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header14.xml" ContentType="application/vnd.openxmlformats-officedocument.wordprocessingml.header+xml"/>
  <Override PartName="/word/footer55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header12.xml" ContentType="application/vnd.openxmlformats-officedocument.wordprocessingml.head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24.xml" ContentType="application/vnd.openxmlformats-officedocument.wordprocessingml.footer+xml"/>
  <Override PartName="/word/header1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header15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header9.xml" ContentType="application/vnd.openxmlformats-officedocument.wordprocessingml.head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header7.xml" ContentType="application/vnd.openxmlformats-officedocument.wordprocessingml.header+xml"/>
  <Override PartName="/word/footer32.xml" ContentType="application/vnd.openxmlformats-officedocument.wordprocessingml.footer+xml"/>
  <Override PartName="/word/header11.xml" ContentType="application/vnd.openxmlformats-officedocument.wordprocessingml.head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21" w:rsidRDefault="00AB1921">
      <w:pPr>
        <w:spacing w:line="360" w:lineRule="exact"/>
        <w:rPr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6pt;margin-top:117.95pt;width:235.7pt;height:20pt;z-index:1;mso-wrap-distance-left:5pt;mso-wrap-distance-right:5pt;mso-position-horizontal-relative:margin" filled="f" stroked="f">
            <v:textbox style="mso-fit-shape-to-text:t" inset="0,0,0,0">
              <w:txbxContent>
                <w:p w:rsidR="00AB1921" w:rsidRDefault="00AB1921">
                  <w:pPr>
                    <w:pStyle w:val="a6"/>
                    <w:shd w:val="clear" w:color="auto" w:fill="auto"/>
                    <w:spacing w:line="400" w:lineRule="exact"/>
                  </w:pPr>
                  <w:r>
                    <w:rPr>
                      <w:rStyle w:val="MicrosoftSansSerif"/>
                      <w:color w:val="000000"/>
                      <w:spacing w:val="-20"/>
                    </w:rPr>
                    <w:t xml:space="preserve">Э.И. </w:t>
                  </w:r>
                  <w:r>
                    <w:rPr>
                      <w:rStyle w:val="Exact1"/>
                      <w:color w:val="000000"/>
                      <w:spacing w:val="0"/>
                    </w:rPr>
                    <w:t>ГлуМОВА-ГлуХАрЁВА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05pt;margin-top:0;width:334.1pt;height:560.65pt;z-index:-3;mso-wrap-distance-left:5pt;mso-wrap-distance-right:5pt;mso-position-horizontal-relative:margin">
            <v:imagedata r:id="rId7" o:title=""/>
            <w10:wrap anchorx="margin"/>
          </v:shape>
        </w:pict>
      </w:r>
      <w:r>
        <w:rPr>
          <w:noProof/>
        </w:rPr>
        <w:pict>
          <v:shape id="_x0000_s1030" type="#_x0000_t202" style="position:absolute;margin-left:89.9pt;margin-top:255.85pt;width:198.4pt;height:83.1pt;z-index:3;mso-wrap-distance-left:5pt;mso-wrap-distance-right:5pt;mso-position-horizontal-relative:margin" filled="f" stroked="f">
            <v:textbox style="mso-fit-shape-to-text:t" inset="0,0,0,0">
              <w:txbxContent>
                <w:p w:rsidR="00AB1921" w:rsidRDefault="001D6E3B">
                  <w:pPr>
                    <w:pStyle w:val="21"/>
                    <w:shd w:val="clear" w:color="auto" w:fill="auto"/>
                    <w:spacing w:after="162" w:line="730" w:lineRule="exact"/>
                    <w:ind w:left="100"/>
                  </w:pPr>
                  <w:r>
                    <w:rPr>
                      <w:rStyle w:val="2Exact"/>
                      <w:b/>
                      <w:bCs/>
                      <w:color w:val="000000"/>
                      <w:spacing w:val="-20"/>
                    </w:rPr>
                    <w:t>Бертольта</w:t>
                  </w:r>
                </w:p>
                <w:p w:rsidR="00AB1921" w:rsidRDefault="001D6E3B">
                  <w:pPr>
                    <w:pStyle w:val="31"/>
                    <w:shd w:val="clear" w:color="auto" w:fill="auto"/>
                    <w:spacing w:before="0" w:line="770" w:lineRule="exact"/>
                    <w:ind w:left="720"/>
                  </w:pPr>
                  <w:r>
                    <w:rPr>
                      <w:rStyle w:val="3Exact"/>
                      <w:color w:val="000000"/>
                      <w:spacing w:val="-20"/>
                    </w:rPr>
                    <w:t>Брехта</w:t>
                  </w:r>
                </w:p>
              </w:txbxContent>
            </v:textbox>
            <w10:wrap anchorx="margin"/>
          </v:shape>
        </w:pict>
      </w: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360" w:lineRule="exact"/>
        <w:rPr>
          <w:color w:val="auto"/>
        </w:rPr>
      </w:pPr>
    </w:p>
    <w:p w:rsidR="00AB1921" w:rsidRDefault="00AB1921">
      <w:pPr>
        <w:spacing w:line="405" w:lineRule="exact"/>
        <w:rPr>
          <w:color w:val="auto"/>
        </w:rPr>
      </w:pPr>
    </w:p>
    <w:p w:rsidR="00AB1921" w:rsidRDefault="00AB1921">
      <w:pPr>
        <w:rPr>
          <w:color w:val="auto"/>
          <w:sz w:val="2"/>
          <w:szCs w:val="2"/>
        </w:rPr>
        <w:sectPr w:rsidR="00AB1921">
          <w:headerReference w:type="even" r:id="rId8"/>
          <w:headerReference w:type="default" r:id="rId9"/>
          <w:footnotePr>
            <w:numFmt w:val="upperRoman"/>
            <w:numRestart w:val="eachPage"/>
          </w:footnotePr>
          <w:type w:val="continuous"/>
          <w:pgSz w:w="11909" w:h="16834"/>
          <w:pgMar w:top="2785" w:right="2613" w:bottom="2785" w:left="2613" w:header="0" w:footer="3" w:gutter="0"/>
          <w:cols w:space="720"/>
          <w:noEndnote/>
          <w:titlePg/>
          <w:docGrid w:linePitch="360"/>
        </w:sectPr>
      </w:pPr>
    </w:p>
    <w:p w:rsidR="00AB1921" w:rsidRDefault="00AB1921">
      <w:pPr>
        <w:pStyle w:val="43"/>
        <w:shd w:val="clear" w:color="auto" w:fill="auto"/>
        <w:ind w:left="20"/>
      </w:pPr>
      <w:r>
        <w:rPr>
          <w:rStyle w:val="42"/>
          <w:color w:val="000000"/>
        </w:rPr>
        <w:lastRenderedPageBreak/>
        <w:t>ДРАМАТУРГИЯ</w:t>
      </w:r>
    </w:p>
    <w:p w:rsidR="00AB1921" w:rsidRDefault="00AB1921">
      <w:pPr>
        <w:pStyle w:val="43"/>
        <w:shd w:val="clear" w:color="auto" w:fill="auto"/>
        <w:ind w:left="20"/>
      </w:pPr>
      <w:r>
        <w:rPr>
          <w:rStyle w:val="42"/>
          <w:color w:val="000000"/>
        </w:rPr>
        <w:t>БЕРТОЛЬТА</w:t>
      </w:r>
    </w:p>
    <w:p w:rsidR="00AB1921" w:rsidRDefault="00AB1921">
      <w:pPr>
        <w:pStyle w:val="43"/>
        <w:shd w:val="clear" w:color="auto" w:fill="auto"/>
        <w:spacing w:after="4626"/>
        <w:ind w:left="20"/>
      </w:pPr>
      <w:r>
        <w:rPr>
          <w:rStyle w:val="42"/>
          <w:color w:val="000000"/>
        </w:rPr>
        <w:t>БРЕХТА</w:t>
      </w:r>
    </w:p>
    <w:p w:rsidR="00AB1921" w:rsidRDefault="00AB1921">
      <w:pPr>
        <w:pStyle w:val="51"/>
        <w:shd w:val="clear" w:color="auto" w:fill="auto"/>
        <w:spacing w:before="0"/>
        <w:ind w:left="20"/>
      </w:pPr>
      <w:r>
        <w:rPr>
          <w:rStyle w:val="5"/>
          <w:color w:val="000000"/>
        </w:rPr>
        <w:t>•ГОСУДАРСТВЕННОЕ ИЗДАТЕЛЬСТВО «ВЫСШАЯ ШКОЛА»</w:t>
      </w:r>
    </w:p>
    <w:p w:rsidR="00AB1921" w:rsidRDefault="00AB1921">
      <w:pPr>
        <w:pStyle w:val="51"/>
        <w:shd w:val="clear" w:color="auto" w:fill="auto"/>
        <w:spacing w:before="0" w:line="180" w:lineRule="exact"/>
        <w:ind w:left="20"/>
        <w:sectPr w:rsidR="00AB1921">
          <w:pgSz w:w="11909" w:h="16834"/>
          <w:pgMar w:top="5366" w:right="4056" w:bottom="3660" w:left="4082" w:header="0" w:footer="3" w:gutter="0"/>
          <w:cols w:space="720"/>
          <w:noEndnote/>
          <w:docGrid w:linePitch="360"/>
        </w:sectPr>
      </w:pPr>
      <w:r>
        <w:rPr>
          <w:rStyle w:val="51pt"/>
          <w:color w:val="000000"/>
        </w:rPr>
        <w:t>Москва—1962</w:t>
      </w:r>
      <w:r>
        <w:br w:type="page"/>
      </w:r>
    </w:p>
    <w:p w:rsidR="00AB1921" w:rsidRDefault="00C10D7F">
      <w:pPr>
        <w:pStyle w:val="61"/>
        <w:shd w:val="clear" w:color="auto" w:fill="auto"/>
        <w:spacing w:after="122" w:line="200" w:lineRule="exact"/>
      </w:pPr>
      <w:r>
        <w:rPr>
          <w:rStyle w:val="60"/>
          <w:b/>
          <w:bCs/>
          <w:color w:val="000000"/>
        </w:rPr>
        <w:lastRenderedPageBreak/>
        <w:t>В</w:t>
      </w:r>
      <w:r w:rsidR="00AB1921">
        <w:rPr>
          <w:rStyle w:val="60"/>
          <w:b/>
          <w:bCs/>
          <w:color w:val="000000"/>
        </w:rPr>
        <w:t>ведени</w:t>
      </w:r>
      <w:r>
        <w:rPr>
          <w:rStyle w:val="60"/>
          <w:b/>
          <w:bCs/>
          <w:color w:val="000000"/>
        </w:rPr>
        <w:t>е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Бертольт Брехт выдающийся немецкий современ</w:t>
      </w:r>
      <w:r>
        <w:rPr>
          <w:rStyle w:val="11"/>
          <w:color w:val="000000"/>
        </w:rPr>
        <w:softHyphen/>
        <w:t>ный писатель. Деятельность его была очень разносто</w:t>
      </w:r>
      <w:r>
        <w:rPr>
          <w:rStyle w:val="11"/>
          <w:color w:val="000000"/>
        </w:rPr>
        <w:softHyphen/>
        <w:t>ронней, он — поэт, драматург, прозаик, публицист, тео</w:t>
      </w:r>
      <w:r>
        <w:rPr>
          <w:rStyle w:val="11"/>
          <w:color w:val="000000"/>
        </w:rPr>
        <w:softHyphen/>
        <w:t>ретик искусства, театральный деятель и режиссер. Дра</w:t>
      </w:r>
      <w:r>
        <w:rPr>
          <w:rStyle w:val="11"/>
          <w:color w:val="000000"/>
        </w:rPr>
        <w:softHyphen/>
        <w:t>матургические произведения Брехта известны всему ми</w:t>
      </w:r>
      <w:r>
        <w:rPr>
          <w:rStyle w:val="11"/>
          <w:color w:val="000000"/>
        </w:rPr>
        <w:softHyphen/>
        <w:t>ру. Прогрессивное человечество ценит передовую идей</w:t>
      </w:r>
      <w:r>
        <w:rPr>
          <w:rStyle w:val="11"/>
          <w:color w:val="000000"/>
        </w:rPr>
        <w:softHyphen/>
        <w:t>ность и художественное своеобразие его творчества, изу</w:t>
      </w:r>
      <w:r>
        <w:rPr>
          <w:rStyle w:val="11"/>
          <w:color w:val="000000"/>
        </w:rPr>
        <w:softHyphen/>
        <w:t>чает выдвинутые писателем принципы, которые во мно</w:t>
      </w:r>
      <w:r>
        <w:rPr>
          <w:rStyle w:val="11"/>
          <w:color w:val="000000"/>
        </w:rPr>
        <w:softHyphen/>
        <w:t xml:space="preserve">гом являются новым словом </w:t>
      </w:r>
      <w:r>
        <w:rPr>
          <w:rStyle w:val="a9"/>
          <w:color w:val="000000"/>
        </w:rPr>
        <w:t>ъ</w:t>
      </w:r>
      <w:r>
        <w:rPr>
          <w:rStyle w:val="11"/>
          <w:color w:val="000000"/>
        </w:rPr>
        <w:t xml:space="preserve"> драматургии и театре. Больше того, мы можем найти следы воздействия твор</w:t>
      </w:r>
      <w:r>
        <w:rPr>
          <w:rStyle w:val="11"/>
          <w:color w:val="000000"/>
        </w:rPr>
        <w:softHyphen/>
        <w:t>ческой манеры Брехта на многих писателей различных стран, в том числе и капиталистических. Не будет пре</w:t>
      </w:r>
      <w:r>
        <w:rPr>
          <w:rStyle w:val="11"/>
          <w:color w:val="000000"/>
        </w:rPr>
        <w:softHyphen/>
        <w:t>увеличением сказать, что Б. Брехт является властителем дум многих современных писателей-реалистов Запада; особенно ярко его влияние сказалось на произведениях молодых прогрессивных литераторов, вступивших на путь драматургии только в послевоенные годы.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Вокруг творчества Б. Брехта разгорелись за послед</w:t>
      </w:r>
      <w:r>
        <w:rPr>
          <w:rStyle w:val="11"/>
          <w:color w:val="000000"/>
        </w:rPr>
        <w:softHyphen/>
        <w:t>ние годы горячие дискуссии. Далеко не все прогрессивно мыслящие деятели литературы и искусства принимают новаторские искания Брехта, его творческую индивиду</w:t>
      </w:r>
      <w:r>
        <w:rPr>
          <w:rStyle w:val="11"/>
          <w:color w:val="000000"/>
        </w:rPr>
        <w:softHyphen/>
        <w:t>альность, убежденное, упрямое ниспровержение давно установившихся канонов драматургии и театра.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Пьесы Б. Брехта ставятся далеко за пределами его родины. Их можно увидеть на подмостках «репертуар</w:t>
      </w:r>
      <w:r>
        <w:rPr>
          <w:rStyle w:val="11"/>
          <w:color w:val="000000"/>
        </w:rPr>
        <w:softHyphen/>
        <w:t>ных» театров США, они идут в небольших прогрессив</w:t>
      </w:r>
      <w:r>
        <w:rPr>
          <w:rStyle w:val="11"/>
          <w:color w:val="000000"/>
        </w:rPr>
        <w:softHyphen/>
        <w:t>ных театрах Лондона, к ним обращаются передовые ре</w:t>
      </w:r>
      <w:r>
        <w:rPr>
          <w:rStyle w:val="11"/>
          <w:color w:val="000000"/>
        </w:rPr>
        <w:softHyphen/>
        <w:t>жиссеры Франции (например, Жан Вилар), они широ</w:t>
      </w:r>
      <w:r>
        <w:rPr>
          <w:rStyle w:val="11"/>
          <w:color w:val="000000"/>
        </w:rPr>
        <w:softHyphen/>
        <w:t xml:space="preserve">ко представлены и в странах социализма (вспомним хо- тя бы необычайно красочный спектакль «Трехгрошовой оперы» Бр.ехта </w:t>
      </w:r>
      <w:r>
        <w:rPr>
          <w:rStyle w:val="a9"/>
          <w:color w:val="000000"/>
        </w:rPr>
        <w:t>в</w:t>
      </w:r>
      <w:r>
        <w:rPr>
          <w:rStyle w:val="11"/>
          <w:color w:val="000000"/>
        </w:rPr>
        <w:t xml:space="preserve"> чешском театре Д-34 Э. Буриана).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В Советском Союзе Бертольт Брехт давно пользует</w:t>
      </w:r>
      <w:r>
        <w:rPr>
          <w:rStyle w:val="11"/>
          <w:color w:val="000000"/>
        </w:rPr>
        <w:softHyphen/>
        <w:t>ся признанием. В 1954 году Бертольту Брехту за актив</w:t>
      </w:r>
      <w:r>
        <w:rPr>
          <w:rStyle w:val="11"/>
          <w:color w:val="000000"/>
        </w:rPr>
        <w:softHyphen/>
        <w:t>ную общественную деятельность была присуждена Меж-</w:t>
      </w:r>
    </w:p>
    <w:p w:rsidR="00AB1921" w:rsidRDefault="00AB1921">
      <w:pPr>
        <w:pStyle w:val="71"/>
        <w:shd w:val="clear" w:color="auto" w:fill="auto"/>
        <w:tabs>
          <w:tab w:val="right" w:pos="5617"/>
        </w:tabs>
        <w:spacing w:line="200" w:lineRule="exact"/>
        <w:ind w:left="20" w:firstLine="0"/>
      </w:pPr>
      <w:r>
        <w:rPr>
          <w:rStyle w:val="7"/>
          <w:b/>
          <w:bCs/>
          <w:color w:val="000000"/>
        </w:rPr>
        <w:t>Зак. 1191</w:t>
      </w:r>
      <w:r>
        <w:rPr>
          <w:rStyle w:val="7"/>
          <w:b/>
          <w:bCs/>
          <w:color w:val="000000"/>
        </w:rPr>
        <w:tab/>
        <w:t xml:space="preserve">о </w:t>
      </w:r>
      <w:r>
        <w:rPr>
          <w:rStyle w:val="11"/>
          <w:b w:val="0"/>
          <w:bCs w:val="0"/>
          <w:color w:val="000000"/>
        </w:rPr>
        <w:t xml:space="preserve">дународная Ленинская премия «За укрепление мира </w:t>
      </w:r>
      <w:r>
        <w:rPr>
          <w:rStyle w:val="11"/>
          <w:b w:val="0"/>
          <w:bCs w:val="0"/>
          <w:color w:val="000000"/>
        </w:rPr>
        <w:lastRenderedPageBreak/>
        <w:t>между народами».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20"/>
      </w:pPr>
      <w:r>
        <w:rPr>
          <w:rStyle w:val="11"/>
          <w:color w:val="000000"/>
        </w:rPr>
        <w:t>В 1956 году вышел на русском языке сборник пьес Б. Брехта, составленный из его лучших произведений. Почти одновременно был опубликован сборник теорети</w:t>
      </w:r>
      <w:r>
        <w:rPr>
          <w:rStyle w:val="11"/>
          <w:color w:val="000000"/>
        </w:rPr>
        <w:softHyphen/>
        <w:t>ческих -статей Брехта. Кроме того, отдельными издания</w:t>
      </w:r>
      <w:r>
        <w:rPr>
          <w:rStyle w:val="11"/>
          <w:color w:val="000000"/>
        </w:rPr>
        <w:softHyphen/>
        <w:t>ми вышли в свет ранние его пьесы, а также последняя драма «Дни Коммуны».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20"/>
      </w:pPr>
      <w:r>
        <w:rPr>
          <w:rStyle w:val="11"/>
          <w:color w:val="000000"/>
        </w:rPr>
        <w:t>Заслуживает также внимания книга одного из со</w:t>
      </w:r>
      <w:r>
        <w:rPr>
          <w:rStyle w:val="11"/>
          <w:color w:val="000000"/>
        </w:rPr>
        <w:softHyphen/>
        <w:t>ратников Брехта Б. Еайха, посвященная творчеству Брехта и опубликованная у нас в 1960 г.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20"/>
      </w:pPr>
      <w:r>
        <w:rPr>
          <w:rStyle w:val="11"/>
          <w:color w:val="000000"/>
        </w:rPr>
        <w:t>В последнее время на сценах советских театров пос</w:t>
      </w:r>
      <w:r>
        <w:rPr>
          <w:rStyle w:val="11"/>
          <w:color w:val="000000"/>
        </w:rPr>
        <w:softHyphen/>
        <w:t>тавлены йёкоторые пьесы Брехта. Нельзя не упомянуть спектакля «Мамаша Кураж и ее дети» в театре им. Ма</w:t>
      </w:r>
      <w:r>
        <w:rPr>
          <w:rStyle w:val="11"/>
          <w:color w:val="000000"/>
        </w:rPr>
        <w:softHyphen/>
        <w:t>яковского и постановки Эстонского театра им. Кингисеп</w:t>
      </w:r>
      <w:r>
        <w:rPr>
          <w:rStyle w:val="11"/>
          <w:color w:val="000000"/>
        </w:rPr>
        <w:softHyphen/>
        <w:t>па «Господин Пунтила и его слуга Матти».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20"/>
      </w:pPr>
      <w:r>
        <w:rPr>
          <w:rStyle w:val="11"/>
          <w:color w:val="000000"/>
        </w:rPr>
        <w:t>Однако, надо сказать, что изучение и сценическое ос</w:t>
      </w:r>
      <w:r>
        <w:rPr>
          <w:rStyle w:val="11"/>
          <w:color w:val="000000"/>
        </w:rPr>
        <w:softHyphen/>
        <w:t>воение драматургии Брехта широко развернулось в на</w:t>
      </w:r>
      <w:r>
        <w:rPr>
          <w:rStyle w:val="11"/>
          <w:color w:val="000000"/>
        </w:rPr>
        <w:softHyphen/>
        <w:t>шей стране .только за последние годы, так как лучшие его пьесы появились в русском переводе сравнительно недавно.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20"/>
      </w:pPr>
      <w:r>
        <w:rPr>
          <w:rStyle w:val="11"/>
          <w:color w:val="000000"/>
        </w:rPr>
        <w:t>Творчество Б, Брехта является для прогрессивной общественности мира знаменем революционной идейно</w:t>
      </w:r>
      <w:r>
        <w:rPr>
          <w:rStyle w:val="11"/>
          <w:color w:val="000000"/>
        </w:rPr>
        <w:softHyphen/>
        <w:t>сти и смелых новаторских исканий. Но, как ни парадок</w:t>
      </w:r>
      <w:r>
        <w:rPr>
          <w:rStyle w:val="11"/>
          <w:color w:val="000000"/>
        </w:rPr>
        <w:softHyphen/>
        <w:t xml:space="preserve">сально — Брехт вызывает сейчас </w:t>
      </w:r>
      <w:r>
        <w:rPr>
          <w:rStyle w:val="Corbel"/>
          <w:color w:val="000000"/>
        </w:rPr>
        <w:t>HHfepec</w:t>
      </w:r>
      <w:r w:rsidRPr="00C10D7F">
        <w:rPr>
          <w:rStyle w:val="Corbel"/>
          <w:color w:val="000000"/>
          <w:lang w:val="ru-RU"/>
        </w:rPr>
        <w:t xml:space="preserve"> </w:t>
      </w:r>
      <w:r>
        <w:rPr>
          <w:rStyle w:val="11"/>
          <w:color w:val="000000"/>
        </w:rPr>
        <w:t>и у деятелей буржуазной культуры. В различных газетах и журналах Запада за последнее время на.чали появляться статьи «в защиту Брехта от коммунистической ‘ идеологии». Назовем хотя бы статью Эрнеста Борнемана «Подлин</w:t>
      </w:r>
      <w:r>
        <w:rPr>
          <w:rStyle w:val="11"/>
          <w:color w:val="000000"/>
        </w:rPr>
        <w:softHyphen/>
        <w:t xml:space="preserve">ный Брехт», опубликованную в английском журнале «Епсоге» </w:t>
      </w:r>
      <w:r>
        <w:rPr>
          <w:rStyle w:val="a9"/>
          <w:color w:val="000000"/>
        </w:rPr>
        <w:t>\</w:t>
      </w:r>
      <w:r>
        <w:rPr>
          <w:rStyle w:val="11"/>
          <w:color w:val="000000"/>
        </w:rPr>
        <w:t xml:space="preserve"> Признавая значение творчества Брехта, пи</w:t>
      </w:r>
      <w:r>
        <w:rPr>
          <w:rStyle w:val="11"/>
          <w:color w:val="000000"/>
        </w:rPr>
        <w:softHyphen/>
        <w:t>сатель Э. Борнеман всячески пытается, вопреки здравому смыслу и объективности, доказать, что новаторство Брехта- якобы родственно современному модернизму. Здесь невольно вспоминаются слова Б. Шоу: «Всякий воспринимает меня таким, каким может вместить».</w:t>
      </w:r>
    </w:p>
    <w:p w:rsidR="00AB1921" w:rsidRDefault="00AB1921">
      <w:pPr>
        <w:pStyle w:val="a8"/>
        <w:shd w:val="clear" w:color="auto" w:fill="auto"/>
        <w:spacing w:before="0" w:after="229"/>
        <w:ind w:left="20" w:right="40" w:firstLine="320"/>
      </w:pPr>
      <w:r>
        <w:rPr>
          <w:rStyle w:val="11"/>
          <w:color w:val="000000"/>
        </w:rPr>
        <w:t>В .поисках формального экспериментаторства Э. Бор</w:t>
      </w:r>
      <w:r>
        <w:rPr>
          <w:rStyle w:val="11"/>
          <w:color w:val="000000"/>
        </w:rPr>
        <w:softHyphen/>
        <w:t>неман сосредоточивает внимание на отдельных услов</w:t>
      </w:r>
      <w:r>
        <w:rPr>
          <w:rStyle w:val="11"/>
          <w:color w:val="000000"/>
        </w:rPr>
        <w:softHyphen/>
        <w:t>ных приемах Брехта, обходя молчанием' поистине ги</w:t>
      </w:r>
      <w:r>
        <w:rPr>
          <w:rStyle w:val="11"/>
          <w:color w:val="000000"/>
        </w:rPr>
        <w:softHyphen/>
        <w:t>гантский труд писателя в области идейного проникнове</w:t>
      </w:r>
      <w:r>
        <w:rPr>
          <w:rStyle w:val="11"/>
          <w:color w:val="000000"/>
        </w:rPr>
        <w:softHyphen/>
        <w:t>ния в социальные проблемы действительности.</w:t>
      </w:r>
    </w:p>
    <w:p w:rsidR="00AB1921" w:rsidRDefault="00AB1921">
      <w:pPr>
        <w:pStyle w:val="71"/>
        <w:numPr>
          <w:ilvl w:val="0"/>
          <w:numId w:val="1"/>
        </w:numPr>
        <w:shd w:val="clear" w:color="auto" w:fill="auto"/>
        <w:tabs>
          <w:tab w:val="left" w:pos="484"/>
        </w:tabs>
        <w:spacing w:line="150" w:lineRule="exact"/>
        <w:ind w:left="20" w:firstLine="320"/>
      </w:pPr>
      <w:r>
        <w:rPr>
          <w:rStyle w:val="7"/>
          <w:b/>
          <w:bCs/>
          <w:color w:val="000000"/>
          <w:lang w:val="en-US" w:eastAsia="en-US"/>
        </w:rPr>
        <w:t xml:space="preserve">«Encore».'July </w:t>
      </w:r>
      <w:r>
        <w:rPr>
          <w:rStyle w:val="7"/>
          <w:b/>
          <w:bCs/>
          <w:color w:val="000000"/>
        </w:rPr>
        <w:t xml:space="preserve">— </w:t>
      </w:r>
      <w:r>
        <w:rPr>
          <w:rStyle w:val="7"/>
          <w:b/>
          <w:bCs/>
          <w:color w:val="000000"/>
          <w:lang w:val="en-US" w:eastAsia="en-US"/>
        </w:rPr>
        <w:t xml:space="preserve">Augusit, </w:t>
      </w:r>
      <w:r>
        <w:rPr>
          <w:rStyle w:val="7"/>
          <w:b/>
          <w:bCs/>
          <w:color w:val="000000"/>
        </w:rPr>
        <w:t xml:space="preserve">1958, № 2, </w:t>
      </w:r>
      <w:r>
        <w:rPr>
          <w:rStyle w:val="7"/>
          <w:b/>
          <w:bCs/>
          <w:color w:val="000000"/>
          <w:lang w:val="en-US" w:eastAsia="en-US"/>
        </w:rPr>
        <w:t xml:space="preserve">pp. </w:t>
      </w:r>
      <w:r>
        <w:rPr>
          <w:rStyle w:val="7"/>
          <w:b/>
          <w:bCs/>
          <w:color w:val="000000"/>
        </w:rPr>
        <w:t>20—33.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00"/>
      </w:pPr>
      <w:r>
        <w:rPr>
          <w:rStyle w:val="11"/>
          <w:color w:val="000000"/>
        </w:rPr>
        <w:t xml:space="preserve">В середине 50-х годов во время гастролей театра </w:t>
      </w:r>
      <w:r>
        <w:rPr>
          <w:rStyle w:val="9pt0"/>
          <w:color w:val="000000"/>
        </w:rPr>
        <w:t xml:space="preserve">Брехта </w:t>
      </w:r>
      <w:r>
        <w:rPr>
          <w:rStyle w:val="11"/>
          <w:color w:val="000000"/>
        </w:rPr>
        <w:t>‘«Берлинский Ансамбль» в Париже и Лондоне буржуазная критика также выделяла прежде всего нео</w:t>
      </w:r>
      <w:r>
        <w:rPr>
          <w:rStyle w:val="11"/>
          <w:color w:val="000000"/>
        </w:rPr>
        <w:softHyphen/>
        <w:t>бычные постановочные приемы. театра, обходя молча</w:t>
      </w:r>
      <w:r>
        <w:rPr>
          <w:rStyle w:val="11"/>
          <w:color w:val="000000"/>
        </w:rPr>
        <w:softHyphen/>
      </w:r>
      <w:r>
        <w:rPr>
          <w:rStyle w:val="9pt0"/>
          <w:color w:val="000000"/>
        </w:rPr>
        <w:t xml:space="preserve">нием </w:t>
      </w:r>
      <w:r>
        <w:rPr>
          <w:rStyle w:val="11"/>
          <w:color w:val="000000"/>
        </w:rPr>
        <w:t>те идеи, которые Брехт вкладывает в свои произ</w:t>
      </w:r>
      <w:r>
        <w:rPr>
          <w:rStyle w:val="11"/>
          <w:color w:val="000000"/>
        </w:rPr>
        <w:softHyphen/>
        <w:t>ведения.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00"/>
      </w:pPr>
      <w:r>
        <w:rPr>
          <w:rStyle w:val="11"/>
          <w:color w:val="000000"/>
        </w:rPr>
        <w:lastRenderedPageBreak/>
        <w:t>Наибольшим успехом пользуется ныне в западных странах пьеса Брехта «Добрый человек из Сечуана». И не потому, что ее тема—«человеческая жизнь в нече</w:t>
      </w:r>
      <w:r>
        <w:rPr>
          <w:rStyle w:val="11"/>
          <w:color w:val="000000"/>
        </w:rPr>
        <w:softHyphen/>
        <w:t>ловеческом обществе» (по Брехту) захватила критику и зрителей, а потому, что роль героини пьесы Шен Те необычайно выигрышна. "</w:t>
      </w:r>
    </w:p>
    <w:p w:rsidR="00AB1921" w:rsidRDefault="00AB1921">
      <w:pPr>
        <w:pStyle w:val="a8"/>
        <w:shd w:val="clear" w:color="auto" w:fill="auto"/>
        <w:spacing w:before="0"/>
        <w:ind w:left="20" w:right="20" w:firstLine="300"/>
      </w:pPr>
      <w:r>
        <w:rPr>
          <w:rStyle w:val="11"/>
          <w:color w:val="000000"/>
        </w:rPr>
        <w:t>Можно также упомянуть, о популярности «Трехгро- шоаой оперы», одного нз остроумнейших ранних произ</w:t>
      </w:r>
      <w:r>
        <w:rPr>
          <w:rStyle w:val="11"/>
          <w:color w:val="000000"/>
        </w:rPr>
        <w:softHyphen/>
        <w:t>ведений Брехта. Оно успешно ставится в нескольких странах, в том числе в США и Англии.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00"/>
      </w:pPr>
      <w:r>
        <w:rPr>
          <w:rStyle w:val="11"/>
          <w:color w:val="000000"/>
        </w:rPr>
        <w:t>С каждым годом известность Брехта растет. Прис</w:t>
      </w:r>
      <w:r>
        <w:rPr>
          <w:rStyle w:val="11"/>
          <w:color w:val="000000"/>
        </w:rPr>
        <w:softHyphen/>
        <w:t>тальное изучение наследия Брехта является насущной задачей сегодняшнего дня. Но до сих пор отдельные статьи -противоречат друг другу; многое в сложной тео</w:t>
      </w:r>
      <w:r>
        <w:rPr>
          <w:rStyle w:val="11"/>
          <w:color w:val="000000"/>
        </w:rPr>
        <w:softHyphen/>
        <w:t>рии Брехта еще недопонято, многое в пьесах недооце</w:t>
      </w:r>
      <w:r>
        <w:rPr>
          <w:rStyle w:val="11"/>
          <w:color w:val="000000"/>
        </w:rPr>
        <w:softHyphen/>
        <w:t>нено.</w:t>
      </w:r>
    </w:p>
    <w:p w:rsidR="00AB1921" w:rsidRDefault="00AB1921">
      <w:pPr>
        <w:pStyle w:val="a8"/>
        <w:shd w:val="clear" w:color="auto" w:fill="auto"/>
        <w:spacing w:before="0" w:after="249"/>
        <w:ind w:left="20" w:right="20" w:firstLine="300"/>
      </w:pPr>
      <w:r>
        <w:rPr>
          <w:rStyle w:val="11"/>
          <w:color w:val="000000"/>
        </w:rPr>
        <w:t>Настоящая работа не ставит перед собой задачи раз</w:t>
      </w:r>
      <w:r>
        <w:rPr>
          <w:rStyle w:val="11"/>
          <w:color w:val="000000"/>
        </w:rPr>
        <w:softHyphen/>
        <w:t>вернутого анализа теоретических взглядов Брехта и его театральной практики. Главное внимание будет обра</w:t>
      </w:r>
      <w:r>
        <w:rPr>
          <w:rStyle w:val="11"/>
          <w:color w:val="000000"/>
        </w:rPr>
        <w:softHyphen/>
        <w:t>щено «а .рассмотрение драматургии Брехта и тех теоре</w:t>
      </w:r>
      <w:r>
        <w:rPr>
          <w:rStyle w:val="11"/>
          <w:color w:val="000000"/>
        </w:rPr>
        <w:softHyphen/>
        <w:t>тических положений, из которых Брехт исходил в созда</w:t>
      </w:r>
      <w:r>
        <w:rPr>
          <w:rStyle w:val="11"/>
          <w:color w:val="000000"/>
        </w:rPr>
        <w:softHyphen/>
        <w:t>нии пьес.</w:t>
      </w:r>
    </w:p>
    <w:p w:rsidR="00AB1921" w:rsidRDefault="00AB1921">
      <w:pPr>
        <w:pStyle w:val="a8"/>
        <w:numPr>
          <w:ilvl w:val="0"/>
          <w:numId w:val="2"/>
        </w:numPr>
        <w:shd w:val="clear" w:color="auto" w:fill="auto"/>
        <w:tabs>
          <w:tab w:val="left" w:pos="2947"/>
        </w:tabs>
        <w:spacing w:before="0" w:line="200" w:lineRule="exact"/>
        <w:ind w:left="2520"/>
      </w:pPr>
      <w:r>
        <w:rPr>
          <w:rStyle w:val="11"/>
          <w:color w:val="000000"/>
        </w:rPr>
        <w:t>*</w:t>
      </w:r>
    </w:p>
    <w:p w:rsidR="00AB1921" w:rsidRDefault="00AB1921">
      <w:pPr>
        <w:pStyle w:val="a8"/>
        <w:shd w:val="clear" w:color="auto" w:fill="auto"/>
        <w:spacing w:before="0" w:after="329" w:line="200" w:lineRule="exact"/>
        <w:jc w:val="center"/>
      </w:pPr>
      <w:r>
        <w:rPr>
          <w:rStyle w:val="11"/>
          <w:color w:val="000000"/>
        </w:rPr>
        <w:t>*</w:t>
      </w:r>
    </w:p>
    <w:p w:rsidR="00AB1921" w:rsidRDefault="00AB1921">
      <w:pPr>
        <w:pStyle w:val="a8"/>
        <w:shd w:val="clear" w:color="auto" w:fill="auto"/>
        <w:spacing w:before="0"/>
        <w:ind w:left="20" w:right="20" w:firstLine="300"/>
      </w:pPr>
      <w:r>
        <w:rPr>
          <w:rStyle w:val="11"/>
          <w:color w:val="000000"/>
        </w:rPr>
        <w:t>Драматургия, как и все творчество Брехта, отлича</w:t>
      </w:r>
      <w:r>
        <w:rPr>
          <w:rStyle w:val="11"/>
          <w:color w:val="000000"/>
        </w:rPr>
        <w:softHyphen/>
        <w:t>ется социальной остротой и политической направлен</w:t>
      </w:r>
      <w:r>
        <w:rPr>
          <w:rStyle w:val="11"/>
          <w:color w:val="000000"/>
        </w:rPr>
        <w:softHyphen/>
        <w:t>ностью. Драматург ставит в своих пьесах большие со</w:t>
      </w:r>
      <w:r>
        <w:rPr>
          <w:rStyle w:val="11"/>
          <w:color w:val="000000"/>
        </w:rPr>
        <w:softHyphen/>
        <w:t>циальные проблемы, волнующие все прогрессивное че</w:t>
      </w:r>
      <w:r>
        <w:rPr>
          <w:rStyle w:val="11"/>
          <w:color w:val="000000"/>
        </w:rPr>
        <w:softHyphen/>
        <w:t>ловечества Брехт открыто поставил свое творчество на службу-передовым устремлениям человечества, на служ</w:t>
      </w:r>
      <w:r>
        <w:rPr>
          <w:rStyle w:val="11"/>
          <w:color w:val="000000"/>
        </w:rPr>
        <w:softHyphen/>
        <w:t>бу революционному изменению мира., Индивидуальная человеческая жизнь существует для него только как от</w:t>
      </w:r>
      <w:r>
        <w:rPr>
          <w:rStyle w:val="11"/>
          <w:color w:val="000000"/>
        </w:rPr>
        <w:softHyphen/>
        <w:t>ражение сложных социальных процессов, совершающих</w:t>
      </w:r>
      <w:r>
        <w:rPr>
          <w:rStyle w:val="11"/>
          <w:color w:val="000000"/>
        </w:rPr>
        <w:softHyphen/>
        <w:t>ся в мире. Брехт считает, что в «чувствах, мыслях и по</w:t>
      </w:r>
      <w:r>
        <w:rPr>
          <w:rStyle w:val="11"/>
          <w:color w:val="000000"/>
        </w:rPr>
        <w:softHyphen/>
        <w:t>ступках людей каждый раз проявляется та или иная форма их общественного существования»</w:t>
      </w:r>
      <w:r>
        <w:rPr>
          <w:rStyle w:val="11"/>
          <w:color w:val="000000"/>
          <w:vertAlign w:val="superscript"/>
        </w:rPr>
        <w:footnoteReference w:id="2"/>
      </w:r>
      <w:r>
        <w:rPr>
          <w:rStyle w:val="11"/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Именно действительность в самом широком смысле слова, реальность современного западного мира, со все</w:t>
      </w:r>
      <w:r>
        <w:rPr>
          <w:rStyle w:val="11"/>
          <w:color w:val="000000"/>
        </w:rPr>
        <w:softHyphen/>
        <w:t>ми ее противоречиями, борьбой, достижениями и срыва</w:t>
      </w:r>
      <w:r>
        <w:rPr>
          <w:rStyle w:val="11"/>
          <w:color w:val="000000"/>
        </w:rPr>
        <w:softHyphen/>
        <w:t>ми, занимает внимание Брехта. Брехт стремится пока</w:t>
      </w:r>
      <w:r>
        <w:rPr>
          <w:rStyle w:val="11"/>
          <w:color w:val="000000"/>
        </w:rPr>
        <w:softHyphen/>
        <w:t>зать на сцене современного человека со всей сложно</w:t>
      </w:r>
      <w:r>
        <w:rPr>
          <w:rStyle w:val="11"/>
          <w:color w:val="000000"/>
        </w:rPr>
        <w:softHyphen/>
        <w:t>стью его миропонимания и мироощущения.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lastRenderedPageBreak/>
        <w:t>Борясь за высокоидейную реалистическую драматур</w:t>
      </w:r>
      <w:r>
        <w:rPr>
          <w:rStyle w:val="11"/>
          <w:color w:val="000000"/>
        </w:rPr>
        <w:softHyphen/>
        <w:t>гию, Брехт призывает в статье «Примечания к народ</w:t>
      </w:r>
      <w:r>
        <w:rPr>
          <w:rStyle w:val="11"/>
          <w:color w:val="000000"/>
        </w:rPr>
        <w:softHyphen/>
        <w:t>ной пьесе» «кинуть клич о новом реалистическом искус</w:t>
      </w:r>
      <w:r>
        <w:rPr>
          <w:rStyle w:val="11"/>
          <w:color w:val="000000"/>
        </w:rPr>
        <w:softHyphen/>
        <w:t xml:space="preserve">стве» </w:t>
      </w:r>
      <w:r>
        <w:rPr>
          <w:rStyle w:val="11"/>
          <w:color w:val="000000"/>
          <w:vertAlign w:val="superscript"/>
        </w:rPr>
        <w:footnoteReference w:id="3"/>
      </w:r>
      <w:r>
        <w:rPr>
          <w:rStyle w:val="11"/>
          <w:color w:val="000000"/>
        </w:rPr>
        <w:t>. Границы его, по Брехту, необычайно широки. Необходимо, с одной стороны, преодолеть натуралисти</w:t>
      </w:r>
      <w:r>
        <w:rPr>
          <w:rStyle w:val="11"/>
          <w:color w:val="000000"/>
        </w:rPr>
        <w:softHyphen/>
        <w:t>ческие тенденции, с другой — отказаться от выспренной манеры романтической эклектики, царящей до сих пор на многих сценах. «Необходимо искать новые пути, — писал Брехт. — В каком направлении? Синтезом сла</w:t>
      </w:r>
      <w:r>
        <w:rPr>
          <w:rStyle w:val="11"/>
          <w:color w:val="000000"/>
        </w:rPr>
        <w:softHyphen/>
        <w:t>бости было соединение романтическо-классического и натуралистического направлений в романтико-натурали</w:t>
      </w:r>
      <w:r>
        <w:rPr>
          <w:rStyle w:val="11"/>
          <w:color w:val="000000"/>
        </w:rPr>
        <w:softHyphen/>
        <w:t>стический коктейль. Два пошатнувшихся великана дер</w:t>
      </w:r>
      <w:r>
        <w:rPr>
          <w:rStyle w:val="11"/>
          <w:color w:val="000000"/>
        </w:rPr>
        <w:softHyphen/>
        <w:t>жались друг за друга, чтобы не упасть окончательно»</w:t>
      </w:r>
      <w:r>
        <w:rPr>
          <w:rStyle w:val="11"/>
          <w:color w:val="000000"/>
          <w:vertAlign w:val="superscript"/>
        </w:rPr>
        <w:footnoteReference w:id="4"/>
      </w:r>
      <w:r>
        <w:rPr>
          <w:rStyle w:val="11"/>
          <w:color w:val="000000"/>
        </w:rPr>
        <w:t>. Брехт предлагает отказаться от следования традициям, находя выход в новом реализме, в котором «искусство должно овладеть природой, ибо нам нужна художест- венно изображенная реальность и естественное искусст</w:t>
      </w:r>
      <w:r>
        <w:rPr>
          <w:rStyle w:val="11"/>
          <w:color w:val="000000"/>
        </w:rPr>
        <w:softHyphen/>
        <w:t xml:space="preserve">во» </w:t>
      </w:r>
      <w:r>
        <w:rPr>
          <w:rStyle w:val="11"/>
          <w:color w:val="000000"/>
          <w:vertAlign w:val="superscript"/>
        </w:rPr>
        <w:footnoteReference w:id="5"/>
      </w:r>
      <w:r>
        <w:rPr>
          <w:rStyle w:val="11"/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Большое значение Брехт придает вопросу нахожде</w:t>
      </w:r>
      <w:r>
        <w:rPr>
          <w:rStyle w:val="11"/>
          <w:color w:val="000000"/>
        </w:rPr>
        <w:softHyphen/>
        <w:t>ния своеобразного стиля, который «одновременно арти</w:t>
      </w:r>
      <w:r>
        <w:rPr>
          <w:rStyle w:val="11"/>
          <w:color w:val="000000"/>
        </w:rPr>
        <w:softHyphen/>
        <w:t>стичен и естествен»</w:t>
      </w:r>
      <w:r>
        <w:rPr>
          <w:rStyle w:val="11"/>
          <w:color w:val="000000"/>
          <w:vertAlign w:val="superscript"/>
        </w:rPr>
        <w:footnoteReference w:id="6"/>
      </w:r>
      <w:r>
        <w:rPr>
          <w:rStyle w:val="11"/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Мысли Брехта о новом понимании реализма во мно</w:t>
      </w:r>
      <w:r>
        <w:rPr>
          <w:rStyle w:val="11"/>
          <w:color w:val="000000"/>
        </w:rPr>
        <w:softHyphen/>
        <w:t>гом отражают художественные искания искусства се</w:t>
      </w:r>
      <w:r>
        <w:rPr>
          <w:rStyle w:val="11"/>
          <w:color w:val="000000"/>
        </w:rPr>
        <w:softHyphen/>
        <w:t>годняшнего дня, отрицающего с одной стороны скрупу</w:t>
      </w:r>
      <w:r>
        <w:rPr>
          <w:rStyle w:val="11"/>
          <w:color w:val="000000"/>
        </w:rPr>
        <w:softHyphen/>
        <w:t>лезное отображение будней, с другой — преувеличен</w:t>
      </w:r>
      <w:r>
        <w:rPr>
          <w:rStyle w:val="11"/>
          <w:color w:val="000000"/>
        </w:rPr>
        <w:softHyphen/>
        <w:t>ную патетику чисто формальных исканий, оторванных от каких бы то ни было связей с действительностью.</w:t>
      </w:r>
    </w:p>
    <w:p w:rsidR="00AB1921" w:rsidRDefault="00AB1921">
      <w:pPr>
        <w:pStyle w:val="a8"/>
        <w:shd w:val="clear" w:color="auto" w:fill="auto"/>
        <w:spacing w:before="0"/>
        <w:ind w:left="20" w:firstLine="320"/>
      </w:pPr>
      <w:r>
        <w:rPr>
          <w:rStyle w:val="11"/>
          <w:color w:val="000000"/>
        </w:rPr>
        <w:t>Брехт рассматривает реализм не только, как худо</w:t>
      </w:r>
      <w:r>
        <w:rPr>
          <w:rStyle w:val="11"/>
          <w:color w:val="000000"/>
        </w:rPr>
        <w:softHyphen/>
        <w:t>жественный стиль. Для него реализм — это главным образом миропонимание, выявленное богатыми, много</w:t>
      </w:r>
      <w:r>
        <w:rPr>
          <w:rStyle w:val="11"/>
          <w:color w:val="000000"/>
        </w:rPr>
        <w:softHyphen/>
        <w:t>образными красками. В статье «Широта и многообразие реалистического литературного стиля» Брехт уточняет свое понимание нового реализма. «Когда мы наблюда</w:t>
      </w:r>
      <w:r>
        <w:rPr>
          <w:rStyle w:val="11"/>
          <w:color w:val="000000"/>
        </w:rPr>
        <w:softHyphen/>
        <w:t>ем, сколь многообразно можно описать действитель</w:t>
      </w:r>
      <w:r>
        <w:rPr>
          <w:rStyle w:val="11"/>
          <w:color w:val="000000"/>
        </w:rPr>
        <w:softHyphen/>
        <w:t xml:space="preserve">ность, то убеждаемся, что реализм не есть только внешняя форма» </w:t>
      </w:r>
      <w:r>
        <w:rPr>
          <w:rStyle w:val="a9"/>
          <w:color w:val="000000"/>
          <w:vertAlign w:val="superscript"/>
        </w:rPr>
        <w:footnoteReference w:id="7"/>
      </w:r>
      <w:r>
        <w:rPr>
          <w:rStyle w:val="a9"/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40" w:right="20"/>
      </w:pPr>
      <w:r>
        <w:rPr>
          <w:rStyle w:val="a9"/>
          <w:color w:val="000000"/>
        </w:rPr>
        <w:t>\,</w:t>
      </w:r>
      <w:r>
        <w:rPr>
          <w:rStyle w:val="11"/>
          <w:color w:val="000000"/>
        </w:rPr>
        <w:t xml:space="preserve"> Автор далее ссылается на революционного англий</w:t>
      </w:r>
      <w:r>
        <w:rPr>
          <w:rStyle w:val="11"/>
          <w:color w:val="000000"/>
        </w:rPr>
        <w:softHyphen/>
        <w:t xml:space="preserve">ского поэта П. Б. Шеллй, литературный стиль которого, по его мнению, соответствует реалистической манере. </w:t>
      </w:r>
      <w:r>
        <w:rPr>
          <w:rStyle w:val="11"/>
          <w:color w:val="000000"/>
        </w:rPr>
        <w:lastRenderedPageBreak/>
        <w:t>Рассматривая балладу Шелли «Маскарадное шествие анархии», Брехт обнаруживает, что символические приемы не уводили Шелли от конкретности. «Его полет не поднимался слишком высоко над землей»</w:t>
      </w:r>
      <w:r>
        <w:rPr>
          <w:rStyle w:val="11"/>
          <w:color w:val="000000"/>
          <w:vertAlign w:val="superscript"/>
        </w:rPr>
        <w:t>2</w:t>
      </w:r>
      <w:r>
        <w:rPr>
          <w:rStyle w:val="11"/>
          <w:color w:val="000000"/>
        </w:rPr>
        <w:t>. И далее мы читаем: «Шелли показывает, что реалистические приемы не означают отказа от фантазии и артистично</w:t>
      </w:r>
      <w:r>
        <w:rPr>
          <w:rStyle w:val="11"/>
          <w:color w:val="000000"/>
        </w:rPr>
        <w:softHyphen/>
        <w:t>сти. Ничто не мешало реалистам Сервантесу и Свифту показать, как рыцари сражаются с ветряными мельни</w:t>
      </w:r>
      <w:r>
        <w:rPr>
          <w:rStyle w:val="11"/>
          <w:color w:val="000000"/>
        </w:rPr>
        <w:softHyphen/>
        <w:t>цами, а лошади основывают государства. Реализму соответствует понятие широты, а не узости. Эстет, на</w:t>
      </w:r>
      <w:r>
        <w:rPr>
          <w:rStyle w:val="11"/>
          <w:color w:val="000000"/>
        </w:rPr>
        <w:softHyphen/>
        <w:t>пример, пытается спрятать мораль за событиями и за</w:t>
      </w:r>
      <w:r>
        <w:rPr>
          <w:rStyle w:val="11"/>
          <w:color w:val="000000"/>
        </w:rPr>
        <w:softHyphen/>
        <w:t>прещает поэту высказывать свои суждения. Гриммель- схаузен, наоборот, не отказывается от морализирования и обобщений, как и Диккенс и Бальзак»</w:t>
      </w:r>
      <w:r>
        <w:rPr>
          <w:rStyle w:val="11"/>
          <w:color w:val="000000"/>
          <w:vertAlign w:val="superscript"/>
        </w:rPr>
        <w:t>3</w:t>
      </w:r>
      <w:r>
        <w:rPr>
          <w:rStyle w:val="11"/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00"/>
        <w:sectPr w:rsidR="00AB1921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9" w:h="16834"/>
          <w:pgMar w:top="3607" w:right="2966" w:bottom="3660" w:left="3024" w:header="0" w:footer="3" w:gutter="0"/>
          <w:pgNumType w:start="3"/>
          <w:cols w:space="720"/>
          <w:noEndnote/>
          <w:titlePg/>
          <w:docGrid w:linePitch="360"/>
        </w:sectPr>
      </w:pPr>
      <w:r>
        <w:rPr>
          <w:rStyle w:val="11"/>
          <w:color w:val="000000"/>
        </w:rPr>
        <w:t>Свои теоретические взгляды Брехт полностью вопло</w:t>
      </w:r>
      <w:r>
        <w:rPr>
          <w:rStyle w:val="11"/>
          <w:color w:val="000000"/>
        </w:rPr>
        <w:softHyphen/>
        <w:t>тил в драматургии, применяя разнообразнейшие прие</w:t>
      </w:r>
      <w:r>
        <w:rPr>
          <w:rStyle w:val="11"/>
          <w:color w:val="000000"/>
        </w:rPr>
        <w:softHyphen/>
        <w:t>мы, от конкретной детализации до символических обоб</w:t>
      </w:r>
      <w:r>
        <w:rPr>
          <w:rStyle w:val="11"/>
          <w:color w:val="000000"/>
        </w:rPr>
        <w:softHyphen/>
        <w:t>щений и условной фантастики. Но при всех условных приемах, отражающих многообразие и противоречи</w:t>
      </w:r>
      <w:r>
        <w:rPr>
          <w:rStyle w:val="11"/>
          <w:color w:val="000000"/>
        </w:rPr>
        <w:softHyphen/>
        <w:t>вость жизни, Брехт стремится к целенаправленности со</w:t>
      </w:r>
      <w:r>
        <w:rPr>
          <w:rStyle w:val="11"/>
          <w:color w:val="000000"/>
        </w:rPr>
        <w:softHyphen/>
        <w:t>держания, всегда связанного с социальными проблема</w:t>
      </w:r>
      <w:r>
        <w:rPr>
          <w:rStyle w:val="11"/>
          <w:color w:val="000000"/>
        </w:rPr>
        <w:softHyphen/>
        <w:t>ми современности. «Ради одного искусства для искусст</w:t>
      </w:r>
      <w:r>
        <w:rPr>
          <w:rStyle w:val="11"/>
          <w:color w:val="000000"/>
        </w:rPr>
        <w:softHyphen/>
        <w:t>ва я не пошевельну и пальцем», — писал в свое время Б. Шоу, эстетика которого при всех различиях совпала с эстетикой Брехта в основном вопросе отношения искус</w:t>
      </w:r>
      <w:r>
        <w:rPr>
          <w:rStyle w:val="11"/>
          <w:color w:val="000000"/>
        </w:rPr>
        <w:softHyphen/>
        <w:t>ства к действительности. Именно условность в драма</w:t>
      </w:r>
      <w:r>
        <w:rPr>
          <w:rStyle w:val="11"/>
          <w:color w:val="000000"/>
        </w:rPr>
        <w:softHyphen/>
        <w:t>тургии Брехта привлекает и ныне некоторых западно-</w:t>
      </w:r>
    </w:p>
    <w:p w:rsidR="00AB1921" w:rsidRDefault="00AB1921">
      <w:pPr>
        <w:pStyle w:val="a8"/>
        <w:shd w:val="clear" w:color="auto" w:fill="auto"/>
        <w:spacing w:before="0"/>
        <w:ind w:left="60" w:right="260"/>
      </w:pPr>
      <w:r>
        <w:rPr>
          <w:rStyle w:val="11"/>
          <w:color w:val="000000"/>
        </w:rPr>
        <w:lastRenderedPageBreak/>
        <w:t>европейских эстетов, не разглядевших за многообрази</w:t>
      </w:r>
      <w:r>
        <w:rPr>
          <w:rStyle w:val="11"/>
          <w:color w:val="000000"/>
        </w:rPr>
        <w:softHyphen/>
        <w:t>ем формальных приемов глубины содержания и нова</w:t>
      </w:r>
      <w:r>
        <w:rPr>
          <w:rStyle w:val="11"/>
          <w:color w:val="000000"/>
        </w:rPr>
        <w:softHyphen/>
        <w:t>торского, революционного звучания его пьес.</w:t>
      </w:r>
    </w:p>
    <w:p w:rsidR="00AB1921" w:rsidRDefault="00AB1921">
      <w:pPr>
        <w:pStyle w:val="a8"/>
        <w:shd w:val="clear" w:color="auto" w:fill="auto"/>
        <w:spacing w:before="0"/>
        <w:ind w:left="60" w:right="260" w:firstLine="320"/>
      </w:pPr>
      <w:r>
        <w:rPr>
          <w:rStyle w:val="11"/>
          <w:color w:val="000000"/>
        </w:rPr>
        <w:t>Во всех своих произведениях, будь-то боевые песни и стихи, или же разнообразные по тематике пьесы, Брехт вступает в острую полемику со своими читате</w:t>
      </w:r>
      <w:r>
        <w:rPr>
          <w:rStyle w:val="11"/>
          <w:color w:val="000000"/>
        </w:rPr>
        <w:softHyphen/>
        <w:t>лями и зрителями. Полемичность — один из основных признаков творческой манеры Брехта. Это, разумеется, не случайное явление. Первые шаги Брехта , в литерату</w:t>
      </w:r>
      <w:r>
        <w:rPr>
          <w:rStyle w:val="11"/>
          <w:color w:val="000000"/>
        </w:rPr>
        <w:softHyphen/>
        <w:t>ре происходили в Германии двадцатых годов, когда в стране разыгрывались ожесточенные битвы между сто</w:t>
      </w:r>
      <w:r>
        <w:rPr>
          <w:rStyle w:val="11"/>
          <w:color w:val="000000"/>
        </w:rPr>
        <w:softHyphen/>
        <w:t>ронниками революционного прогресса и растущими с каждьгм годом силами (профашистской реакции. Брехт находился на боевом посту. С молодым задором он оп</w:t>
      </w:r>
      <w:r>
        <w:rPr>
          <w:rStyle w:val="11"/>
          <w:color w:val="000000"/>
        </w:rPr>
        <w:softHyphen/>
        <w:t>ровергал все косное, застывшее, вместе с тем порой сам еще блуждая в потемках, но при всех обстоятельствах горячо полемизируя с.теми, кто хотел повернуть колесо истории ©спять. Из этого духа полем-ики у Брехта выра</w:t>
      </w:r>
      <w:r>
        <w:rPr>
          <w:rStyle w:val="11"/>
          <w:color w:val="000000"/>
        </w:rPr>
        <w:softHyphen/>
        <w:t>боталась в более зрелые годы особая манера построе</w:t>
      </w:r>
      <w:r>
        <w:rPr>
          <w:rStyle w:val="11"/>
          <w:color w:val="000000"/>
        </w:rPr>
        <w:softHyphen/>
        <w:t>ния пьес. В большинстве случаев Брехт (поднимает в своих произведениях ту или иную существенную соци</w:t>
      </w:r>
      <w:r>
        <w:rPr>
          <w:rStyle w:val="11"/>
          <w:color w:val="000000"/>
        </w:rPr>
        <w:softHyphen/>
        <w:t>альную тему, которую он, однако, разрешает далеко не прямолинейно, а путем метода «от противного». Как пример можно привести образ Мамаши Кураж, которая живет войной и считает ее для себя выгодной и благот</w:t>
      </w:r>
      <w:r>
        <w:rPr>
          <w:rStyle w:val="11"/>
          <w:color w:val="000000"/>
        </w:rPr>
        <w:softHyphen/>
        <w:t>ворной, даже тогда, когда она все потеряла. Улрямая Кураж, по мысли Брехта, так -ничего и не -поняла до конца. Но тем больше должен понять читатель и зри</w:t>
      </w:r>
      <w:r>
        <w:rPr>
          <w:rStyle w:val="11"/>
          <w:color w:val="000000"/>
        </w:rPr>
        <w:softHyphen/>
        <w:t>тель. Отталкиваясь от злоключений неисправимой мар</w:t>
      </w:r>
      <w:r>
        <w:rPr>
          <w:rStyle w:val="11"/>
          <w:color w:val="000000"/>
        </w:rPr>
        <w:softHyphen/>
        <w:t>китантки, зритель должен сделать свои собственные вы</w:t>
      </w:r>
      <w:r>
        <w:rPr>
          <w:rStyle w:val="11"/>
          <w:color w:val="000000"/>
        </w:rPr>
        <w:softHyphen/>
        <w:t>воды, противоположные мыслям и чувствам матушки Кураж.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60" w:right="260" w:firstLine="320"/>
      </w:pPr>
      <w:r>
        <w:rPr>
          <w:rStyle w:val="11"/>
          <w:color w:val="000000"/>
        </w:rPr>
        <w:t>Брехт таким образом считает, что зритель, переос</w:t>
      </w:r>
      <w:r>
        <w:rPr>
          <w:rStyle w:val="11"/>
          <w:color w:val="000000"/>
        </w:rPr>
        <w:softHyphen/>
        <w:t>мысляя события, показанные на сцене, должен сделать свои самостоятельные обобщения, зачастую противопо</w:t>
      </w:r>
      <w:r>
        <w:rPr>
          <w:rStyle w:val="11"/>
          <w:color w:val="000000"/>
        </w:rPr>
        <w:softHyphen/>
        <w:t>ложные увиденному на сцене. Вот почему большинство персонажей Брехта (за немногими исключениями) яв</w:t>
      </w:r>
      <w:r>
        <w:rPr>
          <w:rStyle w:val="11"/>
          <w:color w:val="000000"/>
        </w:rPr>
        <w:softHyphen/>
        <w:t>ляются социально-негативными образами; они, по мыс</w:t>
      </w:r>
      <w:r>
        <w:rPr>
          <w:rStyle w:val="11"/>
          <w:color w:val="000000"/>
        </w:rPr>
        <w:softHyphen/>
        <w:t>ли Брехта, не должны возбуждать у зрителя чувств ужаса и сострадания, что являлось основным требова</w:t>
      </w:r>
      <w:r>
        <w:rPr>
          <w:rStyle w:val="11"/>
          <w:color w:val="000000"/>
        </w:rPr>
        <w:softHyphen/>
        <w:t>нием, предъявляемым Аристотелем к трагедии.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60" w:right="260" w:firstLine="320"/>
      </w:pPr>
      <w:r>
        <w:rPr>
          <w:rStyle w:val="11"/>
          <w:color w:val="000000"/>
        </w:rPr>
        <w:t>Брехт как бы изображает в своих пьесах своеобраз</w:t>
      </w:r>
      <w:r>
        <w:rPr>
          <w:rStyle w:val="11"/>
          <w:color w:val="000000"/>
        </w:rPr>
        <w:softHyphen/>
        <w:t xml:space="preserve">ные судебные разбирательства того, что он сам назы- </w:t>
      </w:r>
      <w:r>
        <w:rPr>
          <w:rStyle w:val="9"/>
          <w:noProof w:val="0"/>
          <w:color w:val="000000"/>
        </w:rPr>
        <w:t>8</w:t>
      </w:r>
    </w:p>
    <w:p w:rsidR="00AB1921" w:rsidRDefault="00AB1921">
      <w:pPr>
        <w:pStyle w:val="a8"/>
        <w:shd w:val="clear" w:color="auto" w:fill="auto"/>
        <w:tabs>
          <w:tab w:val="center" w:pos="2001"/>
          <w:tab w:val="left" w:pos="4502"/>
          <w:tab w:val="right" w:pos="5555"/>
        </w:tabs>
        <w:spacing w:before="0"/>
        <w:ind w:left="40" w:right="280"/>
      </w:pPr>
      <w:r>
        <w:rPr>
          <w:rStyle w:val="11"/>
          <w:color w:val="000000"/>
        </w:rPr>
        <w:t>вает «человеческой жизнью в нечеловеческих обстоя</w:t>
      </w:r>
      <w:r>
        <w:rPr>
          <w:rStyle w:val="11"/>
          <w:color w:val="000000"/>
        </w:rPr>
        <w:softHyphen/>
        <w:t>тельствах». При этом он не собирается вызывать сочув</w:t>
      </w:r>
      <w:r>
        <w:rPr>
          <w:rStyle w:val="11"/>
          <w:color w:val="000000"/>
        </w:rPr>
        <w:softHyphen/>
        <w:t>ствие к своим персонажам,‘он скорее .готов полемизиро</w:t>
      </w:r>
      <w:r>
        <w:rPr>
          <w:rStyle w:val="11"/>
          <w:color w:val="000000"/>
        </w:rPr>
        <w:softHyphen/>
      </w:r>
      <w:r>
        <w:rPr>
          <w:rStyle w:val="11"/>
          <w:color w:val="000000"/>
        </w:rPr>
        <w:lastRenderedPageBreak/>
        <w:t>вать со многими из них, показывая, как не следует жить в условиях капиталистического мира. Перед нами встают маленькие люди, забитые и духовно искалечен</w:t>
      </w:r>
      <w:r>
        <w:rPr>
          <w:rStyle w:val="11"/>
          <w:color w:val="000000"/>
        </w:rPr>
        <w:softHyphen/>
        <w:t>ные порой уродливые в своих человеческих проявлени</w:t>
      </w:r>
      <w:r>
        <w:rPr>
          <w:rStyle w:val="11"/>
          <w:color w:val="000000"/>
        </w:rPr>
        <w:softHyphen/>
        <w:t>ях. 'Брехт осуждает их, показывает их слабости, огра</w:t>
      </w:r>
      <w:r>
        <w:rPr>
          <w:rStyle w:val="11"/>
          <w:color w:val="000000"/>
        </w:rPr>
        <w:softHyphen/>
        <w:t>ниченность, иногда бездушие и жестокость, — но в ко</w:t>
      </w:r>
      <w:r>
        <w:rPr>
          <w:rStyle w:val="11"/>
          <w:color w:val="000000"/>
        </w:rPr>
        <w:softHyphen/>
        <w:t>нечном 'итоге он обвиняет не лх. Его полемический за</w:t>
      </w:r>
      <w:r>
        <w:rPr>
          <w:rStyle w:val="11"/>
          <w:color w:val="000000"/>
        </w:rPr>
        <w:softHyphen/>
        <w:t>дор обращен прежде .всего к тому обществу в целом, которое калечит и уродует человека, превращая его в слепой механизм беспощадной капиталистической сис</w:t>
      </w:r>
      <w:r>
        <w:rPr>
          <w:rStyle w:val="11"/>
          <w:color w:val="000000"/>
        </w:rPr>
        <w:softHyphen/>
        <w:t>темы. Особенно часто эти беспомощные «винтики» об</w:t>
      </w:r>
      <w:r>
        <w:rPr>
          <w:rStyle w:val="11"/>
          <w:color w:val="000000"/>
        </w:rPr>
        <w:softHyphen/>
        <w:t>щества встают перед нами в ранних пьесах Брехта (на</w:t>
      </w:r>
      <w:r>
        <w:rPr>
          <w:rStyle w:val="11"/>
          <w:color w:val="000000"/>
        </w:rPr>
        <w:softHyphen/>
        <w:t>зовем Гейли Гейя в пьесе «Человек есть человек»). Но и рисуя образы сильных людей,. противостоящих злу, Брехт далек от их героизации, он показывает сложные дороги сомнений, борьбы, преодоления собственных противоречий, пути отступлений и побед. Так предстает перед нами в пьесах Брехта своеобразно воспринятый мир, мир, против которого писатель горячо и убежденно выступает, мир, который он мечтает изменить и испра</w:t>
      </w:r>
      <w:r>
        <w:rPr>
          <w:rStyle w:val="11"/>
          <w:color w:val="000000"/>
        </w:rPr>
        <w:softHyphen/>
        <w:t>вить. Именно эта мысль лежит в основе большинства его произведений. Брехт не растворяется в образах своих пьес, он полемизирует с ними, оценивая их поступ</w:t>
      </w:r>
      <w:r>
        <w:rPr>
          <w:rStyle w:val="11"/>
          <w:color w:val="000000"/>
        </w:rPr>
        <w:softHyphen/>
        <w:t>ки и действия как бы со стороны, призывая читателя и зрителя к острой дискуссии и осознанию великой прав</w:t>
      </w:r>
      <w:r>
        <w:rPr>
          <w:rStyle w:val="11"/>
          <w:color w:val="000000"/>
        </w:rPr>
        <w:softHyphen/>
        <w:t>ды жизни.</w:t>
      </w:r>
      <w:r>
        <w:rPr>
          <w:rStyle w:val="11"/>
          <w:color w:val="000000"/>
        </w:rPr>
        <w:tab/>
        <w:t>.</w:t>
      </w:r>
      <w:r>
        <w:rPr>
          <w:rStyle w:val="11"/>
          <w:color w:val="000000"/>
        </w:rPr>
        <w:tab/>
        <w:t>'</w:t>
      </w:r>
      <w:r>
        <w:rPr>
          <w:rStyle w:val="11"/>
          <w:color w:val="000000"/>
        </w:rPr>
        <w:tab/>
        <w:t>.</w:t>
      </w:r>
    </w:p>
    <w:p w:rsidR="00AB1921" w:rsidRDefault="00AB1921">
      <w:pPr>
        <w:pStyle w:val="a8"/>
        <w:shd w:val="clear" w:color="auto" w:fill="auto"/>
        <w:spacing w:before="0"/>
        <w:ind w:left="40" w:right="280" w:firstLine="320"/>
      </w:pPr>
      <w:r>
        <w:rPr>
          <w:rStyle w:val="11"/>
          <w:color w:val="000000"/>
        </w:rPr>
        <w:t>Именно полемическим характером творчества Брех</w:t>
      </w:r>
      <w:r>
        <w:rPr>
          <w:rStyle w:val="11"/>
          <w:color w:val="000000"/>
        </w:rPr>
        <w:softHyphen/>
        <w:t>та объясняется еще одна его особенность: драматург почти всегда обращается, к сюжетам, уже ранее разра</w:t>
      </w:r>
      <w:r>
        <w:rPr>
          <w:rStyle w:val="11"/>
          <w:color w:val="000000"/>
        </w:rPr>
        <w:softHyphen/>
        <w:t>ботанным другими писателями. Его не столько интере</w:t>
      </w:r>
      <w:r>
        <w:rPr>
          <w:rStyle w:val="11"/>
          <w:color w:val="000000"/>
        </w:rPr>
        <w:softHyphen/>
        <w:t>сует внешнее развитие конфликта и события пьесы; сколько те большие обобщения, которые вытекают из данной фабулы, то специфическое философское освеще</w:t>
      </w:r>
      <w:r>
        <w:rPr>
          <w:rStyle w:val="11"/>
          <w:color w:val="000000"/>
        </w:rPr>
        <w:softHyphen/>
        <w:t>ние, которое он придает сюжетам- и образам. Вот поче</w:t>
      </w:r>
      <w:r>
        <w:rPr>
          <w:rStyle w:val="11"/>
          <w:color w:val="000000"/>
        </w:rPr>
        <w:softHyphen/>
        <w:t>му пьесы Брехта воспринимаются нами как новые само</w:t>
      </w:r>
      <w:r>
        <w:rPr>
          <w:rStyle w:val="11"/>
          <w:color w:val="000000"/>
        </w:rPr>
        <w:softHyphen/>
        <w:t>бытные произведения — ибо в них сохранились только прежние линии &gt;интриги и действия, а концепция целого Дана по-иному, по-брехтовски.</w:t>
      </w:r>
    </w:p>
    <w:p w:rsidR="00AB1921" w:rsidRDefault="00AB1921">
      <w:pPr>
        <w:pStyle w:val="a8"/>
        <w:shd w:val="clear" w:color="auto" w:fill="auto"/>
        <w:spacing w:before="0"/>
        <w:ind w:left="40" w:right="280" w:firstLine="320"/>
        <w:sectPr w:rsidR="00AB1921">
          <w:footerReference w:type="even" r:id="rId14"/>
          <w:footerReference w:type="default" r:id="rId15"/>
          <w:pgSz w:w="11909" w:h="16834"/>
          <w:pgMar w:top="3607" w:right="2966" w:bottom="3660" w:left="3024" w:header="0" w:footer="3" w:gutter="0"/>
          <w:cols w:space="720"/>
          <w:noEndnote/>
          <w:docGrid w:linePitch="360"/>
        </w:sectPr>
      </w:pPr>
      <w:r>
        <w:rPr>
          <w:rStyle w:val="11"/>
          <w:color w:val="000000"/>
        </w:rPr>
        <w:t>И, наконец, еще одна характерная чёрта творчества Арехта. Его полемичность внешне скромна и ненавяз-</w:t>
      </w:r>
    </w:p>
    <w:p w:rsidR="00AB1921" w:rsidRDefault="00AB1921">
      <w:pPr>
        <w:pStyle w:val="a8"/>
        <w:shd w:val="clear" w:color="auto" w:fill="auto"/>
        <w:spacing w:before="0" w:after="311" w:line="214" w:lineRule="exact"/>
        <w:ind w:left="60" w:right="40"/>
      </w:pPr>
      <w:r>
        <w:rPr>
          <w:rStyle w:val="11"/>
          <w:color w:val="000000"/>
        </w:rPr>
        <w:lastRenderedPageBreak/>
        <w:t>чи'ва, но внутренне необычайно горяча. Брехт не- создает дидактических драм, его пьесы далеки от сухой назида</w:t>
      </w:r>
      <w:r>
        <w:rPr>
          <w:rStyle w:val="11"/>
          <w:color w:val="000000"/>
        </w:rPr>
        <w:softHyphen/>
        <w:t>тельности, автор как бы отступает далеко в сторону, чтобы с наблюдательной вышки ясно и отчетливо обо</w:t>
      </w:r>
      <w:r>
        <w:rPr>
          <w:rStyle w:val="11"/>
          <w:color w:val="000000"/>
        </w:rPr>
        <w:softHyphen/>
        <w:t>зреть свое поле боя. Эта черта творчества Брехта (от</w:t>
      </w:r>
      <w:r>
        <w:rPr>
          <w:rStyle w:val="11"/>
          <w:color w:val="000000"/>
        </w:rPr>
        <w:softHyphen/>
        <w:t>сутствие прямолинейных, навязанных автором выводов), правда, порой затрудняет восприятие текста, а также приводит иной раз к весьма вольной трактовке его произведений,- далекой от авторской интерпретации. Это характерно для многих современных постановок пьес Брехта в капиталистических странах (например, спектакль «Трехгрошовой оперы», осуществленный в США в 1959 г.).</w:t>
      </w:r>
    </w:p>
    <w:p w:rsidR="00AB1921" w:rsidRDefault="00AB1921">
      <w:pPr>
        <w:pStyle w:val="a8"/>
        <w:numPr>
          <w:ilvl w:val="0"/>
          <w:numId w:val="2"/>
        </w:numPr>
        <w:shd w:val="clear" w:color="auto" w:fill="auto"/>
        <w:tabs>
          <w:tab w:val="left" w:pos="3018"/>
        </w:tabs>
        <w:spacing w:before="0" w:line="200" w:lineRule="exact"/>
        <w:ind w:left="2600"/>
      </w:pPr>
      <w:r>
        <w:rPr>
          <w:rStyle w:val="11"/>
          <w:color w:val="000000"/>
        </w:rPr>
        <w:t>*</w:t>
      </w:r>
    </w:p>
    <w:p w:rsidR="00AB1921" w:rsidRDefault="00AB1921">
      <w:pPr>
        <w:pStyle w:val="80"/>
        <w:shd w:val="clear" w:color="auto" w:fill="auto"/>
        <w:spacing w:before="0" w:after="255" w:line="150" w:lineRule="exact"/>
        <w:ind w:right="20"/>
      </w:pPr>
      <w:r>
        <w:rPr>
          <w:rStyle w:val="8"/>
          <w:noProof w:val="0"/>
          <w:color w:val="000000"/>
        </w:rPr>
        <w:t>*</w:t>
      </w:r>
    </w:p>
    <w:p w:rsidR="00AB1921" w:rsidRDefault="00AB1921">
      <w:pPr>
        <w:pStyle w:val="a8"/>
        <w:shd w:val="clear" w:color="auto" w:fill="auto"/>
        <w:spacing w:before="0"/>
        <w:ind w:left="60" w:right="40" w:firstLine="320"/>
      </w:pPr>
      <w:r>
        <w:rPr>
          <w:rStyle w:val="11"/>
          <w:color w:val="000000"/>
        </w:rPr>
        <w:t>Бертольт Брехт родился 10 февраля 1898 г. в семье среднего коммерсанта города Аугсбурга в Баварии. Уже с юношеских лет молодой Брехт начал мыслить самостоятельно, отвергая укоренившиеся в его доме семейные традиции, не выходившие за рамки буржуаз</w:t>
      </w:r>
      <w:r>
        <w:rPr>
          <w:rStyle w:val="11"/>
          <w:color w:val="000000"/>
        </w:rPr>
        <w:softHyphen/>
        <w:t>ной респектабельности.</w:t>
      </w:r>
    </w:p>
    <w:p w:rsidR="00AB1921" w:rsidRDefault="00AB1921">
      <w:pPr>
        <w:pStyle w:val="a8"/>
        <w:shd w:val="clear" w:color="auto" w:fill="auto"/>
        <w:spacing w:before="0"/>
        <w:ind w:left="60" w:right="40" w:firstLine="320"/>
      </w:pPr>
      <w:r>
        <w:rPr>
          <w:rStyle w:val="11"/>
          <w:color w:val="000000"/>
        </w:rPr>
        <w:t>Поступив в годы первой мировой войны на медицин</w:t>
      </w:r>
      <w:r>
        <w:rPr>
          <w:rStyle w:val="11"/>
          <w:color w:val="000000"/>
        </w:rPr>
        <w:softHyphen/>
        <w:t>ский факультет, Брехт не закончил его и был призван в армию, где работал санитаром в одном из военных госпиталей. Здесь'он' видел бесконечные страдания жертв кровавой бойни, здесь зародился его протест против «нечеловеческого мира». Вскоре, с 1918 г., он начал писать. Именно в эти годы Брехт создал- острые сатирические баллады, среди которых выделяется его знаменитая «Легенда о мертвом солдате» (1918), пол</w:t>
      </w:r>
      <w:r>
        <w:rPr>
          <w:rStyle w:val="11"/>
          <w:color w:val="000000"/>
        </w:rPr>
        <w:softHyphen/>
        <w:t>ная беспощадного сарказма и осмеяния немецкого ми* литаризма.</w:t>
      </w:r>
    </w:p>
    <w:p w:rsidR="00AB1921" w:rsidRDefault="00AB1921">
      <w:pPr>
        <w:pStyle w:val="a8"/>
        <w:shd w:val="clear" w:color="auto" w:fill="auto"/>
        <w:spacing w:before="0" w:line="209" w:lineRule="exact"/>
        <w:ind w:left="60" w:right="40" w:firstLine="320"/>
      </w:pPr>
      <w:r>
        <w:rPr>
          <w:rStyle w:val="11"/>
          <w:color w:val="000000"/>
        </w:rPr>
        <w:t>Характерно, что литературная манера Брехта опре</w:t>
      </w:r>
      <w:r>
        <w:rPr>
          <w:rStyle w:val="11"/>
          <w:color w:val="000000"/>
        </w:rPr>
        <w:softHyphen/>
        <w:t>делилась уже с первых его стихотворений, а именно: восставая против социальных пороков своей родины, Брехт говорит о них с нескрываемой усмешкой и даже юмором. В стихотворении «Костыли», например, Брехт рассказывает о хромом, которого врач вылечил, сломав его костыли пополам, потому что больной «хромал из- за этой дряни». Стихи кончаются строками:</w:t>
      </w:r>
    </w:p>
    <w:p w:rsidR="00AB1921" w:rsidRDefault="00AB1921">
      <w:pPr>
        <w:pStyle w:val="a8"/>
        <w:shd w:val="clear" w:color="auto" w:fill="auto"/>
        <w:spacing w:before="0" w:line="209" w:lineRule="exact"/>
        <w:ind w:left="60"/>
      </w:pPr>
      <w:r>
        <w:rPr>
          <w:rStyle w:val="11"/>
          <w:color w:val="000000"/>
        </w:rPr>
        <w:t>Ю</w:t>
      </w:r>
    </w:p>
    <w:p w:rsidR="00AB1921" w:rsidRDefault="00AB1921">
      <w:pPr>
        <w:pStyle w:val="71"/>
        <w:shd w:val="clear" w:color="auto" w:fill="auto"/>
        <w:tabs>
          <w:tab w:val="center" w:pos="1598"/>
          <w:tab w:val="center" w:pos="2294"/>
          <w:tab w:val="right" w:pos="2798"/>
          <w:tab w:val="center" w:pos="3021"/>
          <w:tab w:val="right" w:pos="3786"/>
        </w:tabs>
        <w:spacing w:line="170" w:lineRule="exact"/>
        <w:ind w:left="40" w:firstLine="0"/>
      </w:pPr>
      <w:r>
        <w:rPr>
          <w:rStyle w:val="7"/>
          <w:b/>
          <w:bCs/>
          <w:color w:val="000000"/>
          <w:vertAlign w:val="superscript"/>
          <w:lang w:val="en-US" w:eastAsia="en-US"/>
        </w:rPr>
        <w:t>f</w:t>
      </w:r>
      <w:r w:rsidRPr="00C10D7F">
        <w:rPr>
          <w:rStyle w:val="7"/>
          <w:b/>
          <w:bCs/>
          <w:color w:val="000000"/>
          <w:lang w:eastAsia="en-US"/>
        </w:rPr>
        <w:tab/>
      </w:r>
      <w:r>
        <w:rPr>
          <w:rStyle w:val="7"/>
          <w:b/>
          <w:bCs/>
          <w:color w:val="000000"/>
        </w:rPr>
        <w:t>рмехом</w:t>
      </w:r>
      <w:r>
        <w:rPr>
          <w:rStyle w:val="7"/>
          <w:b/>
          <w:bCs/>
          <w:color w:val="000000"/>
        </w:rPr>
        <w:tab/>
        <w:t>исцелен</w:t>
      </w:r>
      <w:r>
        <w:rPr>
          <w:rStyle w:val="7"/>
          <w:b/>
          <w:bCs/>
          <w:color w:val="000000"/>
        </w:rPr>
        <w:tab/>
        <w:t>я.</w:t>
      </w:r>
      <w:r>
        <w:rPr>
          <w:rStyle w:val="7"/>
          <w:b/>
          <w:bCs/>
          <w:color w:val="000000"/>
        </w:rPr>
        <w:tab/>
        <w:t>без</w:t>
      </w:r>
      <w:r>
        <w:rPr>
          <w:rStyle w:val="7"/>
          <w:b/>
          <w:bCs/>
          <w:color w:val="000000"/>
        </w:rPr>
        <w:tab/>
        <w:t>усилья</w:t>
      </w:r>
    </w:p>
    <w:p w:rsidR="00AB1921" w:rsidRDefault="00AB1921">
      <w:pPr>
        <w:pStyle w:val="71"/>
        <w:shd w:val="clear" w:color="auto" w:fill="auto"/>
        <w:spacing w:line="170" w:lineRule="exact"/>
        <w:ind w:left="720" w:firstLine="0"/>
        <w:jc w:val="center"/>
      </w:pPr>
      <w:r>
        <w:rPr>
          <w:rStyle w:val="7"/>
          <w:b/>
          <w:bCs/>
          <w:color w:val="000000"/>
        </w:rPr>
        <w:t>Я тепе$ьь хожу, как он и ты,</w:t>
      </w:r>
    </w:p>
    <w:p w:rsidR="00AB1921" w:rsidRDefault="00AB1921">
      <w:pPr>
        <w:pStyle w:val="71"/>
        <w:shd w:val="clear" w:color="auto" w:fill="auto"/>
        <w:spacing w:after="148" w:line="170" w:lineRule="exact"/>
        <w:ind w:left="720" w:firstLine="0"/>
        <w:jc w:val="center"/>
      </w:pPr>
      <w:r>
        <w:rPr>
          <w:rStyle w:val="7"/>
          <w:b/>
          <w:bCs/>
          <w:color w:val="000000"/>
        </w:rPr>
        <w:t>, Лишь увидев издали костыль, я Чую приближенье хромоты.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20"/>
      </w:pPr>
      <w:r>
        <w:rPr>
          <w:rStyle w:val="11"/>
          <w:color w:val="000000"/>
        </w:rPr>
        <w:lastRenderedPageBreak/>
        <w:t>Обстановка послевоенной Германии, раздираемой Классовыми Противоречиями, наложила отпечаток на все творчество Брехта, сформировала бунтарский характер молодого Интеллигента, многого еще не понимавшего до конца, но рано связавшего свою судьбу с передовыми кругами Германии.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20"/>
      </w:pPr>
      <w:r>
        <w:rPr>
          <w:rStyle w:val="11"/>
          <w:color w:val="000000"/>
        </w:rPr>
        <w:t>С 1919 г. Брехт начал создавать свой драматургиче</w:t>
      </w:r>
      <w:r>
        <w:rPr>
          <w:rStyle w:val="11"/>
          <w:color w:val="000000"/>
        </w:rPr>
        <w:softHyphen/>
        <w:t>ские произведения. Первыми еще незрелыми пьесами были «Барабанный бой в ночи» и «Ваал».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20"/>
      </w:pPr>
      <w:r>
        <w:rPr>
          <w:rStyle w:val="11"/>
          <w:color w:val="000000"/>
        </w:rPr>
        <w:t>К тому же времени относится первый с&amp;хенический успех Брехта. Молодым, ни на кого не похожим литера</w:t>
      </w:r>
      <w:r>
        <w:rPr>
          <w:rStyle w:val="11"/>
          <w:color w:val="000000"/>
        </w:rPr>
        <w:softHyphen/>
        <w:t>тором, упрямым, одержимым Желанием во что бы то ни стало разбить мещанские иллюзии, мечтавшим о созда</w:t>
      </w:r>
      <w:r>
        <w:rPr>
          <w:rStyle w:val="11"/>
          <w:color w:val="000000"/>
        </w:rPr>
        <w:softHyphen/>
        <w:t>нии новой эры в театре, заинтересовался в ту пору Лион Фейхтвангер и помог Брехту в осуществлении его пер</w:t>
      </w:r>
      <w:r>
        <w:rPr>
          <w:rStyle w:val="11"/>
          <w:color w:val="000000"/>
        </w:rPr>
        <w:softHyphen/>
        <w:t>вой постановки. Речь идет о пьесе «Жизнь Эдуарда II» К- Марло, переработанной Брехтом совместно с Л. Фейхт</w:t>
      </w:r>
      <w:r>
        <w:rPr>
          <w:rStyle w:val="11"/>
          <w:color w:val="000000"/>
        </w:rPr>
        <w:softHyphen/>
        <w:t>вангером и поставленной в Мюнхенском театре. Пье</w:t>
      </w:r>
      <w:r>
        <w:rPr>
          <w:rStyle w:val="11"/>
          <w:color w:val="000000"/>
        </w:rPr>
        <w:softHyphen/>
        <w:t>са, главным образом благодаря творческой помощи Л. Фейхтвангера, имела некоторый успех, но не явилась еще новым словом</w:t>
      </w:r>
      <w:r>
        <w:rPr>
          <w:rStyle w:val="11"/>
          <w:color w:val="000000"/>
          <w:vertAlign w:val="superscript"/>
        </w:rPr>
        <w:t>1</w:t>
      </w:r>
      <w:r>
        <w:rPr>
          <w:rStyle w:val="11"/>
          <w:color w:val="000000"/>
        </w:rPr>
        <w:t xml:space="preserve"> в театре, как на это уповал начина</w:t>
      </w:r>
      <w:r>
        <w:rPr>
          <w:rStyle w:val="11"/>
          <w:color w:val="000000"/>
        </w:rPr>
        <w:softHyphen/>
        <w:t>ющий драматург и режиссер. Затем Б. Брехт, переехав в Берлин, сразу же окунулся в среду молодых прогрес</w:t>
      </w:r>
      <w:r>
        <w:rPr>
          <w:rStyle w:val="11"/>
          <w:color w:val="000000"/>
        </w:rPr>
        <w:softHyphen/>
        <w:t>сивных литераторов, журналистов, актеров и режиссе</w:t>
      </w:r>
      <w:r>
        <w:rPr>
          <w:rStyle w:val="11"/>
          <w:color w:val="000000"/>
        </w:rPr>
        <w:softHyphen/>
        <w:t>ров, которые шумно спорили и не менее шумно протес</w:t>
      </w:r>
      <w:r>
        <w:rPr>
          <w:rStyle w:val="11"/>
          <w:color w:val="000000"/>
        </w:rPr>
        <w:softHyphen/>
        <w:t>товали против всего окружающего. Многие -свидетели этих бурных лет образно описывают донельзя худого молодого писателя, презиравшего каноны буржуазной респектабельности. Брехт шел своим оригинальным пу</w:t>
      </w:r>
      <w:r>
        <w:rPr>
          <w:rStyle w:val="11"/>
          <w:color w:val="000000"/>
        </w:rPr>
        <w:softHyphen/>
        <w:t>тем не только в творчестве, но и в быту и даже в одеж</w:t>
      </w:r>
      <w:r>
        <w:rPr>
          <w:rStyle w:val="11"/>
          <w:color w:val="000000"/>
        </w:rPr>
        <w:softHyphen/>
        <w:t>де. Не выпуская изо рта дешевой сигары, Брехт проси</w:t>
      </w:r>
      <w:r>
        <w:rPr>
          <w:rStyle w:val="11"/>
          <w:color w:val="000000"/>
        </w:rPr>
        <w:softHyphen/>
        <w:t>живал где-то в мансарде ночи напролет в настойчи</w:t>
      </w:r>
      <w:r>
        <w:rPr>
          <w:rStyle w:val="11"/>
          <w:color w:val="000000"/>
        </w:rPr>
        <w:softHyphen/>
        <w:t>вых спорах с друзьями. Одет он был в куртку без гал</w:t>
      </w:r>
      <w:r>
        <w:rPr>
          <w:rStyle w:val="11"/>
          <w:color w:val="000000"/>
        </w:rPr>
        <w:softHyphen/>
        <w:t>стука с открытым воротом рубашки. Порой Брехт брал гитару и надтреснутым, но всегда необычайно вырази</w:t>
      </w:r>
      <w:r>
        <w:rPr>
          <w:rStyle w:val="11"/>
          <w:color w:val="000000"/>
        </w:rPr>
        <w:softHyphen/>
        <w:t>тельным голосом полунапевал, полунаговаривал свои остросатирические баллады.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20"/>
      </w:pPr>
      <w:r>
        <w:rPr>
          <w:rStyle w:val="11"/>
          <w:color w:val="000000"/>
        </w:rPr>
        <w:t>В эти годы начали формироваться теоретические взгляды Брехта на литературу и театр, складывалась его теория «эпического театра», над которой драматург в дальнейшем не прекращал работать в течение 30 лет. В 1925 г. Брехт опубликовал пьесу «Человек есть чело</w:t>
      </w:r>
      <w:r>
        <w:rPr>
          <w:rStyle w:val="11"/>
          <w:color w:val="000000"/>
        </w:rPr>
        <w:softHyphen/>
        <w:t>век», которая была вскоре поставлена в «Немецком те</w:t>
      </w:r>
      <w:r>
        <w:rPr>
          <w:rStyle w:val="11"/>
          <w:color w:val="000000"/>
        </w:rPr>
        <w:softHyphen/>
        <w:t>атре» в Берлине. Общественность столицы обратила внимание на дерзкого молодого писателя,\но у широкой публики спектакль (успеха не имел.</w:t>
      </w:r>
    </w:p>
    <w:p w:rsidR="00AB1921" w:rsidRDefault="00AB1921">
      <w:pPr>
        <w:pStyle w:val="a8"/>
        <w:shd w:val="clear" w:color="auto" w:fill="auto"/>
        <w:spacing w:before="0"/>
        <w:ind w:left="80" w:right="40" w:firstLine="360"/>
      </w:pPr>
      <w:r>
        <w:rPr>
          <w:rStyle w:val="11"/>
          <w:color w:val="000000"/>
        </w:rPr>
        <w:t>И все же Брехт утвердился среди передовых деяте</w:t>
      </w:r>
      <w:r>
        <w:rPr>
          <w:rStyle w:val="11"/>
          <w:color w:val="000000"/>
        </w:rPr>
        <w:softHyphen/>
        <w:t xml:space="preserve">лей </w:t>
      </w:r>
      <w:r>
        <w:rPr>
          <w:rStyle w:val="11"/>
          <w:color w:val="000000"/>
        </w:rPr>
        <w:lastRenderedPageBreak/>
        <w:t>литературы и театра Германии. Он завязал широ</w:t>
      </w:r>
      <w:r>
        <w:rPr>
          <w:rStyle w:val="11"/>
          <w:color w:val="000000"/>
        </w:rPr>
        <w:softHyphen/>
        <w:t>кие связи, расширил круг своих единомышленников. Особенно плодотворными были встречи с немецким ре</w:t>
      </w:r>
      <w:r>
        <w:rPr>
          <w:rStyle w:val="11"/>
          <w:color w:val="000000"/>
        </w:rPr>
        <w:softHyphen/>
        <w:t>жиссером Эрвином Пискатором, таким же искателем ' в области постановочного искусства, каким был Брехт в драматургии. Характерно, что и Пискатор в середине двадцатых годов впервые заговорил об «эпическом те</w:t>
      </w:r>
      <w:r>
        <w:rPr>
          <w:rStyle w:val="11"/>
          <w:color w:val="000000"/>
        </w:rPr>
        <w:softHyphen/>
        <w:t>атре». В 1927 г. Брехт был приглашен Пискатором в ка</w:t>
      </w:r>
      <w:r>
        <w:rPr>
          <w:rStyle w:val="11"/>
          <w:color w:val="000000"/>
        </w:rPr>
        <w:softHyphen/>
        <w:t>честве консультанта для постановки «Швейка» Яр. Гаше</w:t>
      </w:r>
      <w:r>
        <w:rPr>
          <w:rStyle w:val="11"/>
          <w:color w:val="000000"/>
        </w:rPr>
        <w:softHyphen/>
        <w:t>ка, что снова подтверждает творческое содружество двух приверженцев революционного искусства.</w:t>
      </w:r>
    </w:p>
    <w:p w:rsidR="00AB1921" w:rsidRDefault="00AB1921">
      <w:pPr>
        <w:pStyle w:val="a8"/>
        <w:shd w:val="clear" w:color="auto" w:fill="auto"/>
        <w:spacing w:before="0"/>
        <w:ind w:left="80" w:right="40" w:firstLine="280"/>
      </w:pPr>
      <w:r>
        <w:rPr>
          <w:rStyle w:val="11"/>
          <w:color w:val="000000"/>
        </w:rPr>
        <w:t>^В 1926 г. Брехт написал острую пьесу-памфлет «Ор</w:t>
      </w:r>
      <w:r>
        <w:rPr>
          <w:rStyle w:val="11"/>
          <w:color w:val="000000"/>
        </w:rPr>
        <w:softHyphen/>
        <w:t>леанская дева скотобоен», резко направленную против финансовых магнатов. Пьеса была поставлена через не</w:t>
      </w:r>
      <w:r>
        <w:rPr>
          <w:rStyle w:val="11"/>
          <w:color w:val="000000"/>
        </w:rPr>
        <w:softHyphen/>
        <w:t>сколько лет -в Дармштадте, но на премьере разыгрался скандал, затеянный фашиствующими молодчиками, и спектакль был запрещен полицией.</w:t>
      </w:r>
    </w:p>
    <w:p w:rsidR="00AB1921" w:rsidRDefault="00AB1921">
      <w:pPr>
        <w:pStyle w:val="a8"/>
        <w:shd w:val="clear" w:color="auto" w:fill="auto"/>
        <w:spacing w:before="0"/>
        <w:ind w:left="80" w:right="40" w:firstLine="360"/>
      </w:pPr>
      <w:r>
        <w:rPr>
          <w:rStyle w:val="11"/>
          <w:color w:val="000000"/>
        </w:rPr>
        <w:t>Широкого признания Брехт впервые добился после постановки «Трехгрошовой оперы» в 1928 г, Успеху не</w:t>
      </w:r>
      <w:r>
        <w:rPr>
          <w:rStyle w:val="11"/>
          <w:color w:val="000000"/>
        </w:rPr>
        <w:softHyphen/>
        <w:t>мало способствовали остроумие и занимательность са</w:t>
      </w:r>
      <w:r>
        <w:rPr>
          <w:rStyle w:val="11"/>
          <w:color w:val="000000"/>
        </w:rPr>
        <w:softHyphen/>
        <w:t>мого сюжета. Но этот сюжет на самом деле был не только занимательным, но и глубоким по социальному содержанию, чего, однако, многие зрители Берлина ста</w:t>
      </w:r>
      <w:r>
        <w:rPr>
          <w:rStyle w:val="11"/>
          <w:color w:val="000000"/>
        </w:rPr>
        <w:softHyphen/>
        <w:t>рались не замечать.</w:t>
      </w:r>
    </w:p>
    <w:p w:rsidR="00AB1921" w:rsidRDefault="00AB1921">
      <w:pPr>
        <w:pStyle w:val="a8"/>
        <w:shd w:val="clear" w:color="auto" w:fill="auto"/>
        <w:spacing w:before="0" w:line="209" w:lineRule="exact"/>
        <w:ind w:left="80" w:right="40" w:firstLine="280"/>
      </w:pPr>
      <w:r>
        <w:rPr>
          <w:rStyle w:val="11"/>
          <w:color w:val="000000"/>
        </w:rPr>
        <w:t>В конце двадцатых годов произошел перелом в соз</w:t>
      </w:r>
      <w:r>
        <w:rPr>
          <w:rStyle w:val="11"/>
          <w:color w:val="000000"/>
        </w:rPr>
        <w:softHyphen/>
        <w:t>нании Брехта, он начал глубоко изучать труды К. Марк</w:t>
      </w:r>
      <w:r>
        <w:rPr>
          <w:rStyle w:val="11"/>
          <w:color w:val="000000"/>
        </w:rPr>
        <w:softHyphen/>
        <w:t>са и В. И. Ленина, его высказывания и творчество это</w:t>
      </w:r>
      <w:r>
        <w:rPr>
          <w:rStyle w:val="11"/>
          <w:color w:val="000000"/>
        </w:rPr>
        <w:softHyphen/>
        <w:t>го периода приобретают черты зрелости. С тех пор Брехт до конца своих дней стремился отразить в своих, произведениях понимание законов развития человечес</w:t>
      </w:r>
      <w:r>
        <w:rPr>
          <w:rStyle w:val="11"/>
          <w:color w:val="000000"/>
        </w:rPr>
        <w:softHyphen/>
        <w:t>кого общества с позиций диалектического материализ</w:t>
      </w:r>
      <w:r>
        <w:rPr>
          <w:rStyle w:val="11"/>
          <w:color w:val="000000"/>
        </w:rPr>
        <w:softHyphen/>
        <w:t>ма, объяснившего писателю противоречия капиталисти</w:t>
      </w:r>
      <w:r>
        <w:rPr>
          <w:rStyle w:val="11"/>
          <w:color w:val="000000"/>
        </w:rPr>
        <w:softHyphen/>
        <w:t>ческого мира.</w:t>
      </w:r>
    </w:p>
    <w:p w:rsidR="00AB1921" w:rsidRDefault="00AB1921">
      <w:pPr>
        <w:pStyle w:val="a8"/>
        <w:shd w:val="clear" w:color="auto" w:fill="auto"/>
        <w:spacing w:before="0" w:line="206" w:lineRule="exact"/>
        <w:ind w:left="80" w:right="40" w:firstLine="280"/>
      </w:pPr>
      <w:r>
        <w:rPr>
          <w:rStyle w:val="11"/>
          <w:color w:val="000000"/>
        </w:rPr>
        <w:t>В 1932 г. Брехт посетил Советский Союз. Не слу</w:t>
      </w:r>
      <w:r>
        <w:rPr>
          <w:rStyle w:val="11"/>
          <w:color w:val="000000"/>
        </w:rPr>
        <w:softHyphen/>
        <w:t xml:space="preserve">чайно он в том же году создал свою пьесу «Мать» (по </w:t>
      </w:r>
      <w:r>
        <w:rPr>
          <w:rStyle w:val="81"/>
          <w:color w:val="000000"/>
        </w:rPr>
        <w:t xml:space="preserve">12 </w:t>
      </w:r>
      <w:r>
        <w:rPr>
          <w:rStyle w:val="11"/>
          <w:color w:val="000000"/>
        </w:rPr>
        <w:t>роману Горького), которая была поставлена в Берлине в юбилей Горького. Постановка продержалась недолго, через 30 спектаклей она была запрещена цензурой. Роль Пелагеи Власовой создавалась драматургом для талант</w:t>
      </w:r>
      <w:r>
        <w:rPr>
          <w:rStyle w:val="11"/>
          <w:color w:val="000000"/>
        </w:rPr>
        <w:softHyphen/>
        <w:t>ливой характерной актрисы Елены Вейгель, которая была женой, другом и помощником Брехта до послед</w:t>
      </w:r>
      <w:r>
        <w:rPr>
          <w:rStyle w:val="11"/>
          <w:color w:val="000000"/>
        </w:rPr>
        <w:softHyphen/>
        <w:t>них дней его жизни.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0" w:firstLine="280"/>
      </w:pPr>
      <w:r>
        <w:rPr>
          <w:rStyle w:val="11"/>
          <w:color w:val="000000"/>
        </w:rPr>
        <w:t>Успех и признание не часто выпадали на долю Брехта в предфашистские годы. Его жизнь в это время была трудной и тревожной. Против него, бунтаря и нис</w:t>
      </w:r>
      <w:r>
        <w:rPr>
          <w:rStyle w:val="11"/>
          <w:color w:val="000000"/>
        </w:rPr>
        <w:softHyphen/>
        <w:t>провергателя основ капиталистического общества, все настойчивее начали выступать представители буржуаз</w:t>
      </w:r>
      <w:r>
        <w:rPr>
          <w:rStyle w:val="11"/>
          <w:color w:val="000000"/>
        </w:rPr>
        <w:softHyphen/>
        <w:t xml:space="preserve">ной печати и театров, не </w:t>
      </w:r>
      <w:r>
        <w:rPr>
          <w:rStyle w:val="11"/>
          <w:color w:val="000000"/>
        </w:rPr>
        <w:lastRenderedPageBreak/>
        <w:t>говоря о полицейских властях. Естественно, что с установлением фашистского режима Брехт был вынужден покинуть пределы Германии, его имя было внесено в «черные» списки.</w:t>
      </w:r>
    </w:p>
    <w:p w:rsidR="00AB1921" w:rsidRDefault="00AB1921">
      <w:pPr>
        <w:pStyle w:val="a8"/>
        <w:shd w:val="clear" w:color="auto" w:fill="auto"/>
        <w:spacing w:before="0"/>
        <w:ind w:left="20" w:right="20" w:firstLine="280"/>
      </w:pPr>
      <w:r>
        <w:rPr>
          <w:rStyle w:val="11"/>
          <w:color w:val="000000"/>
        </w:rPr>
        <w:t>Наступили длительные годы эмиграции, годы «ссыл</w:t>
      </w:r>
      <w:r>
        <w:rPr>
          <w:rStyle w:val="11"/>
          <w:color w:val="000000"/>
        </w:rPr>
        <w:softHyphen/>
        <w:t>ки», как их называл сам Брехт. Сперва — краткое пре</w:t>
      </w:r>
      <w:r>
        <w:rPr>
          <w:rStyle w:val="11"/>
          <w:color w:val="000000"/>
        </w:rPr>
        <w:softHyphen/>
        <w:t>бывание в Праге и Вене, затем — несколько лет, прове</w:t>
      </w:r>
      <w:r>
        <w:rPr>
          <w:rStyle w:val="11"/>
          <w:color w:val="000000"/>
        </w:rPr>
        <w:softHyphen/>
        <w:t>денных в Дании, далее Финляндия, Швеция и, наконец, США. Гонимый из страны в страну, Брехт нигде не на</w:t>
      </w:r>
      <w:r>
        <w:rPr>
          <w:rStyle w:val="11"/>
          <w:color w:val="000000"/>
        </w:rPr>
        <w:softHyphen/>
        <w:t>ходил покоя и подлинного места в жизни. Чужой среди чужих, он продолжал жить мыслями о своей истерзан</w:t>
      </w:r>
      <w:r>
        <w:rPr>
          <w:rStyle w:val="11"/>
          <w:color w:val="000000"/>
        </w:rPr>
        <w:softHyphen/>
        <w:t>ной родине, мыслями, которые поведал миру в пьесах, написанных за эти трудные годы.</w:t>
      </w:r>
    </w:p>
    <w:p w:rsidR="00AB1921" w:rsidRDefault="00AB1921">
      <w:pPr>
        <w:pStyle w:val="a8"/>
        <w:shd w:val="clear" w:color="auto" w:fill="auto"/>
        <w:spacing w:before="0"/>
        <w:ind w:left="20" w:right="20" w:firstLine="280"/>
      </w:pPr>
      <w:r>
        <w:rPr>
          <w:rStyle w:val="11"/>
          <w:color w:val="000000"/>
        </w:rPr>
        <w:t>Вынужденное одиночество, невозможность широкой режиссерской практики, оторванность от общественной жизни привели к тому, что Брехт проводил многие ^часы за письменным столом, сам с собой и своими творчески</w:t>
      </w:r>
      <w:r>
        <w:rPr>
          <w:rStyle w:val="11"/>
          <w:color w:val="000000"/>
        </w:rPr>
        <w:softHyphen/>
        <w:t>ми замыслами. И время он потратил не впустую. Имен</w:t>
      </w:r>
      <w:r>
        <w:rPr>
          <w:rStyle w:val="11"/>
          <w:color w:val="000000"/>
        </w:rPr>
        <w:softHyphen/>
        <w:t>но в эмиграции созданы его лучшие пьесы, которые сна</w:t>
      </w:r>
      <w:r>
        <w:rPr>
          <w:rStyle w:val="11"/>
          <w:color w:val="000000"/>
        </w:rPr>
        <w:softHyphen/>
        <w:t>чала на чужбине не получили достойного признания и только в послевоенные годы получили признание в ГДР и прозвучали на весь мир, прозвучали и в тех странах, где Брехт жил в тяжелый для него период, где он ра</w:t>
      </w:r>
      <w:r>
        <w:rPr>
          <w:rStyle w:val="11"/>
          <w:color w:val="000000"/>
        </w:rPr>
        <w:softHyphen/>
        <w:t>ботал над своими произведениями в одиночестве и без</w:t>
      </w:r>
      <w:r>
        <w:rPr>
          <w:rStyle w:val="11"/>
          <w:color w:val="000000"/>
        </w:rPr>
        <w:softHyphen/>
        <w:t>вестности.</w:t>
      </w:r>
    </w:p>
    <w:p w:rsidR="00AB1921" w:rsidRDefault="00AB1921">
      <w:pPr>
        <w:pStyle w:val="a8"/>
        <w:shd w:val="clear" w:color="auto" w:fill="auto"/>
        <w:spacing w:before="0"/>
        <w:ind w:left="20" w:right="20" w:firstLine="280"/>
      </w:pPr>
      <w:r>
        <w:rPr>
          <w:rStyle w:val="11"/>
          <w:color w:val="000000"/>
        </w:rPr>
        <w:t>ЬВ Дании Брехт написал три пьесы, посвященные ан</w:t>
      </w:r>
      <w:r>
        <w:rPr>
          <w:rStyle w:val="11"/>
          <w:color w:val="000000"/>
        </w:rPr>
        <w:softHyphen/>
        <w:t>тифашистской теме — гротесковый памфлет «Круглого</w:t>
      </w:r>
      <w:r>
        <w:rPr>
          <w:rStyle w:val="11"/>
          <w:color w:val="000000"/>
        </w:rPr>
        <w:softHyphen/>
        <w:t>ловые и остроголовые», затем «Винтовки Тересы Кар- рар» — пьесу о героической борьбе испанцев против фа</w:t>
      </w:r>
      <w:r>
        <w:rPr>
          <w:rStyle w:val="11"/>
          <w:color w:val="000000"/>
        </w:rPr>
        <w:softHyphen/>
        <w:t>шистов, а также «Страх и отчаяние в Третьей империи».</w:t>
      </w:r>
    </w:p>
    <w:p w:rsidR="00AB1921" w:rsidRDefault="00AB1921">
      <w:pPr>
        <w:pStyle w:val="a8"/>
        <w:shd w:val="clear" w:color="auto" w:fill="auto"/>
        <w:spacing w:before="0"/>
        <w:ind w:left="20" w:firstLine="280"/>
        <w:sectPr w:rsidR="00AB1921">
          <w:footerReference w:type="default" r:id="rId16"/>
          <w:pgSz w:w="11909" w:h="16834"/>
          <w:pgMar w:top="3607" w:right="2966" w:bottom="3660" w:left="3024" w:header="0" w:footer="3" w:gutter="0"/>
          <w:cols w:space="720"/>
          <w:noEndnote/>
          <w:docGrid w:linePitch="360"/>
        </w:sectPr>
      </w:pPr>
      <w:r>
        <w:rPr>
          <w:rStyle w:val="11"/>
          <w:color w:val="000000"/>
        </w:rPr>
        <w:t>. Далее Брехт переехал в Финляндию,- где создал ан-</w:t>
      </w:r>
    </w:p>
    <w:p w:rsidR="00AB1921" w:rsidRDefault="00AB1921">
      <w:pPr>
        <w:pStyle w:val="a8"/>
        <w:shd w:val="clear" w:color="auto" w:fill="auto"/>
        <w:spacing w:before="0" w:line="221" w:lineRule="exact"/>
        <w:ind w:left="40" w:right="260"/>
      </w:pPr>
      <w:r>
        <w:rPr>
          <w:rStyle w:val="11"/>
          <w:color w:val="000000"/>
        </w:rPr>
        <w:lastRenderedPageBreak/>
        <w:t>тибуржуазную сатиру «Господин Пунтила и его слугй Матти».по мотивам пьесы, финской писательницы Вуо- лиоки.</w:t>
      </w:r>
    </w:p>
    <w:p w:rsidR="00AB1921" w:rsidRDefault="00AB1921">
      <w:pPr>
        <w:pStyle w:val="a8"/>
        <w:shd w:val="clear" w:color="auto" w:fill="auto"/>
        <w:spacing w:before="0"/>
        <w:ind w:left="40" w:right="260" w:firstLine="320"/>
      </w:pPr>
      <w:r>
        <w:rPr>
          <w:rStyle w:val="11"/>
          <w:color w:val="000000"/>
        </w:rPr>
        <w:t>Но и в Финляндии антифашисту Брехту вскоре на</w:t>
      </w:r>
      <w:r>
        <w:rPr>
          <w:rStyle w:val="11"/>
          <w:color w:val="000000"/>
        </w:rPr>
        <w:softHyphen/>
        <w:t>чала угрожать опасность — и он через Швецию эми</w:t>
      </w:r>
      <w:r>
        <w:rPr>
          <w:rStyle w:val="11"/>
          <w:color w:val="000000"/>
        </w:rPr>
        <w:softHyphen/>
        <w:t>грировал в Соединенные Штаты Америки, где прожил до 1948 г. Здесь жизнь Брехта сложилась еще труднее, он лишен был возможности осуществить хотя бы одну постановку своих пьес в профессиональных театрах, здесь, (нельзя не упомянуть и об этом) ему пришлось, вместе с Еленой Вейгель пережить трудные дни нужды и лишений.</w:t>
      </w:r>
    </w:p>
    <w:p w:rsidR="00AB1921" w:rsidRDefault="00AB1921">
      <w:pPr>
        <w:pStyle w:val="a8"/>
        <w:shd w:val="clear" w:color="auto" w:fill="auto"/>
        <w:tabs>
          <w:tab w:val="left" w:pos="3690"/>
        </w:tabs>
        <w:spacing w:before="0"/>
        <w:ind w:left="40" w:right="260" w:firstLine="320"/>
      </w:pPr>
      <w:r>
        <w:rPr>
          <w:rStyle w:val="11"/>
          <w:color w:val="000000"/>
        </w:rPr>
        <w:t>Но, несмотря &lt;на тяжелые обстоятельства, Брехт жил напряженной творческой жизнью:</w:t>
      </w:r>
      <w:r>
        <w:rPr>
          <w:rStyle w:val="11"/>
          <w:color w:val="000000"/>
        </w:rPr>
        <w:tab/>
        <w:t>он завершил ряд</w:t>
      </w:r>
    </w:p>
    <w:p w:rsidR="00AB1921" w:rsidRDefault="00AB1921">
      <w:pPr>
        <w:pStyle w:val="a8"/>
        <w:shd w:val="clear" w:color="auto" w:fill="auto"/>
        <w:spacing w:before="0"/>
        <w:ind w:left="40" w:right="260"/>
      </w:pPr>
      <w:r>
        <w:rPr>
          <w:rStyle w:val="11"/>
          <w:color w:val="000000"/>
        </w:rPr>
        <w:t>пьес, над которыми начал работать еще в первые годы эмиграции и создал новые произведения, которые несо</w:t>
      </w:r>
      <w:r>
        <w:rPr>
          <w:rStyle w:val="11"/>
          <w:color w:val="000000"/>
        </w:rPr>
        <w:softHyphen/>
        <w:t>мненно войдут в классику немецкой драматургии.</w:t>
      </w:r>
    </w:p>
    <w:p w:rsidR="00AB1921" w:rsidRDefault="00AB1921">
      <w:pPr>
        <w:pStyle w:val="a8"/>
        <w:shd w:val="clear" w:color="auto" w:fill="auto"/>
        <w:spacing w:before="0"/>
        <w:ind w:left="40" w:right="260" w:firstLine="320"/>
      </w:pPr>
      <w:r>
        <w:rPr>
          <w:rStyle w:val="11"/>
          <w:color w:val="000000"/>
        </w:rPr>
        <w:t>В 1943 г. Брехт закончил пьесу «Добрый человек из Сечуана». 1945—1947 гг. оказались особенно плодотвор</w:t>
      </w:r>
      <w:r>
        <w:rPr>
          <w:rStyle w:val="11"/>
          <w:color w:val="000000"/>
        </w:rPr>
        <w:softHyphen/>
        <w:t>ными: Брехтом были завершены ранее начатые им пье</w:t>
      </w:r>
      <w:r>
        <w:rPr>
          <w:rStyle w:val="11"/>
          <w:color w:val="000000"/>
        </w:rPr>
        <w:softHyphen/>
        <w:t>сы, среди них «Мамаша Кураж и её дети» и «Кавказ</w:t>
      </w:r>
      <w:r>
        <w:rPr>
          <w:rStyle w:val="11"/>
          <w:color w:val="000000"/>
        </w:rPr>
        <w:softHyphen/>
        <w:t>ский меловой круг».</w:t>
      </w:r>
    </w:p>
    <w:p w:rsidR="00AB1921" w:rsidRDefault="00AB1921">
      <w:pPr>
        <w:pStyle w:val="a8"/>
        <w:shd w:val="clear" w:color="auto" w:fill="auto"/>
        <w:spacing w:before="0"/>
        <w:ind w:left="40" w:right="260" w:firstLine="320"/>
      </w:pPr>
      <w:r>
        <w:rPr>
          <w:rStyle w:val="11"/>
          <w:color w:val="000000"/>
        </w:rPr>
        <w:t>В этих пьесах Брехт пытался воплотить свою созрев</w:t>
      </w:r>
      <w:r>
        <w:rPr>
          <w:rStyle w:val="11"/>
          <w:color w:val="000000"/>
        </w:rPr>
        <w:softHyphen/>
        <w:t>шую к тому времени теорию «эпического театра», кото</w:t>
      </w:r>
      <w:r>
        <w:rPr>
          <w:rStyle w:val="11"/>
          <w:color w:val="000000"/>
        </w:rPr>
        <w:softHyphen/>
        <w:t>рая, может быть, усложняет непосредственное восприя</w:t>
      </w:r>
      <w:r>
        <w:rPr>
          <w:rStyle w:val="11"/>
          <w:color w:val="000000"/>
        </w:rPr>
        <w:softHyphen/>
        <w:t>тие пьес, но вместе с тем углубляет их философское со</w:t>
      </w:r>
      <w:r>
        <w:rPr>
          <w:rStyle w:val="11"/>
          <w:color w:val="000000"/>
        </w:rPr>
        <w:softHyphen/>
        <w:t>держание.</w:t>
      </w:r>
    </w:p>
    <w:p w:rsidR="00AB1921" w:rsidRDefault="00AB1921">
      <w:pPr>
        <w:pStyle w:val="a8"/>
        <w:shd w:val="clear" w:color="auto" w:fill="auto"/>
        <w:spacing w:before="0"/>
        <w:ind w:left="40" w:right="260" w:firstLine="320"/>
      </w:pPr>
      <w:r>
        <w:rPr>
          <w:rStyle w:val="11"/>
          <w:color w:val="000000"/>
        </w:rPr>
        <w:t>Незадолго до отъезда из США Брехт создал одну из своих наиболее сложных пьес — «Жизнь Галилея», над которой он работал в течение 10 лет.</w:t>
      </w:r>
    </w:p>
    <w:p w:rsidR="00AB1921" w:rsidRDefault="00AB1921">
      <w:pPr>
        <w:pStyle w:val="a8"/>
        <w:shd w:val="clear" w:color="auto" w:fill="auto"/>
        <w:spacing w:before="0"/>
        <w:ind w:left="40" w:right="260" w:firstLine="320"/>
      </w:pPr>
      <w:r>
        <w:rPr>
          <w:rStyle w:val="11"/>
          <w:color w:val="000000"/>
        </w:rPr>
        <w:t>В 1948 г. Брехт покинул США. Одной из причин отъезда явился вызов Брехта в «Комиссию по расследо</w:t>
      </w:r>
      <w:r>
        <w:rPr>
          <w:rStyle w:val="11"/>
          <w:color w:val="000000"/>
        </w:rPr>
        <w:softHyphen/>
        <w:t>ванию антиамериканской деятельности», начавшей в те годы преследования всех свободомыслящих людей Аме</w:t>
      </w:r>
      <w:r>
        <w:rPr>
          <w:rStyle w:val="11"/>
          <w:color w:val="000000"/>
        </w:rPr>
        <w:softHyphen/>
        <w:t>рики. Комиссия заинтересовалась и немецким эмигран</w:t>
      </w:r>
      <w:r>
        <w:rPr>
          <w:rStyle w:val="11"/>
          <w:color w:val="000000"/>
        </w:rPr>
        <w:softHyphen/>
        <w:t>том Брехтом. Он был приглашен на допрос. Чаша пере</w:t>
      </w:r>
      <w:r>
        <w:rPr>
          <w:rStyle w:val="11"/>
          <w:color w:val="000000"/>
        </w:rPr>
        <w:softHyphen/>
        <w:t>полнилась. Трудные материальные условия, одиночест</w:t>
      </w:r>
      <w:r>
        <w:rPr>
          <w:rStyle w:val="11"/>
          <w:color w:val="000000"/>
        </w:rPr>
        <w:softHyphen/>
        <w:t>во, непонятость, тоска по родине — все вместе взятое побудило Брехта покинуть негостеприимную американ-* скую землю.</w:t>
      </w:r>
    </w:p>
    <w:p w:rsidR="00AB1921" w:rsidRDefault="00AB1921">
      <w:pPr>
        <w:pStyle w:val="a8"/>
        <w:shd w:val="clear" w:color="auto" w:fill="auto"/>
        <w:spacing w:before="0"/>
        <w:ind w:left="40" w:right="260" w:firstLine="320"/>
      </w:pPr>
      <w:r>
        <w:rPr>
          <w:rStyle w:val="11"/>
          <w:color w:val="000000"/>
        </w:rPr>
        <w:t>Драматург направился сначала в Швейцарию, а от</w:t>
      </w:r>
      <w:r>
        <w:rPr>
          <w:rStyle w:val="11"/>
          <w:color w:val="000000"/>
        </w:rPr>
        <w:softHyphen/>
        <w:t>туда по приглашению Культурбунда ГДР — в родной Берлин.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Начались последние, богатые поисками и творчески</w:t>
      </w:r>
      <w:r>
        <w:rPr>
          <w:rStyle w:val="11"/>
          <w:color w:val="000000"/>
        </w:rPr>
        <w:softHyphen/>
        <w:t>ми достижениями годы жизни Б. Брехта. Главное вни</w:t>
      </w:r>
      <w:r>
        <w:rPr>
          <w:rStyle w:val="11"/>
          <w:color w:val="000000"/>
        </w:rPr>
        <w:softHyphen/>
        <w:t>мание писатель отдал режиссуре, а также совершенст</w:t>
      </w:r>
      <w:r>
        <w:rPr>
          <w:rStyle w:val="11"/>
          <w:color w:val="000000"/>
        </w:rPr>
        <w:softHyphen/>
        <w:t xml:space="preserve">вованию- своих теоретических трудов. Вместе с тем он выпустил за </w:t>
      </w:r>
      <w:r>
        <w:rPr>
          <w:rStyle w:val="11"/>
          <w:color w:val="000000"/>
        </w:rPr>
        <w:lastRenderedPageBreak/>
        <w:t>эти годы и несколько новых пьес: «Швейк во второй мировой войне», «Карьера Артуро Уи, кото</w:t>
      </w:r>
      <w:r>
        <w:rPr>
          <w:rStyle w:val="11"/>
          <w:color w:val="000000"/>
        </w:rPr>
        <w:softHyphen/>
        <w:t>рой могло и не быть» и, наконец, свое последнее произ</w:t>
      </w:r>
      <w:r>
        <w:rPr>
          <w:rStyle w:val="11"/>
          <w:color w:val="000000"/>
        </w:rPr>
        <w:softHyphen/>
        <w:t>ведение — историческую драму «Дни Коммуны».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Германская Демократическая Республика предоста</w:t>
      </w:r>
      <w:r>
        <w:rPr>
          <w:rStyle w:val="11"/>
          <w:color w:val="000000"/>
        </w:rPr>
        <w:softHyphen/>
        <w:t>вила Брехту широкие возможности для театральной де</w:t>
      </w:r>
      <w:r>
        <w:rPr>
          <w:rStyle w:val="11"/>
          <w:color w:val="000000"/>
        </w:rPr>
        <w:softHyphen/>
        <w:t>ятельности. В 1949 г. был организован театр Брехта «Берлинский Ансамбль», завоевавший ныне мировую славу. В первые годы существования «Берлинский Ан</w:t>
      </w:r>
      <w:r>
        <w:rPr>
          <w:rStyle w:val="11"/>
          <w:color w:val="000000"/>
        </w:rPr>
        <w:softHyphen/>
        <w:t>самбль» ставил спектакли в помещении «Немецкого те</w:t>
      </w:r>
      <w:r>
        <w:rPr>
          <w:rStyle w:val="11"/>
          <w:color w:val="000000"/>
        </w:rPr>
        <w:softHyphen/>
        <w:t>атра», который гостеприимно принял новый коллектив. Именно здесь была осуществлена Брехтом известная постановка его пьесы «Мамаша Кураж и ее дети». На</w:t>
      </w:r>
      <w:r>
        <w:rPr>
          <w:rStyle w:val="11"/>
          <w:color w:val="000000"/>
        </w:rPr>
        <w:softHyphen/>
        <w:t>чалось крепкое творческое содружество двух театров. В спектаклях «Берлинского Ансамбля» выступали и актеры «Немецкого театра», среди них упомянем преж</w:t>
      </w:r>
      <w:r>
        <w:rPr>
          <w:rStyle w:val="11"/>
          <w:color w:val="000000"/>
        </w:rPr>
        <w:softHyphen/>
        <w:t>де всего талантливого Эрнста Буша.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Брехт ставил спектакли совместно с Еленой Вейгель, которая одновременно выступала в качестве исполни</w:t>
      </w:r>
      <w:r>
        <w:rPr>
          <w:rStyle w:val="11"/>
          <w:color w:val="000000"/>
        </w:rPr>
        <w:softHyphen/>
        <w:t>тельницы главных ролей.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Деятельность Брехта в «Берлинском Ансамбле», впи</w:t>
      </w:r>
      <w:r>
        <w:rPr>
          <w:rStyle w:val="11"/>
          <w:color w:val="000000"/>
        </w:rPr>
        <w:softHyphen/>
        <w:t>савшем славную страницу в историю современного не</w:t>
      </w:r>
      <w:r>
        <w:rPr>
          <w:rStyle w:val="11"/>
          <w:color w:val="000000"/>
        </w:rPr>
        <w:softHyphen/>
        <w:t>мецкого театра, дала ему возможность на практике про</w:t>
      </w:r>
      <w:r>
        <w:rPr>
          <w:rStyle w:val="11"/>
          <w:color w:val="000000"/>
        </w:rPr>
        <w:softHyphen/>
        <w:t>верить и отточить свои теоретические мысли об актер</w:t>
      </w:r>
      <w:r>
        <w:rPr>
          <w:rStyle w:val="11"/>
          <w:color w:val="000000"/>
        </w:rPr>
        <w:softHyphen/>
        <w:t>ском искусстве. Брехту удалось создать свой индиви</w:t>
      </w:r>
      <w:r>
        <w:rPr>
          <w:rStyle w:val="11"/>
          <w:color w:val="000000"/>
        </w:rPr>
        <w:softHyphen/>
        <w:t>дуальный режиссерский почерк, основанный на совре</w:t>
      </w:r>
      <w:r>
        <w:rPr>
          <w:rStyle w:val="11"/>
          <w:color w:val="000000"/>
        </w:rPr>
        <w:softHyphen/>
        <w:t>менном прочтении драматургических произведений и на воплощении на сцене принципов нового реализма, о ко</w:t>
      </w:r>
      <w:r>
        <w:rPr>
          <w:rStyle w:val="11"/>
          <w:color w:val="000000"/>
        </w:rPr>
        <w:softHyphen/>
        <w:t>торых Брехт писал в то время в своих статьях.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Спектакли «Берлинского Ансамбля», лаконичные по форме, предельно выразительные, отличаются своеобра</w:t>
      </w:r>
      <w:r>
        <w:rPr>
          <w:rStyle w:val="11"/>
          <w:color w:val="000000"/>
        </w:rPr>
        <w:softHyphen/>
        <w:t>зием и неповторимостью. Вспомним почти пустую сцену в спектакле «Мамаша Кураж и ее дети», фургон Анны Фирлинг, который причудливыми, кругами разъезжает по сцене, фургон, который символизирует в спектакле предприимчивость, задор, торговую сметку мамаши Ку</w:t>
      </w:r>
      <w:r>
        <w:rPr>
          <w:rStyle w:val="11"/>
          <w:color w:val="000000"/>
        </w:rPr>
        <w:softHyphen/>
        <w:t>раж, а в финале, когда он полуразбит и прострелен, и снова его тянет вдаль несчастная-Анна — неисправи</w:t>
      </w:r>
      <w:r>
        <w:rPr>
          <w:rStyle w:val="11"/>
          <w:color w:val="000000"/>
        </w:rPr>
        <w:softHyphen/>
        <w:t>мость ничего не понявшей маркитантки. В этом спектак</w:t>
      </w:r>
      <w:r>
        <w:rPr>
          <w:rStyle w:val="11"/>
          <w:color w:val="000000"/>
        </w:rPr>
        <w:softHyphen/>
        <w:t>ле Брехту удалось найти сценические средства, глубоко раскрывающие идею пьесы, средства, которь/е приобре</w:t>
      </w:r>
      <w:r>
        <w:rPr>
          <w:rStyle w:val="11"/>
          <w:color w:val="000000"/>
        </w:rPr>
        <w:softHyphen/>
        <w:t>ли символическое звучание.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Так, шаг за шагом, формировалось незаурядное ре</w:t>
      </w:r>
      <w:r>
        <w:rPr>
          <w:rStyle w:val="11"/>
          <w:color w:val="000000"/>
        </w:rPr>
        <w:softHyphen/>
        <w:t>жиссерское искусство Брехта, — зрелого мастера новых сценических приемов, всегда внутренне оправданных, не выходящих за р^амки реализма в-его современном по</w:t>
      </w:r>
      <w:r>
        <w:rPr>
          <w:rStyle w:val="11"/>
          <w:color w:val="000000"/>
        </w:rPr>
        <w:softHyphen/>
      </w:r>
      <w:r>
        <w:rPr>
          <w:rStyle w:val="11"/>
          <w:color w:val="000000"/>
        </w:rPr>
        <w:lastRenderedPageBreak/>
        <w:t>нимании.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Важно отметить, что Б. Брехт находил для каждой постановки новые выразительные средства, всегда свя</w:t>
      </w:r>
      <w:r>
        <w:rPr>
          <w:rStyle w:val="11"/>
          <w:color w:val="000000"/>
        </w:rPr>
        <w:softHyphen/>
        <w:t>занные с идейным подтекстом пьесы.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Ближайшая соратница Брехта Елена Вейгель про</w:t>
      </w:r>
      <w:r>
        <w:rPr>
          <w:rStyle w:val="11"/>
          <w:color w:val="000000"/>
        </w:rPr>
        <w:softHyphen/>
        <w:t>должила после «смерти драматурга дело его жизни — претворение принципов эпического театра &gt;на сцене.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Помимо режиссерской и драматургической деятель</w:t>
      </w:r>
      <w:r>
        <w:rPr>
          <w:rStyle w:val="11"/>
          <w:color w:val="000000"/>
        </w:rPr>
        <w:softHyphen/>
        <w:t>ности Брехт в последние годы жизни снова обратился к теоретическим статьям, выпустив «14 опытов», в кото</w:t>
      </w:r>
      <w:r>
        <w:rPr>
          <w:rStyle w:val="11"/>
          <w:color w:val="000000"/>
        </w:rPr>
        <w:softHyphen/>
        <w:t>рые входят как ранние, так и последние работы Брехта, включая его «Маленький Органон» (1948). и статью «Новая техника актерского искусства» (1952).</w:t>
      </w:r>
    </w:p>
    <w:p w:rsidR="00AB1921" w:rsidRDefault="00AB1921">
      <w:pPr>
        <w:pStyle w:val="a8"/>
        <w:numPr>
          <w:ilvl w:val="0"/>
          <w:numId w:val="2"/>
        </w:numPr>
        <w:shd w:val="clear" w:color="auto" w:fill="auto"/>
        <w:tabs>
          <w:tab w:val="left" w:pos="3187"/>
        </w:tabs>
        <w:spacing w:before="0" w:after="52" w:line="200" w:lineRule="exact"/>
        <w:ind w:left="2340"/>
      </w:pPr>
      <w:r>
        <w:rPr>
          <w:rStyle w:val="11"/>
          <w:color w:val="000000"/>
        </w:rPr>
        <w:t>*</w:t>
      </w:r>
    </w:p>
    <w:p w:rsidR="00AB1921" w:rsidRDefault="00AB1921">
      <w:pPr>
        <w:pStyle w:val="91"/>
        <w:shd w:val="clear" w:color="auto" w:fill="auto"/>
        <w:spacing w:before="0" w:after="137" w:line="140" w:lineRule="exact"/>
      </w:pPr>
      <w:r>
        <w:rPr>
          <w:rStyle w:val="90"/>
          <w:noProof w:val="0"/>
          <w:color w:val="000000"/>
        </w:rPr>
        <w:t>*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Б. Брехт — теоретик театра — выдвинул теорию «эпического театра», над которой он работал в течение тридцати лет и которая легла в основу построения многих его пьес, а также его режиссерской деятельнос</w:t>
      </w:r>
      <w:r>
        <w:rPr>
          <w:rStyle w:val="11"/>
          <w:color w:val="000000"/>
        </w:rPr>
        <w:softHyphen/>
        <w:t>ти. 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Впервые термин «эпический театр» был применен Брехтом, в 1928* г. в примечаниях к «Трехгрошовой опе</w:t>
      </w:r>
      <w:r>
        <w:rPr>
          <w:rStyle w:val="11"/>
          <w:color w:val="000000"/>
        </w:rPr>
        <w:softHyphen/>
        <w:t>ре». Но это было только начало. Принципы эпического театра разрабатывались Брехтрм далее в этюде «Об опере», приложенном к изданию его пьесы «Подъем и падение города Махагони» (1930). К вопросам эпичес</w:t>
      </w:r>
      <w:r>
        <w:rPr>
          <w:rStyle w:val="11"/>
          <w:color w:val="000000"/>
        </w:rPr>
        <w:softHyphen/>
        <w:t>кого театра Брехт постоянно возвращался и дальше в своих статьях «14 опытов», среди которых наиболее су</w:t>
      </w:r>
      <w:r>
        <w:rPr>
          <w:rStyle w:val="11"/>
          <w:color w:val="000000"/>
        </w:rPr>
        <w:softHyphen/>
        <w:t>щественны — «Краткое описание новой техники актер</w:t>
      </w:r>
      <w:r>
        <w:rPr>
          <w:rStyle w:val="11"/>
          <w:color w:val="000000"/>
        </w:rPr>
        <w:softHyphen/>
        <w:t>ского искусства» (1940), «Малый Органон» (1948) и, наконец, «Диалектика на театре» (1955).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  <w:sectPr w:rsidR="00AB1921">
          <w:footerReference w:type="default" r:id="rId17"/>
          <w:footerReference w:type="first" r:id="rId18"/>
          <w:pgSz w:w="11909" w:h="16834"/>
          <w:pgMar w:top="3607" w:right="2966" w:bottom="3660" w:left="3024" w:header="0" w:footer="3" w:gutter="0"/>
          <w:cols w:space="720"/>
          <w:noEndnote/>
          <w:titlePg/>
          <w:docGrid w:linePitch="360"/>
        </w:sectPr>
      </w:pPr>
      <w:r>
        <w:rPr>
          <w:rStyle w:val="11"/>
          <w:color w:val="000000"/>
        </w:rPr>
        <w:t>Основой теории «эпического театра» Брехт считает мысль, что драматургия и театр призваны в первую очередь воздействовать на разум человека, должны за</w:t>
      </w:r>
      <w:r>
        <w:rPr>
          <w:rStyle w:val="11"/>
          <w:color w:val="000000"/>
        </w:rPr>
        <w:softHyphen/>
        <w:t xml:space="preserve">ставить его глубоко осмыслить проблемы общественной 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lastRenderedPageBreak/>
        <w:t>и личной жизни, чтобы в конечном (итоге переделать че</w:t>
      </w:r>
      <w:r>
        <w:rPr>
          <w:rStyle w:val="11"/>
          <w:color w:val="000000"/>
        </w:rPr>
        <w:softHyphen/>
        <w:t>ловеческое общество.</w:t>
      </w:r>
    </w:p>
    <w:p w:rsidR="00AB1921" w:rsidRDefault="00AB1921">
      <w:pPr>
        <w:pStyle w:val="a8"/>
        <w:shd w:val="clear" w:color="auto" w:fill="auto"/>
        <w:spacing w:before="0" w:line="216" w:lineRule="exact"/>
        <w:ind w:left="40" w:right="20" w:firstLine="300"/>
      </w:pPr>
      <w:r>
        <w:rPr>
          <w:rStyle w:val="11"/>
          <w:color w:val="000000"/>
        </w:rPr>
        <w:t>Пьесы, по Брехту, должны быть продуманными и точно рассчитанными инструментами воздействия на че</w:t>
      </w:r>
      <w:r>
        <w:rPr>
          <w:rStyle w:val="11"/>
          <w:color w:val="000000"/>
        </w:rPr>
        <w:softHyphen/>
      </w:r>
      <w:r>
        <w:rPr>
          <w:rStyle w:val="70"/>
          <w:color w:val="000000"/>
        </w:rPr>
        <w:t xml:space="preserve">ловеческое </w:t>
      </w:r>
      <w:r>
        <w:rPr>
          <w:rStyle w:val="11"/>
          <w:color w:val="000000"/>
        </w:rPr>
        <w:t>сознание. Эпический театр — это театр мыс</w:t>
      </w:r>
      <w:r>
        <w:rPr>
          <w:rStyle w:val="11"/>
          <w:color w:val="000000"/>
        </w:rPr>
        <w:softHyphen/>
        <w:t>ли, он обращается не к чувству, а к разуму, интеллекту зрителей;</w:t>
      </w:r>
    </w:p>
    <w:p w:rsidR="00AB1921" w:rsidRDefault="00AB1921">
      <w:pPr>
        <w:pStyle w:val="a8"/>
        <w:shd w:val="clear" w:color="auto" w:fill="auto"/>
        <w:spacing w:before="0"/>
        <w:ind w:left="40" w:right="20" w:firstLine="300"/>
      </w:pPr>
      <w:r>
        <w:rPr>
          <w:rStyle w:val="11"/>
          <w:color w:val="000000"/>
        </w:rPr>
        <w:t>Для Брехта наиболее важным в пьесе и спектакле являются не сами изображенные события, а те обобще</w:t>
      </w:r>
      <w:r>
        <w:rPr>
          <w:rStyle w:val="11"/>
          <w:color w:val="000000"/>
        </w:rPr>
        <w:softHyphen/>
        <w:t>ния, которые вытекают из них. «Непосредственный пе</w:t>
      </w:r>
      <w:r>
        <w:rPr>
          <w:rStyle w:val="11"/>
          <w:color w:val="000000"/>
        </w:rPr>
        <w:softHyphen/>
        <w:t>реход от показа к комментированию характеризует эпи</w:t>
      </w:r>
      <w:r>
        <w:rPr>
          <w:rStyle w:val="11"/>
          <w:color w:val="000000"/>
        </w:rPr>
        <w:softHyphen/>
        <w:t xml:space="preserve">ческий театр» — писал Брехт </w:t>
      </w:r>
      <w:r>
        <w:rPr>
          <w:rStyle w:val="a9"/>
          <w:color w:val="000000"/>
          <w:vertAlign w:val="superscript"/>
        </w:rPr>
        <w:footnoteReference w:id="8"/>
      </w:r>
      <w:r>
        <w:rPr>
          <w:rStyle w:val="a9"/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00"/>
      </w:pPr>
      <w:r>
        <w:rPr>
          <w:rStyle w:val="11"/>
          <w:color w:val="000000"/>
        </w:rPr>
        <w:t>•Можно в известной степени говорить о том, что тео</w:t>
      </w:r>
      <w:r>
        <w:rPr>
          <w:rStyle w:val="11"/>
          <w:color w:val="000000"/>
        </w:rPr>
        <w:softHyphen/>
        <w:t>ретические взгляды Брехта смыкаются с учением К. С. Станиславского о сверхзадаче. Идея, определяющая по Станиславскому значимость произведения, лежит в ос</w:t>
      </w:r>
      <w:r>
        <w:rPr>
          <w:rStyle w:val="11"/>
          <w:color w:val="000000"/>
        </w:rPr>
        <w:softHyphen/>
        <w:t>нове спектакля и пьесы. Именно идейную сущность вы</w:t>
      </w:r>
      <w:r>
        <w:rPr>
          <w:rStyle w:val="11"/>
          <w:color w:val="000000"/>
        </w:rPr>
        <w:softHyphen/>
        <w:t>двигает и Брехт. Но дальше дороги Станиславского и Брехта расходятся. Брехт абсолютизирует идею, счита</w:t>
      </w:r>
      <w:r>
        <w:rPr>
          <w:rStyle w:val="11"/>
          <w:color w:val="000000"/>
        </w:rPr>
        <w:softHyphen/>
        <w:t>ет ее главным действенным началом театрального про</w:t>
      </w:r>
      <w:r>
        <w:rPr>
          <w:rStyle w:val="11"/>
          <w:color w:val="000000"/>
        </w:rPr>
        <w:softHyphen/>
        <w:t>изведения, альфой и омегой' сценического воплощения пьесы. Станиславский пытается воздействовать на зри</w:t>
      </w:r>
      <w:r>
        <w:rPr>
          <w:rStyle w:val="11"/>
          <w:color w:val="000000"/>
        </w:rPr>
        <w:softHyphen/>
        <w:t>теля непосредственно, Брехт выдвигает опосредствован</w:t>
      </w:r>
      <w:r>
        <w:rPr>
          <w:rStyle w:val="11"/>
          <w:color w:val="000000"/>
        </w:rPr>
        <w:softHyphen/>
        <w:t>ное интеллектуальное воздействие. Станиславский стро</w:t>
      </w:r>
      <w:r>
        <w:rPr>
          <w:rStyle w:val="11"/>
          <w:color w:val="000000"/>
        </w:rPr>
        <w:softHyphen/>
        <w:t>ит свою теорию «четвертой стены» на иллюзии жизни, Брехт отвергает какую бы то ни было иллюзию. «Сле</w:t>
      </w:r>
      <w:r>
        <w:rPr>
          <w:rStyle w:val="11"/>
          <w:color w:val="000000"/>
        </w:rPr>
        <w:softHyphen/>
        <w:t>дует уничтожить все магическое,, всякую почву для гипноза», — писал он</w:t>
      </w:r>
      <w:r>
        <w:rPr>
          <w:rStyle w:val="11"/>
          <w:color w:val="000000"/>
          <w:vertAlign w:val="superscript"/>
        </w:rPr>
        <w:footnoteReference w:id="9"/>
      </w:r>
      <w:r>
        <w:rPr>
          <w:rStyle w:val="11"/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00"/>
      </w:pPr>
      <w:r>
        <w:rPr>
          <w:rStyle w:val="11"/>
          <w:color w:val="000000"/>
        </w:rPr>
        <w:t>Новая теория потребовала и новых творческих при</w:t>
      </w:r>
      <w:r>
        <w:rPr>
          <w:rStyle w:val="11"/>
          <w:color w:val="000000"/>
        </w:rPr>
        <w:softHyphen/>
        <w:t>емов.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00"/>
      </w:pPr>
      <w:r>
        <w:rPr>
          <w:rStyle w:val="11"/>
          <w:color w:val="000000"/>
        </w:rPr>
        <w:t>В своей теории «эпического театра» Брехт призыва</w:t>
      </w:r>
      <w:r>
        <w:rPr>
          <w:rStyle w:val="11"/>
          <w:color w:val="000000"/>
        </w:rPr>
        <w:softHyphen/>
        <w:t xml:space="preserve">ет читателя и зрителя к интеллектуально-,полемическо- •му восприятию действия, выдвигая свой знаменитый «прием отчуждения» </w:t>
      </w:r>
      <w:r w:rsidRPr="00C10D7F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Verfremdungseffekt</w:t>
      </w:r>
      <w:r w:rsidRPr="00C10D7F">
        <w:rPr>
          <w:rStyle w:val="11"/>
          <w:color w:val="000000"/>
          <w:lang w:eastAsia="en-US"/>
        </w:rPr>
        <w:t>)</w:t>
      </w:r>
      <w:r>
        <w:rPr>
          <w:rStyle w:val="11"/>
          <w:color w:val="000000"/>
        </w:rPr>
        <w:t>. Цель «прие</w:t>
      </w:r>
      <w:r>
        <w:rPr>
          <w:rStyle w:val="11"/>
          <w:color w:val="000000"/>
        </w:rPr>
        <w:softHyphen/>
        <w:t>ма отчуждения» заключается в том, чтобы «вызвать у зрителя аналитическое, критическое отношение к изоб</w:t>
      </w:r>
      <w:r>
        <w:rPr>
          <w:rStyle w:val="11"/>
          <w:color w:val="000000"/>
        </w:rPr>
        <w:softHyphen/>
        <w:t>ражаемому событию»</w:t>
      </w:r>
      <w:r>
        <w:rPr>
          <w:rStyle w:val="11"/>
          <w:color w:val="000000"/>
          <w:vertAlign w:val="superscript"/>
        </w:rPr>
        <w:footnoteReference w:id="10"/>
      </w:r>
      <w:r>
        <w:rPr>
          <w:rStyle w:val="11"/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00"/>
      </w:pPr>
      <w:r>
        <w:rPr>
          <w:rStyle w:val="11"/>
          <w:color w:val="000000"/>
        </w:rPr>
        <w:t>Новаторский метод, предложенный Брехтом, вызвал волну кривотолков, но нашел и многочисленных подра</w:t>
      </w:r>
      <w:r>
        <w:rPr>
          <w:rStyle w:val="11"/>
          <w:color w:val="000000"/>
        </w:rPr>
        <w:softHyphen/>
        <w:t>жателей. Ибо «метод отчуждения» — важнейший ком- полент теории «эпического театра» Брехта, проявляется не только в постановочных приемах и актерской игре, но пронизывает конструкцию почти всех пьес Брехта. В его произведениях, которые почти всегда имеют ост</w:t>
      </w:r>
      <w:r>
        <w:rPr>
          <w:rStyle w:val="11"/>
          <w:color w:val="000000"/>
        </w:rPr>
        <w:softHyphen/>
        <w:t xml:space="preserve">рую фабулу, </w:t>
      </w:r>
      <w:r>
        <w:rPr>
          <w:rStyle w:val="11"/>
          <w:color w:val="000000"/>
        </w:rPr>
        <w:lastRenderedPageBreak/>
        <w:t>имеются отдельные элементы, прерываю</w:t>
      </w:r>
      <w:r>
        <w:rPr>
          <w:rStyle w:val="11"/>
          <w:color w:val="000000"/>
        </w:rPr>
        <w:softHyphen/>
        <w:t>щие последовательность действия, не разрушая при этом восприятия целого. Брехт свободно переносит действие в разные времена, в разные места, в различные ситуа</w:t>
      </w:r>
      <w:r>
        <w:rPr>
          <w:rStyle w:val="11"/>
          <w:color w:val="000000"/>
        </w:rPr>
        <w:softHyphen/>
        <w:t>ции и к различным персонажам, как бы проводя анало</w:t>
      </w:r>
      <w:r>
        <w:rPr>
          <w:rStyle w:val="11"/>
          <w:color w:val="000000"/>
        </w:rPr>
        <w:softHyphen/>
        <w:t>гию между далекими на первый взгляд событиями, или же, наоборот, прямо противопоставляя их. Линия дейст</w:t>
      </w:r>
      <w:r>
        <w:rPr>
          <w:rStyle w:val="11"/>
          <w:color w:val="000000"/>
        </w:rPr>
        <w:softHyphen/>
        <w:t>вия прерывается знаменитыми брехтовскими «зонгами» (песнями), которые часто непосредственно не связаны с развитием сюжета и даже с самими персонажами, ис</w:t>
      </w:r>
      <w:r>
        <w:rPr>
          <w:rStyle w:val="11"/>
          <w:color w:val="000000"/>
        </w:rPr>
        <w:softHyphen/>
        <w:t>полняющими их, а представляют мысли самого автора «по поводу» услышанного и увиденного. Такова, напри</w:t>
      </w:r>
      <w:r>
        <w:rPr>
          <w:rStyle w:val="11"/>
          <w:color w:val="000000"/>
        </w:rPr>
        <w:softHyphen/>
        <w:t>мер, «Песня о капитуляции» мамаши Кураж. Чтобы от</w:t>
      </w:r>
      <w:r>
        <w:rPr>
          <w:rStyle w:val="11"/>
          <w:color w:val="000000"/>
        </w:rPr>
        <w:softHyphen/>
        <w:t>влечь внимание от конкретного действия, Брехт предла</w:t>
      </w:r>
      <w:r>
        <w:rPr>
          <w:rStyle w:val="11"/>
          <w:color w:val="000000"/>
        </w:rPr>
        <w:softHyphen/>
        <w:t>гает во время исполнения песен, которые должны быть, обращены прямо.в зрительный зал, спускать с софитов плакат, объясняющий песню, но не имеющий прямого отношения к событиям пьесы.</w:t>
      </w:r>
    </w:p>
    <w:p w:rsidR="00AB1921" w:rsidRDefault="00AB1921">
      <w:pPr>
        <w:pStyle w:val="a8"/>
        <w:shd w:val="clear" w:color="auto" w:fill="auto"/>
        <w:spacing w:before="0"/>
        <w:ind w:left="60" w:right="40" w:firstLine="300"/>
      </w:pPr>
      <w:r>
        <w:rPr>
          <w:rStyle w:val="11"/>
          <w:color w:val="000000"/>
        </w:rPr>
        <w:t>Развитие действия прерывается также перед нача</w:t>
      </w:r>
      <w:r>
        <w:rPr>
          <w:rStyle w:val="11"/>
          <w:color w:val="000000"/>
        </w:rPr>
        <w:softHyphen/>
        <w:t>лом отдельных сцен специальными стихотворными зас</w:t>
      </w:r>
      <w:r>
        <w:rPr>
          <w:rStyle w:val="11"/>
          <w:color w:val="000000"/>
        </w:rPr>
        <w:softHyphen/>
        <w:t>тавками (см., например, пьесу «Страх и отчаяние в Тре</w:t>
      </w:r>
      <w:r>
        <w:rPr>
          <w:rStyle w:val="11"/>
          <w:color w:val="000000"/>
        </w:rPr>
        <w:softHyphen/>
        <w:t>тьей империи»), где автор кратко излагает смысл и со</w:t>
      </w:r>
      <w:r>
        <w:rPr>
          <w:rStyle w:val="11"/>
          <w:color w:val="000000"/>
        </w:rPr>
        <w:softHyphen/>
        <w:t>держание предстоящей, сцены. Брехта меньше всего ин</w:t>
      </w:r>
      <w:r>
        <w:rPr>
          <w:rStyle w:val="11"/>
          <w:color w:val="000000"/>
        </w:rPr>
        <w:softHyphen/>
        <w:t>тересует неожиданное развитие сюжета, по мнению Брехта, фабула не представляет основы драматургий. Ведь часто, как уже сообщалось, пьесы Брехта построе</w:t>
      </w:r>
      <w:r>
        <w:rPr>
          <w:rStyle w:val="11"/>
          <w:color w:val="000000"/>
        </w:rPr>
        <w:softHyphen/>
        <w:t>ны на ранее известном сюжете. Брехту важно подчерк</w:t>
      </w:r>
      <w:r>
        <w:rPr>
          <w:rStyle w:val="11"/>
          <w:color w:val="000000"/>
        </w:rPr>
        <w:softHyphen/>
        <w:t xml:space="preserve">нуть смысл-тех событий, о которых он говорит, и тот </w:t>
      </w:r>
      <w:r>
        <w:rPr>
          <w:rStyle w:val="3pt"/>
          <w:color w:val="000000"/>
        </w:rPr>
        <w:t>способ,</w:t>
      </w:r>
      <w:r>
        <w:rPr>
          <w:rStyle w:val="11"/>
          <w:color w:val="000000"/>
        </w:rPr>
        <w:t xml:space="preserve"> с помощью которого эти события предстают перед зрителем. В этом, по Брехту, заложены основы «метода отчуждения», с помощью которого автор как бы подсказывает читателю и зрителю верное с его точ</w:t>
      </w:r>
      <w:r>
        <w:rPr>
          <w:rStyle w:val="11"/>
          <w:color w:val="000000"/>
        </w:rPr>
        <w:softHyphen/>
        <w:t>ки зрения направление мыслей.</w:t>
      </w:r>
    </w:p>
    <w:p w:rsidR="00AB1921" w:rsidRDefault="00AB1921">
      <w:pPr>
        <w:pStyle w:val="a8"/>
        <w:shd w:val="clear" w:color="auto" w:fill="auto"/>
        <w:spacing w:before="0" w:line="202" w:lineRule="exact"/>
        <w:ind w:left="60" w:right="40" w:firstLine="300"/>
      </w:pPr>
      <w:r>
        <w:rPr>
          <w:rStyle w:val="11"/>
          <w:color w:val="000000"/>
        </w:rPr>
        <w:t>Порой в пьесы вводятся цитаты из известных класси^ ческих произведений.. Они также призваны служить средством «отчуждения» конкретного текста, вызывать оценочное отношение к происходящему на сцене, сопо</w:t>
      </w:r>
      <w:r>
        <w:rPr>
          <w:rStyle w:val="11"/>
          <w:color w:val="000000"/>
        </w:rPr>
        <w:softHyphen/>
        <w:t>ставлять србытия исторического прошлого с современ</w:t>
      </w:r>
      <w:r>
        <w:rPr>
          <w:rStyle w:val="11"/>
          <w:color w:val="000000"/>
        </w:rPr>
        <w:softHyphen/>
        <w:t>ностью.</w:t>
      </w:r>
    </w:p>
    <w:p w:rsidR="00AB1921" w:rsidRPr="00C10D7F" w:rsidRDefault="00AB1921">
      <w:pPr>
        <w:pStyle w:val="101"/>
        <w:shd w:val="clear" w:color="auto" w:fill="auto"/>
        <w:spacing w:line="200" w:lineRule="exact"/>
        <w:ind w:left="60"/>
        <w:rPr>
          <w:lang w:val="ru-RU"/>
        </w:rPr>
      </w:pPr>
      <w:r>
        <w:rPr>
          <w:rStyle w:val="100"/>
          <w:i/>
          <w:iCs/>
          <w:color w:val="000000"/>
        </w:rPr>
        <w:t>IS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rStyle w:val="11"/>
          <w:color w:val="000000"/>
        </w:rPr>
        <w:t>На первый взгляд может показаться парадоксаль</w:t>
      </w:r>
      <w:r>
        <w:rPr>
          <w:rStyle w:val="11"/>
          <w:color w:val="000000"/>
        </w:rPr>
        <w:softHyphen/>
      </w:r>
      <w:r>
        <w:rPr>
          <w:rStyle w:val="70"/>
          <w:color w:val="000000"/>
        </w:rPr>
        <w:t xml:space="preserve">ным, </w:t>
      </w:r>
      <w:r>
        <w:rPr>
          <w:rStyle w:val="11"/>
          <w:color w:val="000000"/>
        </w:rPr>
        <w:t>что Брехт, отрицавший «аристотелевский» театр, на самом деле явился продолжателем принципов, ха</w:t>
      </w:r>
      <w:r>
        <w:rPr>
          <w:rStyle w:val="11"/>
          <w:color w:val="000000"/>
        </w:rPr>
        <w:softHyphen/>
        <w:t xml:space="preserve">рактерных для античной драмы. В самом деле — чем отличаются «зонги», заставки, цитаты в пьесах Брехта от роли античного хора в трагедии или от «парабаз» в комедиях Аристофана? Таким </w:t>
      </w:r>
      <w:r>
        <w:rPr>
          <w:rStyle w:val="11"/>
          <w:color w:val="000000"/>
        </w:rPr>
        <w:lastRenderedPageBreak/>
        <w:t>образом, Брехт, хотел он этого или -не хотел, явился в современной драме продол</w:t>
      </w:r>
      <w:r>
        <w:rPr>
          <w:rStyle w:val="11"/>
          <w:color w:val="000000"/>
        </w:rPr>
        <w:softHyphen/>
        <w:t>жателем отдельных приемов античной драмы.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rStyle w:val="11"/>
          <w:color w:val="000000"/>
        </w:rPr>
        <w:t>В этом вопросе кроется наиболее уязвимое противо</w:t>
      </w:r>
      <w:r>
        <w:rPr>
          <w:rStyle w:val="11"/>
          <w:color w:val="000000"/>
        </w:rPr>
        <w:softHyphen/>
        <w:t>речие в теоретических взглядах Брехта. Принимая на деле комментирование действия, что свойственно антич</w:t>
      </w:r>
      <w:r>
        <w:rPr>
          <w:rStyle w:val="11"/>
          <w:color w:val="000000"/>
        </w:rPr>
        <w:softHyphen/>
        <w:t>ной драме, Брехт резко восстал (особенно в своей ран</w:t>
      </w:r>
      <w:r>
        <w:rPr>
          <w:rStyle w:val="11"/>
          <w:color w:val="000000"/>
        </w:rPr>
        <w:softHyphen/>
        <w:t>ней статье «Об опере») против «аристотелевского» теат</w:t>
      </w:r>
      <w:r>
        <w:rPr>
          <w:rStyle w:val="11"/>
          <w:color w:val="000000"/>
        </w:rPr>
        <w:softHyphen/>
        <w:t>ра в целом, противопоставляя театру эмоций театр мыс</w:t>
      </w:r>
      <w:r>
        <w:rPr>
          <w:rStyle w:val="11"/>
          <w:color w:val="000000"/>
        </w:rPr>
        <w:softHyphen/>
        <w:t>ли. Следует во имя объективности указать, что теория Аристотеля была значительно более последовательной, чем ранние взгляды Брехта. Античная драматургия не чуждалась органического слияния высокой интеллекту</w:t>
      </w:r>
      <w:r>
        <w:rPr>
          <w:rStyle w:val="11"/>
          <w:color w:val="000000"/>
        </w:rPr>
        <w:softHyphen/>
        <w:t>альности и больших человеческих страстей, Брехт же отрицал в своих ранних статьях подобную органическую, связь, но отрицал главным образом в теории, так как в пьесах его мы легко обнаружим синтез больших мыс</w:t>
      </w:r>
      <w:r>
        <w:rPr>
          <w:rStyle w:val="11"/>
          <w:color w:val="000000"/>
        </w:rPr>
        <w:softHyphen/>
        <w:t>лей и человеческих эмоций.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rStyle w:val="11"/>
          <w:color w:val="000000"/>
        </w:rPr>
        <w:t>Прием «отчуждения» . (комментирования текста пьес) несомненно внес новое в драматургичеекое^искус- ство современности. Наряду с множеством противников Брехт нашел в различных странах мира и последовате</w:t>
      </w:r>
      <w:r>
        <w:rPr>
          <w:rStyle w:val="11"/>
          <w:color w:val="000000"/>
        </w:rPr>
        <w:softHyphen/>
        <w:t>лей своего метода. Разве американский (прогрессивный драматург Артур Миллер не использует брехтовский прием «отчуждения» в пьесе «Вид с моста», где все дей</w:t>
      </w:r>
      <w:r>
        <w:rPr>
          <w:rStyle w:val="11"/>
          <w:color w:val="000000"/>
        </w:rPr>
        <w:softHyphen/>
        <w:t>ствие комментируется мудрым адвокатом Альфьери? Правда, сам Миллер в своих статьях конкретно ссыла</w:t>
      </w:r>
      <w:r>
        <w:rPr>
          <w:rStyle w:val="11"/>
          <w:color w:val="000000"/>
        </w:rPr>
        <w:softHyphen/>
        <w:t>ется только на античную трагедию. Но вместе с тем он в предисловии к французскому изданию своих пьес, не</w:t>
      </w:r>
      <w:r>
        <w:rPr>
          <w:rStyle w:val="11"/>
          <w:color w:val="000000"/>
        </w:rPr>
        <w:softHyphen/>
        <w:t xml:space="preserve">давно опубликованном в газете </w:t>
      </w:r>
      <w:r w:rsidRPr="00C10D7F">
        <w:rPr>
          <w:rStyle w:val="11"/>
          <w:color w:val="000000"/>
          <w:lang w:eastAsia="en-US"/>
        </w:rPr>
        <w:t>«</w:t>
      </w:r>
      <w:r>
        <w:rPr>
          <w:rStyle w:val="11"/>
          <w:color w:val="000000"/>
          <w:lang w:val="en-US" w:eastAsia="en-US"/>
        </w:rPr>
        <w:t>Les</w:t>
      </w:r>
      <w:r w:rsidRPr="00C10D7F">
        <w:rPr>
          <w:rStyle w:val="11"/>
          <w:color w:val="000000"/>
          <w:lang w:eastAsia="en-US"/>
        </w:rPr>
        <w:t xml:space="preserve"> </w:t>
      </w:r>
      <w:r>
        <w:rPr>
          <w:rStyle w:val="11"/>
          <w:color w:val="000000"/>
          <w:lang w:val="en-US" w:eastAsia="en-US"/>
        </w:rPr>
        <w:t>lettras</w:t>
      </w:r>
      <w:r w:rsidRPr="00C10D7F">
        <w:rPr>
          <w:rStyle w:val="11"/>
          <w:color w:val="000000"/>
          <w:lang w:eastAsia="en-US"/>
        </w:rPr>
        <w:t xml:space="preserve"> </w:t>
      </w:r>
      <w:r>
        <w:rPr>
          <w:rStyle w:val="11"/>
          <w:color w:val="000000"/>
          <w:lang w:val="en-US" w:eastAsia="en-US"/>
        </w:rPr>
        <w:t>frangaises</w:t>
      </w:r>
      <w:r w:rsidRPr="00C10D7F">
        <w:rPr>
          <w:rStyle w:val="11"/>
          <w:color w:val="000000"/>
          <w:lang w:eastAsia="en-US"/>
        </w:rPr>
        <w:t>»</w:t>
      </w:r>
      <w:r>
        <w:rPr>
          <w:rStyle w:val="11"/>
          <w:color w:val="000000"/>
          <w:vertAlign w:val="superscript"/>
          <w:lang w:val="en-US" w:eastAsia="en-US"/>
        </w:rPr>
        <w:footnoteReference w:id="11"/>
      </w:r>
      <w:r w:rsidRPr="00C10D7F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</w:rPr>
        <w:t>указывает на огромное значение драматургии Брехта для современной литературы и театра.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  <w:sectPr w:rsidR="00AB1921">
          <w:footerReference w:type="default" r:id="rId19"/>
          <w:footerReference w:type="first" r:id="rId20"/>
          <w:pgSz w:w="11909" w:h="16834"/>
          <w:pgMar w:top="3607" w:right="2966" w:bottom="3660" w:left="3024" w:header="0" w:footer="3" w:gutter="0"/>
          <w:cols w:space="720"/>
          <w:noEndnote/>
          <w:titlePg/>
          <w:docGrid w:linePitch="360"/>
        </w:sectPr>
      </w:pPr>
      <w:r>
        <w:rPr>
          <w:rStyle w:val="11"/>
          <w:color w:val="000000"/>
        </w:rPr>
        <w:t>Широкой известностью пользуется в нашей стране пьеса чешского драматурга Когоута «Такая любовь».</w:t>
      </w:r>
    </w:p>
    <w:p w:rsidR="00AB1921" w:rsidRDefault="00AB1921">
      <w:pPr>
        <w:pStyle w:val="a8"/>
        <w:shd w:val="clear" w:color="auto" w:fill="auto"/>
        <w:spacing w:before="0"/>
        <w:ind w:left="40" w:right="40"/>
      </w:pPr>
      <w:r>
        <w:rPr>
          <w:rStyle w:val="11"/>
          <w:color w:val="000000"/>
        </w:rPr>
        <w:lastRenderedPageBreak/>
        <w:t>На чем, как не на приемах «отчуждения», построена пьеса, в сущности представляющая собой судебный ре</w:t>
      </w:r>
      <w:r>
        <w:rPr>
          <w:rStyle w:val="11"/>
          <w:color w:val="000000"/>
        </w:rPr>
        <w:softHyphen/>
        <w:t>портаж?</w:t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</w:pPr>
      <w:r>
        <w:rPr>
          <w:rStyle w:val="11"/>
          <w:color w:val="000000"/>
        </w:rPr>
        <w:t>А если идти дальше, то и в советской драматургии мы найдем отклики брехтовских принципов. В одной из ныне наиболее популярных советских пьес — «Иркут</w:t>
      </w:r>
      <w:r>
        <w:rPr>
          <w:rStyle w:val="11"/>
          <w:color w:val="000000"/>
        </w:rPr>
        <w:softHyphen/>
        <w:t>ской истории» А: Арбузова применены элементы «отчу</w:t>
      </w:r>
      <w:r>
        <w:rPr>
          <w:rStyle w:val="11"/>
          <w:color w:val="000000"/>
        </w:rPr>
        <w:softHyphen/>
        <w:t>ждения». Чем является хор, введенный автором, как не мудрым комментатором событий пьесы?</w:t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</w:pPr>
      <w:r>
        <w:rPr>
          <w:rStyle w:val="11"/>
          <w:color w:val="000000"/>
        </w:rPr>
        <w:t>Но надо подчеркнуть, что Брехт во многом отличает</w:t>
      </w:r>
      <w:r>
        <w:rPr>
          <w:rStyle w:val="11"/>
          <w:color w:val="000000"/>
        </w:rPr>
        <w:softHyphen/>
        <w:t>ся от указанных авторов, ибо он вводит «отчуждение» не только как сопутствующий развитию действия эле</w:t>
      </w:r>
      <w:r>
        <w:rPr>
          <w:rStyle w:val="11"/>
          <w:color w:val="000000"/>
        </w:rPr>
        <w:softHyphen/>
        <w:t>мент (песни, заставки, надписи, цитаты), но пронизыва</w:t>
      </w:r>
      <w:r>
        <w:rPr>
          <w:rStyle w:val="11"/>
          <w:color w:val="000000"/>
        </w:rPr>
        <w:softHyphen/>
        <w:t>ет им и само действие. У Брехта и актеры своими дей</w:t>
      </w:r>
      <w:r>
        <w:rPr>
          <w:rStyle w:val="11"/>
          <w:color w:val="000000"/>
        </w:rPr>
        <w:softHyphen/>
        <w:t>ствиями должны комментировать события, не должны ‘ограничиваться непосредственностью мыслей и чувств, а «изображать все подтексты, читать текст не как им</w:t>
      </w:r>
      <w:r>
        <w:rPr>
          <w:rStyle w:val="11"/>
          <w:color w:val="000000"/>
        </w:rPr>
        <w:softHyphen/>
        <w:t xml:space="preserve">провизацию, а </w:t>
      </w:r>
      <w:r>
        <w:rPr>
          <w:rStyle w:val="a9"/>
          <w:color w:val="000000"/>
        </w:rPr>
        <w:t>как</w:t>
      </w:r>
      <w:r>
        <w:rPr>
          <w:rStyle w:val="11"/>
          <w:color w:val="000000"/>
        </w:rPr>
        <w:t xml:space="preserve"> цитату»</w:t>
      </w:r>
      <w:r>
        <w:rPr>
          <w:rStyle w:val="11"/>
          <w:color w:val="000000"/>
          <w:vertAlign w:val="superscript"/>
        </w:rPr>
        <w:footnoteReference w:id="12"/>
      </w:r>
      <w:r>
        <w:rPr>
          <w:rStyle w:val="11"/>
          <w:color w:val="000000"/>
        </w:rPr>
        <w:t>. В этом .отношении пьесы Брехта значительно отличаются от произведений других авторов, нося самобытный, ярко индивидуальный харак</w:t>
      </w:r>
      <w:r>
        <w:rPr>
          <w:rStyle w:val="11"/>
          <w:color w:val="000000"/>
        </w:rPr>
        <w:softHyphen/>
        <w:t>тер. Было бы бесполезным устанавливать мерила дос</w:t>
      </w:r>
      <w:r>
        <w:rPr>
          <w:rStyle w:val="11"/>
          <w:color w:val="000000"/>
        </w:rPr>
        <w:softHyphen/>
        <w:t>тоинства или недостатков; как один, так и другой прин</w:t>
      </w:r>
      <w:r>
        <w:rPr>
          <w:rStyle w:val="11"/>
          <w:color w:val="000000"/>
        </w:rPr>
        <w:softHyphen/>
        <w:t>цип построения драматических произведений имеет пра</w:t>
      </w:r>
      <w:r>
        <w:rPr>
          <w:rStyle w:val="11"/>
          <w:color w:val="000000"/>
        </w:rPr>
        <w:softHyphen/>
        <w:t>во на существование.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</w:pPr>
      <w:r>
        <w:rPr>
          <w:rStyle w:val="11"/>
          <w:color w:val="000000"/>
        </w:rPr>
        <w:t>Брехт назвал свой метод «эпическим», т. е. рассказы</w:t>
      </w:r>
      <w:r>
        <w:rPr>
          <w:rStyle w:val="11"/>
          <w:color w:val="000000"/>
        </w:rPr>
        <w:softHyphen/>
        <w:t xml:space="preserve">вающим, повествовательным. События, изложенные в его пьесах, он не намерен </w:t>
      </w:r>
      <w:r>
        <w:rPr>
          <w:rStyle w:val="3pt"/>
          <w:color w:val="000000"/>
        </w:rPr>
        <w:t>показывать</w:t>
      </w:r>
      <w:r>
        <w:rPr>
          <w:rStyle w:val="11"/>
          <w:color w:val="000000"/>
        </w:rPr>
        <w:t xml:space="preserve"> во всей их непосредственности, а пытается </w:t>
      </w:r>
      <w:r>
        <w:rPr>
          <w:rStyle w:val="3pt"/>
          <w:color w:val="000000"/>
        </w:rPr>
        <w:t>рассказать</w:t>
      </w:r>
      <w:r>
        <w:rPr>
          <w:rStyle w:val="11"/>
          <w:color w:val="000000"/>
        </w:rPr>
        <w:t xml:space="preserve"> о них, вступая при этом в спор с читателем и зрителем. Оттал</w:t>
      </w:r>
      <w:r>
        <w:rPr>
          <w:rStyle w:val="11"/>
          <w:color w:val="000000"/>
        </w:rPr>
        <w:softHyphen/>
        <w:t>киваясь от действия пьес, следует воспринимать второй план, в котором заложено идейное содержание пьесы. В этом отношении Брехт идет новыми путями.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  <w:sectPr w:rsidR="00AB1921">
          <w:footerReference w:type="even" r:id="rId21"/>
          <w:footerReference w:type="default" r:id="rId22"/>
          <w:footerReference w:type="first" r:id="rId23"/>
          <w:pgSz w:w="11909" w:h="16834"/>
          <w:pgMar w:top="3607" w:right="2966" w:bottom="3660" w:left="3024" w:header="0" w:footer="3" w:gutter="0"/>
          <w:pgNumType w:start="21"/>
          <w:cols w:space="720"/>
          <w:noEndnote/>
          <w:docGrid w:linePitch="360"/>
        </w:sectPr>
      </w:pPr>
      <w:r>
        <w:rPr>
          <w:rStyle w:val="11"/>
          <w:color w:val="000000"/>
        </w:rPr>
        <w:t>Важно отметить изменения в теоретических взглядах Брехта, произошедшие в последние годы жизни драма</w:t>
      </w:r>
      <w:r>
        <w:rPr>
          <w:rStyle w:val="11"/>
          <w:color w:val="000000"/>
        </w:rPr>
        <w:softHyphen/>
        <w:t>турга. Его наиболее интересные статьи были написаны именно в этот период. Большую путаницу в (умах произ</w:t>
      </w:r>
      <w:r>
        <w:rPr>
          <w:rStyle w:val="11"/>
          <w:color w:val="000000"/>
        </w:rPr>
        <w:softHyphen/>
        <w:t>вела ранняя статья Брехта об «аристотелевском» и «эпическом» театре, под названием «Сб опере» (1930). В дальнейшем автор многократно оговаривал и исправ</w:t>
      </w:r>
      <w:r>
        <w:rPr>
          <w:rStyle w:val="11"/>
          <w:color w:val="000000"/>
        </w:rPr>
        <w:softHyphen/>
        <w:t>лял прямолинейность, которая присуща названной ста</w:t>
      </w:r>
      <w:r>
        <w:rPr>
          <w:rStyle w:val="11"/>
          <w:color w:val="000000"/>
        </w:rPr>
        <w:softHyphen/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</w:pPr>
      <w:r>
        <w:rPr>
          <w:rStyle w:val="11"/>
          <w:color w:val="000000"/>
        </w:rPr>
        <w:lastRenderedPageBreak/>
        <w:t>тье. Речь идет о резком разделении театров на два ви</w:t>
      </w:r>
      <w:r>
        <w:rPr>
          <w:rStyle w:val="11"/>
          <w:color w:val="000000"/>
        </w:rPr>
        <w:softHyphen/>
        <w:t>да искусства, на эмоциональный и интеллектуальный. Отталкиваясь от этой схемы, некоторые исследователи делали необоснованный вывод, что' Брехт является апо</w:t>
      </w:r>
      <w:r>
        <w:rPr>
          <w:rStyle w:val="11"/>
          <w:color w:val="000000"/>
        </w:rPr>
        <w:softHyphen/>
        <w:t>логетом</w:t>
      </w:r>
      <w:r>
        <w:rPr>
          <w:rStyle w:val="11"/>
          <w:color w:val="000000"/>
          <w:vertAlign w:val="superscript"/>
        </w:rPr>
        <w:t>4</w:t>
      </w:r>
      <w:r>
        <w:rPr>
          <w:rStyle w:val="11"/>
          <w:color w:val="000000"/>
        </w:rPr>
        <w:t xml:space="preserve"> рационалистического искусства, что он засуши</w:t>
      </w:r>
      <w:r>
        <w:rPr>
          <w:rStyle w:val="11"/>
          <w:color w:val="000000"/>
        </w:rPr>
        <w:softHyphen/>
        <w:t>вает актерскую игру и восприятие зрителя. Последую</w:t>
      </w:r>
      <w:r>
        <w:rPr>
          <w:rStyle w:val="11"/>
          <w:color w:val="000000"/>
        </w:rPr>
        <w:softHyphen/>
        <w:t>щие высказывания Брехта по этому вопросу многое уточняют и разъясняют. В статье «Маленький Органон» (1948) Брехт неоднократно подчеркивает, что театр дол</w:t>
      </w:r>
      <w:r>
        <w:rPr>
          <w:rStyle w:val="11"/>
          <w:color w:val="000000"/>
        </w:rPr>
        <w:softHyphen/>
        <w:t>жен доставлять наслаждение. «Особые свойства теат</w:t>
      </w:r>
      <w:r>
        <w:rPr>
          <w:rStyle w:val="11"/>
          <w:color w:val="000000"/>
        </w:rPr>
        <w:softHyphen/>
        <w:t>рального воздействия заключаются в том, что понима</w:t>
      </w:r>
      <w:r>
        <w:rPr>
          <w:rStyle w:val="11"/>
          <w:color w:val="000000"/>
        </w:rPr>
        <w:softHyphen/>
        <w:t>ние и импульсы воспринимаются путем наслаждения, — писал он, — глубина понимания и импульсов соответст</w:t>
      </w:r>
      <w:r>
        <w:rPr>
          <w:rStyle w:val="11"/>
          <w:color w:val="000000"/>
        </w:rPr>
        <w:softHyphen/>
        <w:t xml:space="preserve">вует глубине наслаждения» </w:t>
      </w:r>
      <w:r>
        <w:rPr>
          <w:rStyle w:val="a9"/>
          <w:color w:val="000000"/>
        </w:rPr>
        <w:t>К</w:t>
      </w:r>
    </w:p>
    <w:p w:rsidR="00AB1921" w:rsidRDefault="00AB1921">
      <w:pPr>
        <w:pStyle w:val="a8"/>
        <w:shd w:val="clear" w:color="auto" w:fill="auto"/>
        <w:spacing w:before="0"/>
        <w:ind w:left="20" w:firstLine="300"/>
      </w:pPr>
      <w:r>
        <w:rPr>
          <w:rStyle w:val="11"/>
          <w:color w:val="000000"/>
        </w:rPr>
        <w:t>Тезис о том, что театр должен доставлять зрителю удовольствие и наслаждение, повторяется Брехтом мно</w:t>
      </w:r>
      <w:r>
        <w:rPr>
          <w:rStyle w:val="11"/>
          <w:color w:val="000000"/>
        </w:rPr>
        <w:softHyphen/>
        <w:t xml:space="preserve">гократно в его последних статьях. Если обратиться к существу вопроса, то вряд ли можно утверждать, что наслаждение оторвано от эмоционального восприятия, здесь речь идет, разумеется, о </w:t>
      </w:r>
      <w:r>
        <w:rPr>
          <w:rStyle w:val="3pt"/>
          <w:color w:val="000000"/>
        </w:rPr>
        <w:t>взволнованной интеллектуальности,</w:t>
      </w:r>
      <w:r>
        <w:rPr>
          <w:rStyle w:val="11"/>
          <w:color w:val="000000"/>
        </w:rPr>
        <w:t xml:space="preserve"> выдвинутой Брехтом, о глу</w:t>
      </w:r>
      <w:r>
        <w:rPr>
          <w:rStyle w:val="11"/>
          <w:color w:val="000000"/>
        </w:rPr>
        <w:softHyphen/>
        <w:t>боком соединении мысли и эмоции в их органической целостности.</w:t>
      </w:r>
    </w:p>
    <w:p w:rsidR="00AB1921" w:rsidRDefault="00AB1921">
      <w:pPr>
        <w:pStyle w:val="a8"/>
        <w:shd w:val="clear" w:color="auto" w:fill="auto"/>
        <w:spacing w:before="0"/>
        <w:ind w:left="20" w:firstLine="300"/>
      </w:pPr>
      <w:r>
        <w:rPr>
          <w:rStyle w:val="11"/>
          <w:color w:val="000000"/>
        </w:rPr>
        <w:t>Наиболее полно Брехт высказывает свои соображе</w:t>
      </w:r>
      <w:r>
        <w:rPr>
          <w:rStyle w:val="11"/>
          <w:color w:val="000000"/>
        </w:rPr>
        <w:softHyphen/>
        <w:t>ния о природе эмоционального в работе «Новая техника сценического искусства». «Тезис вульгарной эстетики о том, что эмоции могут быть вызваны только вживани</w:t>
      </w:r>
      <w:r>
        <w:rPr>
          <w:rStyle w:val="11"/>
          <w:color w:val="000000"/>
        </w:rPr>
        <w:softHyphen/>
        <w:t>ем, неверен. Но «неаристотелевская» драматургия долж</w:t>
      </w:r>
      <w:r>
        <w:rPr>
          <w:rStyle w:val="11"/>
          <w:color w:val="000000"/>
        </w:rPr>
        <w:softHyphen/>
        <w:t>на подвергнуть вызванные ею эмоции осторожной кри</w:t>
      </w:r>
      <w:r>
        <w:rPr>
          <w:rStyle w:val="11"/>
          <w:color w:val="000000"/>
        </w:rPr>
        <w:softHyphen/>
        <w:t>тике... Во многих современных произведениях искусст</w:t>
      </w:r>
      <w:r>
        <w:rPr>
          <w:rStyle w:val="11"/>
          <w:color w:val="000000"/>
        </w:rPr>
        <w:softHyphen/>
        <w:t>ва можно говорить о возрождении эмоционального воз</w:t>
      </w:r>
      <w:r>
        <w:rPr>
          <w:rStyle w:val="11"/>
          <w:color w:val="000000"/>
        </w:rPr>
        <w:softHyphen/>
        <w:t>действия в связи с подчеркнуто рационалистическими тенденциями...»</w:t>
      </w:r>
      <w:r>
        <w:rPr>
          <w:rStyle w:val="11"/>
          <w:color w:val="000000"/>
          <w:vertAlign w:val="superscript"/>
        </w:rPr>
        <w:footnoteReference w:id="13"/>
      </w:r>
      <w:r>
        <w:rPr>
          <w:rStyle w:val="11"/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20" w:firstLine="300"/>
      </w:pPr>
      <w:r>
        <w:rPr>
          <w:rStyle w:val="11"/>
          <w:color w:val="000000"/>
        </w:rPr>
        <w:t>Тащм образом, Брехт приходит в последний период творчества к обоснованной мысли о теснейшем слиянии рационального и эмоционального, ибо «восприятие эмо</w:t>
      </w:r>
      <w:r>
        <w:rPr>
          <w:rStyle w:val="11"/>
          <w:color w:val="000000"/>
        </w:rPr>
        <w:softHyphen/>
        <w:t>ций является своеобразной формой о&lt;ценки»</w:t>
      </w:r>
      <w:r>
        <w:rPr>
          <w:rStyle w:val="11"/>
          <w:color w:val="000000"/>
          <w:vertAlign w:val="superscript"/>
        </w:rPr>
        <w:footnoteReference w:id="14"/>
      </w:r>
      <w:r>
        <w:rPr>
          <w:rStyle w:val="11"/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20" w:firstLine="300"/>
      </w:pPr>
      <w:r>
        <w:rPr>
          <w:rStyle w:val="11"/>
          <w:color w:val="000000"/>
        </w:rPr>
        <w:t>Не отвергая наличия эмоций в драматургии и теат</w:t>
      </w:r>
      <w:r>
        <w:rPr>
          <w:rStyle w:val="11"/>
          <w:color w:val="000000"/>
        </w:rPr>
        <w:softHyphen/>
        <w:t>ральном искусстве, Брехт вместе с тем неизменно отка-</w:t>
      </w:r>
    </w:p>
    <w:p w:rsidR="00AB1921" w:rsidRDefault="00AB1921">
      <w:pPr>
        <w:pStyle w:val="a8"/>
        <w:shd w:val="clear" w:color="auto" w:fill="auto"/>
        <w:spacing w:before="0"/>
        <w:ind w:left="40" w:right="280"/>
      </w:pPr>
      <w:r>
        <w:rPr>
          <w:rStyle w:val="11"/>
          <w:color w:val="000000"/>
        </w:rPr>
        <w:t>зывался от изображения сентиментальных чувств и ли</w:t>
      </w:r>
      <w:r>
        <w:rPr>
          <w:rStyle w:val="11"/>
          <w:color w:val="000000"/>
        </w:rPr>
        <w:softHyphen/>
        <w:t>рических излияний. Борьба человеческих страстей, инту</w:t>
      </w:r>
      <w:r>
        <w:rPr>
          <w:rStyle w:val="11"/>
          <w:color w:val="000000"/>
        </w:rPr>
        <w:softHyphen/>
        <w:t>итивных, не поддающихся контролю разума, также от</w:t>
      </w:r>
      <w:r>
        <w:rPr>
          <w:rStyle w:val="11"/>
          <w:color w:val="000000"/>
        </w:rPr>
        <w:softHyphen/>
        <w:t>сутствует в его пьесах. Эмоция должна, по Брехту, од</w:t>
      </w:r>
      <w:r>
        <w:rPr>
          <w:rStyle w:val="11"/>
          <w:color w:val="000000"/>
        </w:rPr>
        <w:softHyphen/>
      </w:r>
      <w:r>
        <w:rPr>
          <w:rStyle w:val="11"/>
          <w:color w:val="000000"/>
        </w:rPr>
        <w:lastRenderedPageBreak/>
        <w:t>новременно апеллировать к разуму человека. «Путем приема «отчуждения» вызываются эмоции, правда, эмо</w:t>
      </w:r>
      <w:r>
        <w:rPr>
          <w:rStyle w:val="11"/>
          <w:color w:val="000000"/>
        </w:rPr>
        <w:softHyphen/>
        <w:t xml:space="preserve">ции, отличающиеся от традиционных» </w:t>
      </w:r>
      <w:r>
        <w:rPr>
          <w:rStyle w:val="a9"/>
          <w:color w:val="000000"/>
        </w:rPr>
        <w:t>К</w:t>
      </w:r>
    </w:p>
    <w:p w:rsidR="00AB1921" w:rsidRDefault="00AB1921">
      <w:pPr>
        <w:pStyle w:val="a8"/>
        <w:shd w:val="clear" w:color="auto" w:fill="auto"/>
        <w:spacing w:before="0"/>
        <w:ind w:left="40" w:right="280" w:firstLine="320"/>
      </w:pPr>
      <w:r>
        <w:rPr>
          <w:rStyle w:val="11"/>
          <w:color w:val="000000"/>
        </w:rPr>
        <w:t xml:space="preserve">Широко распространенное мнение, что </w:t>
      </w:r>
      <w:r>
        <w:rPr>
          <w:rStyle w:val="a9"/>
          <w:color w:val="000000"/>
        </w:rPr>
        <w:t>в</w:t>
      </w:r>
      <w:r>
        <w:rPr>
          <w:rStyle w:val="11"/>
          <w:color w:val="000000"/>
        </w:rPr>
        <w:t xml:space="preserve"> драматур</w:t>
      </w:r>
      <w:r>
        <w:rPr>
          <w:rStyle w:val="11"/>
          <w:color w:val="000000"/>
        </w:rPr>
        <w:softHyphen/>
        <w:t>гии и театральном искусстве Брехта отсутствуют эмоци</w:t>
      </w:r>
      <w:r>
        <w:rPr>
          <w:rStyle w:val="11"/>
          <w:color w:val="000000"/>
        </w:rPr>
        <w:softHyphen/>
        <w:t>ональные мотивы, следует считать несостоятельным. Ба</w:t>
      </w:r>
      <w:r>
        <w:rPr>
          <w:rStyle w:val="11"/>
          <w:color w:val="000000"/>
        </w:rPr>
        <w:softHyphen/>
        <w:t xml:space="preserve">евой, активный дух, которым проникнуты произведения Брехта, сам </w:t>
      </w:r>
      <w:r>
        <w:rPr>
          <w:rStyle w:val="a9"/>
          <w:color w:val="000000"/>
        </w:rPr>
        <w:t>\по</w:t>
      </w:r>
      <w:r>
        <w:rPr>
          <w:rStyle w:val="11"/>
          <w:color w:val="000000"/>
        </w:rPr>
        <w:t xml:space="preserve"> себе немыслим без внутренней взволно</w:t>
      </w:r>
      <w:r>
        <w:rPr>
          <w:rStyle w:val="11"/>
          <w:color w:val="000000"/>
        </w:rPr>
        <w:softHyphen/>
        <w:t>ванности. В дальнейшем при анализе пьес’мы обнару</w:t>
      </w:r>
      <w:r>
        <w:rPr>
          <w:rStyle w:val="11"/>
          <w:color w:val="000000"/>
        </w:rPr>
        <w:softHyphen/>
        <w:t>жим наряду с глубокими мыслями персонажей не ме</w:t>
      </w:r>
      <w:r>
        <w:rPr>
          <w:rStyle w:val="11"/>
          <w:color w:val="000000"/>
        </w:rPr>
        <w:softHyphen/>
        <w:t>нее глубокие, но, правда, всегда внешне сдержанные чувства. «Эмоция должна быть выявлена, эмансипиро</w:t>
      </w:r>
      <w:r>
        <w:rPr>
          <w:rStyle w:val="11"/>
          <w:color w:val="000000"/>
        </w:rPr>
        <w:softHyphen/>
        <w:t>вана, чтобы показать ее крупным планом»</w:t>
      </w:r>
      <w:r>
        <w:rPr>
          <w:rStyle w:val="11"/>
          <w:color w:val="000000"/>
          <w:vertAlign w:val="superscript"/>
        </w:rPr>
        <w:footnoteReference w:id="15"/>
      </w:r>
      <w:r>
        <w:rPr>
          <w:rStyle w:val="11"/>
          <w:color w:val="000000"/>
        </w:rPr>
        <w:t>. Мелкие че</w:t>
      </w:r>
      <w:r>
        <w:rPr>
          <w:rStyle w:val="11"/>
          <w:color w:val="000000"/>
        </w:rPr>
        <w:softHyphen/>
        <w:t>ловеческие чувства не интересуют драматурга. Действи</w:t>
      </w:r>
      <w:r>
        <w:rPr>
          <w:rStyle w:val="11"/>
          <w:color w:val="000000"/>
        </w:rPr>
        <w:softHyphen/>
        <w:t>тельно, большинство образов Брехта обрисовано круп</w:t>
      </w:r>
      <w:r>
        <w:rPr>
          <w:rStyle w:val="11"/>
          <w:color w:val="000000"/>
        </w:rPr>
        <w:softHyphen/>
        <w:t>ными штрихами, в сложных жизненных коллизиях, ино-' гда на грани трагических событий. Характерно, что те противоречия, которые присущи большинству образов Брехта, в которых порой причудливо переплетаются доб</w:t>
      </w:r>
      <w:r>
        <w:rPr>
          <w:rStyle w:val="11"/>
          <w:color w:val="000000"/>
        </w:rPr>
        <w:softHyphen/>
        <w:t>ро и зло, вызывая сложные мысли, одновременно апел</w:t>
      </w:r>
      <w:r>
        <w:rPr>
          <w:rStyle w:val="11"/>
          <w:color w:val="000000"/>
        </w:rPr>
        <w:softHyphen/>
        <w:t>лируют к чувствам человека. Но эти эмоции никогда не бывают расслабленными, слащавыми, не обладают чер</w:t>
      </w:r>
      <w:r>
        <w:rPr>
          <w:rStyle w:val="11"/>
          <w:color w:val="000000"/>
        </w:rPr>
        <w:softHyphen/>
        <w:t>тами филантронического сострадания. Они скорее обра</w:t>
      </w:r>
      <w:r>
        <w:rPr>
          <w:rStyle w:val="11"/>
          <w:color w:val="000000"/>
        </w:rPr>
        <w:softHyphen/>
        <w:t>щены к воле и активности человека, носят мужествен</w:t>
      </w:r>
      <w:r>
        <w:rPr>
          <w:rStyle w:val="11"/>
          <w:color w:val="000000"/>
        </w:rPr>
        <w:softHyphen/>
        <w:t>ный, а иногда и суровый характер.</w:t>
      </w:r>
    </w:p>
    <w:p w:rsidR="00AB1921" w:rsidRDefault="00AB1921">
      <w:pPr>
        <w:pStyle w:val="a8"/>
        <w:shd w:val="clear" w:color="auto" w:fill="auto"/>
        <w:spacing w:before="0"/>
        <w:ind w:left="40" w:right="280" w:firstLine="320"/>
      </w:pPr>
      <w:r>
        <w:rPr>
          <w:rStyle w:val="11"/>
          <w:color w:val="000000"/>
        </w:rPr>
        <w:t xml:space="preserve">Суровость характера. Суровость красок. Да, именно </w:t>
      </w:r>
      <w:r>
        <w:rPr>
          <w:rStyle w:val="3pt"/>
          <w:color w:val="000000"/>
        </w:rPr>
        <w:t>суровым</w:t>
      </w:r>
      <w:r>
        <w:rPr>
          <w:rStyle w:val="11"/>
          <w:color w:val="000000"/>
        </w:rPr>
        <w:t xml:space="preserve"> можно назвать мироощущение Ьрехта.</w:t>
      </w:r>
    </w:p>
    <w:p w:rsidR="00AB1921" w:rsidRDefault="00AB1921">
      <w:pPr>
        <w:pStyle w:val="a8"/>
        <w:shd w:val="clear" w:color="auto" w:fill="auto"/>
        <w:spacing w:before="0"/>
        <w:ind w:left="40" w:right="280" w:firstLine="320"/>
        <w:sectPr w:rsidR="00AB1921">
          <w:footerReference w:type="even" r:id="rId24"/>
          <w:footerReference w:type="default" r:id="rId25"/>
          <w:footerReference w:type="first" r:id="rId26"/>
          <w:pgSz w:w="11909" w:h="16834"/>
          <w:pgMar w:top="3607" w:right="2966" w:bottom="3660" w:left="3024" w:header="0" w:footer="3" w:gutter="0"/>
          <w:pgNumType w:start="21"/>
          <w:cols w:space="720"/>
          <w:noEndnote/>
          <w:titlePg/>
          <w:docGrid w:linePitch="360"/>
        </w:sectPr>
      </w:pPr>
      <w:r>
        <w:rPr>
          <w:rStyle w:val="11"/>
          <w:color w:val="000000"/>
        </w:rPr>
        <w:t>Первые шаги творчества молодого поэта и писателя проходили в трудной обстановке послевоенной Германии, и Брехт «воспринимал действителыюс1ъ жестокой и от</w:t>
      </w:r>
      <w:r>
        <w:rPr>
          <w:rStyle w:val="11"/>
          <w:color w:val="000000"/>
        </w:rPr>
        <w:softHyphen/>
        <w:t>талкивающей», — как пишет Ъ. Райх</w:t>
      </w:r>
      <w:r>
        <w:rPr>
          <w:rStyle w:val="11"/>
          <w:color w:val="000000"/>
          <w:vertAlign w:val="superscript"/>
        </w:rPr>
        <w:footnoteReference w:id="16"/>
      </w:r>
      <w:r>
        <w:rPr>
          <w:rStyle w:val="11"/>
          <w:color w:val="000000"/>
        </w:rPr>
        <w:t>. Юность, прошед</w:t>
      </w:r>
      <w:r>
        <w:rPr>
          <w:rStyle w:val="11"/>
          <w:color w:val="000000"/>
        </w:rPr>
        <w:softHyphen/>
        <w:t>шая в борьбе за существование, окружающие Ьрехта со</w:t>
      </w:r>
      <w:r>
        <w:rPr>
          <w:rStyle w:val="11"/>
          <w:color w:val="000000"/>
        </w:rPr>
        <w:softHyphen/>
        <w:t>циальные противоречия и классовые бои, вся необычай</w:t>
      </w:r>
      <w:r>
        <w:rPr>
          <w:rStyle w:val="11"/>
          <w:color w:val="000000"/>
        </w:rPr>
        <w:softHyphen/>
        <w:t>но сложная и трудная обстановка общественной и лич</w:t>
      </w:r>
      <w:r>
        <w:rPr>
          <w:rStyle w:val="11"/>
          <w:color w:val="000000"/>
        </w:rPr>
        <w:softHyphen/>
        <w:t xml:space="preserve">ной жизни, закалили характер Брехта, сформировали </w:t>
      </w:r>
    </w:p>
    <w:p w:rsidR="00AB1921" w:rsidRDefault="00AB1921">
      <w:pPr>
        <w:pStyle w:val="a8"/>
        <w:shd w:val="clear" w:color="auto" w:fill="auto"/>
        <w:spacing w:before="0"/>
        <w:ind w:left="40" w:right="280" w:firstLine="320"/>
      </w:pPr>
      <w:r>
        <w:rPr>
          <w:rStyle w:val="11"/>
          <w:color w:val="000000"/>
        </w:rPr>
        <w:lastRenderedPageBreak/>
        <w:t>боевые его черты. Но вместе с тем они наложили на все его творчество неизгладимый отпечаток. Блеклые тона' заволакивают радужные оттенки природы и бытия. Солние не может пробить нависшие облака, оно светит и не светит, греет и не греет, все кругом приобретает серый, па'См</w:t>
      </w:r>
      <w:r>
        <w:rPr>
          <w:rStyle w:val="11"/>
          <w:color w:val="000000"/>
          <w:vertAlign w:val="superscript"/>
        </w:rPr>
        <w:t>т</w:t>
      </w:r>
      <w:r>
        <w:rPr>
          <w:rStyle w:val="11"/>
          <w:color w:val="000000"/>
        </w:rPr>
        <w:t>',рный колорит. В этом — своеобразная кра</w:t>
      </w:r>
      <w:r>
        <w:rPr>
          <w:rStyle w:val="11"/>
          <w:color w:val="000000"/>
        </w:rPr>
        <w:softHyphen/>
        <w:t>сота затуманенных дней: В этом — своеобразная красо</w:t>
      </w:r>
      <w:r>
        <w:rPr>
          <w:rStyle w:val="11"/>
          <w:color w:val="000000"/>
        </w:rPr>
        <w:softHyphen/>
        <w:t>та (произведений Брехта.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rStyle w:val="11"/>
          <w:color w:val="000000"/>
        </w:rPr>
        <w:t>Не случайно и лучшие постановки в режиссуре само</w:t>
      </w:r>
      <w:r>
        <w:rPr>
          <w:rStyle w:val="11"/>
          <w:color w:val="000000"/>
        </w:rPr>
        <w:softHyphen/>
        <w:t>го Б. Брехта (вспомним «Мамашу Кураж» в «Берлин</w:t>
      </w:r>
      <w:r>
        <w:rPr>
          <w:rStyle w:val="11"/>
          <w:color w:val="000000"/>
        </w:rPr>
        <w:softHyphen/>
        <w:t>ском Ансамбле») были окрашены в тусклые, сероватые тона.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rStyle w:val="11"/>
          <w:color w:val="000000"/>
        </w:rPr>
        <w:t>Однако это не значит, чта жизненный тонус в пьесах Брехта понижен и вял. Именно в сером мире мелких и крупных пороков, страданий и падений, разочарований и ошибок, преступлений и возмездий, кипит страстная жизнь, иногда трагическая в своей неустроенности, но чаще нелепая в своей скованности и блужданиях.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rStyle w:val="11"/>
          <w:color w:val="000000"/>
        </w:rPr>
        <w:t>И как солнце жаждет вырваться из-за туч, так писа</w:t>
      </w:r>
      <w:r>
        <w:rPr>
          <w:rStyle w:val="11"/>
          <w:color w:val="000000"/>
        </w:rPr>
        <w:softHyphen/>
        <w:t>тель пытается своим творчество-м пробить путь к свет</w:t>
      </w:r>
      <w:r>
        <w:rPr>
          <w:rStyle w:val="11"/>
          <w:color w:val="000000"/>
        </w:rPr>
        <w:softHyphen/>
        <w:t>лому будущему.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rStyle w:val="11"/>
          <w:color w:val="000000"/>
        </w:rPr>
        <w:t>В этом — идейный смысл всех его произведений, на</w:t>
      </w:r>
      <w:r>
        <w:rPr>
          <w:rStyle w:val="11"/>
          <w:color w:val="000000"/>
        </w:rPr>
        <w:softHyphen/>
        <w:t>чиная от ранних драматургических опытов и кончая по</w:t>
      </w:r>
      <w:r>
        <w:rPr>
          <w:rStyle w:val="11"/>
          <w:color w:val="000000"/>
        </w:rPr>
        <w:softHyphen/>
        <w:t>следними драмами, которые^обладают не только глубо</w:t>
      </w:r>
      <w:r>
        <w:rPr>
          <w:rStyle w:val="11"/>
          <w:color w:val="000000"/>
        </w:rPr>
        <w:softHyphen/>
        <w:t>ким социальным содержанием, но и отточенностью ли</w:t>
      </w:r>
      <w:r>
        <w:rPr>
          <w:rStyle w:val="11"/>
          <w:color w:val="000000"/>
        </w:rPr>
        <w:softHyphen/>
        <w:t>тературного мастерства.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rStyle w:val="11"/>
          <w:color w:val="000000"/>
        </w:rPr>
        <w:t>Художественные приемы Брехта носят черты ориги</w:t>
      </w:r>
      <w:r>
        <w:rPr>
          <w:rStyle w:val="11"/>
          <w:color w:val="000000"/>
        </w:rPr>
        <w:softHyphen/>
        <w:t>нальности и самобытности, переводы его пьес и стихов представляют иногда большею трудность. Уроженец юж</w:t>
      </w:r>
      <w:r>
        <w:rPr>
          <w:rStyle w:val="11"/>
          <w:color w:val="000000"/>
        </w:rPr>
        <w:softHyphen/>
        <w:t>ной Германии — Брехт внес в текст пьес отдельные эле</w:t>
      </w:r>
      <w:r>
        <w:rPr>
          <w:rStyle w:val="11"/>
          <w:color w:val="000000"/>
        </w:rPr>
        <w:softHyphen/>
        <w:t>менты 1южногерманского диалекта, элементы, трудно пе</w:t>
      </w:r>
      <w:r>
        <w:rPr>
          <w:rStyle w:val="11"/>
          <w:color w:val="000000"/>
        </w:rPr>
        <w:softHyphen/>
        <w:t>редаваемые при переводе на другой язык. Речь идет о народных оборотах речи, 'о своеобразном лаконизме и простоте, об отсутствии какой бы то ни было патетики. Возвышенно-патетическая речь вообще чужда Брехту. Никаких романтических взлетов, никаких метафоричес</w:t>
      </w:r>
      <w:r>
        <w:rPr>
          <w:rStyle w:val="11"/>
          <w:color w:val="000000"/>
        </w:rPr>
        <w:softHyphen/>
        <w:t>ких отступлений, никаких поэтических реминисценций.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rStyle w:val="11"/>
          <w:color w:val="000000"/>
        </w:rPr>
        <w:t>Язык Брехта жизненный/, .реалистический, до преде</w:t>
      </w:r>
      <w:r>
        <w:rPr>
          <w:rStyle w:val="11"/>
          <w:color w:val="000000"/>
        </w:rPr>
        <w:softHyphen/>
        <w:t xml:space="preserve">ла трезвый, логичный. Но, вместе с тем, несмотря на общий суровый колорит, диалоги </w:t>
      </w:r>
      <w:r>
        <w:rPr>
          <w:rStyle w:val="9pt11"/>
          <w:color w:val="000000"/>
        </w:rPr>
        <w:t xml:space="preserve">'Действующих </w:t>
      </w:r>
      <w:r>
        <w:rPr>
          <w:rStyle w:val="11"/>
          <w:color w:val="000000"/>
        </w:rPr>
        <w:t>лиц по</w:t>
      </w:r>
      <w:r>
        <w:rPr>
          <w:rStyle w:val="11"/>
          <w:color w:val="000000"/>
        </w:rPr>
        <w:softHyphen/>
        <w:t>строены в живом темпе, и, что ещё важнее, полны остро</w:t>
      </w:r>
      <w:r>
        <w:rPr>
          <w:rStyle w:val="11"/>
          <w:color w:val="000000"/>
        </w:rPr>
        <w:softHyphen/>
        <w:t>умия и юмора. Драматург широко использует, как ху</w:t>
      </w:r>
      <w:r>
        <w:rPr>
          <w:rStyle w:val="11"/>
          <w:color w:val="000000"/>
        </w:rPr>
        <w:softHyphen/>
        <w:t xml:space="preserve">дожественные средства, едкую иронию и сарказм. Его герои не бродят по сцене как бледные, забитые тени, это всегда живые люди, шо-своему устраивающие свою жизнь, пусть плохо, пусть двигаясь по ложному пути, но всегда </w:t>
      </w:r>
      <w:r>
        <w:rPr>
          <w:rStyle w:val="11"/>
          <w:color w:val="000000"/>
        </w:rPr>
        <w:lastRenderedPageBreak/>
        <w:t>уверенно, а порой даже весело.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rStyle w:val="11"/>
          <w:color w:val="000000"/>
        </w:rPr>
        <w:t>Критические реалисты XIX—XX веков часто применя</w:t>
      </w:r>
      <w:r>
        <w:rPr>
          <w:rStyle w:val="11"/>
          <w:color w:val="000000"/>
        </w:rPr>
        <w:softHyphen/>
        <w:t>ли в своих произведениях прием парадокса. Этот худо</w:t>
      </w:r>
      <w:r>
        <w:rPr>
          <w:rStyle w:val="11"/>
          <w:color w:val="000000"/>
        </w:rPr>
        <w:softHyphen/>
        <w:t>жественный прием можно обнаружить и в драматургии Брехта. Действующие лица пересыпают свою острую речь неожиданными парадоксами, бьющими в цель, ра</w:t>
      </w:r>
      <w:r>
        <w:rPr>
          <w:rStyle w:val="11"/>
          <w:color w:val="000000"/>
        </w:rPr>
        <w:softHyphen/>
        <w:t>зящими порой сильнее, чем прямой выпад или обвине</w:t>
      </w:r>
      <w:r>
        <w:rPr>
          <w:rStyle w:val="11"/>
          <w:color w:val="000000"/>
        </w:rPr>
        <w:softHyphen/>
        <w:t>ние. Остроумные диалоги придают пьесам Брехта боль</w:t>
      </w:r>
      <w:r>
        <w:rPr>
          <w:rStyle w:val="11"/>
          <w:color w:val="000000"/>
        </w:rPr>
        <w:softHyphen/>
        <w:t>шую живость и даже занимательность. Читатель и зри</w:t>
      </w:r>
      <w:r>
        <w:rPr>
          <w:rStyle w:val="11"/>
          <w:color w:val="000000"/>
        </w:rPr>
        <w:softHyphen/>
        <w:t>тель с вниманием следят за игрой слов, за неожиданны-’ ми поворотами мыслей, в которых заложены идеи и обоб</w:t>
      </w:r>
      <w:r>
        <w:rPr>
          <w:rStyle w:val="11"/>
          <w:color w:val="000000"/>
        </w:rPr>
        <w:softHyphen/>
        <w:t>щения самого автора.</w:t>
      </w:r>
    </w:p>
    <w:p w:rsidR="00AB1921" w:rsidRDefault="00AB1921">
      <w:pPr>
        <w:pStyle w:val="a8"/>
        <w:shd w:val="clear" w:color="auto" w:fill="auto"/>
        <w:tabs>
          <w:tab w:val="right" w:pos="4743"/>
        </w:tabs>
        <w:spacing w:before="0"/>
        <w:ind w:left="20" w:right="260" w:firstLine="320"/>
      </w:pPr>
      <w:r>
        <w:rPr>
          <w:rStyle w:val="11"/>
          <w:color w:val="000000"/>
        </w:rPr>
        <w:t>Парадокс как прием характерен для критического восприятия жизни. Вот почему и Брехт пользуется этим приемом, причем не только в диалогах, но иногда и в построении самих пьес. Чем, как ни парадоксом, можно назвать комедию «Господин Пунтила и его' слуга Мат- ти», где парадоксальнейшим образом перед нами пред</w:t>
      </w:r>
      <w:r>
        <w:rPr>
          <w:rStyle w:val="11"/>
          <w:color w:val="000000"/>
        </w:rPr>
        <w:softHyphen/>
        <w:t>стают два Пунтилы — один добродушный, но пьяный весельчак, другой — бессердечный и жестокий трезвый хозяин. Приемы парадоксального построения действия можно обнаружив и 'В других пьесах Брехта, например, в «Добром человеке из Сечуана» или в ранней «Трехгро</w:t>
      </w:r>
      <w:r>
        <w:rPr>
          <w:rStyle w:val="11"/>
          <w:color w:val="000000"/>
        </w:rPr>
        <w:softHyphen/>
        <w:t>шовой опере».</w:t>
      </w:r>
      <w:r>
        <w:rPr>
          <w:rStyle w:val="11"/>
          <w:color w:val="000000"/>
        </w:rPr>
        <w:tab/>
        <w:t>'</w:t>
      </w:r>
    </w:p>
    <w:p w:rsidR="00AB1921" w:rsidRDefault="00AB1921">
      <w:pPr>
        <w:pStyle w:val="a8"/>
        <w:shd w:val="clear" w:color="auto" w:fill="auto"/>
        <w:spacing w:before="0" w:line="209" w:lineRule="exact"/>
        <w:ind w:left="20" w:right="260" w:firstLine="320"/>
      </w:pPr>
      <w:r>
        <w:rPr>
          <w:rStyle w:val="11"/>
          <w:color w:val="000000"/>
        </w:rPr>
        <w:t>У некоторых зарубежных писателей парадоксаль</w:t>
      </w:r>
      <w:r>
        <w:rPr>
          <w:rStyle w:val="11"/>
          <w:color w:val="000000"/>
        </w:rPr>
        <w:softHyphen/>
        <w:t>ность как художественный прием играет только внеш</w:t>
      </w:r>
      <w:r>
        <w:rPr>
          <w:rStyle w:val="11"/>
          <w:color w:val="000000"/>
        </w:rPr>
        <w:softHyphen/>
        <w:t>нюю роль, являясь оригинальной формой украшатель</w:t>
      </w:r>
      <w:r>
        <w:rPr>
          <w:rStyle w:val="11"/>
          <w:color w:val="000000"/>
        </w:rPr>
        <w:softHyphen/>
        <w:t>ства, расцвечивания фразы или действия. У Брехта па</w:t>
      </w:r>
      <w:r>
        <w:rPr>
          <w:rStyle w:val="11"/>
          <w:color w:val="000000"/>
        </w:rPr>
        <w:softHyphen/>
        <w:t>радокс всегда служит углублению и заострению мысли; оживляя действие, парадокс в то же время направляет логический ход умозаключений по определенному пути.</w:t>
      </w:r>
    </w:p>
    <w:p w:rsidR="00AB1921" w:rsidRDefault="00AB1921">
      <w:pPr>
        <w:pStyle w:val="a8"/>
        <w:shd w:val="clear" w:color="auto" w:fill="auto"/>
        <w:spacing w:before="0" w:line="209" w:lineRule="exact"/>
        <w:ind w:left="20" w:right="260" w:firstLine="320"/>
      </w:pPr>
      <w:r>
        <w:rPr>
          <w:rStyle w:val="11"/>
          <w:color w:val="000000"/>
        </w:rPr>
        <w:t>В большинстве.пьес Брехта изображены острые кон</w:t>
      </w:r>
      <w:r>
        <w:rPr>
          <w:rStyle w:val="11"/>
          <w:color w:val="000000"/>
        </w:rPr>
        <w:softHyphen/>
        <w:t>фликты, развитие которых доходит порой до грани жиз</w:t>
      </w:r>
      <w:r>
        <w:rPr>
          <w:rStyle w:val="11"/>
          <w:color w:val="000000"/>
        </w:rPr>
        <w:softHyphen/>
        <w:t>ни и смерти. Брехт не избегает и трагических финалов,— сын Тересы Каррар погибает, жизнь многих героев «Страха и отчаяния в Третьей империи» кончается на</w:t>
      </w:r>
      <w:r>
        <w:rPr>
          <w:rStyle w:val="11"/>
          <w:color w:val="000000"/>
        </w:rPr>
        <w:softHyphen/>
        <w:t>сильственной смертью, немая Катрин («Мамаша Кураж и ее дети») умирает от вражеской пули, Артуро Уи («Ка</w:t>
      </w:r>
      <w:r>
        <w:rPr>
          <w:rStyle w:val="11"/>
          <w:color w:val="000000"/>
        </w:rPr>
        <w:softHyphen/>
        <w:t>рьера Артуро Уи, которой могло и не быть») беспощад</w:t>
      </w:r>
      <w:r>
        <w:rPr>
          <w:rStyle w:val="11"/>
          <w:color w:val="000000"/>
        </w:rPr>
        <w:softHyphen/>
        <w:t>но убивает своих врагов, народные герои в исторической</w:t>
      </w:r>
    </w:p>
    <w:p w:rsidR="00AB1921" w:rsidRDefault="00AB1921">
      <w:pPr>
        <w:pStyle w:val="111"/>
        <w:shd w:val="clear" w:color="auto" w:fill="auto"/>
        <w:spacing w:line="200" w:lineRule="exact"/>
        <w:ind w:left="20"/>
      </w:pPr>
      <w:r>
        <w:rPr>
          <w:rStyle w:val="110"/>
          <w:b/>
          <w:bCs/>
          <w:i/>
          <w:iCs/>
          <w:color w:val="000000"/>
        </w:rPr>
        <w:t xml:space="preserve">24 </w:t>
      </w:r>
      <w:r>
        <w:rPr>
          <w:rStyle w:val="11"/>
          <w:b w:val="0"/>
          <w:bCs w:val="0"/>
          <w:i w:val="0"/>
          <w:iCs w:val="0"/>
          <w:color w:val="000000"/>
        </w:rPr>
        <w:t>а,ра/ме «Дни Коммуны» умирают смертью храбрых. В на</w:t>
      </w:r>
      <w:r>
        <w:rPr>
          <w:rStyle w:val="11"/>
          <w:b w:val="0"/>
          <w:bCs w:val="0"/>
          <w:i w:val="0"/>
          <w:iCs w:val="0"/>
          <w:color w:val="000000"/>
        </w:rPr>
        <w:softHyphen/>
        <w:t>пряженных коллизиях разворачивается перед нами и жизнь девушки Груше («Кавказский меловой круг»). Даже неунывающий Швейк («Швейк во второй миро</w:t>
      </w:r>
      <w:r>
        <w:rPr>
          <w:rStyle w:val="11"/>
          <w:b w:val="0"/>
          <w:bCs w:val="0"/>
          <w:i w:val="0"/>
          <w:iCs w:val="0"/>
          <w:color w:val="000000"/>
        </w:rPr>
        <w:softHyphen/>
      </w:r>
      <w:r>
        <w:rPr>
          <w:rStyle w:val="9pt10"/>
          <w:b/>
          <w:bCs/>
          <w:i w:val="0"/>
          <w:iCs w:val="0"/>
          <w:color w:val="000000"/>
        </w:rPr>
        <w:t xml:space="preserve">вой </w:t>
      </w:r>
      <w:r>
        <w:rPr>
          <w:rStyle w:val="11"/>
          <w:b w:val="0"/>
          <w:bCs w:val="0"/>
          <w:i w:val="0"/>
          <w:iCs w:val="0"/>
          <w:color w:val="000000"/>
        </w:rPr>
        <w:t xml:space="preserve">войне»), находится в постоянной опасности. В этих острых </w:t>
      </w:r>
      <w:r>
        <w:rPr>
          <w:rStyle w:val="11"/>
          <w:b w:val="0"/>
          <w:bCs w:val="0"/>
          <w:i w:val="0"/>
          <w:iCs w:val="0"/>
          <w:color w:val="000000"/>
        </w:rPr>
        <w:lastRenderedPageBreak/>
        <w:t xml:space="preserve">ситуациях.особое значение приобретают </w:t>
      </w:r>
      <w:r>
        <w:rPr>
          <w:rStyle w:val="3pt"/>
          <w:b w:val="0"/>
          <w:bCs w:val="0"/>
          <w:i w:val="0"/>
          <w:iCs w:val="0"/>
          <w:color w:val="000000"/>
        </w:rPr>
        <w:t>посту</w:t>
      </w:r>
      <w:r>
        <w:rPr>
          <w:rStyle w:val="3pt"/>
          <w:b w:val="0"/>
          <w:bCs w:val="0"/>
          <w:i w:val="0"/>
          <w:iCs w:val="0"/>
          <w:color w:val="000000"/>
        </w:rPr>
        <w:softHyphen/>
        <w:t>пки,</w:t>
      </w:r>
      <w:r>
        <w:rPr>
          <w:rStyle w:val="11"/>
          <w:b w:val="0"/>
          <w:bCs w:val="0"/>
          <w:i w:val="0"/>
          <w:iCs w:val="0"/>
          <w:color w:val="000000"/>
        </w:rPr>
        <w:t xml:space="preserve"> а не слова персонажей пьес. Именно в них полно</w:t>
      </w:r>
      <w:r>
        <w:rPr>
          <w:rStyle w:val="11"/>
          <w:b w:val="0"/>
          <w:bCs w:val="0"/>
          <w:i w:val="0"/>
          <w:iCs w:val="0"/>
          <w:color w:val="000000"/>
        </w:rPr>
        <w:softHyphen/>
        <w:t>стью раскрываются образы, &gt;в них заключена идейная на</w:t>
      </w:r>
      <w:r>
        <w:rPr>
          <w:rStyle w:val="11"/>
          <w:b w:val="0"/>
          <w:bCs w:val="0"/>
          <w:i w:val="0"/>
          <w:iCs w:val="0"/>
          <w:color w:val="000000"/>
        </w:rPr>
        <w:softHyphen/>
        <w:t>грузка пьесы. В пьесах Брехта, как правило, нет моно</w:t>
      </w:r>
      <w:r>
        <w:rPr>
          <w:rStyle w:val="11"/>
          <w:b w:val="0"/>
          <w:bCs w:val="0"/>
          <w:i w:val="0"/>
          <w:iCs w:val="0"/>
          <w:color w:val="000000"/>
        </w:rPr>
        <w:softHyphen/>
        <w:t>логов, самоанализов; лаконичная, острая речь персона</w:t>
      </w:r>
      <w:r>
        <w:rPr>
          <w:rStyle w:val="11"/>
          <w:b w:val="0"/>
          <w:bCs w:val="0"/>
          <w:i w:val="0"/>
          <w:iCs w:val="0"/>
          <w:color w:val="000000"/>
        </w:rPr>
        <w:softHyphen/>
        <w:t>жей как бы служит подготовкой для их поступков, в которых окончательно определяется внутренняя сущ</w:t>
      </w:r>
      <w:r>
        <w:rPr>
          <w:rStyle w:val="11"/>
          <w:b w:val="0"/>
          <w:bCs w:val="0"/>
          <w:i w:val="0"/>
          <w:iCs w:val="0"/>
          <w:color w:val="000000"/>
        </w:rPr>
        <w:softHyphen/>
        <w:t>ность эпизода. Таким образом характеры раскрываются прежде всего через действенное начало. Единственным исключением является философская драма «Жизнь Га</w:t>
      </w:r>
      <w:r>
        <w:rPr>
          <w:rStyle w:val="11"/>
          <w:b w:val="0"/>
          <w:bCs w:val="0"/>
          <w:i w:val="0"/>
          <w:iCs w:val="0"/>
          <w:color w:val="000000"/>
        </w:rPr>
        <w:softHyphen/>
        <w:t>лилея», где противоречйя Галилея выявляются в порой мучительных раздумьях героя.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Наряду с интеллектуализмом творчества Брехта, следует отметить и своеобразную поэтичность некоторых его пьес. Ведь Брехт вступил в литературу прежде все</w:t>
      </w:r>
      <w:r>
        <w:rPr>
          <w:rStyle w:val="11"/>
          <w:color w:val="000000"/>
        </w:rPr>
        <w:softHyphen/>
        <w:t>го как поэт, как создатель революционных стихов и не переставал писать стихи до конца своих дней. Но и для стихов Брехта, и для его пьес характерны сдержан</w:t>
      </w:r>
      <w:r>
        <w:rPr>
          <w:rStyle w:val="11"/>
          <w:color w:val="000000"/>
        </w:rPr>
        <w:softHyphen/>
        <w:t>ность, и как отзвук сурового времени, порой трагичес</w:t>
      </w:r>
      <w:r>
        <w:rPr>
          <w:rStyle w:val="11"/>
          <w:color w:val="000000"/>
        </w:rPr>
        <w:softHyphen/>
        <w:t>кие мысли о судьбах человечества.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Стихи Брехта вплетены в ткань почти всех его пьес в виде заставок, песен, неожиданных афоризмов. В них несомненно сказывается самобытное поэтическое даро</w:t>
      </w:r>
      <w:r>
        <w:rPr>
          <w:rStyle w:val="11"/>
          <w:color w:val="000000"/>
        </w:rPr>
        <w:softHyphen/>
        <w:t>вание Брехта. Писатель широко пользуется белым сти</w:t>
      </w:r>
      <w:r>
        <w:rPr>
          <w:rStyle w:val="11"/>
          <w:color w:val="000000"/>
        </w:rPr>
        <w:softHyphen/>
        <w:t>хом, но часто применяет и звучно рифмованные строки. Характерен ритм его стихов — неравномерный, порой разорванный. Брехта в молодости критика пыталась об</w:t>
      </w:r>
      <w:r>
        <w:rPr>
          <w:rStyle w:val="11"/>
          <w:color w:val="000000"/>
        </w:rPr>
        <w:softHyphen/>
        <w:t>винить в литературной неряшливости, в отсутствии про</w:t>
      </w:r>
      <w:r>
        <w:rPr>
          <w:rStyle w:val="11"/>
          <w:color w:val="000000"/>
        </w:rPr>
        <w:softHyphen/>
        <w:t>фессионализм а. Но это не так. Брехт намеренно разры</w:t>
      </w:r>
      <w:r>
        <w:rPr>
          <w:rStyle w:val="11"/>
          <w:color w:val="000000"/>
        </w:rPr>
        <w:softHyphen/>
        <w:t>вает строчки, нарушает ритмический рисунок ради дос</w:t>
      </w:r>
      <w:r>
        <w:rPr>
          <w:rStyle w:val="11"/>
          <w:color w:val="000000"/>
        </w:rPr>
        <w:softHyphen/>
        <w:t>тижения особой, только ему присущей выразительнос</w:t>
      </w:r>
      <w:r>
        <w:rPr>
          <w:rStyle w:val="11"/>
          <w:color w:val="000000"/>
        </w:rPr>
        <w:softHyphen/>
        <w:t>ти, ради показа сложности мира, в котором ничто не движется со спокойной размеренностью.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Но поэтичность Брехта проявляется не только в стихах. Отдельные образы пьес, в первую очередь жен</w:t>
      </w:r>
      <w:r>
        <w:rPr>
          <w:rStyle w:val="11"/>
          <w:color w:val="000000"/>
        </w:rPr>
        <w:softHyphen/>
        <w:t>ские, также неоут в себе высокую поэтичность. Разве не поэтична немая Катрин, полная жажды простого че</w:t>
      </w:r>
      <w:r>
        <w:rPr>
          <w:rStyle w:val="11"/>
          <w:color w:val="000000"/>
        </w:rPr>
        <w:softHyphen/>
        <w:t>ловеческого счастья и материнства? А служанка Груше, которая наперекор .обстоятельствам приобрела пр^-во на материнство? Разве видения Симоны Машар («Сны Си</w:t>
      </w:r>
      <w:r>
        <w:rPr>
          <w:rStyle w:val="11"/>
          <w:color w:val="000000"/>
        </w:rPr>
        <w:softHyphen/>
        <w:t>моны Машар») не окрашены особой поэтической атмос</w:t>
      </w:r>
      <w:r>
        <w:rPr>
          <w:rStyle w:val="11"/>
          <w:color w:val="000000"/>
        </w:rPr>
        <w:softHyphen/>
        <w:t>ферой? Один из наиболее мягких поэтических образов— девушка Шен Те из «Доброго человека из Сечуана*. Своеобразным очарованием овеян та,к же образ матушки Кабэ и молодой учительницы Женевьевы Жерико иг драмы «Дни Коммуны».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20"/>
      </w:pPr>
      <w:r>
        <w:rPr>
          <w:rStyle w:val="11"/>
          <w:color w:val="000000"/>
        </w:rPr>
        <w:t>Вспомним также поэтические картины природы, встающие перед нами в пьесах Брехта. Какой красотой и глубоким смыслом овеяна сцена в осажденном Пари</w:t>
      </w:r>
      <w:r>
        <w:rPr>
          <w:rStyle w:val="11"/>
          <w:color w:val="000000"/>
        </w:rPr>
        <w:softHyphen/>
        <w:t xml:space="preserve">же, </w:t>
      </w:r>
      <w:r>
        <w:rPr>
          <w:rStyle w:val="11"/>
          <w:color w:val="000000"/>
        </w:rPr>
        <w:lastRenderedPageBreak/>
        <w:t>когда рядом с баррикадой распустилась весенним цветом одинокая яблоня («Дни Коммуны»). По-своему поэтичны и северные пейзажи Финляндии в комедии «Господин Пунтила и его слуга Матти», и городской парк в дождливый день в «Добром человеке из Сечуа- на» .и кавказские пейзажи в «Меловом круге». Эти кар</w:t>
      </w:r>
      <w:r>
        <w:rPr>
          <w:rStyle w:val="11"/>
          <w:color w:val="000000"/>
        </w:rPr>
        <w:softHyphen/>
        <w:t>тины говорят о поэтическом восприятии природы, о том, что Брехт понимал красоту окружающего мира, не от</w:t>
      </w:r>
      <w:r>
        <w:rPr>
          <w:rStyle w:val="11"/>
          <w:color w:val="000000"/>
        </w:rPr>
        <w:softHyphen/>
        <w:t>гораживался от нее.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20"/>
      </w:pPr>
      <w:r>
        <w:rPr>
          <w:rStyle w:val="11"/>
          <w:color w:val="000000"/>
        </w:rPr>
        <w:t>Лирические сцены редко встречаются в пьесах Брех</w:t>
      </w:r>
      <w:r>
        <w:rPr>
          <w:rStyle w:val="11"/>
          <w:color w:val="000000"/>
        </w:rPr>
        <w:softHyphen/>
        <w:t>та. Однако те немногие любовные объяснения, которые Брехт описывает, поражают неповторимым целомудри</w:t>
      </w:r>
      <w:r>
        <w:rPr>
          <w:rStyle w:val="11"/>
          <w:color w:val="000000"/>
        </w:rPr>
        <w:softHyphen/>
        <w:t>ем, внешней сдержанностью и внутренней проникновен</w:t>
      </w:r>
      <w:r>
        <w:rPr>
          <w:rStyle w:val="11"/>
          <w:color w:val="000000"/>
        </w:rPr>
        <w:softHyphen/>
        <w:t>ностью. Здесь следует упомянуть встречу Груше с сол</w:t>
      </w:r>
      <w:r>
        <w:rPr>
          <w:rStyle w:val="11"/>
          <w:color w:val="000000"/>
        </w:rPr>
        <w:softHyphen/>
        <w:t>датом Симоном, а также девушку Шен Те, спасшую летчика Сун" от самоубийства.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20"/>
      </w:pPr>
      <w:r>
        <w:rPr>
          <w:rStyle w:val="11"/>
          <w:color w:val="000000"/>
        </w:rPr>
        <w:t>Таким образом, несмотря на то, что эпические дра</w:t>
      </w:r>
      <w:r>
        <w:rPr>
          <w:rStyle w:val="11"/>
          <w:color w:val="000000"/>
        </w:rPr>
        <w:softHyphen/>
        <w:t>мы Брехта выражают прежде всего социальные разду</w:t>
      </w:r>
      <w:r>
        <w:rPr>
          <w:rStyle w:val="11"/>
          <w:color w:val="000000"/>
        </w:rPr>
        <w:softHyphen/>
        <w:t>мья писателя, они богаты многообразием красок и не чужды поэтического восприятия ^ира. Но поэтичность Брехта носит самобытный характер девственной, нес</w:t>
      </w:r>
      <w:r>
        <w:rPr>
          <w:rStyle w:val="11"/>
          <w:color w:val="000000"/>
        </w:rPr>
        <w:softHyphen/>
        <w:t>колько суровой красоты.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20" w:firstLine="320"/>
      </w:pPr>
      <w:r>
        <w:rPr>
          <w:rStyle w:val="11"/>
          <w:color w:val="000000"/>
        </w:rPr>
        <w:t>Для полноты понимания творческого метода Брехта необходимо остановиться на особенностях построения его пьес, особенностях, которые имеют принципиальное зна</w:t>
      </w:r>
      <w:r>
        <w:rPr>
          <w:rStyle w:val="11"/>
          <w:color w:val="000000"/>
        </w:rPr>
        <w:softHyphen/>
        <w:t>чение. Драматург не пользуется классическим разделе</w:t>
      </w:r>
      <w:r>
        <w:rPr>
          <w:rStyle w:val="11"/>
          <w:color w:val="000000"/>
        </w:rPr>
        <w:softHyphen/>
        <w:t>нием на акты, а вводит многочисленные сцены — эпи</w:t>
      </w:r>
      <w:r>
        <w:rPr>
          <w:rStyle w:val="11"/>
          <w:color w:val="000000"/>
        </w:rPr>
        <w:softHyphen/>
        <w:t>зоды, которые почти всегда имеют заглавие, определяю</w:t>
      </w:r>
      <w:r>
        <w:rPr>
          <w:rStyle w:val="11"/>
          <w:color w:val="000000"/>
        </w:rPr>
        <w:softHyphen/>
        <w:t>щее смысл или содержание сцены. Жизнь, по мнению Брехта, противоречива и многообразна; полноту жизнен</w:t>
      </w:r>
      <w:r>
        <w:rPr>
          <w:rStyle w:val="11"/>
          <w:color w:val="000000"/>
        </w:rPr>
        <w:softHyphen/>
        <w:t xml:space="preserve">ных явлений можно изобразить только при свободном перемещении места, а порой и времени действия. Одно- </w:t>
      </w:r>
      <w:r>
        <w:rPr>
          <w:rStyle w:val="9pt9"/>
          <w:color w:val="000000"/>
        </w:rPr>
        <w:t xml:space="preserve">26 </w:t>
      </w:r>
      <w:r>
        <w:rPr>
          <w:rStyle w:val="9pt10"/>
          <w:color w:val="000000"/>
        </w:rPr>
        <w:t xml:space="preserve">временно </w:t>
      </w:r>
      <w:r>
        <w:rPr>
          <w:rStyle w:val="11"/>
          <w:color w:val="000000"/>
        </w:rPr>
        <w:t xml:space="preserve">драматург пользуется приемом </w:t>
      </w:r>
      <w:r>
        <w:rPr>
          <w:rStyle w:val="93"/>
          <w:color w:val="000000"/>
        </w:rPr>
        <w:t xml:space="preserve">параллелизма </w:t>
      </w:r>
      <w:r>
        <w:rPr>
          <w:rStyle w:val="9pt10"/>
          <w:color w:val="000000"/>
        </w:rPr>
        <w:t xml:space="preserve">скцен; </w:t>
      </w:r>
      <w:r>
        <w:rPr>
          <w:rStyle w:val="11"/>
          <w:color w:val="000000"/>
        </w:rPr>
        <w:t xml:space="preserve">в следующих друг за другом картинах рисуются </w:t>
      </w:r>
      <w:r>
        <w:rPr>
          <w:rStyle w:val="9pt10"/>
          <w:color w:val="000000"/>
        </w:rPr>
        <w:t xml:space="preserve">разные </w:t>
      </w:r>
      <w:r>
        <w:rPr>
          <w:rStyle w:val="11"/>
          <w:color w:val="000000"/>
        </w:rPr>
        <w:t xml:space="preserve">образы, разные события, которые </w:t>
      </w:r>
      <w:r>
        <w:rPr>
          <w:rStyle w:val="93"/>
          <w:color w:val="000000"/>
        </w:rPr>
        <w:t xml:space="preserve">на </w:t>
      </w:r>
      <w:r>
        <w:rPr>
          <w:rStyle w:val="11"/>
          <w:color w:val="000000"/>
        </w:rPr>
        <w:t xml:space="preserve">первый взгляд не имеют никакой связи между собой. </w:t>
      </w:r>
      <w:r>
        <w:rPr>
          <w:rStyle w:val="9pt10"/>
          <w:color w:val="000000"/>
        </w:rPr>
        <w:t xml:space="preserve">Но </w:t>
      </w:r>
      <w:r>
        <w:rPr>
          <w:rStyle w:val="11"/>
          <w:color w:val="000000"/>
        </w:rPr>
        <w:t xml:space="preserve">затем </w:t>
      </w:r>
      <w:r>
        <w:rPr>
          <w:rStyle w:val="9pt10"/>
          <w:color w:val="000000"/>
        </w:rPr>
        <w:t xml:space="preserve">жизнь </w:t>
      </w:r>
      <w:r>
        <w:rPr>
          <w:rStyle w:val="11"/>
          <w:color w:val="000000"/>
        </w:rPr>
        <w:t>сталкивает чуждые друг другу человеческие судь</w:t>
      </w:r>
      <w:r>
        <w:rPr>
          <w:rStyle w:val="11"/>
          <w:color w:val="000000"/>
        </w:rPr>
        <w:softHyphen/>
        <w:t xml:space="preserve">бы, чтобы яснее оттенить полемическую мысль автора. </w:t>
      </w:r>
      <w:r>
        <w:rPr>
          <w:rStyle w:val="93"/>
          <w:color w:val="000000"/>
        </w:rPr>
        <w:t xml:space="preserve">Скажем, </w:t>
      </w:r>
      <w:r>
        <w:rPr>
          <w:rStyle w:val="11"/>
          <w:color w:val="000000"/>
        </w:rPr>
        <w:t>в «Кавказском меловом круге» злоключения служанки Груше развиваются самостоятельно от зло</w:t>
      </w:r>
      <w:r>
        <w:rPr>
          <w:rStyle w:val="11"/>
          <w:color w:val="000000"/>
        </w:rPr>
        <w:softHyphen/>
        <w:t>ключений деревенского писаря Аздака, но в кон-це пьесы именно Аздак вершит, мудрый суд и возвращает Груше ребенка.</w:t>
      </w:r>
    </w:p>
    <w:p w:rsidR="00AB1921" w:rsidRDefault="00AB1921">
      <w:pPr>
        <w:pStyle w:val="a8"/>
        <w:shd w:val="clear" w:color="auto" w:fill="auto"/>
        <w:spacing w:before="0" w:after="393"/>
        <w:ind w:left="20" w:firstLine="320"/>
      </w:pPr>
      <w:r>
        <w:rPr>
          <w:rStyle w:val="11"/>
          <w:color w:val="000000"/>
        </w:rPr>
        <w:t>В пору творческой молодости Брехта расчленение на мелкие эпизоды широко применялось в немецкой дра</w:t>
      </w:r>
      <w:r>
        <w:rPr>
          <w:rStyle w:val="11"/>
          <w:color w:val="000000"/>
        </w:rPr>
        <w:softHyphen/>
        <w:t xml:space="preserve">матургии, а также в постановочных приемах отдельных театров (например, в театре Эрвина Пискатора). Здесь </w:t>
      </w:r>
      <w:r>
        <w:rPr>
          <w:rStyle w:val="11"/>
          <w:color w:val="000000"/>
        </w:rPr>
        <w:lastRenderedPageBreak/>
        <w:t>несомненно сказалось влияние кинофильмов, дававших широкую всеобъемлющую картину жизни в отдельных, разрозненных эпизодах. Это получило отражение и в драматургии Брехта.</w:t>
      </w:r>
    </w:p>
    <w:p w:rsidR="00AB1921" w:rsidRDefault="00AB1921">
      <w:pPr>
        <w:pStyle w:val="120"/>
        <w:shd w:val="clear" w:color="auto" w:fill="auto"/>
        <w:spacing w:before="0" w:after="133" w:line="170" w:lineRule="exact"/>
        <w:ind w:left="1380"/>
      </w:pPr>
      <w:r>
        <w:rPr>
          <w:rStyle w:val="12"/>
          <w:b/>
          <w:bCs/>
          <w:color w:val="000000"/>
        </w:rPr>
        <w:t>I. РАННИЕ ПЬЕСЫ БРЕХТА</w:t>
      </w:r>
    </w:p>
    <w:p w:rsidR="00AB1921" w:rsidRDefault="00AB1921">
      <w:pPr>
        <w:pStyle w:val="a8"/>
        <w:shd w:val="clear" w:color="auto" w:fill="auto"/>
        <w:spacing w:before="0"/>
        <w:ind w:left="20" w:firstLine="320"/>
      </w:pPr>
      <w:r>
        <w:rPr>
          <w:rStyle w:val="11"/>
          <w:color w:val="000000"/>
        </w:rPr>
        <w:t>В ранний период творчества Брехта ведущим напра</w:t>
      </w:r>
      <w:r>
        <w:rPr>
          <w:rStyle w:val="11"/>
          <w:color w:val="000000"/>
        </w:rPr>
        <w:softHyphen/>
        <w:t>влением в немецкой литературе был экспрессионизм, за</w:t>
      </w:r>
      <w:r>
        <w:rPr>
          <w:rStyle w:val="11"/>
          <w:color w:val="000000"/>
        </w:rPr>
        <w:softHyphen/>
        <w:t>родившийся в Германии после первой мировой войны. Однако экспрессионизм нельзя рассматривать, как единое художественное течение; внутри экспрессиониз</w:t>
      </w:r>
      <w:r>
        <w:rPr>
          <w:rStyle w:val="11"/>
          <w:color w:val="000000"/>
        </w:rPr>
        <w:softHyphen/>
        <w:t>ма с момента его зарождения наметились две линии развития. Являясь реакцией на действительность, кото</w:t>
      </w:r>
      <w:r>
        <w:rPr>
          <w:rStyle w:val="11"/>
          <w:color w:val="000000"/>
        </w:rPr>
        <w:softHyphen/>
        <w:t>рая разбила упования и надежды на улучшение жизни, экспрессионизм был формой протеста против существу</w:t>
      </w:r>
      <w:r>
        <w:rPr>
          <w:rStyle w:val="11"/>
          <w:color w:val="000000"/>
        </w:rPr>
        <w:softHyphen/>
        <w:t>ющего буржуазного мира. Но этот протест был весьма расплывчатым и абстрактным, носил анархистско-бун</w:t>
      </w:r>
      <w:r>
        <w:rPr>
          <w:rStyle w:val="11"/>
          <w:color w:val="000000"/>
        </w:rPr>
        <w:softHyphen/>
        <w:t>тарский характер. В способах выражения протеста экспрессионисты не были однородны. Одни, как Франц Верфель и Унру, уходили от неустроенности (мира в мистику и субъективную фантастику, другие сосредото</w:t>
      </w:r>
      <w:r>
        <w:rPr>
          <w:rStyle w:val="11"/>
          <w:color w:val="000000"/>
        </w:rPr>
        <w:softHyphen/>
        <w:t>чивали'свое внимание на трагической судьбе маленько</w:t>
      </w:r>
      <w:r>
        <w:rPr>
          <w:rStyle w:val="11"/>
          <w:color w:val="000000"/>
        </w:rPr>
        <w:softHyphen/>
        <w:t>го человека, зажатого в тисках городской цивилизации с ее беспощадной, размалывающей индивиду механис</w:t>
      </w:r>
      <w:r>
        <w:rPr>
          <w:rStyle w:val="11"/>
          <w:color w:val="000000"/>
        </w:rPr>
        <w:softHyphen/>
        <w:t>тичностью.</w:t>
      </w:r>
    </w:p>
    <w:p w:rsidR="00AB1921" w:rsidRDefault="00AB1921">
      <w:pPr>
        <w:pStyle w:val="a8"/>
        <w:shd w:val="clear" w:color="auto" w:fill="auto"/>
        <w:spacing w:before="0"/>
        <w:ind w:left="20" w:firstLine="320"/>
      </w:pPr>
      <w:r>
        <w:rPr>
          <w:rStyle w:val="11"/>
          <w:color w:val="000000"/>
        </w:rPr>
        <w:t xml:space="preserve">Как бы то ни было — протест вторых^ при всей его ограниченности, был конкретнее,* </w:t>
      </w:r>
      <w:r>
        <w:rPr>
          <w:rStyle w:val="121"/>
          <w:color w:val="000000"/>
        </w:rPr>
        <w:t xml:space="preserve">не </w:t>
      </w:r>
      <w:r>
        <w:rPr>
          <w:rStyle w:val="11"/>
          <w:color w:val="000000"/>
        </w:rPr>
        <w:t>отрывался от реаль</w:t>
      </w:r>
      <w:r>
        <w:rPr>
          <w:rStyle w:val="11"/>
          <w:color w:val="000000"/>
        </w:rPr>
        <w:softHyphen/>
        <w:t>ности. Именно к этому крылу экспрессионистов в ранние годы творчества примыкал и Бертольт Брехт, хотя он сам пытался отмежеваться от них, утверждая, что их дороги разные. Однако было бы неверно, хотел этого Брехт или не хотел, целиком отрывать его первые дра</w:t>
      </w:r>
      <w:r>
        <w:rPr>
          <w:rStyle w:val="11"/>
          <w:color w:val="000000"/>
        </w:rPr>
        <w:softHyphen/>
        <w:t>матургические опыты от художественного направления немецкой литературы, заполнившего в ту пору умы мо</w:t>
      </w:r>
      <w:r>
        <w:rPr>
          <w:rStyle w:val="11"/>
          <w:color w:val="000000"/>
        </w:rPr>
        <w:softHyphen/>
        <w:t>лодых писателей.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100" w:right="60" w:firstLine="340"/>
      </w:pPr>
      <w:r>
        <w:rPr>
          <w:rStyle w:val="11"/>
          <w:color w:val="000000"/>
        </w:rPr>
        <w:t>Тема маленького человека, бьющегося как рыба об лед в мире корысти и неравенства, захватила Брехта в его первых пьесах и несомненно была близка мироощу</w:t>
      </w:r>
      <w:r>
        <w:rPr>
          <w:rStyle w:val="11"/>
          <w:color w:val="000000"/>
        </w:rPr>
        <w:softHyphen/>
        <w:t>щению экспрессионистов. Да и литературная манера Брехта в его первых пьесах отличалась «деревянной ла</w:t>
      </w:r>
      <w:r>
        <w:rPr>
          <w:rStyle w:val="11"/>
          <w:color w:val="000000"/>
        </w:rPr>
        <w:softHyphen/>
        <w:t>коничностью», свойственной творчеству экспрессионис</w:t>
      </w:r>
      <w:r>
        <w:rPr>
          <w:rStyle w:val="11"/>
          <w:color w:val="000000"/>
        </w:rPr>
        <w:softHyphen/>
        <w:t>тов.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100" w:right="60" w:firstLine="340"/>
      </w:pPr>
      <w:r>
        <w:rPr>
          <w:rStyle w:val="11"/>
          <w:color w:val="000000"/>
        </w:rPr>
        <w:t>Первые пьесы Брехта «Барабанный бой в ночи» и «Ваал» написаны в 1919 г. Автор обратился в них к незадачливой судьбе двух, разных по своему социаль</w:t>
      </w:r>
      <w:r>
        <w:rPr>
          <w:rStyle w:val="11"/>
          <w:color w:val="000000"/>
        </w:rPr>
        <w:softHyphen/>
        <w:t>ному положению людей, которые, первоначально проте</w:t>
      </w:r>
      <w:r>
        <w:rPr>
          <w:rStyle w:val="11"/>
          <w:color w:val="000000"/>
        </w:rPr>
        <w:softHyphen/>
        <w:t>стуя против существующего, в конце кон!цов подчиня</w:t>
      </w:r>
      <w:r>
        <w:rPr>
          <w:rStyle w:val="11"/>
          <w:color w:val="000000"/>
        </w:rPr>
        <w:softHyphen/>
        <w:t xml:space="preserve">ются ему. </w:t>
      </w:r>
      <w:r>
        <w:rPr>
          <w:rStyle w:val="11"/>
          <w:color w:val="000000"/>
        </w:rPr>
        <w:lastRenderedPageBreak/>
        <w:t>В «Ваале» перед нами предстает талантли</w:t>
      </w:r>
      <w:r>
        <w:rPr>
          <w:rStyle w:val="11"/>
          <w:color w:val="000000"/>
        </w:rPr>
        <w:softHyphen/>
        <w:t>вый художник; он сначала .восстает против окружающей его среды, но затем приспосабливается к ней, в нем са</w:t>
      </w:r>
      <w:r>
        <w:rPr>
          <w:rStyle w:val="11"/>
          <w:color w:val="000000"/>
        </w:rPr>
        <w:softHyphen/>
        <w:t>мом начинают проявляться черты внутренней порочно</w:t>
      </w:r>
      <w:r>
        <w:rPr>
          <w:rStyle w:val="11"/>
          <w:color w:val="000000"/>
        </w:rPr>
        <w:softHyphen/>
        <w:t>сти и в конце концов он бесславно погибает.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100" w:right="60" w:firstLine="340"/>
      </w:pPr>
      <w:r>
        <w:rPr>
          <w:rStyle w:val="11"/>
          <w:color w:val="000000"/>
        </w:rPr>
        <w:t>Более отчетливо тема никчемности, неприспособлен</w:t>
      </w:r>
      <w:r>
        <w:rPr>
          <w:rStyle w:val="11"/>
          <w:color w:val="000000"/>
        </w:rPr>
        <w:softHyphen/>
        <w:t>ности маленького человека к жизни проявляется в пье</w:t>
      </w:r>
      <w:r>
        <w:rPr>
          <w:rStyle w:val="11"/>
          <w:color w:val="000000"/>
        </w:rPr>
        <w:softHyphen/>
        <w:t>се «Барабанный бой в ночи». Молодой солдат, героиче</w:t>
      </w:r>
      <w:r>
        <w:rPr>
          <w:rStyle w:val="11"/>
          <w:color w:val="000000"/>
        </w:rPr>
        <w:softHyphen/>
        <w:t>ски боровшийся во время войны, не находит себе места в жизни после ее окончания. Любимая девушка его покинула, он пытается (не по убеждению, а от отчая</w:t>
      </w:r>
      <w:r>
        <w:rPr>
          <w:rStyle w:val="11"/>
          <w:color w:val="000000"/>
        </w:rPr>
        <w:softHyphen/>
        <w:t>ния) примкнуть к революционному движению. Но когда любимая к нему возвращается, он все ей прощает и одновременно прощается со своим участием в револю</w:t>
      </w:r>
      <w:r>
        <w:rPr>
          <w:rStyle w:val="11"/>
          <w:color w:val="000000"/>
        </w:rPr>
        <w:softHyphen/>
        <w:t>ционной борьбе.</w:t>
      </w:r>
    </w:p>
    <w:p w:rsidR="00AB1921" w:rsidRDefault="00AB1921">
      <w:pPr>
        <w:pStyle w:val="a8"/>
        <w:shd w:val="clear" w:color="auto" w:fill="auto"/>
        <w:tabs>
          <w:tab w:val="left" w:pos="1902"/>
        </w:tabs>
        <w:spacing w:before="0" w:line="214" w:lineRule="exact"/>
        <w:ind w:left="100" w:right="60" w:firstLine="1740"/>
        <w:jc w:val="left"/>
      </w:pPr>
      <w:r>
        <w:rPr>
          <w:rStyle w:val="11"/>
          <w:color w:val="000000"/>
        </w:rPr>
        <w:t xml:space="preserve">Солдат в пьесе «Барабанный бой в </w:t>
      </w:r>
      <w:r>
        <w:rPr>
          <w:rStyle w:val="ab"/>
          <w:color w:val="000000"/>
        </w:rPr>
        <w:t xml:space="preserve">«Человек есть </w:t>
      </w:r>
      <w:r>
        <w:rPr>
          <w:rStyle w:val="11"/>
          <w:color w:val="000000"/>
        </w:rPr>
        <w:t xml:space="preserve">ночи» явился как бы эскизом к обра- </w:t>
      </w:r>
      <w:r>
        <w:rPr>
          <w:rStyle w:val="ab"/>
          <w:color w:val="000000"/>
        </w:rPr>
        <w:t>человек»</w:t>
      </w:r>
      <w:r>
        <w:rPr>
          <w:rStyle w:val="ab"/>
          <w:color w:val="000000"/>
        </w:rPr>
        <w:tab/>
      </w:r>
      <w:r>
        <w:rPr>
          <w:rStyle w:val="11"/>
          <w:color w:val="000000"/>
        </w:rPr>
        <w:t>зу Гейли Гейя, созданному Брехтом в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100" w:right="60" w:firstLine="1580"/>
        <w:sectPr w:rsidR="00AB1921">
          <w:footerReference w:type="even" r:id="rId27"/>
          <w:footerReference w:type="default" r:id="rId28"/>
          <w:footerReference w:type="first" r:id="rId29"/>
          <w:pgSz w:w="11909" w:h="16834"/>
          <w:pgMar w:top="3607" w:right="2966" w:bottom="3660" w:left="3024" w:header="0" w:footer="3" w:gutter="0"/>
          <w:cols w:space="720"/>
          <w:noEndnote/>
          <w:docGrid w:linePitch="360"/>
        </w:sectPr>
      </w:pPr>
      <w:r>
        <w:rPr>
          <w:rStyle w:val="11"/>
          <w:color w:val="000000"/>
        </w:rPr>
        <w:t>„ пьесе «Человек есть человек» (1925). Здесь несомненно продолжается экспрессионистская те</w:t>
      </w:r>
      <w:r>
        <w:rPr>
          <w:rStyle w:val="11"/>
          <w:color w:val="000000"/>
        </w:rPr>
        <w:softHyphen/>
        <w:t>ма простого человека, гибнущего в условиях буржуаз</w:t>
      </w:r>
      <w:r>
        <w:rPr>
          <w:rStyle w:val="11"/>
          <w:color w:val="000000"/>
        </w:rPr>
        <w:softHyphen/>
        <w:t xml:space="preserve">ного мира. Этот человек в изображении Брехта о*Гень </w:t>
      </w:r>
      <w:r>
        <w:rPr>
          <w:rStyle w:val="9pt8"/>
          <w:color w:val="000000"/>
        </w:rPr>
        <w:t>28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40"/>
        <w:jc w:val="right"/>
      </w:pPr>
      <w:r>
        <w:rPr>
          <w:rStyle w:val="9pt10"/>
          <w:color w:val="000000"/>
        </w:rPr>
        <w:lastRenderedPageBreak/>
        <w:t xml:space="preserve">далек </w:t>
      </w:r>
      <w:r>
        <w:rPr>
          <w:rStyle w:val="11"/>
          <w:color w:val="000000"/>
        </w:rPr>
        <w:t>от боевого духа, наоборот, он пассивен-, позволяет обстоятельствам и окружающему миру победить себя.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40" w:firstLine="300"/>
      </w:pPr>
      <w:r>
        <w:rPr>
          <w:rStyle w:val="11"/>
          <w:color w:val="000000"/>
        </w:rPr>
        <w:t xml:space="preserve">Обращение молодого Брехта в двадцатые годы к </w:t>
      </w:r>
      <w:r>
        <w:rPr>
          <w:rStyle w:val="9pt10"/>
          <w:color w:val="000000"/>
        </w:rPr>
        <w:t xml:space="preserve">этой </w:t>
      </w:r>
      <w:r>
        <w:rPr>
          <w:rStyle w:val="11"/>
          <w:color w:val="000000"/>
        </w:rPr>
        <w:t>теме было закономерным. Молодой бунтующий ин</w:t>
      </w:r>
      <w:r>
        <w:rPr>
          <w:rStyle w:val="11"/>
          <w:color w:val="000000"/>
        </w:rPr>
        <w:softHyphen/>
        <w:t>теллигент, Брехт не мог примириться с обликом немец</w:t>
      </w:r>
      <w:r>
        <w:rPr>
          <w:rStyle w:val="11"/>
          <w:color w:val="000000"/>
        </w:rPr>
        <w:softHyphen/>
        <w:t xml:space="preserve">кого филистера, </w:t>
      </w:r>
      <w:r>
        <w:rPr>
          <w:rStyle w:val="11"/>
          <w:color w:val="000000"/>
          <w:vertAlign w:val="superscript"/>
        </w:rPr>
        <w:t>с ег0</w:t>
      </w:r>
      <w:r>
        <w:rPr>
          <w:rStyle w:val="11"/>
          <w:color w:val="000000"/>
        </w:rPr>
        <w:t xml:space="preserve"> бездеятельностью и попуститель</w:t>
      </w:r>
      <w:r>
        <w:rPr>
          <w:rStyle w:val="11"/>
          <w:color w:val="000000"/>
        </w:rPr>
        <w:softHyphen/>
        <w:t xml:space="preserve">ством, которые в конечном итоге привели Германию к </w:t>
      </w:r>
      <w:r>
        <w:rPr>
          <w:rStyle w:val="9pt10"/>
          <w:color w:val="000000"/>
        </w:rPr>
        <w:t xml:space="preserve">установлению </w:t>
      </w:r>
      <w:r>
        <w:rPr>
          <w:rStyle w:val="11"/>
          <w:color w:val="000000"/>
        </w:rPr>
        <w:t>позорнейшего фашистского режима.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40" w:firstLine="300"/>
      </w:pPr>
      <w:r>
        <w:rPr>
          <w:rStyle w:val="11"/>
          <w:color w:val="000000"/>
        </w:rPr>
        <w:t>Хотя мировосприятие Брехта в ту пору было огра</w:t>
      </w:r>
      <w:r>
        <w:rPr>
          <w:rStyle w:val="11"/>
          <w:color w:val="000000"/>
        </w:rPr>
        <w:softHyphen/>
        <w:t>ниченным, хотя он по-настоящему и не сумел увидеть подлинных борцов, само по себе изображение малень</w:t>
      </w:r>
      <w:r>
        <w:rPr>
          <w:rStyle w:val="11"/>
          <w:color w:val="000000"/>
        </w:rPr>
        <w:softHyphen/>
        <w:t>кого человека, находящегося в тисках капиталистичес</w:t>
      </w:r>
      <w:r>
        <w:rPr>
          <w:rStyle w:val="11"/>
          <w:color w:val="000000"/>
        </w:rPr>
        <w:softHyphen/>
        <w:t>кого мира, так или иначе подготавливало п,уть к показу больших социальных проблем, которым посвящены его более поздние пьесы.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40" w:firstLine="300"/>
      </w:pPr>
      <w:r>
        <w:rPr>
          <w:rStyle w:val="11"/>
          <w:color w:val="000000"/>
        </w:rPr>
        <w:t>* Упаковщик Гейли Гей стал жертвой милитаризма и безропотно подчинился своей судьбе. Основная идея пьесы заключается в том, что маленький человек, не умеющий говорить «нет», становится социально опас</w:t>
      </w:r>
      <w:r>
        <w:rPr>
          <w:rStyle w:val="11"/>
          <w:color w:val="000000"/>
        </w:rPr>
        <w:softHyphen/>
        <w:t>ным, ибо делает своей профессией убийство.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00"/>
      </w:pPr>
      <w:r>
        <w:rPr>
          <w:rStyle w:val="11"/>
          <w:color w:val="000000"/>
        </w:rPr>
        <w:t>Действие происходит в фантастической обстановке Индии, куда волею судеб попало небольшое подразделе</w:t>
      </w:r>
      <w:r>
        <w:rPr>
          <w:rStyle w:val="11"/>
          <w:color w:val="000000"/>
        </w:rPr>
        <w:softHyphen/>
        <w:t>ние британских солдат. Они бражничают, пропивают свои последние гроши и чтобы обогатиться, врываются в пагоду, которую намерены ограбить. Но не тут-тб было, пагода хорошо охраняется, и им приходится бежать. Только один из них, Джип, застревает в храме. Солдаты боятся разоблачения, на вечерней перекличке обнару</w:t>
      </w:r>
      <w:r>
        <w:rPr>
          <w:rStyle w:val="11"/>
          <w:color w:val="000000"/>
        </w:rPr>
        <w:softHyphen/>
        <w:t>жится пропажа „ четвертого солдата, и их мародерство может раскрыться. Положение спасает упаковщик Гей</w:t>
      </w:r>
      <w:r>
        <w:rPr>
          <w:rStyle w:val="11"/>
          <w:color w:val="000000"/>
        </w:rPr>
        <w:softHyphen/>
        <w:t>ли Гей, случайно встреченный ими. Он обладает дале</w:t>
      </w:r>
      <w:r>
        <w:rPr>
          <w:rStyle w:val="11"/>
          <w:color w:val="000000"/>
        </w:rPr>
        <w:softHyphen/>
        <w:t>ко не стойким характером и легко соглашается заме</w:t>
      </w:r>
      <w:r>
        <w:rPr>
          <w:rStyle w:val="11"/>
          <w:color w:val="000000"/>
        </w:rPr>
        <w:softHyphen/>
        <w:t>нить Джипа. Затем автор переходит к эксцентриаде: на завтра объявлена отправка в поход, Гейли Гей должен и дальше выступать в облике Джипа. Затем происходит неправдоподобная сцена суда над Гейем, которая за</w:t>
      </w:r>
      <w:r>
        <w:rPr>
          <w:rStyle w:val="11"/>
          <w:color w:val="000000"/>
        </w:rPr>
        <w:softHyphen/>
        <w:t>канчивается его мнимым повешением за кражу и прода</w:t>
      </w:r>
      <w:r>
        <w:rPr>
          <w:rStyle w:val="11"/>
          <w:color w:val="000000"/>
        </w:rPr>
        <w:softHyphen/>
        <w:t>жу слона. Словом, Гей, как пишет Брехт, добровольно дал себя «перемонтировать» в военный механизм, ма</w:t>
      </w:r>
      <w:r>
        <w:rPr>
          <w:rStyle w:val="11"/>
          <w:color w:val="000000"/>
        </w:rPr>
        <w:softHyphen/>
        <w:t>ленький'человек не устоял перед соблазном постоянного заработка, обмундирования и солдатского пайка.</w:t>
      </w:r>
    </w:p>
    <w:p w:rsidR="00AB1921" w:rsidRDefault="00AB1921">
      <w:pPr>
        <w:pStyle w:val="a8"/>
        <w:shd w:val="clear" w:color="auto" w:fill="auto"/>
        <w:spacing w:before="0"/>
        <w:ind w:left="40" w:right="40"/>
        <w:jc w:val="right"/>
      </w:pPr>
      <w:r>
        <w:rPr>
          <w:rStyle w:val="11"/>
          <w:color w:val="000000"/>
        </w:rPr>
        <w:t>Брехт в пьесе «Человек есть человек» едко иронизи</w:t>
      </w:r>
      <w:r>
        <w:rPr>
          <w:rStyle w:val="11"/>
          <w:color w:val="000000"/>
        </w:rPr>
        <w:softHyphen/>
        <w:t>рует над теми обывателями, которые в Германии не</w:t>
      </w:r>
    </w:p>
    <w:p w:rsidR="00AB1921" w:rsidRDefault="00AB1921">
      <w:pPr>
        <w:pStyle w:val="a8"/>
        <w:shd w:val="clear" w:color="auto" w:fill="auto"/>
        <w:spacing w:before="0"/>
        <w:ind w:left="40" w:right="40"/>
      </w:pPr>
      <w:r>
        <w:rPr>
          <w:rStyle w:val="11"/>
          <w:color w:val="000000"/>
        </w:rPr>
        <w:t xml:space="preserve">только спокойно наблюдали за усилением реакции, но сами по бесхарактерности и неведению становились ее </w:t>
      </w:r>
      <w:r>
        <w:rPr>
          <w:rStyle w:val="11"/>
          <w:color w:val="000000"/>
        </w:rPr>
        <w:lastRenderedPageBreak/>
        <w:t>пособниками. Однако за иронией автора сквозит глубо</w:t>
      </w:r>
      <w:r>
        <w:rPr>
          <w:rStyle w:val="11"/>
          <w:color w:val="000000"/>
        </w:rPr>
        <w:softHyphen/>
        <w:t>кая печаль о безвыходности положения, ибо реального выхода Брехт в ту пору еще не видел.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</w:pPr>
      <w:r>
        <w:rPr>
          <w:rStyle w:val="11"/>
          <w:color w:val="000000"/>
        </w:rPr>
        <w:t>Антибуржуазные позиции привели Брехта в те го</w:t>
      </w:r>
      <w:r>
        <w:rPr>
          <w:rStyle w:val="11"/>
          <w:color w:val="000000"/>
        </w:rPr>
        <w:softHyphen/>
        <w:t>ды к критике существующего положения, к негативно</w:t>
      </w:r>
      <w:r>
        <w:rPr>
          <w:rStyle w:val="11"/>
          <w:color w:val="000000"/>
        </w:rPr>
        <w:softHyphen/>
        <w:t>му отношению к действительности; но при всем этом пи</w:t>
      </w:r>
      <w:r>
        <w:rPr>
          <w:rStyle w:val="11"/>
          <w:color w:val="000000"/>
        </w:rPr>
        <w:softHyphen/>
        <w:t>сатель тогда еще не нашел позитивного решения.</w:t>
      </w:r>
    </w:p>
    <w:p w:rsidR="00AB1921" w:rsidRDefault="00AB1921">
      <w:pPr>
        <w:pStyle w:val="a8"/>
        <w:shd w:val="clear" w:color="auto" w:fill="auto"/>
        <w:tabs>
          <w:tab w:val="left" w:pos="1840"/>
        </w:tabs>
        <w:spacing w:before="0"/>
        <w:ind w:left="40" w:right="40" w:firstLine="1820"/>
        <w:jc w:val="left"/>
      </w:pPr>
      <w:r>
        <w:rPr>
          <w:rStyle w:val="11"/>
          <w:color w:val="000000"/>
        </w:rPr>
        <w:t xml:space="preserve">Особое место в творчестве Брехта за- </w:t>
      </w:r>
      <w:r>
        <w:rPr>
          <w:rStyle w:val="32"/>
          <w:color w:val="000000"/>
        </w:rPr>
        <w:t xml:space="preserve">«Трехгрошовая </w:t>
      </w:r>
      <w:r>
        <w:rPr>
          <w:rStyle w:val="11"/>
          <w:color w:val="000000"/>
        </w:rPr>
        <w:t xml:space="preserve">нимает его сатирический памфлет — </w:t>
      </w:r>
      <w:r>
        <w:rPr>
          <w:rStyle w:val="32"/>
          <w:color w:val="000000"/>
        </w:rPr>
        <w:t>опера»</w:t>
      </w:r>
      <w:r>
        <w:rPr>
          <w:rStyle w:val="32"/>
          <w:color w:val="000000"/>
        </w:rPr>
        <w:tab/>
      </w:r>
      <w:r>
        <w:rPr>
          <w:rStyle w:val="11"/>
          <w:color w:val="000000"/>
        </w:rPr>
        <w:t>«Трехгрошовая опера» (1928). Пьеса</w:t>
      </w:r>
    </w:p>
    <w:p w:rsidR="00AB1921" w:rsidRDefault="00AB1921">
      <w:pPr>
        <w:pStyle w:val="a8"/>
        <w:shd w:val="clear" w:color="auto" w:fill="auto"/>
        <w:spacing w:before="0"/>
        <w:ind w:left="40" w:right="40" w:firstLine="1820"/>
      </w:pPr>
      <w:r>
        <w:rPr>
          <w:rStyle w:val="11"/>
          <w:color w:val="000000"/>
        </w:rPr>
        <w:t>создана по мотивам «Оперы нищих» английского драматурга XVIII века Джона Гея. Ис</w:t>
      </w:r>
      <w:r>
        <w:rPr>
          <w:rStyle w:val="11"/>
          <w:color w:val="000000"/>
        </w:rPr>
        <w:softHyphen/>
        <w:t>пользуя сюжет английского просветителя, Брехт значи</w:t>
      </w:r>
      <w:r>
        <w:rPr>
          <w:rStyle w:val="11"/>
          <w:color w:val="000000"/>
        </w:rPr>
        <w:softHyphen/>
        <w:t>тельно заостряет ситуации и характеры, наполняя пьесу намеками ,на положение в современной ему "Германии.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</w:pPr>
      <w:r>
        <w:rPr>
          <w:rStyle w:val="11"/>
          <w:color w:val="000000"/>
        </w:rPr>
        <w:t>«Трехгрошовая опера» представляет собой перелом в творчестве драматурга. От изображения маленького че</w:t>
      </w:r>
      <w:r>
        <w:rPr>
          <w:rStyle w:val="11"/>
          <w:color w:val="000000"/>
        </w:rPr>
        <w:softHyphen/>
        <w:t>ловека, искалеченного условиями капиталистического об</w:t>
      </w:r>
      <w:r>
        <w:rPr>
          <w:rStyle w:val="11"/>
          <w:color w:val="000000"/>
        </w:rPr>
        <w:softHyphen/>
        <w:t>щества, т. е. в сущности от экспрессионистской темы, Брехт переходит к едкой издевке над представителями буржуазии, т. е. критическое начало выдвигается им на первое место.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</w:pPr>
      <w:r>
        <w:rPr>
          <w:rStyle w:val="11"/>
          <w:color w:val="000000"/>
        </w:rPr>
        <w:t>В примечаниях к пьесе Брехт следующим образом раскрыл ее идею: «Пристрастие буржуа к разбойникам объясняется заблуждением: разбойник, дескать не бур</w:t>
      </w:r>
      <w:r>
        <w:rPr>
          <w:rStyle w:val="11"/>
          <w:color w:val="000000"/>
        </w:rPr>
        <w:softHyphen/>
        <w:t xml:space="preserve">жуа. Это заблуждение породило другое заблуждение: буржуа — не разбойник» </w:t>
      </w:r>
      <w:r>
        <w:rPr>
          <w:rStyle w:val="a9"/>
          <w:color w:val="000000"/>
          <w:vertAlign w:val="superscript"/>
        </w:rPr>
        <w:footnoteReference w:id="17"/>
      </w:r>
      <w:r>
        <w:rPr>
          <w:rStyle w:val="a9"/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</w:pPr>
      <w:r>
        <w:rPr>
          <w:rStyle w:val="11"/>
          <w:color w:val="000000"/>
        </w:rPr>
        <w:t>«Трехгрошовая опера» явилась первым сатирическим гротеском Брехта. В этом жанре автор создал в даль</w:t>
      </w:r>
      <w:r>
        <w:rPr>
          <w:rStyle w:val="11"/>
          <w:color w:val="000000"/>
        </w:rPr>
        <w:softHyphen/>
        <w:t>нейшем много замечательных пьес. Брехт гиперболизи</w:t>
      </w:r>
      <w:r>
        <w:rPr>
          <w:rStyle w:val="11"/>
          <w:color w:val="000000"/>
        </w:rPr>
        <w:softHyphen/>
        <w:t>рует не только характеры персонажей пьесы, но и их поступки и ситуации, в которые они попадают. Пьеса полна блистательного юмора, юмора, за которым скво</w:t>
      </w:r>
      <w:r>
        <w:rPr>
          <w:rStyle w:val="11"/>
          <w:color w:val="000000"/>
        </w:rPr>
        <w:softHyphen/>
        <w:t>зит беспощадное разоблачение.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</w:pPr>
      <w:r>
        <w:rPr>
          <w:rStyle w:val="11"/>
          <w:color w:val="000000"/>
        </w:rPr>
        <w:t>В «Трехррошовой опере» с большим мастерством рас</w:t>
      </w:r>
      <w:r>
        <w:rPr>
          <w:rStyle w:val="11"/>
          <w:color w:val="000000"/>
        </w:rPr>
        <w:softHyphen/>
        <w:t>крывается парадоксальная, необычайно остроумная ли</w:t>
      </w:r>
      <w:r>
        <w:rPr>
          <w:rStyle w:val="11"/>
          <w:color w:val="000000"/>
        </w:rPr>
        <w:softHyphen/>
        <w:t>тературная манера Брехта. Именно в парадоксальном плане драматург изменяет и заостряет положения и ха-</w:t>
      </w:r>
    </w:p>
    <w:p w:rsidR="00AB1921" w:rsidRDefault="00AB1921">
      <w:pPr>
        <w:pStyle w:val="a8"/>
        <w:shd w:val="clear" w:color="auto" w:fill="auto"/>
        <w:tabs>
          <w:tab w:val="right" w:pos="5602"/>
        </w:tabs>
        <w:spacing w:before="0" w:line="214" w:lineRule="exact"/>
        <w:ind w:left="20" w:right="20"/>
      </w:pPr>
      <w:r>
        <w:rPr>
          <w:rStyle w:val="11"/>
          <w:color w:val="000000"/>
        </w:rPr>
        <w:t>рактеры персонажей старинной английской пьесы. Если у Джона Гея буржуа Пичум является продавцом краде</w:t>
      </w:r>
      <w:r>
        <w:rPr>
          <w:rStyle w:val="11"/>
          <w:color w:val="000000"/>
        </w:rPr>
        <w:softHyphen/>
        <w:t>ного, то у Брехта он занимается «сверхоригинальной» профессией, возглавляя фирму «Помощь нищим». Дея</w:t>
      </w:r>
      <w:r>
        <w:rPr>
          <w:rStyle w:val="11"/>
          <w:color w:val="000000"/>
        </w:rPr>
        <w:softHyphen/>
      </w:r>
      <w:r>
        <w:rPr>
          <w:rStyle w:val="9pt0"/>
          <w:color w:val="000000"/>
        </w:rPr>
        <w:t xml:space="preserve">тельность </w:t>
      </w:r>
      <w:r>
        <w:rPr>
          <w:rStyle w:val="11"/>
          <w:color w:val="000000"/>
        </w:rPr>
        <w:t>этого предприятия заключается .в беспощад</w:t>
      </w:r>
      <w:r>
        <w:rPr>
          <w:rStyle w:val="11"/>
          <w:color w:val="000000"/>
        </w:rPr>
        <w:softHyphen/>
      </w:r>
      <w:r>
        <w:rPr>
          <w:rStyle w:val="9pt0"/>
          <w:color w:val="000000"/>
        </w:rPr>
        <w:t xml:space="preserve">ной </w:t>
      </w:r>
      <w:r>
        <w:rPr>
          <w:rStyle w:val="11"/>
          <w:color w:val="000000"/>
        </w:rPr>
        <w:t>эксплуатации нищих, которые за право нищенство</w:t>
      </w:r>
      <w:r>
        <w:rPr>
          <w:rStyle w:val="11"/>
          <w:color w:val="000000"/>
        </w:rPr>
        <w:softHyphen/>
      </w:r>
      <w:r>
        <w:rPr>
          <w:rStyle w:val="9pt0"/>
          <w:color w:val="000000"/>
        </w:rPr>
        <w:t xml:space="preserve">вать </w:t>
      </w:r>
      <w:r>
        <w:rPr>
          <w:rStyle w:val="11"/>
          <w:color w:val="000000"/>
        </w:rPr>
        <w:t xml:space="preserve">в определенных </w:t>
      </w:r>
      <w:r>
        <w:rPr>
          <w:rStyle w:val="11"/>
          <w:color w:val="000000"/>
        </w:rPr>
        <w:lastRenderedPageBreak/>
        <w:t xml:space="preserve">районах Лондона, и за экипировку специальным костюмом нищего или калеки, обязаны платить фирме'не менее половины своего «заработка». Данная профессия придумана , Брехтом, конечно, не только как парадокс. Здесь скрыта далеко идущая </w:t>
      </w:r>
      <w:r>
        <w:rPr>
          <w:rStyle w:val="9pt0"/>
          <w:color w:val="000000"/>
        </w:rPr>
        <w:t xml:space="preserve">мысль </w:t>
      </w:r>
      <w:r>
        <w:rPr>
          <w:rStyle w:val="11"/>
          <w:color w:val="000000"/>
        </w:rPr>
        <w:t>о сверхэксплуатации, которой занимается буржуазия по отношению к обездоленным. И характерно, что заост</w:t>
      </w:r>
      <w:r>
        <w:rPr>
          <w:rStyle w:val="11"/>
          <w:color w:val="000000"/>
        </w:rPr>
        <w:softHyphen/>
        <w:t>ряя необычность ситуации, Брехт вместе с тем создает вполне реалистические образы, жизненные; психологи</w:t>
      </w:r>
      <w:r>
        <w:rPr>
          <w:rStyle w:val="11"/>
          <w:color w:val="000000"/>
        </w:rPr>
        <w:softHyphen/>
        <w:t>чески обоснованные, не похожие на сатирический пла</w:t>
      </w:r>
      <w:r>
        <w:rPr>
          <w:rStyle w:val="11"/>
          <w:color w:val="000000"/>
        </w:rPr>
        <w:softHyphen/>
        <w:t>кат. Пичум предстает перед нами, как типичный «респе</w:t>
      </w:r>
      <w:r>
        <w:rPr>
          <w:rStyle w:val="11"/>
          <w:color w:val="000000"/>
        </w:rPr>
        <w:softHyphen/>
        <w:t>ктабельный» буржуа, который борется за свою обыва</w:t>
      </w:r>
      <w:r>
        <w:rPr>
          <w:rStyle w:val="11"/>
          <w:color w:val="000000"/>
        </w:rPr>
        <w:softHyphen/>
        <w:t>тельскую честь и за честь своей дочери. А его дочь Полли — эксцентричная^ избалованная барышня:</w:t>
      </w:r>
      <w:r>
        <w:rPr>
          <w:rStyle w:val="11"/>
          <w:color w:val="000000"/>
        </w:rPr>
        <w:tab/>
        <w:t>она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0"/>
      </w:pPr>
      <w:r>
        <w:rPr>
          <w:rStyle w:val="11"/>
          <w:color w:val="000000"/>
        </w:rPr>
        <w:t>увлеклась элегантным бандитом Мэкхитом главным об</w:t>
      </w:r>
      <w:r>
        <w:rPr>
          <w:rStyle w:val="11"/>
          <w:color w:val="000000"/>
        </w:rPr>
        <w:softHyphen/>
        <w:t>разом потому, что он ни на кого не похож. Черты обы</w:t>
      </w:r>
      <w:r>
        <w:rPr>
          <w:rStyle w:val="11"/>
          <w:color w:val="000000"/>
        </w:rPr>
        <w:softHyphen/>
        <w:t>вательской респектабельности можно найти и у глава</w:t>
      </w:r>
      <w:r>
        <w:rPr>
          <w:rStyle w:val="11"/>
          <w:color w:val="000000"/>
        </w:rPr>
        <w:softHyphen/>
        <w:t xml:space="preserve">ря шайки разбойников Мэкхита. Свадьба Полли и Мэк- хита, которая справляется в сарае, обставляется </w:t>
      </w:r>
      <w:r>
        <w:rPr>
          <w:rStyle w:val="9pt0"/>
          <w:color w:val="000000"/>
        </w:rPr>
        <w:t xml:space="preserve">с </w:t>
      </w:r>
      <w:r>
        <w:rPr>
          <w:rStyle w:val="11"/>
          <w:color w:val="000000"/>
        </w:rPr>
        <w:t>по</w:t>
      </w:r>
      <w:r>
        <w:rPr>
          <w:rStyle w:val="11"/>
          <w:color w:val="000000"/>
        </w:rPr>
        <w:softHyphen/>
        <w:t>тугами на подражание торжественному празднику в фешенебельном обществе. А когда Полли перед своими гостями-бандитами поет веселую песенку о «Пиратке Дженни», Мэкхит как «добропорядочный» муж недово</w:t>
      </w:r>
      <w:r>
        <w:rPr>
          <w:rStyle w:val="11"/>
          <w:color w:val="000000"/>
        </w:rPr>
        <w:softHyphen/>
        <w:t>лен ее «тягой к лицедейству». Больше того, разбойничья шайка Мэкхита, которая грабит и. убивает, представле</w:t>
      </w:r>
      <w:r>
        <w:rPr>
          <w:rStyle w:val="11"/>
          <w:color w:val="000000"/>
        </w:rPr>
        <w:softHyphen/>
        <w:t>на в пьесе как некий буржуазный трест, -помещающий свои капиталы в одном из английских банков. Распре</w:t>
      </w:r>
      <w:r>
        <w:rPr>
          <w:rStyle w:val="11"/>
          <w:color w:val="000000"/>
        </w:rPr>
        <w:softHyphen/>
        <w:t>деление «заработков» тоже ведется по строго разрабо</w:t>
      </w:r>
      <w:r>
        <w:rPr>
          <w:rStyle w:val="11"/>
          <w:color w:val="000000"/>
        </w:rPr>
        <w:softHyphen/>
        <w:t>танной системе. Когда Мэкхит вынужден бежать, он пе</w:t>
      </w:r>
      <w:r>
        <w:rPr>
          <w:rStyle w:val="11"/>
          <w:color w:val="000000"/>
        </w:rPr>
        <w:softHyphen/>
        <w:t>редает своей молодой супруге Полли конторские книги, объясняет порядок и даты расчетов с бандитами сло</w:t>
      </w:r>
      <w:r>
        <w:rPr>
          <w:rStyle w:val="11"/>
          <w:color w:val="000000"/>
        </w:rPr>
        <w:softHyphen/>
        <w:t>вом — здесь Брехт зло пародирует коммерческое пред</w:t>
      </w:r>
      <w:r>
        <w:rPr>
          <w:rStyle w:val="11"/>
          <w:color w:val="000000"/>
        </w:rPr>
        <w:softHyphen/>
        <w:t>принимательство, ничем не отличающееся, по мысли ав</w:t>
      </w:r>
      <w:r>
        <w:rPr>
          <w:rStyle w:val="11"/>
          <w:color w:val="000000"/>
        </w:rPr>
        <w:softHyphen/>
        <w:t>тора, от бандитской шайки.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00"/>
      </w:pPr>
      <w:r>
        <w:rPr>
          <w:rStyle w:val="11"/>
          <w:color w:val="000000"/>
        </w:rPr>
        <w:t>И еще один существенный мотив пьесы, почерпнутый Брехтом из пьесы Гея: главарь шайки Мэкхит тесно свя</w:t>
      </w:r>
      <w:r>
        <w:rPr>
          <w:rStyle w:val="11"/>
          <w:color w:val="000000"/>
        </w:rPr>
        <w:softHyphen/>
        <w:t>зан с английской полицией. Его лучшим другом являет</w:t>
      </w:r>
      <w:r>
        <w:rPr>
          <w:rStyle w:val="11"/>
          <w:color w:val="000000"/>
        </w:rPr>
        <w:softHyphen/>
        <w:t>ся шериф полиции Браун, который спасает его от поли</w:t>
      </w:r>
      <w:r>
        <w:rPr>
          <w:rStyle w:val="11"/>
          <w:color w:val="000000"/>
        </w:rPr>
        <w:softHyphen/>
        <w:t>цейских преследований, помогает ему .в темных делах, а Мэкхит выплачивает Брауну определенный процент со своих «заработков».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Мэкхит дважды попадает в тюрьму и дважды избе</w:t>
      </w:r>
      <w:r>
        <w:rPr>
          <w:rStyle w:val="11"/>
          <w:color w:val="000000"/>
        </w:rPr>
        <w:softHyphen/>
        <w:t>гает смерти. А попадает он в тюрьму только по собст</w:t>
      </w:r>
      <w:r>
        <w:rPr>
          <w:rStyle w:val="11"/>
          <w:color w:val="000000"/>
        </w:rPr>
        <w:softHyphen/>
        <w:t>венному легкомыслию, не будучи в состоянии отказать</w:t>
      </w:r>
      <w:r>
        <w:rPr>
          <w:rStyle w:val="11"/>
          <w:color w:val="000000"/>
        </w:rPr>
        <w:softHyphen/>
        <w:t>ся от посещения проституток, которые выдают его поли</w:t>
      </w:r>
      <w:r>
        <w:rPr>
          <w:rStyle w:val="11"/>
          <w:color w:val="000000"/>
        </w:rPr>
        <w:softHyphen/>
        <w:t>ции.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В финале пьесы, когда петля виселицы уже обхвати</w:t>
      </w:r>
      <w:r>
        <w:rPr>
          <w:rStyle w:val="11"/>
          <w:color w:val="000000"/>
        </w:rPr>
        <w:softHyphen/>
        <w:t xml:space="preserve">ла </w:t>
      </w:r>
      <w:r>
        <w:rPr>
          <w:rStyle w:val="11"/>
          <w:color w:val="000000"/>
        </w:rPr>
        <w:lastRenderedPageBreak/>
        <w:t xml:space="preserve">шею Мэкхита, Брехт применяет неожиданный прием </w:t>
      </w:r>
      <w:r w:rsidRPr="00C10D7F">
        <w:rPr>
          <w:rStyle w:val="11"/>
          <w:color w:val="000000"/>
          <w:lang w:eastAsia="en-US"/>
        </w:rPr>
        <w:t>«</w:t>
      </w:r>
      <w:r>
        <w:rPr>
          <w:rStyle w:val="11"/>
          <w:color w:val="000000"/>
          <w:lang w:val="en-US" w:eastAsia="en-US"/>
        </w:rPr>
        <w:t>deus</w:t>
      </w:r>
      <w:r w:rsidRPr="00C10D7F">
        <w:rPr>
          <w:rStyle w:val="11"/>
          <w:color w:val="000000"/>
          <w:lang w:eastAsia="en-US"/>
        </w:rPr>
        <w:t xml:space="preserve"> </w:t>
      </w:r>
      <w:r>
        <w:rPr>
          <w:rStyle w:val="11"/>
          <w:color w:val="000000"/>
          <w:lang w:val="en-US" w:eastAsia="en-US"/>
        </w:rPr>
        <w:t>ex</w:t>
      </w:r>
      <w:r w:rsidRPr="00C10D7F">
        <w:rPr>
          <w:rStyle w:val="11"/>
          <w:color w:val="000000"/>
          <w:lang w:eastAsia="en-US"/>
        </w:rPr>
        <w:t xml:space="preserve"> </w:t>
      </w:r>
      <w:r>
        <w:rPr>
          <w:rStyle w:val="11"/>
          <w:color w:val="000000"/>
          <w:lang w:val="en-US" w:eastAsia="en-US"/>
        </w:rPr>
        <w:t>machina</w:t>
      </w:r>
      <w:r w:rsidRPr="00C10D7F">
        <w:rPr>
          <w:rStyle w:val="11"/>
          <w:color w:val="000000"/>
          <w:lang w:eastAsia="en-US"/>
        </w:rPr>
        <w:t xml:space="preserve">» </w:t>
      </w:r>
      <w:r>
        <w:rPr>
          <w:rStyle w:val="11"/>
          <w:color w:val="000000"/>
        </w:rPr>
        <w:t>— появляется друг Мэкхита Браун с помилованием королевы, причем не только помило</w:t>
      </w:r>
      <w:r>
        <w:rPr>
          <w:rStyle w:val="11"/>
          <w:color w:val="000000"/>
        </w:rPr>
        <w:softHyphen/>
        <w:t>ванием, но и возведением разбойника в сан потомствен</w:t>
      </w:r>
      <w:r>
        <w:rPr>
          <w:rStyle w:val="11"/>
          <w:color w:val="000000"/>
        </w:rPr>
        <w:softHyphen/>
        <w:t>ного дворянина с предоставлением ему пожизненной ренты. Таким образом, конец пьесы снова имеет остро</w:t>
      </w:r>
      <w:r>
        <w:rPr>
          <w:rStyle w:val="11"/>
          <w:color w:val="000000"/>
        </w:rPr>
        <w:softHyphen/>
        <w:t>сатирический смысл: бандитизм близок не только бур</w:t>
      </w:r>
      <w:r>
        <w:rPr>
          <w:rStyle w:val="11"/>
          <w:color w:val="000000"/>
        </w:rPr>
        <w:softHyphen/>
        <w:t>жуазному миру, он имеет известное отношение и к чо</w:t>
      </w:r>
      <w:r>
        <w:rPr>
          <w:rStyle w:val="11"/>
          <w:color w:val="000000"/>
        </w:rPr>
        <w:softHyphen/>
        <w:t>порному дворянству.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Помимо упомянутой основной линии действия, иног</w:t>
      </w:r>
      <w:r>
        <w:rPr>
          <w:rStyle w:val="11"/>
          <w:color w:val="000000"/>
        </w:rPr>
        <w:softHyphen/>
        <w:t>да переходящей в эксцентриаду, следует упомянуть и некоторые другие острокомедийные эпизоды, например, сцены ревности между двумя'женами Мэкхита — Полли •и Люси, и их дальнейшего примирения.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Пьеса «Трехгрошовая опера» относится к жанру му- зыкально-драматических произведений. В ней много ос</w:t>
      </w:r>
      <w:r>
        <w:rPr>
          <w:rStyle w:val="11"/>
          <w:color w:val="000000"/>
        </w:rPr>
        <w:softHyphen/>
        <w:t>троумнейших песен, арий, дуэтов, текст которых написан Брехтом великолепными легкими стихами, проникнуты</w:t>
      </w:r>
      <w:r>
        <w:rPr>
          <w:rStyle w:val="11"/>
          <w:color w:val="000000"/>
        </w:rPr>
        <w:softHyphen/>
        <w:t>ми поистине музыкальными 'ритмами. Немецкий компо</w:t>
      </w:r>
      <w:r>
        <w:rPr>
          <w:rStyle w:val="11"/>
          <w:color w:val="000000"/>
        </w:rPr>
        <w:softHyphen/>
        <w:t>зитор Курт Вейль сочинил музыку к пьесе, соответст</w:t>
      </w:r>
      <w:r>
        <w:rPr>
          <w:rStyle w:val="11"/>
          <w:color w:val="000000"/>
        </w:rPr>
        <w:softHyphen/>
        <w:t>вующую острокомедийному характеру сатиры Брехта.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Берлинская постановка «Трехгрошовой оперы» имела громадный успех. Имя Брехта стало известно в широких кругах. Пьеса была воспринята главным образом, как веселая эксцентриада, а ее весьма язвительный антибур</w:t>
      </w:r>
      <w:r>
        <w:rPr>
          <w:rStyle w:val="11"/>
          <w:color w:val="000000"/>
        </w:rPr>
        <w:softHyphen/>
        <w:t>жуазный подтекст нарочито замалчивался или не заме</w:t>
      </w:r>
      <w:r>
        <w:rPr>
          <w:rStyle w:val="11"/>
          <w:color w:val="000000"/>
        </w:rPr>
        <w:softHyphen/>
        <w:t>чался прессой. Брехт — остроумный .весельчак, — та</w:t>
      </w:r>
      <w:r>
        <w:rPr>
          <w:rStyle w:val="11"/>
          <w:color w:val="000000"/>
        </w:rPr>
        <w:softHyphen/>
        <w:t>ким его воспринимала буржуазная критика и буржуаз</w:t>
      </w:r>
      <w:r>
        <w:rPr>
          <w:rStyle w:val="11"/>
          <w:color w:val="000000"/>
        </w:rPr>
        <w:softHyphen/>
        <w:t>ный зритель.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rStyle w:val="11"/>
          <w:color w:val="000000"/>
        </w:rPr>
        <w:t>Но вскоре «Брехт-весельчак» показал литературной и театральной общественности Верона, что ему «совсем не до смеха».</w:t>
      </w:r>
    </w:p>
    <w:p w:rsidR="00AB1921" w:rsidRDefault="00AB1921">
      <w:pPr>
        <w:pStyle w:val="a8"/>
        <w:shd w:val="clear" w:color="auto" w:fill="auto"/>
        <w:spacing w:before="0"/>
        <w:ind w:left="20" w:firstLine="1760"/>
      </w:pPr>
      <w:r>
        <w:rPr>
          <w:rStyle w:val="11"/>
          <w:color w:val="000000"/>
        </w:rPr>
        <w:t>'В следующей пьесе «Святая ,Иоанна</w:t>
      </w:r>
    </w:p>
    <w:p w:rsidR="00AB1921" w:rsidRDefault="00AB1921">
      <w:pPr>
        <w:pStyle w:val="a8"/>
        <w:shd w:val="clear" w:color="auto" w:fill="auto"/>
        <w:tabs>
          <w:tab w:val="left" w:pos="1688"/>
        </w:tabs>
        <w:spacing w:before="0"/>
        <w:ind w:left="20" w:firstLine="340"/>
      </w:pPr>
      <w:r>
        <w:rPr>
          <w:rStyle w:val="82"/>
          <w:color w:val="000000"/>
        </w:rPr>
        <w:t>«Святая</w:t>
      </w:r>
      <w:r>
        <w:rPr>
          <w:rStyle w:val="82"/>
          <w:color w:val="000000"/>
        </w:rPr>
        <w:tab/>
      </w:r>
      <w:r>
        <w:rPr>
          <w:rStyle w:val="11"/>
          <w:color w:val="000000"/>
        </w:rPr>
        <w:t>скотобоен» (1930) Брехт перешел от</w:t>
      </w:r>
    </w:p>
    <w:p w:rsidR="00AB1921" w:rsidRDefault="00AB1921">
      <w:pPr>
        <w:pStyle w:val="a8"/>
        <w:shd w:val="clear" w:color="auto" w:fill="auto"/>
        <w:tabs>
          <w:tab w:val="left" w:pos="1688"/>
        </w:tabs>
        <w:spacing w:before="0"/>
        <w:ind w:left="20" w:firstLine="340"/>
      </w:pPr>
      <w:r>
        <w:rPr>
          <w:rStyle w:val="82"/>
          <w:color w:val="000000"/>
        </w:rPr>
        <w:t>Иоанна</w:t>
      </w:r>
      <w:r>
        <w:rPr>
          <w:rStyle w:val="82"/>
          <w:color w:val="000000"/>
        </w:rPr>
        <w:tab/>
      </w:r>
      <w:r>
        <w:rPr>
          <w:rStyle w:val="11"/>
          <w:color w:val="000000"/>
        </w:rPr>
        <w:t>веселой насмешки и издевки к драма-</w:t>
      </w:r>
    </w:p>
    <w:p w:rsidR="00AB1921" w:rsidRDefault="00AB1921">
      <w:pPr>
        <w:pStyle w:val="a8"/>
        <w:shd w:val="clear" w:color="auto" w:fill="auto"/>
        <w:tabs>
          <w:tab w:val="left" w:pos="1850"/>
        </w:tabs>
        <w:spacing w:before="0"/>
        <w:ind w:left="20" w:firstLine="340"/>
      </w:pPr>
      <w:r>
        <w:rPr>
          <w:rStyle w:val="82"/>
          <w:color w:val="000000"/>
        </w:rPr>
        <w:t>скотобоен»</w:t>
      </w:r>
      <w:r>
        <w:rPr>
          <w:rStyle w:val="82"/>
          <w:color w:val="000000"/>
        </w:rPr>
        <w:tab/>
      </w:r>
      <w:r>
        <w:rPr>
          <w:rStyle w:val="11"/>
          <w:color w:val="000000"/>
        </w:rPr>
        <w:t>тическим мотивам. Изображение мяс</w:t>
      </w:r>
      <w:r>
        <w:rPr>
          <w:rStyle w:val="11"/>
          <w:color w:val="000000"/>
        </w:rPr>
        <w:softHyphen/>
      </w:r>
    </w:p>
    <w:p w:rsidR="00AB1921" w:rsidRDefault="00AB1921">
      <w:pPr>
        <w:pStyle w:val="a8"/>
        <w:shd w:val="clear" w:color="auto" w:fill="auto"/>
        <w:spacing w:before="0"/>
        <w:ind w:left="20" w:right="20" w:firstLine="1760"/>
      </w:pPr>
      <w:r>
        <w:rPr>
          <w:rStyle w:val="11"/>
          <w:color w:val="000000"/>
        </w:rPr>
        <w:t>ного короля Пирпонта • Маулера и конкурирующих с ним коммерсантов носит, правда, са</w:t>
      </w:r>
      <w:r>
        <w:rPr>
          <w:rStyle w:val="11"/>
          <w:color w:val="000000"/>
        </w:rPr>
        <w:softHyphen/>
        <w:t>тирический характер, но Брехт не ограничивается этим. Он сталкивает с миром предпринимательства мир фи</w:t>
      </w:r>
      <w:r>
        <w:rPr>
          <w:rStyle w:val="11"/>
          <w:color w:val="000000"/>
        </w:rPr>
        <w:softHyphen/>
        <w:t>лантропии. Перед нами предстает девушка Иоанна Дарк</w:t>
      </w:r>
      <w:r>
        <w:rPr>
          <w:rStyle w:val="11"/>
          <w:color w:val="000000"/>
          <w:vertAlign w:val="superscript"/>
        </w:rPr>
        <w:t>1</w:t>
      </w:r>
      <w:r>
        <w:rPr>
          <w:rStyle w:val="11"/>
          <w:color w:val="000000"/>
        </w:rPr>
        <w:t>, член религиозно-благотворительного общества «Черные капоры». В пьесе нет ни одного ярко очерчен</w:t>
      </w:r>
      <w:r>
        <w:rPr>
          <w:rStyle w:val="11"/>
          <w:color w:val="000000"/>
        </w:rPr>
        <w:softHyphen/>
        <w:t>ного положительного образа, так как рабочие и безра</w:t>
      </w:r>
      <w:r>
        <w:rPr>
          <w:rStyle w:val="11"/>
          <w:color w:val="000000"/>
        </w:rPr>
        <w:softHyphen/>
        <w:t>ботные, представленные по ходу действия, проходят вто</w:t>
      </w:r>
      <w:r>
        <w:rPr>
          <w:rStyle w:val="11"/>
          <w:color w:val="000000"/>
        </w:rPr>
        <w:softHyphen/>
        <w:t xml:space="preserve">рым и даже третьим планом. А как относится автор к своей героине — Иоанне Дарк? На первый взгляд, она предстает предельно честной, </w:t>
      </w:r>
      <w:r>
        <w:rPr>
          <w:rStyle w:val="11"/>
          <w:color w:val="000000"/>
        </w:rPr>
        <w:lastRenderedPageBreak/>
        <w:t>благородной и возвышен</w:t>
      </w:r>
      <w:r>
        <w:rPr>
          <w:rStyle w:val="11"/>
          <w:color w:val="000000"/>
        </w:rPr>
        <w:softHyphen/>
        <w:t>ной, ибо старается облегчить участь бедняков и безра</w:t>
      </w:r>
      <w:r>
        <w:rPr>
          <w:rStyle w:val="11"/>
          <w:color w:val="000000"/>
        </w:rPr>
        <w:softHyphen/>
        <w:t>ботных. Но по,рывы благородства Иоанны — бессмыс</w:t>
      </w:r>
      <w:r>
        <w:rPr>
          <w:rStyle w:val="11"/>
          <w:color w:val="000000"/>
        </w:rPr>
        <w:softHyphen/>
        <w:t>ленны и бесцельны. Она, например, пытается направить на П|уть истинный заядлого дельца Пирпонта Маулера, который порой прикрывает свои коммерческие махина</w:t>
      </w:r>
      <w:r>
        <w:rPr>
          <w:rStyle w:val="11"/>
          <w:color w:val="000000"/>
        </w:rPr>
        <w:softHyphen/>
        <w:t>ции лицемерными словами об угрызениях совести и че</w:t>
      </w:r>
      <w:r>
        <w:rPr>
          <w:rStyle w:val="11"/>
          <w:color w:val="000000"/>
        </w:rPr>
        <w:softHyphen/>
        <w:t>ловеческом сострадании. Тема ханжества проявляется также в показе «Черных капоров», которые дают бед</w:t>
      </w:r>
      <w:r>
        <w:rPr>
          <w:rStyle w:val="11"/>
          <w:color w:val="000000"/>
        </w:rPr>
        <w:softHyphen/>
        <w:t>някам тарелку жидкого супа за участие в церковных песнопениях.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40"/>
      </w:pPr>
      <w:r>
        <w:rPr>
          <w:rStyle w:val="11"/>
          <w:color w:val="000000"/>
        </w:rPr>
        <w:t>«Филантропия» Иоанны кончается полным крахом, девушка в конце концов сама погибает.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40"/>
      </w:pPr>
      <w:r>
        <w:rPr>
          <w:rStyle w:val="11"/>
          <w:color w:val="000000"/>
        </w:rPr>
        <w:t>Брехт уже в этой пьесе применяет свой «метод от</w:t>
      </w:r>
      <w:r>
        <w:rPr>
          <w:rStyle w:val="11"/>
          <w:color w:val="000000"/>
        </w:rPr>
        <w:softHyphen/>
        <w:t>чуждения». Иоанну и основной конфликт драмы следует воспринимать не прямолинейно. Иоанна ярко символи</w:t>
      </w:r>
      <w:r>
        <w:rPr>
          <w:rStyle w:val="11"/>
          <w:color w:val="000000"/>
        </w:rPr>
        <w:softHyphen/>
        <w:t>зирует попытку изменить мир утопическими средствами, героико-социальный облик Иоанны на самом деле, по мысли автора, превращается в свою противоположность, ибо деятельность Иоанны носит черты буржуазного хан</w:t>
      </w:r>
      <w:r>
        <w:rPr>
          <w:rStyle w:val="11"/>
          <w:color w:val="000000"/>
        </w:rPr>
        <w:softHyphen/>
        <w:t>жества.</w:t>
      </w:r>
    </w:p>
    <w:p w:rsidR="00AB1921" w:rsidRDefault="00AB1921">
      <w:pPr>
        <w:pStyle w:val="a8"/>
        <w:shd w:val="clear" w:color="auto" w:fill="auto"/>
        <w:spacing w:before="0" w:after="374"/>
        <w:ind w:left="20" w:right="20" w:firstLine="340"/>
      </w:pPr>
      <w:r>
        <w:rPr>
          <w:rStyle w:val="11"/>
          <w:color w:val="000000"/>
        </w:rPr>
        <w:t>Дилемма изменения мира осталась для Брехта пока нерешенной. Но, как горячий поборник социального пе</w:t>
      </w:r>
      <w:r>
        <w:rPr>
          <w:rStyle w:val="11"/>
          <w:color w:val="000000"/>
        </w:rPr>
        <w:softHyphen/>
        <w:t>реустройства, Брехт пытается во что бы то ни стало найти выход. И он его находит.</w:t>
      </w:r>
    </w:p>
    <w:p w:rsidR="00AB1921" w:rsidRDefault="00AB1921">
      <w:pPr>
        <w:pStyle w:val="71"/>
        <w:shd w:val="clear" w:color="auto" w:fill="auto"/>
        <w:tabs>
          <w:tab w:val="right" w:pos="519"/>
        </w:tabs>
        <w:spacing w:line="269" w:lineRule="exact"/>
        <w:ind w:left="20" w:right="2680" w:firstLine="340"/>
        <w:jc w:val="left"/>
        <w:sectPr w:rsidR="00AB1921">
          <w:footerReference w:type="even" r:id="rId30"/>
          <w:footerReference w:type="default" r:id="rId31"/>
          <w:pgSz w:w="11909" w:h="16834"/>
          <w:pgMar w:top="3607" w:right="2966" w:bottom="3660" w:left="3024" w:header="0" w:footer="3" w:gutter="0"/>
          <w:cols w:space="720"/>
          <w:noEndnote/>
          <w:docGrid w:linePitch="360"/>
        </w:sectPr>
      </w:pPr>
      <w:r>
        <w:rPr>
          <w:rStyle w:val="7"/>
          <w:b/>
          <w:bCs/>
          <w:color w:val="000000"/>
          <w:vertAlign w:val="superscript"/>
        </w:rPr>
        <w:t>1</w:t>
      </w:r>
      <w:r>
        <w:rPr>
          <w:rStyle w:val="7"/>
          <w:b/>
          <w:bCs/>
          <w:color w:val="000000"/>
        </w:rPr>
        <w:t xml:space="preserve"> </w:t>
      </w:r>
      <w:r>
        <w:rPr>
          <w:rStyle w:val="7"/>
          <w:b/>
          <w:bCs/>
          <w:color w:val="000000"/>
          <w:lang w:val="en-US" w:eastAsia="en-US"/>
        </w:rPr>
        <w:t>Dark</w:t>
      </w:r>
      <w:r w:rsidRPr="00C10D7F">
        <w:rPr>
          <w:rStyle w:val="7"/>
          <w:b/>
          <w:bCs/>
          <w:color w:val="000000"/>
          <w:lang w:eastAsia="en-US"/>
        </w:rPr>
        <w:t xml:space="preserve"> </w:t>
      </w:r>
      <w:r>
        <w:rPr>
          <w:rStyle w:val="7"/>
          <w:b/>
          <w:bCs/>
          <w:color w:val="000000"/>
        </w:rPr>
        <w:t xml:space="preserve">— пю-английски </w:t>
      </w:r>
      <w:r>
        <w:rPr>
          <w:rStyle w:val="72"/>
          <w:b/>
          <w:bCs/>
          <w:color w:val="000000"/>
        </w:rPr>
        <w:t xml:space="preserve">темный. </w:t>
      </w:r>
      <w:r>
        <w:rPr>
          <w:rStyle w:val="76"/>
          <w:b/>
          <w:bCs/>
          <w:color w:val="000000"/>
        </w:rPr>
        <w:t>3</w:t>
      </w:r>
      <w:r>
        <w:rPr>
          <w:rStyle w:val="761"/>
          <w:b/>
          <w:bCs/>
          <w:noProof w:val="0"/>
          <w:color w:val="000000"/>
        </w:rPr>
        <w:tab/>
      </w:r>
      <w:r>
        <w:rPr>
          <w:rStyle w:val="76"/>
          <w:b/>
          <w:bCs/>
          <w:color w:val="000000"/>
        </w:rPr>
        <w:t>1191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80" w:right="20" w:firstLine="340"/>
      </w:pPr>
      <w:r>
        <w:rPr>
          <w:rStyle w:val="11"/>
          <w:color w:val="000000"/>
        </w:rPr>
        <w:lastRenderedPageBreak/>
        <w:t>В начале тридцатых годов наступил перелом в твор</w:t>
      </w:r>
      <w:r>
        <w:rPr>
          <w:rStyle w:val="11"/>
          <w:color w:val="000000"/>
        </w:rPr>
        <w:softHyphen/>
        <w:t>честве Брехта. Глубоко изучив труды классиков марк</w:t>
      </w:r>
      <w:r>
        <w:rPr>
          <w:rStyle w:val="11"/>
          <w:color w:val="000000"/>
        </w:rPr>
        <w:softHyphen/>
        <w:t>сизма-ленинизма &gt;и освоив законы сериального развития общества с позиций диалектического материализма, пи</w:t>
      </w:r>
      <w:r>
        <w:rPr>
          <w:rStyle w:val="11"/>
          <w:color w:val="000000"/>
        </w:rPr>
        <w:softHyphen/>
        <w:t>сатель начинает отражать новое миропонимание в сво</w:t>
      </w:r>
      <w:r>
        <w:rPr>
          <w:rStyle w:val="11"/>
          <w:color w:val="000000"/>
        </w:rPr>
        <w:softHyphen/>
        <w:t>их последующих произведениях.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80" w:right="20" w:firstLine="340"/>
      </w:pPr>
      <w:r>
        <w:rPr>
          <w:rStyle w:val="11"/>
          <w:color w:val="000000"/>
        </w:rPr>
        <w:t>В это время Брехт уже создал свою теорию «эпичес</w:t>
      </w:r>
      <w:r>
        <w:rPr>
          <w:rStyle w:val="11"/>
          <w:color w:val="000000"/>
        </w:rPr>
        <w:softHyphen/>
        <w:t>кого театра». Вот почему пьесы «Высшая мера» (1931) и «Мать» (1932) были названы Брехтом «эпическими» драмами. Кроме того, в них ставятся уже социальные проблемы, в частности, классовая борьба пролетариата, к чему и призван «эпический театр».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80" w:right="20" w:firstLine="340"/>
      </w:pPr>
      <w:r>
        <w:rPr>
          <w:rStyle w:val="11"/>
          <w:color w:val="000000"/>
        </w:rPr>
        <w:t>В художественном отношении эти пьесы еще слабы. Они скорее похожи на инсценированные доклады, чем на драматические произведения.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80" w:right="20" w:firstLine="1780"/>
      </w:pPr>
      <w:r>
        <w:rPr>
          <w:rStyle w:val="11"/>
          <w:color w:val="000000"/>
        </w:rPr>
        <w:t xml:space="preserve">Действие «Высшей меры» разыгрыва- </w:t>
      </w:r>
      <w:r>
        <w:rPr>
          <w:rStyle w:val="32"/>
          <w:color w:val="000000"/>
        </w:rPr>
        <w:t xml:space="preserve">«Высшая мера» </w:t>
      </w:r>
      <w:r>
        <w:rPr>
          <w:rStyle w:val="11"/>
          <w:color w:val="000000"/>
        </w:rPr>
        <w:t>ется в Китае, который изображен ус- •</w:t>
      </w:r>
      <w:r>
        <w:rPr>
          <w:rStyle w:val="11"/>
          <w:color w:val="000000"/>
          <w:vertAlign w:val="subscript"/>
        </w:rPr>
        <w:t>#</w:t>
      </w:r>
      <w:r>
        <w:rPr>
          <w:rStyle w:val="11"/>
          <w:color w:val="000000"/>
        </w:rPr>
        <w:t xml:space="preserve"> ловно, ибо никакой национальной спе</w:t>
      </w:r>
      <w:r>
        <w:rPr>
          <w:rStyle w:val="11"/>
          <w:color w:val="000000"/>
        </w:rPr>
        <w:softHyphen/>
        <w:t>цифики в пьесе нет. Перед нами разворачивается су</w:t>
      </w:r>
      <w:r>
        <w:rPr>
          <w:rStyle w:val="11"/>
          <w:color w:val="000000"/>
        </w:rPr>
        <w:softHyphen/>
        <w:t>дебный процесс. Суд, который представляет в пьесе хор, допрашивает трех ,агитаторов-коммунистов, которые убили юного товарища, чуть не сорвавшего своим неу</w:t>
      </w:r>
      <w:r>
        <w:rPr>
          <w:rStyle w:val="11"/>
          <w:color w:val="000000"/>
        </w:rPr>
        <w:softHyphen/>
        <w:t>мелым, неосторожным поведением дело подпольной пропаганды. Обо всех событиях агитаторы только рас</w:t>
      </w:r>
      <w:r>
        <w:rPr>
          <w:rStyle w:val="11"/>
          <w:color w:val="000000"/>
        </w:rPr>
        <w:softHyphen/>
        <w:t>сказывают суду, непосредственное действие в пьесе от</w:t>
      </w:r>
      <w:r>
        <w:rPr>
          <w:rStyle w:val="11"/>
          <w:color w:val="000000"/>
        </w:rPr>
        <w:softHyphen/>
        <w:t>сутствует. В финале суд, т. е. хор, оправдывает агита</w:t>
      </w:r>
      <w:r>
        <w:rPr>
          <w:rStyle w:val="11"/>
          <w:color w:val="000000"/>
        </w:rPr>
        <w:softHyphen/>
        <w:t>торов и одобряет их действия.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80" w:right="20" w:firstLine="340"/>
      </w:pPr>
      <w:r>
        <w:rPr>
          <w:rStyle w:val="11"/>
          <w:color w:val="000000"/>
        </w:rPr>
        <w:t>Пьеса была неудачной. Подчеркнутый рацио</w:t>
      </w:r>
      <w:r>
        <w:rPr>
          <w:rStyle w:val="11"/>
          <w:color w:val="000000"/>
        </w:rPr>
        <w:softHyphen/>
        <w:t>нализм, обнаженное применение метода «рассказыва</w:t>
      </w:r>
      <w:r>
        <w:rPr>
          <w:rStyle w:val="11"/>
          <w:color w:val="000000"/>
        </w:rPr>
        <w:softHyphen/>
        <w:t>ния» убили сценическую выразительность. Три агитато</w:t>
      </w:r>
      <w:r>
        <w:rPr>
          <w:rStyle w:val="11"/>
          <w:color w:val="000000"/>
        </w:rPr>
        <w:softHyphen/>
        <w:t>ра — все на одно лицо, остальные образы также безли</w:t>
      </w:r>
      <w:r>
        <w:rPr>
          <w:rStyle w:val="11"/>
          <w:color w:val="000000"/>
        </w:rPr>
        <w:softHyphen/>
        <w:t>ки, единственный персонаж, несколько более индивиду</w:t>
      </w:r>
      <w:r>
        <w:rPr>
          <w:rStyle w:val="11"/>
          <w:color w:val="000000"/>
        </w:rPr>
        <w:softHyphen/>
        <w:t>ализированный — юный товарищ.</w:t>
      </w:r>
    </w:p>
    <w:p w:rsidR="00AB1921" w:rsidRDefault="00AB1921">
      <w:pPr>
        <w:pStyle w:val="a8"/>
        <w:shd w:val="clear" w:color="auto" w:fill="auto"/>
        <w:tabs>
          <w:tab w:val="left" w:pos="1802"/>
        </w:tabs>
        <w:spacing w:before="0" w:line="214" w:lineRule="exact"/>
        <w:ind w:left="400" w:right="20" w:firstLine="1440"/>
        <w:jc w:val="left"/>
      </w:pPr>
      <w:r>
        <w:rPr>
          <w:rStyle w:val="11"/>
          <w:color w:val="000000"/>
        </w:rPr>
        <w:t xml:space="preserve">В следующей пьесе «Мать» (1932) </w:t>
      </w:r>
      <w:r>
        <w:rPr>
          <w:rStyle w:val="32"/>
          <w:color w:val="000000"/>
        </w:rPr>
        <w:t>«Мать»</w:t>
      </w:r>
      <w:r>
        <w:rPr>
          <w:rStyle w:val="32"/>
          <w:color w:val="000000"/>
        </w:rPr>
        <w:tab/>
      </w:r>
      <w:r>
        <w:rPr>
          <w:rStyle w:val="11"/>
          <w:color w:val="000000"/>
        </w:rPr>
        <w:t>Брехт использовал одноименный роман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80" w:right="20" w:firstLine="1780"/>
      </w:pPr>
      <w:r>
        <w:rPr>
          <w:rStyle w:val="11"/>
          <w:color w:val="000000"/>
        </w:rPr>
        <w:t>А. М. Горького, сохранив сюжетную линию и даже имена действующих лиц. На первый план выдвинуто постепенное прозрение простой негра</w:t>
      </w:r>
      <w:r>
        <w:rPr>
          <w:rStyle w:val="11"/>
          <w:color w:val="000000"/>
        </w:rPr>
        <w:softHyphen/>
        <w:t>мотной женщины Пелагеи Власовой, которая под влия</w:t>
      </w:r>
      <w:r>
        <w:rPr>
          <w:rStyle w:val="11"/>
          <w:color w:val="000000"/>
        </w:rPr>
        <w:softHyphen/>
        <w:t xml:space="preserve">нием революционных событий становится после сложной внутренней борьбы революционным деятелем и пропа- </w:t>
      </w:r>
      <w:r>
        <w:rPr>
          <w:rStyle w:val="70"/>
          <w:color w:val="000000"/>
        </w:rPr>
        <w:t>34</w:t>
      </w:r>
    </w:p>
    <w:p w:rsidR="00AB1921" w:rsidRDefault="00AB1921">
      <w:pPr>
        <w:pStyle w:val="a8"/>
        <w:shd w:val="clear" w:color="auto" w:fill="auto"/>
        <w:spacing w:before="0" w:line="218" w:lineRule="exact"/>
        <w:ind w:left="20" w:right="240"/>
      </w:pPr>
      <w:r>
        <w:rPr>
          <w:rStyle w:val="11"/>
          <w:color w:val="000000"/>
          <w:vertAlign w:val="subscript"/>
        </w:rPr>
        <w:t>га1!</w:t>
      </w:r>
      <w:r>
        <w:rPr>
          <w:rStyle w:val="11"/>
          <w:color w:val="000000"/>
        </w:rPr>
        <w:t>дистом. Брехт показывает судьбу Власовой также и после 1905 г., в отличие от романа М. Горького, в' пос</w:t>
      </w:r>
      <w:r>
        <w:rPr>
          <w:rStyle w:val="11"/>
          <w:color w:val="000000"/>
        </w:rPr>
        <w:softHyphen/>
      </w:r>
      <w:r>
        <w:rPr>
          <w:rStyle w:val="9pt10"/>
          <w:color w:val="000000"/>
        </w:rPr>
        <w:t xml:space="preserve">ледних </w:t>
      </w:r>
      <w:r>
        <w:rPr>
          <w:rStyle w:val="11"/>
          <w:color w:val="000000"/>
        </w:rPr>
        <w:t xml:space="preserve">сценах мы видим Пелагею во время объявления </w:t>
      </w:r>
      <w:r>
        <w:rPr>
          <w:rStyle w:val="9pt10"/>
          <w:color w:val="000000"/>
        </w:rPr>
        <w:lastRenderedPageBreak/>
        <w:t xml:space="preserve">первой </w:t>
      </w:r>
      <w:r>
        <w:rPr>
          <w:rStyle w:val="11"/>
          <w:color w:val="000000"/>
        </w:rPr>
        <w:t xml:space="preserve">мировой, войны, и наконец, она шествует с крас&lt; </w:t>
      </w:r>
      <w:r>
        <w:rPr>
          <w:rStyle w:val="11"/>
          <w:color w:val="000000"/>
          <w:vertAlign w:val="subscript"/>
        </w:rPr>
        <w:t>нЫ</w:t>
      </w:r>
      <w:r>
        <w:rPr>
          <w:rStyle w:val="11"/>
          <w:color w:val="000000"/>
        </w:rPr>
        <w:t xml:space="preserve">м знаменем в руках во главе демонстрации рабочих </w:t>
      </w:r>
      <w:r>
        <w:rPr>
          <w:rStyle w:val="a9"/>
          <w:color w:val="000000"/>
        </w:rPr>
        <w:t>в</w:t>
      </w:r>
      <w:r>
        <w:rPr>
          <w:rStyle w:val="11"/>
          <w:color w:val="000000"/>
        </w:rPr>
        <w:t xml:space="preserve"> 1917 г.</w:t>
      </w:r>
    </w:p>
    <w:p w:rsidR="00AB1921" w:rsidRDefault="00AB1921">
      <w:pPr>
        <w:pStyle w:val="a8"/>
        <w:shd w:val="clear" w:color="auto" w:fill="auto"/>
        <w:spacing w:before="0"/>
        <w:ind w:left="20" w:right="240" w:firstLine="320"/>
      </w:pPr>
      <w:r>
        <w:rPr>
          <w:rStyle w:val="11"/>
          <w:color w:val="000000"/>
        </w:rPr>
        <w:t xml:space="preserve">В первых сценах Пелагея Власова — обыкновенная </w:t>
      </w:r>
      <w:r>
        <w:rPr>
          <w:rStyle w:val="9pt10"/>
          <w:color w:val="000000"/>
        </w:rPr>
        <w:t xml:space="preserve">женщина, </w:t>
      </w:r>
      <w:r>
        <w:rPr>
          <w:rStyle w:val="11"/>
          <w:color w:val="000000"/>
        </w:rPr>
        <w:t xml:space="preserve">заботливая мать .рабочего Павла. </w:t>
      </w:r>
      <w:r>
        <w:rPr>
          <w:rStyle w:val="9pt10"/>
          <w:color w:val="000000"/>
        </w:rPr>
        <w:t xml:space="preserve">Она </w:t>
      </w:r>
      <w:r>
        <w:rPr>
          <w:rStyle w:val="11"/>
          <w:color w:val="000000"/>
        </w:rPr>
        <w:t>жалу</w:t>
      </w:r>
      <w:r>
        <w:rPr>
          <w:rStyle w:val="11"/>
          <w:color w:val="000000"/>
        </w:rPr>
        <w:softHyphen/>
        <w:t>ется на то, что Павлу снова срезали заработную плату, что им не хватает средств на жизнь. Она выражает не</w:t>
      </w:r>
      <w:r>
        <w:rPr>
          <w:rStyle w:val="11"/>
          <w:color w:val="000000"/>
        </w:rPr>
        <w:softHyphen/>
        <w:t>довольство посещением рабочих, печатающих у Павла листовки, — они втянули его в опасную игру! Но когда после обыска рабочие продолжают печатать листовки и поручают Павлу распространить их завтра на заводе,— материнское сердце Пелагеи (пока только материнское!) заставляет ее пойти вместо Павла на это опасное дело. Постепенно она втягивается в дело революции, а к кон</w:t>
      </w:r>
      <w:r>
        <w:rPr>
          <w:rStyle w:val="11"/>
          <w:color w:val="000000"/>
        </w:rPr>
        <w:softHyphen/>
        <w:t>цу пьесы мы видим Пелагею — героического борца и* агитатора. Итак, Брехт поставил перед собой задачу продемонстрировать «школу коммунизма», которую про</w:t>
      </w:r>
      <w:r>
        <w:rPr>
          <w:rStyle w:val="11"/>
          <w:color w:val="000000"/>
        </w:rPr>
        <w:softHyphen/>
        <w:t>шла простая русская женщина Пелагея Власова, Все окружающие Власову персонажи, включая и Павла, об</w:t>
      </w:r>
      <w:r>
        <w:rPr>
          <w:rStyle w:val="11"/>
          <w:color w:val="000000"/>
        </w:rPr>
        <w:softHyphen/>
        <w:t>рисованы несколько однолинейно, не обладают индиви</w:t>
      </w:r>
      <w:r>
        <w:rPr>
          <w:rStyle w:val="11"/>
          <w:color w:val="000000"/>
        </w:rPr>
        <w:softHyphen/>
        <w:t>дуальным человеческим характером. Они существуют главным. образом для иллюстрации действий Власовой в различных ситуациях.</w:t>
      </w:r>
    </w:p>
    <w:p w:rsidR="00AB1921" w:rsidRDefault="00AB1921">
      <w:pPr>
        <w:pStyle w:val="a8"/>
        <w:shd w:val="clear" w:color="auto" w:fill="auto"/>
        <w:spacing w:before="0"/>
        <w:ind w:left="20" w:right="240" w:firstLine="320"/>
      </w:pPr>
      <w:r>
        <w:rPr>
          <w:rStyle w:val="11"/>
          <w:color w:val="000000"/>
        </w:rPr>
        <w:t>Несмотря на то, что автор применяет в пьесе. «Мать» метод «рассказывания», менее прямолинейно, чем в «Высшей мере», все же пьеса построена по прик/ципам «эпического театра», с вставными зонгами в исполнении главного действующего лица пьесы Пелагеи Власовой. Назовем ее песню «Хвала коммунизму» или «Многие люди — лишние» и песню эпилога «Пока, ты жив — не говори «никогда».</w:t>
      </w:r>
    </w:p>
    <w:p w:rsidR="00AB1921" w:rsidRDefault="00AB1921">
      <w:pPr>
        <w:pStyle w:val="a8"/>
        <w:shd w:val="clear" w:color="auto" w:fill="auto"/>
        <w:spacing w:before="0"/>
        <w:ind w:left="20" w:right="240" w:firstLine="320"/>
      </w:pPr>
      <w:r>
        <w:rPr>
          <w:rStyle w:val="11"/>
          <w:color w:val="000000"/>
        </w:rPr>
        <w:t>Естественно, что в инсценировке Брехта повесть Горького многое утратила, стала назидательным, дидак тическим произведением.</w:t>
      </w:r>
    </w:p>
    <w:p w:rsidR="00AB1921" w:rsidRDefault="00AB1921">
      <w:pPr>
        <w:pStyle w:val="a8"/>
        <w:shd w:val="clear" w:color="auto" w:fill="auto"/>
        <w:tabs>
          <w:tab w:val="right" w:pos="5674"/>
        </w:tabs>
        <w:spacing w:before="0"/>
        <w:ind w:left="20" w:right="240" w:firstLine="320"/>
        <w:sectPr w:rsidR="00AB1921">
          <w:headerReference w:type="default" r:id="rId32"/>
          <w:footerReference w:type="even" r:id="rId33"/>
          <w:footerReference w:type="default" r:id="rId34"/>
          <w:pgSz w:w="11909" w:h="16834"/>
          <w:pgMar w:top="3607" w:right="2966" w:bottom="3660" w:left="3024" w:header="0" w:footer="3" w:gutter="0"/>
          <w:pgNumType w:start="35"/>
          <w:cols w:space="720"/>
          <w:noEndnote/>
          <w:docGrid w:linePitch="360"/>
        </w:sectPr>
      </w:pPr>
      <w:r>
        <w:rPr>
          <w:rStyle w:val="11"/>
          <w:color w:val="000000"/>
        </w:rPr>
        <w:t>Необходимо указать также и на. отсутствие правди</w:t>
      </w:r>
      <w:r>
        <w:rPr>
          <w:rStyle w:val="11"/>
          <w:color w:val="000000"/>
        </w:rPr>
        <w:softHyphen/>
        <w:t>вого национального колорита. Обрисовка «местного ко</w:t>
      </w:r>
      <w:r>
        <w:rPr>
          <w:rStyle w:val="11"/>
          <w:color w:val="000000"/>
        </w:rPr>
        <w:softHyphen/>
        <w:t>лорита» не удавалась Брехту и во многих последующих пьесах. Для автора более существенным было воплоще</w:t>
      </w:r>
      <w:r>
        <w:rPr>
          <w:rStyle w:val="11"/>
          <w:color w:val="000000"/>
        </w:rPr>
        <w:softHyphen/>
        <w:t>ние социальных идей, которые несли его пьесы, а не их национальный колорит. Все это сказалось и в пьесе .3* П91</w:t>
      </w:r>
      <w:r>
        <w:rPr>
          <w:rStyle w:val="11"/>
          <w:color w:val="000000"/>
        </w:rPr>
        <w:tab/>
        <w:t>35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40"/>
      </w:pPr>
      <w:r>
        <w:rPr>
          <w:rStyle w:val="11"/>
          <w:color w:val="000000"/>
        </w:rPr>
        <w:lastRenderedPageBreak/>
        <w:t>|Мать». Действующие лица, начиная от Пелагеи Власо. вой, Павла, Весовщикова, и кончая рабочими, учителем, лавочником и соседками, не похожи на русских, боль&gt; шинство бытовых черт -скорее напоминает Германию -на</w:t>
      </w:r>
      <w:r>
        <w:rPr>
          <w:rStyle w:val="11"/>
          <w:color w:val="000000"/>
        </w:rPr>
        <w:softHyphen/>
        <w:t>чала тридцатых годов.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40" w:firstLine="320"/>
      </w:pPr>
      <w:r>
        <w:rPr>
          <w:rStyle w:val="11"/>
          <w:color w:val="000000"/>
        </w:rPr>
        <w:t xml:space="preserve">Вместе с тем в эволюции творчества Брехта в целом </w:t>
      </w:r>
      <w:r>
        <w:rPr>
          <w:rStyle w:val="11"/>
          <w:color w:val="000000"/>
        </w:rPr>
        <w:lastRenderedPageBreak/>
        <w:t>пьеса «Мать» была важной вехой, ибо она свидетельст</w:t>
      </w:r>
      <w:r>
        <w:rPr>
          <w:rStyle w:val="11"/>
          <w:color w:val="000000"/>
        </w:rPr>
        <w:softHyphen/>
        <w:t>вовала о коренном переломе в миропонимании автора, об освоении им передовой коммунистической идеологии.</w:t>
      </w:r>
    </w:p>
    <w:p w:rsidR="00AB1921" w:rsidRDefault="00AB1921">
      <w:pPr>
        <w:pStyle w:val="a8"/>
        <w:shd w:val="clear" w:color="auto" w:fill="auto"/>
        <w:spacing w:before="0" w:after="395" w:line="214" w:lineRule="exact"/>
        <w:ind w:left="40" w:right="40" w:firstLine="320"/>
      </w:pPr>
      <w:r>
        <w:rPr>
          <w:rStyle w:val="11"/>
          <w:color w:val="000000"/>
        </w:rPr>
        <w:t>Пьеса «Мать» была поставлена в одном из рабочих театров Берлина, однако, после тридцати спектаклей она была запрещена цензурой. Полицейские власти пред- фашистской Германии обратили пристальное внимание на Брехта, бунтаря и пропагандиста марксистских взгля</w:t>
      </w:r>
      <w:r>
        <w:rPr>
          <w:rStyle w:val="11"/>
          <w:color w:val="000000"/>
        </w:rPr>
        <w:softHyphen/>
        <w:t>дов. Его деятельность была взята «на заметку». После провозглашения фашистского режима 30 января 1933 г. Брехт эмигрировал из своей страны.</w:t>
      </w:r>
    </w:p>
    <w:p w:rsidR="00AB1921" w:rsidRDefault="00AB1921">
      <w:pPr>
        <w:pStyle w:val="120"/>
        <w:shd w:val="clear" w:color="auto" w:fill="auto"/>
        <w:spacing w:before="0" w:after="0" w:line="170" w:lineRule="exact"/>
        <w:jc w:val="center"/>
      </w:pPr>
      <w:r>
        <w:rPr>
          <w:rStyle w:val="12"/>
          <w:b/>
          <w:bCs/>
          <w:color w:val="000000"/>
        </w:rPr>
        <w:t>III. АНТИФАШИСТСКИЕ ПЬЕСЫ БРЕХТА</w:t>
      </w:r>
    </w:p>
    <w:p w:rsidR="00AB1921" w:rsidRDefault="00AB1921">
      <w:pPr>
        <w:pStyle w:val="a8"/>
        <w:shd w:val="clear" w:color="auto" w:fill="auto"/>
        <w:spacing w:before="0" w:after="5" w:line="200" w:lineRule="exact"/>
        <w:ind w:left="2160"/>
        <w:jc w:val="left"/>
      </w:pPr>
      <w:r>
        <w:rPr>
          <w:rStyle w:val="11"/>
          <w:color w:val="000000"/>
        </w:rPr>
        <w:t>/</w:t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</w:pPr>
      <w:r>
        <w:rPr>
          <w:rStyle w:val="11"/>
          <w:color w:val="000000"/>
        </w:rPr>
        <w:t>Начались годы странствий Брехта и одновременно период его плодотворнейшего драматургического твор</w:t>
      </w:r>
      <w:r>
        <w:rPr>
          <w:rStyle w:val="11"/>
          <w:color w:val="000000"/>
        </w:rPr>
        <w:softHyphen/>
        <w:t>чества. За это время автор создал первые варианты мно</w:t>
      </w:r>
      <w:r>
        <w:rPr>
          <w:rStyle w:val="11"/>
          <w:color w:val="000000"/>
        </w:rPr>
        <w:softHyphen/>
        <w:t xml:space="preserve">гих своих пьес </w:t>
      </w:r>
      <w:r>
        <w:rPr>
          <w:rStyle w:val="a9"/>
          <w:color w:val="000000"/>
        </w:rPr>
        <w:t>К</w:t>
      </w:r>
      <w:r>
        <w:rPr>
          <w:rStyle w:val="11"/>
          <w:color w:val="000000"/>
        </w:rPr>
        <w:t xml:space="preserve"> Некоторые из них, как мы увидим, были изданы только после возвращения Брехта в Гер</w:t>
      </w:r>
      <w:r>
        <w:rPr>
          <w:rStyle w:val="11"/>
          <w:color w:val="000000"/>
        </w:rPr>
        <w:softHyphen/>
        <w:t>манию в *1948 г.</w:t>
      </w:r>
    </w:p>
    <w:p w:rsidR="00AB1921" w:rsidRDefault="00AB1921">
      <w:pPr>
        <w:pStyle w:val="a8"/>
        <w:shd w:val="clear" w:color="auto" w:fill="auto"/>
        <w:spacing w:before="0" w:after="213"/>
        <w:ind w:left="40" w:right="40" w:firstLine="320"/>
      </w:pPr>
      <w:r>
        <w:rPr>
          <w:rStyle w:val="11"/>
          <w:color w:val="000000"/>
        </w:rPr>
        <w:t>Первым произведением, созданным Брехтом на чуж</w:t>
      </w:r>
      <w:r>
        <w:rPr>
          <w:rStyle w:val="11"/>
          <w:color w:val="000000"/>
        </w:rPr>
        <w:softHyphen/>
        <w:t>бине, — была пьеса на антифашистскую тему. И это за</w:t>
      </w:r>
      <w:r>
        <w:rPr>
          <w:rStyle w:val="11"/>
          <w:color w:val="000000"/>
        </w:rPr>
        <w:softHyphen/>
        <w:t>кономерно. Находясь недалеко от родины, в Дании, Брехт всеми своими помыслами продолжал жить с ис-</w:t>
      </w:r>
      <w:r>
        <w:rPr>
          <w:rStyle w:val="11"/>
          <w:color w:val="000000"/>
          <w:vertAlign w:val="subscript"/>
        </w:rPr>
        <w:t>#</w:t>
      </w:r>
      <w:r>
        <w:rPr>
          <w:rStyle w:val="11"/>
          <w:color w:val="000000"/>
        </w:rPr>
        <w:t xml:space="preserve"> терзанным немецким народом. Как отобразить его судь</w:t>
      </w:r>
      <w:r>
        <w:rPr>
          <w:rStyle w:val="11"/>
          <w:color w:val="000000"/>
        </w:rPr>
        <w:softHyphen/>
        <w:t>бу, как показать сущность человеконенавистнического фашистского режима? Приемы «эпических» драм уже не могли удовлетворить антифашиста Брехта,, и он обра</w:t>
      </w:r>
      <w:r>
        <w:rPr>
          <w:rStyle w:val="11"/>
          <w:color w:val="000000"/>
        </w:rPr>
        <w:softHyphen/>
        <w:t>тился к манере, в которой был написан его антибуржу</w:t>
      </w:r>
      <w:r>
        <w:rPr>
          <w:rStyle w:val="11"/>
          <w:color w:val="000000"/>
        </w:rPr>
        <w:softHyphen/>
        <w:t>азный памфлет «Трехгрошовая опера», где весьма серь</w:t>
      </w:r>
      <w:r>
        <w:rPr>
          <w:rStyle w:val="11"/>
          <w:color w:val="000000"/>
        </w:rPr>
        <w:softHyphen/>
        <w:t>езные мысли высказывались в гротескной форме.</w:t>
      </w:r>
    </w:p>
    <w:p w:rsidR="00AB1921" w:rsidRDefault="00AB1921">
      <w:pPr>
        <w:pStyle w:val="71"/>
        <w:shd w:val="clear" w:color="auto" w:fill="auto"/>
        <w:spacing w:line="170" w:lineRule="exact"/>
        <w:ind w:left="40" w:right="40" w:firstLine="320"/>
      </w:pPr>
      <w:r>
        <w:rPr>
          <w:rStyle w:val="7"/>
          <w:b/>
          <w:bCs/>
          <w:color w:val="000000"/>
          <w:vertAlign w:val="superscript"/>
        </w:rPr>
        <w:t>1</w:t>
      </w:r>
      <w:r>
        <w:rPr>
          <w:rStyle w:val="7"/>
          <w:b/>
          <w:bCs/>
          <w:color w:val="000000"/>
        </w:rPr>
        <w:t xml:space="preserve"> Необходимо указать, что датировка пьес Брехта представляет известные трудности, так как многие пьесы, созданные в период эмиграции, были опубликованы значительно позднее. Этим объяс</w:t>
      </w:r>
      <w:r>
        <w:rPr>
          <w:rStyle w:val="7"/>
          <w:b/>
          <w:bCs/>
          <w:color w:val="000000"/>
        </w:rPr>
        <w:softHyphen/>
        <w:t>няется тот разнобой в указании годов написания пьес Брехта, кото</w:t>
      </w:r>
      <w:r>
        <w:rPr>
          <w:rStyle w:val="7"/>
          <w:b/>
          <w:bCs/>
          <w:color w:val="000000"/>
        </w:rPr>
        <w:softHyphen/>
        <w:t>рый имеется в советских и зарубежных изданиях.</w:t>
      </w:r>
    </w:p>
    <w:p w:rsidR="00AB1921" w:rsidRDefault="00AB1921">
      <w:pPr>
        <w:pStyle w:val="a8"/>
        <w:shd w:val="clear" w:color="auto" w:fill="auto"/>
        <w:spacing w:before="0"/>
        <w:ind w:left="40" w:right="280" w:firstLine="1780"/>
        <w:jc w:val="left"/>
      </w:pPr>
      <w:r>
        <w:rPr>
          <w:rStyle w:val="11"/>
          <w:color w:val="000000"/>
        </w:rPr>
        <w:t xml:space="preserve">Именно в таком сщле Брехт написал </w:t>
      </w:r>
      <w:r>
        <w:rPr>
          <w:rStyle w:val="82"/>
          <w:color w:val="000000"/>
          <w:vertAlign w:val="subscript"/>
          <w:lang w:val="en-US" w:eastAsia="en-US"/>
        </w:rPr>
        <w:t>f</w:t>
      </w:r>
      <w:r w:rsidRPr="00C10D7F">
        <w:rPr>
          <w:rStyle w:val="82"/>
          <w:color w:val="000000"/>
          <w:lang w:eastAsia="en-US"/>
        </w:rPr>
        <w:t xml:space="preserve"> </w:t>
      </w:r>
      <w:r>
        <w:rPr>
          <w:rStyle w:val="82"/>
          <w:color w:val="000000"/>
        </w:rPr>
        <w:t xml:space="preserve">Круглоголовые </w:t>
      </w:r>
      <w:r>
        <w:rPr>
          <w:rStyle w:val="11"/>
          <w:color w:val="000000"/>
        </w:rPr>
        <w:t xml:space="preserve">сатирическую эксцентриаду «Круглого-» </w:t>
      </w:r>
      <w:r>
        <w:rPr>
          <w:rStyle w:val="82"/>
          <w:color w:val="000000"/>
        </w:rPr>
        <w:t xml:space="preserve">и остроголовые» </w:t>
      </w:r>
      <w:r>
        <w:rPr>
          <w:rStyle w:val="11"/>
          <w:color w:val="000000"/>
        </w:rPr>
        <w:t xml:space="preserve">ловые и остроголовые» («Чухи </w:t>
      </w:r>
      <w:r>
        <w:rPr>
          <w:rStyle w:val="82"/>
          <w:color w:val="000000"/>
        </w:rPr>
        <w:t xml:space="preserve">к </w:t>
      </w:r>
      <w:r>
        <w:rPr>
          <w:rStyle w:val="11"/>
          <w:color w:val="000000"/>
        </w:rPr>
        <w:t>чи</w:t>
      </w:r>
      <w:r>
        <w:rPr>
          <w:rStyle w:val="11"/>
          <w:color w:val="000000"/>
        </w:rPr>
        <w:softHyphen/>
        <w:t>хи») (1933—1936).</w:t>
      </w:r>
    </w:p>
    <w:p w:rsidR="00AB1921" w:rsidRDefault="00AB1921">
      <w:pPr>
        <w:pStyle w:val="a8"/>
        <w:shd w:val="clear" w:color="auto" w:fill="auto"/>
        <w:spacing w:before="0"/>
        <w:ind w:left="40" w:right="280" w:firstLine="320"/>
      </w:pPr>
      <w:r>
        <w:rPr>
          <w:rStyle w:val="11"/>
          <w:color w:val="000000"/>
        </w:rPr>
        <w:t xml:space="preserve">Действие перенесено в несуществующую страну Яху/ в </w:t>
      </w:r>
      <w:r>
        <w:rPr>
          <w:rStyle w:val="82"/>
          <w:color w:val="000000"/>
        </w:rPr>
        <w:t xml:space="preserve">ее </w:t>
      </w:r>
      <w:r>
        <w:rPr>
          <w:rStyle w:val="11"/>
          <w:color w:val="000000"/>
        </w:rPr>
        <w:t>столицу Луму, с несуществующим вице-королем, наместником Иберином и фантастическими жителями, круглоголовыми и остроголовыми, напоминающими .сви</w:t>
      </w:r>
      <w:r>
        <w:rPr>
          <w:rStyle w:val="11"/>
          <w:color w:val="000000"/>
        </w:rPr>
        <w:softHyphen/>
        <w:t xml:space="preserve">фтовских персонажей.. Но в аллегорической игре; раз* </w:t>
      </w:r>
      <w:r>
        <w:rPr>
          <w:rStyle w:val="11"/>
          <w:color w:val="000000"/>
        </w:rPr>
        <w:lastRenderedPageBreak/>
        <w:t>вивающейся живо и как будто, обыденно, перед нами встает фашистская Германия с ее расизмом, антинарод-* ной сущностью, антигуманизмом и человеконенавистни</w:t>
      </w:r>
      <w:r>
        <w:rPr>
          <w:rStyle w:val="11"/>
          <w:color w:val="000000"/>
        </w:rPr>
        <w:softHyphen/>
        <w:t>чеством.</w:t>
      </w:r>
    </w:p>
    <w:p w:rsidR="00AB1921" w:rsidRDefault="00AB1921">
      <w:pPr>
        <w:pStyle w:val="a8"/>
        <w:shd w:val="clear" w:color="auto" w:fill="auto"/>
        <w:spacing w:before="0"/>
        <w:ind w:left="40" w:right="280" w:firstLine="320"/>
      </w:pPr>
      <w:r>
        <w:rPr>
          <w:rStyle w:val="11"/>
          <w:color w:val="000000"/>
        </w:rPr>
        <w:t>В пьесе три линии действия, переплетенные между собой. Первая (и основная) — это назначение авантю</w:t>
      </w:r>
      <w:r>
        <w:rPr>
          <w:rStyle w:val="11"/>
          <w:color w:val="000000"/>
        </w:rPr>
        <w:softHyphen/>
        <w:t>риста Иберина наместником короля для наведения по-* рядка в стране. Этот «порядок — остросатирическое изоб</w:t>
      </w:r>
      <w:r>
        <w:rPr>
          <w:rStyle w:val="11"/>
          <w:color w:val="000000"/>
        </w:rPr>
        <w:softHyphen/>
        <w:t>ражение разгула расизма. Население разбивается на «чухов» (круглоголовых) и «чихов» (остроголовых). Круглоголовые поддерживаются Иберином» остроголо</w:t>
      </w:r>
      <w:r>
        <w:rPr>
          <w:rStyle w:val="11"/>
          <w:color w:val="000000"/>
        </w:rPr>
        <w:softHyphen/>
        <w:t>вые беспощадно истребляются. .Остроумие и фантазия подсказали Брехту ввести в пьесу оригинальный прием: по городу шныряют «сбиши», сбивая шляпы’ у всех про^ хожих, чтобы удостовериться в форме их головы — пра</w:t>
      </w:r>
      <w:r>
        <w:rPr>
          <w:rStyle w:val="11"/>
          <w:color w:val="000000"/>
        </w:rPr>
        <w:softHyphen/>
        <w:t>вильной или порочной. Важно отметить, что в известной мере образ Иберина является дальнейшим развитием образа бандита Мэкхита из «Трехгрошовой оперы».</w:t>
      </w:r>
    </w:p>
    <w:p w:rsidR="00AB1921" w:rsidRDefault="00AB1921">
      <w:pPr>
        <w:pStyle w:val="a8"/>
        <w:shd w:val="clear" w:color="auto" w:fill="auto"/>
        <w:spacing w:before="0"/>
        <w:ind w:left="40" w:right="280" w:firstLine="320"/>
      </w:pPr>
      <w:r>
        <w:rPr>
          <w:rStyle w:val="11"/>
          <w:color w:val="000000"/>
        </w:rPr>
        <w:t>В число преследуемых попадает и остроголовый по</w:t>
      </w:r>
      <w:r>
        <w:rPr>
          <w:rStyle w:val="11"/>
          <w:color w:val="000000"/>
        </w:rPr>
        <w:softHyphen/>
        <w:t>мещик Гусман. Его злоключения — арест, смертный при</w:t>
      </w:r>
      <w:r>
        <w:rPr>
          <w:rStyle w:val="11"/>
          <w:color w:val="000000"/>
        </w:rPr>
        <w:softHyphen/>
        <w:t>говор и, наконец, помилование —.представляют вторую сюжетную линию пьесы. Параллельно с Гусманом дей</w:t>
      </w:r>
      <w:r>
        <w:rPr>
          <w:rStyle w:val="11"/>
          <w:color w:val="000000"/>
        </w:rPr>
        <w:softHyphen/>
        <w:t>ствует его сестра Изабелла, которая хотела"спрятаться, дав крупную "взятку, в монастыре. Характерно, что Брехт вкладывает в историю с Гусманом весьма острый социальный подтекст. Хотя Гусман и «чих» — он в кон</w:t>
      </w:r>
      <w:r>
        <w:rPr>
          <w:rStyle w:val="11"/>
          <w:color w:val="000000"/>
        </w:rPr>
        <w:softHyphen/>
        <w:t>це концов помилован, ибо правительство Иберина под</w:t>
      </w:r>
      <w:r>
        <w:rPr>
          <w:rStyle w:val="11"/>
          <w:color w:val="000000"/>
        </w:rPr>
        <w:softHyphen/>
        <w:t>держивает богачей. Так, автор проводит антифашистские параллели с современностью, которыми пьеса заполнена от начала до конца.</w:t>
      </w:r>
    </w:p>
    <w:p w:rsidR="00AB1921" w:rsidRDefault="00AB1921">
      <w:pPr>
        <w:pStyle w:val="a8"/>
        <w:shd w:val="clear" w:color="auto" w:fill="auto"/>
        <w:spacing w:before="0"/>
        <w:ind w:left="40" w:right="280" w:firstLine="320"/>
      </w:pPr>
      <w:r>
        <w:rPr>
          <w:rStyle w:val="11"/>
          <w:color w:val="000000"/>
        </w:rPr>
        <w:t>Третья, но не менее существенная линия — это линия арендаторов, поднявших восстание «Серпа». Они, прав</w:t>
      </w:r>
      <w:r>
        <w:rPr>
          <w:rStyle w:val="11"/>
          <w:color w:val="000000"/>
        </w:rPr>
        <w:softHyphen/>
        <w:t>да, изображены вторым планом, но так или иначе имен</w:t>
      </w:r>
      <w:r>
        <w:rPr>
          <w:rStyle w:val="11"/>
          <w:color w:val="000000"/>
        </w:rPr>
        <w:softHyphen/>
        <w:t>но восстание крестьян привело к «кризису» в стране Яху,</w:t>
      </w:r>
    </w:p>
    <w:p w:rsidR="00AB1921" w:rsidRDefault="00AB1921">
      <w:pPr>
        <w:pStyle w:val="a8"/>
        <w:shd w:val="clear" w:color="auto" w:fill="auto"/>
        <w:spacing w:before="0" w:after="155" w:line="214" w:lineRule="exact"/>
        <w:ind w:left="80" w:right="40"/>
      </w:pPr>
      <w:r>
        <w:rPr>
          <w:rStyle w:val="11"/>
          <w:color w:val="000000"/>
        </w:rPr>
        <w:t>кризису, который ви(це-король пытается изжить . путем иберинской эксцентриады. Интересны злоключения арендатора Кальяса. Прообразом Кальяса является Гейли Гей — маленький человек, бесхарактерный, без</w:t>
      </w:r>
      <w:r>
        <w:rPr>
          <w:rStyle w:val="11"/>
          <w:color w:val="000000"/>
        </w:rPr>
        <w:softHyphen/>
        <w:t>вольный, готовый за маленькое собственное благополу</w:t>
      </w:r>
      <w:r>
        <w:rPr>
          <w:rStyle w:val="11"/>
          <w:color w:val="000000"/>
        </w:rPr>
        <w:softHyphen/>
        <w:t>чие отказаться от каких бы то ни было принципов. Ха</w:t>
      </w:r>
      <w:r>
        <w:rPr>
          <w:rStyle w:val="11"/>
          <w:color w:val="000000"/>
        </w:rPr>
        <w:softHyphen/>
        <w:t>рактерно, что несмотря на то, что пьеса «Круглоголовые и остроголовые» существенно отличается от ранних про</w:t>
      </w:r>
      <w:r>
        <w:rPr>
          <w:rStyle w:val="11"/>
          <w:color w:val="000000"/>
        </w:rPr>
        <w:softHyphen/>
        <w:t>изведений. Брехта, автор в новом преломлении возвра</w:t>
      </w:r>
      <w:r>
        <w:rPr>
          <w:rStyle w:val="11"/>
          <w:color w:val="000000"/>
        </w:rPr>
        <w:softHyphen/>
        <w:t xml:space="preserve">щается к своим старым образам и ситуациям. Кальяс только мечтает освободиться </w:t>
      </w:r>
      <w:r>
        <w:rPr>
          <w:rStyle w:val="11"/>
          <w:color w:val="000000"/>
        </w:rPr>
        <w:lastRenderedPageBreak/>
        <w:t>от арендной платы и зав</w:t>
      </w:r>
      <w:r>
        <w:rPr>
          <w:rStyle w:val="11"/>
          <w:color w:val="000000"/>
        </w:rPr>
        <w:softHyphen/>
        <w:t>ладеть лошадьми, чтобы пахать свое поле. Больше ему ничего не надо. Он безвреден, это понимает даже Ибе- рин, в финале пьесы он освобождает арестованного Ка</w:t>
      </w:r>
      <w:r>
        <w:rPr>
          <w:rStyle w:val="11"/>
          <w:color w:val="000000"/>
        </w:rPr>
        <w:softHyphen/>
        <w:t>льяса, который должен был на виселице «заменить» по</w:t>
      </w:r>
      <w:r>
        <w:rPr>
          <w:rStyle w:val="11"/>
          <w:color w:val="000000"/>
        </w:rPr>
        <w:softHyphen/>
        <w:t>мещика Гусмана:</w:t>
      </w:r>
    </w:p>
    <w:p w:rsidR="00AB1921" w:rsidRDefault="00AB1921">
      <w:pPr>
        <w:pStyle w:val="71"/>
        <w:shd w:val="clear" w:color="auto" w:fill="auto"/>
        <w:spacing w:after="88" w:line="170" w:lineRule="exact"/>
        <w:ind w:left="1080" w:right="1400" w:firstLine="0"/>
        <w:jc w:val="left"/>
      </w:pPr>
      <w:r>
        <w:rPr>
          <w:rStyle w:val="7"/>
          <w:b/>
          <w:bCs/>
          <w:color w:val="000000"/>
        </w:rPr>
        <w:t>За чиха чух умрет — веселая картина Бедняк за богача, слуга за господина!</w:t>
      </w:r>
    </w:p>
    <w:p w:rsidR="00AB1921" w:rsidRDefault="00AB1921">
      <w:pPr>
        <w:pStyle w:val="a8"/>
        <w:shd w:val="clear" w:color="auto" w:fill="auto"/>
        <w:spacing w:before="0" w:after="153"/>
        <w:ind w:left="80" w:right="40" w:firstLine="260"/>
      </w:pPr>
      <w:r>
        <w:rPr>
          <w:rStyle w:val="11"/>
          <w:color w:val="000000"/>
        </w:rPr>
        <w:t>. Когда восстание «Серпа» разбито, на виселице поги</w:t>
      </w:r>
      <w:r>
        <w:rPr>
          <w:rStyle w:val="11"/>
          <w:color w:val="000000"/>
        </w:rPr>
        <w:softHyphen/>
        <w:t>бают двести крестьян, .как чихи, так и чухи. Но их об</w:t>
      </w:r>
      <w:r>
        <w:rPr>
          <w:rStyle w:val="11"/>
          <w:color w:val="000000"/>
        </w:rPr>
        <w:softHyphen/>
        <w:t>разы проходят третьим планом, не играя заметной роли в развитии действия. И на этот раз Брехту «е удалось сделать выразительные зарисовки революционного на-* рода. Вместе с тем заключительная песня «Серпа», ко</w:t>
      </w:r>
      <w:r>
        <w:rPr>
          <w:rStyle w:val="11"/>
          <w:color w:val="000000"/>
        </w:rPr>
        <w:softHyphen/>
        <w:t>торую поют несчастные перед казнью, звучит героичес</w:t>
      </w:r>
      <w:r>
        <w:rPr>
          <w:rStyle w:val="11"/>
          <w:color w:val="000000"/>
        </w:rPr>
        <w:softHyphen/>
        <w:t>ким апофеозом:</w:t>
      </w:r>
    </w:p>
    <w:p w:rsidR="00AB1921" w:rsidRDefault="00AB1921">
      <w:pPr>
        <w:pStyle w:val="71"/>
        <w:shd w:val="clear" w:color="auto" w:fill="auto"/>
        <w:spacing w:line="170" w:lineRule="exact"/>
        <w:ind w:left="1580" w:firstLine="0"/>
        <w:jc w:val="left"/>
      </w:pPr>
      <w:r>
        <w:rPr>
          <w:rStyle w:val="7"/>
          <w:b/>
          <w:bCs/>
          <w:color w:val="000000"/>
        </w:rPr>
        <w:t>Крестьянин, восстань!</w:t>
      </w:r>
    </w:p>
    <w:p w:rsidR="00AB1921" w:rsidRDefault="00AB1921">
      <w:pPr>
        <w:pStyle w:val="71"/>
        <w:shd w:val="clear" w:color="auto" w:fill="auto"/>
        <w:spacing w:line="170" w:lineRule="exact"/>
        <w:ind w:left="840" w:firstLine="0"/>
        <w:jc w:val="left"/>
      </w:pPr>
      <w:r>
        <w:rPr>
          <w:rStyle w:val="7"/>
          <w:b/>
          <w:bCs/>
          <w:color w:val="000000"/>
          <w:vertAlign w:val="superscript"/>
        </w:rPr>
        <w:t>1</w:t>
      </w:r>
      <w:r>
        <w:rPr>
          <w:rStyle w:val="7"/>
          <w:b/>
          <w:bCs/>
          <w:color w:val="000000"/>
        </w:rPr>
        <w:t xml:space="preserve"> _ На помещика грянь!</w:t>
      </w:r>
    </w:p>
    <w:p w:rsidR="00AB1921" w:rsidRDefault="00AB1921">
      <w:pPr>
        <w:pStyle w:val="71"/>
        <w:shd w:val="clear" w:color="auto" w:fill="auto"/>
        <w:spacing w:line="170" w:lineRule="exact"/>
        <w:ind w:left="1580" w:firstLine="0"/>
        <w:jc w:val="left"/>
      </w:pPr>
      <w:r>
        <w:rPr>
          <w:rStyle w:val="7"/>
          <w:b/>
          <w:bCs/>
          <w:color w:val="000000"/>
        </w:rPr>
        <w:t>Хватит тебе страданья —</w:t>
      </w:r>
    </w:p>
    <w:p w:rsidR="00AB1921" w:rsidRDefault="00AB1921">
      <w:pPr>
        <w:pStyle w:val="71"/>
        <w:shd w:val="clear" w:color="auto" w:fill="auto"/>
        <w:spacing w:line="170" w:lineRule="exact"/>
        <w:ind w:left="1580" w:firstLine="0"/>
        <w:jc w:val="left"/>
      </w:pPr>
      <w:r>
        <w:rPr>
          <w:rStyle w:val="7"/>
          <w:b/>
          <w:bCs/>
          <w:color w:val="000000"/>
        </w:rPr>
        <w:t>Нет ни в ком состраданья.</w:t>
      </w:r>
    </w:p>
    <w:p w:rsidR="00AB1921" w:rsidRDefault="00AB1921">
      <w:pPr>
        <w:pStyle w:val="71"/>
        <w:shd w:val="clear" w:color="auto" w:fill="auto"/>
        <w:spacing w:line="170" w:lineRule="exact"/>
        <w:ind w:left="1580" w:firstLine="0"/>
        <w:jc w:val="left"/>
      </w:pPr>
      <w:r>
        <w:rPr>
          <w:rStyle w:val="7"/>
          <w:b/>
          <w:bCs/>
          <w:color w:val="000000"/>
        </w:rPr>
        <w:t>В гроб ты себя уложишь,</w:t>
      </w:r>
    </w:p>
    <w:p w:rsidR="00AB1921" w:rsidRDefault="00AB1921">
      <w:pPr>
        <w:pStyle w:val="71"/>
        <w:shd w:val="clear" w:color="auto" w:fill="auto"/>
        <w:spacing w:line="170" w:lineRule="exact"/>
        <w:ind w:left="1580" w:firstLine="0"/>
        <w:jc w:val="left"/>
      </w:pPr>
      <w:r>
        <w:rPr>
          <w:rStyle w:val="7"/>
          <w:b/>
          <w:bCs/>
          <w:color w:val="000000"/>
        </w:rPr>
        <w:t>Коль сам себе не поможешь.</w:t>
      </w:r>
    </w:p>
    <w:p w:rsidR="00AB1921" w:rsidRDefault="00AB1921">
      <w:pPr>
        <w:pStyle w:val="71"/>
        <w:shd w:val="clear" w:color="auto" w:fill="auto"/>
        <w:spacing w:line="170" w:lineRule="exact"/>
        <w:ind w:left="1580" w:firstLine="0"/>
        <w:jc w:val="left"/>
      </w:pPr>
      <w:r>
        <w:rPr>
          <w:rStyle w:val="7"/>
          <w:b/>
          <w:bCs/>
          <w:color w:val="000000"/>
        </w:rPr>
        <w:t>На помещика грянь!</w:t>
      </w:r>
    </w:p>
    <w:p w:rsidR="00AB1921" w:rsidRDefault="00AB1921">
      <w:pPr>
        <w:pStyle w:val="71"/>
        <w:shd w:val="clear" w:color="auto" w:fill="auto"/>
        <w:spacing w:after="84" w:line="170" w:lineRule="exact"/>
        <w:ind w:left="1580" w:firstLine="0"/>
        <w:jc w:val="left"/>
      </w:pPr>
      <w:r>
        <w:rPr>
          <w:rStyle w:val="7"/>
          <w:b/>
          <w:bCs/>
          <w:color w:val="000000"/>
        </w:rPr>
        <w:t>Крестьянин, восстань!</w:t>
      </w:r>
    </w:p>
    <w:p w:rsidR="00AB1921" w:rsidRDefault="00AB1921">
      <w:pPr>
        <w:pStyle w:val="a8"/>
        <w:shd w:val="clear" w:color="auto" w:fill="auto"/>
        <w:spacing w:before="0" w:line="216" w:lineRule="exact"/>
        <w:ind w:left="80" w:right="40" w:firstLine="260"/>
      </w:pPr>
      <w:r>
        <w:rPr>
          <w:rStyle w:val="11"/>
          <w:color w:val="000000"/>
        </w:rPr>
        <w:t>Эта песня, завершающая пьесу, придает финалу иной характер и приводит нас от политического гротеска к революционной патетике, которая., однако, в пьесе толь</w:t>
      </w:r>
      <w:r>
        <w:rPr>
          <w:rStyle w:val="11"/>
          <w:color w:val="000000"/>
        </w:rPr>
        <w:softHyphen/>
        <w:t>ко намечена.</w:t>
      </w:r>
    </w:p>
    <w:p w:rsidR="00AB1921" w:rsidRDefault="00AB1921">
      <w:pPr>
        <w:pStyle w:val="a8"/>
        <w:shd w:val="clear" w:color="auto" w:fill="auto"/>
        <w:spacing w:before="0" w:line="221" w:lineRule="exact"/>
        <w:ind w:left="80" w:right="40" w:firstLine="260"/>
      </w:pPr>
      <w:r>
        <w:rPr>
          <w:rStyle w:val="11"/>
          <w:color w:val="000000"/>
        </w:rPr>
        <w:t>Помимо названных трех линий действия, в пьесе име</w:t>
      </w:r>
      <w:r>
        <w:rPr>
          <w:rStyle w:val="11"/>
          <w:color w:val="000000"/>
        </w:rPr>
        <w:softHyphen/>
        <w:t>ются и побочные эпизоды, тесно переплетающиеся с ос</w:t>
      </w:r>
      <w:r>
        <w:rPr>
          <w:rStyle w:val="11"/>
          <w:color w:val="000000"/>
        </w:rPr>
        <w:softHyphen/>
        <w:t xml:space="preserve">новным сюжетом и написанные в том же гротесковом плане. В этих эпизодах участвуют: дочь Кальяса—про- </w:t>
      </w:r>
      <w:r>
        <w:rPr>
          <w:rStyle w:val="9pt7"/>
          <w:color w:val="000000"/>
        </w:rPr>
        <w:t xml:space="preserve">&lt;38 </w:t>
      </w:r>
      <w:r>
        <w:rPr>
          <w:rStyle w:val="11"/>
          <w:color w:val="000000"/>
        </w:rPr>
        <w:t>ститутка Нанна, сестра помещика Гусмана Изабелла,, настоятельница монастыря Св. Варвары, владелица ко</w:t>
      </w:r>
      <w:r>
        <w:rPr>
          <w:rStyle w:val="11"/>
          <w:color w:val="000000"/>
        </w:rPr>
        <w:softHyphen/>
        <w:t>фейни госпожа Корнамонтис и другие жители города Лумы. Все они обрисованы несколькими яркими штри</w:t>
      </w:r>
      <w:r>
        <w:rPr>
          <w:rStyle w:val="11"/>
          <w:color w:val="000000"/>
        </w:rPr>
        <w:softHyphen/>
        <w:t>хами и играют немалую роль в развитии интриги.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40" w:firstLine="320"/>
      </w:pPr>
      <w:r>
        <w:rPr>
          <w:rStyle w:val="11"/>
          <w:color w:val="000000"/>
        </w:rPr>
        <w:t>Художественные приемы пьесы чрезвычайно разно* образны. Некоторые сцены написаны легкими, звонки</w:t>
      </w:r>
      <w:r>
        <w:rPr>
          <w:rStyle w:val="11"/>
          <w:color w:val="000000"/>
        </w:rPr>
        <w:softHyphen/>
        <w:t>ми, остроумными стихами, в парадоксальной манере, другие — про.стой, реалистической прозой. Автор снова пользуется приемами «отчуждения». В пьесе много пе</w:t>
      </w:r>
      <w:r>
        <w:rPr>
          <w:rStyle w:val="11"/>
          <w:color w:val="000000"/>
        </w:rPr>
        <w:softHyphen/>
        <w:t>сен и баллад, органически вплетенных в действие, кото</w:t>
      </w:r>
      <w:r>
        <w:rPr>
          <w:rStyle w:val="11"/>
          <w:color w:val="000000"/>
        </w:rPr>
        <w:softHyphen/>
        <w:t xml:space="preserve">рые обобщают авторские мысли и выражают подтекст пьесы. Некоторые песни и стихотворные отрывки сами по себе представляют </w:t>
      </w:r>
      <w:r>
        <w:rPr>
          <w:rStyle w:val="11"/>
          <w:color w:val="000000"/>
        </w:rPr>
        <w:lastRenderedPageBreak/>
        <w:t>великолепные образцы остросоци</w:t>
      </w:r>
      <w:r>
        <w:rPr>
          <w:rStyle w:val="11"/>
          <w:color w:val="000000"/>
        </w:rPr>
        <w:softHyphen/>
        <w:t>ального поэтического творчества.</w:t>
      </w:r>
    </w:p>
    <w:p w:rsidR="00AB1921" w:rsidRDefault="00AB1921">
      <w:pPr>
        <w:pStyle w:val="a8"/>
        <w:shd w:val="clear" w:color="auto" w:fill="auto"/>
        <w:spacing w:before="0" w:after="157" w:line="214" w:lineRule="exact"/>
        <w:ind w:left="20" w:right="40" w:firstLine="320"/>
      </w:pPr>
      <w:r>
        <w:rPr>
          <w:rStyle w:val="11"/>
          <w:color w:val="000000"/>
        </w:rPr>
        <w:t>Назовем для .примера «Балладу о гадании на пугови</w:t>
      </w:r>
      <w:r>
        <w:rPr>
          <w:rStyle w:val="11"/>
          <w:color w:val="000000"/>
        </w:rPr>
        <w:softHyphen/>
        <w:t>цах», которую распевает госпожа Корнамонтис в ответ на вопрос домовладельца Кальямаси: «А разве вы не верите, что иногда и бедняк может одолеть богача?». Каждый рефрен баллады заканчивается характерными строчками:</w:t>
      </w:r>
    </w:p>
    <w:p w:rsidR="00AB1921" w:rsidRDefault="00AB1921">
      <w:pPr>
        <w:pStyle w:val="71"/>
        <w:shd w:val="clear" w:color="auto" w:fill="auto"/>
        <w:spacing w:line="168" w:lineRule="exact"/>
        <w:ind w:right="320" w:firstLine="0"/>
        <w:jc w:val="center"/>
      </w:pPr>
      <w:r>
        <w:rPr>
          <w:rStyle w:val="7"/>
          <w:b/>
          <w:bCs/>
          <w:color w:val="000000"/>
        </w:rPr>
        <w:t>Никогда и ничего ты не получишь,</w:t>
      </w:r>
    </w:p>
    <w:p w:rsidR="00AB1921" w:rsidRDefault="00AB1921">
      <w:pPr>
        <w:pStyle w:val="71"/>
        <w:shd w:val="clear" w:color="auto" w:fill="auto"/>
        <w:spacing w:after="146" w:line="168" w:lineRule="exact"/>
        <w:ind w:left="2540" w:right="1340"/>
        <w:jc w:val="left"/>
      </w:pPr>
      <w:r>
        <w:rPr>
          <w:rStyle w:val="7"/>
          <w:b/>
          <w:bCs/>
          <w:color w:val="000000"/>
        </w:rPr>
        <w:t>Прав ты иль неправ, — гони монету!</w:t>
      </w:r>
    </w:p>
    <w:p w:rsidR="00AB1921" w:rsidRDefault="00AB1921">
      <w:pPr>
        <w:pStyle w:val="a8"/>
        <w:shd w:val="clear" w:color="auto" w:fill="auto"/>
        <w:spacing w:before="0"/>
        <w:ind w:left="20" w:right="40" w:firstLine="320"/>
      </w:pPr>
      <w:r>
        <w:rPr>
          <w:rStyle w:val="11"/>
          <w:color w:val="000000"/>
        </w:rPr>
        <w:t>Острым политическим смыслом наполнены также пе</w:t>
      </w:r>
      <w:r>
        <w:rPr>
          <w:rStyle w:val="11"/>
          <w:color w:val="000000"/>
        </w:rPr>
        <w:softHyphen/>
        <w:t>сня «Что взять успел, то и твое» и «Баллада о водяном колесе».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20"/>
      </w:pPr>
      <w:r>
        <w:rPr>
          <w:rStyle w:val="11"/>
          <w:color w:val="000000"/>
        </w:rPr>
        <w:t>Создавая злую пародию на гитлеровский рейх, Брехт одновременно поднимает вопросы социальной неспра</w:t>
      </w:r>
      <w:r>
        <w:rPr>
          <w:rStyle w:val="11"/>
          <w:color w:val="000000"/>
        </w:rPr>
        <w:softHyphen/>
        <w:t>ведливости и торгашеского духа капиталистического ми</w:t>
      </w:r>
      <w:r>
        <w:rPr>
          <w:rStyle w:val="11"/>
          <w:color w:val="000000"/>
        </w:rPr>
        <w:softHyphen/>
        <w:t>ра.</w:t>
      </w:r>
    </w:p>
    <w:p w:rsidR="00AB1921" w:rsidRDefault="00AB1921">
      <w:pPr>
        <w:pStyle w:val="a8"/>
        <w:shd w:val="clear" w:color="auto" w:fill="auto"/>
        <w:spacing w:before="0" w:after="157"/>
        <w:ind w:left="20" w:right="40" w:firstLine="320"/>
      </w:pPr>
      <w:r>
        <w:rPr>
          <w:rStyle w:val="11"/>
          <w:color w:val="000000"/>
        </w:rPr>
        <w:t>В пьесе «Круглоголовые и остроголовые» Брехт об</w:t>
      </w:r>
      <w:r>
        <w:rPr>
          <w:rStyle w:val="11"/>
          <w:color w:val="000000"/>
        </w:rPr>
        <w:softHyphen/>
        <w:t>наружил, помимо художественного мастерства и соци</w:t>
      </w:r>
      <w:r>
        <w:rPr>
          <w:rStyle w:val="11"/>
          <w:color w:val="000000"/>
        </w:rPr>
        <w:softHyphen/>
        <w:t>альной зрелости, — верное политическое предвиденье. В финальной сцене вице-король, надевает Кальясу на го-* лову стальной шлем и накидывает на его плечи шинель, говоря при этом:</w:t>
      </w:r>
    </w:p>
    <w:p w:rsidR="00AB1921" w:rsidRDefault="00AB1921">
      <w:pPr>
        <w:pStyle w:val="71"/>
        <w:shd w:val="clear" w:color="auto" w:fill="auto"/>
        <w:spacing w:line="166" w:lineRule="exact"/>
        <w:ind w:right="320" w:firstLine="0"/>
        <w:jc w:val="center"/>
      </w:pPr>
      <w:r>
        <w:rPr>
          <w:rStyle w:val="7"/>
          <w:b/>
          <w:bCs/>
          <w:color w:val="000000"/>
        </w:rPr>
        <w:t>Ну, что ты скажешь? Ты совсем солдат!</w:t>
      </w:r>
    </w:p>
    <w:p w:rsidR="00AB1921" w:rsidRDefault="00AB1921">
      <w:pPr>
        <w:pStyle w:val="71"/>
        <w:shd w:val="clear" w:color="auto" w:fill="auto"/>
        <w:spacing w:line="166" w:lineRule="exact"/>
        <w:ind w:left="1260" w:right="540" w:firstLine="0"/>
        <w:jc w:val="left"/>
      </w:pPr>
      <w:r>
        <w:rPr>
          <w:rStyle w:val="7"/>
          <w:b/>
          <w:bCs/>
          <w:color w:val="000000"/>
        </w:rPr>
        <w:t>Конечно, не сегодня и не завтра Я позову тебя, но скоро позову:</w:t>
      </w:r>
    </w:p>
    <w:p w:rsidR="00AB1921" w:rsidRDefault="00AB1921">
      <w:pPr>
        <w:pStyle w:val="71"/>
        <w:shd w:val="clear" w:color="auto" w:fill="auto"/>
        <w:spacing w:line="166" w:lineRule="exact"/>
        <w:ind w:left="1260" w:firstLine="0"/>
        <w:jc w:val="left"/>
        <w:sectPr w:rsidR="00AB1921">
          <w:headerReference w:type="default" r:id="rId35"/>
          <w:footerReference w:type="default" r:id="rId36"/>
          <w:footerReference w:type="first" r:id="rId37"/>
          <w:type w:val="continuous"/>
          <w:pgSz w:w="11909" w:h="16834"/>
          <w:pgMar w:top="3673" w:right="2971" w:bottom="3714" w:left="3019" w:header="0" w:footer="3" w:gutter="0"/>
          <w:pgNumType w:start="36"/>
          <w:cols w:space="720"/>
          <w:noEndnote/>
          <w:titlePg/>
          <w:docGrid w:linePitch="360"/>
        </w:sectPr>
      </w:pPr>
      <w:r>
        <w:rPr>
          <w:rStyle w:val="7"/>
          <w:b/>
          <w:bCs/>
          <w:color w:val="000000"/>
        </w:rPr>
        <w:t>Для высших целей ты мне будешь нужен..</w:t>
      </w:r>
      <w:r>
        <w:rPr>
          <w:rStyle w:val="7"/>
          <w:b/>
          <w:bCs/>
          <w:color w:val="000000"/>
          <w:lang w:val="en-US" w:eastAsia="en-US"/>
        </w:rPr>
        <w:t>t</w:t>
      </w:r>
    </w:p>
    <w:p w:rsidR="00AB1921" w:rsidRDefault="00AB1921">
      <w:pPr>
        <w:pStyle w:val="71"/>
        <w:shd w:val="clear" w:color="auto" w:fill="auto"/>
        <w:spacing w:line="168" w:lineRule="exact"/>
        <w:ind w:left="1560" w:firstLine="0"/>
        <w:jc w:val="left"/>
      </w:pPr>
      <w:r>
        <w:rPr>
          <w:rStyle w:val="7"/>
          <w:b/>
          <w:bCs/>
          <w:color w:val="000000"/>
        </w:rPr>
        <w:lastRenderedPageBreak/>
        <w:t>Вот новая задача для тебя.</w:t>
      </w:r>
    </w:p>
    <w:p w:rsidR="00AB1921" w:rsidRDefault="00AB1921">
      <w:pPr>
        <w:pStyle w:val="71"/>
        <w:shd w:val="clear" w:color="auto" w:fill="auto"/>
        <w:spacing w:line="168" w:lineRule="exact"/>
        <w:ind w:left="1560" w:firstLine="0"/>
        <w:jc w:val="left"/>
      </w:pPr>
      <w:r>
        <w:rPr>
          <w:rStyle w:val="7"/>
          <w:b/>
          <w:bCs/>
          <w:color w:val="000000"/>
        </w:rPr>
        <w:t>На нас идет ьеликая война,</w:t>
      </w:r>
    </w:p>
    <w:p w:rsidR="00AB1921" w:rsidRDefault="00AB1921">
      <w:pPr>
        <w:pStyle w:val="71"/>
        <w:shd w:val="clear" w:color="auto" w:fill="auto"/>
        <w:spacing w:line="168" w:lineRule="exact"/>
        <w:ind w:left="1560" w:firstLine="0"/>
        <w:jc w:val="left"/>
      </w:pPr>
      <w:r>
        <w:rPr>
          <w:rStyle w:val="7"/>
          <w:b/>
          <w:bCs/>
          <w:color w:val="000000"/>
        </w:rPr>
        <w:t>Неслыханно кровавая, такая,</w:t>
      </w:r>
    </w:p>
    <w:p w:rsidR="00AB1921" w:rsidRDefault="00AB1921">
      <w:pPr>
        <w:pStyle w:val="71"/>
        <w:shd w:val="clear" w:color="auto" w:fill="auto"/>
        <w:spacing w:line="168" w:lineRule="exact"/>
        <w:ind w:left="1560" w:firstLine="0"/>
        <w:jc w:val="left"/>
      </w:pPr>
      <w:r>
        <w:rPr>
          <w:rStyle w:val="7"/>
          <w:b/>
          <w:bCs/>
          <w:color w:val="000000"/>
        </w:rPr>
        <w:t>В которой каждый, кто ходить способен,</w:t>
      </w:r>
    </w:p>
    <w:p w:rsidR="00AB1921" w:rsidRDefault="00AB1921">
      <w:pPr>
        <w:pStyle w:val="71"/>
        <w:shd w:val="clear" w:color="auto" w:fill="auto"/>
        <w:spacing w:after="146" w:line="168" w:lineRule="exact"/>
        <w:ind w:left="1560" w:firstLine="0"/>
        <w:jc w:val="left"/>
      </w:pPr>
      <w:r>
        <w:rPr>
          <w:rStyle w:val="7"/>
          <w:b/>
          <w:bCs/>
          <w:color w:val="000000"/>
        </w:rPr>
        <w:t>Нам будет нужен, чтобы победить...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00"/>
      </w:pPr>
      <w:r>
        <w:rPr>
          <w:rStyle w:val="11"/>
          <w:color w:val="000000"/>
        </w:rPr>
        <w:t>Нельзя не отметить, что эти слова, написанные Брех</w:t>
      </w:r>
      <w:r>
        <w:rPr>
          <w:rStyle w:val="11"/>
          <w:color w:val="000000"/>
        </w:rPr>
        <w:softHyphen/>
        <w:t>том в 1936 г., говорят о том, что драматург из юного бунтаря превратился в трезвого мыслителя, великолеп</w:t>
      </w:r>
      <w:r>
        <w:rPr>
          <w:rStyle w:val="11"/>
          <w:color w:val="000000"/>
        </w:rPr>
        <w:softHyphen/>
        <w:t>но разбиравшегося в политической обстановке мира в канун второй мировой войны.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00"/>
      </w:pPr>
      <w:r>
        <w:rPr>
          <w:rStyle w:val="11"/>
          <w:color w:val="000000"/>
        </w:rPr>
        <w:t>Сатира «Круглоголовые и остроголовые» является существенным этапом в творчестве Брехта. Это — пер</w:t>
      </w:r>
      <w:r>
        <w:rPr>
          <w:rStyle w:val="11"/>
          <w:color w:val="000000"/>
        </w:rPr>
        <w:softHyphen/>
        <w:t>вая антифашистская пьеса драматурга. Необходимо от</w:t>
      </w:r>
      <w:r>
        <w:rPr>
          <w:rStyle w:val="11"/>
          <w:color w:val="000000"/>
        </w:rPr>
        <w:softHyphen/>
        <w:t>метить высокие художественные достоинства пьесы..По</w:t>
      </w:r>
      <w:r>
        <w:rPr>
          <w:rStyle w:val="11"/>
          <w:color w:val="000000"/>
        </w:rPr>
        <w:softHyphen/>
        <w:t>сле блужданий в публицистическом и дидактическом жанре Брехт вышел на большую дорогу искусства.</w:t>
      </w:r>
    </w:p>
    <w:p w:rsidR="00AB1921" w:rsidRDefault="00AB1921">
      <w:pPr>
        <w:pStyle w:val="a8"/>
        <w:shd w:val="clear" w:color="auto" w:fill="auto"/>
        <w:spacing w:before="0"/>
        <w:ind w:left="20" w:right="20" w:firstLine="1800"/>
      </w:pPr>
      <w:r>
        <w:rPr>
          <w:rStyle w:val="11"/>
          <w:color w:val="000000"/>
        </w:rPr>
        <w:t xml:space="preserve">В ту пору драматург жил в Дании, в </w:t>
      </w:r>
      <w:r>
        <w:rPr>
          <w:rStyle w:val="32"/>
          <w:color w:val="000000"/>
        </w:rPr>
        <w:t xml:space="preserve">«Винторки </w:t>
      </w:r>
      <w:r>
        <w:rPr>
          <w:rStyle w:val="11"/>
          <w:color w:val="000000"/>
        </w:rPr>
        <w:t xml:space="preserve">прибрежном селении вдали от боль- </w:t>
      </w:r>
      <w:r>
        <w:rPr>
          <w:rStyle w:val="32"/>
          <w:color w:val="000000"/>
        </w:rPr>
        <w:t xml:space="preserve">Тересы Каррар» </w:t>
      </w:r>
      <w:r>
        <w:rPr>
          <w:rStyle w:val="11"/>
          <w:color w:val="000000"/>
        </w:rPr>
        <w:t>шого мира, но писатель не мог не от</w:t>
      </w:r>
      <w:r>
        <w:rPr>
          <w:rStyle w:val="11"/>
          <w:color w:val="000000"/>
        </w:rPr>
        <w:softHyphen/>
        <w:t>кликнуться на мировые потрясения. В Испании разыгрывались кровопролитные антифашист</w:t>
      </w:r>
      <w:r>
        <w:rPr>
          <w:rStyle w:val="11"/>
          <w:color w:val="000000"/>
        </w:rPr>
        <w:softHyphen/>
        <w:t>ские бои — героическая страница истории тридцатых годов. Этим событиям Брехт посвяти^ одну из своих самых вдохновенных пьес. Речь идет об одноактной драме «Винтовки Тересы Каррар» (1937). Здесь нет от</w:t>
      </w:r>
      <w:r>
        <w:rPr>
          <w:rStyle w:val="11"/>
          <w:color w:val="000000"/>
        </w:rPr>
        <w:softHyphen/>
        <w:t>ступлений, зонгов, стихотворных заставок — содержа</w:t>
      </w:r>
      <w:r>
        <w:rPr>
          <w:rStyle w:val="11"/>
          <w:color w:val="000000"/>
        </w:rPr>
        <w:softHyphen/>
        <w:t>ние небольшой, глубоко человечной трагедии захватыва</w:t>
      </w:r>
      <w:r>
        <w:rPr>
          <w:rStyle w:val="11"/>
          <w:color w:val="000000"/>
        </w:rPr>
        <w:softHyphen/>
        <w:t>ет непосредственностью мыслей и эмоций. Действие происходит в скромной рыбачьей хижине андалузской деревни на берегу моря. Издалека доносится гром ору</w:t>
      </w:r>
      <w:r>
        <w:rPr>
          <w:rStyle w:val="11"/>
          <w:color w:val="000000"/>
        </w:rPr>
        <w:softHyphen/>
        <w:t>дий, фашистские войска наступают. Но в деревушке еще держатся республиканские отряды, в которые входят испанцы, французы, поляки, немцы, итальянцы, англи</w:t>
      </w:r>
      <w:r>
        <w:rPr>
          <w:rStyle w:val="11"/>
          <w:color w:val="000000"/>
        </w:rPr>
        <w:softHyphen/>
        <w:t>чане; с революционными песнями движутся они по пыльной дороге. Селение опустело. Все, кто в состоянии бороться, ушли на фронт —юноши, старики и женщины.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00"/>
        <w:sectPr w:rsidR="00AB1921">
          <w:headerReference w:type="even" r:id="rId38"/>
          <w:headerReference w:type="default" r:id="rId39"/>
          <w:footerReference w:type="default" r:id="rId40"/>
          <w:footerReference w:type="first" r:id="rId41"/>
          <w:pgSz w:w="11909" w:h="16834"/>
          <w:pgMar w:top="3673" w:right="2971" w:bottom="3714" w:left="3019" w:header="0" w:footer="3" w:gutter="0"/>
          <w:pgNumType w:start="41"/>
          <w:cols w:space="720"/>
          <w:noEndnote/>
          <w:docGrid w:linePitch="360"/>
        </w:sectPr>
      </w:pPr>
      <w:r>
        <w:rPr>
          <w:rStyle w:val="11"/>
          <w:color w:val="000000"/>
        </w:rPr>
        <w:t>Героиня пьесы Тереса Каррар недавно потеряла сво</w:t>
      </w:r>
      <w:r>
        <w:rPr>
          <w:rStyle w:val="11"/>
          <w:color w:val="000000"/>
        </w:rPr>
        <w:softHyphen/>
        <w:t xml:space="preserve">его </w:t>
      </w:r>
      <w:r>
        <w:rPr>
          <w:rStyle w:val="32"/>
          <w:color w:val="000000"/>
        </w:rPr>
        <w:t xml:space="preserve">мужа </w:t>
      </w:r>
      <w:r>
        <w:rPr>
          <w:rStyle w:val="11"/>
          <w:color w:val="000000"/>
        </w:rPr>
        <w:t xml:space="preserve">Карло, он погиб в героической битве. Тереса до оих пор не может забыть свое горе, — больше того, она стала другой. При Карло она поддерживала его </w:t>
      </w:r>
      <w:r>
        <w:rPr>
          <w:rStyle w:val="9pt7"/>
          <w:color w:val="000000"/>
        </w:rPr>
        <w:t>40</w:t>
      </w:r>
    </w:p>
    <w:p w:rsidR="00AB1921" w:rsidRDefault="00AB1921">
      <w:pPr>
        <w:pStyle w:val="a8"/>
        <w:shd w:val="clear" w:color="auto" w:fill="auto"/>
        <w:spacing w:before="0"/>
        <w:ind w:left="40" w:right="220"/>
      </w:pPr>
      <w:r>
        <w:rPr>
          <w:rStyle w:val="720"/>
          <w:color w:val="000000"/>
        </w:rPr>
        <w:lastRenderedPageBreak/>
        <w:t xml:space="preserve">святое </w:t>
      </w:r>
      <w:r>
        <w:rPr>
          <w:rStyle w:val="11"/>
          <w:color w:val="000000"/>
        </w:rPr>
        <w:t>дело,—'сейчас силы ее подорваны и она малодуш</w:t>
      </w:r>
      <w:r>
        <w:rPr>
          <w:rStyle w:val="11"/>
          <w:color w:val="000000"/>
        </w:rPr>
        <w:softHyphen/>
        <w:t>но цепляется за тот остаток счастья, который у нее сохранился, — за жизнь своих сыновей — двадцатилет</w:t>
      </w:r>
      <w:r>
        <w:rPr>
          <w:rStyle w:val="11"/>
          <w:color w:val="000000"/>
        </w:rPr>
        <w:softHyphen/>
        <w:t xml:space="preserve">него Хуана и пятнадцатилетнего Хосе. Тереса надломле- </w:t>
      </w:r>
      <w:r>
        <w:rPr>
          <w:rStyle w:val="11"/>
          <w:color w:val="000000"/>
          <w:vertAlign w:val="subscript"/>
        </w:rPr>
        <w:t>на&gt;</w:t>
      </w:r>
      <w:r>
        <w:rPr>
          <w:rStyle w:val="11"/>
          <w:color w:val="000000"/>
        </w:rPr>
        <w:t xml:space="preserve"> — она стала набожной, лишилась внутренней силы, предстает перед нами как обыкновенная, недалекая </w:t>
      </w:r>
      <w:r>
        <w:rPr>
          <w:rStyle w:val="11"/>
          <w:color w:val="000000"/>
        </w:rPr>
        <w:lastRenderedPageBreak/>
        <w:t>женщина, которая ограничивает свой мир домашним бытом и стремлением к покою. Но как сохранить покой, когда кругом бушует пламя и сама жизнь врывается в бедную хижину? Надо бороться, уберечь свой дом от -соприкосновения с безумной действительностью! Так го</w:t>
      </w:r>
      <w:r>
        <w:rPr>
          <w:rStyle w:val="11"/>
          <w:color w:val="000000"/>
        </w:rPr>
        <w:softHyphen/>
        <w:t>ре, вызванное утратой любимого мужа, за/крыло Тересе глаза, она упорно твердит соседям, священнику и сво</w:t>
      </w:r>
      <w:r>
        <w:rPr>
          <w:rStyle w:val="11"/>
          <w:color w:val="000000"/>
        </w:rPr>
        <w:softHyphen/>
        <w:t>им собственным детям, что надо быть в стороне, переж</w:t>
      </w:r>
      <w:r>
        <w:rPr>
          <w:rStyle w:val="11"/>
          <w:color w:val="000000"/>
        </w:rPr>
        <w:softHyphen/>
        <w:t>дать, замкнуться. «Я не хочу, чтобы мои дети были сол</w:t>
      </w:r>
      <w:r>
        <w:rPr>
          <w:rStyle w:val="11"/>
          <w:color w:val="000000"/>
        </w:rPr>
        <w:softHyphen/>
        <w:t>датами», — говорит Тереса, — они не убойный скот». Ее осуждают деревенские жители, осуждают и собственны* ■сыновья. Она насильно заставляет Хуана рыбачить, т. а заниматься в тяжелые дни боев мирным’трудом, застав</w:t>
      </w:r>
      <w:r>
        <w:rPr>
          <w:rStyle w:val="11"/>
          <w:color w:val="000000"/>
        </w:rPr>
        <w:softHyphen/>
        <w:t>ляет младшего, Хосе, следить в окошко за огоньком ры</w:t>
      </w:r>
      <w:r>
        <w:rPr>
          <w:rStyle w:val="11"/>
          <w:color w:val="000000"/>
        </w:rPr>
        <w:softHyphen/>
        <w:t>бачьей лодки Хуана, чтобы тот, упаси бог, не удрал на фронт, а сама разыгрывает домовитую и безразличную ко всему другому хозяйку: печет хлеб и чинит рыбачью сеть. При обрисовке образа Тересы Брехт пользуется тонкими психологическими приемами: чем упорнее она ^настаивает на своем, чем горячее .борется за маленькое ^благополучие свое и своих сыновей, тем настойчивее Цюзникает мысль о том, что это — не настоящая Тереса. Косе только пятнадцать лет, но он великолепно разби</w:t>
      </w:r>
      <w:r>
        <w:rPr>
          <w:rStyle w:val="11"/>
          <w:color w:val="000000"/>
        </w:rPr>
        <w:softHyphen/>
        <w:t>рается в характере матери, знает, что в ней наносное, а ргго свое: в тот момент, когда она демонстративно разы</w:t>
      </w:r>
      <w:r>
        <w:rPr>
          <w:rStyle w:val="11"/>
          <w:color w:val="000000"/>
        </w:rPr>
        <w:softHyphen/>
        <w:t>грывает хромоту, он ей не верит.</w:t>
      </w:r>
    </w:p>
    <w:p w:rsidR="00AB1921" w:rsidRDefault="00AB1921">
      <w:pPr>
        <w:pStyle w:val="a8"/>
        <w:shd w:val="clear" w:color="auto" w:fill="auto"/>
        <w:spacing w:before="0"/>
        <w:ind w:left="40" w:right="220" w:firstLine="320"/>
      </w:pPr>
      <w:r>
        <w:rPr>
          <w:rStyle w:val="11"/>
          <w:color w:val="000000"/>
        </w:rPr>
        <w:t>Хосе просит мать отпустить его на фронт, ■— все Юноши пошли бороться! Он упорно старается добиться</w:t>
      </w:r>
      <w:r>
        <w:rPr>
          <w:rStyle w:val="11"/>
          <w:color w:val="000000"/>
          <w:vertAlign w:val="subscript"/>
        </w:rPr>
        <w:t>ч</w:t>
      </w:r>
      <w:r>
        <w:rPr>
          <w:rStyle w:val="11"/>
          <w:color w:val="000000"/>
        </w:rPr>
        <w:t xml:space="preserve"> ее согласия, — но все напрасно.</w:t>
      </w:r>
    </w:p>
    <w:p w:rsidR="00AB1921" w:rsidRDefault="00AB1921">
      <w:pPr>
        <w:pStyle w:val="a8"/>
        <w:shd w:val="clear" w:color="auto" w:fill="auto"/>
        <w:spacing w:before="0"/>
        <w:ind w:left="40" w:right="220" w:firstLine="320"/>
      </w:pPr>
      <w:r>
        <w:rPr>
          <w:rStyle w:val="11"/>
          <w:color w:val="000000"/>
        </w:rPr>
        <w:t>Такова ситуация в начале пьесы. Действие обретает движение с момента неожиданного появления брата Те</w:t>
      </w:r>
      <w:r>
        <w:rPr>
          <w:rStyle w:val="11"/>
          <w:color w:val="000000"/>
        </w:rPr>
        <w:softHyphen/>
        <w:t>ресы, республиканца Педро. Ему для фронта нужны винтовки, которые муж Тересы Карло спрятал в хижи</w:t>
      </w:r>
      <w:r>
        <w:rPr>
          <w:rStyle w:val="11"/>
          <w:color w:val="000000"/>
        </w:rPr>
        <w:softHyphen/>
        <w:t>не. Но Тереса резко восстает, ни винтовок, ни сыновей она не отдаст!</w:t>
      </w:r>
    </w:p>
    <w:p w:rsidR="00AB1921" w:rsidRDefault="00AB1921">
      <w:pPr>
        <w:pStyle w:val="a8"/>
        <w:shd w:val="clear" w:color="auto" w:fill="auto"/>
        <w:spacing w:before="0"/>
        <w:ind w:left="40" w:right="220" w:firstLine="320"/>
        <w:jc w:val="left"/>
      </w:pPr>
      <w:r>
        <w:rPr>
          <w:rStyle w:val="11"/>
          <w:color w:val="000000"/>
        </w:rPr>
        <w:t>Трагичен финал. На обагренном кровью парусе вно</w:t>
      </w:r>
      <w:r>
        <w:rPr>
          <w:rStyle w:val="11"/>
          <w:color w:val="000000"/>
        </w:rPr>
        <w:softHyphen/>
        <w:t>сят в хижину убитого Хуана, которого фашистский ка</w:t>
      </w:r>
      <w:r>
        <w:rPr>
          <w:rStyle w:val="11"/>
          <w:color w:val="000000"/>
        </w:rPr>
        <w:softHyphen/>
      </w:r>
      <w:r>
        <w:rPr>
          <w:color w:val="000000"/>
        </w:rPr>
        <w:t xml:space="preserve">тер расстрелял на берегу из пулемета. Тереса окамено* ла, не верит: «этого не может быть! Это ошибка! Он выехал ловить рыбу!». Потрясенная мать замерла </w:t>
      </w:r>
      <w:r>
        <w:rPr>
          <w:rStyle w:val="33"/>
          <w:color w:val="000000"/>
        </w:rPr>
        <w:t>v</w:t>
      </w:r>
      <w:r w:rsidRPr="00C10D7F">
        <w:rPr>
          <w:rStyle w:val="33"/>
          <w:color w:val="000000"/>
          <w:lang w:val="ru-RU"/>
        </w:rPr>
        <w:t xml:space="preserve">\ </w:t>
      </w:r>
      <w:r>
        <w:rPr>
          <w:color w:val="000000"/>
        </w:rPr>
        <w:t>вдруг — преобразилась. Глаза загорелись: «Это не лю&gt; ди. Это проказа, их надо выжечь, как проказу».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20"/>
      </w:pPr>
      <w:r>
        <w:rPr>
          <w:color w:val="000000"/>
        </w:rPr>
        <w:t xml:space="preserve">С большим мастерством, несколькими скупыми ело вами Брехт рисует возрождение Тересы. Трагически { финал </w:t>
      </w:r>
      <w:r>
        <w:rPr>
          <w:color w:val="000000"/>
        </w:rPr>
        <w:lastRenderedPageBreak/>
        <w:t>превращается в героический — Тереса с Хосе и Педро, захватив винтовки, покидают дом, уходят на фронт...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20"/>
      </w:pPr>
      <w:r>
        <w:rPr>
          <w:color w:val="000000"/>
        </w:rPr>
        <w:t>Небольшая пьеса Брехта проникнута глубоким' пси</w:t>
      </w:r>
      <w:r>
        <w:rPr>
          <w:color w:val="000000"/>
        </w:rPr>
        <w:softHyphen/>
        <w:t>хологизмом. Автор пользуется приемом аналогии как средством художественной выразительности/ В начале ^ьесы Хосе, рассказывая о гибели отца, говорит: «Вдруг вечером у нас открылась дверь, вошли соседки, как бы</w:t>
      </w:r>
      <w:r>
        <w:rPr>
          <w:color w:val="000000"/>
        </w:rPr>
        <w:softHyphen/>
        <w:t>вает, когда приносят утонувшего, и,- не сказав ни сло</w:t>
      </w:r>
      <w:r>
        <w:rPr>
          <w:color w:val="000000"/>
        </w:rPr>
        <w:softHyphen/>
        <w:t>ва, стали к стене, бормоча молитву деве Марии. Потом внесли его на куске полотна и положили на пол». В фи</w:t>
      </w:r>
      <w:r>
        <w:rPr>
          <w:color w:val="000000"/>
        </w:rPr>
        <w:softHyphen/>
        <w:t>нале пьесы слова Хосе почти дословно повторяются в ре</w:t>
      </w:r>
      <w:r>
        <w:rPr>
          <w:color w:val="000000"/>
        </w:rPr>
        <w:softHyphen/>
        <w:t>марке, когда рыбаки вносят труп Хуана. Или еще один пример: Тереса как волчица набрасывается на Педро, когда он забирает винтовки, завернутые в красное зна</w:t>
      </w:r>
      <w:r>
        <w:rPr>
          <w:color w:val="000000"/>
        </w:rPr>
        <w:softHyphen/>
        <w:t>мя Карло. Она. выхватывает знамя и рвет его на мелкие куски. А в финале мать поднимает парус, на котором лежал ее убитый сын и смотрит на него: «Я только что разорвала знамя, а они принесли мне другое».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20"/>
      </w:pPr>
      <w:r>
        <w:rPr>
          <w:color w:val="000000"/>
        </w:rPr>
        <w:t>Автор сумел несколькими штрихами дать выпуклую характеристику образов. Мальчик Хосе в начале пьесы Сел перекинуться с дядей в карты; реплика Педро о том, что Хосе «смел, но неосторожен», отчетливо рисует нам горячий, смелый нрав Хосе.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20"/>
      </w:pPr>
      <w:r>
        <w:rPr>
          <w:color w:val="000000"/>
        </w:rPr>
        <w:t>Образ Тересы представлен многообразно и вырази</w:t>
      </w:r>
      <w:r>
        <w:rPr>
          <w:color w:val="000000"/>
        </w:rPr>
        <w:softHyphen/>
        <w:t>тельно. Она замкнулась в себе, слышать не хочет о вой</w:t>
      </w:r>
      <w:r>
        <w:rPr>
          <w:color w:val="000000"/>
        </w:rPr>
        <w:softHyphen/>
        <w:t>не, но когда раненый республиканец заходит к ней *и просит его перевязать, Тереса не может ему отказать и даже разрывает новую рубашку на куски, чтобы бинты были чистыми.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20"/>
      </w:pPr>
      <w:r>
        <w:rPr>
          <w:color w:val="000000"/>
        </w:rPr>
        <w:t>Но, наряду с человеколюбием по отношению к ране</w:t>
      </w:r>
      <w:r>
        <w:rPr>
          <w:color w:val="000000"/>
        </w:rPr>
        <w:softHyphen/>
        <w:t>ному, Тереса способна на черствость и на мелкие хит</w:t>
      </w:r>
      <w:r>
        <w:rPr>
          <w:color w:val="000000"/>
        </w:rPr>
        <w:softHyphen/>
        <w:t>рости; она не передала, например, Хуану записку его не</w:t>
      </w:r>
      <w:r>
        <w:rPr>
          <w:color w:val="000000"/>
        </w:rPr>
        <w:softHyphen/>
        <w:t>весты Мануэлы, в которой сообщалось о том, что его ждет молодежь на собрание в школе.</w:t>
      </w:r>
    </w:p>
    <w:p w:rsidR="00AB1921" w:rsidRDefault="00AB1921">
      <w:pPr>
        <w:pStyle w:val="a8"/>
        <w:shd w:val="clear" w:color="auto" w:fill="auto"/>
        <w:spacing w:before="0"/>
        <w:ind w:left="20" w:right="40"/>
        <w:sectPr w:rsidR="00AB1921">
          <w:headerReference w:type="even" r:id="rId42"/>
          <w:headerReference w:type="default" r:id="rId43"/>
          <w:footerReference w:type="even" r:id="rId44"/>
          <w:footerReference w:type="default" r:id="rId45"/>
          <w:footerReference w:type="first" r:id="rId46"/>
          <w:type w:val="continuous"/>
          <w:pgSz w:w="11909" w:h="16834"/>
          <w:pgMar w:top="3600" w:right="2979" w:bottom="3803" w:left="3056" w:header="0" w:footer="3" w:gutter="0"/>
          <w:pgNumType w:start="41"/>
          <w:cols w:space="720"/>
          <w:noEndnote/>
          <w:titlePg/>
          <w:docGrid w:linePitch="360"/>
        </w:sectPr>
      </w:pPr>
      <w:r>
        <w:rPr>
          <w:color w:val="000000"/>
        </w:rPr>
        <w:t>Брехт не вводит в пьесу специальных приемов «от</w:t>
      </w:r>
      <w:r>
        <w:rPr>
          <w:color w:val="000000"/>
        </w:rPr>
        <w:softHyphen/>
      </w:r>
    </w:p>
    <w:p w:rsidR="00AB1921" w:rsidRDefault="00AB1921">
      <w:pPr>
        <w:pStyle w:val="a8"/>
        <w:shd w:val="clear" w:color="auto" w:fill="auto"/>
        <w:spacing w:before="0"/>
        <w:ind w:left="20" w:right="40"/>
      </w:pPr>
      <w:r>
        <w:rPr>
          <w:color w:val="000000"/>
        </w:rPr>
        <w:lastRenderedPageBreak/>
        <w:t>чужден'ия», и все же элементы «отчуждения» имеются и здесь. Споры Тересы со старой женщиной, с Педро, с Хосе, ее рассуждения с священником о нейтралитете как бы раскрывают перед нами критическое отношение- Брехта к своей героине.</w:t>
      </w:r>
    </w:p>
    <w:p w:rsidR="00AB1921" w:rsidRDefault="00AB1921">
      <w:pPr>
        <w:pStyle w:val="a8"/>
        <w:shd w:val="clear" w:color="auto" w:fill="auto"/>
        <w:spacing w:before="0"/>
        <w:ind w:left="20" w:right="40"/>
      </w:pPr>
      <w:r>
        <w:rPr>
          <w:color w:val="000000"/>
        </w:rPr>
        <w:t>. Пьеса «Винтовки Тересы Каррар» может быть назва</w:t>
      </w:r>
      <w:r>
        <w:rPr>
          <w:color w:val="000000"/>
        </w:rPr>
        <w:softHyphen/>
        <w:t>на жемчужиной творчества Брехта. В ней отчетливо про</w:t>
      </w:r>
      <w:r>
        <w:rPr>
          <w:color w:val="000000"/>
        </w:rPr>
        <w:softHyphen/>
        <w:t>явились тонкое психологическое мастерство и беском</w:t>
      </w:r>
      <w:r>
        <w:rPr>
          <w:color w:val="000000"/>
        </w:rPr>
        <w:softHyphen/>
        <w:t>промиссность идейного начала.</w:t>
      </w:r>
    </w:p>
    <w:p w:rsidR="00AB1921" w:rsidRDefault="00AB1921">
      <w:pPr>
        <w:pStyle w:val="a8"/>
        <w:shd w:val="clear" w:color="auto" w:fill="auto"/>
        <w:tabs>
          <w:tab w:val="left" w:pos="1741"/>
        </w:tabs>
        <w:spacing w:before="0"/>
        <w:ind w:left="480"/>
      </w:pPr>
      <w:r>
        <w:rPr>
          <w:color w:val="000000"/>
          <w:vertAlign w:val="subscript"/>
        </w:rPr>
        <w:t>г</w:t>
      </w:r>
      <w:r>
        <w:rPr>
          <w:color w:val="000000"/>
        </w:rPr>
        <w:tab/>
        <w:t>Через год Брехт создал свое третье</w:t>
      </w:r>
    </w:p>
    <w:p w:rsidR="00AB1921" w:rsidRDefault="00AB1921">
      <w:pPr>
        <w:pStyle w:val="a8"/>
        <w:shd w:val="clear" w:color="auto" w:fill="auto"/>
        <w:tabs>
          <w:tab w:val="left" w:pos="1741"/>
        </w:tabs>
        <w:spacing w:before="0"/>
        <w:ind w:left="20" w:firstLine="300"/>
      </w:pPr>
      <w:r>
        <w:rPr>
          <w:color w:val="000000"/>
        </w:rPr>
        <w:t xml:space="preserve">« трах </w:t>
      </w:r>
      <w:r>
        <w:rPr>
          <w:color w:val="000000"/>
          <w:vertAlign w:val="superscript"/>
        </w:rPr>
        <w:t>и</w:t>
      </w:r>
      <w:r>
        <w:rPr>
          <w:color w:val="000000"/>
        </w:rPr>
        <w:tab/>
        <w:t>антифашистское произведение; это бы-</w:t>
      </w:r>
    </w:p>
    <w:p w:rsidR="00AB1921" w:rsidRDefault="00AB1921">
      <w:pPr>
        <w:pStyle w:val="130"/>
        <w:shd w:val="clear" w:color="auto" w:fill="auto"/>
        <w:tabs>
          <w:tab w:val="right" w:pos="3733"/>
        </w:tabs>
        <w:spacing w:line="120" w:lineRule="exact"/>
        <w:ind w:left="20"/>
      </w:pPr>
      <w:r>
        <w:rPr>
          <w:rStyle w:val="13"/>
          <w:b/>
          <w:bCs/>
          <w:color w:val="000000"/>
        </w:rPr>
        <w:t>ОТЧЯЯНИР</w:t>
      </w:r>
      <w:r>
        <w:rPr>
          <w:rStyle w:val="13"/>
          <w:b/>
          <w:bCs/>
          <w:color w:val="000000"/>
          <w:lang w:val="en-US" w:eastAsia="en-US"/>
        </w:rPr>
        <w:t>R</w:t>
      </w:r>
      <w:r w:rsidRPr="00C10D7F">
        <w:rPr>
          <w:rStyle w:val="13"/>
          <w:b/>
          <w:bCs/>
          <w:color w:val="000000"/>
          <w:lang w:eastAsia="en-US"/>
        </w:rPr>
        <w:tab/>
      </w:r>
      <w:r>
        <w:rPr>
          <w:rStyle w:val="13"/>
          <w:b/>
          <w:bCs/>
          <w:color w:val="000000"/>
          <w:lang w:val="en-US" w:eastAsia="en-US"/>
        </w:rPr>
        <w:t>v</w:t>
      </w:r>
    </w:p>
    <w:p w:rsidR="00AB1921" w:rsidRDefault="00AB1921">
      <w:pPr>
        <w:pStyle w:val="a8"/>
        <w:shd w:val="clear" w:color="auto" w:fill="auto"/>
        <w:tabs>
          <w:tab w:val="left" w:pos="1741"/>
        </w:tabs>
        <w:spacing w:before="0"/>
        <w:ind w:left="480" w:right="40"/>
      </w:pPr>
      <w:r>
        <w:rPr>
          <w:rStyle w:val="33"/>
          <w:color w:val="000000"/>
        </w:rPr>
        <w:t>j</w:t>
      </w:r>
      <w:r w:rsidRPr="00C10D7F">
        <w:rPr>
          <w:color w:val="000000"/>
          <w:lang w:eastAsia="en-US"/>
        </w:rPr>
        <w:t xml:space="preserve"> </w:t>
      </w:r>
      <w:r>
        <w:rPr>
          <w:color w:val="000000"/>
        </w:rPr>
        <w:t xml:space="preserve">V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ло знаменитое «обвинительное заклю- ретьеи</w:t>
      </w:r>
      <w:r>
        <w:rPr>
          <w:color w:val="000000"/>
        </w:rPr>
        <w:tab/>
        <w:t>чение» против фашистского рейха —</w:t>
      </w:r>
    </w:p>
    <w:p w:rsidR="00AB1921" w:rsidRDefault="00AB1921">
      <w:pPr>
        <w:pStyle w:val="a8"/>
        <w:shd w:val="clear" w:color="auto" w:fill="auto"/>
        <w:tabs>
          <w:tab w:val="left" w:pos="1741"/>
        </w:tabs>
        <w:spacing w:before="0"/>
        <w:ind w:left="20" w:firstLine="300"/>
      </w:pPr>
      <w:r>
        <w:rPr>
          <w:rStyle w:val="22"/>
          <w:color w:val="000000"/>
        </w:rPr>
        <w:t>империи»</w:t>
      </w:r>
      <w:r>
        <w:rPr>
          <w:rStyle w:val="22"/>
          <w:color w:val="000000"/>
        </w:rPr>
        <w:tab/>
      </w:r>
      <w:r>
        <w:rPr>
          <w:color w:val="000000"/>
        </w:rPr>
        <w:t>«Страх и отчаяние в Третьей империи»</w:t>
      </w:r>
    </w:p>
    <w:p w:rsidR="00AB1921" w:rsidRDefault="00AB1921">
      <w:pPr>
        <w:pStyle w:val="a8"/>
        <w:shd w:val="clear" w:color="auto" w:fill="auto"/>
        <w:spacing w:before="0"/>
        <w:ind w:left="20" w:right="40"/>
      </w:pPr>
      <w:r>
        <w:rPr>
          <w:color w:val="000000"/>
        </w:rPr>
        <w:t>(1938). Брехт отош.ел в пьесе от сарказма и пародийно</w:t>
      </w:r>
      <w:r>
        <w:rPr>
          <w:color w:val="000000"/>
        </w:rPr>
        <w:softHyphen/>
        <w:t>сти антифашистского памфлета «Круглоголовые и остро</w:t>
      </w:r>
      <w:r>
        <w:rPr>
          <w:color w:val="000000"/>
        </w:rPr>
        <w:softHyphen/>
        <w:t>головые». Пять лет гитлеровского режима заставили писателя с глубокой болью взглянуть издалека на свою родину. Брехт отказывается от фантастики, остроумия и иносказательности и создает потрясающие по трагиз</w:t>
      </w:r>
      <w:r>
        <w:rPr>
          <w:color w:val="000000"/>
        </w:rPr>
        <w:softHyphen/>
        <w:t>му реалистические картины действительности фашист</w:t>
      </w:r>
      <w:r>
        <w:rPr>
          <w:color w:val="000000"/>
        </w:rPr>
        <w:softHyphen/>
        <w:t>ской Германии. Перед нами как на смотре проходит жизнь германского народа, освещенная писателем с раз</w:t>
      </w:r>
      <w:r>
        <w:rPr>
          <w:color w:val="000000"/>
        </w:rPr>
        <w:softHyphen/>
        <w:t>ных сторон, и представленная в различных обстоятель</w:t>
      </w:r>
      <w:r>
        <w:rPr>
          <w:color w:val="000000"/>
        </w:rPr>
        <w:softHyphen/>
        <w:t>ствах.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00"/>
      </w:pPr>
      <w:r>
        <w:rPr>
          <w:color w:val="000000"/>
        </w:rPr>
        <w:t>Не случайно пьеса начинается стихами «Немецкий парад», в которых автор пишет:</w:t>
      </w:r>
    </w:p>
    <w:p w:rsidR="00AB1921" w:rsidRDefault="00AB1921">
      <w:pPr>
        <w:pStyle w:val="71"/>
        <w:shd w:val="clear" w:color="auto" w:fill="auto"/>
        <w:spacing w:after="88" w:line="170" w:lineRule="exact"/>
        <w:ind w:left="1020" w:right="40" w:firstLine="0"/>
        <w:jc w:val="left"/>
      </w:pPr>
      <w:r>
        <w:rPr>
          <w:rStyle w:val="73"/>
          <w:b/>
          <w:bCs/>
          <w:color w:val="000000"/>
        </w:rPr>
        <w:t>Тогда решили мы взглянуть: какой народ, каких людей</w:t>
      </w:r>
      <w:r>
        <w:rPr>
          <w:rStyle w:val="73"/>
          <w:b/>
          <w:bCs/>
          <w:color w:val="000000"/>
          <w:vertAlign w:val="subscript"/>
        </w:rPr>
        <w:t>г</w:t>
      </w:r>
      <w:r>
        <w:rPr>
          <w:rStyle w:val="73"/>
          <w:b/>
          <w:bCs/>
          <w:color w:val="000000"/>
        </w:rPr>
        <w:t xml:space="preserve"> С какими думами и нравами он сможет Объединить под знаменем своим. И мы тогда Построили Германию к параду.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00"/>
      </w:pPr>
      <w:r>
        <w:rPr>
          <w:color w:val="000000"/>
        </w:rPr>
        <w:t>Пьеса состоит из 24 картин, не связанных друг с другом по сюжету, но объединенных общей антифаши</w:t>
      </w:r>
      <w:r>
        <w:rPr>
          <w:color w:val="000000"/>
        </w:rPr>
        <w:softHyphen/>
        <w:t>стской направленностью. Некоторые картины очень не</w:t>
      </w:r>
      <w:r>
        <w:rPr>
          <w:color w:val="000000"/>
        </w:rPr>
        <w:softHyphen/>
        <w:t>большие, занимают даже меньше страницы, но они пре</w:t>
      </w:r>
      <w:r>
        <w:rPr>
          <w:color w:val="000000"/>
        </w:rPr>
        <w:softHyphen/>
        <w:t>дельно выразительны.</w:t>
      </w:r>
    </w:p>
    <w:p w:rsidR="00AB1921" w:rsidRDefault="00AB1921">
      <w:pPr>
        <w:pStyle w:val="a8"/>
        <w:shd w:val="clear" w:color="auto" w:fill="auto"/>
        <w:spacing w:before="0"/>
        <w:ind w:left="20" w:right="40" w:firstLine="300"/>
      </w:pPr>
      <w:r>
        <w:rPr>
          <w:color w:val="000000"/>
        </w:rPr>
        <w:t>На первый взгляд в этих картинах рисуется самая обыкновенная жизнь, тихая, как будто в стороне от тре</w:t>
      </w:r>
      <w:r>
        <w:rPr>
          <w:color w:val="000000"/>
        </w:rPr>
        <w:softHyphen/>
        <w:t>вог и испытаний.' Но за внешней размеренностью кроют</w:t>
      </w:r>
      <w:r>
        <w:rPr>
          <w:color w:val="000000"/>
        </w:rPr>
        <w:softHyphen/>
        <w:t xml:space="preserve">ся «страх и отчаяние», а иногда с трудом сдерживаемая ненависть людей, закабаленных нацистским режимом. Вот, например, небольшая сценка «Черные башмаки». Будничная обстановка. Мать чистит картошку, дочь- подросток делает уроки. Девочка просит дать ей ' два пфеннига для взноса в союз гитлеровской молодежи, это поможет ей поехать летом в деревню. Мать колеблется. Дочь начинает понимать ее </w:t>
      </w:r>
      <w:r>
        <w:rPr>
          <w:color w:val="000000"/>
        </w:rPr>
        <w:lastRenderedPageBreak/>
        <w:t>настроение, но не подает ви</w:t>
      </w:r>
      <w:r>
        <w:rPr>
          <w:color w:val="000000"/>
        </w:rPr>
        <w:softHyphen/>
        <w:t>да. А затем, — сама отказывается надеть черные баш</w:t>
      </w:r>
      <w:r>
        <w:rPr>
          <w:color w:val="000000"/>
        </w:rPr>
        <w:softHyphen/>
        <w:t>маки, полученные от «рейха» в виде подачки беднякам^ И мать уже уверенно отказывает девочке в двух пфен</w:t>
      </w:r>
      <w:r>
        <w:rPr>
          <w:color w:val="000000"/>
        </w:rPr>
        <w:softHyphen/>
        <w:t>нигах.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20" w:firstLine="320"/>
      </w:pPr>
      <w:r>
        <w:rPr>
          <w:color w:val="000000"/>
        </w:rPr>
        <w:t>В других отрывках, рисующих будничную - жизнь обывателей, мы встречаемся с такой же простотой, отсут</w:t>
      </w:r>
      <w:r>
        <w:rPr>
          <w:color w:val="000000"/>
        </w:rPr>
        <w:softHyphen/>
        <w:t>ствием патетики, но -за скромными обыденными слова</w:t>
      </w:r>
      <w:r>
        <w:rPr>
          <w:color w:val="000000"/>
        </w:rPr>
        <w:softHyphen/>
        <w:t>ми скрыты большие человеческие трагедии.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20" w:firstLine="320"/>
      </w:pPr>
      <w:r>
        <w:rPr>
          <w:color w:val="000000"/>
        </w:rPr>
        <w:t>Вот перед нами жена-еврейка. Она уложила чемода</w:t>
      </w:r>
      <w:r>
        <w:rPr>
          <w:color w:val="000000"/>
        </w:rPr>
        <w:softHyphen/>
        <w:t>ны, решив покинуть мужа-арийца, чтобы не мешать его работе и жизни. Она «никогда не говорила с ним на эту тему», все делается молча и внешне безропотно. Где-то в глубине души у жены теплится надежда — ког</w:t>
      </w:r>
      <w:r>
        <w:rPr>
          <w:color w:val="000000"/>
        </w:rPr>
        <w:softHyphen/>
        <w:t>да муж вернется домой, он начнет протестовать, угова</w:t>
      </w:r>
      <w:r>
        <w:rPr>
          <w:color w:val="000000"/>
        </w:rPr>
        <w:softHyphen/>
        <w:t>ривать ее остаться. Она даже приготовила длинную речь, чтобы убедить его. Но все оказывается гораздо проще. Уговаривать не пришлось. Муж сперва удивлен, затем поспешно (и с затаенным облегчением) соглаша</w:t>
      </w:r>
      <w:r>
        <w:rPr>
          <w:color w:val="000000"/>
        </w:rPr>
        <w:softHyphen/>
        <w:t>ется на ее отъезд — ведь только «на какие-нибудь две- три недели», и подает ей шубу. А ведь шуба понадобит</w:t>
      </w:r>
      <w:r>
        <w:rPr>
          <w:color w:val="000000"/>
        </w:rPr>
        <w:softHyphen/>
        <w:t>ся ей только зимой! Так, снова внешне спокойно, но^ с глубоким драматическим подтекстом Брехт показывает человеческую трагедию гонимой женщины, с Одна из лучших сцен этого цикла «Шпион». Брехт беспощадно рисует уничтожающую силу страха, которая лишает простых людей малейшего чувства достоинства, волеизъявления, каких бы то ни было принципов. Дей</w:t>
      </w:r>
      <w:r>
        <w:rPr>
          <w:color w:val="000000"/>
        </w:rPr>
        <w:softHyphen/>
        <w:t>ствие происходит в семье учителя. Муж и жена объяты страхом перед всем окружающим. Страх внушает им и собственный сын.. Он неожиданно ушел, чтобы, как им кажется, донести на них в гестапо, ведь гитлеровской молодежи внушают слежку за родителями, а он слышал презрительные слова отца о фашистских газетах и «ко</w:t>
      </w:r>
      <w:r>
        <w:rPr>
          <w:color w:val="000000"/>
        </w:rPr>
        <w:softHyphen/>
        <w:t>ричневом доме». Когда сын возвращается с кульком конфет, — сомнения все равно их не покидают. «Ты ду</w:t>
      </w:r>
      <w:r>
        <w:rPr>
          <w:color w:val="000000"/>
        </w:rPr>
        <w:softHyphen/>
        <w:t>маешь, он говорит правду?» — спрашивает муж.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20"/>
      </w:pPr>
      <w:r>
        <w:rPr>
          <w:color w:val="000000"/>
        </w:rPr>
        <w:t>^ Атмосфера коррупции, доносов, неуверенности в ка</w:t>
      </w:r>
      <w:r>
        <w:rPr>
          <w:color w:val="000000"/>
        </w:rPr>
        <w:softHyphen/>
        <w:t>ждом дне и часе превратила немцев в жалких рабов и трусов. Боятся все — даже крестьянин тайком кормит 44 собственную свинью из запасов собственного зерна («Крестьянин кормит свинью»). Горничная начинает бо</w:t>
      </w:r>
      <w:r>
        <w:rPr>
          <w:color w:val="000000"/>
        </w:rPr>
        <w:softHyphen/>
        <w:t>яться своего жениха-штурмовика, когда тот ведет про</w:t>
      </w:r>
      <w:r>
        <w:rPr>
          <w:color w:val="000000"/>
        </w:rPr>
        <w:softHyphen/>
        <w:t>вокационные разговоры с безработным, навестившим ку</w:t>
      </w:r>
      <w:r>
        <w:rPr>
          <w:color w:val="000000"/>
        </w:rPr>
        <w:softHyphen/>
        <w:t xml:space="preserve">харку («Меловой крест»). «Подозрение, — говорит штурмовик, — это уже все равно что уверенность. А когда </w:t>
      </w:r>
      <w:r>
        <w:rPr>
          <w:color w:val="000000"/>
        </w:rPr>
        <w:lastRenderedPageBreak/>
        <w:t>так, сразу делается вывод». И он берет на за</w:t>
      </w:r>
      <w:r>
        <w:rPr>
          <w:color w:val="000000"/>
        </w:rPr>
        <w:softHyphen/>
        <w:t>метку безработного, рисуя ему якобы в шутку меловой крест на спине. После ухода гостей горничная просит кухарку сбегать к рабочему и предупредить его об опас</w:t>
      </w:r>
      <w:r>
        <w:rPr>
          <w:color w:val="000000"/>
        </w:rPr>
        <w:softHyphen/>
        <w:t>ности. Сама она тоже перепугана, — нет ли у нее мело</w:t>
      </w:r>
      <w:r>
        <w:rPr>
          <w:color w:val="000000"/>
        </w:rPr>
        <w:softHyphen/>
        <w:t>вого креста на спине?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240" w:firstLine="320"/>
      </w:pPr>
      <w:r>
        <w:rPr>
          <w:color w:val="000000"/>
        </w:rPr>
        <w:t>Во многих сценах Брехт показывает, как недоверие превратилось в Германии в массовый психоз. Общение людей становится невозможным, так как все боятся кле</w:t>
      </w:r>
      <w:r>
        <w:rPr>
          <w:color w:val="000000"/>
        </w:rPr>
        <w:softHyphen/>
        <w:t>веты и доносов. Два физика, разрабатывающие сложные научные проблемы, боятся произнести имя Эйнштейна ^«Физик»), в рабочей семье боятся освобожденного из лагеря товарища («Выпустили из лагеря»), тревожатся даже за слова умирающего отца, так как сын его—штур</w:t>
      </w:r>
      <w:r>
        <w:rPr>
          <w:color w:val="000000"/>
        </w:rPr>
        <w:softHyphen/>
        <w:t>мовик («Нагорная проповедь»), на заводе рабочие ос</w:t>
      </w:r>
      <w:r>
        <w:rPr>
          <w:color w:val="000000"/>
        </w:rPr>
        <w:softHyphen/>
        <w:t>терегаются произнести лишнее слово перед диктором радио («Радиочас для рабочих»).</w:t>
      </w:r>
    </w:p>
    <w:p w:rsidR="00AB1921" w:rsidRDefault="00AB1921">
      <w:pPr>
        <w:pStyle w:val="a8"/>
        <w:shd w:val="clear" w:color="auto" w:fill="auto"/>
        <w:spacing w:before="0"/>
        <w:ind w:left="40" w:right="240"/>
      </w:pPr>
      <w:r>
        <w:rPr>
          <w:rStyle w:val="33"/>
          <w:color w:val="000000"/>
          <w:lang w:val="ru-RU" w:eastAsia="ru-RU"/>
        </w:rPr>
        <w:t>1</w:t>
      </w:r>
      <w:r>
        <w:rPr>
          <w:color w:val="000000"/>
        </w:rPr>
        <w:t xml:space="preserve"> Но страхом объяты и сами предатели. Муж и жена донесли на соседа, слушавшего по радио иностранные передачи («Предательство»). Избитого соседа штурмо</w:t>
      </w:r>
      <w:r>
        <w:rPr>
          <w:color w:val="000000"/>
        </w:rPr>
        <w:softHyphen/>
        <w:t>вики тащат вниз по лестнице, а предатели в страхе при</w:t>
      </w:r>
      <w:r>
        <w:rPr>
          <w:color w:val="000000"/>
        </w:rPr>
        <w:softHyphen/>
        <w:t>слушиваются, лицемерно сожалея о его изодранной кур</w:t>
      </w:r>
      <w:r>
        <w:rPr>
          <w:color w:val="000000"/>
        </w:rPr>
        <w:softHyphen/>
        <w:t>тке. Поистине, люди в гитлеровской Германии утратили человеческое достоинство и честь!</w:t>
      </w:r>
    </w:p>
    <w:p w:rsidR="00AB1921" w:rsidRDefault="00AB1921">
      <w:pPr>
        <w:pStyle w:val="a8"/>
        <w:shd w:val="clear" w:color="auto" w:fill="auto"/>
        <w:spacing w:before="0"/>
        <w:ind w:left="40" w:right="240" w:firstLine="320"/>
      </w:pPr>
      <w:r>
        <w:rPr>
          <w:color w:val="000000"/>
        </w:rPr>
        <w:t>Так сцена за сценой Брехт с глубокой болью пока</w:t>
      </w:r>
      <w:r>
        <w:rPr>
          <w:color w:val="000000"/>
        </w:rPr>
        <w:softHyphen/>
        <w:t>зывает то жалкое, унизительное положение, в которое попал народ Германии. В своем произведении автор об</w:t>
      </w:r>
      <w:r>
        <w:rPr>
          <w:color w:val="000000"/>
        </w:rPr>
        <w:softHyphen/>
        <w:t>виняет человеконенавистнический режим, который прев</w:t>
      </w:r>
      <w:r>
        <w:rPr>
          <w:color w:val="000000"/>
        </w:rPr>
        <w:softHyphen/>
        <w:t>ратил немецкий-народ-в жалких, ничтожных трусов.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240" w:firstLine="320"/>
      </w:pPr>
      <w:r>
        <w:rPr>
          <w:color w:val="000000"/>
        </w:rPr>
        <w:t>Краски Брехта меняются в сценах, посвященных жизни * заключенных в концентрационных лагерях. Здесь звучит подлинный трагизм и нескрываемый гнев.</w:t>
      </w:r>
    </w:p>
    <w:p w:rsidR="00AB1921" w:rsidRDefault="00AB1921">
      <w:pPr>
        <w:pStyle w:val="a8"/>
        <w:shd w:val="clear" w:color="auto" w:fill="auto"/>
        <w:spacing w:before="0"/>
        <w:ind w:left="40" w:right="240" w:firstLine="320"/>
      </w:pPr>
      <w:r>
        <w:rPr>
          <w:color w:val="000000"/>
        </w:rPr>
        <w:t>В отрывке «Болотные солдаты» изображены заклю</w:t>
      </w:r>
      <w:r>
        <w:rPr>
          <w:color w:val="000000"/>
        </w:rPr>
        <w:softHyphen/>
        <w:t>ченные за работой, они мешают цемент. Когда над ни-, ми по насыпи проходит эсесовец, они уныло затягивают «Песню болотных солдат», но стоит ему отойти, как ме</w:t>
      </w:r>
      <w:r>
        <w:rPr>
          <w:color w:val="000000"/>
        </w:rPr>
        <w:softHyphen/>
        <w:t>жду ними разгораются опоры, так как они находились в разных партиях, враждовавших друг с другом.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20" w:firstLine="320"/>
      </w:pPr>
      <w:r>
        <w:rPr>
          <w:color w:val="000000"/>
        </w:rPr>
        <w:t>В пылу дискуссии один из заключенных выкрикивает слова: «Предатели народа». Но, когда эсесовец начина</w:t>
      </w:r>
      <w:r>
        <w:rPr>
          <w:color w:val="000000"/>
        </w:rPr>
        <w:softHyphen/>
        <w:t>ет допытываться, кто. крикнул эти слова, заключенные, только что враждовавшие между собой,. становятся друг за друга сплоченными рядами. Все молчат, не вы</w:t>
      </w:r>
      <w:r>
        <w:rPr>
          <w:color w:val="000000"/>
        </w:rPr>
        <w:softHyphen/>
        <w:t>дают друг друга. И эсесовец отправляет их «гнить в карцер».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20" w:firstLine="320"/>
      </w:pPr>
      <w:r>
        <w:rPr>
          <w:color w:val="000000"/>
        </w:rPr>
        <w:lastRenderedPageBreak/>
        <w:t>В сцене «Служба народу» Брехт изображает бесче</w:t>
      </w:r>
      <w:r>
        <w:rPr>
          <w:color w:val="000000"/>
        </w:rPr>
        <w:softHyphen/>
        <w:t xml:space="preserve">ловечную порку заключенного. Другой небольшой отры-, вок </w:t>
      </w:r>
      <w:r>
        <w:rPr>
          <w:rStyle w:val="9pt6"/>
          <w:color w:val="000000"/>
        </w:rPr>
        <w:t xml:space="preserve">«Ящик» </w:t>
      </w:r>
      <w:r>
        <w:rPr>
          <w:color w:val="000000"/>
        </w:rPr>
        <w:t>полон глубокого драматизма: в рабочую семью эсесовцы приносят цинковый гроб, в нем отец се</w:t>
      </w:r>
      <w:r>
        <w:rPr>
          <w:color w:val="000000"/>
        </w:rPr>
        <w:softHyphen/>
        <w:t>мьи, недавно арестованный. Гроб велено ве открывать, и жена подчиняется строгому приказу, ведь труп навер</w:t>
      </w:r>
      <w:r>
        <w:rPr>
          <w:color w:val="000000"/>
        </w:rPr>
        <w:softHyphen/>
        <w:t>ное обезображен.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20"/>
      </w:pPr>
      <w:r>
        <w:rPr>
          <w:color w:val="000000"/>
        </w:rPr>
        <w:t>/ Одна из больших сцен — «Правосудие». Здесь Брехт показывает бессмысленность судейского механизма в гитлеровской Германии. Перед слушанием дела об огра</w:t>
      </w:r>
      <w:r>
        <w:rPr>
          <w:color w:val="000000"/>
        </w:rPr>
        <w:softHyphen/>
        <w:t>блении штурмовиками ювелирного магазина еврея Арндта судья мечется, советуется то со следователем, то с прокурором, то с советником, не знает, какую пози</w:t>
      </w:r>
      <w:r>
        <w:rPr>
          <w:color w:val="000000"/>
        </w:rPr>
        <w:softHyphen/>
        <w:t>цию занять, чтобы самому выйти сухим из «дела». Воп</w:t>
      </w:r>
      <w:r>
        <w:rPr>
          <w:color w:val="000000"/>
        </w:rPr>
        <w:softHyphen/>
        <w:t>рос усложнен тем, что истец—еврей, обвиняемые — фашисты. «Только осторожно, не сядьте в лужу, — го</w:t>
      </w:r>
      <w:r>
        <w:rPr>
          <w:color w:val="000000"/>
        </w:rPr>
        <w:softHyphen/>
        <w:t>ворит судье прокурор, — и оглянуться не успеете, как очутитесь в какой-нибудь глухой дыре, в Померании. А там в наше время довольно-таки неуютно». В зависи</w:t>
      </w:r>
      <w:r>
        <w:rPr>
          <w:color w:val="000000"/>
        </w:rPr>
        <w:softHyphen/>
        <w:t>мости от «советчика» судья трижды меняет свое заклю</w:t>
      </w:r>
      <w:r>
        <w:rPr>
          <w:color w:val="000000"/>
        </w:rPr>
        <w:softHyphen/>
        <w:t>чение: если виновны штурмовики (а это исключается!)</w:t>
      </w:r>
    </w:p>
    <w:p w:rsidR="00AB1921" w:rsidRDefault="00AB1921">
      <w:pPr>
        <w:pStyle w:val="a8"/>
        <w:numPr>
          <w:ilvl w:val="0"/>
          <w:numId w:val="3"/>
        </w:numPr>
        <w:shd w:val="clear" w:color="auto" w:fill="auto"/>
        <w:tabs>
          <w:tab w:val="left" w:pos="330"/>
        </w:tabs>
        <w:spacing w:before="0" w:line="214" w:lineRule="exact"/>
        <w:ind w:left="20" w:right="220"/>
      </w:pPr>
      <w:r>
        <w:rPr>
          <w:color w:val="000000"/>
        </w:rPr>
        <w:t>ему не снести головы. Если виновен еврей Арндт, буд</w:t>
      </w:r>
      <w:r>
        <w:rPr>
          <w:color w:val="000000"/>
        </w:rPr>
        <w:softHyphen/>
        <w:t>то Оы спровоцировавший эсесовцев, запротестует домо</w:t>
      </w:r>
      <w:r>
        <w:rPr>
          <w:color w:val="000000"/>
        </w:rPr>
        <w:softHyphen/>
        <w:t>хозяин фон Миль, материально заинтересованный в Арн</w:t>
      </w:r>
      <w:r>
        <w:rPr>
          <w:color w:val="000000"/>
        </w:rPr>
        <w:softHyphen/>
        <w:t>дте. А ведь фон Миль имеет связи в очень высоких сфе</w:t>
      </w:r>
      <w:r>
        <w:rPr>
          <w:color w:val="000000"/>
        </w:rPr>
        <w:softHyphen/>
        <w:t>рах! Кроме того, обвинение Арндта причиняет убыток его компаньону Штау, который «является своим челове</w:t>
      </w:r>
      <w:r>
        <w:rPr>
          <w:color w:val="000000"/>
        </w:rPr>
        <w:softHyphen/>
        <w:t>ком в отряде номер семь». Штау предъявит иск огра</w:t>
      </w:r>
      <w:r>
        <w:rPr>
          <w:color w:val="000000"/>
        </w:rPr>
        <w:softHyphen/>
        <w:t>бившим магазин, и к.атавасия начнется снова.</w:t>
      </w:r>
    </w:p>
    <w:p w:rsidR="00AB1921" w:rsidRDefault="00AB1921">
      <w:pPr>
        <w:pStyle w:val="a8"/>
        <w:shd w:val="clear" w:color="auto" w:fill="auto"/>
        <w:tabs>
          <w:tab w:val="right" w:pos="5490"/>
          <w:tab w:val="right" w:pos="5684"/>
        </w:tabs>
        <w:spacing w:before="0" w:line="214" w:lineRule="exact"/>
        <w:ind w:left="20" w:right="220" w:firstLine="320"/>
      </w:pPr>
      <w:r>
        <w:rPr>
          <w:color w:val="000000"/>
        </w:rPr>
        <w:t>Судья в полной растерянности, тем более, что про</w:t>
      </w:r>
      <w:r>
        <w:rPr>
          <w:color w:val="000000"/>
        </w:rPr>
        <w:softHyphen/>
        <w:t>курор его предупредил: «На всех не угодишь. А кому угождать, это уж, любезный Голь, вам должно подска</w:t>
      </w:r>
      <w:r>
        <w:rPr>
          <w:color w:val="000000"/>
        </w:rPr>
        <w:softHyphen/>
        <w:t>зать ваше национальное сознание». Вот пойди разбе</w:t>
      </w:r>
      <w:r>
        <w:rPr>
          <w:color w:val="000000"/>
        </w:rPr>
        <w:softHyphen/>
        <w:t>рись! Сознание ему только подсказывает, что надо убе- 46</w:t>
      </w:r>
      <w:r>
        <w:rPr>
          <w:color w:val="000000"/>
        </w:rPr>
        <w:tab/>
        <w:t>'</w:t>
      </w:r>
      <w:r>
        <w:rPr>
          <w:color w:val="000000"/>
        </w:rPr>
        <w:tab/>
        <w:t>,</w:t>
      </w:r>
    </w:p>
    <w:p w:rsidR="00AB1921" w:rsidRDefault="00AB1921">
      <w:pPr>
        <w:pStyle w:val="a8"/>
        <w:shd w:val="clear" w:color="auto" w:fill="auto"/>
        <w:spacing w:before="0"/>
        <w:ind w:left="20" w:right="20"/>
      </w:pPr>
      <w:r>
        <w:rPr>
          <w:color w:val="000000"/>
        </w:rPr>
        <w:t>речь самого себя, а сделать это при таком «запутанном» деле почти невозможно. «Господи, я же на все готов.</w:t>
      </w:r>
    </w:p>
    <w:p w:rsidR="00AB1921" w:rsidRDefault="00AB1921">
      <w:pPr>
        <w:pStyle w:val="a8"/>
        <w:numPr>
          <w:ilvl w:val="0"/>
          <w:numId w:val="4"/>
        </w:numPr>
        <w:shd w:val="clear" w:color="auto" w:fill="auto"/>
        <w:tabs>
          <w:tab w:val="left" w:pos="289"/>
        </w:tabs>
        <w:spacing w:before="0"/>
        <w:ind w:left="20" w:right="20"/>
      </w:pPr>
      <w:r>
        <w:rPr>
          <w:color w:val="000000"/>
        </w:rPr>
        <w:t xml:space="preserve">решу так или этак, как прикажут, но я же должен </w:t>
      </w:r>
      <w:r>
        <w:rPr>
          <w:rStyle w:val="Corbel2"/>
          <w:noProof w:val="0"/>
          <w:color w:val="000000"/>
        </w:rPr>
        <w:t>3</w:t>
      </w:r>
      <w:r>
        <w:rPr>
          <w:color w:val="000000"/>
        </w:rPr>
        <w:t>‘нать, что мне приказано. Если этого не знаешь, так и правосудия больше нет».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Когда судью зовут в переполненный штурмовиками зал заседаний, он «вытирая пот, в полном смятении вы</w:t>
      </w:r>
      <w:r>
        <w:rPr>
          <w:color w:val="000000"/>
        </w:rPr>
        <w:softHyphen/>
        <w:t>ходит», перепутав папки, чуть не забыв обвинительного заключения. ,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 xml:space="preserve">Да, поистине, правосудия нет, ибо судьи в Германии </w:t>
      </w:r>
      <w:r>
        <w:rPr>
          <w:color w:val="000000"/>
        </w:rPr>
        <w:lastRenderedPageBreak/>
        <w:t>утратили какие бы то ни бьищ принципы, спасая собст</w:t>
      </w:r>
      <w:r>
        <w:rPr>
          <w:color w:val="000000"/>
        </w:rPr>
        <w:softHyphen/>
        <w:t>венную шкуру!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Таким образом, в различных сценках Брехт* рисует своеобразный глубоко трагический «парад» немцев, ут</w:t>
      </w:r>
      <w:r>
        <w:rPr>
          <w:color w:val="000000"/>
        </w:rPr>
        <w:softHyphen/>
        <w:t>ративших при гитлеризме волю, мысли, чувства, прин</w:t>
      </w:r>
      <w:r>
        <w:rPr>
          <w:color w:val="000000"/>
        </w:rPr>
        <w:softHyphen/>
        <w:t>ципиальность, честь и совесть, утративших все, кроме звериного страха. Именно он определяет их жизнь и поступки. Автор не склонен оправдывать их. И они ви</w:t>
      </w:r>
      <w:r>
        <w:rPr>
          <w:color w:val="000000"/>
        </w:rPr>
        <w:softHyphen/>
        <w:t>новны... Судьба Германии могла бы сложиться по-ино</w:t>
      </w:r>
      <w:r>
        <w:rPr>
          <w:color w:val="000000"/>
        </w:rPr>
        <w:softHyphen/>
        <w:t>му. Брехт впервые поднимает здесь «тему вины», кото</w:t>
      </w:r>
      <w:r>
        <w:rPr>
          <w:color w:val="000000"/>
        </w:rPr>
        <w:softHyphen/>
        <w:t>рая в его произведении во весь голос прозвучала в пер</w:t>
      </w:r>
      <w:r>
        <w:rPr>
          <w:color w:val="000000"/>
        </w:rPr>
        <w:softHyphen/>
        <w:t>вые послевоенные годы в Германии, Германии, ко</w:t>
      </w:r>
      <w:r>
        <w:rPr>
          <w:color w:val="000000"/>
          <w:vertAlign w:val="subscript"/>
        </w:rPr>
        <w:t>?</w:t>
      </w:r>
      <w:r>
        <w:rPr>
          <w:color w:val="000000"/>
        </w:rPr>
        <w:t xml:space="preserve"> торую сами немцы не сумели освободить от фашистско</w:t>
      </w:r>
      <w:r>
        <w:rPr>
          <w:color w:val="000000"/>
        </w:rPr>
        <w:softHyphen/>
        <w:t>го ига.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Однако Брехт не ограничивается в пьесе обрисовкой унизительного страха, а поднимает такж^ тему отчая</w:t>
      </w:r>
      <w:r>
        <w:rPr>
          <w:color w:val="000000"/>
        </w:rPr>
        <w:softHyphen/>
        <w:t>ния, охватившего народ, загнанный до та:кой степени, что у него не сохранилось никаких чувств, кроме полу- животного ужаса.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В двух сценах пьесы показаны эсесовцы «в дейст</w:t>
      </w:r>
      <w:r>
        <w:rPr>
          <w:color w:val="000000"/>
        </w:rPr>
        <w:softHyphen/>
        <w:t>вии». Первая из них — «Народное единство». О единстве разглагольствуют два подвыпивших эсесовца, бродя 30 января 1933 г. по уснувшим улицам Берлина. «Зна</w:t>
      </w:r>
      <w:r>
        <w:rPr>
          <w:color w:val="000000"/>
        </w:rPr>
        <w:softHyphen/>
        <w:t>чит, все-таки наша взяла». С этих слов не случайно на</w:t>
      </w:r>
      <w:r>
        <w:rPr>
          <w:color w:val="000000"/>
        </w:rPr>
        <w:softHyphen/>
        <w:t>чинается первая сценка пьесы. Бахвалясь своей победой, фашистские офицеры одновременно испытывают страх. Когда в одном из домов тихого переулка открывается окно и старческий голос зовет: «Эмма, ты?», эсесовец «почуял дичь» и без разбора стреляет в одно из окон, за которым раздается душераздирающий крик уби</w:t>
      </w:r>
      <w:r>
        <w:rPr>
          <w:color w:val="000000"/>
        </w:rPr>
        <w:softHyphen/>
        <w:t>того.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И еще одна сцена — «Зимняя помощь». Штурмови</w:t>
      </w:r>
      <w:r>
        <w:rPr>
          <w:color w:val="000000"/>
        </w:rPr>
        <w:softHyphen/>
        <w:t>ки, чтобы задобрить народ, бесплатно раздавали бедня-</w:t>
      </w:r>
    </w:p>
    <w:p w:rsidR="00AB1921" w:rsidRDefault="00AB1921">
      <w:pPr>
        <w:pStyle w:val="a8"/>
        <w:shd w:val="clear" w:color="auto" w:fill="auto"/>
        <w:spacing w:before="0"/>
        <w:ind w:left="20" w:right="240"/>
      </w:pPr>
      <w:r>
        <w:rPr>
          <w:color w:val="000000"/>
        </w:rPr>
        <w:t xml:space="preserve">кам посылки, которые они в насильственном порядке </w:t>
      </w:r>
      <w:r>
        <w:rPr>
          <w:rStyle w:val="23"/>
          <w:color w:val="000000"/>
        </w:rPr>
        <w:t>со</w:t>
      </w:r>
      <w:r>
        <w:rPr>
          <w:rStyle w:val="23"/>
          <w:color w:val="000000"/>
        </w:rPr>
        <w:softHyphen/>
        <w:t>бирали</w:t>
      </w:r>
      <w:r>
        <w:rPr>
          <w:color w:val="000000"/>
        </w:rPr>
        <w:t xml:space="preserve"> в виде «пожертвований» от таких же бедняков. При получении подачки старуха неосторожно промолви</w:t>
      </w:r>
      <w:r>
        <w:rPr>
          <w:color w:val="000000"/>
        </w:rPr>
        <w:softHyphen/>
        <w:t>ла дочери: «Сам# теперь видишь — твой муж з.ря бол</w:t>
      </w:r>
      <w:r>
        <w:rPr>
          <w:color w:val="000000"/>
        </w:rPr>
        <w:softHyphen/>
        <w:t>тает». Этого достаточно, чтобы дочь, муж которой гово</w:t>
      </w:r>
      <w:r>
        <w:rPr>
          <w:color w:val="000000"/>
        </w:rPr>
        <w:softHyphen/>
        <w:t>рил только о том, что «цены вскочили за последнее вре</w:t>
      </w:r>
      <w:r>
        <w:rPr>
          <w:color w:val="000000"/>
        </w:rPr>
        <w:softHyphen/>
        <w:t>мя», была арестована, и ее, как ни молит старуха, уво</w:t>
      </w:r>
      <w:r>
        <w:rPr>
          <w:color w:val="000000"/>
        </w:rPr>
        <w:softHyphen/>
        <w:t>дят.</w:t>
      </w:r>
    </w:p>
    <w:p w:rsidR="00AB1921" w:rsidRDefault="00AB1921">
      <w:pPr>
        <w:pStyle w:val="a8"/>
        <w:shd w:val="clear" w:color="auto" w:fill="auto"/>
        <w:spacing w:before="0"/>
        <w:ind w:left="20" w:right="240" w:firstLine="300"/>
      </w:pPr>
      <w:r>
        <w:rPr>
          <w:color w:val="000000"/>
        </w:rPr>
        <w:t>Брехт изображает немцев во всех сценах пьесы по</w:t>
      </w:r>
      <w:r>
        <w:rPr>
          <w:color w:val="000000"/>
        </w:rPr>
        <w:softHyphen/>
        <w:t>верженными, не способными, на борьбу. Только в пос* ледней сцене — «Плебисцит» — звучит протестующее «нет» жены рабочего. Она читает цод шум радиорепро</w:t>
      </w:r>
      <w:r>
        <w:rPr>
          <w:color w:val="000000"/>
        </w:rPr>
        <w:softHyphen/>
        <w:t xml:space="preserve">дуктора, передающего репортаж о плебисците в Вене, трагическое письмо заключенного, написанное перед </w:t>
      </w:r>
      <w:r>
        <w:rPr>
          <w:color w:val="000000"/>
        </w:rPr>
        <w:lastRenderedPageBreak/>
        <w:t>казнью и присланное из тюрьмы.</w:t>
      </w:r>
    </w:p>
    <w:p w:rsidR="00AB1921" w:rsidRDefault="00AB1921">
      <w:pPr>
        <w:pStyle w:val="a8"/>
        <w:numPr>
          <w:ilvl w:val="0"/>
          <w:numId w:val="5"/>
        </w:numPr>
        <w:shd w:val="clear" w:color="auto" w:fill="auto"/>
        <w:tabs>
          <w:tab w:val="left" w:pos="344"/>
        </w:tabs>
        <w:spacing w:before="0"/>
        <w:ind w:left="20" w:right="240" w:firstLine="300"/>
      </w:pPr>
      <w:r>
        <w:rPr>
          <w:color w:val="000000"/>
        </w:rPr>
        <w:t>Каждая сцена начинается с небольшой стихотворной заставки, в которой автор кратко излагает содержание, а также свои собственные мысли «по поводу».</w:t>
      </w:r>
    </w:p>
    <w:p w:rsidR="00AB1921" w:rsidRDefault="00AB1921">
      <w:pPr>
        <w:pStyle w:val="a8"/>
        <w:shd w:val="clear" w:color="auto" w:fill="auto"/>
        <w:spacing w:before="0" w:after="215"/>
        <w:ind w:left="20" w:right="240" w:firstLine="300"/>
      </w:pPr>
      <w:r>
        <w:rPr>
          <w:color w:val="000000"/>
        </w:rPr>
        <w:t>Заставка последней картины «Плебисцит» как бы за</w:t>
      </w:r>
      <w:r>
        <w:rPr>
          <w:color w:val="000000"/>
        </w:rPr>
        <w:softHyphen/>
        <w:t>вершает пьесу, начавшуюся с «Немецкого парада». Пе</w:t>
      </w:r>
      <w:r>
        <w:rPr>
          <w:color w:val="000000"/>
        </w:rPr>
        <w:softHyphen/>
        <w:t>ред нами прошла галерея трагических образов измож</w:t>
      </w:r>
      <w:r>
        <w:rPr>
          <w:color w:val="000000"/>
        </w:rPr>
        <w:softHyphen/>
        <w:t>денного, закабаленного народа. И Брехт заключает:</w:t>
      </w:r>
    </w:p>
    <w:p w:rsidR="00AB1921" w:rsidRDefault="00AB1921">
      <w:pPr>
        <w:pStyle w:val="71"/>
        <w:shd w:val="clear" w:color="auto" w:fill="auto"/>
        <w:spacing w:line="168" w:lineRule="exact"/>
        <w:ind w:left="1540" w:firstLine="0"/>
        <w:jc w:val="left"/>
      </w:pPr>
      <w:r>
        <w:rPr>
          <w:rStyle w:val="73"/>
          <w:b/>
          <w:bCs/>
          <w:color w:val="000000"/>
        </w:rPr>
        <w:t>Так шли они страшным парадом,</w:t>
      </w:r>
    </w:p>
    <w:p w:rsidR="00AB1921" w:rsidRDefault="00AB1921">
      <w:pPr>
        <w:pStyle w:val="71"/>
        <w:shd w:val="clear" w:color="auto" w:fill="auto"/>
        <w:spacing w:line="168" w:lineRule="exact"/>
        <w:ind w:left="1540" w:firstLine="0"/>
        <w:jc w:val="left"/>
      </w:pPr>
      <w:r>
        <w:rPr>
          <w:rStyle w:val="73"/>
          <w:b/>
          <w:bCs/>
          <w:color w:val="000000"/>
        </w:rPr>
        <w:t>А мы провожали их взглядом,</w:t>
      </w:r>
    </w:p>
    <w:p w:rsidR="00AB1921" w:rsidRDefault="00AB1921">
      <w:pPr>
        <w:pStyle w:val="71"/>
        <w:shd w:val="clear" w:color="auto" w:fill="auto"/>
        <w:spacing w:line="168" w:lineRule="exact"/>
        <w:ind w:left="1540" w:right="1480" w:firstLine="0"/>
        <w:jc w:val="left"/>
      </w:pPr>
      <w:r>
        <w:rPr>
          <w:rStyle w:val="73"/>
          <w:b/>
          <w:bCs/>
          <w:color w:val="000000"/>
        </w:rPr>
        <w:t>Крича, какого рожна Вы молча шагаете к смерти Во имя нацистов? Поверьте,</w:t>
      </w:r>
    </w:p>
    <w:p w:rsidR="00AB1921" w:rsidRDefault="00AB1921">
      <w:pPr>
        <w:pStyle w:val="71"/>
        <w:shd w:val="clear" w:color="auto" w:fill="auto"/>
        <w:spacing w:after="146" w:line="168" w:lineRule="exact"/>
        <w:ind w:left="1540" w:firstLine="0"/>
        <w:jc w:val="left"/>
      </w:pPr>
      <w:r>
        <w:rPr>
          <w:rStyle w:val="73"/>
          <w:b/>
          <w:bCs/>
          <w:color w:val="000000"/>
        </w:rPr>
        <w:t>Ведь это не ваша война!</w:t>
      </w:r>
    </w:p>
    <w:p w:rsidR="00AB1921" w:rsidRDefault="00AB1921">
      <w:pPr>
        <w:pStyle w:val="a8"/>
        <w:shd w:val="clear" w:color="auto" w:fill="auto"/>
        <w:spacing w:before="0"/>
        <w:ind w:left="20" w:right="240" w:firstLine="300"/>
      </w:pPr>
      <w:r>
        <w:rPr>
          <w:color w:val="000000"/>
        </w:rPr>
        <w:t>Все эти сцены как бы полны горьких раздумий о жизни поверженного в прах немецкого народа, в них яв</w:t>
      </w:r>
      <w:r>
        <w:rPr>
          <w:color w:val="000000"/>
        </w:rPr>
        <w:softHyphen/>
        <w:t>ственно звучит протестующий голос Брехта, призываю</w:t>
      </w:r>
      <w:r>
        <w:rPr>
          <w:color w:val="000000"/>
        </w:rPr>
        <w:softHyphen/>
        <w:t>щий немцев сбросить ярмо фашизма.</w:t>
      </w:r>
    </w:p>
    <w:p w:rsidR="00AB1921" w:rsidRDefault="00AB1921">
      <w:pPr>
        <w:pStyle w:val="a8"/>
        <w:shd w:val="clear" w:color="auto" w:fill="auto"/>
        <w:spacing w:before="0"/>
        <w:ind w:left="20" w:right="240" w:firstLine="300"/>
      </w:pPr>
      <w:r>
        <w:rPr>
          <w:color w:val="000000"/>
        </w:rPr>
        <w:t>Пьеса «Страх и отчаяние в Третьей империи» написа</w:t>
      </w:r>
      <w:r>
        <w:rPr>
          <w:color w:val="000000"/>
        </w:rPr>
        <w:softHyphen/>
        <w:t>на прозой, простым, ясным языком, без авторских от</w:t>
      </w:r>
      <w:r>
        <w:rPr>
          <w:color w:val="000000"/>
        </w:rPr>
        <w:softHyphen/>
        <w:t>ступлений (кроме заставок). С предельной, внутренней обнаженностью предстает перед нами жизнь фашист</w:t>
      </w:r>
      <w:r>
        <w:rPr>
          <w:color w:val="000000"/>
        </w:rPr>
        <w:softHyphen/>
        <w:t>ской Германии в ее наиболее отвратительных -проявле</w:t>
      </w:r>
      <w:r>
        <w:rPr>
          <w:color w:val="000000"/>
        </w:rPr>
        <w:softHyphen/>
        <w:t>ниях.</w:t>
      </w:r>
    </w:p>
    <w:p w:rsidR="00AB1921" w:rsidRDefault="00AB1921">
      <w:pPr>
        <w:pStyle w:val="a8"/>
        <w:shd w:val="clear" w:color="auto" w:fill="auto"/>
        <w:spacing w:before="0"/>
        <w:ind w:left="20" w:right="240" w:firstLine="300"/>
        <w:sectPr w:rsidR="00AB1921">
          <w:footerReference w:type="even" r:id="rId47"/>
          <w:footerReference w:type="default" r:id="rId48"/>
          <w:footerReference w:type="first" r:id="rId49"/>
          <w:pgSz w:w="11909" w:h="16834"/>
          <w:pgMar w:top="3600" w:right="2979" w:bottom="3803" w:left="3056" w:header="0" w:footer="3" w:gutter="0"/>
          <w:cols w:space="720"/>
          <w:noEndnote/>
          <w:docGrid w:linePitch="360"/>
        </w:sectPr>
      </w:pPr>
      <w:r>
        <w:rPr>
          <w:color w:val="000000"/>
        </w:rPr>
        <w:t>Пьеса является своеобразным репортажем автора, наполненным острой публицистичностью, и одновремен</w:t>
      </w:r>
      <w:r>
        <w:rPr>
          <w:color w:val="000000"/>
        </w:rPr>
        <w:softHyphen/>
        <w:t>но это — антифашистский документ громадной силы.</w:t>
      </w:r>
    </w:p>
    <w:p w:rsidR="00AB1921" w:rsidRDefault="00AB1921">
      <w:pPr>
        <w:pStyle w:val="a8"/>
        <w:shd w:val="clear" w:color="auto" w:fill="auto"/>
        <w:spacing w:before="0"/>
        <w:ind w:left="40" w:right="40" w:firstLine="260"/>
      </w:pPr>
      <w:r>
        <w:rPr>
          <w:color w:val="000000"/>
        </w:rPr>
        <w:lastRenderedPageBreak/>
        <w:t>В конце тридцатых годов в Европе сгущается атмо</w:t>
      </w:r>
      <w:r>
        <w:rPr>
          <w:color w:val="000000"/>
        </w:rPr>
        <w:softHyphen/>
        <w:t>сфера предвоенного угара. Брехт снова обращается к остро современной теме, создавая пьесу, .осуждающую войну, военный психоз и тех, кто в войне находит для себя выгоду.</w:t>
      </w:r>
    </w:p>
    <w:p w:rsidR="00AB1921" w:rsidRDefault="00AB1921">
      <w:pPr>
        <w:pStyle w:val="a8"/>
        <w:shd w:val="clear" w:color="auto" w:fill="auto"/>
        <w:tabs>
          <w:tab w:val="left" w:pos="1785"/>
        </w:tabs>
        <w:spacing w:before="0"/>
        <w:ind w:left="40" w:firstLine="260"/>
      </w:pPr>
      <w:r>
        <w:rPr>
          <w:color w:val="000000"/>
          <w:vertAlign w:val="subscript"/>
        </w:rPr>
        <w:t>м</w:t>
      </w:r>
      <w:r>
        <w:rPr>
          <w:color w:val="000000"/>
        </w:rPr>
        <w:tab/>
        <w:t>Пьеса «Мамаша Кураж и ее дети»</w:t>
      </w:r>
    </w:p>
    <w:p w:rsidR="00AB1921" w:rsidRDefault="00AB1921">
      <w:pPr>
        <w:pStyle w:val="a8"/>
        <w:shd w:val="clear" w:color="auto" w:fill="auto"/>
        <w:tabs>
          <w:tab w:val="left" w:pos="1785"/>
        </w:tabs>
        <w:spacing w:before="0"/>
        <w:ind w:left="40" w:firstLine="260"/>
      </w:pPr>
      <w:r>
        <w:rPr>
          <w:rStyle w:val="22"/>
          <w:color w:val="000000"/>
        </w:rPr>
        <w:t>«Мамаша</w:t>
      </w:r>
      <w:r>
        <w:rPr>
          <w:rStyle w:val="22"/>
          <w:color w:val="000000"/>
        </w:rPr>
        <w:tab/>
      </w:r>
      <w:r>
        <w:rPr>
          <w:color w:val="000000"/>
        </w:rPr>
        <w:t>(1938) — оДно из лучших произведе-</w:t>
      </w:r>
    </w:p>
    <w:p w:rsidR="00AB1921" w:rsidRDefault="00AB1921">
      <w:pPr>
        <w:pStyle w:val="a8"/>
        <w:shd w:val="clear" w:color="auto" w:fill="auto"/>
        <w:tabs>
          <w:tab w:val="left" w:pos="1785"/>
        </w:tabs>
        <w:spacing w:before="0"/>
        <w:ind w:left="440"/>
      </w:pPr>
      <w:r>
        <w:rPr>
          <w:rStyle w:val="22"/>
          <w:color w:val="000000"/>
        </w:rPr>
        <w:t>Кураж</w:t>
      </w:r>
      <w:r>
        <w:rPr>
          <w:rStyle w:val="22"/>
          <w:color w:val="000000"/>
        </w:rPr>
        <w:tab/>
      </w:r>
      <w:r>
        <w:rPr>
          <w:color w:val="000000"/>
          <w:vertAlign w:val="subscript"/>
        </w:rPr>
        <w:t>ни</w:t>
      </w:r>
      <w:r>
        <w:rPr>
          <w:color w:val="000000"/>
        </w:rPr>
        <w:t>» Брехта, в котором наиболее пол-</w:t>
      </w:r>
    </w:p>
    <w:p w:rsidR="00AB1921" w:rsidRDefault="00AB1921">
      <w:pPr>
        <w:pStyle w:val="a8"/>
        <w:shd w:val="clear" w:color="auto" w:fill="auto"/>
        <w:tabs>
          <w:tab w:val="left" w:pos="1785"/>
        </w:tabs>
        <w:spacing w:before="0"/>
        <w:ind w:left="40" w:firstLine="260"/>
      </w:pPr>
      <w:r>
        <w:rPr>
          <w:rStyle w:val="22"/>
          <w:color w:val="000000"/>
        </w:rPr>
        <w:t>и ее. дети»</w:t>
      </w:r>
      <w:r>
        <w:rPr>
          <w:rStyle w:val="22"/>
          <w:color w:val="000000"/>
        </w:rPr>
        <w:tab/>
      </w:r>
      <w:r>
        <w:rPr>
          <w:color w:val="000000"/>
          <w:vertAlign w:val="subscript"/>
        </w:rPr>
        <w:t>но</w:t>
      </w:r>
      <w:r>
        <w:rPr>
          <w:color w:val="000000"/>
        </w:rPr>
        <w:t xml:space="preserve"> проявилось своеобразие драматур</w:t>
      </w:r>
      <w:r>
        <w:rPr>
          <w:color w:val="000000"/>
        </w:rPr>
        <w:softHyphen/>
      </w:r>
    </w:p>
    <w:p w:rsidR="00AB1921" w:rsidRDefault="00AB1921">
      <w:pPr>
        <w:pStyle w:val="a8"/>
        <w:shd w:val="clear" w:color="auto" w:fill="auto"/>
        <w:spacing w:before="0"/>
        <w:ind w:left="40" w:right="40"/>
      </w:pPr>
      <w:r>
        <w:rPr>
          <w:color w:val="000000"/>
        </w:rPr>
        <w:t>гического мастерства автора, его умение глубоко про</w:t>
      </w:r>
      <w:r>
        <w:rPr>
          <w:color w:val="000000"/>
        </w:rPr>
        <w:softHyphen/>
        <w:t>никать в сущность человека и жизненных явлений.</w:t>
      </w:r>
    </w:p>
    <w:p w:rsidR="00AB1921" w:rsidRDefault="00AB1921">
      <w:pPr>
        <w:pStyle w:val="a8"/>
        <w:shd w:val="clear" w:color="auto" w:fill="auto"/>
        <w:spacing w:before="0"/>
        <w:ind w:left="40" w:right="40" w:firstLine="260"/>
      </w:pPr>
      <w:r>
        <w:rPr>
          <w:color w:val="000000"/>
        </w:rPr>
        <w:t>«Мамаша Кураж и ее дети» — третья пьеса Брехта,, в центре которой стоит образ матери. В драме «Мать» мы видели простую, неграмотную женщину, которая по</w:t>
      </w:r>
      <w:r>
        <w:rPr>
          <w:color w:val="000000"/>
        </w:rPr>
        <w:softHyphen/>
        <w:t>степенно превращалась в сознательную революционер</w:t>
      </w:r>
      <w:r>
        <w:rPr>
          <w:color w:val="000000"/>
        </w:rPr>
        <w:softHyphen/>
        <w:t>ку» В пьесе «Винтовки Тересы Каррар» перед нами предстала, мать двух сыновей, пережившая жизненную трагедию — потерю мужа в революционных боях в Ис</w:t>
      </w:r>
      <w:r>
        <w:rPr>
          <w:color w:val="000000"/>
        </w:rPr>
        <w:softHyphen/>
        <w:t xml:space="preserve">пании, и </w:t>
      </w:r>
      <w:r>
        <w:rPr>
          <w:color w:val="000000"/>
        </w:rPr>
        <w:lastRenderedPageBreak/>
        <w:t>цепляющаяся за своих сыновей, отгородившись, от людей и революционных событий. Новое несчастье— потеря старшего сына — всколыхнуло Тересу, она сама встает в ряды бойцов. Таким образом, образы двух ма</w:t>
      </w:r>
      <w:r>
        <w:rPr>
          <w:color w:val="000000"/>
        </w:rPr>
        <w:softHyphen/>
        <w:t>терей приобретают в трактовке Брехта героическое зву</w:t>
      </w:r>
      <w:r>
        <w:rPr>
          <w:color w:val="000000"/>
        </w:rPr>
        <w:softHyphen/>
        <w:t>чание.</w:t>
      </w:r>
    </w:p>
    <w:p w:rsidR="00AB1921" w:rsidRDefault="00AB1921">
      <w:pPr>
        <w:pStyle w:val="a8"/>
        <w:shd w:val="clear" w:color="auto" w:fill="auto"/>
        <w:tabs>
          <w:tab w:val="right" w:pos="5668"/>
        </w:tabs>
        <w:spacing w:before="0"/>
        <w:ind w:left="40" w:right="40" w:firstLine="260"/>
      </w:pPr>
      <w:r>
        <w:rPr>
          <w:color w:val="000000"/>
        </w:rPr>
        <w:t>Третья мать — мамаша Кураж. Здесь образ матери получает иное преломление, прямо противоположное об</w:t>
      </w:r>
      <w:r>
        <w:rPr>
          <w:color w:val="000000"/>
        </w:rPr>
        <w:softHyphen/>
        <w:t>разу Пелагеи Власовой и Тересы Каррар. Мамаша Ку</w:t>
      </w:r>
      <w:r>
        <w:rPr>
          <w:color w:val="000000"/>
        </w:rPr>
        <w:softHyphen/>
        <w:t>раж лишена каких бы то ни было героических черт.- Практицизм маркитантки, здравый смысл, эгоцентризм,. умение приспосабливаться к обстоятельствам жизни — вот наиболее характерные черты Анны Фирлинг. Она по-своему смела, за что и прозвана Кураж, и за словом в карман не полезет. Ее упорное желание не отдавать своих сыновей в солдаты — в некоторой степени напо</w:t>
      </w:r>
      <w:r>
        <w:rPr>
          <w:color w:val="000000"/>
        </w:rPr>
        <w:softHyphen/>
        <w:t>минает упрямство Тересы Каррар. Но только в некото-. рой степени, так как никакого перерождения Кураж в финале пьесы не происходит. «Автор не намерен пока</w:t>
      </w:r>
      <w:r>
        <w:rPr>
          <w:color w:val="000000"/>
        </w:rPr>
        <w:softHyphen/>
        <w:t xml:space="preserve">зывать Кураж </w:t>
      </w:r>
      <w:r>
        <w:rPr>
          <w:rStyle w:val="23"/>
          <w:color w:val="000000"/>
        </w:rPr>
        <w:t>в</w:t>
      </w:r>
      <w:r>
        <w:rPr>
          <w:color w:val="000000"/>
        </w:rPr>
        <w:t xml:space="preserve"> конце прозревшей, — писал Брехт, — она кое-что поняла в конце 6 сцены, а потом снова ни</w:t>
      </w:r>
      <w:r>
        <w:rPr>
          <w:color w:val="000000"/>
        </w:rPr>
        <w:softHyphen/>
        <w:t xml:space="preserve">чего не видит» </w:t>
      </w:r>
      <w:r>
        <w:rPr>
          <w:color w:val="000000"/>
          <w:vertAlign w:val="superscript"/>
        </w:rPr>
        <w:t>!</w:t>
      </w:r>
      <w:r>
        <w:rPr>
          <w:color w:val="000000"/>
        </w:rPr>
        <w:t>.</w:t>
      </w:r>
      <w:r>
        <w:rPr>
          <w:color w:val="000000"/>
        </w:rPr>
        <w:tab/>
        <w:t>,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Разноплановые образы матерей были созданы Брех</w:t>
      </w:r>
      <w:r>
        <w:rPr>
          <w:color w:val="000000"/>
        </w:rPr>
        <w:softHyphen/>
        <w:t>том для актрисы Елены Вейгель, которой и принадлежа</w:t>
      </w:r>
      <w:r>
        <w:rPr>
          <w:color w:val="000000"/>
        </w:rPr>
        <w:softHyphen/>
        <w:t>ло запоминающееся исполнение этих ролей.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Безусловно, образы трех матерей объединяет, при всем их идейном различии, внешняя сдержанность, не</w:t>
      </w:r>
      <w:r>
        <w:rPr>
          <w:color w:val="000000"/>
        </w:rPr>
        <w:softHyphen/>
        <w:t>которая суровость, отсутствие лирических чувств, силь</w:t>
      </w:r>
      <w:r>
        <w:rPr>
          <w:color w:val="000000"/>
        </w:rPr>
        <w:softHyphen/>
        <w:t>ная воля, энергия и мужественный характер, т. е. крас- ки, свойственные и творческой манере Елены Вейгель. Но каждый образ сам по сёбе индивидуален и по-разно</w:t>
      </w:r>
      <w:r>
        <w:rPr>
          <w:color w:val="000000"/>
        </w:rPr>
        <w:softHyphen/>
        <w:t>му противоречив. Это прежде всего касается Тересы Каррар и мамаши Кураж.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Поднимая в пьесе «Мамаша Кураж и ее дети» кар</w:t>
      </w:r>
      <w:r>
        <w:rPr>
          <w:color w:val="000000"/>
        </w:rPr>
        <w:softHyphen/>
        <w:t>динальные вопросы современности, Брехт, однако, пере</w:t>
      </w:r>
      <w:r>
        <w:rPr>
          <w:color w:val="000000"/>
        </w:rPr>
        <w:softHyphen/>
        <w:t>нес время действия в Германию XVII века, в период Тридцатилетней войны. Сюжет пьесы он почерпнул из повести немецкого писателя Ганса Гриммельсхаузена</w:t>
      </w:r>
      <w:r>
        <w:rPr>
          <w:color w:val="000000"/>
          <w:vertAlign w:val="superscript"/>
        </w:rPr>
        <w:footnoteReference w:id="18"/>
      </w:r>
      <w:r>
        <w:rPr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 w:after="155"/>
        <w:ind w:left="20" w:right="20" w:firstLine="320"/>
      </w:pPr>
      <w:r>
        <w:rPr>
          <w:color w:val="000000"/>
        </w:rPr>
        <w:t>По дорогам войны бродит много лет со своим фурго</w:t>
      </w:r>
      <w:r>
        <w:rPr>
          <w:color w:val="000000"/>
        </w:rPr>
        <w:softHyphen/>
        <w:t>ном предприимчивая маркитантка Анна Фирлинг с дву</w:t>
      </w:r>
      <w:r>
        <w:rPr>
          <w:color w:val="000000"/>
        </w:rPr>
        <w:softHyphen/>
        <w:t>мя сыновьями и немой дочерью Катрин. Война прино</w:t>
      </w:r>
      <w:r>
        <w:rPr>
          <w:color w:val="000000"/>
        </w:rPr>
        <w:softHyphen/>
        <w:t>сит Кураж выгоду, хорошо продаются ее товары:</w:t>
      </w:r>
    </w:p>
    <w:p w:rsidR="00AB1921" w:rsidRDefault="00AB1921">
      <w:pPr>
        <w:pStyle w:val="71"/>
        <w:shd w:val="clear" w:color="auto" w:fill="auto"/>
        <w:spacing w:line="168" w:lineRule="exact"/>
        <w:ind w:left="1560" w:right="1840" w:firstLine="0"/>
        <w:jc w:val="left"/>
      </w:pPr>
      <w:r>
        <w:rPr>
          <w:rStyle w:val="73"/>
          <w:b/>
          <w:bCs/>
          <w:color w:val="000000"/>
        </w:rPr>
        <w:t xml:space="preserve">Без колбасы, вина и пива Бойцы </w:t>
      </w:r>
      <w:r>
        <w:rPr>
          <w:rStyle w:val="73"/>
          <w:b/>
          <w:bCs/>
          <w:color w:val="000000"/>
        </w:rPr>
        <w:lastRenderedPageBreak/>
        <w:t>не больно хороши.</w:t>
      </w:r>
    </w:p>
    <w:p w:rsidR="00AB1921" w:rsidRDefault="00AB1921">
      <w:pPr>
        <w:pStyle w:val="71"/>
        <w:shd w:val="clear" w:color="auto" w:fill="auto"/>
        <w:spacing w:after="86" w:line="168" w:lineRule="exact"/>
        <w:ind w:left="1560" w:right="1840" w:firstLine="0"/>
        <w:jc w:val="left"/>
      </w:pPr>
      <w:r>
        <w:rPr>
          <w:rStyle w:val="73"/>
          <w:b/>
          <w:bCs/>
          <w:color w:val="000000"/>
        </w:rPr>
        <w:t>А накорми — забудут живо Невзгоды тела и души.</w:t>
      </w:r>
    </w:p>
    <w:p w:rsidR="00AB1921" w:rsidRDefault="00AB1921">
      <w:pPr>
        <w:pStyle w:val="a8"/>
        <w:numPr>
          <w:ilvl w:val="0"/>
          <w:numId w:val="3"/>
        </w:numPr>
        <w:shd w:val="clear" w:color="auto" w:fill="auto"/>
        <w:tabs>
          <w:tab w:val="left" w:pos="306"/>
        </w:tabs>
        <w:spacing w:before="0"/>
        <w:ind w:left="20" w:right="20"/>
      </w:pPr>
      <w:r>
        <w:rPr>
          <w:color w:val="000000"/>
        </w:rPr>
        <w:t>бодро поет мамаша Кураж в начале пьесы. Но когда появляются вербовщик й фельдфебель, чтобы забрать на войну ее сыновей, она сперва заговаривает им зубы, а потом начинает, как Ниобея, защищать своих детей. «Ремесло солдата не для моих сыновей», — заявляет она.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  <w:sectPr w:rsidR="00AB1921">
          <w:footerReference w:type="even" r:id="rId50"/>
          <w:footerReference w:type="default" r:id="rId51"/>
          <w:headerReference w:type="first" r:id="rId52"/>
          <w:footerReference w:type="first" r:id="rId53"/>
          <w:type w:val="continuous"/>
          <w:pgSz w:w="11909" w:h="16834"/>
          <w:pgMar w:top="3790" w:right="3091" w:bottom="3756" w:left="3115" w:header="0" w:footer="3" w:gutter="0"/>
          <w:cols w:space="720"/>
          <w:noEndnote/>
          <w:titlePg/>
          <w:docGrid w:linePitch="360"/>
        </w:sectPr>
      </w:pPr>
      <w:r>
        <w:rPr>
          <w:color w:val="000000"/>
        </w:rPr>
        <w:t>Но Кураж разрывается на части, с одной стороны она мать-наседка, с другой — у нее .в руках прибыльное дело, при всех обстоятельствах надо торговать. Именно торговля подводит ее: в то время, как она продает фельд</w:t>
      </w:r>
      <w:r>
        <w:rPr>
          <w:color w:val="000000"/>
        </w:rPr>
        <w:softHyphen/>
        <w:t>фебелю серебряную пряжку, вербовщик успевает увес</w:t>
      </w:r>
      <w:r>
        <w:rPr>
          <w:color w:val="000000"/>
        </w:rPr>
        <w:softHyphen/>
        <w:t>ти ее старшего сына Эйлифа. А дальше мы видим, как страсть к наживе приносит Кураж все новые несчастья. Ведь и второй сын ее Швейцеркас погибает из-за жад</w:t>
      </w:r>
      <w:r>
        <w:rPr>
          <w:color w:val="000000"/>
        </w:rPr>
        <w:softHyphen/>
        <w:t>ности матери, она пожалела заплатить за его освобож</w:t>
      </w:r>
      <w:r>
        <w:rPr>
          <w:color w:val="000000"/>
        </w:rPr>
        <w:softHyphen/>
        <w:t>дение из-под ареста требуемую взятку в 200 гульде-</w:t>
      </w:r>
    </w:p>
    <w:p w:rsidR="00AB1921" w:rsidRDefault="00AB1921">
      <w:pPr>
        <w:pStyle w:val="a8"/>
        <w:shd w:val="clear" w:color="auto" w:fill="auto"/>
        <w:tabs>
          <w:tab w:val="right" w:pos="3460"/>
        </w:tabs>
        <w:spacing w:before="0" w:after="121" w:line="226" w:lineRule="exact"/>
        <w:ind w:left="40" w:right="300"/>
      </w:pPr>
      <w:r>
        <w:rPr>
          <w:color w:val="000000"/>
        </w:rPr>
        <w:lastRenderedPageBreak/>
        <w:t xml:space="preserve">цовУПока она торговалась, Швейцеркаса успели рас- </w:t>
      </w:r>
      <w:r>
        <w:rPr>
          <w:rStyle w:val="0pt"/>
          <w:color w:val="000000"/>
        </w:rPr>
        <w:t>стрелять.</w:t>
      </w:r>
      <w:r>
        <w:rPr>
          <w:rStyle w:val="0pt"/>
          <w:color w:val="000000"/>
        </w:rPr>
        <w:tab/>
      </w:r>
      <w:r>
        <w:rPr>
          <w:rStyle w:val="0pt1"/>
          <w:noProof w:val="0"/>
          <w:color w:val="000000"/>
          <w:vertAlign w:val="superscript"/>
        </w:rPr>
        <w:t>1</w:t>
      </w:r>
    </w:p>
    <w:p w:rsidR="00AB1921" w:rsidRDefault="00AB1921">
      <w:pPr>
        <w:pStyle w:val="71"/>
        <w:shd w:val="clear" w:color="auto" w:fill="auto"/>
        <w:spacing w:line="150" w:lineRule="exact"/>
        <w:ind w:left="1580" w:firstLine="0"/>
        <w:jc w:val="left"/>
      </w:pPr>
      <w:r>
        <w:rPr>
          <w:rStyle w:val="73"/>
          <w:b/>
          <w:bCs/>
          <w:color w:val="000000"/>
        </w:rPr>
        <w:t>Бойкою думает прожить,</w:t>
      </w:r>
    </w:p>
    <w:p w:rsidR="00AB1921" w:rsidRDefault="00AB1921">
      <w:pPr>
        <w:pStyle w:val="71"/>
        <w:shd w:val="clear" w:color="auto" w:fill="auto"/>
        <w:spacing w:after="133" w:line="150" w:lineRule="exact"/>
        <w:ind w:left="1580" w:firstLine="0"/>
        <w:jc w:val="left"/>
      </w:pPr>
      <w:r>
        <w:rPr>
          <w:rStyle w:val="73"/>
          <w:b/>
          <w:bCs/>
          <w:color w:val="000000"/>
        </w:rPr>
        <w:t>За это надобно платить.</w:t>
      </w:r>
    </w:p>
    <w:p w:rsidR="00AB1921" w:rsidRDefault="00AB1921">
      <w:pPr>
        <w:pStyle w:val="a8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14" w:lineRule="exact"/>
        <w:ind w:left="40"/>
      </w:pPr>
      <w:r>
        <w:rPr>
          <w:color w:val="000000"/>
        </w:rPr>
        <w:t>как бы звучит голос самого Брехта.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300" w:firstLine="340"/>
      </w:pPr>
      <w:r>
        <w:rPr>
          <w:color w:val="000000"/>
        </w:rPr>
        <w:t xml:space="preserve">Мамаша Кураж упорно продолжает поддерживать ,войну как коммерческое предприятие. «Если бы не на- </w:t>
      </w:r>
      <w:r>
        <w:rPr>
          <w:color w:val="000000"/>
          <w:vertAlign w:val="subscript"/>
        </w:rPr>
        <w:t>;</w:t>
      </w:r>
      <w:r>
        <w:rPr>
          <w:color w:val="000000"/>
        </w:rPr>
        <w:t>;жива, то маленькие люди, вроде меня, не стали бы (уча</w:t>
      </w:r>
      <w:r>
        <w:rPr>
          <w:color w:val="000000"/>
        </w:rPr>
        <w:softHyphen/>
        <w:t>ствовать в войне»,—говорит она. В течение 12 лет бро</w:t>
      </w:r>
      <w:r>
        <w:rPr>
          <w:color w:val="000000"/>
        </w:rPr>
        <w:softHyphen/>
        <w:t>дит она по дорогам войны в стужу, дождь и непогоду. ЙЭйлиф на фронте, Швейцеркас убит, осталась у нее</w:t>
      </w:r>
    </w:p>
    <w:p w:rsidR="00AB1921" w:rsidRDefault="00AB1921">
      <w:pPr>
        <w:pStyle w:val="140"/>
        <w:keepNext/>
        <w:framePr w:dropCap="drop" w:lines="5" w:wrap="auto" w:vAnchor="text" w:hAnchor="text"/>
        <w:shd w:val="clear" w:color="auto" w:fill="auto"/>
        <w:spacing w:after="0" w:line="1135" w:lineRule="exact"/>
        <w:ind w:left="40"/>
        <w:jc w:val="left"/>
      </w:pPr>
      <w:r>
        <w:rPr>
          <w:rStyle w:val="14"/>
          <w:rFonts w:ascii="Corbel" w:hAnsi="Corbel" w:cs="Corbel"/>
          <w:color w:val="000000"/>
          <w:spacing w:val="0"/>
          <w:position w:val="-24"/>
          <w:sz w:val="151"/>
          <w:szCs w:val="151"/>
        </w:rPr>
        <w:t>!</w:t>
      </w:r>
    </w:p>
    <w:p w:rsidR="00AB1921" w:rsidRDefault="00AB1921">
      <w:pPr>
        <w:pStyle w:val="140"/>
        <w:shd w:val="clear" w:color="auto" w:fill="auto"/>
        <w:spacing w:after="97"/>
        <w:ind w:left="40" w:right="300"/>
      </w:pPr>
      <w:r>
        <w:rPr>
          <w:rStyle w:val="14"/>
          <w:color w:val="000000"/>
        </w:rPr>
        <w:t xml:space="preserve"> только немая Катрин. А дела идут все'хуже и хуже. Страна разорена длительной войной, кругом смерть и разруха. Но несмотря ни на.что Кураж не сдается; в «Песне о великой капитуляции» она излагает свое жиз</w:t>
      </w:r>
      <w:r>
        <w:rPr>
          <w:rStyle w:val="14"/>
          <w:color w:val="000000"/>
        </w:rPr>
        <w:softHyphen/>
        <w:t>ненное кредо:</w:t>
      </w:r>
    </w:p>
    <w:p w:rsidR="00AB1921" w:rsidRDefault="00AB1921">
      <w:pPr>
        <w:pStyle w:val="71"/>
        <w:shd w:val="clear" w:color="auto" w:fill="auto"/>
        <w:tabs>
          <w:tab w:val="left" w:pos="1542"/>
        </w:tabs>
        <w:spacing w:line="168" w:lineRule="exact"/>
        <w:ind w:left="40" w:firstLine="0"/>
      </w:pPr>
      <w:r>
        <w:rPr>
          <w:rStyle w:val="73"/>
          <w:b/>
          <w:bCs/>
          <w:color w:val="000000"/>
        </w:rPr>
        <w:t>^</w:t>
      </w:r>
      <w:r>
        <w:rPr>
          <w:rStyle w:val="73"/>
          <w:b/>
          <w:bCs/>
          <w:color w:val="000000"/>
        </w:rPr>
        <w:tab/>
        <w:t>И, затаив свои мечты*</w:t>
      </w:r>
    </w:p>
    <w:p w:rsidR="00AB1921" w:rsidRDefault="00AB1921">
      <w:pPr>
        <w:pStyle w:val="71"/>
        <w:shd w:val="clear" w:color="auto" w:fill="auto"/>
        <w:tabs>
          <w:tab w:val="left" w:pos="1542"/>
          <w:tab w:val="right" w:pos="4288"/>
        </w:tabs>
        <w:spacing w:line="168" w:lineRule="exact"/>
        <w:ind w:left="40" w:firstLine="0"/>
      </w:pPr>
      <w:r>
        <w:rPr>
          <w:rStyle w:val="73"/>
          <w:b/>
          <w:bCs/>
          <w:color w:val="000000"/>
        </w:rPr>
        <w:t>;&lt;</w:t>
      </w:r>
      <w:r>
        <w:rPr>
          <w:rStyle w:val="73"/>
          <w:b/>
          <w:bCs/>
          <w:color w:val="000000"/>
        </w:rPr>
        <w:tab/>
        <w:t>Со всеми в ряд шагаешь</w:t>
      </w:r>
      <w:r>
        <w:rPr>
          <w:rStyle w:val="73"/>
          <w:b/>
          <w:bCs/>
          <w:color w:val="000000"/>
        </w:rPr>
        <w:tab/>
        <w:t>ты.</w:t>
      </w:r>
    </w:p>
    <w:p w:rsidR="00AB1921" w:rsidRDefault="00AB1921">
      <w:pPr>
        <w:pStyle w:val="71"/>
        <w:shd w:val="clear" w:color="auto" w:fill="auto"/>
        <w:spacing w:line="168" w:lineRule="exact"/>
        <w:ind w:left="1580" w:right="1540" w:firstLine="0"/>
        <w:jc w:val="left"/>
      </w:pPr>
      <w:r>
        <w:rPr>
          <w:rStyle w:val="73"/>
          <w:b/>
          <w:bCs/>
          <w:color w:val="000000"/>
        </w:rPr>
        <w:t>Увы, приходится шагать И ждать, ждать, ждать.</w:t>
      </w:r>
    </w:p>
    <w:p w:rsidR="00AB1921" w:rsidRDefault="00AB1921">
      <w:pPr>
        <w:pStyle w:val="71"/>
        <w:shd w:val="clear" w:color="auto" w:fill="auto"/>
        <w:spacing w:line="168" w:lineRule="exact"/>
        <w:ind w:left="1580" w:firstLine="0"/>
        <w:jc w:val="left"/>
      </w:pPr>
      <w:r>
        <w:rPr>
          <w:rStyle w:val="73"/>
          <w:b/>
          <w:bCs/>
          <w:color w:val="000000"/>
        </w:rPr>
        <w:t>Наступит час, настанет срок!</w:t>
      </w:r>
    </w:p>
    <w:p w:rsidR="00AB1921" w:rsidRDefault="00AB1921">
      <w:pPr>
        <w:pStyle w:val="71"/>
        <w:shd w:val="clear" w:color="auto" w:fill="auto"/>
        <w:tabs>
          <w:tab w:val="left" w:pos="1542"/>
          <w:tab w:val="right" w:pos="4288"/>
        </w:tabs>
        <w:spacing w:line="168" w:lineRule="exact"/>
        <w:ind w:left="40" w:firstLine="0"/>
      </w:pPr>
      <w:r w:rsidRPr="00C10D7F">
        <w:rPr>
          <w:rStyle w:val="7-1pt"/>
          <w:b/>
          <w:bCs/>
          <w:color w:val="000000"/>
          <w:lang w:val="ru-RU"/>
        </w:rPr>
        <w:t>:"</w:t>
      </w:r>
      <w:r>
        <w:rPr>
          <w:rStyle w:val="7-1pt"/>
          <w:b/>
          <w:bCs/>
          <w:color w:val="000000"/>
          <w:vertAlign w:val="subscript"/>
        </w:rPr>
        <w:t>f</w:t>
      </w:r>
      <w:r w:rsidRPr="00C10D7F">
        <w:rPr>
          <w:rStyle w:val="7-1pt"/>
          <w:b/>
          <w:bCs/>
          <w:color w:val="000000"/>
          <w:lang w:val="ru-RU"/>
        </w:rPr>
        <w:t>-</w:t>
      </w:r>
      <w:r w:rsidRPr="00C10D7F">
        <w:rPr>
          <w:rStyle w:val="73"/>
          <w:b/>
          <w:bCs/>
          <w:color w:val="000000"/>
          <w:lang w:eastAsia="en-US"/>
        </w:rPr>
        <w:tab/>
      </w:r>
      <w:r>
        <w:rPr>
          <w:rStyle w:val="73"/>
          <w:b/>
          <w:bCs/>
          <w:color w:val="000000"/>
        </w:rPr>
        <w:t>Ведь человек же ты, не</w:t>
      </w:r>
      <w:r>
        <w:rPr>
          <w:rStyle w:val="73"/>
          <w:b/>
          <w:bCs/>
          <w:color w:val="000000"/>
        </w:rPr>
        <w:tab/>
        <w:t>бог —</w:t>
      </w:r>
    </w:p>
    <w:p w:rsidR="00AB1921" w:rsidRDefault="00AB1921">
      <w:pPr>
        <w:pStyle w:val="71"/>
        <w:shd w:val="clear" w:color="auto" w:fill="auto"/>
        <w:tabs>
          <w:tab w:val="left" w:pos="1542"/>
        </w:tabs>
        <w:spacing w:line="168" w:lineRule="exact"/>
        <w:ind w:left="40" w:firstLine="0"/>
      </w:pPr>
      <w:r>
        <w:rPr>
          <w:rStyle w:val="7-1pt"/>
          <w:b/>
          <w:bCs/>
          <w:color w:val="000000"/>
          <w:lang w:val="ru-RU" w:eastAsia="ru-RU"/>
        </w:rPr>
        <w:t>''*■</w:t>
      </w:r>
      <w:r>
        <w:rPr>
          <w:rStyle w:val="73"/>
          <w:b/>
          <w:bCs/>
          <w:color w:val="000000"/>
        </w:rPr>
        <w:tab/>
        <w:t>Лучше промолчать!</w:t>
      </w:r>
    </w:p>
    <w:p w:rsidR="00AB1921" w:rsidRDefault="00AB1921">
      <w:pPr>
        <w:pStyle w:val="71"/>
        <w:shd w:val="clear" w:color="auto" w:fill="auto"/>
        <w:spacing w:after="146" w:line="168" w:lineRule="exact"/>
        <w:ind w:left="2100" w:right="900" w:firstLine="0"/>
        <w:jc w:val="left"/>
      </w:pPr>
      <w:r>
        <w:rPr>
          <w:rStyle w:val="73"/>
          <w:b/>
          <w:bCs/>
          <w:color w:val="000000"/>
        </w:rPr>
        <w:t>Целый год — ведь это же немало! Приспособиться приходится и мне.</w:t>
      </w:r>
    </w:p>
    <w:p w:rsidR="00AB1921" w:rsidRDefault="00AB1921">
      <w:pPr>
        <w:pStyle w:val="a8"/>
        <w:shd w:val="clear" w:color="auto" w:fill="auto"/>
        <w:spacing w:before="0"/>
        <w:ind w:left="40" w:right="300"/>
      </w:pPr>
      <w:r>
        <w:rPr>
          <w:color w:val="000000"/>
        </w:rPr>
        <w:lastRenderedPageBreak/>
        <w:t>И Кураж действительно «приспосабливается», не уны</w:t>
      </w:r>
      <w:r>
        <w:rPr>
          <w:color w:val="000000"/>
        </w:rPr>
        <w:softHyphen/>
        <w:t>вая, с острой шуткой на устах; впрягшись вдвоем с Кат</w:t>
      </w:r>
      <w:r>
        <w:rPr>
          <w:color w:val="000000"/>
        </w:rPr>
        <w:softHyphen/>
        <w:t>рин в фургон, тащит она его зимой и летом вслед за войсками, покупая и снова продавая.</w:t>
      </w:r>
    </w:p>
    <w:p w:rsidR="00AB1921" w:rsidRDefault="00AB1921">
      <w:pPr>
        <w:pStyle w:val="a8"/>
        <w:shd w:val="clear" w:color="auto" w:fill="auto"/>
        <w:spacing w:before="0"/>
        <w:ind w:left="40" w:right="300" w:firstLine="340"/>
      </w:pPr>
      <w:r>
        <w:rPr>
          <w:color w:val="000000"/>
        </w:rPr>
        <w:t>Только однажды Кураж начинает проклинать войну. Она послала Катрин в город за товаром, на обратном пути ее ранили — лицо обезображено, теперь никто не возьмет Катрин замуж. «Будь проклята война!» — вос</w:t>
      </w:r>
      <w:r>
        <w:rPr>
          <w:color w:val="000000"/>
        </w:rPr>
        <w:softHyphen/>
        <w:t>клицает она. Как и многие другие тысячи-простых людей, она не знает настоящей причины войны.</w:t>
      </w:r>
    </w:p>
    <w:p w:rsidR="00AB1921" w:rsidRDefault="00AB1921">
      <w:pPr>
        <w:pStyle w:val="a8"/>
        <w:shd w:val="clear" w:color="auto" w:fill="auto"/>
        <w:spacing w:before="0" w:after="97"/>
        <w:ind w:left="40" w:right="300" w:firstLine="340"/>
      </w:pPr>
      <w:r>
        <w:rPr>
          <w:color w:val="000000"/>
        </w:rPr>
        <w:t>Но в следующей же скцене, когда Кураж «на верши</w:t>
      </w:r>
      <w:r>
        <w:rPr>
          <w:color w:val="000000"/>
        </w:rPr>
        <w:softHyphen/>
        <w:t>не делового успеха», она забывает свое проклятье и снова прославляет войну.</w:t>
      </w:r>
    </w:p>
    <w:p w:rsidR="00AB1921" w:rsidRDefault="00AB1921">
      <w:pPr>
        <w:pStyle w:val="71"/>
        <w:shd w:val="clear" w:color="auto" w:fill="auto"/>
        <w:spacing w:line="166" w:lineRule="exact"/>
        <w:ind w:left="1580" w:firstLine="0"/>
        <w:jc w:val="left"/>
      </w:pPr>
      <w:r>
        <w:rPr>
          <w:rStyle w:val="73"/>
          <w:b/>
          <w:bCs/>
          <w:color w:val="000000"/>
        </w:rPr>
        <w:t>Кому в войне не хватит воли,</w:t>
      </w:r>
    </w:p>
    <w:p w:rsidR="00AB1921" w:rsidRDefault="00AB1921">
      <w:pPr>
        <w:pStyle w:val="71"/>
        <w:shd w:val="clear" w:color="auto" w:fill="auto"/>
        <w:spacing w:line="166" w:lineRule="exact"/>
        <w:ind w:left="1580" w:firstLine="0"/>
        <w:jc w:val="left"/>
      </w:pPr>
      <w:r>
        <w:rPr>
          <w:rStyle w:val="73"/>
          <w:b/>
          <w:bCs/>
          <w:color w:val="000000"/>
        </w:rPr>
        <w:t>Тему добычи не видать.</w:t>
      </w:r>
    </w:p>
    <w:p w:rsidR="00AB1921" w:rsidRDefault="00AB1921">
      <w:pPr>
        <w:pStyle w:val="71"/>
        <w:shd w:val="clear" w:color="auto" w:fill="auto"/>
        <w:spacing w:line="166" w:lineRule="exact"/>
        <w:ind w:left="1580" w:firstLine="0"/>
        <w:jc w:val="left"/>
      </w:pPr>
      <w:r>
        <w:rPr>
          <w:rStyle w:val="73"/>
          <w:b/>
          <w:bCs/>
          <w:color w:val="000000"/>
        </w:rPr>
        <w:t>Ксль торговать, ке все равно ли,</w:t>
      </w:r>
    </w:p>
    <w:p w:rsidR="00AB1921" w:rsidRDefault="00AB1921">
      <w:pPr>
        <w:pStyle w:val="71"/>
        <w:shd w:val="clear" w:color="auto" w:fill="auto"/>
        <w:spacing w:line="166" w:lineRule="exact"/>
        <w:ind w:left="1580" w:firstLine="0"/>
        <w:jc w:val="left"/>
      </w:pPr>
      <w:r>
        <w:rPr>
          <w:rStyle w:val="73"/>
          <w:b/>
          <w:bCs/>
          <w:color w:val="000000"/>
        </w:rPr>
        <w:t>Свинцом иль сыром торговать?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80" w:firstLine="320"/>
      </w:pPr>
      <w:r>
        <w:rPr>
          <w:color w:val="000000"/>
        </w:rPr>
        <w:t>Наступает кратковременный мир, но именно в это время Кураж теряет своего старшего сына Эйлифа, ко</w:t>
      </w:r>
      <w:r>
        <w:rPr>
          <w:color w:val="000000"/>
        </w:rPr>
        <w:softHyphen/>
        <w:t>торого расстреливают за мародерство. Когда он уво</w:t>
      </w:r>
      <w:r>
        <w:rPr>
          <w:color w:val="000000"/>
        </w:rPr>
        <w:softHyphen/>
        <w:t>дил ^олов крестьян в дни войны, начальство поощряло его, в мирное же время его расстреливают за это. Ма</w:t>
      </w:r>
      <w:r>
        <w:rPr>
          <w:color w:val="000000"/>
        </w:rPr>
        <w:softHyphen/>
        <w:t>маша Кураж до конца пьесы не знае'т о гибели Эйлифа, и в последней сцене она надеется на встречу* с сыном.</w:t>
      </w:r>
    </w:p>
    <w:p w:rsidR="00AB1921" w:rsidRDefault="00AB1921">
      <w:pPr>
        <w:pStyle w:val="a8"/>
        <w:shd w:val="clear" w:color="auto" w:fill="auto"/>
        <w:tabs>
          <w:tab w:val="left" w:pos="4314"/>
        </w:tabs>
        <w:spacing w:before="0" w:line="214" w:lineRule="exact"/>
        <w:ind w:left="20" w:right="280" w:firstLine="320"/>
      </w:pPr>
      <w:r>
        <w:rPr>
          <w:color w:val="000000"/>
        </w:rPr>
        <w:t>Гибнет и Катрин, гибнет героически, пытаясь бара</w:t>
      </w:r>
      <w:r>
        <w:rPr>
          <w:color w:val="000000"/>
        </w:rPr>
        <w:softHyphen/>
        <w:t>банной дробью разбудить уснувший город Галле, к ко</w:t>
      </w:r>
      <w:r>
        <w:rPr>
          <w:color w:val="000000"/>
        </w:rPr>
        <w:softHyphen/>
        <w:t xml:space="preserve">торому ночью подкрадываются вражеские войска. «Если бы вы ради барыша не пошли в город, может, ничего бы и не было», говорят мамаше Кураж крестьяне. Итак, Кураж теряет дочь в сущности также по своей вине. </w:t>
      </w:r>
      <w:r>
        <w:rPr>
          <w:color w:val="000000"/>
          <w:lang w:val="en-US" w:eastAsia="en-US"/>
        </w:rPr>
        <w:t>Hi</w:t>
      </w:r>
      <w:r w:rsidRPr="00C10D7F">
        <w:rPr>
          <w:color w:val="000000"/>
          <w:lang w:eastAsia="en-US"/>
        </w:rPr>
        <w:t xml:space="preserve">. </w:t>
      </w:r>
      <w:r>
        <w:rPr>
          <w:color w:val="000000"/>
        </w:rPr>
        <w:t>и последнее испытание не сломило ее, не уничтожили желания продолжать торговое дело. Кураж быстро от</w:t>
      </w:r>
      <w:r>
        <w:rPr>
          <w:color w:val="000000"/>
        </w:rPr>
        <w:softHyphen/>
        <w:t>считывает крестьянам деньги на похороны Катрин, и одна, старая и сгорбленная, впрягается в свой полураз</w:t>
      </w:r>
      <w:r>
        <w:rPr>
          <w:color w:val="000000"/>
        </w:rPr>
        <w:softHyphen/>
        <w:t>битый фургон. «Пожалуй, я справлюсь с фургоном и одна. Дотяну, вещей в нем немного» — говорит она. Когда проходит еще один полк, Кураж кричит ему вслед: «Эй, возьмите меня с собой!». -</w:t>
      </w:r>
      <w:r>
        <w:rPr>
          <w:color w:val="000000"/>
        </w:rPr>
        <w:tab/>
        <w:t>-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80" w:firstLine="320"/>
      </w:pPr>
      <w:r>
        <w:rPr>
          <w:color w:val="000000"/>
        </w:rPr>
        <w:t>Итак личные трагедии и полное одиночество не раскрыли Кураж глаза, со слепой верой в свою правоту она тащится дальше, н'е чувствуя никакой ответственно</w:t>
      </w:r>
      <w:r>
        <w:rPr>
          <w:color w:val="000000"/>
        </w:rPr>
        <w:softHyphen/>
        <w:t>сти за участие в войне и за гибель своих детей.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80" w:firstLine="320"/>
      </w:pPr>
      <w:r>
        <w:rPr>
          <w:color w:val="000000"/>
        </w:rPr>
        <w:t>Несмотря на то, что судьба героини пьесы* трагич</w:t>
      </w:r>
      <w:r>
        <w:rPr>
          <w:color w:val="000000"/>
        </w:rPr>
        <w:softHyphen/>
        <w:t>на, она не должна, по мысли Брехта, вызывать состра</w:t>
      </w:r>
      <w:r>
        <w:rPr>
          <w:color w:val="000000"/>
        </w:rPr>
        <w:softHyphen/>
        <w:t xml:space="preserve">дания. Автор требует не растворения в образе мамаши- Кураж, а </w:t>
      </w:r>
      <w:r>
        <w:rPr>
          <w:color w:val="000000"/>
        </w:rPr>
        <w:lastRenderedPageBreak/>
        <w:t>трезвой оценки ее ошибочного жизненного пу</w:t>
      </w:r>
      <w:r>
        <w:rPr>
          <w:color w:val="000000"/>
        </w:rPr>
        <w:softHyphen/>
        <w:t>ти — в этом заключается метод «отчуждения». Основ</w:t>
      </w:r>
      <w:r>
        <w:rPr>
          <w:color w:val="000000"/>
        </w:rPr>
        <w:softHyphen/>
        <w:t xml:space="preserve">ная иде.я </w:t>
      </w:r>
      <w:r>
        <w:rPr>
          <w:rStyle w:val="15"/>
          <w:color w:val="000000"/>
        </w:rPr>
        <w:t>пъъеы</w:t>
      </w:r>
      <w:r>
        <w:rPr>
          <w:color w:val="000000"/>
        </w:rPr>
        <w:t>,«Мамаша Кураж и ее дета» заключена в настойчивом напоминании об ответственности каждого! за участие в войне, ибо война — самое «нечеловеческое деяние в человеческом обществе».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80" w:firstLine="320"/>
      </w:pPr>
      <w:r>
        <w:rPr>
          <w:color w:val="000000"/>
        </w:rPr>
        <w:t>Брехт изображает в пьесе негативные образы и со</w:t>
      </w:r>
      <w:r>
        <w:rPr>
          <w:color w:val="000000"/>
        </w:rPr>
        <w:softHyphen/>
        <w:t>бытия во имя позитивного восприятия и позитивных вы</w:t>
      </w:r>
      <w:r>
        <w:rPr>
          <w:color w:val="000000"/>
        </w:rPr>
        <w:softHyphen/>
        <w:t>водов. Заблуждения мамаши Кураж не заслуживают прощения, пусть даже ее судьба трагична, но она сама повинна в ней.</w:t>
      </w:r>
    </w:p>
    <w:p w:rsidR="00AB1921" w:rsidRDefault="00AB1921">
      <w:pPr>
        <w:pStyle w:val="a8"/>
        <w:shd w:val="clear" w:color="auto" w:fill="auto"/>
        <w:spacing w:before="0" w:after="62" w:line="214" w:lineRule="exact"/>
        <w:ind w:left="20" w:right="280" w:firstLine="320"/>
      </w:pPr>
      <w:r>
        <w:rPr>
          <w:color w:val="000000"/>
        </w:rPr>
        <w:t>Однако в пьесе имеется образ, требующий иного, непосредственного восприятия, так как он создан в эмо</w:t>
      </w:r>
      <w:r>
        <w:rPr>
          <w:color w:val="000000"/>
        </w:rPr>
        <w:softHyphen/>
        <w:t>циональном ключе. Речь идет о немой Катрин. Она яв</w:t>
      </w:r>
      <w:r>
        <w:rPr>
          <w:color w:val="000000"/>
        </w:rPr>
        <w:softHyphen/>
        <w:t xml:space="preserve">ляется антиподом мамаши Кураж. Она не сочувствует </w:t>
      </w:r>
      <w:r>
        <w:rPr>
          <w:rStyle w:val="710"/>
          <w:color w:val="000000"/>
        </w:rPr>
        <w:t xml:space="preserve">52 </w:t>
      </w:r>
      <w:r>
        <w:rPr>
          <w:color w:val="000000"/>
          <w:vertAlign w:val="subscript"/>
        </w:rPr>
        <w:t>е</w:t>
      </w:r>
      <w:r>
        <w:rPr>
          <w:color w:val="000000"/>
        </w:rPr>
        <w:t>и, выражает, как может, свой протест, жаждет мира, человеколюбия, а в финале совершает подлинно герои</w:t>
      </w:r>
      <w:r>
        <w:rPr>
          <w:color w:val="000000"/>
        </w:rPr>
        <w:softHyphen/>
        <w:t>ческий поступок. Образом Катрин как бы «отчуждает</w:t>
      </w:r>
      <w:r>
        <w:rPr>
          <w:color w:val="000000"/>
        </w:rPr>
        <w:softHyphen/>
        <w:t>ся» образ мамаши Кураж. Если чувство материнства борется в душе Кураж с жаждой наживы, причем пос</w:t>
      </w:r>
      <w:r>
        <w:rPr>
          <w:color w:val="000000"/>
        </w:rPr>
        <w:softHyphen/>
        <w:t>ледняя часто побеждает, то жажда материнства Катрин |стает перед нами в положительном смысле. С какой Нежностью несчастная немая прижимает к- своей груди ребенка, спасенного из горящего дома, как она мечта</w:t>
      </w:r>
      <w:r>
        <w:rPr>
          <w:color w:val="000000"/>
        </w:rPr>
        <w:softHyphen/>
        <w:t>ет о мире, чтобы выйти -замуж и завести свою собствен</w:t>
      </w:r>
      <w:r>
        <w:rPr>
          <w:color w:val="000000"/>
        </w:rPr>
        <w:softHyphen/>
        <w:t>ную семью; и, наконец, именно чтобы спасти детей, ус- иувших в спящем городе, Катрин совершает в финале героический поступок, стоивший ей жизни. Катрин все юидит, все слышит. Бессловесная жизнь сделала ее чрез</w:t>
      </w:r>
      <w:r>
        <w:rPr>
          <w:color w:val="000000"/>
        </w:rPr>
        <w:softHyphen/>
        <w:t>вычайно наблюдательной, она имеет свои самостоятель</w:t>
      </w:r>
      <w:r>
        <w:rPr>
          <w:color w:val="000000"/>
        </w:rPr>
        <w:softHyphen/>
        <w:t>ные взгляды и представления о мире, которые не сов</w:t>
      </w:r>
      <w:r>
        <w:rPr>
          <w:color w:val="000000"/>
        </w:rPr>
        <w:softHyphen/>
        <w:t>падают с взглядами мамаши Кураж. Между ними на</w:t>
      </w:r>
      <w:r>
        <w:rPr>
          <w:color w:val="000000"/>
        </w:rPr>
        <w:softHyphen/>
        <w:t>зревает серьезный конфликт. Кураж, например, отказы</w:t>
      </w:r>
      <w:r>
        <w:rPr>
          <w:color w:val="000000"/>
        </w:rPr>
        <w:softHyphen/>
        <w:t>вается разорвать новые рубашки на бинты для перевяз</w:t>
      </w:r>
      <w:r>
        <w:rPr>
          <w:color w:val="000000"/>
        </w:rPr>
        <w:softHyphen/>
        <w:t xml:space="preserve">ки раненых, а Катрин, вопреки воле матерй, отдает эти ,рубашки. Мамаша Кураж жаждет войны, Катрин спит </w:t>
      </w:r>
      <w:r>
        <w:rPr>
          <w:rStyle w:val="15"/>
          <w:color w:val="000000"/>
        </w:rPr>
        <w:t>'№</w:t>
      </w:r>
      <w:r>
        <w:rPr>
          <w:color w:val="000000"/>
        </w:rPr>
        <w:t xml:space="preserve"> видит, когда настанет мир. В одной из картин немая [собралась покинуть мать. Повар, примкнувший к торго</w:t>
      </w:r>
      <w:r>
        <w:rPr>
          <w:color w:val="000000"/>
        </w:rPr>
        <w:softHyphen/>
        <w:t>вому делу Кураж, вступивший с ней к тому же в близ</w:t>
      </w:r>
      <w:r>
        <w:rPr>
          <w:color w:val="000000"/>
        </w:rPr>
        <w:softHyphen/>
        <w:t>кие отношения, начинает сманивать маркитантку бро</w:t>
      </w:r>
      <w:r>
        <w:rPr>
          <w:color w:val="000000"/>
        </w:rPr>
        <w:softHyphen/>
        <w:t>дить «дело», которое уже не приносит выгоды. Они вдвоем, именно вдвоем, без Катрин, собираются отпра</w:t>
      </w:r>
      <w:r>
        <w:rPr>
          <w:color w:val="000000"/>
        </w:rPr>
        <w:softHyphen/>
        <w:t>виться в Утрехт, где он наследует трактир, а Катрин пусть останется фургон. Катрин, сидя в фургоне, все слышала и пытается убежать от матери. Но Кураж во</w:t>
      </w:r>
      <w:r>
        <w:rPr>
          <w:color w:val="000000"/>
        </w:rPr>
        <w:softHyphen/>
        <w:t xml:space="preserve">время спохватилась, — дочь все же ей дороже, </w:t>
      </w:r>
      <w:r>
        <w:rPr>
          <w:color w:val="000000"/>
        </w:rPr>
        <w:lastRenderedPageBreak/>
        <w:t>повару она дает отставку! «На войне для нас еще найдутся де</w:t>
      </w:r>
      <w:r>
        <w:rPr>
          <w:color w:val="000000"/>
        </w:rPr>
        <w:softHyphen/>
        <w:t>ла», — говорит она'.</w:t>
      </w:r>
    </w:p>
    <w:p w:rsidR="00AB1921" w:rsidRDefault="00AB1921">
      <w:pPr>
        <w:pStyle w:val="a8"/>
        <w:shd w:val="clear" w:color="auto" w:fill="auto"/>
        <w:spacing w:before="0"/>
        <w:ind w:left="20" w:right="240" w:firstLine="320"/>
        <w:sectPr w:rsidR="00AB1921">
          <w:footerReference w:type="even" r:id="rId54"/>
          <w:footerReference w:type="default" r:id="rId55"/>
          <w:headerReference w:type="first" r:id="rId56"/>
          <w:footerReference w:type="first" r:id="rId57"/>
          <w:type w:val="continuous"/>
          <w:pgSz w:w="11909" w:h="16834"/>
          <w:pgMar w:top="3517" w:right="2892" w:bottom="3744" w:left="3010" w:header="0" w:footer="3" w:gutter="0"/>
          <w:cols w:space="720"/>
          <w:noEndnote/>
          <w:titlePg/>
          <w:docGrid w:linePitch="360"/>
        </w:sectPr>
      </w:pPr>
      <w:r>
        <w:rPr>
          <w:color w:val="000000"/>
        </w:rPr>
        <w:t>Пьеса «Мамаша Кураж и ее дети» относится к наи</w:t>
      </w:r>
      <w:r>
        <w:rPr>
          <w:color w:val="000000"/>
        </w:rPr>
        <w:softHyphen/>
        <w:t>более взволнованным и трагедийным произведениям Брехта. Но прямолинейная интерпретация драматичес</w:t>
      </w:r>
      <w:r>
        <w:rPr>
          <w:color w:val="000000"/>
        </w:rPr>
        <w:softHyphen/>
        <w:t>кой судьбы мамаши Кураж представляется нам оши-' бочнойл В этом смысле трудно согласиться с трактов</w:t>
      </w:r>
      <w:r>
        <w:rPr>
          <w:color w:val="000000"/>
        </w:rPr>
        <w:softHyphen/>
        <w:t xml:space="preserve">кой пьесы в театре им. Маяковского. Режиссура (М. </w:t>
      </w:r>
      <w:r>
        <w:rPr>
          <w:color w:val="000000"/>
          <w:lang w:val="en-US" w:eastAsia="en-US"/>
        </w:rPr>
        <w:t>M</w:t>
      </w:r>
      <w:r>
        <w:rPr>
          <w:color w:val="000000"/>
          <w:vertAlign w:val="subscript"/>
          <w:lang w:val="en-US" w:eastAsia="en-US"/>
        </w:rPr>
        <w:t>t</w:t>
      </w:r>
      <w:r w:rsidRPr="00C10D7F">
        <w:rPr>
          <w:color w:val="000000"/>
          <w:lang w:eastAsia="en-US"/>
        </w:rPr>
        <w:t xml:space="preserve"> </w:t>
      </w:r>
      <w:r>
        <w:rPr>
          <w:color w:val="000000"/>
        </w:rPr>
        <w:t>Штраух) разрешает спектакль только в эмоциональ</w:t>
      </w:r>
      <w:r>
        <w:rPr>
          <w:color w:val="000000"/>
        </w:rPr>
        <w:softHyphen/>
        <w:t>ном, плане. Именно в таком плане артистка Э. С. Гли- зер великолепно исполняет роль мамаши Кураж. Но ее попытка выделить проклятие войне, которое Кураж про</w:t>
      </w:r>
      <w:r>
        <w:rPr>
          <w:color w:val="000000"/>
        </w:rPr>
        <w:softHyphen/>
      </w:r>
    </w:p>
    <w:p w:rsidR="00AB1921" w:rsidRDefault="00AB1921">
      <w:pPr>
        <w:pStyle w:val="a8"/>
        <w:shd w:val="clear" w:color="auto" w:fill="auto"/>
        <w:spacing w:before="0"/>
        <w:ind w:left="20" w:right="240" w:firstLine="320"/>
      </w:pPr>
      <w:r>
        <w:rPr>
          <w:color w:val="000000"/>
        </w:rPr>
        <w:lastRenderedPageBreak/>
        <w:t>износит по мимолетному настроению, сделав из него центральный монолог, а также игра Глизер в финале, где разбитая жизнью и судьбой Кураж падает и оста' ется лежать недвижной, уводят от основной идеи пьесы об ответственности каждого, участвующего в войне, й о пагубной роли, которую сыграла Кураж в жизни своих детей.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40" w:firstLine="340"/>
      </w:pPr>
      <w:r>
        <w:rPr>
          <w:color w:val="000000"/>
        </w:rPr>
        <w:t>Вывод автора заключался в широком, далеко иду</w:t>
      </w:r>
      <w:r>
        <w:rPr>
          <w:color w:val="000000"/>
        </w:rPr>
        <w:softHyphen/>
        <w:t>щем обобщении, заключающемся в осуждении тех, кто, страдая и порой даже погибая* своей аполитичностью и пассивностью способствует военному психозу и чело</w:t>
      </w:r>
      <w:r>
        <w:rPr>
          <w:color w:val="000000"/>
        </w:rPr>
        <w:softHyphen/>
        <w:t>веконенавистническому фашистскому режиму.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40"/>
      </w:pPr>
      <w:r>
        <w:rPr>
          <w:color w:val="000000"/>
        </w:rPr>
        <w:t>Брехт вводит в пьесу много песен, которые только частично связаны с действием; кроме того, все 12 эпи</w:t>
      </w:r>
      <w:r>
        <w:rPr>
          <w:color w:val="000000"/>
        </w:rPr>
        <w:softHyphen/>
        <w:t>зодов пьесы начинаются с ремарок, излагающих основ</w:t>
      </w:r>
      <w:r>
        <w:rPr>
          <w:color w:val="000000"/>
        </w:rPr>
        <w:softHyphen/>
        <w:t>ное событие предстоящей- сцены — в этом заключается прием «отчуждения», применяемый Брехтом. Внешняя интрига не имеет для него первостепенного значения. Существенным для автора является способ показа со</w:t>
      </w:r>
      <w:r>
        <w:rPr>
          <w:color w:val="000000"/>
        </w:rPr>
        <w:softHyphen/>
        <w:t>бытий, реакция действующих лиц на них, те мысли, ко</w:t>
      </w:r>
      <w:r>
        <w:rPr>
          <w:color w:val="000000"/>
        </w:rPr>
        <w:softHyphen/>
        <w:t>торые персонажи высказывают по поводу событий, а также выводы, которые должны возникнуть у воспри</w:t>
      </w:r>
      <w:r>
        <w:rPr>
          <w:color w:val="000000"/>
        </w:rPr>
        <w:softHyphen/>
        <w:t>нимающего.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40"/>
      </w:pPr>
      <w:r>
        <w:rPr>
          <w:color w:val="000000"/>
        </w:rPr>
        <w:t>Необходимо указать на отточенность языка пьесы, на его лаконичность, остроту и часто встречающиеся парадоксы. Все это отражено в многочисленных словес</w:t>
      </w:r>
      <w:r>
        <w:rPr>
          <w:color w:val="000000"/>
        </w:rPr>
        <w:softHyphen/>
        <w:t>ных битвах, которые всегда остроумно и живо ведет предприимчивая, неунывающая и вполне приспособив</w:t>
      </w:r>
      <w:r>
        <w:rPr>
          <w:color w:val="000000"/>
        </w:rPr>
        <w:softHyphen/>
        <w:t>шаяся к тяготам жизни мамаша Кураж.</w:t>
      </w:r>
    </w:p>
    <w:p w:rsidR="00AB1921" w:rsidRDefault="00AB1921">
      <w:pPr>
        <w:pStyle w:val="a8"/>
        <w:shd w:val="clear" w:color="auto" w:fill="auto"/>
        <w:tabs>
          <w:tab w:val="left" w:pos="1813"/>
        </w:tabs>
        <w:spacing w:before="0"/>
        <w:ind w:left="500"/>
      </w:pPr>
      <w:r>
        <w:rPr>
          <w:color w:val="000000"/>
          <w:vertAlign w:val="subscript"/>
        </w:rPr>
        <w:t>ж</w:t>
      </w:r>
      <w:r>
        <w:rPr>
          <w:color w:val="000000"/>
        </w:rPr>
        <w:tab/>
        <w:t>В те же годы (1938—39) Брехт соз-</w:t>
      </w:r>
    </w:p>
    <w:p w:rsidR="00AB1921" w:rsidRDefault="00AB1921">
      <w:pPr>
        <w:pStyle w:val="a8"/>
        <w:shd w:val="clear" w:color="auto" w:fill="auto"/>
        <w:tabs>
          <w:tab w:val="left" w:pos="1813"/>
        </w:tabs>
        <w:spacing w:before="0" w:line="218" w:lineRule="exact"/>
        <w:ind w:left="40" w:firstLine="340"/>
      </w:pPr>
      <w:r>
        <w:rPr>
          <w:color w:val="000000"/>
        </w:rPr>
        <w:t xml:space="preserve">« </w:t>
      </w:r>
      <w:r>
        <w:rPr>
          <w:rStyle w:val="22"/>
          <w:color w:val="000000"/>
        </w:rPr>
        <w:t>Жизнь</w:t>
      </w:r>
      <w:r>
        <w:rPr>
          <w:rStyle w:val="22"/>
          <w:color w:val="000000"/>
        </w:rPr>
        <w:tab/>
      </w:r>
      <w:r>
        <w:rPr>
          <w:color w:val="000000"/>
          <w:vertAlign w:val="subscript"/>
        </w:rPr>
        <w:t>дал пьеС</w:t>
      </w:r>
      <w:r>
        <w:rPr>
          <w:color w:val="000000"/>
        </w:rPr>
        <w:t>у «Жизнь Галилея» — одно</w:t>
      </w:r>
    </w:p>
    <w:p w:rsidR="00AB1921" w:rsidRDefault="00AB1921">
      <w:pPr>
        <w:pStyle w:val="a8"/>
        <w:shd w:val="clear" w:color="auto" w:fill="auto"/>
        <w:spacing w:before="0" w:line="218" w:lineRule="exact"/>
        <w:ind w:left="40" w:right="40" w:firstLine="460"/>
        <w:jc w:val="left"/>
      </w:pPr>
      <w:r>
        <w:rPr>
          <w:rStyle w:val="22"/>
          <w:color w:val="000000"/>
        </w:rPr>
        <w:t xml:space="preserve">алилея» </w:t>
      </w:r>
      <w:r>
        <w:rPr>
          <w:color w:val="000000"/>
          <w:vertAlign w:val="subscript"/>
        </w:rPr>
        <w:t>из своих</w:t>
      </w:r>
      <w:r>
        <w:rPr>
          <w:color w:val="000000"/>
        </w:rPr>
        <w:t xml:space="preserve"> наиболее сложных философ</w:t>
      </w:r>
      <w:r>
        <w:rPr>
          <w:color w:val="000000"/>
        </w:rPr>
        <w:softHyphen/>
        <w:t>ских произведений.</w:t>
      </w:r>
    </w:p>
    <w:p w:rsidR="00AB1921" w:rsidRDefault="00AB1921">
      <w:pPr>
        <w:pStyle w:val="a8"/>
        <w:shd w:val="clear" w:color="auto" w:fill="auto"/>
        <w:spacing w:before="0" w:line="218" w:lineRule="exact"/>
        <w:ind w:left="40" w:right="40" w:firstLine="340"/>
      </w:pPr>
      <w:r>
        <w:rPr>
          <w:color w:val="000000"/>
        </w:rPr>
        <w:t>Научный ‘Подвиг Галилея, постоянные преследования, которым католическая инквизиция его подвергла*, уни</w:t>
      </w:r>
      <w:r>
        <w:rPr>
          <w:color w:val="000000"/>
        </w:rPr>
        <w:softHyphen/>
        <w:t>зительное отречение Галилея под страхом смерти от своего учения и, наконец, последние годы, проведенные Галилеем в сущности в заточении, под неусыпным оком стражей церкви — все эти подлинные факты из жизни великого ученого правдиво отображены в (пьесе Брех</w:t>
      </w:r>
      <w:r>
        <w:rPr>
          <w:color w:val="000000"/>
        </w:rPr>
        <w:softHyphen/>
        <w:t>та. Знаменитое изречение Галилея, приписывавшееся ему, — «она все-таки вертится» — на самом деле ни</w:t>
      </w:r>
      <w:r>
        <w:rPr>
          <w:color w:val="000000"/>
        </w:rPr>
        <w:softHyphen/>
        <w:t xml:space="preserve">когда не было, им произнесено. Последующие поколения </w:t>
      </w:r>
      <w:r>
        <w:rPr>
          <w:rStyle w:val="9pt5"/>
          <w:color w:val="000000"/>
        </w:rPr>
        <w:t>54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80"/>
      </w:pPr>
      <w:r>
        <w:rPr>
          <w:color w:val="000000"/>
        </w:rPr>
        <w:t>Лридумалй $ти слова в своих легендах о жизни подвиж</w:t>
      </w:r>
      <w:r>
        <w:rPr>
          <w:color w:val="000000"/>
        </w:rPr>
        <w:softHyphen/>
        <w:t>ника науки во имя героизации образа Галилея.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80" w:firstLine="300"/>
      </w:pPr>
      <w:r>
        <w:rPr>
          <w:color w:val="000000"/>
        </w:rPr>
        <w:lastRenderedPageBreak/>
        <w:t>Брехт строго придерживается исторической правды,— Галилей, вызванный судом инквизиции в Рим, отрека</w:t>
      </w:r>
      <w:r>
        <w:rPr>
          <w:color w:val="000000"/>
        </w:rPr>
        <w:softHyphen/>
      </w:r>
      <w:r>
        <w:rPr>
          <w:rStyle w:val="Corbel1"/>
          <w:color w:val="000000"/>
        </w:rPr>
        <w:t xml:space="preserve">ется </w:t>
      </w:r>
      <w:r>
        <w:rPr>
          <w:color w:val="000000"/>
        </w:rPr>
        <w:t>от своего учения, потому что боялся боли, ему по</w:t>
      </w:r>
      <w:r>
        <w:rPr>
          <w:color w:val="000000"/>
        </w:rPr>
        <w:softHyphen/>
        <w:t>казали орудия пыток.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80" w:firstLine="300"/>
      </w:pPr>
      <w:r>
        <w:rPr>
          <w:color w:val="000000"/>
        </w:rPr>
        <w:t>Сложный образ великого ученого, развившего и обосновавшего систему движения небесных светил Ко</w:t>
      </w:r>
      <w:r>
        <w:rPr>
          <w:color w:val="000000"/>
        </w:rPr>
        <w:softHyphen/>
        <w:t>перника, но трусливо отрекшегося в минуту опасности от своего учения, заинтересовал драматурга йе случай</w:t>
      </w:r>
      <w:r>
        <w:rPr>
          <w:color w:val="000000"/>
        </w:rPr>
        <w:softHyphen/>
        <w:t>но. Противоречия Галилея, его внутренняя борьба, сверхчеловеческие достижения и обыкновенное челове</w:t>
      </w:r>
      <w:r>
        <w:rPr>
          <w:color w:val="000000"/>
        </w:rPr>
        <w:softHyphen/>
        <w:t>ческое падение — давали драматургу богатый матери- $л для психологического анализа. Образ Галилея и об</w:t>
      </w:r>
      <w:r>
        <w:rPr>
          <w:color w:val="000000"/>
        </w:rPr>
        <w:softHyphen/>
        <w:t>становка, в которой он жил, привлекли внимание Брех</w:t>
      </w:r>
      <w:r>
        <w:rPr>
          <w:color w:val="000000"/>
        </w:rPr>
        <w:softHyphen/>
        <w:t>та и по другой причине. Преследования фашистского ге- бтапо принимали с каждым годом все более широкий размах. Многие объективно честные люди отказывались под страхом смерти от своего «я», кривили душой, кле</w:t>
      </w:r>
      <w:r>
        <w:rPr>
          <w:color w:val="000000"/>
        </w:rPr>
        <w:softHyphen/>
        <w:t>ветали на самих себя, утрачивали'человеческий облик.* С предельным психологическим проникновением Брехт показывает все повороты жизни Галилея, пред-, ставляет его не только, как великого физика, но и как обыкновенного человека, который «склонен к наслаж</w:t>
      </w:r>
      <w:r>
        <w:rPr>
          <w:color w:val="000000"/>
        </w:rPr>
        <w:softHyphen/>
        <w:t>дениям больше, чем кто-либо другой из людей».*Это и Заставило Галилея в решающий момент, во имя сохра</w:t>
      </w:r>
      <w:r>
        <w:rPr>
          <w:color w:val="000000"/>
        </w:rPr>
        <w:softHyphen/>
        <w:t>нения своего физического бытия и физических' наслаж</w:t>
      </w:r>
      <w:r>
        <w:rPr>
          <w:color w:val="000000"/>
        </w:rPr>
        <w:softHyphen/>
        <w:t>дений жизнью отказаться от своего «я», отказаться от рвоего самого сокровенного. Но это сокровенное он про</w:t>
      </w:r>
      <w:r>
        <w:rPr>
          <w:color w:val="000000"/>
        </w:rPr>
        <w:softHyphen/>
        <w:t>должал нести и хранить в душе, тайно от всех. Бдитель-</w:t>
      </w:r>
    </w:p>
    <w:p w:rsidR="00AB1921" w:rsidRDefault="00AB1921">
      <w:pPr>
        <w:pStyle w:val="140"/>
        <w:keepNext/>
        <w:framePr w:dropCap="drop" w:lines="10" w:wrap="auto" w:vAnchor="text" w:hAnchor="text"/>
        <w:shd w:val="clear" w:color="auto" w:fill="auto"/>
        <w:tabs>
          <w:tab w:val="right" w:pos="5634"/>
        </w:tabs>
        <w:spacing w:after="0" w:line="2280" w:lineRule="exact"/>
        <w:ind w:left="20"/>
        <w:jc w:val="left"/>
      </w:pPr>
      <w:r>
        <w:rPr>
          <w:rStyle w:val="14"/>
          <w:rFonts w:ascii="Corbel" w:hAnsi="Corbel" w:cs="Corbel"/>
          <w:color w:val="000000"/>
          <w:spacing w:val="0"/>
          <w:position w:val="-48"/>
          <w:sz w:val="151"/>
          <w:szCs w:val="151"/>
        </w:rPr>
        <w:t>!</w:t>
      </w:r>
    </w:p>
    <w:p w:rsidR="00AB1921" w:rsidRDefault="00AB1921">
      <w:pPr>
        <w:pStyle w:val="140"/>
        <w:shd w:val="clear" w:color="auto" w:fill="auto"/>
        <w:tabs>
          <w:tab w:val="right" w:pos="5634"/>
        </w:tabs>
        <w:spacing w:after="0"/>
        <w:ind w:left="20" w:right="280"/>
      </w:pPr>
      <w:r>
        <w:rPr>
          <w:rStyle w:val="14"/>
          <w:color w:val="000000"/>
        </w:rPr>
        <w:t>ость инквизиции он усыплял скучным менторским тру- ом, восхвалявшим церковную догматику. Свой же на- чный труд он продолжал наперекор всему. Подлинник еминуемо попадал в руки инквизиции, — и, естествен- о, уничтожался ею. Но Галилей в тиши ночей снимал опию со своих знаменитых «Диалогов». Эта копия бы- [а опубликована за границей, в Голландии. * Одна из ол'нующих сцен пьесы — встреча старика Галилея* со воим учеником Андреа Сарзщ, который в течение многих ет не мог простить Галилею его отречения. А теперь,^ огда он пришел проститься перед отъездом в Голлан</w:t>
      </w:r>
      <w:r>
        <w:rPr>
          <w:rStyle w:val="14"/>
          <w:color w:val="000000"/>
        </w:rPr>
        <w:softHyphen/>
        <w:t>дию,— учитель и ученик снова поняли друг друга. «Вы рьшграли время, — говорит Андреа, — чтобы создать</w:t>
      </w:r>
    </w:p>
    <w:p w:rsidR="00AB1921" w:rsidRDefault="00AB1921">
      <w:pPr>
        <w:pStyle w:val="71"/>
        <w:numPr>
          <w:ilvl w:val="0"/>
          <w:numId w:val="6"/>
        </w:numPr>
        <w:shd w:val="clear" w:color="auto" w:fill="auto"/>
        <w:tabs>
          <w:tab w:val="left" w:pos="5454"/>
        </w:tabs>
        <w:spacing w:line="214" w:lineRule="exact"/>
        <w:ind w:left="1520" w:firstLine="0"/>
        <w:sectPr w:rsidR="00AB1921">
          <w:footerReference w:type="default" r:id="rId58"/>
          <w:footerReference w:type="first" r:id="rId59"/>
          <w:pgSz w:w="11909" w:h="16834"/>
          <w:pgMar w:top="3517" w:right="2892" w:bottom="3744" w:left="3010" w:header="0" w:footer="3" w:gutter="0"/>
          <w:cols w:space="720"/>
          <w:noEndnote/>
          <w:docGrid w:linePitch="360"/>
        </w:sectPr>
      </w:pPr>
      <w:r>
        <w:rPr>
          <w:rStyle w:val="73"/>
          <w:b/>
          <w:bCs/>
          <w:color w:val="000000"/>
        </w:rPr>
        <w:t>55</w:t>
      </w:r>
    </w:p>
    <w:p w:rsidR="00AB1921" w:rsidRDefault="00AB1921">
      <w:pPr>
        <w:pStyle w:val="a8"/>
        <w:shd w:val="clear" w:color="auto" w:fill="auto"/>
        <w:spacing w:before="0"/>
        <w:ind w:left="120" w:right="300"/>
      </w:pPr>
      <w:r>
        <w:rPr>
          <w:color w:val="000000"/>
        </w:rPr>
        <w:lastRenderedPageBreak/>
        <w:t>научный труд, который могли осуществить .только вы один. Если бы вы погибли в огненной славе костра, то т е были бы победителями».</w:t>
      </w:r>
    </w:p>
    <w:p w:rsidR="00AB1921" w:rsidRDefault="00AB1921">
      <w:pPr>
        <w:pStyle w:val="a8"/>
        <w:shd w:val="clear" w:color="auto" w:fill="auto"/>
        <w:spacing w:before="0"/>
        <w:ind w:left="120" w:right="300" w:firstLine="320"/>
      </w:pPr>
      <w:r>
        <w:rPr>
          <w:color w:val="000000"/>
        </w:rPr>
        <w:t>В верные руки Андреа Галилейчпередает копию сво</w:t>
      </w:r>
      <w:r>
        <w:rPr>
          <w:color w:val="000000"/>
        </w:rPr>
        <w:softHyphen/>
        <w:t>его труда. Финальная сцена происходит на границе — Андреа удается обмануть бдительность пограничников и перевезти труд Галилея за границу*,</w:t>
      </w:r>
    </w:p>
    <w:p w:rsidR="00AB1921" w:rsidRDefault="00AB1921">
      <w:pPr>
        <w:pStyle w:val="a8"/>
        <w:shd w:val="clear" w:color="auto" w:fill="auto"/>
        <w:spacing w:before="0"/>
        <w:ind w:left="120" w:right="300" w:firstLine="320"/>
      </w:pPr>
      <w:r>
        <w:rPr>
          <w:color w:val="000000"/>
        </w:rPr>
        <w:t>В пьесе много философских споров, рассуждений,^ длиннот, абстрактные дискуссии часто уводят от непос</w:t>
      </w:r>
      <w:r>
        <w:rPr>
          <w:color w:val="000000"/>
        </w:rPr>
        <w:softHyphen/>
        <w:t>редственного действия. Но и в данном случае Брехт на</w:t>
      </w:r>
      <w:r>
        <w:rPr>
          <w:color w:val="000000"/>
        </w:rPr>
        <w:softHyphen/>
        <w:t>ходит выход, оживляя действие бытовыми сценами. Га</w:t>
      </w:r>
      <w:r>
        <w:rPr>
          <w:color w:val="000000"/>
        </w:rPr>
        <w:softHyphen/>
        <w:t xml:space="preserve">лилей предстает перед нами </w:t>
      </w:r>
      <w:r>
        <w:rPr>
          <w:color w:val="000000"/>
          <w:lang w:val="en-US" w:eastAsia="en-US"/>
        </w:rPr>
        <w:t>jie</w:t>
      </w:r>
      <w:r w:rsidRPr="00C10D7F">
        <w:rPr>
          <w:color w:val="000000"/>
          <w:lang w:eastAsia="en-US"/>
        </w:rPr>
        <w:t xml:space="preserve"> </w:t>
      </w:r>
      <w:r>
        <w:rPr>
          <w:color w:val="000000"/>
        </w:rPr>
        <w:t>только как гениальный ученый, но и как обыкновенный человек, которому ни что человеческое не чуждо. С каким удовольствием он угощает своих гостей вином, з в финале, когда Галилей почти ослеп, он с жадностью садится за стол после про</w:t>
      </w:r>
      <w:r>
        <w:rPr>
          <w:color w:val="000000"/>
        </w:rPr>
        <w:softHyphen/>
        <w:t>щания с любимым Андреа, чтобы с аппетитом съесть гуся.</w:t>
      </w:r>
    </w:p>
    <w:p w:rsidR="00AB1921" w:rsidRDefault="00AB1921">
      <w:pPr>
        <w:pStyle w:val="a8"/>
        <w:shd w:val="clear" w:color="auto" w:fill="auto"/>
        <w:spacing w:before="0"/>
        <w:ind w:left="120" w:right="300" w:firstLine="320"/>
      </w:pPr>
      <w:r>
        <w:rPr>
          <w:color w:val="000000"/>
        </w:rPr>
        <w:t>Двойное лицо Галилея изображено во всей пьесе, оно очеловечивает его и вместе с тем снимает с Галилея героический ореол. Обыкновенный человек с обыкновен</w:t>
      </w:r>
      <w:r>
        <w:rPr>
          <w:color w:val="000000"/>
        </w:rPr>
        <w:softHyphen/>
        <w:t>ными слабостями и одновременно обладатель гениаль</w:t>
      </w:r>
      <w:r>
        <w:rPr>
          <w:color w:val="000000"/>
        </w:rPr>
        <w:softHyphen/>
        <w:t>ного .ума,</w:t>
      </w:r>
    </w:p>
    <w:p w:rsidR="00AB1921" w:rsidRDefault="00AB1921">
      <w:pPr>
        <w:pStyle w:val="a8"/>
        <w:shd w:val="clear" w:color="auto" w:fill="auto"/>
        <w:spacing w:before="0"/>
        <w:ind w:left="120" w:right="300" w:firstLine="320"/>
      </w:pPr>
      <w:r>
        <w:rPr>
          <w:color w:val="000000"/>
        </w:rPr>
        <w:t>Среди других персонажей пьесы выделяется поистине светлый облик честного Андреа, которого мы видим с детских лет до зрелого- возраста.</w:t>
      </w:r>
    </w:p>
    <w:p w:rsidR="00AB1921" w:rsidRDefault="00AB1921">
      <w:pPr>
        <w:pStyle w:val="a8"/>
        <w:shd w:val="clear" w:color="auto" w:fill="auto"/>
        <w:spacing w:before="0"/>
        <w:ind w:left="120" w:right="300" w:firstLine="320"/>
      </w:pPr>
      <w:r>
        <w:rPr>
          <w:color w:val="000000"/>
        </w:rPr>
        <w:t>Сложную эволюцию претерпевает образ дочери Га</w:t>
      </w:r>
      <w:r>
        <w:rPr>
          <w:color w:val="000000"/>
        </w:rPr>
        <w:softHyphen/>
        <w:t>лилея, Вирджинии. Вначале это молодая красавица, ти</w:t>
      </w:r>
      <w:r>
        <w:rPr>
          <w:color w:val="000000"/>
        </w:rPr>
        <w:softHyphen/>
        <w:t>пичная женщина своего времени, ничего не понимающая в научных трудах отца. Но когда Людовико, жених Вирджинии, покидает ее, испугавшись дурной славы Галилея, Вирджиния постепенно превращается в рели</w:t>
      </w:r>
      <w:r>
        <w:rPr>
          <w:color w:val="000000"/>
        </w:rPr>
        <w:softHyphen/>
        <w:t>гиозную ханжу и окончательно подпадает под влияние своего исповедника. Она шпионит за отцом не менее ре</w:t>
      </w:r>
      <w:r>
        <w:rPr>
          <w:color w:val="000000"/>
        </w:rPr>
        <w:softHyphen/>
        <w:t>тиво, чем прислужники католической церкви.'</w:t>
      </w:r>
    </w:p>
    <w:p w:rsidR="00AB1921" w:rsidRDefault="00AB1921">
      <w:pPr>
        <w:pStyle w:val="a8"/>
        <w:shd w:val="clear" w:color="auto" w:fill="auto"/>
        <w:spacing w:before="0"/>
        <w:ind w:left="120" w:right="300" w:firstLine="320"/>
      </w:pPr>
      <w:r>
        <w:rPr>
          <w:color w:val="000000"/>
        </w:rPr>
        <w:t>Пьеса «Жизнь Галилея» отличается от'других про</w:t>
      </w:r>
      <w:r>
        <w:rPr>
          <w:color w:val="000000"/>
        </w:rPr>
        <w:softHyphen/>
        <w:t>изведений Брехта несколько умозрительным характе</w:t>
      </w:r>
      <w:r>
        <w:rPr>
          <w:color w:val="000000"/>
        </w:rPr>
        <w:softHyphen/>
        <w:t>рам. В абстрактных философских дискуссиях автор рас</w:t>
      </w:r>
      <w:r>
        <w:rPr>
          <w:color w:val="000000"/>
        </w:rPr>
        <w:softHyphen/>
        <w:t>крывает социальное зло реакции. Наука и слепая вера, «Диалоги» Галилея и библия — вот те силы, которые сталкиваются в пьесе.</w:t>
      </w:r>
    </w:p>
    <w:p w:rsidR="00AB1921" w:rsidRDefault="00AB1921">
      <w:pPr>
        <w:pStyle w:val="a8"/>
        <w:shd w:val="clear" w:color="auto" w:fill="auto"/>
        <w:spacing w:before="0" w:line="242" w:lineRule="exact"/>
        <w:ind w:left="120" w:right="300" w:firstLine="320"/>
      </w:pPr>
      <w:r>
        <w:rPr>
          <w:color w:val="000000"/>
        </w:rPr>
        <w:t>«Ж'изнь Галилея» можно с полным основанием наз</w:t>
      </w:r>
      <w:r>
        <w:rPr>
          <w:color w:val="000000"/>
        </w:rPr>
        <w:softHyphen/>
        <w:t xml:space="preserve">вать «драмой для чтения». Постановка пьесы в театре </w:t>
      </w:r>
      <w:r>
        <w:rPr>
          <w:rStyle w:val="710"/>
          <w:color w:val="000000"/>
        </w:rPr>
        <w:t>56</w:t>
      </w:r>
    </w:p>
    <w:p w:rsidR="00AB1921" w:rsidRDefault="00AB1921">
      <w:pPr>
        <w:pStyle w:val="a8"/>
        <w:shd w:val="clear" w:color="auto" w:fill="auto"/>
        <w:tabs>
          <w:tab w:val="center" w:pos="5250"/>
        </w:tabs>
        <w:spacing w:before="0" w:line="214" w:lineRule="exact"/>
        <w:ind w:left="40" w:right="20"/>
      </w:pPr>
      <w:r>
        <w:rPr>
          <w:color w:val="000000"/>
        </w:rPr>
        <w:t>представляет немалые трудности, что сказалось и на спектакле «Берлинского Ансамбля». Несмотря на вели</w:t>
      </w:r>
      <w:r>
        <w:rPr>
          <w:color w:val="000000"/>
        </w:rPr>
        <w:softHyphen/>
        <w:t>колепное исполнение роли Галилея Зрнстом Бушем, спек</w:t>
      </w:r>
      <w:r>
        <w:rPr>
          <w:color w:val="000000"/>
        </w:rPr>
        <w:softHyphen/>
      </w:r>
      <w:r>
        <w:rPr>
          <w:color w:val="000000"/>
        </w:rPr>
        <w:lastRenderedPageBreak/>
        <w:t xml:space="preserve">такль не избежал </w:t>
      </w:r>
      <w:r>
        <w:rPr>
          <w:rStyle w:val="Corbel2"/>
          <w:noProof w:val="0"/>
          <w:color w:val="000000"/>
        </w:rPr>
        <w:t>1</w:t>
      </w:r>
      <w:r>
        <w:rPr>
          <w:color w:val="000000"/>
        </w:rPr>
        <w:t>растянутости и некоторой бездейст</w:t>
      </w:r>
      <w:r>
        <w:rPr>
          <w:color w:val="000000"/>
        </w:rPr>
        <w:softHyphen/>
        <w:t>венности.</w:t>
      </w:r>
      <w:r>
        <w:rPr>
          <w:color w:val="000000"/>
        </w:rPr>
        <w:tab/>
        <w:t>I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20" w:firstLine="280"/>
      </w:pPr>
      <w:r>
        <w:rPr>
          <w:color w:val="000000"/>
        </w:rPr>
        <w:t>Характерно, что в пьесе «Жизнь Галилея» нет обыч</w:t>
      </w:r>
      <w:r>
        <w:rPr>
          <w:color w:val="000000"/>
        </w:rPr>
        <w:softHyphen/>
        <w:t>ных для Брехта зонгов, отступлений и заставок. Сама по себе тема пьесы, ее философское содержание, уже ^несет в себе элементы «отчуждения».</w:t>
      </w:r>
    </w:p>
    <w:p w:rsidR="00AB1921" w:rsidRDefault="00AB1921">
      <w:pPr>
        <w:pStyle w:val="a8"/>
        <w:shd w:val="clear" w:color="auto" w:fill="auto"/>
        <w:tabs>
          <w:tab w:val="left" w:pos="1840"/>
        </w:tabs>
        <w:spacing w:before="0" w:line="214" w:lineRule="exact"/>
        <w:ind w:left="320" w:right="20" w:firstLine="1540"/>
        <w:jc w:val="left"/>
      </w:pPr>
      <w:r>
        <w:rPr>
          <w:color w:val="000000"/>
        </w:rPr>
        <w:t xml:space="preserve">В 1940 г. Брехт вынужден был поки- </w:t>
      </w:r>
      <w:r>
        <w:rPr>
          <w:rStyle w:val="22"/>
          <w:color w:val="000000"/>
        </w:rPr>
        <w:t>«Господин</w:t>
      </w:r>
      <w:r>
        <w:rPr>
          <w:rStyle w:val="22"/>
          <w:color w:val="000000"/>
        </w:rPr>
        <w:tab/>
      </w:r>
      <w:r>
        <w:rPr>
          <w:color w:val="000000"/>
        </w:rPr>
        <w:t>нуть свой тихий приют в Дании, ибо</w:t>
      </w:r>
    </w:p>
    <w:p w:rsidR="00AB1921" w:rsidRDefault="00AB1921">
      <w:pPr>
        <w:pStyle w:val="a8"/>
        <w:shd w:val="clear" w:color="auto" w:fill="auto"/>
        <w:tabs>
          <w:tab w:val="left" w:pos="1840"/>
        </w:tabs>
        <w:spacing w:before="0" w:line="214" w:lineRule="exact"/>
        <w:ind w:left="40"/>
      </w:pPr>
      <w:r>
        <w:rPr>
          <w:rStyle w:val="22"/>
          <w:color w:val="000000"/>
          <w:vertAlign w:val="subscript"/>
        </w:rPr>
        <w:t>:</w:t>
      </w:r>
      <w:r>
        <w:rPr>
          <w:rStyle w:val="22"/>
          <w:color w:val="000000"/>
        </w:rPr>
        <w:t xml:space="preserve"> Пунтила и его</w:t>
      </w:r>
      <w:r>
        <w:rPr>
          <w:rStyle w:val="22"/>
          <w:color w:val="000000"/>
        </w:rPr>
        <w:tab/>
      </w:r>
      <w:r>
        <w:rPr>
          <w:color w:val="000000"/>
        </w:rPr>
        <w:t>и здесь ему начала грозить опасность.</w:t>
      </w:r>
    </w:p>
    <w:p w:rsidR="00AB1921" w:rsidRDefault="00AB1921">
      <w:pPr>
        <w:pStyle w:val="a8"/>
        <w:shd w:val="clear" w:color="auto" w:fill="auto"/>
        <w:tabs>
          <w:tab w:val="left" w:pos="1840"/>
        </w:tabs>
        <w:spacing w:before="0" w:line="214" w:lineRule="exact"/>
        <w:ind w:left="40"/>
      </w:pPr>
      <w:r>
        <w:rPr>
          <w:rStyle w:val="22"/>
          <w:color w:val="000000"/>
        </w:rPr>
        <w:t>| слуга Матти»</w:t>
      </w:r>
      <w:r>
        <w:rPr>
          <w:rStyle w:val="22"/>
          <w:color w:val="000000"/>
        </w:rPr>
        <w:tab/>
      </w:r>
      <w:r>
        <w:rPr>
          <w:color w:val="000000"/>
        </w:rPr>
        <w:t>Драматург переехал в Финляндию.</w:t>
      </w:r>
    </w:p>
    <w:p w:rsidR="00AB1921" w:rsidRDefault="00AB1921">
      <w:pPr>
        <w:pStyle w:val="a8"/>
        <w:shd w:val="clear" w:color="auto" w:fill="auto"/>
        <w:tabs>
          <w:tab w:val="left" w:pos="1840"/>
        </w:tabs>
        <w:spacing w:before="0" w:line="214" w:lineRule="exact"/>
        <w:ind w:left="40" w:right="20"/>
      </w:pPr>
      <w:r>
        <w:rPr>
          <w:rStyle w:val="15"/>
          <w:color w:val="000000"/>
        </w:rPr>
        <w:t>\</w:t>
      </w:r>
      <w:r>
        <w:rPr>
          <w:color w:val="000000"/>
        </w:rPr>
        <w:tab/>
        <w:t>На первых порах он попал под обая</w:t>
      </w:r>
      <w:r>
        <w:rPr>
          <w:color w:val="000000"/>
        </w:rPr>
        <w:softHyphen/>
        <w:t>ние своеобразной</w:t>
      </w:r>
      <w:r>
        <w:rPr>
          <w:color w:val="000000"/>
        </w:rPr>
        <w:tab/>
        <w:t>северной природы, мягких красок пей*</w:t>
      </w:r>
    </w:p>
    <w:p w:rsidR="00AB1921" w:rsidRDefault="00AB1921">
      <w:pPr>
        <w:pStyle w:val="a8"/>
        <w:shd w:val="clear" w:color="auto" w:fill="auto"/>
        <w:spacing w:before="0" w:after="155" w:line="214" w:lineRule="exact"/>
        <w:ind w:left="40"/>
      </w:pPr>
      <w:r>
        <w:rPr>
          <w:color w:val="000000"/>
        </w:rPr>
        <w:t>*зажа.</w:t>
      </w:r>
    </w:p>
    <w:p w:rsidR="00AB1921" w:rsidRDefault="00AB1921">
      <w:pPr>
        <w:pStyle w:val="71"/>
        <w:shd w:val="clear" w:color="auto" w:fill="auto"/>
        <w:spacing w:line="170" w:lineRule="exact"/>
        <w:ind w:left="1320" w:firstLine="0"/>
      </w:pPr>
      <w:r>
        <w:rPr>
          <w:rStyle w:val="73"/>
          <w:b/>
          <w:bCs/>
          <w:color w:val="000000"/>
        </w:rPr>
        <w:t>Поэзия ее из текста вам видна:</w:t>
      </w:r>
    </w:p>
    <w:p w:rsidR="00AB1921" w:rsidRDefault="00AB1921">
      <w:pPr>
        <w:pStyle w:val="71"/>
        <w:shd w:val="clear" w:color="auto" w:fill="auto"/>
        <w:spacing w:line="170" w:lineRule="exact"/>
        <w:ind w:left="1320" w:firstLine="0"/>
      </w:pPr>
      <w:r>
        <w:rPr>
          <w:rStyle w:val="73"/>
          <w:b/>
          <w:bCs/>
          <w:color w:val="000000"/>
        </w:rPr>
        <w:t>Бидонов звон и рощ березовых покой,</w:t>
      </w:r>
    </w:p>
    <w:p w:rsidR="00AB1921" w:rsidRDefault="00AB1921">
      <w:pPr>
        <w:pStyle w:val="71"/>
        <w:shd w:val="clear" w:color="auto" w:fill="auto"/>
        <w:tabs>
          <w:tab w:val="left" w:pos="2091"/>
        </w:tabs>
        <w:spacing w:line="170" w:lineRule="exact"/>
        <w:ind w:left="1320" w:firstLine="0"/>
      </w:pPr>
      <w:r>
        <w:rPr>
          <w:rStyle w:val="73"/>
          <w:b/>
          <w:bCs/>
          <w:color w:val="000000"/>
        </w:rPr>
        <w:t>И белой</w:t>
      </w:r>
      <w:r>
        <w:rPr>
          <w:rStyle w:val="73"/>
          <w:b/>
          <w:bCs/>
          <w:color w:val="000000"/>
        </w:rPr>
        <w:tab/>
        <w:t>ночи блеск над медленной рекой,</w:t>
      </w:r>
    </w:p>
    <w:p w:rsidR="00AB1921" w:rsidRDefault="00AB1921">
      <w:pPr>
        <w:pStyle w:val="71"/>
        <w:shd w:val="clear" w:color="auto" w:fill="auto"/>
        <w:tabs>
          <w:tab w:val="left" w:pos="2091"/>
          <w:tab w:val="left" w:pos="2691"/>
        </w:tabs>
        <w:spacing w:line="170" w:lineRule="exact"/>
        <w:ind w:left="1320" w:firstLine="0"/>
      </w:pPr>
      <w:r>
        <w:rPr>
          <w:rStyle w:val="73"/>
          <w:b/>
          <w:bCs/>
          <w:color w:val="000000"/>
        </w:rPr>
        <w:t>И пенье</w:t>
      </w:r>
      <w:r>
        <w:rPr>
          <w:rStyle w:val="73"/>
          <w:b/>
          <w:bCs/>
          <w:color w:val="000000"/>
        </w:rPr>
        <w:tab/>
        <w:t>петухов</w:t>
      </w:r>
      <w:r>
        <w:rPr>
          <w:rStyle w:val="73"/>
          <w:b/>
          <w:bCs/>
          <w:color w:val="000000"/>
        </w:rPr>
        <w:tab/>
        <w:t>в ссле, в глухом затишье,</w:t>
      </w:r>
    </w:p>
    <w:p w:rsidR="00AB1921" w:rsidRDefault="00AB1921">
      <w:pPr>
        <w:pStyle w:val="71"/>
        <w:shd w:val="clear" w:color="auto" w:fill="auto"/>
        <w:spacing w:after="88" w:line="170" w:lineRule="exact"/>
        <w:ind w:left="1320" w:firstLine="0"/>
      </w:pPr>
      <w:r>
        <w:rPr>
          <w:rStyle w:val="73"/>
          <w:b/>
          <w:bCs/>
          <w:color w:val="000000"/>
        </w:rPr>
        <w:t>И утренний дымок над черепичной крышей....</w:t>
      </w:r>
    </w:p>
    <w:p w:rsidR="00AB1921" w:rsidRDefault="00AB1921">
      <w:pPr>
        <w:pStyle w:val="a8"/>
        <w:shd w:val="clear" w:color="auto" w:fill="auto"/>
        <w:tabs>
          <w:tab w:val="right" w:pos="2051"/>
          <w:tab w:val="left" w:pos="2091"/>
          <w:tab w:val="left" w:pos="2691"/>
          <w:tab w:val="left" w:pos="4995"/>
          <w:tab w:val="right" w:pos="5702"/>
        </w:tabs>
        <w:spacing w:before="0"/>
        <w:ind w:left="40" w:right="20"/>
      </w:pPr>
      <w:r>
        <w:rPr>
          <w:color w:val="000000"/>
        </w:rPr>
        <w:t>вписал Брехт в прологе пьесы «Господин Пунтила и его слуга Матти» (1940). Драматург создал пьесу «Госпо</w:t>
      </w:r>
      <w:r>
        <w:rPr>
          <w:color w:val="000000"/>
        </w:rPr>
        <w:softHyphen/>
        <w:t>дин Пунтила и его слуга Матти» по мотивам рассказа финской писательницы Хеллы Вуолиоки, значительно уг</w:t>
      </w:r>
      <w:r>
        <w:rPr>
          <w:color w:val="000000"/>
        </w:rPr>
        <w:softHyphen/>
        <w:t>лубив и обострив сюжетную линию. Брехт назвал свое произведение «народной пьесой». В статье «Примечания к народной</w:t>
      </w:r>
      <w:r>
        <w:rPr>
          <w:color w:val="000000"/>
        </w:rPr>
        <w:tab/>
        <w:t>пьесе»</w:t>
      </w:r>
      <w:r>
        <w:rPr>
          <w:color w:val="000000"/>
        </w:rPr>
        <w:tab/>
        <w:t>автор</w:t>
      </w:r>
      <w:r>
        <w:rPr>
          <w:color w:val="000000"/>
        </w:rPr>
        <w:tab/>
        <w:t>определяет комедию</w:t>
      </w:r>
      <w:r>
        <w:rPr>
          <w:color w:val="000000"/>
        </w:rPr>
        <w:tab/>
        <w:t>«Госпо</w:t>
      </w:r>
      <w:r>
        <w:rPr>
          <w:color w:val="000000"/>
        </w:rPr>
        <w:softHyphen/>
        <w:t>дин</w:t>
      </w:r>
      <w:r>
        <w:rPr>
          <w:color w:val="000000"/>
        </w:rPr>
        <w:tab/>
        <w:t>Пунтила и его</w:t>
      </w:r>
      <w:r>
        <w:rPr>
          <w:color w:val="000000"/>
        </w:rPr>
        <w:tab/>
        <w:t>слуга</w:t>
      </w:r>
      <w:r>
        <w:rPr>
          <w:color w:val="000000"/>
        </w:rPr>
        <w:tab/>
        <w:t>Матти» как соединение</w:t>
      </w:r>
      <w:r>
        <w:rPr>
          <w:color w:val="000000"/>
        </w:rPr>
        <w:tab/>
        <w:t>«эле?</w:t>
      </w:r>
    </w:p>
    <w:p w:rsidR="00AB1921" w:rsidRDefault="00AB1921">
      <w:pPr>
        <w:pStyle w:val="a8"/>
        <w:shd w:val="clear" w:color="auto" w:fill="auto"/>
        <w:spacing w:before="0"/>
        <w:ind w:left="40" w:right="20"/>
      </w:pPr>
      <w:r>
        <w:rPr>
          <w:color w:val="000000"/>
        </w:rPr>
        <w:t xml:space="preserve">ментов старой комедии дель арте с элемента*ми реалмсти- .ческой комедии нравов» </w:t>
      </w:r>
      <w:r>
        <w:rPr>
          <w:rStyle w:val="15"/>
          <w:color w:val="000000"/>
        </w:rPr>
        <w:t>\</w:t>
      </w:r>
      <w:r>
        <w:rPr>
          <w:color w:val="000000"/>
        </w:rPr>
        <w:t xml:space="preserve"> Брехт взял от комедии' дель арте гиперболу и гротеск, от комедии нравов — сатири</w:t>
      </w:r>
      <w:r>
        <w:rPr>
          <w:color w:val="000000"/>
        </w:rPr>
        <w:softHyphen/>
        <w:t>ческое изображение действительности. Пьеса «Господин Пунтила и его слуга Матти» во многих отношениях сто- !ит особняком в творчестве драматурга, являясь резкой [антибуржуазной сатирой, созданной, в отличие от «Трех</w:t>
      </w:r>
      <w:r>
        <w:rPr>
          <w:color w:val="000000"/>
        </w:rPr>
        <w:softHyphen/>
        <w:t>грошовой оперы», на современную тему.</w:t>
      </w:r>
    </w:p>
    <w:p w:rsidR="00AB1921" w:rsidRDefault="00AB1921">
      <w:pPr>
        <w:pStyle w:val="a8"/>
        <w:shd w:val="clear" w:color="auto" w:fill="auto"/>
        <w:spacing w:before="0"/>
        <w:ind w:left="40" w:right="20"/>
      </w:pPr>
      <w:r>
        <w:rPr>
          <w:color w:val="000000"/>
        </w:rPr>
        <w:t>| Автор обращается в комедии к парадоксу, как худо-^ жественному приему, характерному для лучших произ</w:t>
      </w:r>
      <w:r>
        <w:rPr>
          <w:color w:val="000000"/>
        </w:rPr>
        <w:softHyphen/>
        <w:t>ведений критических реалистов XX века. Не только диа</w:t>
      </w:r>
      <w:r>
        <w:rPr>
          <w:color w:val="000000"/>
        </w:rPr>
        <w:softHyphen/>
        <w:t>логи действующих лиц, но и сама пьеса построена на парадоксах. В пьесе чередуются сцены дикого пьянства помещика Пунтилы со сценами его так называемого «припадка вменяемости», т. е. сценами трезвости. Когда Пунтила пьян — он проявляет удивительнее человеко</w:t>
      </w:r>
      <w:r>
        <w:rPr>
          <w:color w:val="000000"/>
        </w:rPr>
        <w:softHyphen/>
        <w:t>любие по отношению ко всем, даже к простым людям, он необыкновенно добрый. Но стоит ему отрезветь, как обнаруживается его настоящее лицо деспота, эксплуата</w:t>
      </w:r>
      <w:r>
        <w:rPr>
          <w:color w:val="000000"/>
        </w:rPr>
        <w:softHyphen/>
        <w:t xml:space="preserve">тора и грубейшего «животного» (как </w:t>
      </w:r>
      <w:r>
        <w:rPr>
          <w:color w:val="000000"/>
        </w:rPr>
        <w:lastRenderedPageBreak/>
        <w:t>называет Пунтйлу Брехт).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</w:pPr>
      <w:r>
        <w:rPr>
          <w:color w:val="000000"/>
        </w:rPr>
        <w:t>На парадоксальном противопоставлении двух обра</w:t>
      </w:r>
      <w:r>
        <w:rPr>
          <w:color w:val="000000"/>
        </w:rPr>
        <w:softHyphen/>
        <w:t>зов Пунтилы, в сущности противоположных трезвому и пьяному состоянию человека, Брехт строит все действие пьесы. Казалось бы, опья'нение должно было привести Пунтйлу к скандалам и дебошам, но ,в пьесе показано обратное: в пьяном виде помещик предстает добряком и другом всех окружающих его людей.</w:t>
      </w:r>
    </w:p>
    <w:p w:rsidR="00AB1921" w:rsidRDefault="00AB1921">
      <w:pPr>
        <w:pStyle w:val="a8"/>
        <w:shd w:val="clear" w:color="auto" w:fill="auto"/>
        <w:spacing w:before="0" w:after="169"/>
        <w:ind w:left="40" w:right="40" w:firstLine="320"/>
      </w:pPr>
      <w:r>
        <w:rPr>
          <w:color w:val="000000"/>
        </w:rPr>
        <w:t>Комедия обладает подлинной сценической вырази</w:t>
      </w:r>
      <w:r>
        <w:rPr>
          <w:color w:val="000000"/>
        </w:rPr>
        <w:softHyphen/>
        <w:t>тельностью благодаря живости действия, остроумию, легкости, порой даже бесшабашной 'веселости, за кото</w:t>
      </w:r>
      <w:r>
        <w:rPr>
          <w:color w:val="000000"/>
        </w:rPr>
        <w:softHyphen/>
        <w:t>рыми, однако, скрыты глубокие раздумья автора:</w:t>
      </w:r>
    </w:p>
    <w:p w:rsidR="00AB1921" w:rsidRDefault="00AB1921">
      <w:pPr>
        <w:pStyle w:val="71"/>
        <w:shd w:val="clear" w:color="auto" w:fill="auto"/>
        <w:spacing w:line="150" w:lineRule="exact"/>
        <w:ind w:left="1300" w:firstLine="0"/>
        <w:jc w:val="left"/>
      </w:pPr>
      <w:r>
        <w:rPr>
          <w:rStyle w:val="73"/>
          <w:b/>
          <w:bCs/>
          <w:color w:val="000000"/>
        </w:rPr>
        <w:t>Почтенный зритель! Пусть борьба трудна!</w:t>
      </w:r>
    </w:p>
    <w:p w:rsidR="00AB1921" w:rsidRDefault="00AB1921">
      <w:pPr>
        <w:pStyle w:val="71"/>
        <w:shd w:val="clear" w:color="auto" w:fill="auto"/>
        <w:spacing w:after="66" w:line="150" w:lineRule="exact"/>
        <w:ind w:left="1300" w:firstLine="0"/>
        <w:jc w:val="left"/>
      </w:pPr>
      <w:r>
        <w:rPr>
          <w:rStyle w:val="73"/>
          <w:b/>
          <w:bCs/>
          <w:color w:val="000000"/>
        </w:rPr>
        <w:t>Уже сегодня нам заря видна —</w:t>
      </w:r>
    </w:p>
    <w:p w:rsidR="00AB1921" w:rsidRDefault="00AB1921">
      <w:pPr>
        <w:pStyle w:val="a8"/>
        <w:shd w:val="clear" w:color="auto" w:fill="auto"/>
        <w:spacing w:before="0" w:after="160" w:line="218" w:lineRule="exact"/>
        <w:ind w:left="40" w:right="40"/>
      </w:pPr>
      <w:r>
        <w:rPr>
          <w:color w:val="000000"/>
        </w:rPr>
        <w:t>пишет Брехт в прологе, а заканчивает комедию следую</w:t>
      </w:r>
      <w:r>
        <w:rPr>
          <w:color w:val="000000"/>
        </w:rPr>
        <w:softHyphen/>
        <w:t>щими словами:</w:t>
      </w:r>
    </w:p>
    <w:p w:rsidR="00AB1921" w:rsidRDefault="00AB1921">
      <w:pPr>
        <w:pStyle w:val="71"/>
        <w:shd w:val="clear" w:color="auto" w:fill="auto"/>
        <w:spacing w:line="168" w:lineRule="exact"/>
        <w:ind w:left="1300" w:firstLine="0"/>
        <w:jc w:val="left"/>
      </w:pPr>
      <w:r>
        <w:rPr>
          <w:rStyle w:val="73"/>
          <w:b/>
          <w:bCs/>
          <w:color w:val="000000"/>
        </w:rPr>
        <w:t>Я знаю — день придет, и господину</w:t>
      </w:r>
    </w:p>
    <w:p w:rsidR="00AB1921" w:rsidRDefault="00AB1921">
      <w:pPr>
        <w:pStyle w:val="71"/>
        <w:shd w:val="clear" w:color="auto" w:fill="auto"/>
        <w:spacing w:line="168" w:lineRule="exact"/>
        <w:ind w:left="1300" w:firstLine="0"/>
        <w:jc w:val="left"/>
      </w:pPr>
      <w:r>
        <w:rPr>
          <w:rStyle w:val="73"/>
          <w:b/>
          <w:bCs/>
          <w:color w:val="000000"/>
        </w:rPr>
        <w:t>Все слуги, как один, покажут спину.</w:t>
      </w:r>
    </w:p>
    <w:p w:rsidR="00AB1921" w:rsidRDefault="00AB1921">
      <w:pPr>
        <w:pStyle w:val="71"/>
        <w:shd w:val="clear" w:color="auto" w:fill="auto"/>
        <w:spacing w:line="168" w:lineRule="exact"/>
        <w:ind w:left="1300" w:firstLine="0"/>
        <w:jc w:val="left"/>
      </w:pPr>
      <w:r>
        <w:rPr>
          <w:rStyle w:val="73"/>
          <w:b/>
          <w:bCs/>
          <w:color w:val="000000"/>
        </w:rPr>
        <w:t>Господ хороших мы отыщем сами,</w:t>
      </w:r>
    </w:p>
    <w:p w:rsidR="00AB1921" w:rsidRDefault="00AB1921">
      <w:pPr>
        <w:pStyle w:val="71"/>
        <w:shd w:val="clear" w:color="auto" w:fill="auto"/>
        <w:spacing w:after="86" w:line="168" w:lineRule="exact"/>
        <w:ind w:left="1300" w:firstLine="0"/>
        <w:jc w:val="left"/>
      </w:pPr>
      <w:r>
        <w:rPr>
          <w:rStyle w:val="73"/>
          <w:b/>
          <w:bCs/>
          <w:color w:val="000000"/>
        </w:rPr>
        <w:t>Когда себе мы станем господами.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</w:pPr>
      <w:r>
        <w:rPr>
          <w:color w:val="000000"/>
        </w:rPr>
        <w:t>Пунтила изображен Брехтом с юмором, как бы шу</w:t>
      </w:r>
      <w:r>
        <w:rPr>
          <w:color w:val="000000"/>
        </w:rPr>
        <w:softHyphen/>
        <w:t>тя, но подтекст образа весьма значителен, наполнен резкой критикой, резким осуждением. Пунтила имеет не только два лица, он даже в состоянии опьянения и бла</w:t>
      </w:r>
      <w:r>
        <w:rPr>
          <w:color w:val="000000"/>
        </w:rPr>
        <w:softHyphen/>
        <w:t>годушия противоречит себе. В первой сцене он говорит своему слуге Матти: «А разве ты человек? Только что ты сказал, что ты шофер?», — а вслед за тем ой начи</w:t>
      </w:r>
      <w:r>
        <w:rPr>
          <w:color w:val="000000"/>
        </w:rPr>
        <w:softHyphen/>
        <w:t>нает изливать Матти свои «сокровенные» мысли, заве</w:t>
      </w:r>
      <w:r>
        <w:rPr>
          <w:color w:val="000000"/>
        </w:rPr>
        <w:softHyphen/>
        <w:t>ряя его, что «с удовольствием кормил бы свою челядь одним жареным мясом. Разве они не такие люди, как я?».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20"/>
      </w:pPr>
      <w:r>
        <w:rPr>
          <w:color w:val="000000"/>
        </w:rPr>
        <w:t>Полна комедийного блеска сцена «Пунтила обруча</w:t>
      </w:r>
      <w:r>
        <w:rPr>
          <w:color w:val="000000"/>
        </w:rPr>
        <w:softHyphen/>
        <w:t>ется с ранними пташками», где помещик раздобывает себе ранним утром в аптеке спирт, попутно обещая трем скромным труженицам —-Маде из аптеки, Сандре-теле- фонистке и Лизе-коровнице жениться на них. Все онц получают приглашение явиться к нему в поместье «в воскресенье через неделю». А в долгожданное воскре</w:t>
      </w:r>
      <w:r>
        <w:rPr>
          <w:color w:val="000000"/>
        </w:rPr>
        <w:softHyphen/>
        <w:t>сенье Пунтила страдает «припадком безудержной трез</w:t>
      </w:r>
      <w:r>
        <w:rPr>
          <w:color w:val="000000"/>
        </w:rPr>
        <w:softHyphen/>
        <w:t>вости» и со скандалом выгоняет трех девкЦ, пришед</w:t>
      </w:r>
      <w:r>
        <w:rPr>
          <w:color w:val="000000"/>
        </w:rPr>
        <w:softHyphen/>
        <w:t>ших к нему по приглашению.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20"/>
      </w:pPr>
      <w:r>
        <w:rPr>
          <w:color w:val="000000"/>
        </w:rPr>
        <w:t>Когда Пунтила «выпьет лишнего — он живет только чувством, когда он трезвый, — он живет умом», — го</w:t>
      </w:r>
      <w:r>
        <w:rPr>
          <w:color w:val="000000"/>
        </w:rPr>
        <w:softHyphen/>
        <w:t>ворит Брехт, противопоставляя чувство и разум, —чув</w:t>
      </w:r>
      <w:r>
        <w:rPr>
          <w:color w:val="000000"/>
        </w:rPr>
        <w:softHyphen/>
        <w:t>ство как наносное, ум — как подлинную сущность чело</w:t>
      </w:r>
      <w:r>
        <w:rPr>
          <w:color w:val="000000"/>
        </w:rPr>
        <w:softHyphen/>
        <w:t>века. На этом несколько искусственном противопостав</w:t>
      </w:r>
      <w:r>
        <w:rPr>
          <w:color w:val="000000"/>
        </w:rPr>
        <w:softHyphen/>
        <w:t xml:space="preserve">лении драматург </w:t>
      </w:r>
      <w:r>
        <w:rPr>
          <w:color w:val="000000"/>
        </w:rPr>
        <w:lastRenderedPageBreak/>
        <w:t>строит все действие пьесы. Как пара</w:t>
      </w:r>
      <w:r>
        <w:rPr>
          <w:color w:val="000000"/>
        </w:rPr>
        <w:softHyphen/>
        <w:t>докс построена'сцена обручения дочери Пунтилы Евы с дипломатическим атташе. Атташе всем своим поведени</w:t>
      </w:r>
      <w:r>
        <w:rPr>
          <w:color w:val="000000"/>
        </w:rPr>
        <w:softHyphen/>
        <w:t>ем раздражает Пунтйлу, который, напившись; выгоняет его с позором. Но Еве нужен муж, решение моменталь</w:t>
      </w:r>
      <w:r>
        <w:rPr>
          <w:color w:val="000000"/>
        </w:rPr>
        <w:softHyphen/>
        <w:t>но зреет в уме пьяного отца, — ее мужем будет шофер Матти» Начинается фантасмагория с «испытаниями» Евы. Чтобы быть хорошей женой батрака, Ева должн? научиться штопать носки, стягивать с мужа сапоги, не мешать ему читать газету, стирать и трудиться с утра до ночи. Еве приглянулся здоровый парень Матти, он нравится ей больше, чем ее тщедушный жених-атташе, она старательно, но неловко выполняет все требования Матти, который открыто издевается над ней, а заодно и над ее отцом. Но сговор не состоялся — Ева оскорб</w:t>
      </w:r>
      <w:r>
        <w:rPr>
          <w:color w:val="000000"/>
        </w:rPr>
        <w:softHyphen/>
        <w:t>лена фамильярным шлепком, который Матти позволил себе по отношению к ней, и все становится на свое ме-» сто. Капризная невеста в конце концов примиряется с выродком-атташе, сосватанным ей отцом.</w:t>
      </w:r>
    </w:p>
    <w:p w:rsidR="00AB1921" w:rsidRDefault="00AB1921">
      <w:pPr>
        <w:pStyle w:val="a8"/>
        <w:shd w:val="clear" w:color="auto" w:fill="auto"/>
        <w:spacing w:before="0" w:line="209" w:lineRule="exact"/>
        <w:ind w:left="40" w:right="20" w:firstLine="320"/>
        <w:sectPr w:rsidR="00AB1921">
          <w:footerReference w:type="default" r:id="rId60"/>
          <w:pgSz w:w="11909" w:h="16834"/>
          <w:pgMar w:top="3517" w:right="2892" w:bottom="3744" w:left="3010" w:header="0" w:footer="3" w:gutter="0"/>
          <w:cols w:space="720"/>
          <w:noEndnote/>
          <w:docGrid w:linePitch="360"/>
        </w:sectPr>
      </w:pPr>
      <w:r>
        <w:rPr>
          <w:color w:val="000000"/>
        </w:rPr>
        <w:t>В сцене «Господин Пунтила и его слуга Матти вос</w:t>
      </w:r>
      <w:r>
        <w:rPr>
          <w:color w:val="000000"/>
        </w:rPr>
        <w:softHyphen/>
        <w:t>ходят на гору Хательма» драматург меняет краски, пе</w:t>
      </w:r>
      <w:r>
        <w:rPr>
          <w:color w:val="000000"/>
        </w:rPr>
        <w:softHyphen/>
        <w:t>рейдя от сатирических тонов к гиперболе и гротеску. Пунтила решил раз и навсегда бросить пьянство и тре</w:t>
      </w:r>
      <w:r>
        <w:rPr>
          <w:color w:val="000000"/>
        </w:rPr>
        <w:softHyphen/>
        <w:t>бует, чтобы ему принесли все винные запасы в доме, дабы их собственноручно уничтожить. Но стоило буты</w:t>
      </w:r>
      <w:r>
        <w:rPr>
          <w:color w:val="000000"/>
        </w:rPr>
        <w:softHyphen/>
        <w:t>лочкам предстать перед очами Пунтилы, как он не вы</w:t>
      </w:r>
      <w:r>
        <w:rPr>
          <w:color w:val="000000"/>
        </w:rPr>
        <w:softHyphen/>
        <w:t>держивает испытания, напивается как свинья, заставляя Матти построить из мебели гору Хательма, с которой «можно увидеть всю страну». Эта сцена является не только кульминацией безобразий Пунтилы, но и пово</w:t>
      </w:r>
      <w:r>
        <w:rPr>
          <w:color w:val="000000"/>
        </w:rPr>
        <w:softHyphen/>
      </w:r>
    </w:p>
    <w:p w:rsidR="00AB1921" w:rsidRDefault="00AB1921">
      <w:pPr>
        <w:pStyle w:val="a8"/>
        <w:shd w:val="clear" w:color="auto" w:fill="auto"/>
        <w:spacing w:before="0" w:line="209" w:lineRule="exact"/>
        <w:ind w:left="40" w:right="20" w:firstLine="320"/>
      </w:pPr>
      <w:r>
        <w:rPr>
          <w:color w:val="000000"/>
        </w:rPr>
        <w:lastRenderedPageBreak/>
        <w:t>ротом в судьбе Матти: он окончательно решил поки</w:t>
      </w:r>
      <w:r>
        <w:rPr>
          <w:color w:val="000000"/>
        </w:rPr>
        <w:softHyphen/>
        <w:t>нуть своего хозяина и рано утром уходит в неизвестное, без рекомендации, ибо Пунтила «напишет или что я красный, или что я «настоящий парень», И так и так я места не найду».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Положительным героем пьесы является слуга Мат</w:t>
      </w:r>
      <w:r>
        <w:rPr>
          <w:color w:val="000000"/>
        </w:rPr>
        <w:softHyphen/>
        <w:t>ти, с самого начала «раскусивший» своего хозяина. Когда Пунтила его спрашивает, друг ли он ему, Матти прямо отвечает, что нет. «Посмотри на меня, кто перед тобой? — спрашивает Пунтила. «С вашего разрешения</w:t>
      </w:r>
    </w:p>
    <w:p w:rsidR="00AB1921" w:rsidRDefault="00AB1921">
      <w:pPr>
        <w:pStyle w:val="a8"/>
        <w:numPr>
          <w:ilvl w:val="0"/>
          <w:numId w:val="3"/>
        </w:numPr>
        <w:shd w:val="clear" w:color="auto" w:fill="auto"/>
        <w:tabs>
          <w:tab w:val="left" w:pos="370"/>
        </w:tabs>
        <w:spacing w:before="0"/>
        <w:ind w:left="20" w:right="20"/>
      </w:pPr>
      <w:r>
        <w:rPr>
          <w:color w:val="000000"/>
        </w:rPr>
        <w:t>толстая образина, и пьян, как стелька», — говорит ему Матти прямо в лицо. Но Пунтила все прощает, ког</w:t>
      </w:r>
      <w:r>
        <w:rPr>
          <w:color w:val="000000"/>
        </w:rPr>
        <w:softHyphen/>
        <w:t>да пьян. Зато в трезвом состоянии он груб и нетерпим как с Матти, так и с другими слугами.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До поры до времени Матти терпит выходки хозяина, даже готов порой опрокинуть вместе с ним рюмочку и паясничать. Автор вкладывает в уста Матти ряд разум</w:t>
      </w:r>
      <w:r>
        <w:rPr>
          <w:color w:val="000000"/>
        </w:rPr>
        <w:softHyphen/>
        <w:t>ных высказываний,-которые, однако, тонут в шумихе пьяных безобразий Пунтилы. Образ Матти несет в пье</w:t>
      </w:r>
      <w:r>
        <w:rPr>
          <w:color w:val="000000"/>
        </w:rPr>
        <w:softHyphen/>
        <w:t>се элемент «отчуждения». Надо сказать, что противопо</w:t>
      </w:r>
      <w:r>
        <w:rPr>
          <w:color w:val="000000"/>
        </w:rPr>
        <w:softHyphen/>
        <w:t>ставление Пунтилы и Матти сделано иногда без соблю</w:t>
      </w:r>
      <w:r>
        <w:rPr>
          <w:color w:val="000000"/>
        </w:rPr>
        <w:softHyphen/>
        <w:t>дения равновесия. Пунтила «перетягивает» на весах об</w:t>
      </w:r>
      <w:r>
        <w:rPr>
          <w:color w:val="000000"/>
        </w:rPr>
        <w:softHyphen/>
        <w:t xml:space="preserve">разности умного, обаятельного Матти, смелые и мудрые мысли которого иной раз повисают в воздухе. Брехт в «Заметках к премьере пьесы в Цюрихе» (1948) писал: «необходимо создать подлинный баланс между Матти и Пунтилой» </w:t>
      </w:r>
      <w:r>
        <w:rPr>
          <w:rStyle w:val="15"/>
          <w:color w:val="000000"/>
        </w:rPr>
        <w:t>\</w:t>
      </w:r>
      <w:r>
        <w:rPr>
          <w:color w:val="000000"/>
        </w:rPr>
        <w:t xml:space="preserve"> как бы, понимая недостаточную обоснован</w:t>
      </w:r>
      <w:r>
        <w:rPr>
          <w:color w:val="000000"/>
        </w:rPr>
        <w:softHyphen/>
        <w:t>ность и художественную выразительность Матти по сра</w:t>
      </w:r>
      <w:r>
        <w:rPr>
          <w:color w:val="000000"/>
        </w:rPr>
        <w:softHyphen/>
        <w:t>внению с полнокровным образом Пунтилы.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Несмотря на сказанное, комедия «Господин Пунтила и его слуга Матти» отражает подлинно брехтовское кри</w:t>
      </w:r>
      <w:r>
        <w:rPr>
          <w:color w:val="000000"/>
        </w:rPr>
        <w:softHyphen/>
        <w:t>тическое восприятие мира. Пьеса полна национальной финской атмосферы и обладает незаурядными сценичес</w:t>
      </w:r>
      <w:r>
        <w:rPr>
          <w:color w:val="000000"/>
        </w:rPr>
        <w:softHyphen/>
        <w:t>кими достоинствами.</w:t>
      </w:r>
    </w:p>
    <w:p w:rsidR="00AB1921" w:rsidRDefault="00AB1921">
      <w:pPr>
        <w:pStyle w:val="a8"/>
        <w:shd w:val="clear" w:color="auto" w:fill="auto"/>
        <w:tabs>
          <w:tab w:val="left" w:pos="826"/>
          <w:tab w:val="left" w:pos="1800"/>
        </w:tabs>
        <w:spacing w:before="0" w:line="185" w:lineRule="exact"/>
        <w:ind w:left="180" w:right="20" w:firstLine="1940"/>
        <w:jc w:val="left"/>
      </w:pPr>
      <w:r>
        <w:rPr>
          <w:color w:val="000000"/>
        </w:rPr>
        <w:t>Переехав в 1940 г. в Швецию, Брехт „ ^</w:t>
      </w:r>
      <w:r>
        <w:rPr>
          <w:color w:val="000000"/>
        </w:rPr>
        <w:tab/>
        <w:t>„</w:t>
      </w:r>
      <w:r>
        <w:rPr>
          <w:color w:val="000000"/>
        </w:rPr>
        <w:tab/>
        <w:t>создал там овою вторую пьесу, постро-</w:t>
      </w:r>
    </w:p>
    <w:p w:rsidR="00AB1921" w:rsidRDefault="00AB1921">
      <w:pPr>
        <w:pStyle w:val="a8"/>
        <w:shd w:val="clear" w:color="auto" w:fill="auto"/>
        <w:spacing w:before="0" w:line="185" w:lineRule="exact"/>
        <w:ind w:left="20"/>
      </w:pPr>
      <w:r>
        <w:rPr>
          <w:rStyle w:val="16"/>
          <w:color w:val="000000"/>
        </w:rPr>
        <w:t xml:space="preserve">«Добрый чело- </w:t>
      </w:r>
      <w:r>
        <w:rPr>
          <w:color w:val="000000"/>
          <w:vertAlign w:val="subscript"/>
        </w:rPr>
        <w:t>енную на парадоксах</w:t>
      </w:r>
      <w:r>
        <w:rPr>
          <w:color w:val="000000"/>
        </w:rPr>
        <w:t xml:space="preserve"> _ «д</w:t>
      </w:r>
      <w:r>
        <w:rPr>
          <w:color w:val="000000"/>
          <w:vertAlign w:val="subscript"/>
        </w:rPr>
        <w:t>0</w:t>
      </w:r>
      <w:r>
        <w:rPr>
          <w:color w:val="000000"/>
        </w:rPr>
        <w:t>брый че-</w:t>
      </w:r>
    </w:p>
    <w:p w:rsidR="00AB1921" w:rsidRDefault="00AB1921">
      <w:pPr>
        <w:pStyle w:val="a8"/>
        <w:shd w:val="clear" w:color="auto" w:fill="auto"/>
        <w:spacing w:before="0" w:line="233" w:lineRule="exact"/>
        <w:ind w:left="1780" w:right="20" w:hanging="1760"/>
        <w:jc w:val="left"/>
      </w:pPr>
      <w:r>
        <w:rPr>
          <w:rStyle w:val="16"/>
          <w:color w:val="000000"/>
        </w:rPr>
        <w:t xml:space="preserve">векиз Сечуана» </w:t>
      </w:r>
      <w:r>
        <w:rPr>
          <w:color w:val="000000"/>
          <w:vertAlign w:val="subscript"/>
        </w:rPr>
        <w:t>ловек</w:t>
      </w:r>
      <w:r>
        <w:rPr>
          <w:color w:val="000000"/>
        </w:rPr>
        <w:t xml:space="preserve"> из Сечуана» (1940). Пьеса была впервые опубликована в 1953 г.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0" w:firstLine="320"/>
      </w:pPr>
      <w:r>
        <w:rPr>
          <w:color w:val="000000"/>
        </w:rPr>
        <w:t>Автор поднимает в этом произведении вопрос: может ли человек в капиталистическом обществе прожить доб-</w:t>
      </w:r>
    </w:p>
    <w:p w:rsidR="00AB1921" w:rsidRDefault="00AB1921">
      <w:pPr>
        <w:pStyle w:val="140"/>
        <w:keepNext/>
        <w:framePr w:dropCap="drop" w:lines="2" w:wrap="auto" w:vAnchor="text" w:hAnchor="text"/>
        <w:shd w:val="clear" w:color="auto" w:fill="auto"/>
        <w:spacing w:after="0" w:line="274" w:lineRule="exact"/>
        <w:ind w:left="40"/>
        <w:jc w:val="left"/>
      </w:pPr>
      <w:r>
        <w:rPr>
          <w:rStyle w:val="14"/>
          <w:rFonts w:ascii="Corbel" w:hAnsi="Corbel" w:cs="Corbel"/>
          <w:color w:val="000000"/>
          <w:spacing w:val="0"/>
          <w:position w:val="-6"/>
          <w:sz w:val="151"/>
          <w:szCs w:val="151"/>
        </w:rPr>
        <w:t>^</w:t>
      </w:r>
    </w:p>
    <w:p w:rsidR="00AB1921" w:rsidRDefault="00AB1921">
      <w:pPr>
        <w:pStyle w:val="140"/>
        <w:shd w:val="clear" w:color="auto" w:fill="auto"/>
        <w:spacing w:after="0" w:line="211" w:lineRule="exact"/>
        <w:ind w:left="40" w:right="20"/>
      </w:pPr>
      <w:r>
        <w:rPr>
          <w:rStyle w:val="14"/>
          <w:color w:val="000000"/>
        </w:rPr>
        <w:t>'ьвми делами? Ответ звучит парадоксально и ино казательно. Парадоксальность заложена как в по- ггроении пьесы, так и в образе главной героини, ки- айской девушки Шен Те. В «Добром человеке из Сечу- ша» действие разыпрывается в условном Китае, не от</w:t>
      </w:r>
      <w:r>
        <w:rPr>
          <w:rStyle w:val="14"/>
          <w:color w:val="000000"/>
        </w:rPr>
        <w:softHyphen/>
        <w:t xml:space="preserve">ражающем национального колорита страны. Автор пи- цет в </w:t>
      </w:r>
      <w:r>
        <w:rPr>
          <w:rStyle w:val="14"/>
          <w:color w:val="000000"/>
        </w:rPr>
        <w:lastRenderedPageBreak/>
        <w:t>предисловии, что «провинция Сечуан представля</w:t>
      </w:r>
      <w:r>
        <w:rPr>
          <w:rStyle w:val="14"/>
          <w:color w:val="000000"/>
        </w:rPr>
        <w:softHyphen/>
        <w:t>ет собою все те места, где человек эксплуатирует чело</w:t>
      </w:r>
      <w:r>
        <w:rPr>
          <w:rStyle w:val="14"/>
          <w:color w:val="000000"/>
        </w:rPr>
        <w:softHyphen/>
        <w:t>чка».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20"/>
      </w:pPr>
      <w:r>
        <w:rPr>
          <w:color w:val="000000"/>
        </w:rPr>
        <w:t>В пьесе тесно сочетается фантастика и реальная дей- твительность.</w:t>
      </w:r>
    </w:p>
    <w:p w:rsidR="00AB1921" w:rsidRDefault="00AB1921">
      <w:pPr>
        <w:pStyle w:val="140"/>
        <w:keepNext/>
        <w:framePr w:dropCap="drop" w:lines="4" w:hSpace="12" w:vSpace="12" w:wrap="auto" w:vAnchor="text" w:hAnchor="text"/>
        <w:shd w:val="clear" w:color="auto" w:fill="auto"/>
        <w:spacing w:after="0" w:line="766" w:lineRule="exact"/>
        <w:ind w:left="40"/>
        <w:jc w:val="left"/>
      </w:pPr>
      <w:r>
        <w:rPr>
          <w:rStyle w:val="14"/>
          <w:rFonts w:ascii="Corbel" w:hAnsi="Corbel" w:cs="Corbel"/>
          <w:color w:val="000000"/>
          <w:spacing w:val="0"/>
          <w:position w:val="-16"/>
          <w:sz w:val="151"/>
          <w:szCs w:val="151"/>
          <w:lang w:val="en-US" w:eastAsia="en-US"/>
        </w:rPr>
        <w:t>S</w:t>
      </w:r>
    </w:p>
    <w:p w:rsidR="00AB1921" w:rsidRDefault="00AB1921">
      <w:pPr>
        <w:pStyle w:val="140"/>
        <w:shd w:val="clear" w:color="auto" w:fill="auto"/>
        <w:spacing w:after="0" w:line="211" w:lineRule="exact"/>
        <w:ind w:left="40" w:right="20"/>
      </w:pPr>
      <w:r>
        <w:rPr>
          <w:rStyle w:val="14"/>
          <w:color w:val="000000"/>
          <w:lang w:val="en-US" w:eastAsia="en-US"/>
        </w:rPr>
        <w:t>C</w:t>
      </w:r>
      <w:r w:rsidRPr="00C10D7F">
        <w:rPr>
          <w:rStyle w:val="14"/>
          <w:color w:val="000000"/>
          <w:lang w:eastAsia="en-US"/>
        </w:rPr>
        <w:t xml:space="preserve"> </w:t>
      </w:r>
      <w:r>
        <w:rPr>
          <w:rStyle w:val="14"/>
          <w:color w:val="000000"/>
        </w:rPr>
        <w:t>неба спускаются три бога; они хотят убедиться в ом, что на земле существуют добрые люди. Но при ервой же встрече с людьми они убеждаются в обрат</w:t>
      </w:r>
      <w:r>
        <w:rPr>
          <w:rStyle w:val="14"/>
          <w:color w:val="000000"/>
        </w:rPr>
        <w:softHyphen/>
        <w:t>ом: никто не согласен предоставить им ночлег. И толь</w:t>
      </w:r>
      <w:r>
        <w:rPr>
          <w:rStyle w:val="14"/>
          <w:color w:val="000000"/>
        </w:rPr>
        <w:softHyphen/>
        <w:t>ко простая девушка Шен Те, вынужденная обстоятель</w:t>
      </w:r>
      <w:r>
        <w:rPr>
          <w:rStyle w:val="14"/>
          <w:color w:val="000000"/>
        </w:rPr>
        <w:softHyphen/>
        <w:t>ствами заниматься проституцией, освобождает им свою каморку. В благодарности за доброту боги дарят Шен Те деньги, чтобы она могла устроить свою судьбу. Шен Те покупает табачную лавочку, но на первых порах ей ,не везет, — она слишком добра к соседям, — и ей гро</w:t>
      </w:r>
      <w:r>
        <w:rPr>
          <w:rStyle w:val="14"/>
          <w:color w:val="000000"/>
        </w:rPr>
        <w:softHyphen/>
        <w:t>зит разорение. Чтобы спастись, Шен Те превращается Ь своего мнимого двоюродного брата Шуи Та, бессердеч</w:t>
      </w:r>
      <w:r>
        <w:rPr>
          <w:rStyle w:val="14"/>
          <w:color w:val="000000"/>
        </w:rPr>
        <w:softHyphen/>
        <w:t>ного, черствого и практичного. Дела быстро налажива</w:t>
      </w:r>
      <w:r>
        <w:rPr>
          <w:rStyle w:val="14"/>
          <w:color w:val="000000"/>
        </w:rPr>
        <w:softHyphen/>
        <w:t>ются, Шуи Та резко отказывает соседям в помощи и ду</w:t>
      </w:r>
      <w:r>
        <w:rPr>
          <w:rStyle w:val="14"/>
          <w:color w:val="000000"/>
        </w:rPr>
        <w:softHyphen/>
        <w:t>мает только о собственном благополучии.</w:t>
      </w:r>
    </w:p>
    <w:p w:rsidR="00AB1921" w:rsidRDefault="00AB1921">
      <w:pPr>
        <w:pStyle w:val="a8"/>
        <w:shd w:val="clear" w:color="auto" w:fill="auto"/>
        <w:spacing w:before="0" w:line="209" w:lineRule="exact"/>
        <w:ind w:left="40" w:right="20" w:firstLine="320"/>
      </w:pPr>
      <w:r>
        <w:rPr>
          <w:color w:val="000000"/>
        </w:rPr>
        <w:t>Но снова Шуи Та принял облик Шен Те. У Шен Те доброе сердце, — она случайно в парке спасает безра</w:t>
      </w:r>
      <w:r>
        <w:rPr>
          <w:color w:val="000000"/>
        </w:rPr>
        <w:softHyphen/>
        <w:t>ботного летчика от самоубийства и влюбляется в него. Начинается грустная повесть: новоявленный жених, Сун, заинтересован только в деньгах Шен Те, собирается с ее деньгами бежать от нее в Пекин. И снова перед на</w:t>
      </w:r>
      <w:r>
        <w:rPr>
          <w:color w:val="000000"/>
        </w:rPr>
        <w:softHyphen/>
        <w:t>ми Шуи Та, которому жених, Сун, ничего не подозре</w:t>
      </w:r>
      <w:r>
        <w:rPr>
          <w:color w:val="000000"/>
        </w:rPr>
        <w:softHyphen/>
        <w:t>вая, открывает свои намерения. Решение Шен Те при</w:t>
      </w:r>
      <w:r>
        <w:rPr>
          <w:color w:val="000000"/>
        </w:rPr>
        <w:softHyphen/>
        <w:t>нято. Свадьба не состоится, ибо Шуи Та не принесет на свадьбу обещанных денег.</w:t>
      </w:r>
    </w:p>
    <w:p w:rsidR="00AB1921" w:rsidRDefault="00AB1921">
      <w:pPr>
        <w:pStyle w:val="a8"/>
        <w:shd w:val="clear" w:color="auto" w:fill="auto"/>
        <w:spacing w:before="0" w:line="209" w:lineRule="exact"/>
        <w:ind w:left="40" w:right="20" w:firstLine="320"/>
      </w:pPr>
      <w:r>
        <w:rPr>
          <w:color w:val="000000"/>
        </w:rPr>
        <w:t>Перед нами проходят сцены, когда Шуи Та налажи</w:t>
      </w:r>
      <w:r>
        <w:rPr>
          <w:color w:val="000000"/>
        </w:rPr>
        <w:softHyphen/>
        <w:t xml:space="preserve">вает коммерческие дела Шен Те, беспощаден к людям, открывает табачную фабрику, где заставляет тяжело трудиться тех, кто ждал от него помощи. На фабрику поступает и бывший жених Шен Те, Сун. Он осознал свою неправоту и искренне мечтает о возвращении Шен </w:t>
      </w:r>
      <w:r>
        <w:rPr>
          <w:rStyle w:val="ad"/>
          <w:color w:val="000000"/>
        </w:rPr>
        <w:t>Тр.</w:t>
      </w:r>
      <w:r>
        <w:rPr>
          <w:color w:val="000000"/>
        </w:rPr>
        <w:t xml:space="preserve"> Нг&gt; строгий хозяин </w:t>
      </w:r>
      <w:r>
        <w:rPr>
          <w:color w:val="000000"/>
          <w:lang w:val="en-US" w:eastAsia="en-US"/>
        </w:rPr>
        <w:t>LTJvw</w:t>
      </w:r>
      <w:r w:rsidRPr="00C10D7F">
        <w:rPr>
          <w:color w:val="000000"/>
          <w:lang w:eastAsia="en-US"/>
        </w:rPr>
        <w:t xml:space="preserve"> </w:t>
      </w:r>
      <w:r>
        <w:rPr>
          <w:color w:val="000000"/>
        </w:rPr>
        <w:t>Тя не обедняет ое скорого возьращения. Шен Те ждет ребенка, для него ей надо наладить жизнь, а наладить ее можно только без доб^ рых дел, с помощью бессердечного хозя-ина фабрики Шуи Та. Пьесу завершает фантастическая судебная сцена. Судьями выступают боги — Шуи Та обвиняется в убийстве Шен Те, ее вещи найдены в доме Шуи Та, а жених Шен Те, Сун, слышал ее рыдания.</w:t>
      </w:r>
    </w:p>
    <w:p w:rsidR="00AB1921" w:rsidRDefault="00AB1921">
      <w:pPr>
        <w:pStyle w:val="a8"/>
        <w:shd w:val="clear" w:color="auto" w:fill="auto"/>
        <w:tabs>
          <w:tab w:val="left" w:pos="4679"/>
        </w:tabs>
        <w:spacing w:before="0" w:line="214" w:lineRule="exact"/>
        <w:ind w:left="40" w:right="20" w:firstLine="320"/>
      </w:pPr>
      <w:r>
        <w:rPr>
          <w:color w:val="000000"/>
        </w:rPr>
        <w:t>Как в сказке, все разрешается самым неожиданным образом, — Шуи.Та сбрасывает на суде маску и свою одежду. Перед судьями предстает сама Шен Те. «Дол</w:t>
      </w:r>
      <w:r>
        <w:rPr>
          <w:color w:val="000000"/>
        </w:rPr>
        <w:softHyphen/>
        <w:t>жна вам сказать, что я сама тот злой человек, о кото</w:t>
      </w:r>
      <w:r>
        <w:rPr>
          <w:color w:val="000000"/>
        </w:rPr>
        <w:softHyphen/>
        <w:t xml:space="preserve">ром вы здесь говорили». </w:t>
      </w:r>
      <w:r>
        <w:rPr>
          <w:color w:val="000000"/>
        </w:rPr>
        <w:lastRenderedPageBreak/>
        <w:t>Но ей возражают:</w:t>
      </w:r>
      <w:r>
        <w:rPr>
          <w:color w:val="000000"/>
        </w:rPr>
        <w:tab/>
        <w:t>«Нет, ты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20"/>
      </w:pPr>
      <w:r>
        <w:rPr>
          <w:color w:val="000000"/>
        </w:rPr>
        <w:t>тот добрый человек, о котором все рассказывали так много хорошего». «Я и тот, и другой», — отвечает им Шен Те. Разочарованные боги решили, что им больше нечего делать на земле, и воспаряют на розовом облаке в небеса... Шен Те в отчаянии. Ведь ей нужен двоюрод</w:t>
      </w:r>
      <w:r>
        <w:rPr>
          <w:color w:val="000000"/>
        </w:rPr>
        <w:softHyphen/>
        <w:t>ный брат Шуи Та!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20" w:firstLine="320"/>
      </w:pPr>
      <w:r>
        <w:rPr>
          <w:color w:val="000000"/>
        </w:rPr>
        <w:t>Так заканчивается фантастическая 'пьеса Брехта, названная автором притчей, т. е. иносказанием. В ней драматург с горечью размышляет о жизни в «нечелове</w:t>
      </w:r>
      <w:r>
        <w:rPr>
          <w:color w:val="000000"/>
        </w:rPr>
        <w:softHyphen/>
        <w:t>ческом обществе», где только тот преуспевает, кто бес</w:t>
      </w:r>
      <w:r>
        <w:rPr>
          <w:color w:val="000000"/>
        </w:rPr>
        <w:softHyphen/>
        <w:t>пощаден к близким и думает только о собственном бла</w:t>
      </w:r>
      <w:r>
        <w:rPr>
          <w:color w:val="000000"/>
        </w:rPr>
        <w:softHyphen/>
        <w:t>ге. В эпилоге актер обращается к публике о предложе</w:t>
      </w:r>
      <w:r>
        <w:rPr>
          <w:color w:val="000000"/>
        </w:rPr>
        <w:softHyphen/>
        <w:t>нием самостоятельно найти выход: «Может быть это другой человек? Или другой мир?».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20" w:firstLine="320"/>
      </w:pPr>
      <w:r>
        <w:rPr>
          <w:color w:val="000000"/>
        </w:rPr>
        <w:t>«Добрый человек из Сечуана» — одно из наиболее своеобразных, оригинальных произведений Брехта. Глу</w:t>
      </w:r>
      <w:r>
        <w:rPr>
          <w:color w:val="000000"/>
        </w:rPr>
        <w:softHyphen/>
        <w:t>бокая социальная идея автора показана в ряде пара</w:t>
      </w:r>
      <w:r>
        <w:rPr>
          <w:color w:val="000000"/>
        </w:rPr>
        <w:softHyphen/>
        <w:t>доксальных, живых, а по-рой и /полных светлото очарова</w:t>
      </w:r>
      <w:r>
        <w:rPr>
          <w:color w:val="000000"/>
        </w:rPr>
        <w:softHyphen/>
        <w:t>ния эпизодах. В пьесе много зонгов и отступлений, ко</w:t>
      </w:r>
      <w:r>
        <w:rPr>
          <w:color w:val="000000"/>
        </w:rPr>
        <w:softHyphen/>
        <w:t>торые непосредственно обращены, к зрителям; в тех и других слышен прежде всего голос самого драматурга.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20" w:firstLine="320"/>
        <w:sectPr w:rsidR="00AB1921">
          <w:footerReference w:type="default" r:id="rId61"/>
          <w:footerReference w:type="first" r:id="rId62"/>
          <w:pgSz w:w="11909" w:h="16834"/>
          <w:pgMar w:top="3517" w:right="2892" w:bottom="3744" w:left="3010" w:header="0" w:footer="3" w:gutter="0"/>
          <w:cols w:space="720"/>
          <w:noEndnote/>
          <w:titlePg/>
          <w:docGrid w:linePitch="360"/>
        </w:sectPr>
      </w:pPr>
      <w:r>
        <w:rPr>
          <w:color w:val="000000"/>
        </w:rPr>
        <w:t>В притче «Добрый человек из Сечуана» бытовые сценки чередуются с фантастическими, а также с кар</w:t>
      </w:r>
      <w:r>
        <w:rPr>
          <w:color w:val="000000"/>
        </w:rPr>
        <w:softHyphen/>
        <w:t>тинами, полными своеобразной поэтичности. Поэтич</w:t>
      </w:r>
      <w:r>
        <w:rPr>
          <w:color w:val="000000"/>
        </w:rPr>
        <w:softHyphen/>
        <w:t>ность Брехта особая. Она отличается некоторой суро</w:t>
      </w:r>
      <w:r>
        <w:rPr>
          <w:color w:val="000000"/>
        </w:rPr>
        <w:softHyphen/>
        <w:t>востью, сдержанностью, блеклостью красок, лаконизмом в выражении чувств. Эпизоды, изображающие Шен Те, носят отчетливо поэтический характер. Мы видим ма</w:t>
      </w:r>
      <w:r>
        <w:rPr>
          <w:color w:val="000000"/>
        </w:rPr>
        <w:softHyphen/>
        <w:t xml:space="preserve">ленькое, забитое, нежное существо; мелкими шажками девушка носится по городским закоулкам, с мягкой улыбкой встречает людей, каждому готова помочь и </w:t>
      </w:r>
      <w:r>
        <w:rPr>
          <w:rStyle w:val="810"/>
          <w:color w:val="000000"/>
        </w:rPr>
        <w:t>62</w:t>
      </w:r>
    </w:p>
    <w:p w:rsidR="00AB1921" w:rsidRDefault="00AB1921">
      <w:pPr>
        <w:pStyle w:val="a8"/>
        <w:keepNext/>
        <w:framePr w:dropCap="drop" w:lines="2" w:hSpace="12" w:vSpace="12" w:wrap="auto" w:vAnchor="text" w:hAnchor="text"/>
        <w:shd w:val="clear" w:color="auto" w:fill="auto"/>
        <w:spacing w:before="0" w:line="383" w:lineRule="exact"/>
        <w:ind w:left="100"/>
        <w:jc w:val="left"/>
      </w:pPr>
      <w:r>
        <w:rPr>
          <w:rFonts w:ascii="Corbel" w:hAnsi="Corbel" w:cs="Corbel"/>
          <w:color w:val="000000"/>
          <w:spacing w:val="0"/>
          <w:position w:val="-8"/>
          <w:sz w:val="151"/>
          <w:szCs w:val="151"/>
          <w:lang w:val="en-US" w:eastAsia="en-US"/>
        </w:rPr>
        <w:lastRenderedPageBreak/>
        <w:t>t</w:t>
      </w:r>
    </w:p>
    <w:p w:rsidR="00AB1921" w:rsidRDefault="00AB1921">
      <w:pPr>
        <w:pStyle w:val="a8"/>
        <w:shd w:val="clear" w:color="auto" w:fill="auto"/>
        <w:spacing w:before="0" w:after="153"/>
        <w:ind w:left="100" w:right="20"/>
      </w:pPr>
      <w:r>
        <w:rPr>
          <w:color w:val="000000"/>
        </w:rPr>
        <w:t>дуется этому. Но вот она</w:t>
      </w:r>
      <w:r>
        <w:rPr>
          <w:color w:val="000000"/>
          <w:vertAlign w:val="superscript"/>
        </w:rPr>
        <w:t>;</w:t>
      </w:r>
      <w:r>
        <w:rPr>
          <w:color w:val="000000"/>
        </w:rPr>
        <w:t xml:space="preserve">в парке видит безработного тчика, он в отчаяньи собирается покончить с собой, и !ен Те спасает его. Брехт тонкими штрихами показы- </w:t>
      </w:r>
      <w:r>
        <w:rPr>
          <w:rStyle w:val="Corbel2"/>
          <w:noProof w:val="0"/>
          <w:color w:val="000000"/>
        </w:rPr>
        <w:t>1</w:t>
      </w:r>
      <w:r>
        <w:rPr>
          <w:color w:val="000000"/>
        </w:rPr>
        <w:t>ет возникновение чувств в сердце Шен Те., Здесь нет адужных красок, сверкающей красоты неба. Наоборот, *ет дождь, серые тучи нависли над партом. Первое лю- )вшое объяснение звучит односложно и целомудренно:</w:t>
      </w:r>
    </w:p>
    <w:p w:rsidR="00AB1921" w:rsidRDefault="00AB1921">
      <w:pPr>
        <w:pStyle w:val="71"/>
        <w:shd w:val="clear" w:color="auto" w:fill="auto"/>
        <w:spacing w:line="170" w:lineRule="exact"/>
        <w:ind w:left="100" w:firstLine="0"/>
      </w:pPr>
      <w:r>
        <w:rPr>
          <w:rStyle w:val="73"/>
          <w:b/>
          <w:bCs/>
          <w:color w:val="000000"/>
        </w:rPr>
        <w:t xml:space="preserve">С </w:t>
      </w:r>
      <w:r>
        <w:rPr>
          <w:rStyle w:val="73"/>
          <w:b/>
          <w:bCs/>
          <w:color w:val="000000"/>
          <w:lang w:val="en-US" w:eastAsia="en-US"/>
        </w:rPr>
        <w:t>yiH</w:t>
      </w:r>
      <w:r w:rsidRPr="00C10D7F">
        <w:rPr>
          <w:rStyle w:val="73"/>
          <w:b/>
          <w:bCs/>
          <w:color w:val="000000"/>
          <w:lang w:eastAsia="en-US"/>
        </w:rPr>
        <w:t xml:space="preserve">. </w:t>
      </w:r>
      <w:r>
        <w:rPr>
          <w:rStyle w:val="73"/>
          <w:b/>
          <w:bCs/>
          <w:color w:val="000000"/>
        </w:rPr>
        <w:t>Что» собсгведаю говоря, знаешь ты о любви?</w:t>
      </w:r>
    </w:p>
    <w:p w:rsidR="00AB1921" w:rsidRDefault="00AB1921">
      <w:pPr>
        <w:pStyle w:val="71"/>
        <w:shd w:val="clear" w:color="auto" w:fill="auto"/>
        <w:spacing w:line="170" w:lineRule="exact"/>
        <w:ind w:left="100" w:firstLine="0"/>
      </w:pPr>
      <w:r>
        <w:rPr>
          <w:rStyle w:val="73"/>
          <w:b/>
          <w:bCs/>
          <w:color w:val="000000"/>
        </w:rPr>
        <w:t>Шен Те. Все.</w:t>
      </w:r>
    </w:p>
    <w:p w:rsidR="00AB1921" w:rsidRDefault="00AB1921">
      <w:pPr>
        <w:pStyle w:val="71"/>
        <w:shd w:val="clear" w:color="auto" w:fill="auto"/>
        <w:spacing w:line="170" w:lineRule="exact"/>
        <w:ind w:left="100" w:firstLine="0"/>
      </w:pPr>
      <w:r>
        <w:rPr>
          <w:rStyle w:val="73"/>
          <w:b/>
          <w:bCs/>
          <w:color w:val="000000"/>
        </w:rPr>
        <w:t>С у н. Ничего, сестра. Или это было приятно?</w:t>
      </w:r>
    </w:p>
    <w:p w:rsidR="00AB1921" w:rsidRDefault="00AB1921">
      <w:pPr>
        <w:pStyle w:val="71"/>
        <w:shd w:val="clear" w:color="auto" w:fill="auto"/>
        <w:spacing w:line="170" w:lineRule="exact"/>
        <w:ind w:left="100" w:firstLine="0"/>
      </w:pPr>
      <w:r>
        <w:rPr>
          <w:rStyle w:val="73"/>
          <w:b/>
          <w:bCs/>
          <w:color w:val="000000"/>
        </w:rPr>
        <w:t>Ш е н Т е. Нет.</w:t>
      </w:r>
    </w:p>
    <w:p w:rsidR="00AB1921" w:rsidRDefault="00AB1921">
      <w:pPr>
        <w:pStyle w:val="111"/>
        <w:shd w:val="clear" w:color="auto" w:fill="auto"/>
        <w:spacing w:line="170" w:lineRule="exact"/>
        <w:ind w:left="100"/>
      </w:pPr>
      <w:r>
        <w:rPr>
          <w:rStyle w:val="112"/>
          <w:b/>
          <w:bCs/>
          <w:i/>
          <w:iCs/>
          <w:color w:val="000000"/>
        </w:rPr>
        <w:t xml:space="preserve">С у н. </w:t>
      </w:r>
      <w:r>
        <w:rPr>
          <w:rStyle w:val="113"/>
          <w:b/>
          <w:bCs/>
          <w:i/>
          <w:iCs/>
          <w:color w:val="000000"/>
        </w:rPr>
        <w:t>(Проводит рукой по ее лицу</w:t>
      </w:r>
      <w:r>
        <w:rPr>
          <w:rStyle w:val="112"/>
          <w:b/>
          <w:bCs/>
          <w:i/>
          <w:iCs/>
          <w:color w:val="000000"/>
        </w:rPr>
        <w:t xml:space="preserve">, </w:t>
      </w:r>
      <w:r>
        <w:rPr>
          <w:rStyle w:val="113"/>
          <w:b/>
          <w:bCs/>
          <w:i/>
          <w:iCs/>
          <w:color w:val="000000"/>
        </w:rPr>
        <w:t>не поворачиваясь к ней).</w:t>
      </w:r>
    </w:p>
    <w:p w:rsidR="00AB1921" w:rsidRDefault="00AB1921">
      <w:pPr>
        <w:pStyle w:val="71"/>
        <w:shd w:val="clear" w:color="auto" w:fill="auto"/>
        <w:spacing w:line="170" w:lineRule="exact"/>
        <w:ind w:right="20" w:firstLine="0"/>
        <w:jc w:val="right"/>
      </w:pPr>
      <w:r>
        <w:rPr>
          <w:rStyle w:val="73"/>
          <w:b/>
          <w:bCs/>
          <w:color w:val="000000"/>
        </w:rPr>
        <w:t>А это — приятно?</w:t>
      </w:r>
    </w:p>
    <w:p w:rsidR="00AB1921" w:rsidRDefault="00AB1921">
      <w:pPr>
        <w:pStyle w:val="151"/>
        <w:shd w:val="clear" w:color="auto" w:fill="auto"/>
        <w:spacing w:after="86"/>
        <w:ind w:left="100"/>
      </w:pPr>
      <w:r>
        <w:rPr>
          <w:rStyle w:val="150"/>
          <w:b/>
          <w:bCs/>
          <w:color w:val="000000"/>
        </w:rPr>
        <w:t>Шен Те. Да.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100" w:right="20"/>
      </w:pPr>
      <w:r>
        <w:rPr>
          <w:color w:val="000000"/>
        </w:rPr>
        <w:t xml:space="preserve">а этими немногими словами скрыто больше чувства, </w:t>
      </w:r>
      <w:r>
        <w:rPr>
          <w:color w:val="000000"/>
          <w:vertAlign w:val="superscript"/>
        </w:rPr>
        <w:t>:</w:t>
      </w:r>
      <w:r>
        <w:rPr>
          <w:color w:val="000000"/>
        </w:rPr>
        <w:t>ем за патетическими излияниями и взволнованными [юбовными объяснениями.</w:t>
      </w:r>
    </w:p>
    <w:p w:rsidR="00AB1921" w:rsidRDefault="00AB1921">
      <w:pPr>
        <w:pStyle w:val="a8"/>
        <w:shd w:val="clear" w:color="auto" w:fill="auto"/>
        <w:tabs>
          <w:tab w:val="left" w:pos="460"/>
          <w:tab w:val="right" w:pos="1019"/>
          <w:tab w:val="center" w:pos="1206"/>
          <w:tab w:val="left" w:pos="1309"/>
          <w:tab w:val="right" w:pos="5718"/>
        </w:tabs>
        <w:spacing w:before="0" w:line="214" w:lineRule="exact"/>
        <w:ind w:left="100" w:right="20"/>
      </w:pPr>
      <w:r>
        <w:rPr>
          <w:color w:val="000000"/>
        </w:rPr>
        <w:t>г</w:t>
      </w:r>
      <w:r>
        <w:rPr>
          <w:color w:val="000000"/>
        </w:rPr>
        <w:tab/>
        <w:t>Когда Шен Те узнает, что ее жених Сун интересует</w:t>
      </w:r>
      <w:r>
        <w:rPr>
          <w:color w:val="000000"/>
        </w:rPr>
        <w:softHyphen/>
        <w:t>ся</w:t>
      </w:r>
      <w:r>
        <w:rPr>
          <w:color w:val="000000"/>
        </w:rPr>
        <w:tab/>
        <w:t>не</w:t>
      </w:r>
      <w:r>
        <w:rPr>
          <w:color w:val="000000"/>
        </w:rPr>
        <w:tab/>
        <w:t>ею,</w:t>
      </w:r>
      <w:r>
        <w:rPr>
          <w:color w:val="000000"/>
        </w:rPr>
        <w:tab/>
        <w:t>а</w:t>
      </w:r>
      <w:r>
        <w:rPr>
          <w:color w:val="000000"/>
        </w:rPr>
        <w:tab/>
        <w:t>прежде всего ее деньгами, она готова</w:t>
      </w:r>
      <w:r>
        <w:rPr>
          <w:color w:val="000000"/>
        </w:rPr>
        <w:tab/>
        <w:t>рас</w:t>
      </w:r>
      <w:r>
        <w:rPr>
          <w:color w:val="000000"/>
        </w:rPr>
        <w:softHyphen/>
      </w:r>
    </w:p>
    <w:p w:rsidR="00AB1921" w:rsidRDefault="00AB1921">
      <w:pPr>
        <w:pStyle w:val="a8"/>
        <w:shd w:val="clear" w:color="auto" w:fill="auto"/>
        <w:spacing w:before="0" w:after="155" w:line="214" w:lineRule="exact"/>
        <w:ind w:left="100" w:right="20"/>
      </w:pPr>
      <w:r>
        <w:rPr>
          <w:color w:val="000000"/>
        </w:rPr>
        <w:t>статься с ним. Но первая же встреча с Суном заставля</w:t>
      </w:r>
      <w:r>
        <w:rPr>
          <w:color w:val="000000"/>
        </w:rPr>
        <w:softHyphen/>
        <w:t>ет Шен .Те забыть обиду и окорбление:</w:t>
      </w:r>
    </w:p>
    <w:p w:rsidR="00AB1921" w:rsidRDefault="00AB1921">
      <w:pPr>
        <w:pStyle w:val="161"/>
        <w:keepNext/>
        <w:framePr w:dropCap="drop" w:lines="3" w:hSpace="1174" w:vSpace="1174" w:wrap="auto" w:vAnchor="text" w:hAnchor="text"/>
        <w:shd w:val="clear" w:color="auto" w:fill="auto"/>
        <w:spacing w:before="0" w:line="642" w:lineRule="exact"/>
        <w:ind w:left="100"/>
      </w:pPr>
      <w:r>
        <w:rPr>
          <w:rStyle w:val="160"/>
          <w:rFonts w:ascii="Gungsuh" w:eastAsia="Gungsuh" w:cs="Gungsuh"/>
          <w:b/>
          <w:bCs/>
          <w:color w:val="000000"/>
          <w:position w:val="-14"/>
          <w:sz w:val="84"/>
          <w:szCs w:val="84"/>
        </w:rPr>
        <w:t>|</w:t>
      </w:r>
    </w:p>
    <w:p w:rsidR="00AB1921" w:rsidRDefault="00AB1921">
      <w:pPr>
        <w:pStyle w:val="161"/>
        <w:shd w:val="clear" w:color="auto" w:fill="auto"/>
        <w:spacing w:before="0"/>
        <w:ind w:left="100" w:right="1060"/>
      </w:pPr>
      <w:r>
        <w:rPr>
          <w:rStyle w:val="160"/>
          <w:b/>
          <w:bCs/>
          <w:color w:val="000000"/>
        </w:rPr>
        <w:t>Я пойду с тем, кого люблю Я не буду считать, сколько это стоит.</w:t>
      </w:r>
    </w:p>
    <w:p w:rsidR="00AB1921" w:rsidRDefault="00AB1921">
      <w:pPr>
        <w:pStyle w:val="71"/>
        <w:shd w:val="clear" w:color="auto" w:fill="auto"/>
        <w:spacing w:line="170" w:lineRule="exact"/>
        <w:ind w:left="100" w:firstLine="0"/>
      </w:pPr>
      <w:r>
        <w:rPr>
          <w:rStyle w:val="73"/>
          <w:b/>
          <w:bCs/>
          <w:color w:val="000000"/>
        </w:rPr>
        <w:t>Я не хочу задумываться, хорошо ли это,</w:t>
      </w:r>
    </w:p>
    <w:p w:rsidR="00AB1921" w:rsidRDefault="00AB1921">
      <w:pPr>
        <w:pStyle w:val="71"/>
        <w:shd w:val="clear" w:color="auto" w:fill="auto"/>
        <w:tabs>
          <w:tab w:val="left" w:pos="1309"/>
        </w:tabs>
        <w:spacing w:line="170" w:lineRule="exact"/>
        <w:ind w:left="100" w:firstLine="0"/>
      </w:pPr>
      <w:r>
        <w:rPr>
          <w:rStyle w:val="711"/>
          <w:b/>
          <w:bCs/>
          <w:color w:val="000000"/>
          <w:lang w:val="ru-RU" w:eastAsia="ru-RU"/>
        </w:rPr>
        <w:t>[</w:t>
      </w:r>
      <w:r>
        <w:rPr>
          <w:rStyle w:val="73"/>
          <w:b/>
          <w:bCs/>
          <w:color w:val="000000"/>
        </w:rPr>
        <w:tab/>
        <w:t>Мне не надо знать, любит ли он меня,</w:t>
      </w:r>
    </w:p>
    <w:p w:rsidR="00AB1921" w:rsidRDefault="00AB1921">
      <w:pPr>
        <w:pStyle w:val="71"/>
        <w:numPr>
          <w:ilvl w:val="0"/>
          <w:numId w:val="7"/>
        </w:numPr>
        <w:shd w:val="clear" w:color="auto" w:fill="auto"/>
        <w:tabs>
          <w:tab w:val="left" w:pos="1309"/>
          <w:tab w:val="left" w:pos="1372"/>
        </w:tabs>
        <w:spacing w:line="170" w:lineRule="exact"/>
        <w:ind w:left="100" w:firstLine="0"/>
      </w:pPr>
      <w:r>
        <w:rPr>
          <w:rStyle w:val="711"/>
          <w:b/>
          <w:bCs/>
          <w:color w:val="000000"/>
          <w:lang w:val="ru-RU" w:eastAsia="ru-RU"/>
        </w:rPr>
        <w:t>Я</w:t>
      </w:r>
      <w:r>
        <w:rPr>
          <w:rStyle w:val="73"/>
          <w:b/>
          <w:bCs/>
          <w:color w:val="000000"/>
        </w:rPr>
        <w:t xml:space="preserve"> пойду с тем, кого люблю.</w:t>
      </w:r>
    </w:p>
    <w:p w:rsidR="00AB1921" w:rsidRDefault="00AB1921">
      <w:pPr>
        <w:pStyle w:val="170"/>
        <w:shd w:val="clear" w:color="auto" w:fill="auto"/>
        <w:spacing w:line="360" w:lineRule="exact"/>
        <w:ind w:left="100"/>
      </w:pPr>
      <w:r>
        <w:rPr>
          <w:rStyle w:val="17"/>
          <w:b/>
          <w:bCs/>
          <w:i/>
          <w:iCs/>
          <w:noProof w:val="0"/>
          <w:color w:val="000000"/>
        </w:rPr>
        <w:t>\</w:t>
      </w:r>
    </w:p>
    <w:p w:rsidR="00AB1921" w:rsidRDefault="00AB1921">
      <w:pPr>
        <w:pStyle w:val="a8"/>
        <w:shd w:val="clear" w:color="auto" w:fill="auto"/>
        <w:spacing w:before="0"/>
        <w:ind w:left="100" w:right="20"/>
      </w:pPr>
      <w:r>
        <w:rPr>
          <w:color w:val="000000"/>
        </w:rPr>
        <w:t>(• Итак, Брехт вводит в пьесу сцены, полные подлин</w:t>
      </w:r>
      <w:r>
        <w:rPr>
          <w:color w:val="000000"/>
        </w:rPr>
        <w:softHyphen/>
        <w:t>ной красоты чувств и лирики.</w:t>
      </w:r>
    </w:p>
    <w:p w:rsidR="00AB1921" w:rsidRDefault="00AB1921">
      <w:pPr>
        <w:pStyle w:val="a8"/>
        <w:shd w:val="clear" w:color="auto" w:fill="auto"/>
        <w:tabs>
          <w:tab w:val="left" w:pos="460"/>
        </w:tabs>
        <w:spacing w:before="0"/>
        <w:ind w:left="100"/>
      </w:pPr>
      <w:r>
        <w:rPr>
          <w:color w:val="000000"/>
          <w:vertAlign w:val="superscript"/>
        </w:rPr>
        <w:t>:</w:t>
      </w:r>
      <w:r>
        <w:rPr>
          <w:color w:val="000000"/>
        </w:rPr>
        <w:tab/>
        <w:t>Разноплановость отдельных сцен, полусказочный ха</w:t>
      </w:r>
      <w:r>
        <w:rPr>
          <w:color w:val="000000"/>
        </w:rPr>
        <w:softHyphen/>
      </w:r>
    </w:p>
    <w:p w:rsidR="00AB1921" w:rsidRDefault="00AB1921">
      <w:pPr>
        <w:pStyle w:val="a8"/>
        <w:shd w:val="clear" w:color="auto" w:fill="auto"/>
        <w:spacing w:before="0"/>
        <w:ind w:left="100" w:right="20"/>
      </w:pPr>
      <w:r>
        <w:rPr>
          <w:color w:val="000000"/>
        </w:rPr>
        <w:t>рактер, глубокие подтексты, пронизывающие пьесу, де</w:t>
      </w:r>
      <w:r>
        <w:rPr>
          <w:color w:val="000000"/>
        </w:rPr>
        <w:softHyphen/>
        <w:t>лают притчу «Добрый человек из Сечуана» тончайшим произведением поэтического и драматургического твор</w:t>
      </w:r>
      <w:r>
        <w:rPr>
          <w:color w:val="000000"/>
        </w:rPr>
        <w:softHyphen/>
        <w:t>чества Брехта.</w:t>
      </w:r>
    </w:p>
    <w:p w:rsidR="00AB1921" w:rsidRDefault="00AB1921">
      <w:pPr>
        <w:pStyle w:val="a8"/>
        <w:shd w:val="clear" w:color="auto" w:fill="auto"/>
        <w:spacing w:before="0"/>
        <w:ind w:left="60" w:right="40"/>
      </w:pPr>
      <w:r>
        <w:rPr>
          <w:color w:val="000000"/>
        </w:rPr>
        <w:t>л^ать отказывается тянуть с силой ребенка к себе из ме</w:t>
      </w:r>
      <w:r>
        <w:rPr>
          <w:color w:val="000000"/>
        </w:rPr>
        <w:softHyphen/>
        <w:t>лового круга. Брехт изменил ситуацию, у него служан</w:t>
      </w:r>
      <w:r>
        <w:rPr>
          <w:color w:val="000000"/>
        </w:rPr>
        <w:softHyphen/>
        <w:t>ка Груше пожалела малютку.</w:t>
      </w:r>
    </w:p>
    <w:p w:rsidR="00AB1921" w:rsidRDefault="00AB1921">
      <w:pPr>
        <w:pStyle w:val="a8"/>
        <w:shd w:val="clear" w:color="auto" w:fill="auto"/>
        <w:spacing w:before="0"/>
        <w:ind w:left="60" w:right="40" w:firstLine="300"/>
      </w:pPr>
      <w:r>
        <w:rPr>
          <w:color w:val="000000"/>
        </w:rPr>
        <w:t>Подобное изменение сюжета понадобилось драма- тургу для доказательства основной идеи пьесы — форми</w:t>
      </w:r>
      <w:r>
        <w:rPr>
          <w:color w:val="000000"/>
        </w:rPr>
        <w:softHyphen/>
        <w:t>рования новой передовой человеческой морали. Пьеса начинается с пролога, в котором действие происходит в 1945 г. в советском колхозе на Кавказе. Только что за</w:t>
      </w:r>
      <w:r>
        <w:rPr>
          <w:color w:val="000000"/>
        </w:rPr>
        <w:softHyphen/>
        <w:t>кончилась Отечественная война, всюду виднеются раз</w:t>
      </w:r>
      <w:r>
        <w:rPr>
          <w:color w:val="000000"/>
        </w:rPr>
        <w:softHyphen/>
        <w:t>валины, предстоит тяжелый труд по восстановлению раз</w:t>
      </w:r>
      <w:r>
        <w:rPr>
          <w:color w:val="000000"/>
        </w:rPr>
        <w:softHyphen/>
        <w:t>рушенного хозяйства. Между двумя колхозами возни</w:t>
      </w:r>
      <w:r>
        <w:rPr>
          <w:color w:val="000000"/>
        </w:rPr>
        <w:softHyphen/>
        <w:t xml:space="preserve">кает спор. До войны в долине </w:t>
      </w:r>
      <w:r>
        <w:rPr>
          <w:color w:val="000000"/>
        </w:rPr>
        <w:lastRenderedPageBreak/>
        <w:t>находился скотоводческий колхоз; в военные годы ему пришлось подняться в го</w:t>
      </w:r>
      <w:r>
        <w:rPr>
          <w:color w:val="000000"/>
        </w:rPr>
        <w:softHyphen/>
        <w:t>ры, где он и обосновался. За это время в долине распо</w:t>
      </w:r>
      <w:r>
        <w:rPr>
          <w:color w:val="000000"/>
        </w:rPr>
        <w:softHyphen/>
        <w:t>ложился другой колхоз, занимающийся виноградарст</w:t>
      </w:r>
      <w:r>
        <w:rPr>
          <w:color w:val="000000"/>
        </w:rPr>
        <w:softHyphen/>
        <w:t>вом и виноделием. Здесь собираются построить плотину, расширить площадь посадок, для этого виноградарям нужна бывшая территория скотоводческого колхоза. По</w:t>
      </w:r>
      <w:r>
        <w:rPr>
          <w:color w:val="000000"/>
        </w:rPr>
        <w:softHyphen/>
        <w:t>беждает новая мораль, новые человеческие взаимоотно</w:t>
      </w:r>
      <w:r>
        <w:rPr>
          <w:color w:val="000000"/>
        </w:rPr>
        <w:softHyphen/>
        <w:t>шения: во имя общего блага скотоводы уступают доли</w:t>
      </w:r>
      <w:r>
        <w:rPr>
          <w:color w:val="000000"/>
        </w:rPr>
        <w:softHyphen/>
        <w:t>ну виноградарям. Общественные интересы берут верх над собственническими инстинктами.</w:t>
      </w:r>
    </w:p>
    <w:p w:rsidR="00AB1921" w:rsidRDefault="00AB1921">
      <w:pPr>
        <w:pStyle w:val="a8"/>
        <w:shd w:val="clear" w:color="auto" w:fill="auto"/>
        <w:tabs>
          <w:tab w:val="right" w:pos="5628"/>
        </w:tabs>
        <w:spacing w:before="0" w:line="214" w:lineRule="exact"/>
        <w:ind w:left="60" w:firstLine="300"/>
      </w:pPr>
      <w:r>
        <w:rPr>
          <w:color w:val="000000"/>
        </w:rPr>
        <w:t>В качестве подтверждения этой новой морали:</w:t>
      </w:r>
      <w:r>
        <w:rPr>
          <w:color w:val="000000"/>
        </w:rPr>
        <w:tab/>
        <w:t>что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60" w:right="40"/>
      </w:pPr>
      <w:r>
        <w:rPr>
          <w:color w:val="000000"/>
        </w:rPr>
        <w:t>человеку должно принадлежать то, что он заслужил, ви</w:t>
      </w:r>
      <w:r>
        <w:rPr>
          <w:color w:val="000000"/>
        </w:rPr>
        <w:softHyphen/>
        <w:t>ноградари разыгрывают перед своими друзьями-ското- водами спектакль цод названием «Кавказский меловой круг». Певец Аркадий Чхеидзе комментирует все пред</w:t>
      </w:r>
      <w:r>
        <w:rPr>
          <w:color w:val="000000"/>
        </w:rPr>
        <w:softHyphen/>
        <w:t>ставление своими песнями, — своеобразным конферан</w:t>
      </w:r>
      <w:r>
        <w:rPr>
          <w:color w:val="000000"/>
        </w:rPr>
        <w:softHyphen/>
        <w:t>сом. Перед зрителями предстает история простой слу</w:t>
      </w:r>
      <w:r>
        <w:rPr>
          <w:color w:val="000000"/>
        </w:rPr>
        <w:softHyphen/>
        <w:t>жанки Груше, которая спасла от смерти ребенка губер</w:t>
      </w:r>
      <w:r>
        <w:rPr>
          <w:color w:val="000000"/>
        </w:rPr>
        <w:softHyphen/>
        <w:t>натора, казненного во время дворцового переворота.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60" w:right="40" w:firstLine="300"/>
      </w:pPr>
      <w:r>
        <w:rPr>
          <w:color w:val="000000"/>
        </w:rPr>
        <w:t>Жена губернатора Абашидзе занята в момент пос</w:t>
      </w:r>
      <w:r>
        <w:rPr>
          <w:color w:val="000000"/>
        </w:rPr>
        <w:softHyphen/>
        <w:t>пешного бегства'только спасением своих нарядов и за</w:t>
      </w:r>
      <w:r>
        <w:rPr>
          <w:color w:val="000000"/>
        </w:rPr>
        <w:softHyphen/>
        <w:t>была о маленьком сыне, Михаиле. Груше после некото</w:t>
      </w:r>
      <w:r>
        <w:rPr>
          <w:color w:val="000000"/>
        </w:rPr>
        <w:softHyphen/>
        <w:t>рых колебаний берет ребенка с собой. Несмотря на ли</w:t>
      </w:r>
      <w:r>
        <w:rPr>
          <w:color w:val="000000"/>
        </w:rPr>
        <w:softHyphen/>
        <w:t>шения и опасности, она самоотверженно заботится о нем в течение нескольких лет. Когда власть старого князя снова восстанавливается, Нателла, вдова губер</w:t>
      </w:r>
      <w:r>
        <w:rPr>
          <w:color w:val="000000"/>
        </w:rPr>
        <w:softHyphen/>
        <w:t>натора, требует возвращения сына. Он ей нужен, чтобы унаследовать дворец и имущество мужа. Дело доходит до суда, но. на этот раз суд вершит не судья, а народ</w:t>
      </w:r>
      <w:r>
        <w:rPr>
          <w:color w:val="000000"/>
        </w:rPr>
        <w:softHyphen/>
        <w:t xml:space="preserve">ный мудрец, писарь Аздак. Оц решает вопрос в пользу Груше, это она настоящая мать, а не Нателла, которая </w:t>
      </w:r>
      <w:r>
        <w:rPr>
          <w:rStyle w:val="710"/>
          <w:color w:val="000000"/>
        </w:rPr>
        <w:t xml:space="preserve">64 </w:t>
      </w:r>
      <w:r>
        <w:rPr>
          <w:color w:val="000000"/>
        </w:rPr>
        <w:t>готова покалечить сына, лишь бы его перетянуть к себе 13 мелового круга, нарисованного на полу. А Груше от</w:t>
      </w:r>
      <w:r>
        <w:rPr>
          <w:color w:val="000000"/>
        </w:rPr>
        <w:softHyphen/>
        <w:t xml:space="preserve">секает руку Михаила, жалеет его, не может ему причи- </w:t>
      </w:r>
      <w:r>
        <w:rPr>
          <w:rStyle w:val="9pt4"/>
          <w:color w:val="000000"/>
        </w:rPr>
        <w:t xml:space="preserve">1ИТЬ </w:t>
      </w:r>
      <w:r>
        <w:rPr>
          <w:color w:val="000000"/>
        </w:rPr>
        <w:t>боль.</w:t>
      </w:r>
    </w:p>
    <w:p w:rsidR="00AB1921" w:rsidRDefault="00AB1921">
      <w:pPr>
        <w:pStyle w:val="a8"/>
        <w:shd w:val="clear" w:color="auto" w:fill="auto"/>
        <w:tabs>
          <w:tab w:val="right" w:pos="5638"/>
        </w:tabs>
        <w:spacing w:before="0" w:line="214" w:lineRule="exact"/>
        <w:ind w:left="60" w:firstLine="300"/>
      </w:pPr>
      <w:r>
        <w:rPr>
          <w:color w:val="000000"/>
        </w:rPr>
        <w:t>Помимо основной сюжетной линии:</w:t>
      </w:r>
      <w:r>
        <w:rPr>
          <w:color w:val="000000"/>
        </w:rPr>
        <w:tab/>
        <w:t>злоключений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60" w:right="40"/>
      </w:pPr>
      <w:r>
        <w:rPr>
          <w:color w:val="000000"/>
        </w:rPr>
        <w:t>I борьбы Груше, параллельно показана судьба деревен</w:t>
      </w:r>
      <w:r>
        <w:rPr>
          <w:color w:val="000000"/>
        </w:rPr>
        <w:softHyphen/>
        <w:t xml:space="preserve">ского писаря Аздака, который благодаря случайности становится судьей и выносит справедливый приговор. \здак не отличается высокими моральными качествами. Эн обрисован многосторонне и многокрасочно. Аздак не грочь выпить лишнюю рюмку, готов во время суда по- кивиться денежками просителей, порой грубоват, даже </w:t>
      </w:r>
      <w:r>
        <w:rPr>
          <w:rStyle w:val="Corbel2"/>
          <w:noProof w:val="0"/>
          <w:color w:val="000000"/>
        </w:rPr>
        <w:t>1</w:t>
      </w:r>
      <w:r>
        <w:rPr>
          <w:color w:val="000000"/>
        </w:rPr>
        <w:t>иничен. Но вместе с тем он носитель народной мудро- :ти, народной шутки и острословия. Этот образ — ти</w:t>
      </w:r>
      <w:r>
        <w:rPr>
          <w:color w:val="000000"/>
        </w:rPr>
        <w:softHyphen/>
        <w:t xml:space="preserve">пично брехтовский, </w:t>
      </w:r>
      <w:r>
        <w:rPr>
          <w:color w:val="000000"/>
        </w:rPr>
        <w:lastRenderedPageBreak/>
        <w:t>положительный в своей сущности, но одновременно обладающий человеческими слабостя</w:t>
      </w:r>
      <w:r>
        <w:rPr>
          <w:color w:val="000000"/>
        </w:rPr>
        <w:softHyphen/>
        <w:t>ми и даже пороками.</w:t>
      </w:r>
    </w:p>
    <w:p w:rsidR="00AB1921" w:rsidRDefault="00AB1921">
      <w:pPr>
        <w:pStyle w:val="a8"/>
        <w:numPr>
          <w:ilvl w:val="0"/>
          <w:numId w:val="8"/>
        </w:numPr>
        <w:shd w:val="clear" w:color="auto" w:fill="auto"/>
        <w:tabs>
          <w:tab w:val="left" w:pos="442"/>
        </w:tabs>
        <w:spacing w:before="0"/>
        <w:ind w:left="60" w:right="40"/>
      </w:pPr>
      <w:r>
        <w:rPr>
          <w:color w:val="000000"/>
        </w:rPr>
        <w:t>И в этой пьесе присутствует особая поэтичность Бре</w:t>
      </w:r>
      <w:r>
        <w:rPr>
          <w:color w:val="000000"/>
        </w:rPr>
        <w:softHyphen/>
        <w:t>ста, проявляющаяся в изображении главной героини— Груше. Служанка в момент бегства встречает солдата Симона Хахаву. Он должен идти на войну, а Груше не</w:t>
      </w:r>
      <w:r>
        <w:rPr>
          <w:color w:val="000000"/>
        </w:rPr>
        <w:softHyphen/>
        <w:t>когда, ее зовет хозяйка. Но оба, торопясь, хотят сказать, шруг другу все о себе и «наконец, главный вопрос...»,— [говорит Симон. «Симон Хахава, — отвечает 'ему Гру</w:t>
      </w:r>
      <w:r>
        <w:rPr>
          <w:color w:val="000000"/>
        </w:rPr>
        <w:softHyphen/>
        <w:t>ппе, — так как я должна идти на третий двор и мне не</w:t>
      </w:r>
      <w:r>
        <w:rPr>
          <w:color w:val="000000"/>
        </w:rPr>
        <w:softHyphen/>
        <w:t>когда, то я сразу отвечаю «да». Никаких объятий, ника</w:t>
      </w:r>
      <w:r>
        <w:rPr>
          <w:color w:val="000000"/>
        </w:rPr>
        <w:softHyphen/>
        <w:t>ких поцелуев, Симон надевает Груше на шею цепочку с крестиком, оба низко кланяются друг другу и — расста</w:t>
      </w:r>
      <w:r>
        <w:rPr>
          <w:color w:val="000000"/>
        </w:rPr>
        <w:softHyphen/>
        <w:t>ются. Снова в этой, лирической по существу сцене, ска</w:t>
      </w:r>
      <w:r>
        <w:rPr>
          <w:color w:val="000000"/>
        </w:rPr>
        <w:softHyphen/>
        <w:t>зывается удивительная сдержанность и целомудрие чувств. А чувства оказались глубокими, в финальной сцене, после нескольких трудных лет, после вынужден</w:t>
      </w:r>
      <w:r>
        <w:rPr>
          <w:color w:val="000000"/>
        </w:rPr>
        <w:softHyphen/>
        <w:t>ного замужества, Груше снова встречает Симона, любит его по-прежнему и, наконец, соединяется с ним.</w:t>
      </w:r>
    </w:p>
    <w:p w:rsidR="00AB1921" w:rsidRDefault="00AB1921">
      <w:pPr>
        <w:pStyle w:val="a8"/>
        <w:shd w:val="clear" w:color="auto" w:fill="auto"/>
        <w:spacing w:before="0"/>
        <w:ind w:left="60" w:right="40" w:firstLine="300"/>
      </w:pPr>
      <w:r>
        <w:rPr>
          <w:color w:val="000000"/>
        </w:rPr>
        <w:t>Для любовных еден, изображенных Брехтом, харак</w:t>
      </w:r>
      <w:r>
        <w:rPr>
          <w:color w:val="000000"/>
        </w:rPr>
        <w:softHyphen/>
        <w:t>терно, помимо лаконизма и сдержанности, отсутствие какой бы то ни было сентиментальности, чувствительно</w:t>
      </w:r>
      <w:r>
        <w:rPr>
          <w:color w:val="000000"/>
        </w:rPr>
        <w:softHyphen/>
        <w:t>сти и красивости. Тем более они впечатляют.</w:t>
      </w:r>
    </w:p>
    <w:p w:rsidR="00AB1921" w:rsidRDefault="00AB1921">
      <w:pPr>
        <w:pStyle w:val="a8"/>
        <w:shd w:val="clear" w:color="auto" w:fill="auto"/>
        <w:spacing w:before="0"/>
        <w:ind w:left="60" w:right="40" w:firstLine="300"/>
        <w:sectPr w:rsidR="00AB1921">
          <w:footerReference w:type="default" r:id="rId63"/>
          <w:footerReference w:type="first" r:id="rId64"/>
          <w:pgSz w:w="11909" w:h="16834"/>
          <w:pgMar w:top="3517" w:right="2892" w:bottom="3744" w:left="3010" w:header="0" w:footer="3" w:gutter="0"/>
          <w:cols w:space="720"/>
          <w:noEndnote/>
          <w:titlePg/>
          <w:docGrid w:linePitch="360"/>
        </w:sectPr>
      </w:pPr>
      <w:r>
        <w:rPr>
          <w:color w:val="000000"/>
        </w:rPr>
        <w:t>В отличие от других пьес Брехта, обычно распадаю</w:t>
      </w:r>
      <w:r>
        <w:rPr>
          <w:color w:val="000000"/>
        </w:rPr>
        <w:softHyphen/>
        <w:t>щихся на много мелких эпизодов, «Кавказский меловой круг» построен почти по классическому образцу: пролог и 5 актов. Каждый акт имеет заглавие, определяющее основу действия.</w:t>
      </w:r>
    </w:p>
    <w:p w:rsidR="00AB1921" w:rsidRDefault="00AB1921">
      <w:pPr>
        <w:pStyle w:val="a8"/>
        <w:numPr>
          <w:ilvl w:val="0"/>
          <w:numId w:val="9"/>
        </w:numPr>
        <w:shd w:val="clear" w:color="auto" w:fill="auto"/>
        <w:tabs>
          <w:tab w:val="left" w:pos="629"/>
        </w:tabs>
        <w:spacing w:before="0" w:line="214" w:lineRule="exact"/>
        <w:ind w:left="20" w:right="20" w:firstLine="320"/>
      </w:pPr>
      <w:r>
        <w:rPr>
          <w:color w:val="000000"/>
        </w:rPr>
        <w:lastRenderedPageBreak/>
        <w:t xml:space="preserve">акт </w:t>
      </w:r>
      <w:r w:rsidRPr="00C10D7F">
        <w:rPr>
          <w:color w:val="000000"/>
          <w:lang w:eastAsia="en-US"/>
        </w:rPr>
        <w:t xml:space="preserve">— </w:t>
      </w:r>
      <w:r>
        <w:rPr>
          <w:color w:val="000000"/>
        </w:rPr>
        <w:t>«Важное дитя». Это завязка. Здесь речь идет о дворцовом перевороте, убийстве губернатора, бег</w:t>
      </w:r>
      <w:r>
        <w:rPr>
          <w:color w:val="000000"/>
        </w:rPr>
        <w:softHyphen/>
        <w:t>стве придворных, а с ними и челяди, &gt;и среди челяди — Груше с брошенным на произвол судьбы ребенком.</w:t>
      </w:r>
    </w:p>
    <w:p w:rsidR="00AB1921" w:rsidRDefault="00AB1921">
      <w:pPr>
        <w:pStyle w:val="a8"/>
        <w:numPr>
          <w:ilvl w:val="0"/>
          <w:numId w:val="9"/>
        </w:numPr>
        <w:shd w:val="clear" w:color="auto" w:fill="auto"/>
        <w:tabs>
          <w:tab w:val="left" w:pos="629"/>
        </w:tabs>
        <w:spacing w:before="0" w:line="214" w:lineRule="exact"/>
        <w:ind w:left="20" w:right="20" w:firstLine="320"/>
      </w:pPr>
      <w:r>
        <w:rPr>
          <w:color w:val="000000"/>
        </w:rPr>
        <w:t>акт — «Дорога в северные горы». Мы видим развитие действия: трудный путь Груше через горы, пре</w:t>
      </w:r>
      <w:r>
        <w:rPr>
          <w:color w:val="000000"/>
        </w:rPr>
        <w:softHyphen/>
        <w:t>следования девушки, оскорбления, сцену с латником, ра</w:t>
      </w:r>
      <w:r>
        <w:rPr>
          <w:color w:val="000000"/>
        </w:rPr>
        <w:softHyphen/>
        <w:t>зыскивающим губернаторского сына. Груше, чтобы спа</w:t>
      </w:r>
      <w:r>
        <w:rPr>
          <w:color w:val="000000"/>
        </w:rPr>
        <w:softHyphen/>
        <w:t>сти от него ребенка", ранит латника в голову и бежит с! младенцем в горы, с опасностью для жизни переходит по полуразвалившемуся мостику через ущелье.</w:t>
      </w:r>
    </w:p>
    <w:p w:rsidR="00AB1921" w:rsidRDefault="00AB1921">
      <w:pPr>
        <w:pStyle w:val="a8"/>
        <w:numPr>
          <w:ilvl w:val="0"/>
          <w:numId w:val="9"/>
        </w:numPr>
        <w:shd w:val="clear" w:color="auto" w:fill="auto"/>
        <w:tabs>
          <w:tab w:val="left" w:pos="629"/>
        </w:tabs>
        <w:spacing w:before="0"/>
        <w:ind w:left="20" w:right="20" w:firstLine="320"/>
      </w:pPr>
      <w:r>
        <w:rPr>
          <w:color w:val="000000"/>
        </w:rPr>
        <w:t>акт — «В северных горах». Груше после семи трудных дней достигла селения, где живет ее брат. Но и здесь ее ждут разочарования и горе, издевательства же</w:t>
      </w:r>
      <w:r>
        <w:rPr>
          <w:color w:val="000000"/>
        </w:rPr>
        <w:softHyphen/>
        <w:t>ны брата, вынужденное замужество и, наконец, траги</w:t>
      </w:r>
      <w:r>
        <w:rPr>
          <w:color w:val="000000"/>
        </w:rPr>
        <w:softHyphen/>
        <w:t>ческая кульминация — случайная встреча с женихом Оимоном; он не верит в искренность Груше, покидает ее, а латники забирают ребенка, которого разыскивает Нателла, вернувшаяся в губернаторский дворек*.</w:t>
      </w:r>
    </w:p>
    <w:p w:rsidR="00AB1921" w:rsidRDefault="00AB1921">
      <w:pPr>
        <w:pStyle w:val="a8"/>
        <w:numPr>
          <w:ilvl w:val="0"/>
          <w:numId w:val="9"/>
        </w:numPr>
        <w:shd w:val="clear" w:color="auto" w:fill="auto"/>
        <w:tabs>
          <w:tab w:val="left" w:pos="629"/>
        </w:tabs>
        <w:spacing w:before="0"/>
        <w:ind w:left="20" w:right="20" w:firstLine="320"/>
      </w:pPr>
      <w:r>
        <w:rPr>
          <w:color w:val="000000"/>
        </w:rPr>
        <w:t>акт — «История судьи» переносит нас в селение, где живет пьяница и весельчак, деревенский писарь Аз- дак. Он прячет в своей хижине оборванного старого ни</w:t>
      </w:r>
      <w:r>
        <w:rPr>
          <w:color w:val="000000"/>
        </w:rPr>
        <w:softHyphen/>
        <w:t>щего, который оказывается скрывающимся от преследо</w:t>
      </w:r>
      <w:r>
        <w:rPr>
          <w:color w:val="000000"/>
        </w:rPr>
        <w:softHyphen/>
        <w:t>ваний великим князем. Узнав об этом, Аздак решил до</w:t>
      </w:r>
      <w:r>
        <w:rPr>
          <w:color w:val="000000"/>
        </w:rPr>
        <w:softHyphen/>
        <w:t>бровольно передать себя в руки правосудия.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Далее автор рисует два года из жизни Аздака, его злоключения и удачи, назначение судьей и насильствен</w:t>
      </w:r>
      <w:r>
        <w:rPr>
          <w:color w:val="000000"/>
        </w:rPr>
        <w:softHyphen/>
        <w:t>ное смещение с этой должности, приговор его к смерти через повешение и спасение в последний момент бла</w:t>
      </w:r>
      <w:r>
        <w:rPr>
          <w:color w:val="000000"/>
        </w:rPr>
        <w:softHyphen/>
        <w:t>годаря приказу вернувшегося к правлению великого князя, когда-то спасенного Аздаком и т. д., и т. п. Эпи</w:t>
      </w:r>
      <w:r>
        <w:rPr>
          <w:color w:val="000000"/>
        </w:rPr>
        <w:softHyphen/>
        <w:t>зоды быстро сменяются один другим, автор как бы спе</w:t>
      </w:r>
      <w:r>
        <w:rPr>
          <w:color w:val="000000"/>
        </w:rPr>
        <w:softHyphen/>
        <w:t>шит к финальному акту, благополучно разрешающему судьбу девушки Груше.</w:t>
      </w:r>
    </w:p>
    <w:p w:rsidR="00AB1921" w:rsidRDefault="00AB1921">
      <w:pPr>
        <w:pStyle w:val="a8"/>
        <w:numPr>
          <w:ilvl w:val="0"/>
          <w:numId w:val="9"/>
        </w:numPr>
        <w:shd w:val="clear" w:color="auto" w:fill="auto"/>
        <w:tabs>
          <w:tab w:val="left" w:pos="629"/>
        </w:tabs>
        <w:spacing w:before="0"/>
        <w:ind w:left="20" w:right="20" w:firstLine="320"/>
      </w:pPr>
      <w:r>
        <w:rPr>
          <w:color w:val="000000"/>
        </w:rPr>
        <w:t>акт — «Меловой круг». Здесь происходит развяз</w:t>
      </w:r>
      <w:r>
        <w:rPr>
          <w:color w:val="000000"/>
        </w:rPr>
        <w:softHyphen/>
        <w:t>ка. Автор рисует суд над Груше, суд, который ведет Аздак, вершащий высшую справедливость. В финале разрешаются все противоречия — зло наказано, добро</w:t>
      </w:r>
      <w:r>
        <w:rPr>
          <w:color w:val="000000"/>
        </w:rPr>
        <w:softHyphen/>
        <w:t>детель торжествует: Груше не только отвоевала ребен</w:t>
      </w:r>
      <w:r>
        <w:rPr>
          <w:color w:val="000000"/>
        </w:rPr>
        <w:softHyphen/>
        <w:t>ка, она соединяется с солдатом Симоном. А Аздак исче</w:t>
      </w:r>
      <w:r>
        <w:rPr>
          <w:color w:val="000000"/>
        </w:rPr>
        <w:softHyphen/>
        <w:t>зает: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В заключительной песне мы как бы слышим голос самого автора:</w:t>
      </w:r>
    </w:p>
    <w:p w:rsidR="00AB1921" w:rsidRDefault="00AB1921">
      <w:pPr>
        <w:pStyle w:val="71"/>
        <w:shd w:val="clear" w:color="auto" w:fill="auto"/>
        <w:tabs>
          <w:tab w:val="right" w:pos="1229"/>
          <w:tab w:val="left" w:pos="1378"/>
        </w:tabs>
        <w:spacing w:line="170" w:lineRule="exact"/>
        <w:ind w:left="60" w:firstLine="0"/>
      </w:pPr>
      <w:r>
        <w:rPr>
          <w:rStyle w:val="73"/>
          <w:b/>
          <w:bCs/>
          <w:color w:val="000000"/>
          <w:lang w:val="en-US" w:eastAsia="en-US"/>
        </w:rPr>
        <w:t>f</w:t>
      </w:r>
      <w:r w:rsidRPr="00C10D7F">
        <w:rPr>
          <w:rStyle w:val="73"/>
          <w:b/>
          <w:bCs/>
          <w:color w:val="000000"/>
          <w:lang w:eastAsia="en-US"/>
        </w:rPr>
        <w:tab/>
      </w:r>
      <w:r>
        <w:rPr>
          <w:rStyle w:val="73"/>
          <w:b/>
          <w:bCs/>
          <w:color w:val="000000"/>
        </w:rPr>
        <w:t>Все</w:t>
      </w:r>
      <w:r>
        <w:rPr>
          <w:rStyle w:val="73"/>
          <w:b/>
          <w:bCs/>
          <w:color w:val="000000"/>
        </w:rPr>
        <w:tab/>
        <w:t>на свете принадлежать должно</w:t>
      </w:r>
    </w:p>
    <w:p w:rsidR="00AB1921" w:rsidRDefault="00AB1921">
      <w:pPr>
        <w:pStyle w:val="71"/>
        <w:shd w:val="clear" w:color="auto" w:fill="auto"/>
        <w:spacing w:line="170" w:lineRule="exact"/>
        <w:ind w:left="980" w:firstLine="0"/>
      </w:pPr>
      <w:r>
        <w:rPr>
          <w:rStyle w:val="73"/>
          <w:b/>
          <w:bCs/>
          <w:color w:val="000000"/>
        </w:rPr>
        <w:t>Тому, кто добрым делом славен, то есть:</w:t>
      </w:r>
    </w:p>
    <w:p w:rsidR="00AB1921" w:rsidRDefault="00AB1921">
      <w:pPr>
        <w:pStyle w:val="71"/>
        <w:shd w:val="clear" w:color="auto" w:fill="auto"/>
        <w:spacing w:after="208" w:line="170" w:lineRule="exact"/>
        <w:ind w:left="980" w:right="40" w:firstLine="0"/>
      </w:pPr>
      <w:r>
        <w:rPr>
          <w:rStyle w:val="73"/>
          <w:b/>
          <w:bCs/>
          <w:color w:val="000000"/>
        </w:rPr>
        <w:t>Дети — материнскому сердцу, чтобы росли и мужали, Повозки — хорошим возницам, чтобы быстро катились, А долина тому, кто ее оросит, чтобы плоды приносила.</w:t>
      </w:r>
    </w:p>
    <w:p w:rsidR="00AB1921" w:rsidRDefault="00AB1921">
      <w:pPr>
        <w:pStyle w:val="a8"/>
        <w:shd w:val="clear" w:color="auto" w:fill="auto"/>
        <w:spacing w:before="0"/>
        <w:ind w:left="60" w:right="40" w:firstLine="240"/>
      </w:pPr>
      <w:r>
        <w:rPr>
          <w:color w:val="000000"/>
        </w:rPr>
        <w:lastRenderedPageBreak/>
        <w:t>В притче «Кавказский меловой круг» —. одной из амых совершенных пьес Брехта, автор применил почти се приемы своей драматургической техники.</w:t>
      </w:r>
    </w:p>
    <w:p w:rsidR="00AB1921" w:rsidRDefault="00AB1921">
      <w:pPr>
        <w:pStyle w:val="a8"/>
        <w:shd w:val="clear" w:color="auto" w:fill="auto"/>
        <w:spacing w:before="0"/>
        <w:ind w:left="60" w:right="40" w:firstLine="240"/>
      </w:pPr>
      <w:r>
        <w:rPr>
          <w:color w:val="000000"/>
        </w:rPr>
        <w:t>Прием «отчуждения» заключается в органической зязи пролога с действием пьесы, объединяющей исто- ию двух колхозов на Кавказе с повествованием о жиз- и и деяниях девушки Груше из древней сказки. «От- ужденной» является также роль певца, комментатора рассказчика событий.</w:t>
      </w:r>
    </w:p>
    <w:p w:rsidR="00AB1921" w:rsidRDefault="00AB1921">
      <w:pPr>
        <w:pStyle w:val="a8"/>
        <w:shd w:val="clear" w:color="auto" w:fill="auto"/>
        <w:spacing w:before="0"/>
        <w:ind w:left="60" w:right="40" w:firstLine="240"/>
      </w:pPr>
      <w:r>
        <w:rPr>
          <w:color w:val="000000"/>
        </w:rPr>
        <w:t>Пьеса «Кавказский меловой круг» была опубликова- а Брехтом в 1954 г. в «Опыте № 31», в котором была апечатана также статья о «Широте и многообразии ре</w:t>
      </w:r>
      <w:r>
        <w:rPr>
          <w:color w:val="000000"/>
        </w:rPr>
        <w:softHyphen/>
        <w:t>алистических литературных приемов». Своей пьесой &gt;рехт как бы иллюстрирует положения статьи. В «Кав- аэском меловом круге» фантазия и действительность, Философские размышления и конкретная жизнь предста- пяют слитное, органическое целое. Здесь же Брехт ри- /ет жизнь во всем ее многообразии, людей разных со- ловий, образа мыслей, характера, миропонимания. На</w:t>
      </w:r>
      <w:r>
        <w:rPr>
          <w:color w:val="000000"/>
        </w:rPr>
        <w:softHyphen/>
        <w:t>яду с главными действующими лицами:* Груше и Азда- 1ом, второстепенные фигуры также имеют свое лицо и есут определенную идейно-художественную нагрузку.</w:t>
      </w:r>
    </w:p>
    <w:p w:rsidR="00AB1921" w:rsidRDefault="00AB1921">
      <w:pPr>
        <w:pStyle w:val="a8"/>
        <w:shd w:val="clear" w:color="auto" w:fill="auto"/>
        <w:spacing w:before="0"/>
        <w:ind w:left="60" w:right="40" w:firstLine="240"/>
      </w:pPr>
      <w:r>
        <w:rPr>
          <w:color w:val="000000"/>
        </w:rPr>
        <w:t>И, наконец, в пьесе наряду с сатирическими и быто- ыми сценами имеются лирические отступления, полные воеобразной красоты и эмоциональности.</w:t>
      </w:r>
    </w:p>
    <w:p w:rsidR="00AB1921" w:rsidRDefault="00AB1921">
      <w:pPr>
        <w:pStyle w:val="a8"/>
        <w:shd w:val="clear" w:color="auto" w:fill="auto"/>
        <w:tabs>
          <w:tab w:val="left" w:pos="1757"/>
        </w:tabs>
        <w:spacing w:before="0"/>
        <w:ind w:left="60" w:right="40" w:firstLine="1660"/>
        <w:jc w:val="left"/>
      </w:pPr>
      <w:r>
        <w:rPr>
          <w:color w:val="000000"/>
        </w:rPr>
        <w:t xml:space="preserve">В литературном архиве Брехта сохра- </w:t>
      </w:r>
      <w:r>
        <w:rPr>
          <w:rStyle w:val="22"/>
          <w:color w:val="000000"/>
        </w:rPr>
        <w:t xml:space="preserve">«Швейк во </w:t>
      </w:r>
      <w:r>
        <w:rPr>
          <w:color w:val="000000"/>
        </w:rPr>
        <w:t xml:space="preserve">нилась пьеса «Швейк во второй миро- </w:t>
      </w:r>
      <w:r>
        <w:rPr>
          <w:rStyle w:val="22"/>
          <w:color w:val="000000"/>
        </w:rPr>
        <w:t xml:space="preserve">горой мировой </w:t>
      </w:r>
      <w:r>
        <w:rPr>
          <w:color w:val="000000"/>
        </w:rPr>
        <w:t xml:space="preserve">вой войне», созданная им еще в эми- </w:t>
      </w:r>
      <w:r>
        <w:rPr>
          <w:rStyle w:val="22"/>
          <w:color w:val="000000"/>
        </w:rPr>
        <w:t>войне»</w:t>
      </w:r>
      <w:r>
        <w:rPr>
          <w:rStyle w:val="22"/>
          <w:color w:val="000000"/>
        </w:rPr>
        <w:tab/>
      </w:r>
      <w:r>
        <w:rPr>
          <w:color w:val="000000"/>
        </w:rPr>
        <w:t>грации (1944), но изданная в ГДР</w:t>
      </w:r>
    </w:p>
    <w:p w:rsidR="00AB1921" w:rsidRDefault="00AB1921">
      <w:pPr>
        <w:pStyle w:val="a8"/>
        <w:shd w:val="clear" w:color="auto" w:fill="auto"/>
        <w:spacing w:before="0"/>
        <w:ind w:left="60" w:right="40" w:firstLine="1660"/>
      </w:pPr>
      <w:r>
        <w:rPr>
          <w:color w:val="000000"/>
        </w:rPr>
        <w:t>только после смерти драматурга. Это роизведение является как бы итогом творческих иска- ий Брехта в течение многих лет. Автор снова обраща- тся к антифашистской теме, снова рисует деятелей фа- шстского рейха в гиперболизированной гротесковой анере. С другой стороны перед нами встает простой быватель, будто затерявшийся в жизненном водоворо- г, обыватель, напоминающий Гейли Гейя из ранней ьесы Брехта «Человек есть человек». Но прошли го</w:t>
      </w:r>
      <w:r>
        <w:rPr>
          <w:color w:val="000000"/>
        </w:rPr>
        <w:softHyphen/>
        <w:t>ды, Брехт многое пережил и многое передумал, его творчество приобрело черты зрелости и совершенства. Гейли Гей-Швейк теперь уже не безвольный робот, вин</w:t>
      </w:r>
      <w:r>
        <w:rPr>
          <w:color w:val="000000"/>
        </w:rPr>
        <w:softHyphen/>
        <w:t>тик милитаристского механизма, он приобрел новые чер</w:t>
      </w:r>
      <w:r>
        <w:rPr>
          <w:color w:val="000000"/>
        </w:rPr>
        <w:softHyphen/>
        <w:t>ты характера, обладает самостоятельностью мысли, здоровым народным юмором, по-своему мудро умеет выходить из положения, а если и попадается в лапы во</w:t>
      </w:r>
      <w:r>
        <w:rPr>
          <w:color w:val="000000"/>
        </w:rPr>
        <w:softHyphen/>
        <w:t xml:space="preserve">енщины, то не теряет доброго настроения и бодрости. Словом Гейли Гей превратился в думающего человека, остроумного </w:t>
      </w:r>
      <w:r>
        <w:rPr>
          <w:color w:val="000000"/>
        </w:rPr>
        <w:lastRenderedPageBreak/>
        <w:t>и. хитрого; он иногда приспосабливается, но всегда умеет постоять за себя и многое понимает.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0" w:firstLine="320"/>
      </w:pPr>
      <w:r>
        <w:rPr>
          <w:color w:val="000000"/>
        </w:rPr>
        <w:t>Использовав образ из повести чешского писателя Гашека, Брехт продолжает в пьесе рассказ о приключе</w:t>
      </w:r>
      <w:r>
        <w:rPr>
          <w:color w:val="000000"/>
        </w:rPr>
        <w:softHyphen/>
        <w:t>ниях Швейка во время фашистского режима в Чехии и завершает произведение участием героя во второй миро</w:t>
      </w:r>
      <w:r>
        <w:rPr>
          <w:color w:val="000000"/>
        </w:rPr>
        <w:softHyphen/>
        <w:t>вой войне.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0" w:firstLine="320"/>
      </w:pPr>
      <w:r>
        <w:rPr>
          <w:color w:val="000000"/>
        </w:rPr>
        <w:t>Пьеса состоит из восьми картин, пролога, интермедий и эпилога. Во всех картинах Швейк показан в реальной обстановке Чехии при фашизме, интермедии лее, пролог и эпилог, посвященные гротесковому изображению- Гит</w:t>
      </w:r>
      <w:r>
        <w:rPr>
          <w:color w:val="000000"/>
        </w:rPr>
        <w:softHyphen/>
        <w:t>лера и его пособников, гиперболичны.</w:t>
      </w:r>
    </w:p>
    <w:p w:rsidR="00AB1921" w:rsidRDefault="00AB1921">
      <w:pPr>
        <w:pStyle w:val="a8"/>
        <w:shd w:val="clear" w:color="auto" w:fill="auto"/>
        <w:spacing w:before="0"/>
        <w:ind w:left="20" w:right="20" w:firstLine="320"/>
      </w:pPr>
      <w:r>
        <w:rPr>
          <w:color w:val="000000"/>
        </w:rPr>
        <w:t>В известной мере можно говорить о том, что Брехт создал картину жизни чехов во время фашистской ок</w:t>
      </w:r>
      <w:r>
        <w:rPr>
          <w:color w:val="000000"/>
        </w:rPr>
        <w:softHyphen/>
        <w:t>купации в виде отдельных реалистических сцен, похо</w:t>
      </w:r>
      <w:r>
        <w:rPr>
          <w:color w:val="000000"/>
        </w:rPr>
        <w:softHyphen/>
        <w:t>жих на пьесу «Страх и отчаяние в Третьей империи»,с другой же стороны автор использовал в интермедиях гиперболичность и парадоксальность памфлета «Остро</w:t>
      </w:r>
      <w:r>
        <w:rPr>
          <w:color w:val="000000"/>
        </w:rPr>
        <w:softHyphen/>
        <w:t>головые и круглоголовые». '</w:t>
      </w:r>
    </w:p>
    <w:p w:rsidR="00AB1921" w:rsidRDefault="00AB1921">
      <w:pPr>
        <w:pStyle w:val="a8"/>
        <w:shd w:val="clear" w:color="auto" w:fill="auto"/>
        <w:spacing w:before="0" w:line="216" w:lineRule="exact"/>
        <w:ind w:left="20" w:right="20" w:firstLine="320"/>
        <w:sectPr w:rsidR="00AB1921">
          <w:footerReference w:type="default" r:id="rId65"/>
          <w:footerReference w:type="first" r:id="rId66"/>
          <w:pgSz w:w="11909" w:h="16834"/>
          <w:pgMar w:top="3517" w:right="2892" w:bottom="3744" w:left="3010" w:header="0" w:footer="3" w:gutter="0"/>
          <w:cols w:space="720"/>
          <w:noEndnote/>
          <w:titlePg/>
          <w:docGrid w:linePitch="360"/>
        </w:sectPr>
      </w:pPr>
      <w:r>
        <w:rPr>
          <w:color w:val="000000"/>
        </w:rPr>
        <w:t>Маленький человек, участник первой мировой войны, Гейли Гей эволюционировал и вырос. Швейк живет во враждебном окружении немецких нацистов, посеявших ужас и отчаяние среди чешского народа. Но. Швейка нельзя взять голыми руками, он выворачивается и лов</w:t>
      </w:r>
      <w:r>
        <w:rPr>
          <w:color w:val="000000"/>
        </w:rPr>
        <w:softHyphen/>
        <w:t>чит, заговаривает зубы, -на каждую реплику нацистов находит мудреный ответ, в котором звучат наивность и простодушие, идиотизм и остроумие, а часто между строк .проглядывает и издевательство над фашистами, завуалированное потоком всяческих благоглупостей. Ди</w:t>
      </w:r>
      <w:r>
        <w:rPr>
          <w:color w:val="000000"/>
        </w:rPr>
        <w:softHyphen/>
        <w:t xml:space="preserve">алоги Швейка с шарфюрером’Буллйнгером являются блистательными образцами словесной эквилибристики. Даже прожженный Буллингер не выдерживает натиска Швейка: «Не знаю, почему я все вожусь с тобой, с </w:t>
      </w:r>
      <w:r>
        <w:rPr>
          <w:rStyle w:val="9pt6"/>
          <w:color w:val="000000"/>
        </w:rPr>
        <w:t xml:space="preserve">моей </w:t>
      </w:r>
      <w:r>
        <w:rPr>
          <w:color w:val="000000"/>
        </w:rPr>
        <w:t xml:space="preserve">стороны это просто какое-то извращение, кажется, мне </w:t>
      </w:r>
      <w:r>
        <w:rPr>
          <w:rStyle w:val="9pt3"/>
          <w:color w:val="000000"/>
        </w:rPr>
        <w:t xml:space="preserve">68 </w:t>
      </w:r>
    </w:p>
    <w:p w:rsidR="00AB1921" w:rsidRDefault="00AB1921">
      <w:pPr>
        <w:pStyle w:val="a8"/>
        <w:shd w:val="clear" w:color="auto" w:fill="auto"/>
        <w:spacing w:before="0" w:line="216" w:lineRule="exact"/>
        <w:ind w:left="20" w:right="20" w:firstLine="320"/>
      </w:pPr>
      <w:r>
        <w:rPr>
          <w:rStyle w:val="9pt2"/>
          <w:color w:val="000000"/>
        </w:rPr>
        <w:lastRenderedPageBreak/>
        <w:t>ipocTo</w:t>
      </w:r>
      <w:r w:rsidRPr="00C10D7F">
        <w:rPr>
          <w:rStyle w:val="9pt2"/>
          <w:color w:val="000000"/>
          <w:lang w:val="ru-RU"/>
        </w:rPr>
        <w:t xml:space="preserve"> </w:t>
      </w:r>
      <w:r>
        <w:rPr>
          <w:color w:val="000000"/>
        </w:rPr>
        <w:t>хочется посмотреть, как далеко такой тип, как 'ы, может зайти в игре со смертью», — говорит ему Бул- шнгер. И, действительно, Швейк не раз «играет со сме- )тью». Впервые он попадает в лапы гестапо за неосто</w:t>
      </w:r>
      <w:r>
        <w:rPr>
          <w:color w:val="000000"/>
        </w:rPr>
        <w:softHyphen/>
        <w:t>рожную болтовню в трактире «У чаши». Агент гестапо Зретшнейдер сначала провоцирует его на беседу, а за- 'ем, когда Швейк отдался своей стихии, т. е. болтовне, ылавливает «опасные» места в велеречивых излия-ниях Лвейка и уводит его с собой.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20" w:firstLine="300"/>
      </w:pPr>
      <w:r>
        <w:rPr>
          <w:color w:val="000000"/>
        </w:rPr>
        <w:t>Но Швейк изворотлив. Потоком речи, хитростью, на</w:t>
      </w:r>
      <w:r>
        <w:rPr>
          <w:color w:val="000000"/>
        </w:rPr>
        <w:softHyphen/>
        <w:t>бранным сервилизмом Швейку удается усыпить бди</w:t>
      </w:r>
      <w:r>
        <w:rPr>
          <w:color w:val="000000"/>
        </w:rPr>
        <w:softHyphen/>
        <w:t>тельность шарфюрера Буллингера, допрашивающего то, тем более, что тому приглянулся шпиц советника Войты. Швейк обещает раздобыть ему собачку.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00"/>
      </w:pPr>
      <w:r>
        <w:rPr>
          <w:color w:val="000000"/>
        </w:rPr>
        <w:t>И снова у Швейка дружеская встреча в трактире «У ^аши» с любимыми друзьями: обжорой Балоуном, оча</w:t>
      </w:r>
      <w:r>
        <w:rPr>
          <w:color w:val="000000"/>
        </w:rPr>
        <w:softHyphen/>
        <w:t xml:space="preserve">ровательной хозяйкой Копецкой и неудачником Прохаз- </w:t>
      </w:r>
      <w:r>
        <w:rPr>
          <w:rStyle w:val="9pt4"/>
          <w:color w:val="000000"/>
        </w:rPr>
        <w:t xml:space="preserve">К£&gt;й. </w:t>
      </w:r>
      <w:r>
        <w:rPr>
          <w:color w:val="000000"/>
        </w:rPr>
        <w:t>Жизнь улыбается Швейку. Он, опытный собачник, : легкостью ворует шпица и прячет его в трактире у копецкой. Но маленький человек Швейк «себе на уме»: 5еоплатно он собачку не отдаст даже грозному Буллин- 'еру! Надо написать ему письмо с требованием ЮО крон. Но на этот раз Швейк «перехватил» и — про</w:t>
      </w:r>
      <w:r>
        <w:rPr>
          <w:color w:val="000000"/>
        </w:rPr>
        <w:softHyphen/>
        <w:t>считался. Буллингер собственной персоной разыскивает Швейка в трактире и требует пса. Но, увы, — новое, пол- рое юмора злоключение — Швейк зарезал собачку, что</w:t>
      </w:r>
      <w:r>
        <w:rPr>
          <w:color w:val="000000"/>
        </w:rPr>
        <w:softHyphen/>
        <w:t>бы предоставить наконец своему голодному другу Бало- уну давно обещанное жаркое! Жаркое обнаруживает Булливгер! Швейк снова арестован, на этот раз за спе</w:t>
      </w:r>
      <w:r>
        <w:rPr>
          <w:color w:val="000000"/>
        </w:rPr>
        <w:softHyphen/>
        <w:t>куляцию, за торговлю «запрещенными продуктами» !(т. е. мясом) из-под полы.</w:t>
      </w:r>
    </w:p>
    <w:p w:rsidR="00AB1921" w:rsidRDefault="00AB1921">
      <w:pPr>
        <w:pStyle w:val="a8"/>
        <w:shd w:val="clear" w:color="auto" w:fill="auto"/>
        <w:tabs>
          <w:tab w:val="left" w:pos="4739"/>
        </w:tabs>
        <w:spacing w:before="0"/>
        <w:ind w:left="40" w:right="20" w:firstLine="300"/>
      </w:pPr>
      <w:r>
        <w:rPr>
          <w:color w:val="000000"/>
        </w:rPr>
        <w:t>Однако и в камере тюрьмы Швейк не теряет доброго расположения духа. Он ошарашивает заключенных вся</w:t>
      </w:r>
      <w:r>
        <w:rPr>
          <w:color w:val="000000"/>
        </w:rPr>
        <w:softHyphen/>
        <w:t>кими полубредовыми рассказами и, наконец, начинает всерьез, но с несомненно издевательским подтекстом, агитировать за войну, «которая ведется для защиты ци</w:t>
      </w:r>
      <w:r>
        <w:rPr>
          <w:color w:val="000000"/>
        </w:rPr>
        <w:softHyphen/>
        <w:t>вилизации от большевизма». Когда один из заключен</w:t>
      </w:r>
      <w:r>
        <w:rPr>
          <w:color w:val="000000"/>
        </w:rPr>
        <w:softHyphen/>
        <w:t>ных высказывает предположение, что Швейк — шпик, Ьн отвечает" блистательным парадоксом:</w:t>
      </w:r>
      <w:r>
        <w:rPr>
          <w:color w:val="000000"/>
        </w:rPr>
        <w:tab/>
        <w:t>«Да что</w:t>
      </w:r>
    </w:p>
    <w:p w:rsidR="00AB1921" w:rsidRDefault="00AB1921">
      <w:pPr>
        <w:pStyle w:val="a8"/>
        <w:shd w:val="clear" w:color="auto" w:fill="auto"/>
        <w:spacing w:before="0"/>
        <w:ind w:left="40" w:right="20"/>
      </w:pPr>
      <w:r>
        <w:rPr>
          <w:color w:val="000000"/>
        </w:rPr>
        <w:t>Ьы, никогда! Я просто постоянно слушаю немецкое |радио: И вам бы следовало слушать почаще, это очень [мило».</w:t>
      </w:r>
    </w:p>
    <w:p w:rsidR="00AB1921" w:rsidRDefault="00AB1921">
      <w:pPr>
        <w:pStyle w:val="a8"/>
        <w:shd w:val="clear" w:color="auto" w:fill="auto"/>
        <w:spacing w:before="0" w:line="271" w:lineRule="exact"/>
        <w:ind w:left="40"/>
      </w:pPr>
      <w:r>
        <w:rPr>
          <w:color w:val="000000"/>
        </w:rPr>
        <w:t>[ Шрейк снова спасается от расстрела. На этот раз</w:t>
      </w:r>
    </w:p>
    <w:p w:rsidR="00AB1921" w:rsidRDefault="00AB1921">
      <w:pPr>
        <w:pStyle w:val="a8"/>
        <w:numPr>
          <w:ilvl w:val="0"/>
          <w:numId w:val="10"/>
        </w:numPr>
        <w:shd w:val="clear" w:color="auto" w:fill="auto"/>
        <w:tabs>
          <w:tab w:val="left" w:pos="5462"/>
        </w:tabs>
        <w:spacing w:before="0" w:line="271" w:lineRule="exact"/>
      </w:pPr>
      <w:r>
        <w:rPr>
          <w:color w:val="000000"/>
        </w:rPr>
        <w:t>б&amp; ему помогают обстоятельства — фашистское командо</w:t>
      </w:r>
      <w:r>
        <w:rPr>
          <w:color w:val="000000"/>
        </w:rPr>
        <w:softHyphen/>
        <w:t>вание обеспокоено, в связи с военными неудачами, от</w:t>
      </w:r>
      <w:r>
        <w:rPr>
          <w:color w:val="000000"/>
        </w:rPr>
        <w:softHyphen/>
        <w:t xml:space="preserve">сутствием </w:t>
      </w:r>
      <w:r>
        <w:rPr>
          <w:color w:val="000000"/>
        </w:rPr>
        <w:lastRenderedPageBreak/>
        <w:t>резервов. На фронт теперь в «добровольном» порядке должны идти все — даже узники, калеки, уми</w:t>
      </w:r>
      <w:r>
        <w:rPr>
          <w:color w:val="000000"/>
        </w:rPr>
        <w:softHyphen/>
        <w:t>рающие и идиоты.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20" w:firstLine="320"/>
      </w:pPr>
      <w:r>
        <w:rPr>
          <w:color w:val="000000"/>
        </w:rPr>
        <w:t>Швейк попадает в заснеженные степи под Сталин</w:t>
      </w:r>
      <w:r>
        <w:rPr>
          <w:color w:val="000000"/>
        </w:rPr>
        <w:softHyphen/>
        <w:t>градом. Но не как герой. Маленький человек «себе на уме» отбился от своей части и хочет во что бы то ни стало добраться через метели и бездорожье в Сталин</w:t>
      </w:r>
      <w:r>
        <w:rPr>
          <w:color w:val="000000"/>
        </w:rPr>
        <w:softHyphen/>
        <w:t>град «до канцелярии, чтобы поставить печать на своих документах». Знаменательны встречи Швейка в степи: двое немецких солдат сначала с подозрением относятся к нему, но.разговорившись, даже угощают его из фляж</w:t>
      </w:r>
      <w:r>
        <w:rPr>
          <w:color w:val="000000"/>
        </w:rPr>
        <w:softHyphen/>
        <w:t>ки и готовы пригласить с собой — они уходят к рус</w:t>
      </w:r>
      <w:r>
        <w:rPr>
          <w:color w:val="000000"/>
        </w:rPr>
        <w:softHyphen/>
        <w:t>ским!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20" w:firstLine="320"/>
      </w:pPr>
      <w:r>
        <w:rPr>
          <w:color w:val="000000"/>
        </w:rPr>
        <w:t>Попадается пьяный в дым полковой священник, фельдкурат, над которым Швейк открыто йздевается. Но бравый Швейк способен и на благородные поступ</w:t>
      </w:r>
      <w:r>
        <w:rPr>
          <w:color w:val="000000"/>
        </w:rPr>
        <w:softHyphen/>
        <w:t>ки — он защищает от фельдкурата двух несчастных рус</w:t>
      </w:r>
      <w:r>
        <w:rPr>
          <w:color w:val="000000"/>
        </w:rPr>
        <w:softHyphen/>
        <w:t>ских женщин.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20"/>
      </w:pPr>
      <w:r>
        <w:rPr>
          <w:color w:val="000000"/>
        </w:rPr>
        <w:t>В финальной сцене Брехт создает оригинальное гро</w:t>
      </w:r>
      <w:r>
        <w:rPr>
          <w:color w:val="000000"/>
        </w:rPr>
        <w:softHyphen/>
        <w:t>тесковое скерцо: Швейк встречает под звуки «дикой му</w:t>
      </w:r>
      <w:r>
        <w:rPr>
          <w:color w:val="000000"/>
        </w:rPr>
        <w:softHyphen/>
        <w:t>зыки» самого фюрера, растерянного, мечущегося, пред</w:t>
      </w:r>
      <w:r>
        <w:rPr>
          <w:color w:val="000000"/>
        </w:rPr>
        <w:softHyphen/>
        <w:t>чувствующего свой конец. Финал—символический: Гит</w:t>
      </w:r>
      <w:r>
        <w:rPr>
          <w:color w:val="000000"/>
        </w:rPr>
        <w:softHyphen/>
        <w:t>лер пытается пойти на север, но дорога завалена сне</w:t>
      </w:r>
      <w:r>
        <w:rPr>
          <w:color w:val="000000"/>
        </w:rPr>
        <w:softHyphen/>
        <w:t>гом, на юг — там британцы, на восток — там «стоит большевик». Выхода нет, и Гитлер пускается под прок</w:t>
      </w:r>
      <w:r>
        <w:rPr>
          <w:color w:val="000000"/>
        </w:rPr>
        <w:softHyphen/>
        <w:t>лятия .Швейка в дикую пляску.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20"/>
      </w:pPr>
      <w:r>
        <w:rPr>
          <w:color w:val="000000"/>
        </w:rPr>
        <w:t>Эпилог пьесы дан в сочетании реальности и фантас</w:t>
      </w:r>
      <w:r>
        <w:rPr>
          <w:color w:val="000000"/>
        </w:rPr>
        <w:softHyphen/>
        <w:t>тики. Все остальные сцены с Гитлером, разыгрываю</w:t>
      </w:r>
      <w:r>
        <w:rPr>
          <w:color w:val="000000"/>
        </w:rPr>
        <w:softHyphen/>
        <w:t>щиеся в «высших сферах», написаны в гиперболической манере. Фюрер и его соратники предстают в «сверхъес</w:t>
      </w:r>
      <w:r>
        <w:rPr>
          <w:color w:val="000000"/>
        </w:rPr>
        <w:softHyphen/>
        <w:t>тественных размерах». Эти мнимые «великаны» обеспо</w:t>
      </w:r>
      <w:r>
        <w:rPr>
          <w:color w:val="000000"/>
        </w:rPr>
        <w:softHyphen/>
        <w:t>коены, не подведет ли их «маленький человек», будет ли он безропотно плясать под их дудку? Поражения на фронте требуют не только новых пушек и танков, но и новых человеческих резервов. Всех под ружье.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20"/>
      </w:pPr>
      <w:r>
        <w:rPr>
          <w:color w:val="000000"/>
        </w:rPr>
        <w:t>Антифашистская линия пьесы проводится не только в гротесковых интермедиях, но пронизывает и сцены из реальной жизни, показывающие униженную, растоптан</w:t>
      </w:r>
      <w:r>
        <w:rPr>
          <w:color w:val="000000"/>
        </w:rPr>
        <w:softHyphen/>
        <w:t>ную Чехию. .</w:t>
      </w:r>
    </w:p>
    <w:p w:rsidR="00AB1921" w:rsidRDefault="00AB1921">
      <w:pPr>
        <w:pStyle w:val="a8"/>
        <w:shd w:val="clear" w:color="auto" w:fill="auto"/>
        <w:spacing w:before="0"/>
        <w:ind w:left="40" w:right="20" w:firstLine="320"/>
        <w:sectPr w:rsidR="00AB1921">
          <w:footerReference w:type="even" r:id="rId67"/>
          <w:footerReference w:type="default" r:id="rId68"/>
          <w:footerReference w:type="first" r:id="rId69"/>
          <w:pgSz w:w="11909" w:h="16834"/>
          <w:pgMar w:top="3517" w:right="2892" w:bottom="3744" w:left="3010" w:header="0" w:footer="3" w:gutter="0"/>
          <w:pgNumType w:start="70"/>
          <w:cols w:space="720"/>
          <w:noEndnote/>
          <w:titlePg/>
          <w:docGrid w:linePitch="360"/>
        </w:sectPr>
      </w:pPr>
      <w:r>
        <w:rPr>
          <w:color w:val="000000"/>
        </w:rPr>
        <w:t>Диалоги, которые ведет бравый солдат Швейк с другими действующими ливдми, отличаются высоким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40"/>
      </w:pPr>
      <w:r>
        <w:rPr>
          <w:color w:val="000000"/>
        </w:rPr>
        <w:lastRenderedPageBreak/>
        <w:t>сомедийно-сатирическим блёском. Речь Швейка полйй авуалированного сарказма, бьющего в цель не менее летко, чем прямое осуждение фашизма.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40" w:firstLine="260"/>
      </w:pPr>
      <w:r>
        <w:rPr>
          <w:color w:val="000000"/>
        </w:rPr>
        <w:t>В этой пьесе автор блестяще владеет различными триемами комедийного мастерства: он переходит от иро- *ии к сатире, от насмешки к издевке, от бытовой кон</w:t>
      </w:r>
      <w:r>
        <w:rPr>
          <w:color w:val="000000"/>
        </w:rPr>
        <w:softHyphen/>
        <w:t>кретности к аллегорической фантастике и гротеску.</w:t>
      </w:r>
    </w:p>
    <w:p w:rsidR="00AB1921" w:rsidRDefault="00AB1921">
      <w:pPr>
        <w:pStyle w:val="a8"/>
        <w:shd w:val="clear" w:color="auto" w:fill="auto"/>
        <w:tabs>
          <w:tab w:val="left" w:pos="1791"/>
        </w:tabs>
        <w:spacing w:before="0" w:line="214" w:lineRule="exact"/>
        <w:ind w:left="280" w:right="240" w:firstLine="1520"/>
        <w:jc w:val="left"/>
      </w:pPr>
      <w:r>
        <w:rPr>
          <w:color w:val="000000"/>
        </w:rPr>
        <w:t xml:space="preserve">Антифашистской сатирой является </w:t>
      </w:r>
      <w:r>
        <w:rPr>
          <w:rStyle w:val="22"/>
          <w:color w:val="000000"/>
        </w:rPr>
        <w:t xml:space="preserve">«Карьера </w:t>
      </w:r>
      <w:r>
        <w:rPr>
          <w:color w:val="000000"/>
        </w:rPr>
        <w:t>*</w:t>
      </w:r>
      <w:r>
        <w:rPr>
          <w:color w:val="000000"/>
        </w:rPr>
        <w:tab/>
        <w:t>также гротеск «Карьера Артуро Уи,</w:t>
      </w:r>
    </w:p>
    <w:p w:rsidR="00AB1921" w:rsidRDefault="00AB1921">
      <w:pPr>
        <w:pStyle w:val="a8"/>
        <w:shd w:val="clear" w:color="auto" w:fill="auto"/>
        <w:tabs>
          <w:tab w:val="left" w:pos="1791"/>
        </w:tabs>
        <w:spacing w:before="0" w:line="214" w:lineRule="exact"/>
        <w:ind w:left="20" w:firstLine="260"/>
      </w:pPr>
      <w:r>
        <w:rPr>
          <w:rStyle w:val="22"/>
          <w:color w:val="000000"/>
        </w:rPr>
        <w:t>Артуро Уи,</w:t>
      </w:r>
      <w:r>
        <w:rPr>
          <w:rStyle w:val="22"/>
          <w:color w:val="000000"/>
        </w:rPr>
        <w:tab/>
      </w:r>
      <w:r>
        <w:rPr>
          <w:color w:val="000000"/>
        </w:rPr>
        <w:t>которой могло и не быть». Пьеса до</w:t>
      </w:r>
    </w:p>
    <w:p w:rsidR="00AB1921" w:rsidRDefault="00AB1921">
      <w:pPr>
        <w:pStyle w:val="a8"/>
        <w:shd w:val="clear" w:color="auto" w:fill="auto"/>
        <w:tabs>
          <w:tab w:val="left" w:pos="1791"/>
        </w:tabs>
        <w:spacing w:before="0" w:line="214" w:lineRule="exact"/>
        <w:ind w:left="20"/>
      </w:pPr>
      <w:r>
        <w:rPr>
          <w:rStyle w:val="22"/>
          <w:color w:val="000000"/>
        </w:rPr>
        <w:t>которой могло</w:t>
      </w:r>
      <w:r>
        <w:rPr>
          <w:rStyle w:val="22"/>
          <w:color w:val="000000"/>
        </w:rPr>
        <w:tab/>
      </w:r>
      <w:r>
        <w:rPr>
          <w:color w:val="000000"/>
        </w:rPr>
        <w:t>сих пор не переведена на русский</w:t>
      </w:r>
    </w:p>
    <w:p w:rsidR="00AB1921" w:rsidRDefault="00AB1921">
      <w:pPr>
        <w:pStyle w:val="a8"/>
        <w:shd w:val="clear" w:color="auto" w:fill="auto"/>
        <w:tabs>
          <w:tab w:val="left" w:pos="1791"/>
        </w:tabs>
        <w:spacing w:before="0" w:line="214" w:lineRule="exact"/>
        <w:ind w:left="20" w:firstLine="260"/>
      </w:pPr>
      <w:r>
        <w:rPr>
          <w:rStyle w:val="22"/>
          <w:color w:val="000000"/>
        </w:rPr>
        <w:t>и не быть»</w:t>
      </w:r>
      <w:r>
        <w:rPr>
          <w:rStyle w:val="22"/>
          <w:color w:val="000000"/>
        </w:rPr>
        <w:tab/>
      </w:r>
      <w:r>
        <w:rPr>
          <w:color w:val="000000"/>
        </w:rPr>
        <w:t>язык, хотя представляет значительный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40" w:firstLine="1780"/>
      </w:pPr>
      <w:r>
        <w:rPr>
          <w:color w:val="000000"/>
        </w:rPr>
        <w:t>интерес. В 1957 г. она была поставле</w:t>
      </w:r>
      <w:r>
        <w:rPr>
          <w:color w:val="000000"/>
        </w:rPr>
        <w:softHyphen/>
        <w:t>на в ГДР в театре «Берлинский Ансамбль». Первый, рариант был создан Брехтом еще в 1941 г.; вокруг ^того произведения развернулась в ГДР в 1953 г. широ</w:t>
      </w:r>
      <w:r>
        <w:rPr>
          <w:color w:val="000000"/>
        </w:rPr>
        <w:softHyphen/>
        <w:t>кая дискуссия. Окончательный вариант относится именно к этому времени.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40" w:firstLine="260"/>
      </w:pPr>
      <w:r>
        <w:rPr>
          <w:color w:val="000000"/>
        </w:rPr>
        <w:t>Действие пьесы происходит в Чикаго, в среде ганг</w:t>
      </w:r>
      <w:r>
        <w:rPr>
          <w:color w:val="000000"/>
        </w:rPr>
        <w:softHyphen/>
        <w:t>стеров, крупных дельцов и политиков. Но содержание</w:t>
      </w:r>
    </w:p>
    <w:p w:rsidR="00AB1921" w:rsidRDefault="00AB1921">
      <w:pPr>
        <w:pStyle w:val="140"/>
        <w:keepNext/>
        <w:framePr w:dropCap="drop" w:lines="2" w:hSpace="7" w:vSpace="7" w:wrap="auto" w:vAnchor="text" w:hAnchor="text"/>
        <w:shd w:val="clear" w:color="auto" w:fill="auto"/>
        <w:spacing w:after="0" w:line="310" w:lineRule="exact"/>
        <w:ind w:left="20"/>
        <w:jc w:val="left"/>
      </w:pPr>
      <w:r>
        <w:rPr>
          <w:rStyle w:val="14"/>
          <w:rFonts w:ascii="Corbel" w:hAnsi="Corbel" w:cs="Corbel"/>
          <w:color w:val="000000"/>
          <w:spacing w:val="0"/>
          <w:position w:val="-7"/>
          <w:sz w:val="151"/>
          <w:szCs w:val="151"/>
        </w:rPr>
        <w:t>Е</w:t>
      </w:r>
    </w:p>
    <w:p w:rsidR="00AB1921" w:rsidRDefault="00AB1921">
      <w:pPr>
        <w:pStyle w:val="140"/>
        <w:shd w:val="clear" w:color="auto" w:fill="auto"/>
        <w:spacing w:after="0"/>
        <w:ind w:left="20" w:right="240"/>
      </w:pPr>
      <w:r>
        <w:rPr>
          <w:rStyle w:val="14"/>
          <w:color w:val="000000"/>
        </w:rPr>
        <w:t>ьесы аллегорично, Брехт показывает в ней эпопею за- оевания Гитлером власти в Германии. В примечаниях к пьесе автор указывает на подлинные исторические факты беспрецедентного авантюризма Гитлера, его борьбы за карьеру и власть, которые в иносказательном плане представлены в пьесе о гангстере Артуро Уи и его пособниках, наглых головорезах.</w:t>
      </w:r>
    </w:p>
    <w:p w:rsidR="00AB1921" w:rsidRDefault="00AB1921">
      <w:pPr>
        <w:pStyle w:val="a8"/>
        <w:shd w:val="clear" w:color="auto" w:fill="auto"/>
        <w:spacing w:before="0"/>
        <w:ind w:left="20" w:right="240" w:firstLine="260"/>
      </w:pPr>
      <w:r>
        <w:rPr>
          <w:color w:val="000000"/>
        </w:rPr>
        <w:t>Фантастические, гиперболизированные картины кри</w:t>
      </w:r>
      <w:r>
        <w:rPr>
          <w:color w:val="000000"/>
        </w:rPr>
        <w:softHyphen/>
        <w:t xml:space="preserve">зиса овощного треста, коррупции и обмана трусливого «отца города» Догсборо (т. е. Гйнденбурга), поджога овощного треста (т. е. рейхстага) </w:t>
      </w:r>
      <w:r>
        <w:rPr>
          <w:color w:val="000000"/>
          <w:vertAlign w:val="subscript"/>
        </w:rPr>
        <w:t>ч</w:t>
      </w:r>
      <w:r>
        <w:rPr>
          <w:color w:val="000000"/>
        </w:rPr>
        <w:t xml:space="preserve"> инсценировка суда над мнимым поджигателем, насилия и убийства, при помощи которых Уи приходит к власти, его измена бли</w:t>
      </w:r>
      <w:r>
        <w:rPr>
          <w:color w:val="000000"/>
        </w:rPr>
        <w:softHyphen/>
        <w:t>жайшим соратникам, заигрывания с соседним городом Чичеро (т. е. Австрией), резко сатирическая картина «добровольных выборов» Уи на пост президента объе</w:t>
      </w:r>
      <w:r>
        <w:rPr>
          <w:color w:val="000000"/>
        </w:rPr>
        <w:softHyphen/>
        <w:t>диненного овощного треста, выборов, которые проводят</w:t>
      </w:r>
      <w:r>
        <w:rPr>
          <w:color w:val="000000"/>
        </w:rPr>
        <w:softHyphen/>
        <w:t>ся под угрозой гангстерских браунингов и, наконец, при</w:t>
      </w:r>
      <w:r>
        <w:rPr>
          <w:color w:val="000000"/>
        </w:rPr>
        <w:softHyphen/>
        <w:t>зыв соратника Уи, владельца цветочного магазина Гиво- лы (т. е. Геббельса), к объединению остальных городов США под эгидой Артуро Уи, готового охранять их си</w:t>
      </w:r>
      <w:r>
        <w:rPr>
          <w:color w:val="000000"/>
        </w:rPr>
        <w:softHyphen/>
        <w:t>лой дубинки и оружия — вот сцены, изображенные Бре</w:t>
      </w:r>
      <w:r>
        <w:rPr>
          <w:color w:val="000000"/>
        </w:rPr>
        <w:softHyphen/>
        <w:t>хтом в притче, «написанной, как говорил сам драма</w:t>
      </w:r>
      <w:r>
        <w:rPr>
          <w:color w:val="000000"/>
        </w:rPr>
        <w:softHyphen/>
        <w:t xml:space="preserve">тург, с намерением разрушить обычное, чреватое </w:t>
      </w:r>
      <w:r>
        <w:rPr>
          <w:color w:val="000000"/>
        </w:rPr>
        <w:lastRenderedPageBreak/>
        <w:t>опа</w:t>
      </w:r>
      <w:r>
        <w:rPr>
          <w:color w:val="000000"/>
        </w:rPr>
        <w:softHyphen/>
        <w:t>сными последствиями, уважение к большим убийцам»</w:t>
      </w:r>
      <w:r>
        <w:rPr>
          <w:color w:val="000000"/>
          <w:vertAlign w:val="superscript"/>
        </w:rPr>
        <w:footnoteReference w:id="19"/>
      </w:r>
      <w:r>
        <w:rPr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color w:val="000000"/>
        </w:rPr>
        <w:t>Брехт считал, что только издевательская форма гро</w:t>
      </w:r>
      <w:r>
        <w:rPr>
          <w:color w:val="000000"/>
        </w:rPr>
        <w:softHyphen/>
        <w:t>теска годится для разоблачения исторических ничто</w:t>
      </w:r>
      <w:r>
        <w:rPr>
          <w:color w:val="000000"/>
        </w:rPr>
        <w:softHyphen/>
        <w:t>жеств. «Господствующие классы пользуются для прове</w:t>
      </w:r>
      <w:r>
        <w:rPr>
          <w:color w:val="000000"/>
        </w:rPr>
        <w:softHyphen/>
        <w:t>дения своих мероприятий в капиталистических государ</w:t>
      </w:r>
      <w:r>
        <w:rPr>
          <w:color w:val="000000"/>
          <w:vertAlign w:val="subscript"/>
        </w:rPr>
        <w:t>;</w:t>
      </w:r>
      <w:r>
        <w:rPr>
          <w:color w:val="000000"/>
        </w:rPr>
        <w:t xml:space="preserve"> ствах обычно весьма посредственными людьми»</w:t>
      </w:r>
      <w:r>
        <w:rPr>
          <w:color w:val="000000"/>
          <w:vertAlign w:val="superscript"/>
        </w:rPr>
        <w:footnoteReference w:id="20"/>
      </w:r>
      <w:r>
        <w:rPr>
          <w:color w:val="000000"/>
        </w:rPr>
        <w:t>. Брехт показывает в пьесе человеческую низость, органическую преступность и подлинный гангстеризм тех, кто захва</w:t>
      </w:r>
      <w:r>
        <w:rPr>
          <w:color w:val="000000"/>
        </w:rPr>
        <w:softHyphen/>
        <w:t>тил власть в Германии в 1933 г. А гангстеризм застав</w:t>
      </w:r>
      <w:r>
        <w:rPr>
          <w:color w:val="000000"/>
        </w:rPr>
        <w:softHyphen/>
        <w:t>ляет его не случайно перенести действие в США.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color w:val="000000"/>
        </w:rPr>
        <w:t>В обрисовке образов отсутствуют тонкие психологи</w:t>
      </w:r>
      <w:r>
        <w:rPr>
          <w:color w:val="000000"/>
        </w:rPr>
        <w:softHyphen/>
        <w:t>ческие краски, перед нами встают созданные одним- двумя штрихами плакатные фигуры. Аллегория в пьесе является своеобразным приемом «отчуждения», который Брехт применяет в данной пьесе.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color w:val="000000"/>
        </w:rPr>
        <w:t>Сравнивая «Артуро Уи» с более ранними антифаши</w:t>
      </w:r>
      <w:r>
        <w:rPr>
          <w:color w:val="000000"/>
        </w:rPr>
        <w:softHyphen/>
        <w:t>стскими произведениями Брехта, легко установить боль</w:t>
      </w:r>
      <w:r>
        <w:rPr>
          <w:color w:val="000000"/>
        </w:rPr>
        <w:softHyphen/>
        <w:t>шую историческую конкретность, и даже большую силу разоблачения, чем, например, в пьесе «Чихи и чухи», где действие происходит в несуществующей стране и в сюжете отсутствуют намеки на современность.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color w:val="000000"/>
        </w:rPr>
        <w:t>Брехт смеется в пьесе «Артуро Уи», но смеется со злобой. Брехт издевается, но издевается с чувством омер</w:t>
      </w:r>
      <w:r>
        <w:rPr>
          <w:color w:val="000000"/>
        </w:rPr>
        <w:softHyphen/>
        <w:t>зения. Автор обратился к гротесково-пародийному жан</w:t>
      </w:r>
      <w:r>
        <w:rPr>
          <w:color w:val="000000"/>
        </w:rPr>
        <w:softHyphen/>
        <w:t>ру именно потому, что его ненависть к фашизму столь велика, и презрение столь неуемно, что не. допускает реального отображения гнусного рейха и его представи</w:t>
      </w:r>
      <w:r>
        <w:rPr>
          <w:color w:val="000000"/>
        </w:rPr>
        <w:softHyphen/>
        <w:t>телей.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color w:val="000000"/>
        </w:rPr>
        <w:t>Образ Артуро Уи имеет в драматургии Брехта своих предшественников. Впервые драматург обратился к изо</w:t>
      </w:r>
      <w:r>
        <w:rPr>
          <w:color w:val="000000"/>
        </w:rPr>
        <w:softHyphen/>
        <w:t>бражению беспардонного гангстера в «Трехгрдшовой опере» (Мэкхит). Далее мы видим новый вариант в ли</w:t>
      </w:r>
      <w:r>
        <w:rPr>
          <w:color w:val="000000"/>
        </w:rPr>
        <w:softHyphen/>
        <w:t>це Иберина в гротеске «Чихи и чухи», и, наконец, Ар</w:t>
      </w:r>
      <w:r>
        <w:rPr>
          <w:color w:val="000000"/>
        </w:rPr>
        <w:softHyphen/>
        <w:t>туро Уи представляет собой как бы сплав Мэкхита и Иберина — в наиболее отталкивающем обличии совре</w:t>
      </w:r>
      <w:r>
        <w:rPr>
          <w:color w:val="000000"/>
        </w:rPr>
        <w:softHyphen/>
        <w:t>менного американского гангстера.</w:t>
      </w:r>
    </w:p>
    <w:p w:rsidR="00AB1921" w:rsidRDefault="00AB1921">
      <w:pPr>
        <w:pStyle w:val="a8"/>
        <w:shd w:val="clear" w:color="auto" w:fill="auto"/>
        <w:spacing w:before="0"/>
        <w:ind w:left="20" w:right="260" w:firstLine="320"/>
      </w:pPr>
      <w:r>
        <w:rPr>
          <w:color w:val="000000"/>
        </w:rPr>
        <w:t>Постановка пьесы «Карьера Артуро Уи» была осу</w:t>
      </w:r>
      <w:r>
        <w:rPr>
          <w:color w:val="000000"/>
        </w:rPr>
        <w:softHyphen/>
        <w:t>ществлена театром «Берлинский Ансамбль» уже после смерти Брехта.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60" w:right="260" w:firstLine="200"/>
      </w:pPr>
      <w:r>
        <w:rPr>
          <w:color w:val="000000"/>
        </w:rPr>
        <w:t xml:space="preserve">В сезоне </w:t>
      </w:r>
      <w:r>
        <w:rPr>
          <w:rStyle w:val="MingLiU"/>
          <w:color w:val="000000"/>
        </w:rPr>
        <w:t>1960</w:t>
      </w:r>
      <w:r>
        <w:rPr>
          <w:color w:val="000000"/>
        </w:rPr>
        <w:t>—</w:t>
      </w:r>
      <w:r>
        <w:rPr>
          <w:rStyle w:val="MingLiU"/>
          <w:color w:val="000000"/>
        </w:rPr>
        <w:t>61</w:t>
      </w:r>
      <w:r>
        <w:rPr>
          <w:rStyle w:val="MingLiU1"/>
          <w:color w:val="000000"/>
        </w:rPr>
        <w:t xml:space="preserve"> </w:t>
      </w:r>
      <w:r>
        <w:rPr>
          <w:color w:val="000000"/>
        </w:rPr>
        <w:t xml:space="preserve">гг. пьеса была поставлена с </w:t>
      </w:r>
      <w:r>
        <w:rPr>
          <w:rStyle w:val="MingLiU1"/>
          <w:color w:val="000000"/>
        </w:rPr>
        <w:t>боль</w:t>
      </w:r>
      <w:r>
        <w:rPr>
          <w:rStyle w:val="MingLiU1"/>
          <w:color w:val="000000"/>
        </w:rPr>
        <w:t xml:space="preserve">* </w:t>
      </w:r>
      <w:r>
        <w:rPr>
          <w:color w:val="000000"/>
        </w:rPr>
        <w:t>им.успехом во французском передовом «Национальном ’ародном театре» под руководством Жана' Вилара.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60" w:right="260" w:firstLine="200"/>
      </w:pPr>
      <w:r>
        <w:rPr>
          <w:color w:val="000000"/>
        </w:rPr>
        <w:lastRenderedPageBreak/>
        <w:t xml:space="preserve">Сам драматург писал в «Указании для постановки ьесы», что «в гротеске должна ощущаться атмосфера жаса». Далее он предлагал ставить «Артуро Уи» «в ластической манере, в быстром темпе, с четким распо- ожением отдельных групп участников спектакля, в ду- е старинной исторической живописи» </w:t>
      </w:r>
      <w:r>
        <w:rPr>
          <w:rStyle w:val="15"/>
          <w:color w:val="000000"/>
          <w:vertAlign w:val="superscript"/>
        </w:rPr>
        <w:footnoteReference w:id="21"/>
      </w:r>
      <w:r>
        <w:rPr>
          <w:rStyle w:val="15"/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60" w:right="260" w:firstLine="200"/>
      </w:pPr>
      <w:r>
        <w:rPr>
          <w:color w:val="000000"/>
        </w:rPr>
        <w:t>Брехт подчеркивал,-что пьеса требует «большого гиля», приближения к характеру исторических хроник 1експира. Чтобы создать впечатление монументально- ги, широкого дыхания и некоторой патетики, автор от- азался от прозы. Все персонажи говорят белыми пяти- гопными стихами, размеренными и торжественными, аходящимися в парадоксальном противоречии с обра- ами и событиями пьесы.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60" w:right="260" w:firstLine="200"/>
      </w:pPr>
      <w:r>
        <w:rPr>
          <w:color w:val="000000"/>
        </w:rPr>
        <w:t>Только в сцене прогулки Артуро Уи с редактором Сульфитом и его очаровательной супругой Бетти по ранжерее Гиволы автор применяет легкие рифмован</w:t>
      </w:r>
      <w:r>
        <w:rPr>
          <w:color w:val="000000"/>
        </w:rPr>
        <w:softHyphen/>
        <w:t>ные стихи. Эта сцена сделана в духе литературной ре- инисценции, напоминая своей общей атмосферой про</w:t>
      </w:r>
      <w:r>
        <w:rPr>
          <w:color w:val="000000"/>
        </w:rPr>
        <w:softHyphen/>
        <w:t>улку Фауста и Гретхен по саду Марты. Именно здесь, реди чарующего аромата [цветов, Артуро Уи замышля- т новое преступление — убийство Дульфита и овладе- ие его миловидной супругой.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60" w:right="260" w:firstLine="200"/>
      </w:pPr>
      <w:r>
        <w:rPr>
          <w:color w:val="000000"/>
        </w:rPr>
        <w:t>Только один из персонажей — старый актер, обуча</w:t>
      </w:r>
      <w:r>
        <w:rPr>
          <w:color w:val="000000"/>
        </w:rPr>
        <w:softHyphen/>
        <w:t>ющий Артуро Уи хорошим манерам и ораторскому ис- усству, говорит прозой. Это также не случайный при- м. Все в гангстерском мире поставлено с ног на голо</w:t>
      </w:r>
      <w:r>
        <w:rPr>
          <w:color w:val="000000"/>
        </w:rPr>
        <w:softHyphen/>
      </w:r>
      <w:r>
        <w:rPr>
          <w:rStyle w:val="92"/>
          <w:color w:val="000000"/>
        </w:rPr>
        <w:t>ух</w:t>
      </w:r>
    </w:p>
    <w:p w:rsidR="00AB1921" w:rsidRDefault="00AB1921">
      <w:pPr>
        <w:pStyle w:val="a8"/>
        <w:shd w:val="clear" w:color="auto" w:fill="auto"/>
        <w:spacing w:before="0"/>
        <w:ind w:left="60" w:right="260" w:firstLine="200"/>
      </w:pPr>
      <w:r>
        <w:rPr>
          <w:color w:val="000000"/>
        </w:rPr>
        <w:t>Дерзкая притча Брехта безусловно находится в пер</w:t>
      </w:r>
      <w:r>
        <w:rPr>
          <w:color w:val="000000"/>
        </w:rPr>
        <w:softHyphen/>
        <w:t>ом ряду антифашистских сатирических произведений.</w:t>
      </w:r>
    </w:p>
    <w:p w:rsidR="00AB1921" w:rsidRDefault="00AB1921">
      <w:pPr>
        <w:pStyle w:val="a8"/>
        <w:shd w:val="clear" w:color="auto" w:fill="auto"/>
        <w:spacing w:before="0"/>
        <w:ind w:left="60" w:right="260" w:firstLine="1660"/>
      </w:pPr>
      <w:r>
        <w:rPr>
          <w:color w:val="000000"/>
        </w:rPr>
        <w:t xml:space="preserve">Последняя пьеса; написанная Брех- </w:t>
      </w:r>
      <w:r>
        <w:rPr>
          <w:rStyle w:val="22"/>
          <w:color w:val="000000"/>
        </w:rPr>
        <w:t xml:space="preserve">Дни Коммуны» </w:t>
      </w:r>
      <w:r>
        <w:rPr>
          <w:color w:val="000000"/>
        </w:rPr>
        <w:t>том, — историческая драма «Дни Ком</w:t>
      </w:r>
      <w:r>
        <w:rPr>
          <w:color w:val="000000"/>
        </w:rPr>
        <w:softHyphen/>
        <w:t xml:space="preserve">муны». Она создана'в </w:t>
      </w:r>
      <w:r>
        <w:rPr>
          <w:rStyle w:val="MingLiU"/>
          <w:color w:val="000000"/>
        </w:rPr>
        <w:t>1948</w:t>
      </w:r>
      <w:r>
        <w:rPr>
          <w:rStyle w:val="MingLiU"/>
          <w:rFonts w:hint="eastAsia"/>
          <w:color w:val="000000"/>
        </w:rPr>
        <w:t>—</w:t>
      </w:r>
      <w:r>
        <w:rPr>
          <w:rStyle w:val="MingLiU"/>
          <w:color w:val="000000"/>
        </w:rPr>
        <w:t xml:space="preserve">49 </w:t>
      </w:r>
      <w:r>
        <w:rPr>
          <w:color w:val="000000"/>
        </w:rPr>
        <w:t xml:space="preserve">гг., но первые опубликована в ГДР только в </w:t>
      </w:r>
      <w:r>
        <w:rPr>
          <w:rStyle w:val="MingLiU"/>
          <w:color w:val="000000"/>
        </w:rPr>
        <w:t>1957</w:t>
      </w:r>
      <w:r>
        <w:rPr>
          <w:rStyle w:val="MingLiU"/>
          <w:color w:val="000000"/>
          <w:vertAlign w:val="superscript"/>
        </w:rPr>
        <w:t>х</w:t>
      </w:r>
      <w:r>
        <w:rPr>
          <w:rStyle w:val="MingLiU"/>
          <w:color w:val="000000"/>
        </w:rPr>
        <w:t xml:space="preserve"> </w:t>
      </w:r>
      <w:r>
        <w:rPr>
          <w:rStyle w:val="22"/>
          <w:color w:val="000000"/>
        </w:rPr>
        <w:t xml:space="preserve">г. </w:t>
      </w:r>
      <w:r>
        <w:rPr>
          <w:color w:val="000000"/>
        </w:rPr>
        <w:t xml:space="preserve">Брехт братился к героической странице прошлого француз-' кого народа — к изображению Парижской Коммуны </w:t>
      </w:r>
      <w:r>
        <w:rPr>
          <w:rStyle w:val="MingLiU"/>
          <w:color w:val="000000"/>
        </w:rPr>
        <w:t xml:space="preserve">871 </w:t>
      </w:r>
      <w:r>
        <w:rPr>
          <w:color w:val="000000"/>
        </w:rPr>
        <w:t xml:space="preserve">г. Действие пьесы начинается с </w:t>
      </w:r>
      <w:r>
        <w:rPr>
          <w:rStyle w:val="MingLiU"/>
          <w:color w:val="000000"/>
        </w:rPr>
        <w:t xml:space="preserve">19 </w:t>
      </w:r>
      <w:r>
        <w:rPr>
          <w:color w:val="000000"/>
        </w:rPr>
        <w:t xml:space="preserve">января </w:t>
      </w:r>
      <w:r>
        <w:rPr>
          <w:rStyle w:val="MingLiU"/>
          <w:color w:val="000000"/>
        </w:rPr>
        <w:t xml:space="preserve">1871 </w:t>
      </w:r>
      <w:r>
        <w:rPr>
          <w:rStyle w:val="22"/>
          <w:color w:val="000000"/>
        </w:rPr>
        <w:t xml:space="preserve">г., </w:t>
      </w:r>
      <w:r>
        <w:rPr>
          <w:color w:val="000000"/>
        </w:rPr>
        <w:t xml:space="preserve">когда парижский пролетариат уже «понял, кто </w:t>
      </w:r>
      <w:r>
        <w:rPr>
          <w:color w:val="000000"/>
          <w:lang w:val="en-US" w:eastAsia="en-US"/>
        </w:rPr>
        <w:t>efo</w:t>
      </w:r>
      <w:r w:rsidRPr="00C10D7F">
        <w:rPr>
          <w:color w:val="000000"/>
          <w:lang w:eastAsia="en-US"/>
        </w:rPr>
        <w:t xml:space="preserve"> </w:t>
      </w:r>
      <w:r>
        <w:rPr>
          <w:color w:val="000000"/>
        </w:rPr>
        <w:t>дер. жит в осаде»; далее мы видим революционную победу народа, дни Коммуны, и в финале ее разгром 28 мая 1871 г. силами контрреволюции.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40" w:firstLine="320"/>
      </w:pPr>
      <w:r>
        <w:rPr>
          <w:color w:val="000000"/>
        </w:rPr>
        <w:t>Пьеса во многом отличается от остальных произве</w:t>
      </w:r>
      <w:r>
        <w:rPr>
          <w:color w:val="000000"/>
        </w:rPr>
        <w:softHyphen/>
        <w:t>дений Брехта. Автор впервые обратился к историческо</w:t>
      </w:r>
      <w:r>
        <w:rPr>
          <w:color w:val="000000"/>
        </w:rPr>
        <w:softHyphen/>
        <w:t xml:space="preserve">му </w:t>
      </w:r>
      <w:r>
        <w:rPr>
          <w:color w:val="000000"/>
        </w:rPr>
        <w:lastRenderedPageBreak/>
        <w:t>прошлому Франции, обрисовав революционные со* бытия Парижа в подчеркнуто жизненных тонах, без применения гипербол, гротесково-сатирических красок или намеков на современность.</w:t>
      </w:r>
    </w:p>
    <w:p w:rsidR="00AB1921" w:rsidRDefault="00AB1921">
      <w:pPr>
        <w:pStyle w:val="a8"/>
        <w:shd w:val="clear" w:color="auto" w:fill="auto"/>
        <w:spacing w:before="0"/>
        <w:ind w:left="20" w:right="240" w:firstLine="320"/>
      </w:pPr>
      <w:r>
        <w:rPr>
          <w:color w:val="000000"/>
        </w:rPr>
        <w:t>Поводом к написанию пьесы «Дни Коммуны» послу</w:t>
      </w:r>
      <w:r>
        <w:rPr>
          <w:color w:val="000000"/>
        </w:rPr>
        <w:softHyphen/>
        <w:t>жило ознакомление Брехта с пьесой норвежского писа</w:t>
      </w:r>
      <w:r>
        <w:rPr>
          <w:color w:val="000000"/>
        </w:rPr>
        <w:softHyphen/>
        <w:t>теля Нурдаля Грига «Поражение», созданной в 1939 г. Брехт первоначально предполагал поставить эту пьесу в «Берлинском Ансамбле», но затем отказался от этой мысли. Григ также рисует в «Поражении» дни Париж</w:t>
      </w:r>
      <w:r>
        <w:rPr>
          <w:color w:val="000000"/>
        </w:rPr>
        <w:softHyphen/>
        <w:t>ской Коммуны. Но как внутренне противоречиво это произведение! Излагая исторические события первой пролетарской революции, Григ наполнил всю пьесу пес</w:t>
      </w:r>
      <w:r>
        <w:rPr>
          <w:color w:val="000000"/>
        </w:rPr>
        <w:softHyphen/>
        <w:t>симистическими, пораженческими мотивами и атмосфе</w:t>
      </w:r>
      <w:r>
        <w:rPr>
          <w:color w:val="000000"/>
        </w:rPr>
        <w:softHyphen/>
        <w:t>рой кровавого ужаса.</w:t>
      </w:r>
    </w:p>
    <w:p w:rsidR="00AB1921" w:rsidRDefault="00AB1921">
      <w:pPr>
        <w:pStyle w:val="a8"/>
        <w:shd w:val="clear" w:color="auto" w:fill="auto"/>
        <w:spacing w:before="0"/>
        <w:ind w:left="20" w:right="240" w:firstLine="320"/>
      </w:pPr>
      <w:r>
        <w:rPr>
          <w:color w:val="000000"/>
        </w:rPr>
        <w:t>Прочтя пьесу Грига, Брехт ощутил настоятельную потребность вступить с норвежским писателем в поле</w:t>
      </w:r>
      <w:r>
        <w:rPr>
          <w:color w:val="000000"/>
        </w:rPr>
        <w:softHyphen/>
        <w:t>мику, причем полемизировать он стал не как литерату</w:t>
      </w:r>
      <w:r>
        <w:rPr>
          <w:color w:val="000000"/>
        </w:rPr>
        <w:softHyphen/>
        <w:t xml:space="preserve">ровед или критик, а как художник, изложив в* пьесе «Дни Коммуны» </w:t>
      </w:r>
      <w:r>
        <w:rPr>
          <w:rStyle w:val="2pt0"/>
          <w:color w:val="000000"/>
          <w:lang w:val="ru-RU" w:eastAsia="ru-RU"/>
        </w:rPr>
        <w:t>свое понимание</w:t>
      </w:r>
      <w:r>
        <w:rPr>
          <w:color w:val="000000"/>
        </w:rPr>
        <w:t xml:space="preserve"> революционных событий 1871 г.</w:t>
      </w:r>
    </w:p>
    <w:p w:rsidR="00AB1921" w:rsidRDefault="00AB1921">
      <w:pPr>
        <w:pStyle w:val="a8"/>
        <w:shd w:val="clear" w:color="auto" w:fill="auto"/>
        <w:spacing w:before="0"/>
        <w:ind w:left="20" w:right="240" w:firstLine="320"/>
      </w:pPr>
      <w:r>
        <w:rPr>
          <w:color w:val="000000"/>
        </w:rPr>
        <w:t>Надо сказать, что это понимание Брехта отличается настоящей исторической.конкретностью и большой прав</w:t>
      </w:r>
      <w:r>
        <w:rPr>
          <w:color w:val="000000"/>
        </w:rPr>
        <w:softHyphen/>
        <w:t>дой. Драматург во имя опровержения исторически не</w:t>
      </w:r>
      <w:r>
        <w:rPr>
          <w:color w:val="000000"/>
        </w:rPr>
        <w:softHyphen/>
        <w:t>правдоподобного показа Григом революционных собы</w:t>
      </w:r>
      <w:r>
        <w:rPr>
          <w:color w:val="000000"/>
        </w:rPr>
        <w:softHyphen/>
        <w:t>тий Парижа пытался как можно ближе подойти не только к подлинным историческим событиям, но и к подлинному облику французского народа, непонятого Григом. Усилия Брехта были направлены на создание неискаженной картины Парижской Коммуны. Историче</w:t>
      </w:r>
      <w:r>
        <w:rPr>
          <w:color w:val="000000"/>
        </w:rPr>
        <w:softHyphen/>
        <w:t>ская, жизненная правда прежде всего! Для этого Брех</w:t>
      </w:r>
      <w:r>
        <w:rPr>
          <w:color w:val="000000"/>
        </w:rPr>
        <w:softHyphen/>
        <w:t>ту пришлось несколько изменить свою творческую ма</w:t>
      </w:r>
      <w:r>
        <w:rPr>
          <w:color w:val="000000"/>
        </w:rPr>
        <w:softHyphen/>
        <w:t>неру, отойти от приемов «отчуждения» в обрисовке со</w:t>
      </w:r>
      <w:r>
        <w:rPr>
          <w:color w:val="000000"/>
        </w:rPr>
        <w:softHyphen/>
        <w:t xml:space="preserve">бытий и самих образов, ибо на этот раз, в </w:t>
      </w:r>
      <w:r>
        <w:rPr>
          <w:rStyle w:val="9pt6"/>
          <w:color w:val="000000"/>
        </w:rPr>
        <w:t xml:space="preserve">литературном </w:t>
      </w:r>
      <w:r>
        <w:rPr>
          <w:color w:val="000000"/>
        </w:rPr>
        <w:t>споре с пьесой Грига, требовалось главным образом воссоздание непосредственной правды о событиях прош</w:t>
      </w:r>
      <w:r>
        <w:rPr>
          <w:color w:val="000000"/>
        </w:rPr>
        <w:softHyphen/>
        <w:t>лых дней.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0" w:firstLine="260"/>
      </w:pPr>
      <w:r>
        <w:rPr>
          <w:color w:val="000000"/>
        </w:rPr>
        <w:t xml:space="preserve">Вот почему Брехт (впервые в своей драматургии) !еобычайно образно и точно передает национальный ко- юрит города и его обитателей. Да, это действительно Тариж с его неунывающими даже в минуты опасности гростыми французами! Брехт настолько ярко сумел </w:t>
      </w:r>
      <w:r>
        <w:rPr>
          <w:rStyle w:val="Corbel2"/>
          <w:noProof w:val="0"/>
          <w:color w:val="000000"/>
        </w:rPr>
        <w:t>1</w:t>
      </w:r>
      <w:r>
        <w:rPr>
          <w:color w:val="000000"/>
        </w:rPr>
        <w:t>ередать национальный французский характер, что при пении пьесы невольно хочется подменить немецкий текст французскими словами.</w:t>
      </w:r>
    </w:p>
    <w:p w:rsidR="00AB1921" w:rsidRDefault="00AB1921">
      <w:pPr>
        <w:pStyle w:val="a8"/>
        <w:shd w:val="clear" w:color="auto" w:fill="auto"/>
        <w:spacing w:before="0"/>
        <w:ind w:left="20" w:right="20" w:firstLine="260"/>
      </w:pPr>
      <w:r>
        <w:rPr>
          <w:color w:val="000000"/>
        </w:rPr>
        <w:t xml:space="preserve">В пьесе, состоящей из 14 сравнительно небольших шизодов, проходят три линии действия: жизнь и борьба </w:t>
      </w:r>
      <w:r>
        <w:rPr>
          <w:rStyle w:val="Corbel2"/>
          <w:noProof w:val="0"/>
          <w:color w:val="000000"/>
        </w:rPr>
        <w:lastRenderedPageBreak/>
        <w:t>1</w:t>
      </w:r>
      <w:r>
        <w:rPr>
          <w:color w:val="000000"/>
        </w:rPr>
        <w:t xml:space="preserve">арижско.го народа, политическая деятельность комму- </w:t>
      </w:r>
      <w:r>
        <w:rPr>
          <w:color w:val="000000"/>
          <w:lang w:val="en-US" w:eastAsia="en-US"/>
        </w:rPr>
        <w:t>lapo</w:t>
      </w:r>
      <w:r w:rsidRPr="00C10D7F">
        <w:rPr>
          <w:color w:val="000000"/>
          <w:lang w:eastAsia="en-US"/>
        </w:rPr>
        <w:t>'</w:t>
      </w:r>
      <w:r>
        <w:rPr>
          <w:color w:val="000000"/>
          <w:lang w:val="en-US" w:eastAsia="en-US"/>
        </w:rPr>
        <w:t>B</w:t>
      </w:r>
      <w:r w:rsidRPr="00C10D7F">
        <w:rPr>
          <w:color w:val="000000"/>
          <w:lang w:eastAsia="en-US"/>
        </w:rPr>
        <w:t xml:space="preserve"> </w:t>
      </w:r>
      <w:r>
        <w:rPr>
          <w:color w:val="000000"/>
        </w:rPr>
        <w:t>и, наконец, стан врагов в лице Тьера, его при</w:t>
      </w:r>
      <w:r>
        <w:rPr>
          <w:color w:val="000000"/>
        </w:rPr>
        <w:softHyphen/>
        <w:t>спешников, а также завоевателя Франции Бисмарка. /06- шсованные в отдельных самостоятельных картинах, &gt;ти три линии крепко связаны между собой внутренней югикой развития исторических событий.</w:t>
      </w:r>
    </w:p>
    <w:p w:rsidR="00AB1921" w:rsidRDefault="00AB1921">
      <w:pPr>
        <w:pStyle w:val="a8"/>
        <w:shd w:val="clear" w:color="auto" w:fill="auto"/>
        <w:spacing w:before="0"/>
        <w:ind w:left="20" w:right="20" w:firstLine="260"/>
      </w:pPr>
      <w:r>
        <w:rPr>
          <w:color w:val="000000"/>
        </w:rPr>
        <w:t>Исторические факты победы и поражения Парижской коммуны изложены Брехтом с марксистских научных тозиций. Автор всячески подчеркивает, что коммунары— тредставители широких народных масс — призывали коммуну к решительным действиям против версальцев, осаждавших Париж. Это спасло бы диктатуру пролета- &gt;иата. С другой стороны Брехт, опять-таки историчес</w:t>
      </w:r>
      <w:r>
        <w:rPr>
          <w:color w:val="000000"/>
        </w:rPr>
        <w:softHyphen/>
        <w:t>ки верно говорит и о том, что некоторые члены Комму- !Ы, представители мелкой буржуазии и мещанства, воз- )ажали во имя абстрактного непротивления злу — про- 'ив решительных мер, пребывали в благодушном сос- оянии, тем самым по существу изменяя делу револю</w:t>
      </w:r>
      <w:r>
        <w:rPr>
          <w:color w:val="000000"/>
        </w:rPr>
        <w:softHyphen/>
        <w:t xml:space="preserve">ции. «Применение насилия уничтожает того, кто его </w:t>
      </w:r>
      <w:r>
        <w:rPr>
          <w:rStyle w:val="Corbel2"/>
          <w:noProof w:val="0"/>
          <w:color w:val="000000"/>
        </w:rPr>
        <w:t>1</w:t>
      </w:r>
      <w:r>
        <w:rPr>
          <w:color w:val="000000"/>
        </w:rPr>
        <w:t>рименил», — говорит коммунар Клеман. А другой дея- ель Коммуны после велеречивого выступления о том, [то «голос разума, свободный от гнева, удержит вер- альцев от душегубства», предлагает делегатам голосо</w:t>
      </w:r>
      <w:r>
        <w:rPr>
          <w:color w:val="000000"/>
        </w:rPr>
        <w:softHyphen/>
        <w:t>вать «за или против репрессий». И большинство делега- ов голорует против. Так трагически решается судьба [ародной власти.</w:t>
      </w:r>
    </w:p>
    <w:p w:rsidR="00AB1921" w:rsidRDefault="00AB1921">
      <w:pPr>
        <w:pStyle w:val="a8"/>
        <w:shd w:val="clear" w:color="auto" w:fill="auto"/>
        <w:spacing w:before="0" w:after="153"/>
        <w:ind w:left="20" w:right="20" w:firstLine="260"/>
      </w:pPr>
      <w:r>
        <w:rPr>
          <w:color w:val="000000"/>
        </w:rPr>
        <w:t>В песне «Все или никто», которая следует за этой ценой, Брехт образно выражает попранную волю )ранцузского народа:</w:t>
      </w:r>
    </w:p>
    <w:p w:rsidR="00AB1921" w:rsidRDefault="00AB1921">
      <w:pPr>
        <w:pStyle w:val="71"/>
        <w:shd w:val="clear" w:color="auto" w:fill="auto"/>
        <w:spacing w:line="170" w:lineRule="exact"/>
        <w:ind w:left="1440" w:firstLine="0"/>
      </w:pPr>
      <w:r>
        <w:rPr>
          <w:rStyle w:val="73"/>
          <w:b/>
          <w:bCs/>
          <w:color w:val="000000"/>
        </w:rPr>
        <w:t>Кто же расправится с врагами?</w:t>
      </w:r>
    </w:p>
    <w:p w:rsidR="00AB1921" w:rsidRDefault="00AB1921">
      <w:pPr>
        <w:pStyle w:val="71"/>
        <w:shd w:val="clear" w:color="auto" w:fill="auto"/>
        <w:spacing w:line="170" w:lineRule="exact"/>
        <w:ind w:left="1440" w:firstLine="0"/>
      </w:pPr>
      <w:r>
        <w:rPr>
          <w:rStyle w:val="73"/>
          <w:b/>
          <w:bCs/>
          <w:color w:val="000000"/>
        </w:rPr>
        <w:t>Чтобы нам добиться воли.</w:t>
      </w:r>
    </w:p>
    <w:p w:rsidR="00AB1921" w:rsidRDefault="00AB1921">
      <w:pPr>
        <w:pStyle w:val="51"/>
        <w:shd w:val="clear" w:color="auto" w:fill="auto"/>
        <w:tabs>
          <w:tab w:val="right" w:pos="5162"/>
        </w:tabs>
        <w:spacing w:before="0" w:line="170" w:lineRule="exact"/>
        <w:ind w:left="1440"/>
        <w:jc w:val="both"/>
      </w:pPr>
      <w:r>
        <w:rPr>
          <w:rStyle w:val="52"/>
          <w:color w:val="000000"/>
        </w:rPr>
        <w:t>Не откладывая боле,</w:t>
      </w:r>
      <w:r>
        <w:rPr>
          <w:rStyle w:val="52"/>
          <w:color w:val="000000"/>
        </w:rPr>
        <w:tab/>
      </w:r>
      <w:r>
        <w:rPr>
          <w:rStyle w:val="58"/>
          <w:color w:val="000000"/>
        </w:rPr>
        <w:t>'ь</w:t>
      </w:r>
    </w:p>
    <w:p w:rsidR="00AB1921" w:rsidRDefault="00AB1921">
      <w:pPr>
        <w:pStyle w:val="51"/>
        <w:shd w:val="clear" w:color="auto" w:fill="auto"/>
        <w:spacing w:before="0" w:line="170" w:lineRule="exact"/>
        <w:ind w:left="1440"/>
        <w:jc w:val="both"/>
        <w:sectPr w:rsidR="00AB1921">
          <w:footerReference w:type="even" r:id="rId70"/>
          <w:footerReference w:type="default" r:id="rId71"/>
          <w:pgSz w:w="11909" w:h="16834"/>
          <w:pgMar w:top="3517" w:right="2892" w:bottom="3744" w:left="3010" w:header="0" w:footer="3" w:gutter="0"/>
          <w:pgNumType w:start="71"/>
          <w:cols w:space="720"/>
          <w:noEndnote/>
          <w:docGrid w:linePitch="360"/>
        </w:sectPr>
      </w:pPr>
      <w:r>
        <w:rPr>
          <w:rStyle w:val="52"/>
          <w:color w:val="000000"/>
        </w:rPr>
        <w:t>Пусть униженные сами</w:t>
      </w:r>
    </w:p>
    <w:p w:rsidR="00AB1921" w:rsidRDefault="00AB1921">
      <w:pPr>
        <w:pStyle w:val="71"/>
        <w:shd w:val="clear" w:color="auto" w:fill="auto"/>
        <w:spacing w:line="173" w:lineRule="exact"/>
        <w:ind w:left="180" w:firstLine="0"/>
        <w:jc w:val="center"/>
      </w:pPr>
      <w:r>
        <w:rPr>
          <w:rStyle w:val="73"/>
          <w:b/>
          <w:bCs/>
          <w:color w:val="000000"/>
        </w:rPr>
        <w:lastRenderedPageBreak/>
        <w:t>Встанут к нам, под наше знамя.</w:t>
      </w:r>
    </w:p>
    <w:p w:rsidR="00AB1921" w:rsidRDefault="00AB1921">
      <w:pPr>
        <w:pStyle w:val="71"/>
        <w:shd w:val="clear" w:color="auto" w:fill="auto"/>
        <w:spacing w:line="173" w:lineRule="exact"/>
        <w:ind w:left="2040" w:firstLine="0"/>
        <w:jc w:val="left"/>
      </w:pPr>
      <w:r>
        <w:rPr>
          <w:rStyle w:val="73"/>
          <w:b/>
          <w:bCs/>
          <w:color w:val="000000"/>
        </w:rPr>
        <w:t>Драться — только вместе. Все или никто.</w:t>
      </w:r>
    </w:p>
    <w:p w:rsidR="00AB1921" w:rsidRDefault="00AB1921">
      <w:pPr>
        <w:pStyle w:val="71"/>
        <w:shd w:val="clear" w:color="auto" w:fill="auto"/>
        <w:spacing w:line="173" w:lineRule="exact"/>
        <w:ind w:left="2040" w:firstLine="0"/>
        <w:jc w:val="left"/>
      </w:pPr>
      <w:r>
        <w:rPr>
          <w:rStyle w:val="73"/>
          <w:b/>
          <w:bCs/>
          <w:color w:val="000000"/>
        </w:rPr>
        <w:t>Вместе в бой мы готовы.</w:t>
      </w:r>
    </w:p>
    <w:p w:rsidR="00AB1921" w:rsidRDefault="00AB1921">
      <w:pPr>
        <w:pStyle w:val="71"/>
        <w:shd w:val="clear" w:color="auto" w:fill="auto"/>
        <w:spacing w:line="173" w:lineRule="exact"/>
        <w:ind w:left="2040" w:firstLine="0"/>
        <w:jc w:val="left"/>
      </w:pPr>
      <w:r>
        <w:rPr>
          <w:rStyle w:val="73"/>
          <w:b/>
          <w:bCs/>
          <w:color w:val="000000"/>
        </w:rPr>
        <w:t>Оружье или оковы.</w:t>
      </w:r>
    </w:p>
    <w:p w:rsidR="00AB1921" w:rsidRDefault="00AB1921">
      <w:pPr>
        <w:pStyle w:val="71"/>
        <w:shd w:val="clear" w:color="auto" w:fill="auto"/>
        <w:spacing w:after="148" w:line="173" w:lineRule="exact"/>
        <w:ind w:left="2040" w:firstLine="0"/>
        <w:jc w:val="left"/>
      </w:pPr>
      <w:r>
        <w:rPr>
          <w:rStyle w:val="73"/>
          <w:b/>
          <w:bCs/>
          <w:color w:val="000000"/>
        </w:rPr>
        <w:t>Драггься — только вместе. Все или никто.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40" w:firstLine="320"/>
      </w:pPr>
      <w:r>
        <w:rPr>
          <w:color w:val="000000"/>
        </w:rPr>
        <w:t>Но было поздно, время упущено, версальцы собра</w:t>
      </w:r>
      <w:r>
        <w:rPr>
          <w:color w:val="000000"/>
        </w:rPr>
        <w:softHyphen/>
        <w:t>ли силы и жестоко сокрушили народную власть.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40" w:firstLine="320"/>
      </w:pPr>
      <w:r>
        <w:rPr>
          <w:color w:val="000000"/>
        </w:rPr>
        <w:t>Брехт исторически верно отразил также материаль</w:t>
      </w:r>
      <w:r>
        <w:rPr>
          <w:color w:val="000000"/>
        </w:rPr>
        <w:softHyphen/>
        <w:t>ное положение Коммуны. Дело в том, что французский банк тайно снабжал версальцев крупными средствами, отказывая под различными предлогами коммунарам в выдаче каких бы то ни было сумм. Национальная гвар</w:t>
      </w:r>
      <w:r>
        <w:rPr>
          <w:color w:val="000000"/>
        </w:rPr>
        <w:softHyphen/>
        <w:t>дия и делегаты были лишены даже самого скромного заработка.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40" w:firstLine="320"/>
      </w:pPr>
      <w:r>
        <w:rPr>
          <w:color w:val="000000"/>
        </w:rPr>
        <w:t>Так контрреволюция обступала восставший народ со всех сторон.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40" w:firstLine="320"/>
      </w:pPr>
      <w:r>
        <w:rPr>
          <w:color w:val="000000"/>
        </w:rPr>
        <w:t>Вторая сюжетная линия — показ Тьера, версальцев и немецкого канцлера Бисмарка—перемежается карти</w:t>
      </w:r>
      <w:r>
        <w:rPr>
          <w:color w:val="000000"/>
        </w:rPr>
        <w:softHyphen/>
        <w:t>нами жизни осажденного Парижа, С большим блеском и остроумием сделана небольшая сцена с Бисмарком, который во время спектакля в оперном театре во Франк</w:t>
      </w:r>
      <w:r>
        <w:rPr>
          <w:color w:val="000000"/>
        </w:rPr>
        <w:softHyphen/>
        <w:t>фурте требует от представителя версальцев, Фавра/не</w:t>
      </w:r>
      <w:r>
        <w:rPr>
          <w:color w:val="000000"/>
        </w:rPr>
        <w:softHyphen/>
        <w:t>медленного прекращения «Содома и Гоморры» ;в Па</w:t>
      </w:r>
      <w:r>
        <w:rPr>
          <w:color w:val="000000"/>
        </w:rPr>
        <w:softHyphen/>
        <w:t>риже, который «следует выжечь горящей серой». Бис</w:t>
      </w:r>
      <w:r>
        <w:rPr>
          <w:color w:val="000000"/>
        </w:rPr>
        <w:softHyphen/>
        <w:t>марк обещает после выплаты контрибуции вернуть во Францию военнопленных французов, которые сумеют подкрепить армию в Версале. Но ведя дипломатические переговоры, немецкий канцлер одновременно прислуши</w:t>
      </w:r>
      <w:r>
        <w:rPr>
          <w:color w:val="000000"/>
        </w:rPr>
        <w:softHyphen/>
        <w:t xml:space="preserve">вается </w:t>
      </w:r>
      <w:r>
        <w:rPr>
          <w:rStyle w:val="15"/>
          <w:color w:val="000000"/>
        </w:rPr>
        <w:t>гК</w:t>
      </w:r>
      <w:r>
        <w:rPr>
          <w:color w:val="000000"/>
        </w:rPr>
        <w:t xml:space="preserve"> ариям, которые «сказочно поет Альтманша!», поминутно отвлекаясь от государственных дел.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20" w:right="240" w:firstLine="320"/>
      </w:pPr>
      <w:r>
        <w:rPr>
          <w:color w:val="000000"/>
        </w:rPr>
        <w:t xml:space="preserve">Теплоту </w:t>
      </w:r>
      <w:r>
        <w:rPr>
          <w:rStyle w:val="9pt1"/>
          <w:color w:val="000000"/>
        </w:rPr>
        <w:t xml:space="preserve">и </w:t>
      </w:r>
      <w:r>
        <w:rPr>
          <w:color w:val="000000"/>
        </w:rPr>
        <w:t>человечность вносят в пьесу народные сцены. Мы в сущности не видим революционных боев, они разыгрываются где-то невдалеке, на сцену доно</w:t>
      </w:r>
      <w:r>
        <w:rPr>
          <w:color w:val="000000"/>
        </w:rPr>
        <w:softHyphen/>
        <w:t>сятся только отзвуки, боя. Подлинные герои пьесы — не солдаты национальной гвардии, а простые люди Пари</w:t>
      </w:r>
      <w:r>
        <w:rPr>
          <w:color w:val="000000"/>
        </w:rPr>
        <w:softHyphen/>
        <w:t xml:space="preserve">жа. Их личная судьба тесно переплетается с судьбой Коммуны. Сколько очарования в швее, матушке Кабэ, истой француженке, веселой, хлопотливой, </w:t>
      </w:r>
      <w:r>
        <w:rPr>
          <w:rStyle w:val="9pt1"/>
          <w:color w:val="000000"/>
        </w:rPr>
        <w:t xml:space="preserve">влюбленной </w:t>
      </w:r>
      <w:r>
        <w:rPr>
          <w:color w:val="000000"/>
        </w:rPr>
        <w:t>в революцию и в «свою» пушку, которую гвардейцы от</w:t>
      </w:r>
      <w:r>
        <w:rPr>
          <w:color w:val="000000"/>
        </w:rPr>
        <w:softHyphen/>
        <w:t>били у версальцев. Матушка Кабэ за словом в карман не полезет, ее образ и поэтичен, и полон тонкого юмора. Это она угощает бойцов то вином, то супом, поддержи</w:t>
      </w:r>
      <w:r>
        <w:rPr>
          <w:color w:val="000000"/>
        </w:rPr>
        <w:softHyphen/>
        <w:t xml:space="preserve">вая их дух, сама впереди всех, вплоть до того </w:t>
      </w:r>
      <w:r>
        <w:rPr>
          <w:rStyle w:val="9pt1"/>
          <w:color w:val="000000"/>
        </w:rPr>
        <w:t xml:space="preserve">трагиче- </w:t>
      </w:r>
      <w:r>
        <w:rPr>
          <w:rStyle w:val="9pt5"/>
          <w:color w:val="000000"/>
        </w:rPr>
        <w:t>76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280"/>
        <w:jc w:val="left"/>
      </w:pPr>
      <w:r>
        <w:rPr>
          <w:color w:val="000000"/>
        </w:rPr>
        <w:t>юго дня, когда она, разливая суп, падает, сраженная /лей.</w:t>
      </w:r>
    </w:p>
    <w:p w:rsidR="00AB1921" w:rsidRDefault="00AB1921">
      <w:pPr>
        <w:pStyle w:val="a8"/>
        <w:shd w:val="clear" w:color="auto" w:fill="auto"/>
        <w:spacing w:before="0" w:line="216" w:lineRule="exact"/>
        <w:ind w:left="40" w:right="280" w:firstLine="180"/>
      </w:pPr>
      <w:r>
        <w:rPr>
          <w:color w:val="000000"/>
        </w:rPr>
        <w:t xml:space="preserve">Образ молодой учительницы Женевьевы Жерико пе- </w:t>
      </w:r>
      <w:r>
        <w:rPr>
          <w:color w:val="000000"/>
        </w:rPr>
        <w:lastRenderedPageBreak/>
        <w:t>екликается с героиней советской драмы Любовью Яро- ш. Да и рудьба ее близка к оудьбе Любови Яровой, руг.ие персонажи — Жан, сын матушки Кабэ, Фран</w:t>
      </w:r>
      <w:r>
        <w:rPr>
          <w:color w:val="000000"/>
        </w:rPr>
        <w:softHyphen/>
        <w:t>ка Фор, бывший семинарист, а ныне солдат националь- ой гвардии, Пьер Ланжевен, мудрый старец, «папа- а», боец Национальной гвардии и, наконец, веселая олодая Бабетта, соединившая свою судьбу с юношей (аном, переживая счастливые дни в осажденном Па- иже — вот те поистине народные герои, которые до онца, до трагической гибели, защищают свою пушку и вою баррикаду, воздвигнутую рядом с их домом в од- ом из тихих переулков Парижа.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right="280"/>
        <w:jc w:val="right"/>
      </w:pPr>
      <w:r>
        <w:rPr>
          <w:color w:val="000000"/>
        </w:rPr>
        <w:t>Все они не только патриоты и бойцы, но и обыкно- енные люди парижских будней, с маленькими, слабос- ями, порой немного смешные, порой грубоватые, но сегда готовые на любые жертвы ради родного Парижа родного народа.</w:t>
      </w:r>
    </w:p>
    <w:p w:rsidR="00AB1921" w:rsidRDefault="00AB1921">
      <w:pPr>
        <w:pStyle w:val="a8"/>
        <w:shd w:val="clear" w:color="auto" w:fill="auto"/>
        <w:spacing w:before="0"/>
        <w:ind w:left="40" w:right="280" w:firstLine="180"/>
      </w:pPr>
      <w:r>
        <w:rPr>
          <w:color w:val="000000"/>
        </w:rPr>
        <w:t>Среди них появляется брат Франсуа, пекарь Филипп. &gt;н нанялся к версальцам, но затем, подкравшись как [пион к дому родных, готов остаться с ними и бороться а Коммуну. Но когда Филипп убеждается, что на- одаое дело проиграно, он снова перебегает в ерсаль. Автор показывает Филиппа лишь мимоходом, тобы оттенить благородство и честность его родных, а е для развернутой характеристики изменника народа. -</w:t>
      </w:r>
    </w:p>
    <w:p w:rsidR="00AB1921" w:rsidRDefault="00AB1921">
      <w:pPr>
        <w:pStyle w:val="a8"/>
        <w:shd w:val="clear" w:color="auto" w:fill="auto"/>
        <w:spacing w:before="0"/>
        <w:ind w:left="40" w:right="280" w:firstLine="180"/>
      </w:pPr>
      <w:r>
        <w:rPr>
          <w:color w:val="000000"/>
        </w:rPr>
        <w:t xml:space="preserve">В пьесу вставлено несколько песен, не имеющих пря- юго отношения к действию, но выражающих мысли втора. В них проявляются элементы «отчуждения»; в остроении же действия и образах они отсутствуют. Пье- </w:t>
      </w:r>
      <w:r>
        <w:rPr>
          <w:rStyle w:val="Corbel2"/>
          <w:noProof w:val="0"/>
          <w:color w:val="000000"/>
        </w:rPr>
        <w:t>1</w:t>
      </w:r>
      <w:r>
        <w:rPr>
          <w:color w:val="000000"/>
        </w:rPr>
        <w:t xml:space="preserve"> отличается жизненной конкретностью, события и поло- :ительные герои вызывают теплые чувства и горячее ^страдание читателя.</w:t>
      </w:r>
    </w:p>
    <w:p w:rsidR="00AB1921" w:rsidRDefault="00AB1921">
      <w:pPr>
        <w:pStyle w:val="a8"/>
        <w:shd w:val="clear" w:color="auto" w:fill="auto"/>
        <w:spacing w:before="0"/>
        <w:ind w:left="40" w:right="280" w:firstLine="180"/>
      </w:pPr>
      <w:r>
        <w:rPr>
          <w:color w:val="000000"/>
        </w:rPr>
        <w:t>Несмотря на показ победы контрреволюции, на тра- 4ческий финал, общий тон пьесы жизнеутверждающий, бо Брехт пытался противопоставить мрачным, упадоч- ым тонам произведения Н. Грига свой просветленный шн в честь французского народа.</w:t>
      </w:r>
    </w:p>
    <w:p w:rsidR="00AB1921" w:rsidRDefault="00AB1921">
      <w:pPr>
        <w:pStyle w:val="a8"/>
        <w:shd w:val="clear" w:color="auto" w:fill="auto"/>
        <w:spacing w:before="0" w:after="189" w:line="200" w:lineRule="exact"/>
        <w:ind w:right="40"/>
        <w:jc w:val="center"/>
      </w:pPr>
      <w:r>
        <w:rPr>
          <w:color w:val="000000"/>
        </w:rPr>
        <w:t>ЗАКЛЮЧЕНИЕ</w:t>
      </w:r>
    </w:p>
    <w:p w:rsidR="00AB1921" w:rsidRDefault="00AB1921">
      <w:pPr>
        <w:pStyle w:val="a8"/>
        <w:shd w:val="clear" w:color="auto" w:fill="auto"/>
        <w:spacing w:before="0"/>
        <w:ind w:left="40" w:right="40" w:firstLine="300"/>
      </w:pPr>
      <w:r>
        <w:rPr>
          <w:color w:val="000000"/>
        </w:rPr>
        <w:t>Многообразие проблем и тематики пьес Брехта объ</w:t>
      </w:r>
      <w:r>
        <w:rPr>
          <w:color w:val="000000"/>
        </w:rPr>
        <w:softHyphen/>
        <w:t>единено стремлением автора — не только критически отобразить мир, но бороться за его улучшение, за корен</w:t>
      </w:r>
      <w:r>
        <w:rPr>
          <w:color w:val="000000"/>
        </w:rPr>
        <w:softHyphen/>
        <w:t xml:space="preserve">ное изменение. Страстная, взволнованная, настойчивая мысль самого автора сопровождает высказывания всех его героев и события, происходящие в пьесе. А мысль Брехта </w:t>
      </w:r>
      <w:r>
        <w:rPr>
          <w:rStyle w:val="910"/>
          <w:color w:val="000000"/>
        </w:rPr>
        <w:t xml:space="preserve">‘Прежде </w:t>
      </w:r>
      <w:r>
        <w:rPr>
          <w:color w:val="000000"/>
        </w:rPr>
        <w:t>всего наполнена социальным содержа</w:t>
      </w:r>
      <w:r>
        <w:rPr>
          <w:color w:val="000000"/>
        </w:rPr>
        <w:softHyphen/>
        <w:t xml:space="preserve">нием. Драматурга не занимала сложная философская эквилибристика, или же </w:t>
      </w:r>
      <w:r>
        <w:rPr>
          <w:color w:val="000000"/>
        </w:rPr>
        <w:lastRenderedPageBreak/>
        <w:t>раскрытие индивидуального подсознания. Брехт всюду конкретен, он как бы просве</w:t>
      </w:r>
      <w:r>
        <w:rPr>
          <w:color w:val="000000"/>
        </w:rPr>
        <w:softHyphen/>
        <w:t>чивает людей и их взаимоотношения рентгеновскими лучами, пытается обнаружить то, что не видно простым глазом, докопаться до сердцевины современных общест</w:t>
      </w:r>
      <w:r>
        <w:rPr>
          <w:color w:val="000000"/>
        </w:rPr>
        <w:softHyphen/>
        <w:t>венных отношений, заблуждений и пороков. Брехт пи</w:t>
      </w:r>
      <w:r>
        <w:rPr>
          <w:color w:val="000000"/>
        </w:rPr>
        <w:softHyphen/>
        <w:t>сал о том, что он намерен показать «будничное небуд</w:t>
      </w:r>
      <w:r>
        <w:rPr>
          <w:color w:val="000000"/>
        </w:rPr>
        <w:softHyphen/>
        <w:t>нично», раскрыть, социальный смысл самых обыкновен</w:t>
      </w:r>
      <w:r>
        <w:rPr>
          <w:color w:val="000000"/>
        </w:rPr>
        <w:softHyphen/>
        <w:t>ных жизненных явлений.</w:t>
      </w:r>
    </w:p>
    <w:p w:rsidR="00AB1921" w:rsidRDefault="00AB1921">
      <w:pPr>
        <w:pStyle w:val="a8"/>
        <w:shd w:val="clear" w:color="auto" w:fill="auto"/>
        <w:spacing w:before="0"/>
        <w:ind w:left="40" w:right="40" w:firstLine="300"/>
      </w:pPr>
      <w:r>
        <w:rPr>
          <w:color w:val="000000"/>
        </w:rPr>
        <w:t>Драматург добивался неприкрытой правды, правды, представляющей, по мнению Брехта, большие трудности. В статье «Пять затруднений при написании правды», опубликованной в 1952 г., Брехт говорит о сложном пу</w:t>
      </w:r>
      <w:r>
        <w:rPr>
          <w:color w:val="000000"/>
        </w:rPr>
        <w:softHyphen/>
        <w:t>ти писателя. Для того, чтобы писать правду, требуется прежде всего мужество. «Правда должна быть создана в борьбе с неправдой, причем в ней не должно быть ни</w:t>
      </w:r>
      <w:r>
        <w:rPr>
          <w:color w:val="000000"/>
        </w:rPr>
        <w:softHyphen/>
        <w:t>чего обтекаемого, выспренного, неясного»</w:t>
      </w:r>
    </w:p>
    <w:p w:rsidR="00AB1921" w:rsidRDefault="00AB1921">
      <w:pPr>
        <w:pStyle w:val="a8"/>
        <w:shd w:val="clear" w:color="auto" w:fill="auto"/>
        <w:spacing w:before="0" w:after="249"/>
        <w:ind w:left="40" w:right="40" w:firstLine="300"/>
      </w:pPr>
      <w:r>
        <w:rPr>
          <w:color w:val="000000"/>
        </w:rPr>
        <w:t>Для написания правды надо, кроме того, «обладать умом, чтобы ее понять». А это не легко. «Всем, кто пи</w:t>
      </w:r>
      <w:r>
        <w:rPr>
          <w:color w:val="000000"/>
        </w:rPr>
        <w:softHyphen/>
        <w:t xml:space="preserve">шет в эпоху противоречий и больших перемен, </w:t>
      </w:r>
      <w:r>
        <w:rPr>
          <w:rStyle w:val="9pt6"/>
          <w:color w:val="000000"/>
        </w:rPr>
        <w:t>необхо-</w:t>
      </w:r>
    </w:p>
    <w:p w:rsidR="00AB1921" w:rsidRDefault="00AB1921">
      <w:pPr>
        <w:pStyle w:val="180"/>
        <w:shd w:val="clear" w:color="auto" w:fill="auto"/>
        <w:spacing w:before="0" w:line="200" w:lineRule="exact"/>
        <w:ind w:left="40"/>
      </w:pPr>
      <w:r>
        <w:rPr>
          <w:rStyle w:val="181pt"/>
          <w:color w:val="000000"/>
        </w:rPr>
        <w:t>J</w:t>
      </w:r>
      <w:r w:rsidRPr="00C10D7F">
        <w:rPr>
          <w:rStyle w:val="181pt"/>
          <w:color w:val="000000"/>
          <w:lang w:val="ru-RU"/>
        </w:rPr>
        <w:t xml:space="preserve"> </w:t>
      </w:r>
      <w:r>
        <w:rPr>
          <w:rStyle w:val="181pt"/>
          <w:color w:val="000000"/>
          <w:lang w:val="ru-RU" w:eastAsia="ru-RU"/>
        </w:rPr>
        <w:t xml:space="preserve">3. </w:t>
      </w:r>
      <w:r>
        <w:rPr>
          <w:rStyle w:val="181pt"/>
          <w:color w:val="000000"/>
        </w:rPr>
        <w:t>Brecht</w:t>
      </w:r>
      <w:r w:rsidRPr="00C10D7F">
        <w:rPr>
          <w:rStyle w:val="181pt"/>
          <w:color w:val="000000"/>
          <w:lang w:val="ru-RU"/>
        </w:rPr>
        <w:t>,</w:t>
      </w:r>
      <w:r w:rsidRPr="00C10D7F">
        <w:rPr>
          <w:rStyle w:val="18"/>
          <w:color w:val="000000"/>
          <w:lang w:eastAsia="en-US"/>
        </w:rPr>
        <w:t xml:space="preserve"> </w:t>
      </w:r>
      <w:r>
        <w:rPr>
          <w:rStyle w:val="18"/>
          <w:color w:val="000000"/>
          <w:lang w:val="en-US" w:eastAsia="en-US"/>
        </w:rPr>
        <w:t>Versuche</w:t>
      </w:r>
      <w:r w:rsidRPr="00C10D7F">
        <w:rPr>
          <w:rStyle w:val="18"/>
          <w:color w:val="000000"/>
          <w:lang w:eastAsia="en-US"/>
        </w:rPr>
        <w:t xml:space="preserve">, </w:t>
      </w:r>
      <w:r>
        <w:rPr>
          <w:rStyle w:val="18"/>
          <w:color w:val="000000"/>
          <w:lang w:val="en-US" w:eastAsia="en-US"/>
        </w:rPr>
        <w:t>Heft</w:t>
      </w:r>
      <w:r w:rsidRPr="00C10D7F">
        <w:rPr>
          <w:rStyle w:val="18"/>
          <w:color w:val="000000"/>
          <w:lang w:eastAsia="en-US"/>
        </w:rPr>
        <w:t xml:space="preserve"> </w:t>
      </w:r>
      <w:r>
        <w:rPr>
          <w:rStyle w:val="18"/>
          <w:color w:val="000000"/>
        </w:rPr>
        <w:t xml:space="preserve">9, </w:t>
      </w:r>
      <w:r>
        <w:rPr>
          <w:rStyle w:val="18"/>
          <w:color w:val="000000"/>
          <w:lang w:val="en-US" w:eastAsia="en-US"/>
        </w:rPr>
        <w:t>Berlin</w:t>
      </w:r>
      <w:r w:rsidRPr="00C10D7F">
        <w:rPr>
          <w:rStyle w:val="18"/>
          <w:color w:val="000000"/>
          <w:lang w:eastAsia="en-US"/>
        </w:rPr>
        <w:t xml:space="preserve">, 1951, </w:t>
      </w:r>
      <w:r>
        <w:rPr>
          <w:rStyle w:val="18"/>
          <w:color w:val="000000"/>
          <w:lang w:val="en-US" w:eastAsia="en-US"/>
        </w:rPr>
        <w:t>S</w:t>
      </w:r>
      <w:r w:rsidRPr="00C10D7F">
        <w:rPr>
          <w:rStyle w:val="18"/>
          <w:color w:val="000000"/>
          <w:lang w:eastAsia="en-US"/>
        </w:rPr>
        <w:t xml:space="preserve">. 88, </w:t>
      </w:r>
      <w:r>
        <w:rPr>
          <w:color w:val="000000"/>
          <w:spacing w:val="10"/>
          <w:sz w:val="20"/>
          <w:szCs w:val="20"/>
        </w:rPr>
        <w:t xml:space="preserve">имы знания материалистической диалектики, экономи- и и истории» </w:t>
      </w:r>
      <w:r>
        <w:rPr>
          <w:rStyle w:val="15"/>
          <w:color w:val="000000"/>
        </w:rPr>
        <w:t>К</w:t>
      </w:r>
    </w:p>
    <w:p w:rsidR="00AB1921" w:rsidRDefault="00AB1921">
      <w:pPr>
        <w:pStyle w:val="a8"/>
        <w:shd w:val="clear" w:color="auto" w:fill="auto"/>
        <w:spacing w:before="0"/>
        <w:ind w:left="60" w:right="20" w:firstLine="200"/>
      </w:pPr>
      <w:r>
        <w:rPr>
          <w:color w:val="000000"/>
        </w:rPr>
        <w:t>Но для того, чтобы «правда была действенной,' она олжна стать оружием». Брехт всячески подчеркивает оевой характер правды, тем самым выдвигая один из сновных тезисов метода социалистического реализма</w:t>
      </w:r>
    </w:p>
    <w:p w:rsidR="00AB1921" w:rsidRDefault="00AB1921">
      <w:pPr>
        <w:pStyle w:val="a8"/>
        <w:shd w:val="clear" w:color="auto" w:fill="auto"/>
        <w:tabs>
          <w:tab w:val="left" w:pos="293"/>
        </w:tabs>
        <w:spacing w:before="0"/>
        <w:ind w:left="60" w:right="20"/>
      </w:pPr>
      <w:r>
        <w:rPr>
          <w:color w:val="000000"/>
        </w:rPr>
        <w:t>б</w:t>
      </w:r>
      <w:r>
        <w:rPr>
          <w:color w:val="000000"/>
        </w:rPr>
        <w:tab/>
        <w:t>активном вмешательстве искусства и литературы в сизнь.</w:t>
      </w:r>
    </w:p>
    <w:p w:rsidR="00AB1921" w:rsidRDefault="00AB1921">
      <w:pPr>
        <w:pStyle w:val="a8"/>
        <w:shd w:val="clear" w:color="auto" w:fill="auto"/>
        <w:spacing w:before="0"/>
        <w:ind w:left="60" w:right="20" w:firstLine="200"/>
      </w:pPr>
      <w:r>
        <w:rPr>
          <w:color w:val="000000"/>
        </w:rPr>
        <w:t>В условиях капиталистического мира большое зна- ение имеет «выбор тех лиц, в руках которых правда удет действенной»</w:t>
      </w:r>
      <w:r>
        <w:rPr>
          <w:color w:val="000000"/>
          <w:vertAlign w:val="superscript"/>
        </w:rPr>
        <w:footnoteReference w:id="22"/>
      </w:r>
      <w:r>
        <w:rPr>
          <w:color w:val="000000"/>
        </w:rPr>
        <w:t>. Правда существует, по Брехту, лавным образом для трудового народа, способного ее онять и претворить в жизнь. И далее мы читаем: Правда является воинственной, она поражает не толь- о ложь, но и тех, кто эту ложь распространяет»</w:t>
      </w:r>
      <w:r>
        <w:rPr>
          <w:color w:val="000000"/>
          <w:vertAlign w:val="superscript"/>
        </w:rPr>
        <w:footnoteReference w:id="23"/>
      </w:r>
      <w:r>
        <w:rPr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60" w:right="20" w:firstLine="200"/>
      </w:pPr>
      <w:r>
        <w:rPr>
          <w:color w:val="000000"/>
        </w:rPr>
        <w:t>Пятый тезис Брехта заключается в том, что «для нирокого распространения правды необходима хит- юсть»</w:t>
      </w:r>
      <w:r>
        <w:rPr>
          <w:color w:val="000000"/>
          <w:vertAlign w:val="superscript"/>
        </w:rPr>
        <w:footnoteReference w:id="24"/>
      </w:r>
      <w:r>
        <w:rPr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60" w:right="20" w:firstLine="200"/>
      </w:pPr>
      <w:r>
        <w:rPr>
          <w:color w:val="000000"/>
        </w:rPr>
        <w:t xml:space="preserve">Здесь речь идет прежде всего о цензуре в капитали- тических странах, препятствующей донесению правды. Многое, что нельзя говорить в Германии о Германии, [ожет быть сказано об Австрии. Существует много хит- остей, </w:t>
      </w:r>
      <w:r>
        <w:rPr>
          <w:color w:val="000000"/>
        </w:rPr>
        <w:lastRenderedPageBreak/>
        <w:t>которыми можно обмануть коварное государ- тво»</w:t>
      </w:r>
      <w:r>
        <w:rPr>
          <w:color w:val="000000"/>
          <w:vertAlign w:val="superscript"/>
        </w:rPr>
        <w:footnoteReference w:id="25"/>
      </w:r>
      <w:r>
        <w:rPr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60" w:right="20" w:firstLine="200"/>
      </w:pPr>
      <w:r>
        <w:rPr>
          <w:color w:val="000000"/>
        </w:rPr>
        <w:t>Своеобразие метода, выдвинутого Брехтом, основано а желании драматурга вызвать у читателя и зрителя ерные* мысли, с помощью которых «все явления и со- ытия рассматриваются со стороны их недолговечности изменяемости»</w:t>
      </w:r>
      <w:r>
        <w:rPr>
          <w:color w:val="000000"/>
          <w:vertAlign w:val="superscript"/>
        </w:rPr>
        <w:footnoteReference w:id="26"/>
      </w:r>
      <w:r>
        <w:rPr>
          <w:color w:val="000000"/>
        </w:rPr>
        <w:t>.</w:t>
      </w:r>
    </w:p>
    <w:p w:rsidR="00AB1921" w:rsidRDefault="00AB1921">
      <w:pPr>
        <w:pStyle w:val="a8"/>
        <w:shd w:val="clear" w:color="auto" w:fill="auto"/>
        <w:spacing w:before="0"/>
        <w:ind w:left="60" w:right="20" w:firstLine="200"/>
      </w:pPr>
      <w:r>
        <w:rPr>
          <w:color w:val="000000"/>
        </w:rPr>
        <w:t>Брехту важно было отобразить диалектическое раз- 1итие явлений в их противоречиях и внутренней борьбе. 1м,енно это привело драматурга к богатому охвату жиз- енных явлений, к исчерпывающему проникновению в уть вещей и к полемическому задору.</w:t>
      </w:r>
    </w:p>
    <w:p w:rsidR="00AB1921" w:rsidRDefault="00AB1921">
      <w:pPr>
        <w:pStyle w:val="a8"/>
        <w:shd w:val="clear" w:color="auto" w:fill="auto"/>
        <w:spacing w:before="0"/>
        <w:ind w:left="60" w:right="20" w:firstLine="200"/>
      </w:pPr>
      <w:r>
        <w:rPr>
          <w:color w:val="000000"/>
        </w:rPr>
        <w:t>Брехт говорил о том, что он пытался создать широ</w:t>
      </w:r>
      <w:r>
        <w:rPr>
          <w:color w:val="000000"/>
        </w:rPr>
        <w:softHyphen/>
        <w:t>те полотна жизни, наподобие картин нидерландского удожника XVI века Питера Брейгеля, отобразившего многообразные народные сцены в реалистической мане ре. Полиокровность, сочность, демократизм, отсутстви надуманной красивости и приглаженности свойетвенш как произведениям Брейгеля,, так и пьесам Брехта.</w:t>
      </w:r>
    </w:p>
    <w:p w:rsidR="00AB1921" w:rsidRDefault="00AB1921">
      <w:pPr>
        <w:pStyle w:val="a8"/>
        <w:shd w:val="clear" w:color="auto" w:fill="auto"/>
        <w:spacing w:before="0" w:line="214" w:lineRule="exact"/>
        <w:ind w:left="40" w:firstLine="300"/>
      </w:pPr>
      <w:r>
        <w:rPr>
          <w:color w:val="000000"/>
        </w:rPr>
        <w:t xml:space="preserve">Хочется также упомянуть предшественника Брехта ] немецкой литературе, эстафету и традиции которого Брехт поднял на большую высоту. Это Генрих Гейне </w:t>
      </w:r>
      <w:r>
        <w:rPr>
          <w:color w:val="000000"/>
          <w:lang w:val="en-US" w:eastAsia="en-US"/>
        </w:rPr>
        <w:t>i</w:t>
      </w:r>
      <w:r w:rsidRPr="00C10D7F">
        <w:rPr>
          <w:color w:val="000000"/>
          <w:lang w:eastAsia="en-US"/>
        </w:rPr>
        <w:t xml:space="preserve"> </w:t>
      </w:r>
      <w:r>
        <w:rPr>
          <w:color w:val="000000"/>
        </w:rPr>
        <w:t xml:space="preserve">его политическая поэзия, которая в течение длительноп времени не находила в Германии достойного продолжа теля. Если обратиться к знаменитой «Германии» Гейн&lt; и к другим его памфлетам-стихам, зло высмеиваюпдо политическую коррупцию, прусско-юнкерский дух и фи листерство Германии, становится очевидным тождеств( творческой манеры двух писателей, которые длительно! время были вынуждены жить за пределами родины, ш издалека посвящали ей свои произведения. Острым ело вом, шуткой, которая оборачивалась гневом, говорю Гейне о немецкой действительности, сарказм и- бол] сплетались в беспощадное обвинение, в сокрушающш приговор. Прошли годы, пруоско-юнкерский дух Герма нии достиг своего апогея, породив режим человеконена вистничества и расизма. И снова в Германии нашелез писатель, так же ненавидевший, так же страдавший, </w:t>
      </w:r>
      <w:r>
        <w:rPr>
          <w:rStyle w:val="15"/>
          <w:color w:val="000000"/>
        </w:rPr>
        <w:t xml:space="preserve">\ </w:t>
      </w:r>
      <w:r>
        <w:rPr>
          <w:color w:val="000000"/>
        </w:rPr>
        <w:t>столь же беспощадно издевавшийся над всем тем, чт( уродовало жизнь немецкого народа.</w:t>
      </w:r>
    </w:p>
    <w:p w:rsidR="00AB1921" w:rsidRDefault="00AB1921">
      <w:pPr>
        <w:pStyle w:val="a8"/>
        <w:shd w:val="clear" w:color="auto" w:fill="auto"/>
        <w:spacing w:before="0"/>
        <w:ind w:left="40" w:firstLine="300"/>
      </w:pPr>
      <w:r>
        <w:rPr>
          <w:color w:val="000000"/>
        </w:rPr>
        <w:t xml:space="preserve">Проблема гейневских традиций в творчестве Брехтг требует специальных подробных изысканий, здесь он* может быть только упомянута. Но необходимо заметить что Брехт, унаследовав горячий пыл протеста Гейне, су мел стать в </w:t>
      </w:r>
      <w:r>
        <w:rPr>
          <w:color w:val="000000"/>
        </w:rPr>
        <w:lastRenderedPageBreak/>
        <w:t xml:space="preserve">своем осуждении более последовательным </w:t>
      </w:r>
      <w:r>
        <w:rPr>
          <w:rStyle w:val="15"/>
          <w:color w:val="000000"/>
        </w:rPr>
        <w:t xml:space="preserve">\ </w:t>
      </w:r>
      <w:r>
        <w:rPr>
          <w:color w:val="000000"/>
        </w:rPr>
        <w:t>зрелым, что объясняется, конечно, историческими при чинами.</w:t>
      </w:r>
    </w:p>
    <w:p w:rsidR="00AB1921" w:rsidRDefault="00AB1921">
      <w:pPr>
        <w:pStyle w:val="a8"/>
        <w:shd w:val="clear" w:color="auto" w:fill="auto"/>
        <w:spacing w:before="0" w:after="229"/>
        <w:ind w:left="40" w:firstLine="300"/>
      </w:pPr>
      <w:r>
        <w:rPr>
          <w:color w:val="000000"/>
        </w:rPr>
        <w:t>Брехт- до конца своих дней оставался горячим побор</w:t>
      </w:r>
      <w:r>
        <w:rPr>
          <w:color w:val="000000"/>
        </w:rPr>
        <w:softHyphen/>
        <w:t>ником человеческого счастья. Активный- борец за мир он посвятил одно из своих последних стихотворений именно этой важнейшей теме современности.</w:t>
      </w:r>
    </w:p>
    <w:p w:rsidR="00AB1921" w:rsidRDefault="00AB1921">
      <w:pPr>
        <w:pStyle w:val="71"/>
        <w:shd w:val="clear" w:color="auto" w:fill="auto"/>
        <w:spacing w:after="143" w:line="150" w:lineRule="exact"/>
        <w:ind w:right="40" w:firstLine="0"/>
        <w:jc w:val="center"/>
      </w:pPr>
      <w:r>
        <w:rPr>
          <w:rStyle w:val="73"/>
          <w:b/>
          <w:bCs/>
          <w:color w:val="000000"/>
        </w:rPr>
        <w:t>Майм землякам</w:t>
      </w:r>
    </w:p>
    <w:p w:rsidR="00AB1921" w:rsidRDefault="00AB1921">
      <w:pPr>
        <w:pStyle w:val="71"/>
        <w:shd w:val="clear" w:color="auto" w:fill="auto"/>
        <w:spacing w:line="168" w:lineRule="exact"/>
        <w:ind w:left="1260" w:firstLine="0"/>
        <w:jc w:val="left"/>
      </w:pPr>
      <w:r>
        <w:rPr>
          <w:rStyle w:val="73"/>
          <w:b/>
          <w:bCs/>
          <w:color w:val="000000"/>
        </w:rPr>
        <w:t>Все те, кто выжил в мертвых городах,</w:t>
      </w:r>
    </w:p>
    <w:p w:rsidR="00AB1921" w:rsidRDefault="00AB1921">
      <w:pPr>
        <w:pStyle w:val="71"/>
        <w:shd w:val="clear" w:color="auto" w:fill="auto"/>
        <w:spacing w:line="168" w:lineRule="exact"/>
        <w:ind w:left="1260" w:firstLine="0"/>
        <w:jc w:val="left"/>
      </w:pPr>
      <w:r>
        <w:rPr>
          <w:rStyle w:val="73"/>
          <w:b/>
          <w:bCs/>
          <w:color w:val="000000"/>
        </w:rPr>
        <w:t>К самим себе имейте сожаленье!</w:t>
      </w:r>
    </w:p>
    <w:p w:rsidR="00AB1921" w:rsidRDefault="00AB1921">
      <w:pPr>
        <w:pStyle w:val="71"/>
        <w:shd w:val="clear" w:color="auto" w:fill="auto"/>
        <w:spacing w:line="168" w:lineRule="exact"/>
        <w:ind w:left="1260" w:firstLine="0"/>
        <w:jc w:val="left"/>
      </w:pPr>
      <w:r>
        <w:rPr>
          <w:rStyle w:val="73"/>
          <w:b/>
          <w:bCs/>
          <w:color w:val="000000"/>
        </w:rPr>
        <w:t>Ведь новая война — предел терпенья.</w:t>
      </w:r>
    </w:p>
    <w:p w:rsidR="00AB1921" w:rsidRDefault="00AB1921">
      <w:pPr>
        <w:pStyle w:val="71"/>
        <w:shd w:val="clear" w:color="auto" w:fill="auto"/>
        <w:spacing w:line="168" w:lineRule="exact"/>
        <w:ind w:left="1260" w:firstLine="0"/>
        <w:jc w:val="left"/>
      </w:pPr>
      <w:r>
        <w:rPr>
          <w:rStyle w:val="73"/>
          <w:b/>
          <w:bCs/>
          <w:color w:val="000000"/>
        </w:rPr>
        <w:t>Еще сочатся раны прошлых войн в сердцах,</w:t>
      </w:r>
    </w:p>
    <w:p w:rsidR="00AB1921" w:rsidRDefault="00AB1921">
      <w:pPr>
        <w:pStyle w:val="71"/>
        <w:shd w:val="clear" w:color="auto" w:fill="auto"/>
        <w:spacing w:line="168" w:lineRule="exact"/>
        <w:ind w:left="1260" w:firstLine="0"/>
        <w:jc w:val="left"/>
        <w:sectPr w:rsidR="00AB1921">
          <w:footerReference w:type="even" r:id="rId72"/>
          <w:footerReference w:type="default" r:id="rId73"/>
          <w:pgSz w:w="11909" w:h="16834"/>
          <w:pgMar w:top="3517" w:right="2892" w:bottom="3744" w:left="3010" w:header="0" w:footer="3" w:gutter="0"/>
          <w:cols w:space="720"/>
          <w:noEndnote/>
          <w:titlePg/>
          <w:docGrid w:linePitch="360"/>
        </w:sectPr>
      </w:pPr>
      <w:r>
        <w:rPr>
          <w:rStyle w:val="73"/>
          <w:b/>
          <w:bCs/>
          <w:color w:val="000000"/>
        </w:rPr>
        <w:t>Я вас прошу, имейте сожаленье!</w:t>
      </w:r>
    </w:p>
    <w:p w:rsidR="00AB1921" w:rsidRDefault="00AB1921">
      <w:pPr>
        <w:pStyle w:val="71"/>
        <w:shd w:val="clear" w:color="auto" w:fill="auto"/>
        <w:spacing w:line="170" w:lineRule="exact"/>
        <w:ind w:left="1300" w:right="840" w:firstLine="0"/>
      </w:pPr>
      <w:r>
        <w:rPr>
          <w:rStyle w:val="73"/>
          <w:b/>
          <w:bCs/>
          <w:color w:val="000000"/>
        </w:rPr>
        <w:lastRenderedPageBreak/>
        <w:t>Мотыгу вы возьмите, а не ножик ратный! Если за ноле вы не брались бы в прошлом, Сидели б вы сейчас под крышей прочной, Под крышею сидеть наверняка приятней. Мотыгу вы возьмите, а не ножик ратный. Вы, матери, за мир всегда боритесь,</w:t>
      </w:r>
    </w:p>
    <w:p w:rsidR="00AB1921" w:rsidRDefault="00AB1921">
      <w:pPr>
        <w:pStyle w:val="71"/>
        <w:shd w:val="clear" w:color="auto" w:fill="auto"/>
        <w:spacing w:line="170" w:lineRule="exact"/>
        <w:ind w:left="1300" w:right="1820" w:firstLine="0"/>
        <w:jc w:val="left"/>
      </w:pPr>
      <w:r>
        <w:rPr>
          <w:rStyle w:val="73"/>
          <w:b/>
          <w:bCs/>
          <w:color w:val="000000"/>
        </w:rPr>
        <w:t>Вы можете войны не лолустить. йвоих детей от войн вы берегите,</w:t>
      </w:r>
    </w:p>
    <w:p w:rsidR="00AB1921" w:rsidRDefault="00AB1921">
      <w:pPr>
        <w:pStyle w:val="71"/>
        <w:shd w:val="clear" w:color="auto" w:fill="auto"/>
        <w:spacing w:after="180" w:line="170" w:lineRule="exact"/>
        <w:ind w:left="1300" w:right="1040" w:firstLine="0"/>
        <w:jc w:val="left"/>
      </w:pPr>
      <w:r>
        <w:rPr>
          <w:rStyle w:val="73"/>
          <w:b/>
          <w:bCs/>
          <w:color w:val="000000"/>
        </w:rPr>
        <w:t xml:space="preserve">Чтобы они не гибли, жить бы им и жить. Вы, матери, за мир, за мир боритесь </w:t>
      </w:r>
      <w:r>
        <w:rPr>
          <w:rStyle w:val="711"/>
          <w:b/>
          <w:bCs/>
          <w:color w:val="000000"/>
          <w:lang w:val="ru-RU" w:eastAsia="ru-RU"/>
        </w:rPr>
        <w:t>К</w:t>
      </w:r>
    </w:p>
    <w:p w:rsidR="00AB1921" w:rsidRDefault="00AB1921">
      <w:pPr>
        <w:pStyle w:val="71"/>
        <w:shd w:val="clear" w:color="auto" w:fill="auto"/>
        <w:spacing w:line="170" w:lineRule="exact"/>
        <w:ind w:right="180" w:firstLine="340"/>
        <w:sectPr w:rsidR="00AB1921">
          <w:headerReference w:type="even" r:id="rId74"/>
          <w:headerReference w:type="default" r:id="rId75"/>
          <w:footerReference w:type="even" r:id="rId76"/>
          <w:footerReference w:type="default" r:id="rId77"/>
          <w:pgSz w:w="11909" w:h="16834"/>
          <w:pgMar w:top="3517" w:right="2892" w:bottom="3744" w:left="3010" w:header="0" w:footer="3" w:gutter="0"/>
          <w:pgNumType w:start="82"/>
          <w:cols w:space="720"/>
          <w:noEndnote/>
          <w:titlePg/>
          <w:docGrid w:linePitch="360"/>
        </w:sectPr>
      </w:pPr>
      <w:r>
        <w:rPr>
          <w:rStyle w:val="73"/>
          <w:b/>
          <w:bCs/>
          <w:color w:val="000000"/>
          <w:vertAlign w:val="superscript"/>
        </w:rPr>
        <w:t>1</w:t>
      </w:r>
      <w:r>
        <w:rPr>
          <w:rStyle w:val="73"/>
          <w:b/>
          <w:bCs/>
          <w:color w:val="000000"/>
        </w:rPr>
        <w:t xml:space="preserve"> Стихотворение Брехта «Моим землякам» опубликовано на су</w:t>
      </w:r>
      <w:r>
        <w:rPr>
          <w:rStyle w:val="73"/>
          <w:b/>
          <w:bCs/>
          <w:color w:val="000000"/>
        </w:rPr>
        <w:softHyphen/>
        <w:t xml:space="preserve">перобложке издания </w:t>
      </w:r>
      <w:r>
        <w:rPr>
          <w:rStyle w:val="73"/>
          <w:b/>
          <w:bCs/>
          <w:color w:val="000000"/>
          <w:lang w:val="en-US" w:eastAsia="en-US"/>
        </w:rPr>
        <w:t>Versuche</w:t>
      </w:r>
      <w:r w:rsidRPr="00C10D7F">
        <w:rPr>
          <w:rStyle w:val="73"/>
          <w:b/>
          <w:bCs/>
          <w:color w:val="000000"/>
          <w:lang w:eastAsia="en-US"/>
        </w:rPr>
        <w:t xml:space="preserve">, </w:t>
      </w:r>
      <w:r>
        <w:rPr>
          <w:rStyle w:val="73"/>
          <w:b/>
          <w:bCs/>
          <w:color w:val="000000"/>
          <w:lang w:val="en-US" w:eastAsia="en-US"/>
        </w:rPr>
        <w:t>Heft</w:t>
      </w:r>
      <w:r w:rsidRPr="00C10D7F">
        <w:rPr>
          <w:rStyle w:val="73"/>
          <w:b/>
          <w:bCs/>
          <w:color w:val="000000"/>
          <w:lang w:eastAsia="en-US"/>
        </w:rPr>
        <w:t xml:space="preserve"> </w:t>
      </w:r>
      <w:r>
        <w:rPr>
          <w:rStyle w:val="73"/>
          <w:b/>
          <w:bCs/>
          <w:color w:val="000000"/>
        </w:rPr>
        <w:t>9, 1951, перевод Э. И. Глумо</w:t>
      </w:r>
      <w:r>
        <w:rPr>
          <w:rStyle w:val="73"/>
          <w:b/>
          <w:bCs/>
          <w:color w:val="000000"/>
        </w:rPr>
        <w:softHyphen/>
        <w:t>вой-Глухаревой.</w:t>
      </w:r>
    </w:p>
    <w:p w:rsidR="00AB1921" w:rsidRDefault="00AB1921">
      <w:pPr>
        <w:pStyle w:val="a8"/>
        <w:shd w:val="clear" w:color="auto" w:fill="auto"/>
        <w:spacing w:before="0"/>
        <w:ind w:left="440" w:hanging="420"/>
        <w:jc w:val="left"/>
      </w:pPr>
      <w:r>
        <w:rPr>
          <w:color w:val="000000"/>
        </w:rPr>
        <w:lastRenderedPageBreak/>
        <w:t xml:space="preserve">Б. </w:t>
      </w:r>
      <w:r>
        <w:rPr>
          <w:rStyle w:val="2pt0"/>
          <w:color w:val="000000"/>
          <w:lang w:val="ru-RU" w:eastAsia="ru-RU"/>
        </w:rPr>
        <w:t>Брехт.</w:t>
      </w:r>
      <w:r>
        <w:rPr>
          <w:color w:val="000000"/>
        </w:rPr>
        <w:t xml:space="preserve"> Эпические драмы. М., 1934.</w:t>
      </w:r>
    </w:p>
    <w:p w:rsidR="00AB1921" w:rsidRDefault="00AB1921">
      <w:pPr>
        <w:pStyle w:val="a8"/>
        <w:shd w:val="clear" w:color="auto" w:fill="auto"/>
        <w:spacing w:before="0"/>
        <w:ind w:left="440" w:hanging="420"/>
        <w:jc w:val="left"/>
      </w:pPr>
      <w:r>
        <w:rPr>
          <w:color w:val="000000"/>
        </w:rPr>
        <w:t xml:space="preserve">Б. </w:t>
      </w:r>
      <w:r>
        <w:rPr>
          <w:rStyle w:val="2pt0"/>
          <w:color w:val="000000"/>
          <w:lang w:val="ru-RU" w:eastAsia="ru-RU"/>
        </w:rPr>
        <w:t>Брехт.</w:t>
      </w:r>
      <w:r>
        <w:rPr>
          <w:color w:val="000000"/>
        </w:rPr>
        <w:t xml:space="preserve"> Пьесы. М., «Искусство», 1956.</w:t>
      </w:r>
    </w:p>
    <w:p w:rsidR="00AB1921" w:rsidRDefault="00AB1921">
      <w:pPr>
        <w:pStyle w:val="a8"/>
        <w:shd w:val="clear" w:color="auto" w:fill="auto"/>
        <w:spacing w:before="0"/>
        <w:ind w:left="440" w:right="280" w:hanging="420"/>
        <w:jc w:val="left"/>
      </w:pPr>
      <w:r>
        <w:rPr>
          <w:color w:val="000000"/>
        </w:rPr>
        <w:t xml:space="preserve">Б. </w:t>
      </w:r>
      <w:r>
        <w:rPr>
          <w:rStyle w:val="2pt0"/>
          <w:color w:val="000000"/>
          <w:lang w:val="ru-RU" w:eastAsia="ru-RU"/>
        </w:rPr>
        <w:t>Брехт.</w:t>
      </w:r>
      <w:r>
        <w:rPr>
          <w:color w:val="000000"/>
        </w:rPr>
        <w:t xml:space="preserve"> Стихи. Роман. Новеллы. Публицистика. М., 1956.</w:t>
      </w:r>
    </w:p>
    <w:p w:rsidR="00AB1921" w:rsidRDefault="00AB1921">
      <w:pPr>
        <w:pStyle w:val="a8"/>
        <w:shd w:val="clear" w:color="auto" w:fill="auto"/>
        <w:spacing w:before="0"/>
        <w:ind w:left="440" w:hanging="420"/>
        <w:jc w:val="left"/>
      </w:pPr>
      <w:r>
        <w:rPr>
          <w:color w:val="000000"/>
        </w:rPr>
        <w:t xml:space="preserve">Б. </w:t>
      </w:r>
      <w:r>
        <w:rPr>
          <w:rStyle w:val="2pt0"/>
          <w:color w:val="000000"/>
          <w:lang w:val="ru-RU" w:eastAsia="ru-RU"/>
        </w:rPr>
        <w:t>Брехт.</w:t>
      </w:r>
      <w:r>
        <w:rPr>
          <w:color w:val="000000"/>
        </w:rPr>
        <w:t xml:space="preserve"> Статьи, письма, заметки. М., 1957.</w:t>
      </w:r>
    </w:p>
    <w:p w:rsidR="00AB1921" w:rsidRDefault="00AB1921">
      <w:pPr>
        <w:pStyle w:val="a8"/>
        <w:shd w:val="clear" w:color="auto" w:fill="auto"/>
        <w:spacing w:before="0"/>
        <w:ind w:left="440" w:hanging="420"/>
        <w:jc w:val="left"/>
      </w:pPr>
      <w:r>
        <w:rPr>
          <w:color w:val="000000"/>
        </w:rPr>
        <w:t xml:space="preserve">Б. </w:t>
      </w:r>
      <w:r>
        <w:rPr>
          <w:rStyle w:val="2pt0"/>
          <w:color w:val="000000"/>
          <w:lang w:val="ru-RU" w:eastAsia="ru-RU"/>
        </w:rPr>
        <w:t>Райх.</w:t>
      </w:r>
      <w:r>
        <w:rPr>
          <w:color w:val="000000"/>
        </w:rPr>
        <w:t xml:space="preserve"> Б. Брехт. М., изд-во ВТО, I960!</w:t>
      </w:r>
    </w:p>
    <w:p w:rsidR="00AB1921" w:rsidRPr="00C10D7F" w:rsidRDefault="00AB1921">
      <w:pPr>
        <w:pStyle w:val="a8"/>
        <w:shd w:val="clear" w:color="auto" w:fill="auto"/>
        <w:spacing w:before="0"/>
        <w:ind w:left="440" w:hanging="420"/>
        <w:jc w:val="left"/>
        <w:rPr>
          <w:lang w:val="en-US"/>
        </w:rPr>
      </w:pPr>
      <w:r>
        <w:rPr>
          <w:color w:val="000000"/>
        </w:rPr>
        <w:t>В</w:t>
      </w:r>
      <w:r w:rsidRPr="00C10D7F">
        <w:rPr>
          <w:color w:val="000000"/>
          <w:lang w:val="en-US"/>
        </w:rPr>
        <w:t xml:space="preserve">. </w:t>
      </w:r>
      <w:r>
        <w:rPr>
          <w:rStyle w:val="2pt0"/>
          <w:color w:val="000000"/>
        </w:rPr>
        <w:t>Brecht.</w:t>
      </w:r>
      <w:r>
        <w:rPr>
          <w:color w:val="000000"/>
          <w:lang w:val="en-US" w:eastAsia="en-US"/>
        </w:rPr>
        <w:t xml:space="preserve"> Versuche </w:t>
      </w:r>
      <w:r w:rsidRPr="00C10D7F">
        <w:rPr>
          <w:color w:val="000000"/>
          <w:lang w:val="en-US"/>
        </w:rPr>
        <w:t xml:space="preserve">1—31, </w:t>
      </w:r>
      <w:r>
        <w:rPr>
          <w:color w:val="000000"/>
          <w:lang w:val="en-US" w:eastAsia="en-US"/>
        </w:rPr>
        <w:t xml:space="preserve">Heft </w:t>
      </w:r>
      <w:r w:rsidRPr="00C10D7F">
        <w:rPr>
          <w:color w:val="000000"/>
          <w:lang w:val="en-US"/>
        </w:rPr>
        <w:t>1 —14.</w:t>
      </w:r>
    </w:p>
    <w:p w:rsidR="00AB1921" w:rsidRPr="00C10D7F" w:rsidRDefault="00AB1921">
      <w:pPr>
        <w:pStyle w:val="a8"/>
        <w:shd w:val="clear" w:color="auto" w:fill="auto"/>
        <w:spacing w:before="0"/>
        <w:ind w:left="440" w:hanging="420"/>
        <w:jc w:val="left"/>
        <w:rPr>
          <w:lang w:val="en-US"/>
        </w:rPr>
      </w:pPr>
      <w:r>
        <w:rPr>
          <w:color w:val="000000"/>
        </w:rPr>
        <w:t>В</w:t>
      </w:r>
      <w:r w:rsidRPr="00C10D7F">
        <w:rPr>
          <w:color w:val="000000"/>
          <w:lang w:val="en-US"/>
        </w:rPr>
        <w:t xml:space="preserve">. </w:t>
      </w:r>
      <w:r>
        <w:rPr>
          <w:rStyle w:val="2pt0"/>
          <w:color w:val="000000"/>
        </w:rPr>
        <w:t>Brecht.</w:t>
      </w:r>
      <w:r>
        <w:rPr>
          <w:color w:val="000000"/>
          <w:lang w:val="en-US" w:eastAsia="en-US"/>
        </w:rPr>
        <w:t xml:space="preserve"> Theaterarbeit, Dresden, 1952.</w:t>
      </w:r>
    </w:p>
    <w:p w:rsidR="00AB1921" w:rsidRPr="00C10D7F" w:rsidRDefault="00AB1921">
      <w:pPr>
        <w:pStyle w:val="a8"/>
        <w:shd w:val="clear" w:color="auto" w:fill="auto"/>
        <w:spacing w:before="0"/>
        <w:ind w:left="440" w:right="280" w:hanging="420"/>
        <w:jc w:val="left"/>
        <w:rPr>
          <w:lang w:val="en-US"/>
        </w:rPr>
      </w:pPr>
      <w:r>
        <w:rPr>
          <w:color w:val="000000"/>
        </w:rPr>
        <w:t>В</w:t>
      </w:r>
      <w:r w:rsidRPr="00C10D7F">
        <w:rPr>
          <w:color w:val="000000"/>
          <w:lang w:val="en-US"/>
        </w:rPr>
        <w:t xml:space="preserve">. </w:t>
      </w:r>
      <w:r>
        <w:rPr>
          <w:rStyle w:val="2pt0"/>
          <w:color w:val="000000"/>
        </w:rPr>
        <w:t>Brecht.</w:t>
      </w:r>
      <w:r>
        <w:rPr>
          <w:color w:val="000000"/>
          <w:lang w:val="en-US" w:eastAsia="en-US"/>
        </w:rPr>
        <w:t xml:space="preserve"> Weite and Vielfalt der‘ realistischen Schreibweise. Versuche, Heft 13, Berlin, 1954.</w:t>
      </w:r>
    </w:p>
    <w:p w:rsidR="00AB1921" w:rsidRPr="00C10D7F" w:rsidRDefault="00AB1921">
      <w:pPr>
        <w:pStyle w:val="a8"/>
        <w:shd w:val="clear" w:color="auto" w:fill="auto"/>
        <w:spacing w:before="0"/>
        <w:ind w:left="440" w:right="280" w:hanging="420"/>
        <w:jc w:val="left"/>
        <w:rPr>
          <w:lang w:val="en-US"/>
        </w:rPr>
      </w:pPr>
      <w:r>
        <w:rPr>
          <w:color w:val="000000"/>
          <w:lang w:val="en-US" w:eastAsia="en-US"/>
        </w:rPr>
        <w:t xml:space="preserve">B. </w:t>
      </w:r>
      <w:r>
        <w:rPr>
          <w:rStyle w:val="2pt0"/>
          <w:color w:val="000000"/>
        </w:rPr>
        <w:t>Brecht.</w:t>
      </w:r>
      <w:r>
        <w:rPr>
          <w:color w:val="000000"/>
          <w:lang w:val="en-US" w:eastAsia="en-US"/>
        </w:rPr>
        <w:t xml:space="preserve"> Einige Irrttkner liber die Spielweise des Berliner Ensemble. Sinn und Form, 1957, NN 1—3.</w:t>
      </w:r>
    </w:p>
    <w:p w:rsidR="00AB1921" w:rsidRPr="00C10D7F" w:rsidRDefault="00AB1921">
      <w:pPr>
        <w:pStyle w:val="a8"/>
        <w:shd w:val="clear" w:color="auto" w:fill="auto"/>
        <w:spacing w:before="0"/>
        <w:ind w:left="440" w:hanging="420"/>
        <w:jc w:val="left"/>
        <w:rPr>
          <w:lang w:val="en-US"/>
        </w:rPr>
      </w:pPr>
      <w:r>
        <w:rPr>
          <w:color w:val="000000"/>
          <w:lang w:val="en-US" w:eastAsia="en-US"/>
        </w:rPr>
        <w:t xml:space="preserve">B. </w:t>
      </w:r>
      <w:r>
        <w:rPr>
          <w:rStyle w:val="2pt0"/>
          <w:color w:val="000000"/>
        </w:rPr>
        <w:t>Brecht.</w:t>
      </w:r>
      <w:r>
        <w:rPr>
          <w:color w:val="000000"/>
          <w:lang w:val="en-US" w:eastAsia="en-US"/>
        </w:rPr>
        <w:t xml:space="preserve"> Kleines Organon, Berlin, 1948.</w:t>
      </w:r>
    </w:p>
    <w:p w:rsidR="00AB1921" w:rsidRPr="00C10D7F" w:rsidRDefault="00AB1921">
      <w:pPr>
        <w:pStyle w:val="a8"/>
        <w:shd w:val="clear" w:color="auto" w:fill="auto"/>
        <w:spacing w:before="0"/>
        <w:ind w:left="440" w:right="280" w:hanging="420"/>
        <w:jc w:val="left"/>
        <w:rPr>
          <w:lang w:val="en-US"/>
        </w:rPr>
      </w:pPr>
      <w:r>
        <w:rPr>
          <w:color w:val="000000"/>
          <w:lang w:val="en-US" w:eastAsia="en-US"/>
        </w:rPr>
        <w:t xml:space="preserve">B. </w:t>
      </w:r>
      <w:r>
        <w:rPr>
          <w:rStyle w:val="2pt0"/>
          <w:color w:val="000000"/>
        </w:rPr>
        <w:t>Brecht.</w:t>
      </w:r>
      <w:r>
        <w:rPr>
          <w:color w:val="000000"/>
          <w:lang w:val="en-US" w:eastAsia="en-US"/>
        </w:rPr>
        <w:t xml:space="preserve"> Anmerkungen zum Volksstiick, Versuche, Heft 10, Berlin, 1951.</w:t>
      </w:r>
    </w:p>
    <w:p w:rsidR="00AB1921" w:rsidRPr="00C10D7F" w:rsidRDefault="00AB1921">
      <w:pPr>
        <w:pStyle w:val="a8"/>
        <w:shd w:val="clear" w:color="auto" w:fill="auto"/>
        <w:spacing w:before="0"/>
        <w:ind w:left="440" w:right="280" w:hanging="420"/>
        <w:jc w:val="left"/>
        <w:rPr>
          <w:lang w:val="en-US"/>
        </w:rPr>
      </w:pPr>
      <w:r>
        <w:rPr>
          <w:color w:val="000000"/>
          <w:lang w:val="en-US" w:eastAsia="en-US"/>
        </w:rPr>
        <w:t xml:space="preserve">B. </w:t>
      </w:r>
      <w:r>
        <w:rPr>
          <w:rStyle w:val="2pt0"/>
          <w:color w:val="000000"/>
        </w:rPr>
        <w:t>Brecht.</w:t>
      </w:r>
      <w:r>
        <w:rPr>
          <w:color w:val="000000"/>
          <w:lang w:val="en-US" w:eastAsia="en-US"/>
        </w:rPr>
        <w:t xml:space="preserve"> Neue Technik der Schauspielkunst, Berlin,' 1949.</w:t>
      </w:r>
    </w:p>
    <w:p w:rsidR="00AB1921" w:rsidRPr="00C10D7F" w:rsidRDefault="00AB1921">
      <w:pPr>
        <w:pStyle w:val="a8"/>
        <w:shd w:val="clear" w:color="auto" w:fill="auto"/>
        <w:spacing w:before="0"/>
        <w:ind w:left="440" w:right="280" w:hanging="420"/>
        <w:jc w:val="left"/>
        <w:rPr>
          <w:lang w:val="en-US"/>
        </w:rPr>
      </w:pPr>
      <w:r>
        <w:rPr>
          <w:color w:val="000000"/>
          <w:lang w:val="en-US" w:eastAsia="en-US"/>
        </w:rPr>
        <w:t xml:space="preserve">B. </w:t>
      </w:r>
      <w:r>
        <w:rPr>
          <w:rStyle w:val="2pt0"/>
          <w:color w:val="000000"/>
        </w:rPr>
        <w:t>Brecht.</w:t>
      </w:r>
      <w:r>
        <w:rPr>
          <w:color w:val="000000"/>
          <w:lang w:val="en-US" w:eastAsia="en-US"/>
        </w:rPr>
        <w:t xml:space="preserve"> Ober eine nichtaristotelische Dramatik, Heft 11, Berlin, 1952.</w:t>
      </w:r>
    </w:p>
    <w:p w:rsidR="00AB1921" w:rsidRPr="00C10D7F" w:rsidRDefault="00AB1921">
      <w:pPr>
        <w:pStyle w:val="a8"/>
        <w:shd w:val="clear" w:color="auto" w:fill="auto"/>
        <w:spacing w:before="0"/>
        <w:ind w:left="440" w:right="280" w:hanging="420"/>
        <w:jc w:val="left"/>
        <w:rPr>
          <w:lang w:val="en-US"/>
        </w:rPr>
      </w:pPr>
      <w:r>
        <w:rPr>
          <w:color w:val="000000"/>
          <w:lang w:val="en-US" w:eastAsia="en-US"/>
        </w:rPr>
        <w:t xml:space="preserve">B. </w:t>
      </w:r>
      <w:r>
        <w:rPr>
          <w:rStyle w:val="2pt0"/>
          <w:color w:val="000000"/>
        </w:rPr>
        <w:t>Brecht.</w:t>
      </w:r>
      <w:r>
        <w:rPr>
          <w:color w:val="000000"/>
          <w:lang w:val="en-US" w:eastAsia="en-US"/>
        </w:rPr>
        <w:t xml:space="preserve"> Fiinf Schwierigkeiten beim Schreiben der Wahrheit, Versuche, Heft 9, Berlin, 1951.</w:t>
      </w:r>
    </w:p>
    <w:p w:rsidR="00AB1921" w:rsidRPr="00C10D7F" w:rsidRDefault="00AB1921">
      <w:pPr>
        <w:pStyle w:val="a8"/>
        <w:shd w:val="clear" w:color="auto" w:fill="auto"/>
        <w:spacing w:before="0"/>
        <w:ind w:left="440" w:hanging="420"/>
        <w:jc w:val="left"/>
        <w:rPr>
          <w:lang w:val="en-US"/>
        </w:rPr>
      </w:pPr>
      <w:r>
        <w:rPr>
          <w:color w:val="000000"/>
          <w:lang w:val="en-US" w:eastAsia="en-US"/>
        </w:rPr>
        <w:t xml:space="preserve">B. </w:t>
      </w:r>
      <w:r>
        <w:rPr>
          <w:rStyle w:val="2pt0"/>
          <w:color w:val="000000"/>
        </w:rPr>
        <w:t>Brecht.</w:t>
      </w:r>
      <w:r>
        <w:rPr>
          <w:color w:val="000000"/>
          <w:lang w:val="en-US" w:eastAsia="en-US"/>
        </w:rPr>
        <w:t xml:space="preserve"> Die Dialektik auf dem Theater, Berlin, 1955.</w:t>
      </w:r>
    </w:p>
    <w:p w:rsidR="00AB1921" w:rsidRDefault="00AB1921">
      <w:pPr>
        <w:pStyle w:val="a8"/>
        <w:shd w:val="clear" w:color="auto" w:fill="auto"/>
        <w:spacing w:before="0"/>
        <w:ind w:left="440" w:right="280" w:hanging="420"/>
        <w:jc w:val="left"/>
        <w:sectPr w:rsidR="00AB1921">
          <w:type w:val="continuous"/>
          <w:pgSz w:w="11909" w:h="16834"/>
          <w:pgMar w:top="4968" w:right="3005" w:bottom="4746" w:left="3034" w:header="0" w:footer="3" w:gutter="0"/>
          <w:cols w:space="720"/>
          <w:noEndnote/>
          <w:docGrid w:linePitch="360"/>
        </w:sectPr>
      </w:pPr>
      <w:r>
        <w:rPr>
          <w:color w:val="000000"/>
        </w:rPr>
        <w:t>Отдельные издания пьес Брехта на русском и немецком языках.</w:t>
      </w:r>
    </w:p>
    <w:p w:rsidR="00AB1921" w:rsidRDefault="00AB1921">
      <w:pPr>
        <w:pStyle w:val="51"/>
        <w:shd w:val="clear" w:color="auto" w:fill="auto"/>
        <w:spacing w:before="0" w:after="307" w:line="180" w:lineRule="exact"/>
        <w:ind w:left="2100"/>
        <w:jc w:val="left"/>
      </w:pPr>
      <w:r>
        <w:rPr>
          <w:rStyle w:val="52"/>
          <w:color w:val="000000"/>
        </w:rPr>
        <w:lastRenderedPageBreak/>
        <w:t>СОДЕРЖАНИЕ</w:t>
      </w:r>
    </w:p>
    <w:p w:rsidR="00AB1921" w:rsidRDefault="00AB1921">
      <w:pPr>
        <w:pStyle w:val="af"/>
        <w:shd w:val="clear" w:color="auto" w:fill="auto"/>
        <w:tabs>
          <w:tab w:val="left" w:pos="3542"/>
        </w:tabs>
        <w:spacing w:before="0" w:line="180" w:lineRule="exact"/>
        <w:ind w:left="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e"/>
          <w:color w:val="000000"/>
        </w:rPr>
        <w:t>Введение</w:t>
      </w:r>
      <w:r>
        <w:rPr>
          <w:rStyle w:val="ae"/>
          <w:color w:val="000000"/>
        </w:rPr>
        <w:tab/>
      </w:r>
      <w:r>
        <w:rPr>
          <w:rStyle w:val="17pt"/>
          <w:color w:val="000000"/>
        </w:rPr>
        <w:t>....</w:t>
      </w:r>
    </w:p>
    <w:p w:rsidR="00AB1921" w:rsidRDefault="00AB1921">
      <w:pPr>
        <w:pStyle w:val="af"/>
        <w:shd w:val="clear" w:color="auto" w:fill="auto"/>
        <w:tabs>
          <w:tab w:val="right" w:pos="3069"/>
          <w:tab w:val="center" w:pos="3441"/>
        </w:tabs>
        <w:spacing w:before="0" w:line="180" w:lineRule="exact"/>
        <w:ind w:left="40"/>
      </w:pPr>
      <w:r>
        <w:rPr>
          <w:rStyle w:val="ae"/>
          <w:color w:val="000000"/>
        </w:rPr>
        <w:t>Т. Ранние пьесы Брехта</w:t>
      </w:r>
      <w:r>
        <w:rPr>
          <w:rStyle w:val="ae"/>
          <w:color w:val="000000"/>
        </w:rPr>
        <w:tab/>
        <w:t>.</w:t>
      </w:r>
      <w:r>
        <w:rPr>
          <w:rStyle w:val="ae"/>
          <w:color w:val="000000"/>
        </w:rPr>
        <w:tab/>
        <w:t>,</w:t>
      </w:r>
    </w:p>
    <w:p w:rsidR="00AB1921" w:rsidRDefault="00AB1921">
      <w:pPr>
        <w:pStyle w:val="af"/>
        <w:shd w:val="clear" w:color="auto" w:fill="auto"/>
        <w:spacing w:before="0" w:line="173" w:lineRule="exact"/>
        <w:ind w:left="580" w:right="20"/>
      </w:pPr>
      <w:r>
        <w:rPr>
          <w:rStyle w:val="ae"/>
          <w:color w:val="000000"/>
        </w:rPr>
        <w:t>«Человек есть человек» (28). «Трехгрошовая опера» (30) «Святая Иоанна скотобоен» (33)</w:t>
      </w:r>
    </w:p>
    <w:p w:rsidR="00AB1921" w:rsidRDefault="00AB1921">
      <w:pPr>
        <w:pStyle w:val="af"/>
        <w:shd w:val="clear" w:color="auto" w:fill="auto"/>
        <w:tabs>
          <w:tab w:val="right" w:pos="2766"/>
          <w:tab w:val="left" w:pos="2867"/>
        </w:tabs>
        <w:spacing w:before="0" w:line="211" w:lineRule="exact"/>
        <w:ind w:left="40"/>
      </w:pPr>
      <w:r>
        <w:rPr>
          <w:rStyle w:val="ae"/>
          <w:color w:val="000000"/>
        </w:rPr>
        <w:t>II. Эпические драмы</w:t>
      </w:r>
      <w:r>
        <w:rPr>
          <w:rStyle w:val="ae"/>
          <w:color w:val="000000"/>
        </w:rPr>
        <w:tab/>
        <w:t>.</w:t>
      </w:r>
      <w:r>
        <w:rPr>
          <w:rStyle w:val="ae"/>
          <w:color w:val="000000"/>
        </w:rPr>
        <w:tab/>
        <w:t>.</w:t>
      </w:r>
    </w:p>
    <w:p w:rsidR="00AB1921" w:rsidRDefault="00AB1921">
      <w:pPr>
        <w:pStyle w:val="51"/>
        <w:shd w:val="clear" w:color="auto" w:fill="auto"/>
        <w:spacing w:before="0" w:line="211" w:lineRule="exact"/>
        <w:ind w:left="580"/>
        <w:jc w:val="both"/>
      </w:pPr>
      <w:r>
        <w:fldChar w:fldCharType="end"/>
      </w:r>
      <w:r>
        <w:rPr>
          <w:rStyle w:val="52"/>
          <w:color w:val="000000"/>
        </w:rPr>
        <w:t>«Высшая мера» (34). «Мать» (34)</w:t>
      </w:r>
    </w:p>
    <w:p w:rsidR="00AB1921" w:rsidRDefault="00AB1921">
      <w:pPr>
        <w:pStyle w:val="51"/>
        <w:shd w:val="clear" w:color="auto" w:fill="auto"/>
        <w:spacing w:before="0" w:line="211" w:lineRule="exact"/>
        <w:ind w:left="40"/>
        <w:jc w:val="both"/>
      </w:pPr>
      <w:r>
        <w:rPr>
          <w:rStyle w:val="51pt1"/>
          <w:color w:val="000000"/>
        </w:rPr>
        <w:t>(II.</w:t>
      </w:r>
      <w:r>
        <w:rPr>
          <w:rStyle w:val="52"/>
          <w:color w:val="000000"/>
        </w:rPr>
        <w:t xml:space="preserve"> Антифашистские пьесы Брехта</w:t>
      </w:r>
    </w:p>
    <w:p w:rsidR="00AB1921" w:rsidRDefault="00AB1921">
      <w:pPr>
        <w:pStyle w:val="51"/>
        <w:shd w:val="clear" w:color="auto" w:fill="auto"/>
        <w:spacing w:before="0" w:line="173" w:lineRule="exact"/>
        <w:ind w:left="580" w:right="20"/>
        <w:jc w:val="both"/>
      </w:pPr>
      <w:r>
        <w:rPr>
          <w:rStyle w:val="52"/>
          <w:color w:val="000000"/>
        </w:rPr>
        <w:t>«Круглоголовые и остроголовые» (37). «Винтовки Те</w:t>
      </w:r>
      <w:r>
        <w:rPr>
          <w:rStyle w:val="52"/>
          <w:color w:val="000000"/>
        </w:rPr>
        <w:softHyphen/>
        <w:t>ресы Каррар» (40). «Страх и отчаяние в Третьей им</w:t>
      </w:r>
      <w:r>
        <w:rPr>
          <w:rStyle w:val="52"/>
          <w:color w:val="000000"/>
        </w:rPr>
        <w:softHyphen/>
        <w:t>перии» (43&gt;</w:t>
      </w:r>
    </w:p>
    <w:p w:rsidR="00AB1921" w:rsidRDefault="00AB1921">
      <w:pPr>
        <w:pStyle w:val="51"/>
        <w:shd w:val="clear" w:color="auto" w:fill="auto"/>
        <w:spacing w:before="0" w:line="180" w:lineRule="exact"/>
        <w:ind w:left="40"/>
        <w:jc w:val="both"/>
      </w:pPr>
      <w:r>
        <w:rPr>
          <w:rStyle w:val="52"/>
          <w:color w:val="000000"/>
        </w:rPr>
        <w:t>IV. Зрелые годы творчества Брехта</w:t>
      </w:r>
    </w:p>
    <w:p w:rsidR="00AB1921" w:rsidRDefault="00AB1921">
      <w:pPr>
        <w:pStyle w:val="51"/>
        <w:shd w:val="clear" w:color="auto" w:fill="auto"/>
        <w:spacing w:before="0" w:line="170" w:lineRule="exact"/>
        <w:ind w:left="580" w:right="20"/>
        <w:jc w:val="both"/>
      </w:pPr>
      <w:r>
        <w:rPr>
          <w:rStyle w:val="52"/>
          <w:color w:val="000000"/>
        </w:rPr>
        <w:t>«Мамаша Кураж и ее дети» (49). «Жизнь Галилея» (54). «Господин Пунтила и его слуга Матти» (57). «Добрый человек из Сечуана» (60)</w:t>
      </w:r>
    </w:p>
    <w:p w:rsidR="00AB1921" w:rsidRDefault="00AB1921">
      <w:pPr>
        <w:pStyle w:val="51"/>
        <w:shd w:val="clear" w:color="auto" w:fill="auto"/>
        <w:spacing w:before="0" w:line="190" w:lineRule="exact"/>
        <w:ind w:left="40"/>
        <w:jc w:val="both"/>
      </w:pPr>
      <w:r>
        <w:rPr>
          <w:rStyle w:val="59"/>
          <w:color w:val="000000"/>
        </w:rPr>
        <w:t xml:space="preserve">V/. </w:t>
      </w:r>
      <w:r>
        <w:rPr>
          <w:rStyle w:val="52"/>
          <w:color w:val="000000"/>
        </w:rPr>
        <w:t>Последние пьесы Брехта</w:t>
      </w:r>
    </w:p>
    <w:p w:rsidR="00AB1921" w:rsidRDefault="00AB1921">
      <w:pPr>
        <w:pStyle w:val="51"/>
        <w:shd w:val="clear" w:color="auto" w:fill="auto"/>
        <w:spacing w:before="0" w:line="170" w:lineRule="exact"/>
        <w:ind w:left="580" w:right="20"/>
        <w:jc w:val="both"/>
      </w:pPr>
      <w:r>
        <w:rPr>
          <w:rStyle w:val="52"/>
          <w:color w:val="000000"/>
        </w:rPr>
        <w:t>«Кавказский меловой круг» (63). «Швейк во второй мировой войне» (67). «Карьера Артуро Уи, которой могло и не быть» (71). «Дни Коммуны» (73)</w:t>
      </w:r>
    </w:p>
    <w:p w:rsidR="00AB1921" w:rsidRDefault="00AB1921">
      <w:pPr>
        <w:pStyle w:val="51"/>
        <w:shd w:val="clear" w:color="auto" w:fill="auto"/>
        <w:tabs>
          <w:tab w:val="left" w:leader="dot" w:pos="1166"/>
          <w:tab w:val="left" w:leader="dot" w:pos="3542"/>
          <w:tab w:val="left" w:leader="dot" w:pos="3978"/>
        </w:tabs>
        <w:spacing w:before="0" w:line="180" w:lineRule="exact"/>
        <w:ind w:left="40"/>
        <w:jc w:val="both"/>
      </w:pPr>
      <w:r>
        <w:rPr>
          <w:rStyle w:val="52"/>
          <w:color w:val="000000"/>
        </w:rPr>
        <w:t xml:space="preserve">Заключение </w:t>
      </w:r>
      <w:r>
        <w:rPr>
          <w:rStyle w:val="52"/>
          <w:color w:val="000000"/>
        </w:rPr>
        <w:tab/>
      </w:r>
      <w:r>
        <w:rPr>
          <w:rStyle w:val="52"/>
          <w:color w:val="000000"/>
        </w:rPr>
        <w:tab/>
      </w:r>
      <w:r>
        <w:rPr>
          <w:rStyle w:val="52"/>
          <w:color w:val="000000"/>
        </w:rPr>
        <w:tab/>
      </w:r>
    </w:p>
    <w:p w:rsidR="00AB1921" w:rsidRDefault="00AB1921">
      <w:pPr>
        <w:pStyle w:val="51"/>
        <w:shd w:val="clear" w:color="auto" w:fill="auto"/>
        <w:tabs>
          <w:tab w:val="right" w:pos="1828"/>
          <w:tab w:val="left" w:pos="2435"/>
          <w:tab w:val="left" w:leader="dot" w:pos="5128"/>
        </w:tabs>
        <w:spacing w:before="0" w:line="180" w:lineRule="exact"/>
        <w:ind w:left="40"/>
        <w:jc w:val="both"/>
      </w:pPr>
      <w:r>
        <w:rPr>
          <w:rStyle w:val="52"/>
          <w:color w:val="000000"/>
        </w:rPr>
        <w:t>Библиография</w:t>
      </w:r>
      <w:r>
        <w:rPr>
          <w:rStyle w:val="52"/>
          <w:color w:val="000000"/>
        </w:rPr>
        <w:tab/>
        <w:t>-</w:t>
      </w:r>
      <w:r>
        <w:rPr>
          <w:rStyle w:val="52"/>
          <w:color w:val="000000"/>
        </w:rPr>
        <w:tab/>
      </w:r>
      <w:r>
        <w:rPr>
          <w:rStyle w:val="52"/>
          <w:color w:val="000000"/>
        </w:rPr>
        <w:tab/>
      </w:r>
    </w:p>
    <w:p w:rsidR="00AB1921" w:rsidRDefault="00AB1921">
      <w:pPr>
        <w:pStyle w:val="51"/>
        <w:shd w:val="clear" w:color="auto" w:fill="auto"/>
        <w:spacing w:before="0" w:after="2009" w:line="434" w:lineRule="exact"/>
        <w:ind w:left="180"/>
      </w:pPr>
      <w:r>
        <w:rPr>
          <w:rStyle w:val="52"/>
          <w:color w:val="000000"/>
        </w:rPr>
        <w:t>Эльза Ивановна Глумова-Глухарева</w:t>
      </w:r>
    </w:p>
    <w:p w:rsidR="00AB1921" w:rsidRDefault="00AB1921">
      <w:pPr>
        <w:pStyle w:val="51"/>
        <w:shd w:val="clear" w:color="auto" w:fill="auto"/>
        <w:spacing w:before="0" w:after="111" w:line="173" w:lineRule="exact"/>
        <w:ind w:left="180"/>
      </w:pPr>
      <w:r>
        <w:rPr>
          <w:rStyle w:val="52"/>
          <w:color w:val="000000"/>
        </w:rPr>
        <w:t>ДРАМАТУРГИЯ БЕРТОЛЬТА БРЕХТА</w:t>
      </w:r>
    </w:p>
    <w:p w:rsidR="00AB1921" w:rsidRDefault="00AB1921">
      <w:pPr>
        <w:pStyle w:val="51"/>
        <w:shd w:val="clear" w:color="auto" w:fill="auto"/>
        <w:spacing w:before="0" w:after="1391"/>
        <w:ind w:left="180"/>
      </w:pPr>
      <w:r>
        <w:rPr>
          <w:rStyle w:val="52"/>
          <w:color w:val="000000"/>
        </w:rPr>
        <w:t xml:space="preserve">Редактор </w:t>
      </w:r>
      <w:r>
        <w:rPr>
          <w:rStyle w:val="581"/>
          <w:color w:val="000000"/>
        </w:rPr>
        <w:t>О. В</w:t>
      </w:r>
      <w:r>
        <w:rPr>
          <w:rStyle w:val="52"/>
          <w:color w:val="000000"/>
        </w:rPr>
        <w:t xml:space="preserve">. </w:t>
      </w:r>
      <w:r>
        <w:rPr>
          <w:rStyle w:val="581"/>
          <w:color w:val="000000"/>
        </w:rPr>
        <w:t xml:space="preserve">Ермолаева </w:t>
      </w:r>
      <w:r>
        <w:rPr>
          <w:rStyle w:val="52"/>
          <w:color w:val="000000"/>
        </w:rPr>
        <w:t xml:space="preserve">Технический редактор С. С. </w:t>
      </w:r>
      <w:r>
        <w:rPr>
          <w:rStyle w:val="581"/>
          <w:color w:val="000000"/>
        </w:rPr>
        <w:t xml:space="preserve">Горохова </w:t>
      </w:r>
      <w:r>
        <w:rPr>
          <w:rStyle w:val="52"/>
          <w:color w:val="000000"/>
        </w:rPr>
        <w:lastRenderedPageBreak/>
        <w:t xml:space="preserve">Корректор </w:t>
      </w:r>
      <w:r>
        <w:rPr>
          <w:rStyle w:val="581"/>
          <w:color w:val="000000"/>
        </w:rPr>
        <w:t>Г. П. Меркулова</w:t>
      </w:r>
    </w:p>
    <w:p w:rsidR="00AB1921" w:rsidRDefault="00AB1921">
      <w:pPr>
        <w:pStyle w:val="51"/>
        <w:shd w:val="clear" w:color="auto" w:fill="auto"/>
        <w:tabs>
          <w:tab w:val="right" w:pos="4588"/>
        </w:tabs>
        <w:spacing w:before="0" w:line="170" w:lineRule="exact"/>
        <w:jc w:val="both"/>
      </w:pPr>
      <w:r>
        <w:rPr>
          <w:rStyle w:val="52"/>
          <w:color w:val="000000"/>
        </w:rPr>
        <w:t xml:space="preserve">Сдано в набор </w:t>
      </w:r>
      <w:r w:rsidRPr="00C10D7F">
        <w:rPr>
          <w:rStyle w:val="52"/>
          <w:color w:val="000000"/>
          <w:lang w:eastAsia="en-US"/>
        </w:rPr>
        <w:t>9/</w:t>
      </w:r>
      <w:r>
        <w:rPr>
          <w:rStyle w:val="52"/>
          <w:color w:val="000000"/>
          <w:lang w:val="en-US" w:eastAsia="en-US"/>
        </w:rPr>
        <w:t>VI</w:t>
      </w:r>
      <w:r>
        <w:rPr>
          <w:rStyle w:val="52"/>
          <w:color w:val="000000"/>
        </w:rPr>
        <w:t>—62 г.</w:t>
      </w:r>
      <w:r>
        <w:rPr>
          <w:rStyle w:val="52"/>
          <w:color w:val="000000"/>
        </w:rPr>
        <w:tab/>
        <w:t>Подписано к печати 18/Х—62 г.</w:t>
      </w:r>
    </w:p>
    <w:p w:rsidR="00AB1921" w:rsidRDefault="00AB1921">
      <w:pPr>
        <w:pStyle w:val="51"/>
        <w:shd w:val="clear" w:color="auto" w:fill="auto"/>
        <w:tabs>
          <w:tab w:val="right" w:pos="2374"/>
          <w:tab w:val="center" w:pos="2834"/>
          <w:tab w:val="center" w:pos="3355"/>
          <w:tab w:val="right" w:pos="4020"/>
          <w:tab w:val="right" w:pos="4588"/>
          <w:tab w:val="center" w:pos="5059"/>
          <w:tab w:val="right" w:pos="5626"/>
        </w:tabs>
        <w:spacing w:before="0" w:line="170" w:lineRule="exact"/>
        <w:jc w:val="both"/>
      </w:pPr>
      <w:r>
        <w:rPr>
          <w:rStyle w:val="52"/>
          <w:color w:val="000000"/>
        </w:rPr>
        <w:t>Бумага 84Х1087з2</w:t>
      </w:r>
      <w:r>
        <w:rPr>
          <w:rStyle w:val="52"/>
          <w:color w:val="000000"/>
        </w:rPr>
        <w:tab/>
        <w:t>2,63</w:t>
      </w:r>
      <w:r>
        <w:rPr>
          <w:rStyle w:val="52"/>
          <w:color w:val="000000"/>
        </w:rPr>
        <w:tab/>
        <w:t>'печ.</w:t>
      </w:r>
      <w:r>
        <w:rPr>
          <w:rStyle w:val="52"/>
          <w:color w:val="000000"/>
        </w:rPr>
        <w:tab/>
        <w:t>л.</w:t>
      </w:r>
      <w:r>
        <w:rPr>
          <w:rStyle w:val="52"/>
          <w:color w:val="000000"/>
        </w:rPr>
        <w:tab/>
        <w:t>4,3</w:t>
      </w:r>
      <w:r>
        <w:rPr>
          <w:rStyle w:val="52"/>
          <w:color w:val="000000"/>
        </w:rPr>
        <w:tab/>
        <w:t>уел.</w:t>
      </w:r>
      <w:r>
        <w:rPr>
          <w:rStyle w:val="52"/>
          <w:color w:val="000000"/>
        </w:rPr>
        <w:tab/>
        <w:t>печ.</w:t>
      </w:r>
      <w:r>
        <w:rPr>
          <w:rStyle w:val="52"/>
          <w:color w:val="000000"/>
        </w:rPr>
        <w:tab/>
        <w:t>л.</w:t>
      </w:r>
    </w:p>
    <w:p w:rsidR="00AB1921" w:rsidRDefault="00AB1921">
      <w:pPr>
        <w:pStyle w:val="51"/>
        <w:shd w:val="clear" w:color="auto" w:fill="auto"/>
        <w:spacing w:before="0" w:line="170" w:lineRule="exact"/>
        <w:ind w:left="180"/>
      </w:pPr>
      <w:r>
        <w:rPr>
          <w:rStyle w:val="52"/>
          <w:color w:val="000000"/>
        </w:rPr>
        <w:t>4,15 уч.-изд. л.</w:t>
      </w:r>
    </w:p>
    <w:p w:rsidR="00AB1921" w:rsidRDefault="00AB1921">
      <w:pPr>
        <w:pStyle w:val="51"/>
        <w:shd w:val="clear" w:color="auto" w:fill="auto"/>
        <w:spacing w:before="0" w:after="118" w:line="170" w:lineRule="exact"/>
        <w:jc w:val="both"/>
      </w:pPr>
      <w:r>
        <w:rPr>
          <w:rStyle w:val="52"/>
          <w:color w:val="000000"/>
        </w:rPr>
        <w:t>Тираж 6000 А — 08586 Изд. № Г-151 Цена 11 коп.</w:t>
      </w:r>
    </w:p>
    <w:p w:rsidR="00AB1921" w:rsidRDefault="00AB1921">
      <w:pPr>
        <w:pStyle w:val="51"/>
        <w:shd w:val="clear" w:color="auto" w:fill="auto"/>
        <w:spacing w:before="0" w:line="173" w:lineRule="exact"/>
        <w:ind w:left="180"/>
      </w:pPr>
      <w:r>
        <w:rPr>
          <w:rStyle w:val="52"/>
          <w:color w:val="000000"/>
        </w:rPr>
        <w:t>Государственное издательство «Высшая школа», Москва, К 62, Подсосенский пер., 20</w:t>
      </w:r>
    </w:p>
    <w:p w:rsidR="00AB1921" w:rsidRPr="00C10D7F" w:rsidRDefault="00AB1921">
      <w:pPr>
        <w:pStyle w:val="51"/>
        <w:shd w:val="clear" w:color="auto" w:fill="auto"/>
        <w:spacing w:before="0" w:line="175" w:lineRule="exact"/>
        <w:ind w:left="180"/>
        <w:rPr>
          <w:lang w:val="en-US"/>
        </w:rPr>
        <w:sectPr w:rsidR="00AB1921" w:rsidRPr="00C10D7F">
          <w:headerReference w:type="even" r:id="rId78"/>
          <w:headerReference w:type="default" r:id="rId79"/>
          <w:pgSz w:w="11909" w:h="16834"/>
          <w:pgMar w:top="4968" w:right="3005" w:bottom="4746" w:left="3034" w:header="0" w:footer="3" w:gutter="0"/>
          <w:cols w:space="720"/>
          <w:noEndnote/>
          <w:docGrid w:linePitch="360"/>
        </w:sectPr>
      </w:pPr>
      <w:r>
        <w:rPr>
          <w:rStyle w:val="52"/>
          <w:color w:val="000000"/>
        </w:rPr>
        <w:t>Тип. изд-ва «Высшая школа», Неглинная, 29/14. Заказ</w:t>
      </w:r>
      <w:r w:rsidRPr="00C10D7F">
        <w:rPr>
          <w:rStyle w:val="52"/>
          <w:color w:val="000000"/>
          <w:lang w:val="en-US"/>
        </w:rPr>
        <w:t xml:space="preserve"> 1191</w:t>
      </w:r>
    </w:p>
    <w:p w:rsidR="00AB1921" w:rsidRPr="00C10D7F" w:rsidRDefault="00AB1921">
      <w:pPr>
        <w:spacing w:line="360" w:lineRule="exact"/>
        <w:rPr>
          <w:color w:val="auto"/>
          <w:lang w:val="en-US"/>
        </w:rPr>
      </w:pPr>
      <w:r>
        <w:rPr>
          <w:noProof/>
        </w:rPr>
        <w:lastRenderedPageBreak/>
        <w:pict>
          <v:shape id="_x0000_s1076" type="#_x0000_t75" style="position:absolute;margin-left:.05pt;margin-top:0;width:375.35pt;height:572.15pt;z-index:-1;mso-wrap-distance-left:5pt;mso-wrap-distance-right:5pt;mso-position-horizontal-relative:margin" wrapcoords="0 0 21600 0 21600 21600 0 21600 0 0">
            <v:imagedata r:id="rId80" o:title=""/>
            <w10:wrap anchorx="margin"/>
          </v:shape>
        </w:pict>
      </w: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360" w:lineRule="exact"/>
        <w:rPr>
          <w:color w:val="auto"/>
          <w:lang w:val="en-US"/>
        </w:rPr>
      </w:pPr>
    </w:p>
    <w:p w:rsidR="00AB1921" w:rsidRPr="00C10D7F" w:rsidRDefault="00AB1921">
      <w:pPr>
        <w:spacing w:line="638" w:lineRule="exact"/>
        <w:rPr>
          <w:color w:val="auto"/>
          <w:lang w:val="en-US"/>
        </w:rPr>
      </w:pPr>
    </w:p>
    <w:p w:rsidR="00AB1921" w:rsidRPr="00C10D7F" w:rsidRDefault="00AB1921">
      <w:pPr>
        <w:rPr>
          <w:color w:val="auto"/>
          <w:sz w:val="2"/>
          <w:szCs w:val="2"/>
          <w:lang w:val="en-US"/>
        </w:rPr>
        <w:sectPr w:rsidR="00AB1921" w:rsidRPr="00C10D7F">
          <w:pgSz w:w="11909" w:h="16834"/>
          <w:pgMar w:top="2669" w:right="2203" w:bottom="2669" w:left="2203" w:header="0" w:footer="3" w:gutter="0"/>
          <w:cols w:space="720"/>
          <w:noEndnote/>
          <w:docGrid w:linePitch="360"/>
        </w:sectPr>
      </w:pPr>
    </w:p>
    <w:p w:rsidR="00AB1921" w:rsidRDefault="00AB1921">
      <w:pPr>
        <w:pStyle w:val="1"/>
        <w:shd w:val="clear" w:color="auto" w:fill="auto"/>
        <w:tabs>
          <w:tab w:val="left" w:pos="459"/>
        </w:tabs>
        <w:spacing w:line="168" w:lineRule="exact"/>
        <w:ind w:left="320"/>
      </w:pPr>
      <w:r w:rsidRPr="00C10D7F">
        <w:rPr>
          <w:rStyle w:val="a4"/>
          <w:b/>
          <w:bCs/>
          <w:color w:val="000000"/>
          <w:vertAlign w:val="superscript"/>
          <w:lang w:eastAsia="ru-RU"/>
        </w:rPr>
        <w:lastRenderedPageBreak/>
        <w:t>1</w:t>
      </w:r>
      <w:r w:rsidRPr="00C10D7F">
        <w:rPr>
          <w:rStyle w:val="a4"/>
          <w:b/>
          <w:bCs/>
          <w:color w:val="000000"/>
          <w:lang w:eastAsia="ru-RU"/>
        </w:rPr>
        <w:tab/>
      </w:r>
      <w:r>
        <w:rPr>
          <w:rStyle w:val="a4"/>
          <w:b/>
          <w:bCs/>
          <w:color w:val="000000"/>
          <w:lang w:val="ru-RU" w:eastAsia="ru-RU"/>
        </w:rPr>
        <w:t>В</w:t>
      </w:r>
      <w:r w:rsidRPr="00C10D7F">
        <w:rPr>
          <w:rStyle w:val="a4"/>
          <w:b/>
          <w:bCs/>
          <w:color w:val="000000"/>
          <w:lang w:eastAsia="ru-RU"/>
        </w:rPr>
        <w:t xml:space="preserve">. </w:t>
      </w:r>
      <w:r>
        <w:rPr>
          <w:rStyle w:val="2pt"/>
          <w:b/>
          <w:bCs/>
          <w:color w:val="000000"/>
        </w:rPr>
        <w:t>Brecht.</w:t>
      </w:r>
      <w:r>
        <w:rPr>
          <w:rStyle w:val="a4"/>
          <w:b/>
          <w:bCs/>
          <w:color w:val="000000"/>
        </w:rPr>
        <w:t xml:space="preserve"> Versuche, Heft </w:t>
      </w:r>
      <w:r w:rsidRPr="00C10D7F">
        <w:rPr>
          <w:rStyle w:val="a4"/>
          <w:b/>
          <w:bCs/>
          <w:color w:val="000000"/>
          <w:lang w:eastAsia="ru-RU"/>
        </w:rPr>
        <w:t xml:space="preserve">11, </w:t>
      </w:r>
      <w:r>
        <w:rPr>
          <w:rStyle w:val="a4"/>
          <w:b/>
          <w:bCs/>
          <w:color w:val="000000"/>
        </w:rPr>
        <w:t>Berlin, 1952, S. 73.</w:t>
      </w:r>
    </w:p>
    <w:p w:rsidR="00AB1921" w:rsidRDefault="00AB1921">
      <w:pPr>
        <w:pStyle w:val="1"/>
        <w:shd w:val="clear" w:color="auto" w:fill="auto"/>
        <w:tabs>
          <w:tab w:val="left" w:pos="486"/>
        </w:tabs>
        <w:spacing w:line="150" w:lineRule="exact"/>
        <w:ind w:left="340"/>
      </w:pPr>
      <w:r w:rsidRPr="00C10D7F">
        <w:rPr>
          <w:rStyle w:val="a4"/>
          <w:b/>
          <w:bCs/>
          <w:color w:val="000000"/>
          <w:vertAlign w:val="superscript"/>
          <w:lang w:eastAsia="ru-RU"/>
        </w:rPr>
        <w:t>1</w:t>
      </w:r>
      <w:r w:rsidRPr="00C10D7F">
        <w:rPr>
          <w:rStyle w:val="a4"/>
          <w:b/>
          <w:bCs/>
          <w:color w:val="000000"/>
          <w:lang w:eastAsia="ru-RU"/>
        </w:rPr>
        <w:tab/>
      </w:r>
      <w:r>
        <w:rPr>
          <w:rStyle w:val="a4"/>
          <w:b/>
          <w:bCs/>
          <w:color w:val="000000"/>
          <w:lang w:val="ru-RU" w:eastAsia="ru-RU"/>
        </w:rPr>
        <w:t>В</w:t>
      </w:r>
      <w:r w:rsidRPr="00C10D7F">
        <w:rPr>
          <w:rStyle w:val="a4"/>
          <w:b/>
          <w:bCs/>
          <w:color w:val="000000"/>
          <w:lang w:eastAsia="ru-RU"/>
        </w:rPr>
        <w:t xml:space="preserve">. </w:t>
      </w:r>
      <w:r>
        <w:rPr>
          <w:rStyle w:val="2pt"/>
          <w:b/>
          <w:bCs/>
          <w:color w:val="000000"/>
        </w:rPr>
        <w:t>Brecht.</w:t>
      </w:r>
      <w:r>
        <w:rPr>
          <w:rStyle w:val="a4"/>
          <w:b/>
          <w:bCs/>
          <w:color w:val="000000"/>
        </w:rPr>
        <w:t xml:space="preserve"> Versuche, Heft </w:t>
      </w:r>
      <w:r w:rsidRPr="00C10D7F">
        <w:rPr>
          <w:rStyle w:val="a4"/>
          <w:b/>
          <w:bCs/>
          <w:color w:val="000000"/>
          <w:lang w:eastAsia="ru-RU"/>
        </w:rPr>
        <w:t xml:space="preserve">11, </w:t>
      </w:r>
      <w:r>
        <w:rPr>
          <w:rStyle w:val="a4"/>
          <w:b/>
          <w:bCs/>
          <w:color w:val="000000"/>
        </w:rPr>
        <w:t>Berlin, 1952, S. 96.</w:t>
      </w:r>
    </w:p>
    <w:p w:rsidR="00AB1921" w:rsidRDefault="00AB1921">
      <w:pPr>
        <w:pStyle w:val="1"/>
        <w:shd w:val="clear" w:color="auto" w:fill="auto"/>
        <w:spacing w:line="254" w:lineRule="exact"/>
        <w:ind w:left="40" w:right="820" w:firstLine="360"/>
        <w:jc w:val="left"/>
      </w:pPr>
      <w:r w:rsidRPr="00C10D7F">
        <w:rPr>
          <w:rStyle w:val="a5"/>
          <w:b/>
          <w:bCs/>
          <w:color w:val="000000"/>
          <w:vertAlign w:val="superscript"/>
          <w:lang w:eastAsia="ru-RU"/>
        </w:rPr>
        <w:t>1</w:t>
      </w:r>
      <w:r w:rsidRPr="00C10D7F">
        <w:rPr>
          <w:rStyle w:val="a5"/>
          <w:b/>
          <w:bCs/>
          <w:color w:val="000000"/>
          <w:lang w:eastAsia="ru-RU"/>
        </w:rPr>
        <w:t xml:space="preserve"> </w:t>
      </w:r>
      <w:r>
        <w:rPr>
          <w:rStyle w:val="a5"/>
          <w:b/>
          <w:bCs/>
          <w:color w:val="000000"/>
          <w:lang w:val="ru-RU" w:eastAsia="ru-RU"/>
        </w:rPr>
        <w:t>В</w:t>
      </w:r>
      <w:r w:rsidRPr="00C10D7F">
        <w:rPr>
          <w:rStyle w:val="a5"/>
          <w:b/>
          <w:bCs/>
          <w:color w:val="000000"/>
          <w:lang w:eastAsia="ru-RU"/>
        </w:rPr>
        <w:t xml:space="preserve">. </w:t>
      </w:r>
      <w:r>
        <w:rPr>
          <w:rStyle w:val="2pt1"/>
          <w:b/>
          <w:bCs/>
          <w:color w:val="000000"/>
        </w:rPr>
        <w:t>Brecht.</w:t>
      </w:r>
      <w:r>
        <w:rPr>
          <w:rStyle w:val="a5"/>
          <w:b/>
          <w:bCs/>
          <w:color w:val="000000"/>
        </w:rPr>
        <w:t xml:space="preserve"> Versuche, Heft </w:t>
      </w:r>
      <w:r w:rsidRPr="00C10D7F">
        <w:rPr>
          <w:rStyle w:val="a5"/>
          <w:b/>
          <w:bCs/>
          <w:color w:val="000000"/>
          <w:lang w:eastAsia="ru-RU"/>
        </w:rPr>
        <w:t xml:space="preserve">9, </w:t>
      </w:r>
      <w:r>
        <w:rPr>
          <w:rStyle w:val="a5"/>
          <w:b/>
          <w:bCs/>
          <w:color w:val="000000"/>
        </w:rPr>
        <w:t xml:space="preserve">Berlin, 1951, S. 83. 4 </w:t>
      </w:r>
      <w:r>
        <w:rPr>
          <w:rStyle w:val="6"/>
          <w:b/>
          <w:bCs/>
          <w:color w:val="000000"/>
          <w:lang w:val="ru-RU" w:eastAsia="ru-RU"/>
        </w:rPr>
        <w:t>Й</w:t>
      </w:r>
      <w:r w:rsidRPr="00C10D7F">
        <w:rPr>
          <w:rStyle w:val="6"/>
          <w:b/>
          <w:bCs/>
          <w:color w:val="000000"/>
          <w:lang w:eastAsia="ru-RU"/>
        </w:rPr>
        <w:t>91</w:t>
      </w:r>
    </w:p>
    <w:p w:rsidR="00AB1921" w:rsidRDefault="00AB1921">
      <w:pPr>
        <w:pStyle w:val="1"/>
        <w:shd w:val="clear" w:color="auto" w:fill="auto"/>
        <w:spacing w:line="173" w:lineRule="exact"/>
        <w:ind w:right="60" w:firstLine="340"/>
        <w:jc w:val="left"/>
      </w:pPr>
      <w:r w:rsidRPr="00C10D7F">
        <w:rPr>
          <w:rStyle w:val="a5"/>
          <w:b/>
          <w:bCs/>
          <w:color w:val="000000"/>
          <w:vertAlign w:val="superscript"/>
          <w:lang w:eastAsia="ru-RU"/>
        </w:rPr>
        <w:t>1</w:t>
      </w:r>
      <w:r w:rsidRPr="00C10D7F">
        <w:rPr>
          <w:rStyle w:val="a5"/>
          <w:b/>
          <w:bCs/>
          <w:color w:val="000000"/>
          <w:lang w:eastAsia="ru-RU"/>
        </w:rPr>
        <w:t xml:space="preserve"> </w:t>
      </w:r>
      <w:r>
        <w:rPr>
          <w:rStyle w:val="a5"/>
          <w:b/>
          <w:bCs/>
          <w:color w:val="000000"/>
          <w:lang w:val="ru-RU" w:eastAsia="ru-RU"/>
        </w:rPr>
        <w:t>В</w:t>
      </w:r>
      <w:r w:rsidRPr="00C10D7F">
        <w:rPr>
          <w:rStyle w:val="a5"/>
          <w:b/>
          <w:bCs/>
          <w:color w:val="000000"/>
          <w:lang w:eastAsia="ru-RU"/>
        </w:rPr>
        <w:t xml:space="preserve">. </w:t>
      </w:r>
      <w:r>
        <w:rPr>
          <w:rStyle w:val="2pt1"/>
          <w:b/>
          <w:bCs/>
          <w:color w:val="000000"/>
        </w:rPr>
        <w:t>Brecht.</w:t>
      </w:r>
      <w:r>
        <w:rPr>
          <w:rStyle w:val="a5"/>
          <w:b/>
          <w:bCs/>
          <w:color w:val="000000"/>
        </w:rPr>
        <w:t xml:space="preserve"> Anmerkungen zum Volksstiick, Versuche, Heft 10, Berlin, 1951.</w:t>
      </w:r>
    </w:p>
    <w:p w:rsidR="00AB1921" w:rsidRDefault="00AB1921">
      <w:pPr>
        <w:pStyle w:val="1"/>
        <w:shd w:val="clear" w:color="auto" w:fill="auto"/>
        <w:spacing w:line="150" w:lineRule="exact"/>
        <w:ind w:left="340"/>
        <w:jc w:val="left"/>
      </w:pPr>
      <w:r w:rsidRPr="00C10D7F">
        <w:rPr>
          <w:rStyle w:val="a5"/>
          <w:b/>
          <w:bCs/>
          <w:color w:val="000000"/>
          <w:vertAlign w:val="superscript"/>
          <w:lang w:eastAsia="ru-RU"/>
        </w:rPr>
        <w:t>1</w:t>
      </w:r>
      <w:r w:rsidRPr="00C10D7F">
        <w:rPr>
          <w:rStyle w:val="a5"/>
          <w:b/>
          <w:bCs/>
          <w:color w:val="000000"/>
          <w:lang w:eastAsia="ru-RU"/>
        </w:rPr>
        <w:t xml:space="preserve"> </w:t>
      </w:r>
      <w:r>
        <w:rPr>
          <w:rStyle w:val="a5"/>
          <w:b/>
          <w:bCs/>
          <w:color w:val="000000"/>
          <w:lang w:val="ru-RU" w:eastAsia="ru-RU"/>
        </w:rPr>
        <w:t>В</w:t>
      </w:r>
      <w:r w:rsidRPr="00C10D7F">
        <w:rPr>
          <w:rStyle w:val="a5"/>
          <w:b/>
          <w:bCs/>
          <w:color w:val="000000"/>
          <w:lang w:eastAsia="ru-RU"/>
        </w:rPr>
        <w:t xml:space="preserve">. </w:t>
      </w:r>
      <w:r>
        <w:rPr>
          <w:rStyle w:val="2pt1"/>
          <w:b/>
          <w:bCs/>
          <w:color w:val="000000"/>
        </w:rPr>
        <w:t>Brecht.</w:t>
      </w:r>
      <w:r>
        <w:rPr>
          <w:rStyle w:val="a5"/>
          <w:b/>
          <w:bCs/>
          <w:color w:val="000000"/>
        </w:rPr>
        <w:t xml:space="preserve"> Versuche, Heft </w:t>
      </w:r>
      <w:r w:rsidRPr="00C10D7F">
        <w:rPr>
          <w:rStyle w:val="a5"/>
          <w:b/>
          <w:bCs/>
          <w:color w:val="000000"/>
          <w:lang w:eastAsia="ru-RU"/>
        </w:rPr>
        <w:t xml:space="preserve">10, </w:t>
      </w:r>
      <w:r>
        <w:rPr>
          <w:rStyle w:val="a5"/>
          <w:b/>
          <w:bCs/>
          <w:color w:val="000000"/>
        </w:rPr>
        <w:t>Berlin, 1051, S. 111.</w:t>
      </w:r>
    </w:p>
    <w:p w:rsidR="00AB1921" w:rsidRDefault="00AB1921">
      <w:pPr>
        <w:pStyle w:val="30"/>
        <w:shd w:val="clear" w:color="auto" w:fill="auto"/>
        <w:spacing w:after="149" w:line="170" w:lineRule="exact"/>
      </w:pPr>
      <w:r>
        <w:rPr>
          <w:rStyle w:val="3"/>
          <w:b/>
          <w:bCs/>
          <w:color w:val="000000"/>
        </w:rPr>
        <w:t>V. ПОСЛЕДНИЕ ПЬЕСЫ БРЕХТА</w:t>
      </w:r>
    </w:p>
    <w:p w:rsidR="00AB1921" w:rsidRDefault="00AB1921">
      <w:pPr>
        <w:pStyle w:val="40"/>
        <w:shd w:val="clear" w:color="auto" w:fill="auto"/>
        <w:spacing w:before="0"/>
        <w:ind w:left="40" w:right="20"/>
      </w:pPr>
      <w:r>
        <w:rPr>
          <w:rStyle w:val="4"/>
          <w:color w:val="000000"/>
        </w:rPr>
        <w:t xml:space="preserve">В последний </w:t>
      </w:r>
      <w:r>
        <w:rPr>
          <w:rStyle w:val="4"/>
          <w:color w:val="000000"/>
          <w:lang w:val="en-US" w:eastAsia="en-US"/>
        </w:rPr>
        <w:t>roll</w:t>
      </w:r>
      <w:r w:rsidRPr="00C10D7F">
        <w:rPr>
          <w:rStyle w:val="4"/>
          <w:color w:val="000000"/>
          <w:lang w:eastAsia="en-US"/>
        </w:rPr>
        <w:t xml:space="preserve"> </w:t>
      </w:r>
      <w:r>
        <w:rPr>
          <w:rStyle w:val="4"/>
          <w:color w:val="000000"/>
        </w:rPr>
        <w:t xml:space="preserve">пребывания в США </w:t>
      </w:r>
      <w:r>
        <w:rPr>
          <w:rStyle w:val="41"/>
          <w:color w:val="000000"/>
        </w:rPr>
        <w:t xml:space="preserve">«Кавказский </w:t>
      </w:r>
      <w:r>
        <w:rPr>
          <w:rStyle w:val="4"/>
          <w:color w:val="000000"/>
        </w:rPr>
        <w:t xml:space="preserve">'Брехт создал аллегорическую пьесу </w:t>
      </w:r>
      <w:r>
        <w:rPr>
          <w:rStyle w:val="41"/>
          <w:color w:val="000000"/>
        </w:rPr>
        <w:t xml:space="preserve">меловой круг» </w:t>
      </w:r>
      <w:r>
        <w:rPr>
          <w:rStyle w:val="4"/>
          <w:color w:val="000000"/>
        </w:rPr>
        <w:t>«Кавказский мелоьой круг» (1947), сюжет которой заимствовав из старин</w:t>
      </w:r>
      <w:r>
        <w:rPr>
          <w:rStyle w:val="4"/>
          <w:color w:val="000000"/>
        </w:rPr>
        <w:softHyphen/>
        <w:t>ной китайской легенды о .меловом круге. В предисловии к пьесе автор пишет, что в китайской легенде подлинная</w:t>
      </w:r>
    </w:p>
    <w:p w:rsidR="00AB1921" w:rsidRDefault="00AB1921">
      <w:pPr>
        <w:pStyle w:val="1"/>
        <w:shd w:val="clear" w:color="auto" w:fill="auto"/>
        <w:tabs>
          <w:tab w:val="left" w:pos="400"/>
        </w:tabs>
        <w:spacing w:line="170" w:lineRule="exact"/>
        <w:ind w:left="280"/>
      </w:pPr>
      <w:r w:rsidRPr="00C10D7F">
        <w:rPr>
          <w:rStyle w:val="a5"/>
          <w:b/>
          <w:bCs/>
          <w:color w:val="000000"/>
          <w:vertAlign w:val="superscript"/>
          <w:lang w:eastAsia="ru-RU"/>
        </w:rPr>
        <w:t>1</w:t>
      </w:r>
      <w:r w:rsidRPr="00C10D7F">
        <w:rPr>
          <w:rStyle w:val="a5"/>
          <w:b/>
          <w:bCs/>
          <w:color w:val="000000"/>
          <w:lang w:eastAsia="ru-RU"/>
        </w:rPr>
        <w:tab/>
      </w:r>
      <w:r>
        <w:rPr>
          <w:rStyle w:val="a5"/>
          <w:b/>
          <w:bCs/>
          <w:color w:val="000000"/>
          <w:lang w:val="ru-RU" w:eastAsia="ru-RU"/>
        </w:rPr>
        <w:t>В</w:t>
      </w:r>
      <w:r w:rsidRPr="00C10D7F">
        <w:rPr>
          <w:rStyle w:val="a5"/>
          <w:b/>
          <w:bCs/>
          <w:color w:val="000000"/>
          <w:lang w:eastAsia="ru-RU"/>
        </w:rPr>
        <w:t xml:space="preserve">. </w:t>
      </w:r>
      <w:r>
        <w:rPr>
          <w:rStyle w:val="2pt1"/>
          <w:b/>
          <w:bCs/>
          <w:color w:val="000000"/>
        </w:rPr>
        <w:t>Brecht.</w:t>
      </w:r>
      <w:r>
        <w:rPr>
          <w:rStyle w:val="a5"/>
          <w:b/>
          <w:bCs/>
          <w:color w:val="000000"/>
        </w:rPr>
        <w:t xml:space="preserve"> Versuche, Heft </w:t>
      </w:r>
      <w:r w:rsidRPr="00C10D7F">
        <w:rPr>
          <w:rStyle w:val="a5"/>
          <w:b/>
          <w:bCs/>
          <w:color w:val="000000"/>
          <w:lang w:eastAsia="ru-RU"/>
        </w:rPr>
        <w:t xml:space="preserve">9. </w:t>
      </w:r>
      <w:r>
        <w:rPr>
          <w:rStyle w:val="a5"/>
          <w:b/>
          <w:bCs/>
          <w:color w:val="000000"/>
        </w:rPr>
        <w:t>Berlin, 1951, S. 90.</w:t>
      </w:r>
    </w:p>
    <w:sectPr w:rsidR="00AB1921">
      <w:type w:val="continuous"/>
      <w:pgSz w:w="11909" w:h="16834"/>
      <w:pgMar w:top="2669" w:right="2203" w:bottom="2669" w:left="22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E5" w:rsidRDefault="00F972E5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F972E5" w:rsidRDefault="00F9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1.8pt;margin-top:660.55pt;width:8.05pt;height:6pt;z-index:-45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57.05pt;margin-top:654.5pt;width:8.4pt;height:6.35pt;z-index:-3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a"/>
                    <w:b/>
                    <w:bCs/>
                    <w:color w:val="000000"/>
                    <w:lang w:val="en-US" w:eastAsia="en-US"/>
                  </w:rPr>
                  <w:t>2*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57.05pt;margin-top:654.5pt;width:8.4pt;height:6.35pt;z-index:-37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a"/>
                    <w:b/>
                    <w:bCs/>
                    <w:color w:val="000000"/>
                    <w:lang w:val="en-US" w:eastAsia="en-US"/>
                  </w:rPr>
                  <w:t>2*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1.8pt;margin-top:660.55pt;width:8.05pt;height:6pt;z-index:-3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51.8pt;margin-top:660.55pt;width:8.05pt;height:6pt;z-index:-35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>
                    <w:rPr>
                      <w:rStyle w:val="aa"/>
                      <w:b/>
                      <w:bCs/>
                      <w:color w:val="00000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33.8pt;margin-top:657.15pt;width:6.95pt;height:6.7pt;z-index:-3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3.8pt;margin-top:657.15pt;width:6.95pt;height:6.7pt;z-index:-3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51.8pt;margin-top:660.55pt;width:8.05pt;height:6pt;z-index:-3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3.8pt;margin-top:657.15pt;width:6.95pt;height:6.7pt;z-index:-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3.8pt;margin-top:657.15pt;width:6.95pt;height:6.7pt;z-index:-3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33.8pt;margin-top:657.15pt;width:6.95pt;height:6.7pt;z-index:-29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51.8pt;margin-top:660.55pt;width:8.05pt;height:6pt;z-index:-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>
                    <w:rPr>
                      <w:rStyle w:val="aa"/>
                      <w:b/>
                      <w:bCs/>
                      <w:color w:val="00000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51.8pt;margin-top:660.55pt;width:8.05pt;height:6pt;z-index:-25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51.8pt;margin-top:660.55pt;width:8.05pt;height:6pt;z-index:-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33.8pt;margin-top:657.15pt;width:6.95pt;height:6.7pt;z-index:-2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>
                    <w:rPr>
                      <w:rStyle w:val="9pt"/>
                      <w:b/>
                      <w:bCs/>
                      <w:color w:val="00000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33.8pt;margin-top:657.15pt;width:6.95pt;height:6.7pt;z-index:-2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51.8pt;margin-top:660.55pt;width:8.05pt;height:6pt;z-index:-2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51.8pt;margin-top:660.55pt;width:8.05pt;height:6pt;z-index:-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in;margin-top:646.35pt;width:8.4pt;height:6.6pt;z-index:-1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>
                    <w:rPr>
                      <w:rStyle w:val="34"/>
                      <w:b/>
                      <w:bCs/>
                      <w:color w:val="000000"/>
                      <w:lang w:val="en-US" w:eastAsia="en-US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33.8pt;margin-top:657.15pt;width:6.95pt;height:6.7pt;z-index:-17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51.7pt;margin-top:658.05pt;width:282.5pt;height:6.95pt;z-index:-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tabs>
                    <w:tab w:val="right" w:pos="5153"/>
                    <w:tab w:val="right" w:pos="5650"/>
                  </w:tabs>
                  <w:spacing w:line="240" w:lineRule="auto"/>
                  <w:jc w:val="left"/>
                </w:pPr>
                <w:r>
                  <w:rPr>
                    <w:rStyle w:val="MicrosoftSansSerif0"/>
                    <w:b/>
                    <w:bCs/>
                    <w:noProof w:val="0"/>
                    <w:color w:val="000000"/>
                  </w:rPr>
                  <w:t>1</w:t>
                </w:r>
                <w:r>
                  <w:rPr>
                    <w:rStyle w:val="50"/>
                    <w:b/>
                    <w:bCs/>
                    <w:noProof w:val="0"/>
                    <w:color w:val="000000"/>
                  </w:rPr>
                  <w:t>*</w:t>
                </w:r>
                <w:r>
                  <w:rPr>
                    <w:rStyle w:val="34"/>
                    <w:b/>
                    <w:bCs/>
                    <w:color w:val="000000"/>
                  </w:rPr>
                  <w:tab/>
                  <w:t>*</w:t>
                </w:r>
                <w:r>
                  <w:rPr>
                    <w:rStyle w:val="34"/>
                    <w:b/>
                    <w:bCs/>
                    <w:color w:val="000000"/>
                  </w:rPr>
                  <w:tab/>
                </w:r>
                <w:fldSimple w:instr=" PAGE \* MERGEFORMAT ">
                  <w:r>
                    <w:rPr>
                      <w:rStyle w:val="34"/>
                      <w:b/>
                      <w:bCs/>
                      <w:color w:val="00000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33.8pt;margin-top:657.15pt;width:6.95pt;height:6.7pt;z-index:-15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33.8pt;margin-top:657.15pt;width:6.95pt;height:6.7pt;z-index:-1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63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51.8pt;margin-top:660.55pt;width:8.05pt;height:6pt;z-index:-1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</w:rPr>
                    <w:t>61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58.8pt;margin-top:658.3pt;width:282.25pt;height:6.85pt;z-index:-1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tabs>
                    <w:tab w:val="right" w:pos="5645"/>
                  </w:tabs>
                  <w:spacing w:line="240" w:lineRule="auto"/>
                  <w:jc w:val="left"/>
                </w:pPr>
                <w:r>
                  <w:rPr>
                    <w:rStyle w:val="24"/>
                    <w:b/>
                    <w:bCs/>
                    <w:color w:val="000000"/>
                  </w:rPr>
                  <w:t>* но</w:t>
                </w:r>
                <w:r>
                  <w:rPr>
                    <w:rStyle w:val="24"/>
                    <w:b/>
                    <w:bCs/>
                    <w:color w:val="000000"/>
                  </w:rPr>
                  <w:tab/>
                </w:r>
                <w:fldSimple w:instr=" PAGE \* MERGEFORMAT ">
                  <w:r w:rsidR="001D6E3B" w:rsidRPr="001D6E3B">
                    <w:rPr>
                      <w:rStyle w:val="24"/>
                      <w:b/>
                      <w:bCs/>
                      <w:noProof/>
                      <w:color w:val="000000"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33.8pt;margin-top:657.15pt;width:6.95pt;height:6.7pt;z-index:-1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17.9pt;margin-top:658.3pt;width:119.75pt;height:7.3pt;z-index:-1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tabs>
                    <w:tab w:val="right" w:pos="2395"/>
                  </w:tabs>
                  <w:spacing w:line="240" w:lineRule="auto"/>
                  <w:jc w:val="left"/>
                </w:pPr>
                <w:r>
                  <w:rPr>
                    <w:rStyle w:val="34"/>
                    <w:b/>
                    <w:bCs/>
                    <w:color w:val="000000"/>
                  </w:rPr>
                  <w:t>.</w:t>
                </w:r>
                <w:r>
                  <w:rPr>
                    <w:rStyle w:val="34"/>
                    <w:b/>
                    <w:bCs/>
                    <w:color w:val="000000"/>
                  </w:rPr>
                  <w:tab/>
                </w:r>
                <w:fldSimple w:instr=" PAGE \* MERGEFORMAT ">
                  <w:r w:rsidR="001D6E3B" w:rsidRPr="001D6E3B">
                    <w:rPr>
                      <w:rStyle w:val="34"/>
                      <w:b/>
                      <w:bCs/>
                      <w:noProof/>
                      <w:color w:val="000000"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51.8pt;margin-top:660.55pt;width:8.05pt;height:6pt;z-index:-9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58.75pt;margin-top:658.05pt;width:8.75pt;height:7.9pt;z-index:-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34"/>
                    <w:b/>
                    <w:bCs/>
                    <w:color w:val="000000"/>
                    <w:lang w:val="en-US" w:eastAsia="en-US"/>
                  </w:rPr>
                  <w:t>7Q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158.75pt;margin-top:658.05pt;width:8.75pt;height:7.9pt;z-index:-7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34"/>
                    <w:b/>
                    <w:bCs/>
                    <w:color w:val="000000"/>
                    <w:lang w:val="en-US" w:eastAsia="en-US"/>
                  </w:rPr>
                  <w:t>7Q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3.8pt;margin-top:657.15pt;width:6.95pt;height:6.7pt;z-index:-4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51.8pt;margin-top:660.55pt;width:8.05pt;height:6pt;z-index:-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</w:rPr>
                    <w:t>74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33.8pt;margin-top:657.15pt;width:6.95pt;height:6.7pt;z-index:-5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75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51.8pt;margin-top:660.55pt;width:8.05pt;height:6pt;z-index:-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</w:rPr>
                    <w:t>80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33.8pt;margin-top:657.15pt;width:6.95pt;height:6.7pt;z-index:-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79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3.8pt;margin-top:657.15pt;width:6.95pt;height:6.7pt;z-index:-4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9pt"/>
                      <w:noProof/>
                      <w:color w:val="000000"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1.8pt;margin-top:660.55pt;width:8.05pt;height:6pt;z-index:-4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69.1pt;margin-top:654.85pt;width:268.7pt;height:8.15pt;z-index:-4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tabs>
                    <w:tab w:val="right" w:pos="5374"/>
                  </w:tabs>
                  <w:spacing w:line="240" w:lineRule="auto"/>
                  <w:jc w:val="left"/>
                </w:pPr>
                <w:r>
                  <w:rPr>
                    <w:rStyle w:val="aa"/>
                    <w:b/>
                    <w:bCs/>
                    <w:color w:val="000000"/>
                    <w:lang w:val="en-US" w:eastAsia="en-US"/>
                  </w:rPr>
                  <w:t>1191</w:t>
                </w:r>
                <w:r>
                  <w:rPr>
                    <w:rStyle w:val="aa"/>
                    <w:b/>
                    <w:bCs/>
                    <w:color w:val="000000"/>
                    <w:lang w:val="en-US" w:eastAsia="en-US"/>
                  </w:rPr>
                  <w:tab/>
                </w: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  <w:lang w:val="en-US" w:eastAsia="en-US"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8.45pt;margin-top:654pt;width:281.3pt;height:10.45pt;z-index:-39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tabs>
                    <w:tab w:val="right" w:pos="5626"/>
                  </w:tabs>
                  <w:spacing w:line="240" w:lineRule="auto"/>
                  <w:jc w:val="left"/>
                </w:pPr>
                <w:r>
                  <w:rPr>
                    <w:rStyle w:val="aa"/>
                    <w:b/>
                    <w:bCs/>
                    <w:color w:val="000000"/>
                    <w:vertAlign w:val="superscript"/>
                    <w:lang w:val="en-US" w:eastAsia="en-US"/>
                  </w:rPr>
                  <w:t>2</w:t>
                </w:r>
                <w:r>
                  <w:rPr>
                    <w:rStyle w:val="aa"/>
                    <w:b/>
                    <w:bCs/>
                    <w:color w:val="000000"/>
                    <w:lang w:val="en-US" w:eastAsia="en-US"/>
                  </w:rPr>
                  <w:t xml:space="preserve"> U91</w:t>
                </w:r>
                <w:r>
                  <w:rPr>
                    <w:rStyle w:val="aa"/>
                    <w:b/>
                    <w:bCs/>
                    <w:color w:val="000000"/>
                    <w:lang w:val="en-US" w:eastAsia="en-US"/>
                  </w:rPr>
                  <w:tab/>
                </w:r>
                <w:fldSimple w:instr=" PAGE \* MERGEFORMAT ">
                  <w:r w:rsidR="001D6E3B" w:rsidRPr="001D6E3B">
                    <w:rPr>
                      <w:rStyle w:val="aa"/>
                      <w:b/>
                      <w:bCs/>
                      <w:noProof/>
                      <w:color w:val="000000"/>
                      <w:lang w:val="en-US" w:eastAsia="en-US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E5" w:rsidRDefault="00F972E5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F972E5" w:rsidRDefault="00F972E5">
      <w:r>
        <w:continuationSeparator/>
      </w:r>
    </w:p>
  </w:footnote>
  <w:footnote w:id="2">
    <w:p w:rsidR="00AB1921" w:rsidRDefault="00AB1921">
      <w:pPr>
        <w:pStyle w:val="1"/>
        <w:shd w:val="clear" w:color="auto" w:fill="auto"/>
        <w:tabs>
          <w:tab w:val="left" w:pos="459"/>
        </w:tabs>
        <w:spacing w:line="150" w:lineRule="exact"/>
        <w:ind w:left="320"/>
      </w:pPr>
      <w:r>
        <w:rPr>
          <w:rStyle w:val="a4"/>
          <w:b/>
          <w:bCs/>
          <w:color w:val="000000"/>
          <w:vertAlign w:val="superscript"/>
          <w:lang w:val="ru-RU" w:eastAsia="ru-RU"/>
        </w:rPr>
        <w:footnoteRef/>
      </w:r>
      <w:r w:rsidRPr="00C10D7F">
        <w:rPr>
          <w:rStyle w:val="a4"/>
          <w:b/>
          <w:bCs/>
          <w:color w:val="000000"/>
          <w:lang w:eastAsia="ru-RU"/>
        </w:rPr>
        <w:tab/>
      </w:r>
      <w:r>
        <w:rPr>
          <w:rStyle w:val="a4"/>
          <w:b/>
          <w:bCs/>
          <w:color w:val="000000"/>
          <w:lang w:val="ru-RU" w:eastAsia="ru-RU"/>
        </w:rPr>
        <w:t>В</w:t>
      </w:r>
      <w:r w:rsidRPr="00C10D7F">
        <w:rPr>
          <w:rStyle w:val="a4"/>
          <w:b/>
          <w:bCs/>
          <w:color w:val="000000"/>
          <w:lang w:eastAsia="ru-RU"/>
        </w:rPr>
        <w:t xml:space="preserve">. </w:t>
      </w:r>
      <w:r>
        <w:rPr>
          <w:rStyle w:val="2pt"/>
          <w:b/>
          <w:bCs/>
          <w:color w:val="000000"/>
        </w:rPr>
        <w:t>Brecht.</w:t>
      </w:r>
      <w:r>
        <w:rPr>
          <w:rStyle w:val="a4"/>
          <w:b/>
          <w:bCs/>
          <w:color w:val="000000"/>
        </w:rPr>
        <w:t xml:space="preserve"> Kleines Organon, </w:t>
      </w:r>
      <w:r w:rsidRPr="00C10D7F">
        <w:rPr>
          <w:rStyle w:val="a4"/>
          <w:b/>
          <w:bCs/>
          <w:color w:val="000000"/>
          <w:lang w:eastAsia="ru-RU"/>
        </w:rPr>
        <w:t xml:space="preserve">§ 45. </w:t>
      </w:r>
      <w:r>
        <w:rPr>
          <w:rStyle w:val="a4"/>
          <w:b/>
          <w:bCs/>
          <w:color w:val="000000"/>
        </w:rPr>
        <w:t>Berlin* 1948.</w:t>
      </w:r>
    </w:p>
  </w:footnote>
  <w:footnote w:id="3">
    <w:p w:rsidR="00AB1921" w:rsidRDefault="00AB1921">
      <w:pPr>
        <w:pStyle w:val="1"/>
        <w:shd w:val="clear" w:color="auto" w:fill="auto"/>
        <w:tabs>
          <w:tab w:val="left" w:pos="462"/>
        </w:tabs>
        <w:spacing w:line="144" w:lineRule="exact"/>
        <w:ind w:left="20" w:right="20" w:firstLine="300"/>
        <w:jc w:val="left"/>
      </w:pPr>
      <w:r>
        <w:rPr>
          <w:rStyle w:val="a4"/>
          <w:b/>
          <w:bCs/>
          <w:color w:val="000000"/>
          <w:vertAlign w:val="superscript"/>
        </w:rPr>
        <w:footnoteRef/>
      </w:r>
      <w:r>
        <w:rPr>
          <w:rStyle w:val="a4"/>
          <w:b/>
          <w:bCs/>
          <w:color w:val="000000"/>
        </w:rPr>
        <w:tab/>
      </w:r>
      <w:r>
        <w:rPr>
          <w:rStyle w:val="a4"/>
          <w:b/>
          <w:bCs/>
          <w:color w:val="000000"/>
          <w:lang w:val="ru-RU" w:eastAsia="ru-RU"/>
        </w:rPr>
        <w:t>В</w:t>
      </w:r>
      <w:r w:rsidRPr="00C10D7F">
        <w:rPr>
          <w:rStyle w:val="a4"/>
          <w:b/>
          <w:bCs/>
          <w:color w:val="000000"/>
          <w:lang w:eastAsia="ru-RU"/>
        </w:rPr>
        <w:t xml:space="preserve">. </w:t>
      </w:r>
      <w:r>
        <w:rPr>
          <w:rStyle w:val="2pt"/>
          <w:b/>
          <w:bCs/>
          <w:color w:val="000000"/>
        </w:rPr>
        <w:t>Brecht.</w:t>
      </w:r>
      <w:r>
        <w:rPr>
          <w:rStyle w:val="a4"/>
          <w:b/>
          <w:bCs/>
          <w:color w:val="000000"/>
        </w:rPr>
        <w:t xml:space="preserve"> Anmerkungen zum Volksstiick, Versuche, Heft 10, Berlin, 1951, S. 122.</w:t>
      </w:r>
    </w:p>
  </w:footnote>
  <w:footnote w:id="4">
    <w:p w:rsidR="00AB1921" w:rsidRPr="00C10D7F" w:rsidRDefault="00AB1921">
      <w:pPr>
        <w:pStyle w:val="1"/>
        <w:shd w:val="clear" w:color="auto" w:fill="auto"/>
        <w:tabs>
          <w:tab w:val="left" w:pos="480"/>
        </w:tabs>
        <w:spacing w:line="168" w:lineRule="exact"/>
        <w:ind w:left="360"/>
        <w:rPr>
          <w:lang w:val="ru-RU"/>
        </w:rPr>
      </w:pPr>
      <w:r>
        <w:rPr>
          <w:rStyle w:val="a4"/>
          <w:b/>
          <w:bCs/>
          <w:color w:val="000000"/>
          <w:vertAlign w:val="superscript"/>
        </w:rPr>
        <w:footnoteRef/>
      </w:r>
      <w:r w:rsidRPr="00C10D7F">
        <w:rPr>
          <w:rStyle w:val="a4"/>
          <w:b/>
          <w:bCs/>
          <w:color w:val="000000"/>
          <w:lang w:val="ru-RU"/>
        </w:rPr>
        <w:tab/>
      </w:r>
      <w:r>
        <w:rPr>
          <w:rStyle w:val="a4"/>
          <w:b/>
          <w:bCs/>
          <w:color w:val="000000"/>
        </w:rPr>
        <w:t>T</w:t>
      </w:r>
      <w:r w:rsidRPr="00C10D7F">
        <w:rPr>
          <w:rStyle w:val="a4"/>
          <w:b/>
          <w:bCs/>
          <w:color w:val="000000"/>
          <w:lang w:val="ru-RU"/>
        </w:rPr>
        <w:t xml:space="preserve"> </w:t>
      </w:r>
      <w:r>
        <w:rPr>
          <w:rStyle w:val="a4"/>
          <w:b/>
          <w:bCs/>
          <w:color w:val="000000"/>
          <w:lang w:val="ru-RU" w:eastAsia="ru-RU"/>
        </w:rPr>
        <w:t xml:space="preserve">а м же; стр. </w:t>
      </w:r>
      <w:r w:rsidRPr="00C10D7F">
        <w:rPr>
          <w:rStyle w:val="a4"/>
          <w:b/>
          <w:bCs/>
          <w:color w:val="000000"/>
          <w:lang w:val="ru-RU"/>
        </w:rPr>
        <w:t>119.</w:t>
      </w:r>
    </w:p>
  </w:footnote>
  <w:footnote w:id="5">
    <w:p w:rsidR="00AB1921" w:rsidRPr="00C10D7F" w:rsidRDefault="00AB1921">
      <w:pPr>
        <w:pStyle w:val="1"/>
        <w:shd w:val="clear" w:color="auto" w:fill="auto"/>
        <w:tabs>
          <w:tab w:val="left" w:pos="485"/>
        </w:tabs>
        <w:spacing w:line="168" w:lineRule="exact"/>
        <w:ind w:left="360"/>
        <w:rPr>
          <w:lang w:val="ru-RU"/>
        </w:rPr>
      </w:pPr>
      <w:r>
        <w:rPr>
          <w:rStyle w:val="a4"/>
          <w:b/>
          <w:bCs/>
          <w:color w:val="000000"/>
          <w:vertAlign w:val="superscript"/>
        </w:rPr>
        <w:footnoteRef/>
      </w:r>
      <w:r w:rsidRPr="00C10D7F">
        <w:rPr>
          <w:rStyle w:val="a4"/>
          <w:b/>
          <w:bCs/>
          <w:color w:val="000000"/>
          <w:lang w:val="ru-RU"/>
        </w:rPr>
        <w:tab/>
      </w:r>
      <w:r>
        <w:rPr>
          <w:rStyle w:val="a4"/>
          <w:b/>
          <w:bCs/>
          <w:color w:val="000000"/>
        </w:rPr>
        <w:t>T</w:t>
      </w:r>
      <w:r w:rsidRPr="00C10D7F">
        <w:rPr>
          <w:rStyle w:val="a4"/>
          <w:b/>
          <w:bCs/>
          <w:color w:val="000000"/>
          <w:lang w:val="ru-RU"/>
        </w:rPr>
        <w:t xml:space="preserve"> </w:t>
      </w:r>
      <w:r>
        <w:rPr>
          <w:rStyle w:val="a4"/>
          <w:b/>
          <w:bCs/>
          <w:color w:val="000000"/>
          <w:lang w:val="ru-RU" w:eastAsia="ru-RU"/>
        </w:rPr>
        <w:t xml:space="preserve">а м ж </w:t>
      </w:r>
      <w:r>
        <w:rPr>
          <w:rStyle w:val="a4"/>
          <w:b/>
          <w:bCs/>
          <w:color w:val="000000"/>
        </w:rPr>
        <w:t>e</w:t>
      </w:r>
      <w:r w:rsidRPr="00C10D7F">
        <w:rPr>
          <w:rStyle w:val="a4"/>
          <w:b/>
          <w:bCs/>
          <w:color w:val="000000"/>
          <w:lang w:val="ru-RU"/>
        </w:rPr>
        <w:t>.</w:t>
      </w:r>
    </w:p>
  </w:footnote>
  <w:footnote w:id="6">
    <w:p w:rsidR="00AB1921" w:rsidRPr="00C10D7F" w:rsidRDefault="00AB1921">
      <w:pPr>
        <w:pStyle w:val="1"/>
        <w:shd w:val="clear" w:color="auto" w:fill="auto"/>
        <w:tabs>
          <w:tab w:val="left" w:pos="480"/>
        </w:tabs>
        <w:spacing w:line="168" w:lineRule="exact"/>
        <w:ind w:left="360"/>
        <w:rPr>
          <w:lang w:val="ru-RU"/>
        </w:rPr>
      </w:pPr>
      <w:r>
        <w:rPr>
          <w:rStyle w:val="a4"/>
          <w:b/>
          <w:bCs/>
          <w:color w:val="000000"/>
          <w:vertAlign w:val="superscript"/>
          <w:lang w:val="ru-RU" w:eastAsia="ru-RU"/>
        </w:rPr>
        <w:footnoteRef/>
      </w:r>
      <w:r>
        <w:rPr>
          <w:rStyle w:val="a4"/>
          <w:b/>
          <w:bCs/>
          <w:color w:val="000000"/>
          <w:lang w:val="ru-RU" w:eastAsia="ru-RU"/>
        </w:rPr>
        <w:tab/>
      </w:r>
      <w:r>
        <w:rPr>
          <w:rStyle w:val="a4"/>
          <w:b/>
          <w:bCs/>
          <w:color w:val="000000"/>
        </w:rPr>
        <w:t>T</w:t>
      </w:r>
      <w:r w:rsidRPr="00C10D7F">
        <w:rPr>
          <w:rStyle w:val="a4"/>
          <w:b/>
          <w:bCs/>
          <w:color w:val="000000"/>
          <w:lang w:val="ru-RU"/>
        </w:rPr>
        <w:t xml:space="preserve"> </w:t>
      </w:r>
      <w:r>
        <w:rPr>
          <w:rStyle w:val="a4"/>
          <w:b/>
          <w:bCs/>
          <w:color w:val="000000"/>
          <w:lang w:val="ru-RU" w:eastAsia="ru-RU"/>
        </w:rPr>
        <w:t>ам же, стр. 118.</w:t>
      </w:r>
    </w:p>
  </w:footnote>
  <w:footnote w:id="7">
    <w:p w:rsidR="00AB1921" w:rsidRDefault="00AB1921">
      <w:pPr>
        <w:pStyle w:val="1"/>
        <w:shd w:val="clear" w:color="auto" w:fill="auto"/>
        <w:tabs>
          <w:tab w:val="left" w:pos="499"/>
        </w:tabs>
        <w:spacing w:line="156" w:lineRule="exact"/>
        <w:ind w:right="40" w:firstLine="400"/>
        <w:jc w:val="left"/>
      </w:pPr>
      <w:r>
        <w:rPr>
          <w:rStyle w:val="a4"/>
          <w:b/>
          <w:bCs/>
          <w:color w:val="000000"/>
          <w:vertAlign w:val="superscript"/>
          <w:lang w:val="ru-RU" w:eastAsia="ru-RU"/>
        </w:rPr>
        <w:footnoteRef/>
      </w:r>
      <w:r>
        <w:rPr>
          <w:rStyle w:val="a4"/>
          <w:b/>
          <w:bCs/>
          <w:color w:val="000000"/>
          <w:lang w:val="ru-RU" w:eastAsia="ru-RU"/>
        </w:rPr>
        <w:tab/>
        <w:t xml:space="preserve">В. </w:t>
      </w:r>
      <w:r>
        <w:rPr>
          <w:rStyle w:val="2pt"/>
          <w:b/>
          <w:bCs/>
          <w:color w:val="000000"/>
        </w:rPr>
        <w:t>Brecht</w:t>
      </w:r>
      <w:r w:rsidRPr="00C10D7F">
        <w:rPr>
          <w:rStyle w:val="2pt"/>
          <w:b/>
          <w:bCs/>
          <w:color w:val="000000"/>
          <w:lang w:val="ru-RU"/>
        </w:rPr>
        <w:t>.</w:t>
      </w:r>
      <w:r w:rsidRPr="00C10D7F">
        <w:rPr>
          <w:rStyle w:val="a4"/>
          <w:b/>
          <w:bCs/>
          <w:color w:val="000000"/>
          <w:lang w:val="ru-RU"/>
        </w:rPr>
        <w:t xml:space="preserve"> </w:t>
      </w:r>
      <w:r>
        <w:rPr>
          <w:rStyle w:val="a4"/>
          <w:b/>
          <w:bCs/>
          <w:color w:val="000000"/>
        </w:rPr>
        <w:t>Weite und Vielfalt der realistischen Schreibweise, Versuche, Heft 13, Berlin, 1954, S. 107.</w:t>
      </w:r>
    </w:p>
    <w:p w:rsidR="00AB1921" w:rsidRPr="00C10D7F" w:rsidRDefault="00AB1921">
      <w:pPr>
        <w:pStyle w:val="1"/>
        <w:shd w:val="clear" w:color="auto" w:fill="auto"/>
        <w:spacing w:line="150" w:lineRule="exact"/>
        <w:ind w:firstLine="400"/>
        <w:jc w:val="left"/>
        <w:rPr>
          <w:lang w:val="ru-RU"/>
        </w:rPr>
      </w:pPr>
      <w:r>
        <w:rPr>
          <w:rStyle w:val="a4"/>
          <w:b/>
          <w:bCs/>
          <w:color w:val="000000"/>
          <w:lang w:val="ru-RU" w:eastAsia="ru-RU"/>
        </w:rPr>
        <w:t xml:space="preserve">Там же, стр. </w:t>
      </w:r>
      <w:r w:rsidRPr="00C10D7F">
        <w:rPr>
          <w:rStyle w:val="a4"/>
          <w:b/>
          <w:bCs/>
          <w:color w:val="000000"/>
          <w:lang w:val="ru-RU"/>
        </w:rPr>
        <w:t>104.</w:t>
      </w:r>
    </w:p>
    <w:p w:rsidR="00AB1921" w:rsidRDefault="00AB1921">
      <w:pPr>
        <w:pStyle w:val="20"/>
        <w:shd w:val="clear" w:color="auto" w:fill="auto"/>
        <w:spacing w:line="190" w:lineRule="exact"/>
      </w:pPr>
      <w:r w:rsidRPr="00C10D7F">
        <w:rPr>
          <w:rStyle w:val="2"/>
          <w:color w:val="000000"/>
          <w:vertAlign w:val="superscript"/>
          <w:lang w:eastAsia="en-US"/>
        </w:rPr>
        <w:t>8</w:t>
      </w:r>
      <w:r w:rsidRPr="00C10D7F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  <w:lang w:val="en-US" w:eastAsia="en-US"/>
        </w:rPr>
        <w:t>T</w:t>
      </w:r>
      <w:r>
        <w:rPr>
          <w:rStyle w:val="2"/>
          <w:color w:val="000000"/>
        </w:rPr>
        <w:t xml:space="preserve">ам же, стр. </w:t>
      </w:r>
      <w:r>
        <w:rPr>
          <w:rStyle w:val="20pt"/>
          <w:color w:val="000000"/>
        </w:rPr>
        <w:t>106.</w:t>
      </w:r>
    </w:p>
  </w:footnote>
  <w:footnote w:id="8">
    <w:p w:rsidR="00AB1921" w:rsidRDefault="00AB1921">
      <w:pPr>
        <w:pStyle w:val="1"/>
        <w:shd w:val="clear" w:color="auto" w:fill="auto"/>
        <w:tabs>
          <w:tab w:val="left" w:pos="479"/>
        </w:tabs>
        <w:spacing w:line="166" w:lineRule="exact"/>
        <w:ind w:left="340"/>
      </w:pPr>
      <w:r>
        <w:rPr>
          <w:rStyle w:val="a4"/>
          <w:b/>
          <w:bCs/>
          <w:color w:val="000000"/>
          <w:vertAlign w:val="superscript"/>
          <w:lang w:val="ru-RU" w:eastAsia="ru-RU"/>
        </w:rPr>
        <w:footnoteRef/>
      </w:r>
      <w:r w:rsidRPr="00C10D7F">
        <w:rPr>
          <w:rStyle w:val="a4"/>
          <w:b/>
          <w:bCs/>
          <w:color w:val="000000"/>
          <w:lang w:eastAsia="ru-RU"/>
        </w:rPr>
        <w:tab/>
      </w:r>
      <w:r>
        <w:rPr>
          <w:rStyle w:val="a4"/>
          <w:b/>
          <w:bCs/>
          <w:color w:val="000000"/>
          <w:lang w:val="ru-RU" w:eastAsia="ru-RU"/>
        </w:rPr>
        <w:t>В</w:t>
      </w:r>
      <w:r w:rsidRPr="00C10D7F">
        <w:rPr>
          <w:rStyle w:val="a4"/>
          <w:b/>
          <w:bCs/>
          <w:color w:val="000000"/>
          <w:lang w:eastAsia="ru-RU"/>
        </w:rPr>
        <w:t xml:space="preserve">. </w:t>
      </w:r>
      <w:r>
        <w:rPr>
          <w:rStyle w:val="2pt"/>
          <w:b/>
          <w:bCs/>
          <w:color w:val="000000"/>
        </w:rPr>
        <w:t>Brecht.</w:t>
      </w:r>
      <w:r>
        <w:rPr>
          <w:rStyle w:val="a4"/>
          <w:b/>
          <w:bCs/>
          <w:color w:val="000000"/>
        </w:rPr>
        <w:t xml:space="preserve"> Vcrsuche, Heft </w:t>
      </w:r>
      <w:r w:rsidRPr="00C10D7F">
        <w:rPr>
          <w:rStyle w:val="a4"/>
          <w:b/>
          <w:bCs/>
          <w:color w:val="000000"/>
          <w:lang w:eastAsia="ru-RU"/>
        </w:rPr>
        <w:t xml:space="preserve">10, </w:t>
      </w:r>
      <w:r>
        <w:rPr>
          <w:rStyle w:val="a4"/>
          <w:b/>
          <w:bCs/>
          <w:color w:val="000000"/>
        </w:rPr>
        <w:t>Berlin, 1951, S. 131.</w:t>
      </w:r>
    </w:p>
  </w:footnote>
  <w:footnote w:id="9">
    <w:p w:rsidR="00AB1921" w:rsidRDefault="00AB1921">
      <w:pPr>
        <w:pStyle w:val="1"/>
        <w:shd w:val="clear" w:color="auto" w:fill="auto"/>
        <w:tabs>
          <w:tab w:val="left" w:pos="485"/>
        </w:tabs>
        <w:spacing w:line="166" w:lineRule="exact"/>
        <w:ind w:left="360"/>
      </w:pPr>
      <w:r>
        <w:rPr>
          <w:rStyle w:val="a4"/>
          <w:b/>
          <w:bCs/>
          <w:color w:val="000000"/>
          <w:vertAlign w:val="superscript"/>
        </w:rPr>
        <w:footnoteRef/>
      </w:r>
      <w:r>
        <w:rPr>
          <w:rStyle w:val="a4"/>
          <w:b/>
          <w:bCs/>
          <w:color w:val="000000"/>
        </w:rPr>
        <w:tab/>
      </w:r>
      <w:r>
        <w:rPr>
          <w:rStyle w:val="a4"/>
          <w:b/>
          <w:bCs/>
          <w:color w:val="000000"/>
          <w:lang w:val="ru-RU" w:eastAsia="ru-RU"/>
        </w:rPr>
        <w:t>В</w:t>
      </w:r>
      <w:r w:rsidRPr="00C10D7F">
        <w:rPr>
          <w:rStyle w:val="a4"/>
          <w:b/>
          <w:bCs/>
          <w:color w:val="000000"/>
          <w:lang w:eastAsia="ru-RU"/>
        </w:rPr>
        <w:t xml:space="preserve">. </w:t>
      </w:r>
      <w:r>
        <w:rPr>
          <w:rStyle w:val="2pt"/>
          <w:b/>
          <w:bCs/>
          <w:color w:val="000000"/>
        </w:rPr>
        <w:t>Brecht.</w:t>
      </w:r>
      <w:r>
        <w:rPr>
          <w:rStyle w:val="a4"/>
          <w:b/>
          <w:bCs/>
          <w:color w:val="000000"/>
        </w:rPr>
        <w:t xml:space="preserve"> Versuche, Heft 11, Berlfn, 1952, S. 91.</w:t>
      </w:r>
    </w:p>
  </w:footnote>
  <w:footnote w:id="10">
    <w:p w:rsidR="00AB1921" w:rsidRDefault="00AB1921">
      <w:pPr>
        <w:pStyle w:val="1"/>
        <w:shd w:val="clear" w:color="auto" w:fill="auto"/>
        <w:tabs>
          <w:tab w:val="left" w:pos="475"/>
        </w:tabs>
        <w:spacing w:line="166" w:lineRule="exact"/>
        <w:ind w:left="360"/>
      </w:pPr>
      <w:r>
        <w:rPr>
          <w:rStyle w:val="a4"/>
          <w:b/>
          <w:bCs/>
          <w:color w:val="000000"/>
          <w:vertAlign w:val="superscript"/>
        </w:rPr>
        <w:footnoteRef/>
      </w:r>
      <w:r>
        <w:rPr>
          <w:rStyle w:val="a4"/>
          <w:b/>
          <w:bCs/>
          <w:color w:val="000000"/>
        </w:rPr>
        <w:tab/>
        <w:t xml:space="preserve">T </w:t>
      </w:r>
      <w:r>
        <w:rPr>
          <w:rStyle w:val="a4"/>
          <w:b/>
          <w:bCs/>
          <w:color w:val="000000"/>
          <w:lang w:val="ru-RU" w:eastAsia="ru-RU"/>
        </w:rPr>
        <w:t>а</w:t>
      </w:r>
      <w:r w:rsidRPr="00C10D7F">
        <w:rPr>
          <w:rStyle w:val="a4"/>
          <w:b/>
          <w:bCs/>
          <w:color w:val="000000"/>
          <w:lang w:eastAsia="ru-RU"/>
        </w:rPr>
        <w:t xml:space="preserve"> </w:t>
      </w:r>
      <w:r>
        <w:rPr>
          <w:rStyle w:val="a4"/>
          <w:b/>
          <w:bCs/>
          <w:color w:val="000000"/>
          <w:lang w:val="ru-RU" w:eastAsia="ru-RU"/>
        </w:rPr>
        <w:t>м</w:t>
      </w:r>
      <w:r w:rsidRPr="00C10D7F">
        <w:rPr>
          <w:rStyle w:val="a4"/>
          <w:b/>
          <w:bCs/>
          <w:color w:val="000000"/>
          <w:lang w:eastAsia="ru-RU"/>
        </w:rPr>
        <w:t xml:space="preserve"> </w:t>
      </w:r>
      <w:r>
        <w:rPr>
          <w:rStyle w:val="a4"/>
          <w:b/>
          <w:bCs/>
          <w:color w:val="000000"/>
          <w:lang w:val="ru-RU" w:eastAsia="ru-RU"/>
        </w:rPr>
        <w:t>же</w:t>
      </w:r>
      <w:r w:rsidRPr="00C10D7F">
        <w:rPr>
          <w:rStyle w:val="a4"/>
          <w:b/>
          <w:bCs/>
          <w:color w:val="000000"/>
          <w:lang w:eastAsia="ru-RU"/>
        </w:rPr>
        <w:t>.</w:t>
      </w:r>
    </w:p>
  </w:footnote>
  <w:footnote w:id="11">
    <w:p w:rsidR="00AB1921" w:rsidRDefault="00AB1921">
      <w:pPr>
        <w:pStyle w:val="1"/>
        <w:shd w:val="clear" w:color="auto" w:fill="auto"/>
        <w:spacing w:line="168" w:lineRule="exact"/>
        <w:ind w:left="60" w:right="200" w:firstLine="340"/>
        <w:jc w:val="left"/>
      </w:pPr>
      <w:r>
        <w:rPr>
          <w:rStyle w:val="a4"/>
          <w:b/>
          <w:bCs/>
          <w:color w:val="000000"/>
          <w:vertAlign w:val="superscript"/>
          <w:lang w:val="ru-RU" w:eastAsia="ru-RU"/>
        </w:rPr>
        <w:footnoteRef/>
      </w:r>
      <w:r w:rsidRPr="00C10D7F">
        <w:rPr>
          <w:rStyle w:val="a4"/>
          <w:b/>
          <w:bCs/>
          <w:color w:val="000000"/>
          <w:lang w:eastAsia="ru-RU"/>
        </w:rPr>
        <w:t xml:space="preserve"> </w:t>
      </w:r>
      <w:r>
        <w:rPr>
          <w:rStyle w:val="a4"/>
          <w:b/>
          <w:bCs/>
          <w:color w:val="000000"/>
          <w:lang w:val="ru-RU" w:eastAsia="ru-RU"/>
        </w:rPr>
        <w:t>А</w:t>
      </w:r>
      <w:r w:rsidRPr="00C10D7F">
        <w:rPr>
          <w:rStyle w:val="a4"/>
          <w:b/>
          <w:bCs/>
          <w:color w:val="000000"/>
          <w:lang w:eastAsia="ru-RU"/>
        </w:rPr>
        <w:t xml:space="preserve">. </w:t>
      </w:r>
      <w:r>
        <w:rPr>
          <w:rStyle w:val="a4"/>
          <w:b/>
          <w:bCs/>
          <w:color w:val="000000"/>
          <w:lang w:val="ru-RU" w:eastAsia="ru-RU"/>
        </w:rPr>
        <w:t>М</w:t>
      </w:r>
      <w:r w:rsidRPr="00C10D7F">
        <w:rPr>
          <w:rStyle w:val="a4"/>
          <w:b/>
          <w:bCs/>
          <w:color w:val="000000"/>
          <w:lang w:eastAsia="ru-RU"/>
        </w:rPr>
        <w:t xml:space="preserve"> </w:t>
      </w:r>
      <w:r>
        <w:rPr>
          <w:rStyle w:val="a4"/>
          <w:b/>
          <w:bCs/>
          <w:color w:val="000000"/>
        </w:rPr>
        <w:t xml:space="preserve">i </w:t>
      </w:r>
      <w:r w:rsidRPr="00C10D7F">
        <w:rPr>
          <w:rStyle w:val="a4"/>
          <w:b/>
          <w:bCs/>
          <w:color w:val="000000"/>
          <w:lang w:eastAsia="ru-RU"/>
        </w:rPr>
        <w:t xml:space="preserve">11 </w:t>
      </w:r>
      <w:r>
        <w:rPr>
          <w:rStyle w:val="a4"/>
          <w:b/>
          <w:bCs/>
          <w:color w:val="000000"/>
          <w:lang w:val="ru-RU" w:eastAsia="ru-RU"/>
        </w:rPr>
        <w:t>е</w:t>
      </w:r>
      <w:r w:rsidRPr="00C10D7F">
        <w:rPr>
          <w:rStyle w:val="a4"/>
          <w:b/>
          <w:bCs/>
          <w:color w:val="000000"/>
          <w:lang w:eastAsia="ru-RU"/>
        </w:rPr>
        <w:t xml:space="preserve"> </w:t>
      </w:r>
      <w:r>
        <w:rPr>
          <w:rStyle w:val="a4"/>
          <w:b/>
          <w:bCs/>
          <w:color w:val="000000"/>
          <w:lang w:val="ru-RU" w:eastAsia="ru-RU"/>
        </w:rPr>
        <w:t>г</w:t>
      </w:r>
      <w:r w:rsidRPr="00C10D7F">
        <w:rPr>
          <w:rStyle w:val="a4"/>
          <w:b/>
          <w:bCs/>
          <w:color w:val="000000"/>
          <w:lang w:eastAsia="ru-RU"/>
        </w:rPr>
        <w:t xml:space="preserve">. </w:t>
      </w:r>
      <w:r>
        <w:rPr>
          <w:rStyle w:val="a4"/>
          <w:b/>
          <w:bCs/>
          <w:color w:val="000000"/>
          <w:lang w:val="ru-RU" w:eastAsia="ru-RU"/>
        </w:rPr>
        <w:t>Ма</w:t>
      </w:r>
      <w:r w:rsidRPr="00C10D7F">
        <w:rPr>
          <w:rStyle w:val="a4"/>
          <w:b/>
          <w:bCs/>
          <w:color w:val="000000"/>
          <w:lang w:eastAsia="ru-RU"/>
        </w:rPr>
        <w:t xml:space="preserve"> </w:t>
      </w:r>
      <w:r>
        <w:rPr>
          <w:rStyle w:val="a4"/>
          <w:b/>
          <w:bCs/>
          <w:color w:val="000000"/>
        </w:rPr>
        <w:t>conception du theatre. «Les lettres fran^aises», № 795, du 22 au 28 octobre, 1959. *</w:t>
      </w:r>
    </w:p>
  </w:footnote>
  <w:footnote w:id="12">
    <w:p w:rsidR="00AB1921" w:rsidRDefault="00AB1921">
      <w:pPr>
        <w:pStyle w:val="1"/>
        <w:shd w:val="clear" w:color="auto" w:fill="auto"/>
        <w:tabs>
          <w:tab w:val="left" w:pos="486"/>
        </w:tabs>
        <w:spacing w:line="151" w:lineRule="exact"/>
        <w:ind w:left="20" w:right="60" w:firstLine="340"/>
        <w:jc w:val="left"/>
      </w:pPr>
      <w:r>
        <w:rPr>
          <w:rStyle w:val="a4"/>
          <w:b/>
          <w:bCs/>
          <w:color w:val="000000"/>
          <w:vertAlign w:val="superscript"/>
          <w:lang w:val="ru-RU" w:eastAsia="ru-RU"/>
        </w:rPr>
        <w:footnoteRef/>
      </w:r>
      <w:r w:rsidRPr="00C10D7F">
        <w:rPr>
          <w:rStyle w:val="a4"/>
          <w:b/>
          <w:bCs/>
          <w:color w:val="000000"/>
          <w:lang w:eastAsia="ru-RU"/>
        </w:rPr>
        <w:tab/>
      </w:r>
      <w:r>
        <w:rPr>
          <w:rStyle w:val="a4"/>
          <w:b/>
          <w:bCs/>
          <w:color w:val="000000"/>
          <w:lang w:val="ru-RU" w:eastAsia="ru-RU"/>
        </w:rPr>
        <w:t>В</w:t>
      </w:r>
      <w:r w:rsidRPr="00C10D7F">
        <w:rPr>
          <w:rStyle w:val="a4"/>
          <w:b/>
          <w:bCs/>
          <w:color w:val="000000"/>
          <w:lang w:eastAsia="ru-RU"/>
        </w:rPr>
        <w:t xml:space="preserve">. </w:t>
      </w:r>
      <w:r>
        <w:rPr>
          <w:rStyle w:val="2pt"/>
          <w:b/>
          <w:bCs/>
          <w:color w:val="000000"/>
        </w:rPr>
        <w:t>Brecht.</w:t>
      </w:r>
      <w:r>
        <w:rPr>
          <w:rStyle w:val="a4"/>
          <w:b/>
          <w:bCs/>
          <w:color w:val="000000"/>
        </w:rPr>
        <w:t xml:space="preserve"> Ober eine nichtaristotelische Dramatik. Versuche, Heft 11, Berlin, 1952, S.-93.</w:t>
      </w:r>
    </w:p>
  </w:footnote>
  <w:footnote w:id="13">
    <w:p w:rsidR="00AB1921" w:rsidRPr="00C10D7F" w:rsidRDefault="00AB1921">
      <w:pPr>
        <w:pStyle w:val="1"/>
        <w:shd w:val="clear" w:color="auto" w:fill="auto"/>
        <w:tabs>
          <w:tab w:val="left" w:pos="499"/>
        </w:tabs>
        <w:spacing w:line="168" w:lineRule="exact"/>
        <w:ind w:left="360"/>
        <w:rPr>
          <w:lang w:val="ru-RU"/>
        </w:rPr>
      </w:pPr>
      <w:r>
        <w:rPr>
          <w:rStyle w:val="a4"/>
          <w:b/>
          <w:bCs/>
          <w:color w:val="000000"/>
          <w:vertAlign w:val="superscript"/>
        </w:rPr>
        <w:footnoteRef/>
      </w:r>
      <w:r w:rsidRPr="00C10D7F">
        <w:rPr>
          <w:rStyle w:val="a4"/>
          <w:b/>
          <w:bCs/>
          <w:color w:val="000000"/>
          <w:lang w:val="ru-RU"/>
        </w:rPr>
        <w:tab/>
      </w:r>
      <w:r>
        <w:rPr>
          <w:rStyle w:val="a4"/>
          <w:b/>
          <w:bCs/>
          <w:color w:val="000000"/>
        </w:rPr>
        <w:t>T</w:t>
      </w:r>
      <w:r w:rsidRPr="00C10D7F">
        <w:rPr>
          <w:rStyle w:val="a4"/>
          <w:b/>
          <w:bCs/>
          <w:color w:val="000000"/>
          <w:lang w:val="ru-RU"/>
        </w:rPr>
        <w:t xml:space="preserve"> </w:t>
      </w:r>
      <w:r>
        <w:rPr>
          <w:rStyle w:val="a4"/>
          <w:b/>
          <w:bCs/>
          <w:color w:val="000000"/>
          <w:lang w:val="ru-RU" w:eastAsia="ru-RU"/>
        </w:rPr>
        <w:t xml:space="preserve">а м же, стр. </w:t>
      </w:r>
      <w:r w:rsidRPr="00C10D7F">
        <w:rPr>
          <w:rStyle w:val="a4"/>
          <w:b/>
          <w:bCs/>
          <w:color w:val="000000"/>
          <w:lang w:val="ru-RU"/>
        </w:rPr>
        <w:t>104.</w:t>
      </w:r>
    </w:p>
  </w:footnote>
  <w:footnote w:id="14">
    <w:p w:rsidR="00AB1921" w:rsidRDefault="00AB1921">
      <w:pPr>
        <w:pStyle w:val="1"/>
        <w:shd w:val="clear" w:color="auto" w:fill="auto"/>
        <w:tabs>
          <w:tab w:val="left" w:pos="511"/>
        </w:tabs>
        <w:spacing w:line="168" w:lineRule="exact"/>
        <w:ind w:left="360"/>
      </w:pPr>
      <w:r>
        <w:rPr>
          <w:rStyle w:val="a4"/>
          <w:b/>
          <w:bCs/>
          <w:color w:val="000000"/>
          <w:vertAlign w:val="superscript"/>
        </w:rPr>
        <w:footnoteRef/>
      </w:r>
      <w:r w:rsidRPr="00C10D7F">
        <w:rPr>
          <w:rStyle w:val="a4"/>
          <w:b/>
          <w:bCs/>
          <w:color w:val="000000"/>
          <w:lang w:val="ru-RU"/>
        </w:rPr>
        <w:tab/>
      </w:r>
      <w:r>
        <w:rPr>
          <w:rStyle w:val="a4"/>
          <w:b/>
          <w:bCs/>
          <w:color w:val="000000"/>
          <w:lang w:val="ru-RU" w:eastAsia="ru-RU"/>
        </w:rPr>
        <w:t xml:space="preserve">В. </w:t>
      </w:r>
      <w:r>
        <w:rPr>
          <w:rStyle w:val="2pt"/>
          <w:b/>
          <w:bCs/>
          <w:color w:val="000000"/>
        </w:rPr>
        <w:t>Brecht</w:t>
      </w:r>
      <w:r w:rsidRPr="00C10D7F">
        <w:rPr>
          <w:rStyle w:val="2pt"/>
          <w:b/>
          <w:bCs/>
          <w:color w:val="000000"/>
          <w:lang w:val="ru-RU"/>
        </w:rPr>
        <w:t>.</w:t>
      </w:r>
      <w:r w:rsidRPr="00C10D7F">
        <w:rPr>
          <w:rStyle w:val="a4"/>
          <w:b/>
          <w:bCs/>
          <w:color w:val="000000"/>
          <w:lang w:val="ru-RU"/>
        </w:rPr>
        <w:t xml:space="preserve"> </w:t>
      </w:r>
      <w:r>
        <w:rPr>
          <w:rStyle w:val="a4"/>
          <w:b/>
          <w:bCs/>
          <w:color w:val="000000"/>
        </w:rPr>
        <w:t>Versuche, Heft 10, Berlin, 1951, S. 130.</w:t>
      </w:r>
    </w:p>
  </w:footnote>
  <w:footnote w:id="15">
    <w:p w:rsidR="00AB1921" w:rsidRDefault="00AB1921">
      <w:pPr>
        <w:pStyle w:val="1"/>
        <w:shd w:val="clear" w:color="auto" w:fill="auto"/>
        <w:tabs>
          <w:tab w:val="left" w:pos="440"/>
        </w:tabs>
        <w:spacing w:line="150" w:lineRule="exact"/>
        <w:ind w:left="320"/>
      </w:pPr>
      <w:r>
        <w:rPr>
          <w:rStyle w:val="a4"/>
          <w:b/>
          <w:bCs/>
          <w:color w:val="000000"/>
          <w:vertAlign w:val="superscript"/>
        </w:rPr>
        <w:footnoteRef/>
      </w:r>
      <w:r>
        <w:rPr>
          <w:rStyle w:val="a4"/>
          <w:b/>
          <w:bCs/>
          <w:color w:val="000000"/>
        </w:rPr>
        <w:tab/>
        <w:t xml:space="preserve">T </w:t>
      </w:r>
      <w:r>
        <w:rPr>
          <w:rStyle w:val="a4"/>
          <w:b/>
          <w:bCs/>
          <w:color w:val="000000"/>
          <w:lang w:val="ru-RU" w:eastAsia="ru-RU"/>
        </w:rPr>
        <w:t>а</w:t>
      </w:r>
      <w:r w:rsidRPr="00C10D7F">
        <w:rPr>
          <w:rStyle w:val="a4"/>
          <w:b/>
          <w:bCs/>
          <w:color w:val="000000"/>
          <w:lang w:eastAsia="ru-RU"/>
        </w:rPr>
        <w:t xml:space="preserve"> </w:t>
      </w:r>
      <w:r>
        <w:rPr>
          <w:rStyle w:val="a4"/>
          <w:b/>
          <w:bCs/>
          <w:color w:val="000000"/>
          <w:lang w:val="ru-RU" w:eastAsia="ru-RU"/>
        </w:rPr>
        <w:t>м</w:t>
      </w:r>
      <w:r w:rsidRPr="00C10D7F">
        <w:rPr>
          <w:rStyle w:val="a4"/>
          <w:b/>
          <w:bCs/>
          <w:color w:val="000000"/>
          <w:lang w:eastAsia="ru-RU"/>
        </w:rPr>
        <w:t xml:space="preserve"> </w:t>
      </w:r>
      <w:r>
        <w:rPr>
          <w:rStyle w:val="a4"/>
          <w:b/>
          <w:bCs/>
          <w:color w:val="000000"/>
          <w:lang w:val="ru-RU" w:eastAsia="ru-RU"/>
        </w:rPr>
        <w:t>же</w:t>
      </w:r>
      <w:r w:rsidRPr="00C10D7F">
        <w:rPr>
          <w:rStyle w:val="a4"/>
          <w:b/>
          <w:bCs/>
          <w:color w:val="000000"/>
          <w:lang w:eastAsia="ru-RU"/>
        </w:rPr>
        <w:t xml:space="preserve">, </w:t>
      </w:r>
      <w:r>
        <w:rPr>
          <w:rStyle w:val="a4"/>
          <w:b/>
          <w:bCs/>
          <w:color w:val="000000"/>
          <w:lang w:val="ru-RU" w:eastAsia="ru-RU"/>
        </w:rPr>
        <w:t>стр</w:t>
      </w:r>
      <w:r w:rsidRPr="00C10D7F">
        <w:rPr>
          <w:rStyle w:val="a4"/>
          <w:b/>
          <w:bCs/>
          <w:color w:val="000000"/>
          <w:lang w:eastAsia="ru-RU"/>
        </w:rPr>
        <w:t xml:space="preserve">. </w:t>
      </w:r>
      <w:r>
        <w:rPr>
          <w:rStyle w:val="a4"/>
          <w:b/>
          <w:bCs/>
          <w:color w:val="000000"/>
        </w:rPr>
        <w:t>95.</w:t>
      </w:r>
    </w:p>
  </w:footnote>
  <w:footnote w:id="16">
    <w:p w:rsidR="00AB1921" w:rsidRPr="00C10D7F" w:rsidRDefault="00AB1921">
      <w:pPr>
        <w:pStyle w:val="1"/>
        <w:shd w:val="clear" w:color="auto" w:fill="auto"/>
        <w:tabs>
          <w:tab w:val="left" w:pos="445"/>
        </w:tabs>
        <w:spacing w:line="150" w:lineRule="exact"/>
        <w:ind w:left="320"/>
        <w:rPr>
          <w:lang w:val="ru-RU"/>
        </w:rPr>
      </w:pPr>
      <w:r>
        <w:rPr>
          <w:rStyle w:val="a4"/>
          <w:b/>
          <w:bCs/>
          <w:color w:val="000000"/>
          <w:vertAlign w:val="superscript"/>
        </w:rPr>
        <w:footnoteRef/>
      </w:r>
      <w:r w:rsidRPr="00C10D7F">
        <w:rPr>
          <w:rStyle w:val="a4"/>
          <w:b/>
          <w:bCs/>
          <w:color w:val="000000"/>
          <w:lang w:val="ru-RU"/>
        </w:rPr>
        <w:tab/>
      </w:r>
      <w:r>
        <w:rPr>
          <w:rStyle w:val="a4"/>
          <w:b/>
          <w:bCs/>
          <w:color w:val="000000"/>
          <w:lang w:val="ru-RU" w:eastAsia="ru-RU"/>
        </w:rPr>
        <w:t xml:space="preserve">Б. </w:t>
      </w:r>
      <w:r>
        <w:rPr>
          <w:rStyle w:val="2pt"/>
          <w:b/>
          <w:bCs/>
          <w:color w:val="000000"/>
          <w:lang w:val="ru-RU" w:eastAsia="ru-RU"/>
        </w:rPr>
        <w:t>Райх.</w:t>
      </w:r>
      <w:r>
        <w:rPr>
          <w:rStyle w:val="a4"/>
          <w:b/>
          <w:bCs/>
          <w:color w:val="000000"/>
          <w:lang w:val="ru-RU" w:eastAsia="ru-RU"/>
        </w:rPr>
        <w:t xml:space="preserve"> Брехт, М., изд-во ВТО, I960.</w:t>
      </w:r>
    </w:p>
  </w:footnote>
  <w:footnote w:id="17">
    <w:p w:rsidR="00AB1921" w:rsidRPr="00C10D7F" w:rsidRDefault="00AB1921">
      <w:pPr>
        <w:pStyle w:val="1"/>
        <w:shd w:val="clear" w:color="auto" w:fill="auto"/>
        <w:spacing w:line="168" w:lineRule="exact"/>
        <w:ind w:right="60" w:firstLine="340"/>
        <w:jc w:val="left"/>
        <w:rPr>
          <w:lang w:val="ru-RU"/>
        </w:rPr>
      </w:pPr>
      <w:r>
        <w:rPr>
          <w:rStyle w:val="a4"/>
          <w:b/>
          <w:bCs/>
          <w:color w:val="000000"/>
          <w:vertAlign w:val="superscript"/>
          <w:lang w:val="ru-RU" w:eastAsia="ru-RU"/>
        </w:rPr>
        <w:footnoteRef/>
      </w:r>
      <w:r>
        <w:rPr>
          <w:rStyle w:val="a4"/>
          <w:b/>
          <w:bCs/>
          <w:color w:val="000000"/>
          <w:lang w:val="ru-RU" w:eastAsia="ru-RU"/>
        </w:rPr>
        <w:t xml:space="preserve"> Б. </w:t>
      </w:r>
      <w:r>
        <w:rPr>
          <w:rStyle w:val="2pt"/>
          <w:b/>
          <w:bCs/>
          <w:color w:val="000000"/>
          <w:lang w:val="ru-RU" w:eastAsia="ru-RU"/>
        </w:rPr>
        <w:t>Брехт.</w:t>
      </w:r>
      <w:r>
        <w:rPr>
          <w:rStyle w:val="a4"/>
          <w:b/>
          <w:bCs/>
          <w:color w:val="000000"/>
          <w:lang w:val="ru-RU" w:eastAsia="ru-RU"/>
        </w:rPr>
        <w:t xml:space="preserve"> Трехгрошовая опера. М., изд-во «Искусство», 1958, стр. 119.,</w:t>
      </w:r>
    </w:p>
  </w:footnote>
  <w:footnote w:id="18">
    <w:p w:rsidR="00AB1921" w:rsidRPr="00C10D7F" w:rsidRDefault="00AB1921">
      <w:pPr>
        <w:pStyle w:val="1"/>
        <w:shd w:val="clear" w:color="auto" w:fill="auto"/>
        <w:spacing w:line="150" w:lineRule="exact"/>
        <w:jc w:val="right"/>
        <w:rPr>
          <w:lang w:val="ru-RU"/>
        </w:rPr>
      </w:pPr>
      <w:r>
        <w:rPr>
          <w:rStyle w:val="a5"/>
          <w:b/>
          <w:bCs/>
          <w:color w:val="000000"/>
          <w:vertAlign w:val="superscript"/>
          <w:lang w:val="ru-RU" w:eastAsia="ru-RU"/>
        </w:rPr>
        <w:footnoteRef/>
      </w:r>
      <w:r>
        <w:rPr>
          <w:rStyle w:val="a5"/>
          <w:b/>
          <w:bCs/>
          <w:color w:val="000000"/>
          <w:lang w:val="ru-RU" w:eastAsia="ru-RU"/>
        </w:rPr>
        <w:t xml:space="preserve"> </w:t>
      </w:r>
      <w:r>
        <w:rPr>
          <w:rStyle w:val="2pt1"/>
          <w:b/>
          <w:bCs/>
          <w:color w:val="000000"/>
          <w:lang w:val="ru-RU" w:eastAsia="ru-RU"/>
        </w:rPr>
        <w:t>ГансГриммельсхаузе</w:t>
      </w:r>
      <w:r>
        <w:rPr>
          <w:rStyle w:val="a5"/>
          <w:b/>
          <w:bCs/>
          <w:color w:val="000000"/>
          <w:lang w:val="ru-RU" w:eastAsia="ru-RU"/>
        </w:rPr>
        <w:t xml:space="preserve"> н—немецкий писатель XVII века.</w:t>
      </w:r>
    </w:p>
  </w:footnote>
  <w:footnote w:id="19">
    <w:p w:rsidR="00AB1921" w:rsidRDefault="00AB1921">
      <w:pPr>
        <w:pStyle w:val="1"/>
        <w:shd w:val="clear" w:color="auto" w:fill="auto"/>
        <w:tabs>
          <w:tab w:val="left" w:pos="464"/>
        </w:tabs>
        <w:spacing w:line="168" w:lineRule="exact"/>
        <w:ind w:left="20" w:right="280" w:firstLine="300"/>
        <w:jc w:val="left"/>
      </w:pPr>
      <w:r>
        <w:rPr>
          <w:rStyle w:val="a5"/>
          <w:b/>
          <w:bCs/>
          <w:color w:val="000000"/>
          <w:vertAlign w:val="superscript"/>
          <w:lang w:val="ru-RU" w:eastAsia="ru-RU"/>
        </w:rPr>
        <w:footnoteRef/>
      </w:r>
      <w:r w:rsidRPr="00C10D7F">
        <w:rPr>
          <w:rStyle w:val="a5"/>
          <w:b/>
          <w:bCs/>
          <w:color w:val="000000"/>
          <w:lang w:eastAsia="ru-RU"/>
        </w:rPr>
        <w:tab/>
      </w:r>
      <w:r>
        <w:rPr>
          <w:rStyle w:val="a5"/>
          <w:b/>
          <w:bCs/>
          <w:color w:val="000000"/>
          <w:lang w:val="ru-RU" w:eastAsia="ru-RU"/>
        </w:rPr>
        <w:t>В</w:t>
      </w:r>
      <w:r w:rsidRPr="00C10D7F">
        <w:rPr>
          <w:rStyle w:val="a5"/>
          <w:b/>
          <w:bCs/>
          <w:color w:val="000000"/>
          <w:lang w:eastAsia="ru-RU"/>
        </w:rPr>
        <w:t xml:space="preserve">. </w:t>
      </w:r>
      <w:r>
        <w:rPr>
          <w:rStyle w:val="2pt1"/>
          <w:b/>
          <w:bCs/>
          <w:color w:val="000000"/>
        </w:rPr>
        <w:t>Brecht.</w:t>
      </w:r>
      <w:r>
        <w:rPr>
          <w:rStyle w:val="a5"/>
          <w:b/>
          <w:bCs/>
          <w:color w:val="000000"/>
        </w:rPr>
        <w:t xml:space="preserve"> Der aufhaltsame Aufstieg des Arthuro Ui, </w:t>
      </w:r>
      <w:r>
        <w:rPr>
          <w:rStyle w:val="a5"/>
          <w:b/>
          <w:bCs/>
          <w:color w:val="000000"/>
          <w:lang w:val="ru-RU" w:eastAsia="ru-RU"/>
        </w:rPr>
        <w:t>рота</w:t>
      </w:r>
      <w:r w:rsidRPr="00C10D7F">
        <w:rPr>
          <w:rStyle w:val="a5"/>
          <w:b/>
          <w:bCs/>
          <w:color w:val="000000"/>
          <w:lang w:eastAsia="ru-RU"/>
        </w:rPr>
        <w:softHyphen/>
      </w:r>
      <w:r>
        <w:rPr>
          <w:rStyle w:val="a5"/>
          <w:b/>
          <w:bCs/>
          <w:color w:val="000000"/>
          <w:lang w:val="ru-RU" w:eastAsia="ru-RU"/>
        </w:rPr>
        <w:t>торное</w:t>
      </w:r>
      <w:r w:rsidRPr="00C10D7F">
        <w:rPr>
          <w:rStyle w:val="a5"/>
          <w:b/>
          <w:bCs/>
          <w:color w:val="000000"/>
          <w:lang w:eastAsia="ru-RU"/>
        </w:rPr>
        <w:t xml:space="preserve"> </w:t>
      </w:r>
      <w:r>
        <w:rPr>
          <w:rStyle w:val="a5"/>
          <w:b/>
          <w:bCs/>
          <w:color w:val="000000"/>
          <w:lang w:val="ru-RU" w:eastAsia="ru-RU"/>
        </w:rPr>
        <w:t>изд</w:t>
      </w:r>
      <w:r w:rsidRPr="00C10D7F">
        <w:rPr>
          <w:rStyle w:val="a5"/>
          <w:b/>
          <w:bCs/>
          <w:color w:val="000000"/>
          <w:lang w:eastAsia="ru-RU"/>
        </w:rPr>
        <w:t xml:space="preserve">., </w:t>
      </w:r>
      <w:r>
        <w:rPr>
          <w:rStyle w:val="a5"/>
          <w:b/>
          <w:bCs/>
          <w:color w:val="000000"/>
        </w:rPr>
        <w:t>Berlin ,1961, S. 93.</w:t>
      </w:r>
    </w:p>
  </w:footnote>
  <w:footnote w:id="20">
    <w:p w:rsidR="00AB1921" w:rsidRPr="00C10D7F" w:rsidRDefault="00AB1921">
      <w:pPr>
        <w:pStyle w:val="1"/>
        <w:shd w:val="clear" w:color="auto" w:fill="auto"/>
        <w:tabs>
          <w:tab w:val="left" w:pos="464"/>
        </w:tabs>
        <w:spacing w:line="168" w:lineRule="exact"/>
        <w:ind w:left="320"/>
        <w:rPr>
          <w:lang w:val="ru-RU"/>
        </w:rPr>
      </w:pPr>
      <w:r>
        <w:rPr>
          <w:rStyle w:val="a5"/>
          <w:b/>
          <w:bCs/>
          <w:color w:val="000000"/>
          <w:vertAlign w:val="superscript"/>
        </w:rPr>
        <w:footnoteRef/>
      </w:r>
      <w:r w:rsidRPr="00C10D7F">
        <w:rPr>
          <w:rStyle w:val="a5"/>
          <w:b/>
          <w:bCs/>
          <w:color w:val="000000"/>
          <w:lang w:val="ru-RU"/>
        </w:rPr>
        <w:tab/>
      </w:r>
      <w:r>
        <w:rPr>
          <w:rStyle w:val="a5"/>
          <w:b/>
          <w:bCs/>
          <w:color w:val="000000"/>
        </w:rPr>
        <w:t>T</w:t>
      </w:r>
      <w:r w:rsidRPr="00C10D7F">
        <w:rPr>
          <w:rStyle w:val="a5"/>
          <w:b/>
          <w:bCs/>
          <w:color w:val="000000"/>
          <w:lang w:val="ru-RU"/>
        </w:rPr>
        <w:t xml:space="preserve"> </w:t>
      </w:r>
      <w:r>
        <w:rPr>
          <w:rStyle w:val="a5"/>
          <w:b/>
          <w:bCs/>
          <w:color w:val="000000"/>
          <w:lang w:val="ru-RU" w:eastAsia="ru-RU"/>
        </w:rPr>
        <w:t xml:space="preserve">а м же, стр. </w:t>
      </w:r>
      <w:r w:rsidRPr="00C10D7F">
        <w:rPr>
          <w:rStyle w:val="a5"/>
          <w:b/>
          <w:bCs/>
          <w:color w:val="000000"/>
          <w:lang w:val="ru-RU"/>
        </w:rPr>
        <w:t>95.</w:t>
      </w:r>
    </w:p>
  </w:footnote>
  <w:footnote w:id="21">
    <w:p w:rsidR="00AB1921" w:rsidRDefault="00AB1921">
      <w:pPr>
        <w:pStyle w:val="1"/>
        <w:shd w:val="clear" w:color="auto" w:fill="auto"/>
        <w:tabs>
          <w:tab w:val="left" w:pos="487"/>
        </w:tabs>
        <w:spacing w:line="175" w:lineRule="exact"/>
        <w:ind w:left="120" w:right="300"/>
        <w:jc w:val="left"/>
      </w:pPr>
      <w:r>
        <w:rPr>
          <w:rStyle w:val="a5"/>
          <w:b/>
          <w:bCs/>
          <w:color w:val="000000"/>
          <w:vertAlign w:val="superscript"/>
          <w:lang w:val="ru-RU" w:eastAsia="ru-RU"/>
        </w:rPr>
        <w:footnoteRef/>
      </w:r>
      <w:r>
        <w:rPr>
          <w:rStyle w:val="a5"/>
          <w:b/>
          <w:bCs/>
          <w:color w:val="000000"/>
          <w:lang w:val="ru-RU" w:eastAsia="ru-RU"/>
        </w:rPr>
        <w:tab/>
        <w:t xml:space="preserve">В. </w:t>
      </w:r>
      <w:r>
        <w:rPr>
          <w:rStyle w:val="2pt1"/>
          <w:b/>
          <w:bCs/>
          <w:color w:val="000000"/>
        </w:rPr>
        <w:t>Brecht</w:t>
      </w:r>
      <w:r w:rsidRPr="00C10D7F">
        <w:rPr>
          <w:rStyle w:val="2pt1"/>
          <w:b/>
          <w:bCs/>
          <w:color w:val="000000"/>
          <w:lang w:val="ru-RU"/>
        </w:rPr>
        <w:t>.</w:t>
      </w:r>
      <w:r w:rsidRPr="00C10D7F">
        <w:rPr>
          <w:rStyle w:val="a5"/>
          <w:b/>
          <w:bCs/>
          <w:color w:val="000000"/>
          <w:lang w:val="ru-RU"/>
        </w:rPr>
        <w:t xml:space="preserve"> </w:t>
      </w:r>
      <w:r>
        <w:rPr>
          <w:rStyle w:val="a5"/>
          <w:b/>
          <w:bCs/>
          <w:color w:val="000000"/>
        </w:rPr>
        <w:t xml:space="preserve">Der aufhaltsame Aufstieg des Arthuro Ui, </w:t>
      </w:r>
      <w:r>
        <w:rPr>
          <w:rStyle w:val="a5"/>
          <w:b/>
          <w:bCs/>
          <w:color w:val="000000"/>
          <w:lang w:val="ru-RU" w:eastAsia="ru-RU"/>
        </w:rPr>
        <w:t>рота</w:t>
      </w:r>
      <w:r w:rsidRPr="00C10D7F">
        <w:rPr>
          <w:rStyle w:val="a5"/>
          <w:b/>
          <w:bCs/>
          <w:color w:val="000000"/>
          <w:lang w:eastAsia="ru-RU"/>
        </w:rPr>
        <w:t xml:space="preserve">- </w:t>
      </w:r>
      <w:r>
        <w:rPr>
          <w:rStyle w:val="a5"/>
          <w:b/>
          <w:bCs/>
          <w:color w:val="000000"/>
          <w:lang w:val="ru-RU" w:eastAsia="ru-RU"/>
        </w:rPr>
        <w:t>орное</w:t>
      </w:r>
      <w:r w:rsidRPr="00C10D7F">
        <w:rPr>
          <w:rStyle w:val="a5"/>
          <w:b/>
          <w:bCs/>
          <w:color w:val="000000"/>
          <w:lang w:eastAsia="ru-RU"/>
        </w:rPr>
        <w:t xml:space="preserve"> «</w:t>
      </w:r>
      <w:r>
        <w:rPr>
          <w:rStyle w:val="a5"/>
          <w:b/>
          <w:bCs/>
          <w:color w:val="000000"/>
          <w:lang w:val="ru-RU" w:eastAsia="ru-RU"/>
        </w:rPr>
        <w:t>изд</w:t>
      </w:r>
      <w:r w:rsidRPr="00C10D7F">
        <w:rPr>
          <w:rStyle w:val="a5"/>
          <w:b/>
          <w:bCs/>
          <w:color w:val="000000"/>
          <w:lang w:eastAsia="ru-RU"/>
        </w:rPr>
        <w:t xml:space="preserve">., </w:t>
      </w:r>
      <w:r>
        <w:rPr>
          <w:rStyle w:val="a5"/>
          <w:b/>
          <w:bCs/>
          <w:color w:val="000000"/>
        </w:rPr>
        <w:t>Berlin*, 1961, S. 96.</w:t>
      </w:r>
    </w:p>
  </w:footnote>
  <w:footnote w:id="22">
    <w:p w:rsidR="00AB1921" w:rsidRPr="00C10D7F" w:rsidRDefault="00AB1921">
      <w:pPr>
        <w:pStyle w:val="1"/>
        <w:shd w:val="clear" w:color="auto" w:fill="auto"/>
        <w:tabs>
          <w:tab w:val="left" w:pos="390"/>
        </w:tabs>
        <w:spacing w:line="170" w:lineRule="exact"/>
        <w:ind w:left="260"/>
        <w:rPr>
          <w:lang w:val="ru-RU"/>
        </w:rPr>
      </w:pPr>
      <w:r>
        <w:rPr>
          <w:rStyle w:val="a5"/>
          <w:b/>
          <w:bCs/>
          <w:color w:val="000000"/>
          <w:vertAlign w:val="superscript"/>
        </w:rPr>
        <w:footnoteRef/>
      </w:r>
      <w:r w:rsidRPr="00C10D7F">
        <w:rPr>
          <w:rStyle w:val="a5"/>
          <w:b/>
          <w:bCs/>
          <w:color w:val="000000"/>
          <w:lang w:val="ru-RU"/>
        </w:rPr>
        <w:tab/>
      </w:r>
      <w:r>
        <w:rPr>
          <w:rStyle w:val="a5"/>
          <w:b/>
          <w:bCs/>
          <w:color w:val="000000"/>
        </w:rPr>
        <w:t>T</w:t>
      </w:r>
      <w:r w:rsidRPr="00C10D7F">
        <w:rPr>
          <w:rStyle w:val="a5"/>
          <w:b/>
          <w:bCs/>
          <w:color w:val="000000"/>
          <w:lang w:val="ru-RU"/>
        </w:rPr>
        <w:t xml:space="preserve"> </w:t>
      </w:r>
      <w:r>
        <w:rPr>
          <w:rStyle w:val="a5"/>
          <w:b/>
          <w:bCs/>
          <w:color w:val="000000"/>
          <w:lang w:val="ru-RU" w:eastAsia="ru-RU"/>
        </w:rPr>
        <w:t xml:space="preserve">а м же, стр. </w:t>
      </w:r>
      <w:r w:rsidRPr="00C10D7F">
        <w:rPr>
          <w:rStyle w:val="a5"/>
          <w:b/>
          <w:bCs/>
          <w:color w:val="000000"/>
          <w:lang w:val="ru-RU"/>
        </w:rPr>
        <w:t>93.</w:t>
      </w:r>
    </w:p>
  </w:footnote>
  <w:footnote w:id="23">
    <w:p w:rsidR="00AB1921" w:rsidRPr="00C10D7F" w:rsidRDefault="00AB1921">
      <w:pPr>
        <w:pStyle w:val="1"/>
        <w:shd w:val="clear" w:color="auto" w:fill="auto"/>
        <w:tabs>
          <w:tab w:val="left" w:pos="402"/>
        </w:tabs>
        <w:spacing w:line="170" w:lineRule="exact"/>
        <w:ind w:left="260"/>
        <w:rPr>
          <w:lang w:val="ru-RU"/>
        </w:rPr>
      </w:pPr>
      <w:r>
        <w:rPr>
          <w:rStyle w:val="a5"/>
          <w:b/>
          <w:bCs/>
          <w:color w:val="000000"/>
          <w:vertAlign w:val="superscript"/>
        </w:rPr>
        <w:footnoteRef/>
      </w:r>
      <w:r w:rsidRPr="00C10D7F">
        <w:rPr>
          <w:rStyle w:val="a5"/>
          <w:b/>
          <w:bCs/>
          <w:color w:val="000000"/>
          <w:lang w:val="ru-RU"/>
        </w:rPr>
        <w:tab/>
      </w:r>
      <w:r>
        <w:rPr>
          <w:rStyle w:val="a5"/>
          <w:b/>
          <w:bCs/>
          <w:color w:val="000000"/>
        </w:rPr>
        <w:t>T</w:t>
      </w:r>
      <w:r w:rsidRPr="00C10D7F">
        <w:rPr>
          <w:rStyle w:val="a5"/>
          <w:b/>
          <w:bCs/>
          <w:color w:val="000000"/>
          <w:lang w:val="ru-RU"/>
        </w:rPr>
        <w:t xml:space="preserve"> </w:t>
      </w:r>
      <w:r>
        <w:rPr>
          <w:rStyle w:val="a5"/>
          <w:b/>
          <w:bCs/>
          <w:color w:val="000000"/>
          <w:lang w:val="ru-RU" w:eastAsia="ru-RU"/>
        </w:rPr>
        <w:t>а м же, стр. 94.</w:t>
      </w:r>
    </w:p>
  </w:footnote>
  <w:footnote w:id="24">
    <w:p w:rsidR="00AB1921" w:rsidRPr="00C10D7F" w:rsidRDefault="00AB1921">
      <w:pPr>
        <w:pStyle w:val="1"/>
        <w:shd w:val="clear" w:color="auto" w:fill="auto"/>
        <w:tabs>
          <w:tab w:val="left" w:pos="385"/>
        </w:tabs>
        <w:spacing w:line="170" w:lineRule="exact"/>
        <w:ind w:left="260"/>
        <w:rPr>
          <w:lang w:val="ru-RU"/>
        </w:rPr>
      </w:pPr>
      <w:r>
        <w:rPr>
          <w:rStyle w:val="a5"/>
          <w:b/>
          <w:bCs/>
          <w:color w:val="000000"/>
          <w:vertAlign w:val="superscript"/>
          <w:lang w:val="ru-RU" w:eastAsia="ru-RU"/>
        </w:rPr>
        <w:footnoteRef/>
      </w:r>
      <w:r>
        <w:rPr>
          <w:rStyle w:val="a5"/>
          <w:b/>
          <w:bCs/>
          <w:color w:val="000000"/>
          <w:lang w:val="ru-RU" w:eastAsia="ru-RU"/>
        </w:rPr>
        <w:tab/>
        <w:t>Т а м же.</w:t>
      </w:r>
    </w:p>
  </w:footnote>
  <w:footnote w:id="25">
    <w:p w:rsidR="00AB1921" w:rsidRPr="00C10D7F" w:rsidRDefault="00AB1921">
      <w:pPr>
        <w:pStyle w:val="1"/>
        <w:shd w:val="clear" w:color="auto" w:fill="auto"/>
        <w:tabs>
          <w:tab w:val="left" w:pos="382"/>
        </w:tabs>
        <w:spacing w:line="170" w:lineRule="exact"/>
        <w:ind w:left="260"/>
        <w:rPr>
          <w:lang w:val="ru-RU"/>
        </w:rPr>
      </w:pPr>
      <w:r>
        <w:rPr>
          <w:rStyle w:val="a5"/>
          <w:b/>
          <w:bCs/>
          <w:color w:val="000000"/>
          <w:vertAlign w:val="superscript"/>
          <w:lang w:val="ru-RU" w:eastAsia="ru-RU"/>
        </w:rPr>
        <w:footnoteRef/>
      </w:r>
      <w:r>
        <w:rPr>
          <w:rStyle w:val="a5"/>
          <w:b/>
          <w:bCs/>
          <w:color w:val="000000"/>
          <w:lang w:val="ru-RU" w:eastAsia="ru-RU"/>
        </w:rPr>
        <w:tab/>
        <w:t>Т а м же, стр. 95.</w:t>
      </w:r>
    </w:p>
  </w:footnote>
  <w:footnote w:id="26">
    <w:p w:rsidR="00AB1921" w:rsidRDefault="00AB1921">
      <w:pPr>
        <w:pStyle w:val="1"/>
        <w:shd w:val="clear" w:color="auto" w:fill="auto"/>
        <w:tabs>
          <w:tab w:val="left" w:pos="382"/>
        </w:tabs>
        <w:spacing w:line="170" w:lineRule="exact"/>
        <w:ind w:left="260"/>
      </w:pPr>
      <w:r>
        <w:rPr>
          <w:rStyle w:val="a5"/>
          <w:b/>
          <w:bCs/>
          <w:color w:val="000000"/>
          <w:vertAlign w:val="superscript"/>
          <w:lang w:val="ru-RU" w:eastAsia="ru-RU"/>
        </w:rPr>
        <w:footnoteRef/>
      </w:r>
      <w:r>
        <w:rPr>
          <w:rStyle w:val="a5"/>
          <w:b/>
          <w:bCs/>
          <w:color w:val="000000"/>
          <w:lang w:val="ru-RU" w:eastAsia="ru-RU"/>
        </w:rPr>
        <w:tab/>
        <w:t>Т а м же, стр. 99.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65pt;margin-top:183.7pt;width:128.4pt;height:8.15pt;z-index:-47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pt"/>
                    <w:b/>
                    <w:bCs/>
                    <w:color w:val="000000"/>
                  </w:rPr>
                  <w:t>Э. И. ГЛУМОВА-ГЛУХАРЕВА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03.5pt;margin-top:182.4pt;width:187.45pt;height:8.3pt;z-index:-19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34"/>
                    <w:b/>
                    <w:bCs/>
                    <w:color w:val="000000"/>
                  </w:rPr>
                  <w:t>IV. ЗРЕЛЫЕ ГОДЫ ТВОРЧЕСТВА БРЕХТА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44.95pt;margin-top:288.25pt;width:76.1pt;height:7.7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BookmanOldStyle"/>
                    <w:b/>
                    <w:bCs/>
                    <w:color w:val="000000"/>
                  </w:rPr>
                  <w:t>Библиография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44.95pt;margin-top:288.25pt;width:76.1pt;height:7.7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BookmanOldStyle"/>
                    <w:b/>
                    <w:bCs/>
                    <w:color w:val="000000"/>
                  </w:rPr>
                  <w:t>Библиография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7.65pt;margin-top:183.7pt;width:128.4pt;height:8.15pt;z-index:-4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pt"/>
                    <w:b/>
                    <w:bCs/>
                    <w:color w:val="000000"/>
                  </w:rPr>
                  <w:t>Э. И. ГЛУМОВА-ГЛУХАРЕВА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44.9pt;margin-top:168.05pt;width:112.3pt;height:7.8pt;z-index:-3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a"/>
                    <w:b/>
                    <w:bCs/>
                    <w:color w:val="000000"/>
                  </w:rPr>
                  <w:t>II. ЭПИЧЕСКИЕ ДРАМЫ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87.3pt;margin-top:173.75pt;width:25.9pt;height:4.9pt;z-index:-27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a"/>
                    <w:b/>
                    <w:bCs/>
                    <w:color w:val="000000"/>
                  </w:rPr>
                  <w:t>ж *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87.3pt;margin-top:173.75pt;width:25.9pt;height:4.9pt;z-index:-2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1921" w:rsidRDefault="00AB192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a"/>
                    <w:b/>
                    <w:bCs/>
                    <w:color w:val="000000"/>
                  </w:rPr>
                  <w:t>ж *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21" w:rsidRDefault="00AB1921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#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#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#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#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#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#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#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#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#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low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low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low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</w:abstractNum>
  <w:abstractNum w:abstractNumId="8">
    <w:nsid w:val="00000011"/>
    <w:multiLevelType w:val="multilevel"/>
    <w:tmpl w:val="00000010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D7F"/>
    <w:rsid w:val="001D6E3B"/>
    <w:rsid w:val="00AB1921"/>
    <w:rsid w:val="00C10D7F"/>
    <w:rsid w:val="00DF7C0A"/>
    <w:rsid w:val="00F9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1"/>
    <w:uiPriority w:val="99"/>
    <w:rPr>
      <w:rFonts w:ascii="Times New Roman" w:hAnsi="Times New Roman" w:cs="Times New Roman"/>
      <w:b/>
      <w:bCs/>
      <w:sz w:val="15"/>
      <w:szCs w:val="15"/>
      <w:u w:val="none"/>
      <w:lang w:val="en-US" w:eastAsia="en-US"/>
    </w:rPr>
  </w:style>
  <w:style w:type="character" w:customStyle="1" w:styleId="2pt">
    <w:name w:val="Сноска + Интервал 2 pt"/>
    <w:basedOn w:val="a4"/>
    <w:uiPriority w:val="99"/>
    <w:rPr>
      <w:spacing w:val="40"/>
    </w:rPr>
  </w:style>
  <w:style w:type="character" w:customStyle="1" w:styleId="2">
    <w:name w:val="Сноска (2)_"/>
    <w:basedOn w:val="a0"/>
    <w:link w:val="20"/>
    <w:uiPriority w:val="99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20pt">
    <w:name w:val="Сноска (2) + Интервал 0 pt"/>
    <w:basedOn w:val="2"/>
    <w:uiPriority w:val="99"/>
    <w:rPr>
      <w:spacing w:val="-10"/>
    </w:rPr>
  </w:style>
  <w:style w:type="character" w:customStyle="1" w:styleId="a5">
    <w:name w:val="Сноска"/>
    <w:basedOn w:val="a4"/>
    <w:uiPriority w:val="99"/>
  </w:style>
  <w:style w:type="character" w:customStyle="1" w:styleId="2pt1">
    <w:name w:val="Сноска + Интервал 2 pt1"/>
    <w:basedOn w:val="a4"/>
    <w:uiPriority w:val="99"/>
    <w:rPr>
      <w:spacing w:val="40"/>
    </w:rPr>
  </w:style>
  <w:style w:type="character" w:customStyle="1" w:styleId="6">
    <w:name w:val="Сноска + 6"/>
    <w:aliases w:val="5 pt"/>
    <w:basedOn w:val="a4"/>
    <w:uiPriority w:val="99"/>
    <w:rPr>
      <w:sz w:val="13"/>
      <w:szCs w:val="13"/>
    </w:rPr>
  </w:style>
  <w:style w:type="character" w:customStyle="1" w:styleId="3">
    <w:name w:val="Сноска (3)_"/>
    <w:basedOn w:val="a0"/>
    <w:link w:val="30"/>
    <w:uiPriority w:val="99"/>
    <w:rPr>
      <w:rFonts w:ascii="Times New Roman" w:hAnsi="Times New Roman" w:cs="Times New Roman"/>
      <w:b/>
      <w:bCs/>
      <w:spacing w:val="10"/>
      <w:sz w:val="17"/>
      <w:szCs w:val="17"/>
      <w:u w:val="none"/>
    </w:rPr>
  </w:style>
  <w:style w:type="character" w:customStyle="1" w:styleId="4">
    <w:name w:val="Сноска (4)_"/>
    <w:basedOn w:val="a0"/>
    <w:link w:val="40"/>
    <w:uiPriority w:val="99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41">
    <w:name w:val="Сноска (4) + Полужирный"/>
    <w:aliases w:val="Интервал 0 pt"/>
    <w:basedOn w:val="4"/>
    <w:uiPriority w:val="99"/>
    <w:rPr>
      <w:b/>
      <w:bCs/>
      <w:spacing w:val="0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Times New Roman" w:hAnsi="Times New Roman" w:cs="Times New Roman"/>
      <w:spacing w:val="10"/>
      <w:sz w:val="32"/>
      <w:szCs w:val="32"/>
      <w:u w:val="none"/>
    </w:rPr>
  </w:style>
  <w:style w:type="character" w:customStyle="1" w:styleId="MicrosoftSansSerif">
    <w:name w:val="Подпись к картинке + Microsoft Sans Serif"/>
    <w:aliases w:val="20 pt,Интервал 0 pt Exact"/>
    <w:basedOn w:val="Exact"/>
    <w:uiPriority w:val="99"/>
    <w:rPr>
      <w:rFonts w:ascii="Microsoft Sans Serif" w:hAnsi="Microsoft Sans Serif" w:cs="Microsoft Sans Serif"/>
      <w:spacing w:val="-16"/>
      <w:sz w:val="40"/>
      <w:szCs w:val="40"/>
    </w:rPr>
  </w:style>
  <w:style w:type="character" w:customStyle="1" w:styleId="Exact1">
    <w:name w:val="Подпись к картинке Exact1"/>
    <w:basedOn w:val="Exact"/>
    <w:uiPriority w:val="99"/>
  </w:style>
  <w:style w:type="character" w:customStyle="1" w:styleId="2Exact">
    <w:name w:val="Основной текст (2) Exact"/>
    <w:basedOn w:val="a0"/>
    <w:link w:val="21"/>
    <w:uiPriority w:val="99"/>
    <w:rPr>
      <w:rFonts w:ascii="Times New Roman" w:hAnsi="Times New Roman" w:cs="Times New Roman"/>
      <w:b/>
      <w:bCs/>
      <w:spacing w:val="-18"/>
      <w:sz w:val="73"/>
      <w:szCs w:val="73"/>
      <w:u w:val="none"/>
    </w:rPr>
  </w:style>
  <w:style w:type="character" w:customStyle="1" w:styleId="3Exact">
    <w:name w:val="Основной текст (3) Exact"/>
    <w:basedOn w:val="a0"/>
    <w:link w:val="31"/>
    <w:uiPriority w:val="99"/>
    <w:rPr>
      <w:rFonts w:ascii="Corbel" w:hAnsi="Corbel" w:cs="Corbel"/>
      <w:spacing w:val="-19"/>
      <w:sz w:val="77"/>
      <w:szCs w:val="77"/>
      <w:u w:val="none"/>
    </w:rPr>
  </w:style>
  <w:style w:type="character" w:customStyle="1" w:styleId="42">
    <w:name w:val="Основной текст (4)_"/>
    <w:basedOn w:val="a0"/>
    <w:link w:val="43"/>
    <w:uiPriority w:val="99"/>
    <w:rPr>
      <w:rFonts w:ascii="Corbel" w:hAnsi="Corbel" w:cs="Corbel"/>
      <w:spacing w:val="30"/>
      <w:sz w:val="48"/>
      <w:szCs w:val="48"/>
      <w:u w:val="none"/>
    </w:rPr>
  </w:style>
  <w:style w:type="character" w:customStyle="1" w:styleId="a7">
    <w:name w:val="Колонтитул_"/>
    <w:basedOn w:val="a0"/>
    <w:link w:val="10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9pt">
    <w:name w:val="Колонтитул + 9 pt"/>
    <w:aliases w:val="Не полужирный"/>
    <w:basedOn w:val="a7"/>
    <w:uiPriority w:val="99"/>
    <w:rPr>
      <w:sz w:val="18"/>
      <w:szCs w:val="18"/>
    </w:rPr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51pt">
    <w:name w:val="Основной текст (5) + Интервал 1 pt"/>
    <w:basedOn w:val="5"/>
    <w:uiPriority w:val="99"/>
    <w:rPr>
      <w:spacing w:val="30"/>
    </w:rPr>
  </w:style>
  <w:style w:type="character" w:customStyle="1" w:styleId="60">
    <w:name w:val="Основной текст (6)_"/>
    <w:basedOn w:val="a0"/>
    <w:link w:val="6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1">
    <w:name w:val="Основной текст Знак1"/>
    <w:basedOn w:val="a0"/>
    <w:link w:val="a8"/>
    <w:uiPriority w:val="99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a9">
    <w:name w:val="Основной текст + Курсив"/>
    <w:aliases w:val="Интервал 0 pt30"/>
    <w:basedOn w:val="11"/>
    <w:uiPriority w:val="99"/>
    <w:rPr>
      <w:i/>
      <w:iCs/>
      <w:spacing w:val="0"/>
    </w:rPr>
  </w:style>
  <w:style w:type="character" w:customStyle="1" w:styleId="7">
    <w:name w:val="Основной текст (7)_"/>
    <w:basedOn w:val="a0"/>
    <w:link w:val="71"/>
    <w:uiPriority w:val="99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aa">
    <w:name w:val="Колонтитул"/>
    <w:basedOn w:val="a7"/>
    <w:uiPriority w:val="99"/>
  </w:style>
  <w:style w:type="character" w:customStyle="1" w:styleId="Corbel">
    <w:name w:val="Основной текст + Corbel"/>
    <w:aliases w:val="9,5 pt19,Интервал 0 pt29"/>
    <w:basedOn w:val="11"/>
    <w:uiPriority w:val="99"/>
    <w:rPr>
      <w:rFonts w:ascii="Corbel" w:hAnsi="Corbel" w:cs="Corbel"/>
      <w:spacing w:val="0"/>
      <w:sz w:val="19"/>
      <w:szCs w:val="19"/>
      <w:lang w:val="en-US" w:eastAsia="en-US"/>
    </w:rPr>
  </w:style>
  <w:style w:type="character" w:customStyle="1" w:styleId="9pt0">
    <w:name w:val="Основной текст + 9 pt"/>
    <w:aliases w:val="Полужирный,Интервал 0 pt28"/>
    <w:basedOn w:val="11"/>
    <w:uiPriority w:val="99"/>
    <w:rPr>
      <w:b/>
      <w:bCs/>
      <w:spacing w:val="0"/>
      <w:sz w:val="18"/>
      <w:szCs w:val="18"/>
    </w:rPr>
  </w:style>
  <w:style w:type="character" w:customStyle="1" w:styleId="9">
    <w:name w:val="Основной текст + 9"/>
    <w:aliases w:val="5 pt18,Полужирный19,Интервал 0 pt27"/>
    <w:basedOn w:val="11"/>
    <w:uiPriority w:val="99"/>
    <w:rPr>
      <w:b/>
      <w:bCs/>
      <w:noProof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rPr>
      <w:rFonts w:ascii="MS Gothic" w:eastAsia="MS Gothic" w:cs="MS Gothic"/>
      <w:noProof/>
      <w:sz w:val="15"/>
      <w:szCs w:val="15"/>
      <w:u w:val="none"/>
    </w:rPr>
  </w:style>
  <w:style w:type="character" w:customStyle="1" w:styleId="81">
    <w:name w:val="Основной текст + 8"/>
    <w:aliases w:val="5 pt17,Интервал 0 pt26"/>
    <w:basedOn w:val="11"/>
    <w:uiPriority w:val="99"/>
    <w:rPr>
      <w:spacing w:val="0"/>
      <w:sz w:val="17"/>
      <w:szCs w:val="17"/>
    </w:rPr>
  </w:style>
  <w:style w:type="character" w:customStyle="1" w:styleId="90">
    <w:name w:val="Основной текст (9)_"/>
    <w:basedOn w:val="a0"/>
    <w:link w:val="91"/>
    <w:uiPriority w:val="99"/>
    <w:rPr>
      <w:rFonts w:ascii="MS Gothic" w:eastAsia="MS Gothic" w:cs="MS Gothic"/>
      <w:noProof/>
      <w:sz w:val="14"/>
      <w:szCs w:val="14"/>
      <w:u w:val="none"/>
    </w:rPr>
  </w:style>
  <w:style w:type="character" w:customStyle="1" w:styleId="70">
    <w:name w:val="Основной текст + 7"/>
    <w:aliases w:val="5 pt16,Полужирный18,Интервал 0 pt25"/>
    <w:basedOn w:val="11"/>
    <w:uiPriority w:val="99"/>
    <w:rPr>
      <w:b/>
      <w:bCs/>
      <w:spacing w:val="0"/>
      <w:sz w:val="15"/>
      <w:szCs w:val="15"/>
    </w:rPr>
  </w:style>
  <w:style w:type="character" w:customStyle="1" w:styleId="3pt">
    <w:name w:val="Основной текст + Интервал 3 pt"/>
    <w:basedOn w:val="11"/>
    <w:uiPriority w:val="9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character" w:customStyle="1" w:styleId="9pt11">
    <w:name w:val="Основной текст + 9 pt11"/>
    <w:aliases w:val="Полужирный17,Интервал 0 pt24"/>
    <w:basedOn w:val="11"/>
    <w:uiPriority w:val="99"/>
    <w:rPr>
      <w:b/>
      <w:bCs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uiPriority w:val="99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9pt10">
    <w:name w:val="Основной текст + 9 pt10"/>
    <w:aliases w:val="Полужирный16,Интервал 0 pt23"/>
    <w:basedOn w:val="11"/>
    <w:uiPriority w:val="99"/>
    <w:rPr>
      <w:b/>
      <w:bCs/>
      <w:spacing w:val="0"/>
      <w:sz w:val="18"/>
      <w:szCs w:val="18"/>
    </w:rPr>
  </w:style>
  <w:style w:type="character" w:customStyle="1" w:styleId="9pt9">
    <w:name w:val="Основной текст + 9 pt9"/>
    <w:aliases w:val="Полужирный15,Интервал 0 pt22"/>
    <w:basedOn w:val="11"/>
    <w:uiPriority w:val="99"/>
    <w:rPr>
      <w:b/>
      <w:bCs/>
      <w:spacing w:val="-10"/>
      <w:sz w:val="18"/>
      <w:szCs w:val="18"/>
    </w:rPr>
  </w:style>
  <w:style w:type="character" w:customStyle="1" w:styleId="93">
    <w:name w:val="Основной текст + 93"/>
    <w:aliases w:val="5 pt15,Полужирный14"/>
    <w:basedOn w:val="11"/>
    <w:uiPriority w:val="99"/>
    <w:rPr>
      <w:b/>
      <w:bCs/>
      <w:sz w:val="19"/>
      <w:szCs w:val="19"/>
    </w:rPr>
  </w:style>
  <w:style w:type="character" w:customStyle="1" w:styleId="12">
    <w:name w:val="Основной текст (12)_"/>
    <w:basedOn w:val="a0"/>
    <w:link w:val="120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21">
    <w:name w:val="Основной текст + 12"/>
    <w:aliases w:val="5 pt14,Полужирный13,Интервал 0 pt21,Масштаб 75%"/>
    <w:basedOn w:val="11"/>
    <w:uiPriority w:val="99"/>
    <w:rPr>
      <w:b/>
      <w:bCs/>
      <w:spacing w:val="0"/>
      <w:w w:val="75"/>
      <w:sz w:val="25"/>
      <w:szCs w:val="25"/>
    </w:rPr>
  </w:style>
  <w:style w:type="character" w:customStyle="1" w:styleId="ab">
    <w:name w:val="Основной текст + Полужирный"/>
    <w:aliases w:val="Интервал 0 pt20"/>
    <w:basedOn w:val="11"/>
    <w:uiPriority w:val="99"/>
    <w:rPr>
      <w:b/>
      <w:bCs/>
      <w:spacing w:val="0"/>
    </w:rPr>
  </w:style>
  <w:style w:type="character" w:customStyle="1" w:styleId="9pt8">
    <w:name w:val="Основной текст + 9 pt8"/>
    <w:aliases w:val="Полужирный12,Интервал 0 pt19"/>
    <w:basedOn w:val="11"/>
    <w:uiPriority w:val="99"/>
    <w:rPr>
      <w:b/>
      <w:bCs/>
      <w:spacing w:val="-10"/>
      <w:sz w:val="18"/>
      <w:szCs w:val="18"/>
    </w:rPr>
  </w:style>
  <w:style w:type="character" w:customStyle="1" w:styleId="32">
    <w:name w:val="Основной текст + Полужирный3"/>
    <w:aliases w:val="Интервал 0 pt18"/>
    <w:basedOn w:val="11"/>
    <w:uiPriority w:val="99"/>
    <w:rPr>
      <w:b/>
      <w:bCs/>
      <w:spacing w:val="0"/>
    </w:rPr>
  </w:style>
  <w:style w:type="character" w:customStyle="1" w:styleId="82">
    <w:name w:val="Основной текст + 82"/>
    <w:aliases w:val="5 pt13,Полужирный11,Интервал 0 pt17"/>
    <w:basedOn w:val="11"/>
    <w:uiPriority w:val="99"/>
    <w:rPr>
      <w:b/>
      <w:bCs/>
      <w:spacing w:val="0"/>
      <w:sz w:val="17"/>
      <w:szCs w:val="17"/>
    </w:rPr>
  </w:style>
  <w:style w:type="character" w:customStyle="1" w:styleId="72">
    <w:name w:val="Основной текст (7) + Курсив"/>
    <w:basedOn w:val="7"/>
    <w:uiPriority w:val="99"/>
    <w:rPr>
      <w:i/>
      <w:iCs/>
    </w:rPr>
  </w:style>
  <w:style w:type="character" w:customStyle="1" w:styleId="76">
    <w:name w:val="Основной текст (7) + 6"/>
    <w:aliases w:val="5 pt12"/>
    <w:basedOn w:val="7"/>
    <w:uiPriority w:val="99"/>
    <w:rPr>
      <w:sz w:val="13"/>
      <w:szCs w:val="13"/>
    </w:rPr>
  </w:style>
  <w:style w:type="character" w:customStyle="1" w:styleId="761">
    <w:name w:val="Основной текст (7) + 61"/>
    <w:aliases w:val="5 pt11,Не полужирный3"/>
    <w:basedOn w:val="7"/>
    <w:uiPriority w:val="99"/>
    <w:rPr>
      <w:noProof/>
      <w:sz w:val="13"/>
      <w:szCs w:val="13"/>
    </w:rPr>
  </w:style>
  <w:style w:type="character" w:customStyle="1" w:styleId="9pt7">
    <w:name w:val="Основной текст + 9 pt7"/>
    <w:aliases w:val="Интервал 1 pt"/>
    <w:basedOn w:val="11"/>
    <w:uiPriority w:val="99"/>
    <w:rPr>
      <w:spacing w:val="30"/>
      <w:sz w:val="18"/>
      <w:szCs w:val="18"/>
    </w:rPr>
  </w:style>
  <w:style w:type="character" w:customStyle="1" w:styleId="720">
    <w:name w:val="Основной текст + 72"/>
    <w:aliases w:val="5 pt10,Полужирный10,Интервал 0 pt16"/>
    <w:basedOn w:val="11"/>
    <w:uiPriority w:val="99"/>
    <w:rPr>
      <w:b/>
      <w:bCs/>
      <w:spacing w:val="0"/>
      <w:sz w:val="15"/>
      <w:szCs w:val="15"/>
    </w:rPr>
  </w:style>
  <w:style w:type="paragraph" w:styleId="a8">
    <w:name w:val="Body Text"/>
    <w:basedOn w:val="a"/>
    <w:link w:val="11"/>
    <w:uiPriority w:val="99"/>
    <w:pPr>
      <w:shd w:val="clear" w:color="auto" w:fill="FFFFFF"/>
      <w:spacing w:before="180" w:line="211" w:lineRule="exact"/>
      <w:jc w:val="both"/>
    </w:pPr>
    <w:rPr>
      <w:rFonts w:ascii="Times New Roman" w:hAnsi="Times New Roman" w:cs="Times New Roman"/>
      <w:color w:val="auto"/>
      <w:spacing w:val="10"/>
      <w:sz w:val="20"/>
      <w:szCs w:val="20"/>
    </w:rPr>
  </w:style>
  <w:style w:type="character" w:customStyle="1" w:styleId="ac">
    <w:name w:val="Основной текст Знак"/>
    <w:basedOn w:val="a0"/>
    <w:link w:val="a8"/>
    <w:uiPriority w:val="99"/>
    <w:semiHidden/>
    <w:rPr>
      <w:rFonts w:cs="Courier New"/>
      <w:color w:val="000000"/>
    </w:rPr>
  </w:style>
  <w:style w:type="character" w:customStyle="1" w:styleId="33">
    <w:name w:val="Основной текст + Курсив3"/>
    <w:aliases w:val="Интервал -1 pt"/>
    <w:basedOn w:val="11"/>
    <w:uiPriority w:val="99"/>
    <w:rPr>
      <w:i/>
      <w:iCs/>
      <w:spacing w:val="-30"/>
      <w:lang w:val="en-US" w:eastAsia="en-US"/>
    </w:rPr>
  </w:style>
  <w:style w:type="character" w:customStyle="1" w:styleId="13">
    <w:name w:val="Основной текст (13)_"/>
    <w:basedOn w:val="a0"/>
    <w:link w:val="130"/>
    <w:uiPriority w:val="99"/>
    <w:rPr>
      <w:rFonts w:ascii="Times New Roman" w:hAnsi="Times New Roman" w:cs="Times New Roman"/>
      <w:b/>
      <w:bCs/>
      <w:spacing w:val="20"/>
      <w:sz w:val="12"/>
      <w:szCs w:val="12"/>
      <w:u w:val="none"/>
    </w:rPr>
  </w:style>
  <w:style w:type="character" w:customStyle="1" w:styleId="22">
    <w:name w:val="Основной текст + Полужирный2"/>
    <w:aliases w:val="Интервал 0 pt15"/>
    <w:basedOn w:val="11"/>
    <w:uiPriority w:val="99"/>
    <w:rPr>
      <w:b/>
      <w:bCs/>
      <w:spacing w:val="0"/>
    </w:rPr>
  </w:style>
  <w:style w:type="character" w:customStyle="1" w:styleId="73">
    <w:name w:val="Основной текст (7)"/>
    <w:basedOn w:val="7"/>
    <w:uiPriority w:val="99"/>
  </w:style>
  <w:style w:type="character" w:customStyle="1" w:styleId="9pt6">
    <w:name w:val="Основной текст + 9 pt6"/>
    <w:aliases w:val="Полужирный9"/>
    <w:basedOn w:val="11"/>
    <w:uiPriority w:val="99"/>
    <w:rPr>
      <w:b/>
      <w:bCs/>
      <w:sz w:val="18"/>
      <w:szCs w:val="18"/>
    </w:rPr>
  </w:style>
  <w:style w:type="character" w:customStyle="1" w:styleId="Corbel2">
    <w:name w:val="Основной текст + Corbel2"/>
    <w:aliases w:val="Полужирный8,Интервал 0 pt14"/>
    <w:basedOn w:val="11"/>
    <w:uiPriority w:val="99"/>
    <w:rPr>
      <w:rFonts w:ascii="Corbel" w:hAnsi="Corbel" w:cs="Corbel"/>
      <w:b/>
      <w:bCs/>
      <w:noProof/>
      <w:spacing w:val="0"/>
    </w:rPr>
  </w:style>
  <w:style w:type="character" w:customStyle="1" w:styleId="23">
    <w:name w:val="Основной текст + Курсив2"/>
    <w:aliases w:val="Интервал 1 pt1"/>
    <w:basedOn w:val="11"/>
    <w:uiPriority w:val="99"/>
    <w:rPr>
      <w:i/>
      <w:iCs/>
      <w:spacing w:val="20"/>
    </w:rPr>
  </w:style>
  <w:style w:type="character" w:customStyle="1" w:styleId="34">
    <w:name w:val="Колонтитул3"/>
    <w:basedOn w:val="a7"/>
    <w:uiPriority w:val="99"/>
  </w:style>
  <w:style w:type="character" w:customStyle="1" w:styleId="0pt">
    <w:name w:val="Основной текст + Интервал 0 pt"/>
    <w:basedOn w:val="11"/>
    <w:uiPriority w:val="99"/>
    <w:rPr>
      <w:spacing w:val="0"/>
    </w:rPr>
  </w:style>
  <w:style w:type="character" w:customStyle="1" w:styleId="0pt1">
    <w:name w:val="Основной текст + Интервал 0 pt1"/>
    <w:basedOn w:val="11"/>
    <w:uiPriority w:val="99"/>
    <w:rPr>
      <w:noProof/>
      <w:spacing w:val="0"/>
    </w:rPr>
  </w:style>
  <w:style w:type="character" w:customStyle="1" w:styleId="MicrosoftSansSerif0">
    <w:name w:val="Колонтитул + Microsoft Sans Serif"/>
    <w:aliases w:val="9 pt,Не полужирный2,Курсив"/>
    <w:basedOn w:val="a7"/>
    <w:uiPriority w:val="99"/>
    <w:rPr>
      <w:rFonts w:ascii="Microsoft Sans Serif" w:hAnsi="Microsoft Sans Serif" w:cs="Microsoft Sans Serif"/>
      <w:i/>
      <w:iCs/>
      <w:noProof/>
      <w:sz w:val="18"/>
      <w:szCs w:val="18"/>
    </w:rPr>
  </w:style>
  <w:style w:type="character" w:customStyle="1" w:styleId="50">
    <w:name w:val="Колонтитул + 5"/>
    <w:aliases w:val="5 pt9,Курсив3"/>
    <w:basedOn w:val="a7"/>
    <w:uiPriority w:val="99"/>
    <w:rPr>
      <w:i/>
      <w:iCs/>
      <w:noProof/>
      <w:sz w:val="11"/>
      <w:szCs w:val="11"/>
    </w:rPr>
  </w:style>
  <w:style w:type="character" w:customStyle="1" w:styleId="14">
    <w:name w:val="Основной текст (14)_"/>
    <w:basedOn w:val="a0"/>
    <w:link w:val="140"/>
    <w:uiPriority w:val="99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7-1pt">
    <w:name w:val="Основной текст (7) + Интервал -1 pt"/>
    <w:basedOn w:val="7"/>
    <w:uiPriority w:val="99"/>
    <w:rPr>
      <w:spacing w:val="-20"/>
      <w:lang w:val="en-US" w:eastAsia="en-US"/>
    </w:rPr>
  </w:style>
  <w:style w:type="character" w:customStyle="1" w:styleId="15">
    <w:name w:val="Основной текст + Курсив1"/>
    <w:aliases w:val="Интервал 0 pt13"/>
    <w:basedOn w:val="11"/>
    <w:uiPriority w:val="99"/>
    <w:rPr>
      <w:i/>
      <w:iCs/>
      <w:spacing w:val="0"/>
    </w:rPr>
  </w:style>
  <w:style w:type="character" w:customStyle="1" w:styleId="710">
    <w:name w:val="Основной текст + 71"/>
    <w:aliases w:val="5 pt8,Полужирный7,Интервал 0 pt12"/>
    <w:basedOn w:val="11"/>
    <w:uiPriority w:val="99"/>
    <w:rPr>
      <w:b/>
      <w:bCs/>
      <w:spacing w:val="0"/>
      <w:sz w:val="15"/>
      <w:szCs w:val="15"/>
    </w:rPr>
  </w:style>
  <w:style w:type="character" w:customStyle="1" w:styleId="9pt5">
    <w:name w:val="Основной текст + 9 pt5"/>
    <w:aliases w:val="Интервал 0 pt11"/>
    <w:basedOn w:val="11"/>
    <w:uiPriority w:val="99"/>
    <w:rPr>
      <w:spacing w:val="0"/>
      <w:sz w:val="18"/>
      <w:szCs w:val="18"/>
    </w:rPr>
  </w:style>
  <w:style w:type="character" w:customStyle="1" w:styleId="Corbel1">
    <w:name w:val="Основной текст + Corbel1"/>
    <w:aliases w:val="91,5 pt7,Интервал 0 pt10"/>
    <w:basedOn w:val="11"/>
    <w:uiPriority w:val="99"/>
    <w:rPr>
      <w:rFonts w:ascii="Corbel" w:hAnsi="Corbel" w:cs="Corbel"/>
      <w:spacing w:val="0"/>
      <w:sz w:val="19"/>
      <w:szCs w:val="19"/>
    </w:rPr>
  </w:style>
  <w:style w:type="character" w:customStyle="1" w:styleId="16">
    <w:name w:val="Основной текст + Полужирный1"/>
    <w:aliases w:val="Интервал 0 pt9"/>
    <w:basedOn w:val="11"/>
    <w:uiPriority w:val="99"/>
    <w:rPr>
      <w:b/>
      <w:bCs/>
      <w:spacing w:val="0"/>
    </w:rPr>
  </w:style>
  <w:style w:type="character" w:customStyle="1" w:styleId="ad">
    <w:name w:val="Основной текст + Малые прописные"/>
    <w:basedOn w:val="11"/>
    <w:uiPriority w:val="99"/>
    <w:rPr>
      <w:smallCaps/>
    </w:rPr>
  </w:style>
  <w:style w:type="character" w:customStyle="1" w:styleId="810">
    <w:name w:val="Основной текст + 81"/>
    <w:aliases w:val="5 pt6,Полужирный6,Интервал 0 pt8"/>
    <w:basedOn w:val="11"/>
    <w:uiPriority w:val="99"/>
    <w:rPr>
      <w:b/>
      <w:bCs/>
      <w:spacing w:val="0"/>
      <w:sz w:val="17"/>
      <w:szCs w:val="17"/>
    </w:rPr>
  </w:style>
  <w:style w:type="character" w:customStyle="1" w:styleId="112">
    <w:name w:val="Основной текст (11) + Не курсив"/>
    <w:basedOn w:val="110"/>
    <w:uiPriority w:val="99"/>
  </w:style>
  <w:style w:type="character" w:customStyle="1" w:styleId="113">
    <w:name w:val="Основной текст (11)"/>
    <w:basedOn w:val="110"/>
    <w:uiPriority w:val="99"/>
  </w:style>
  <w:style w:type="character" w:customStyle="1" w:styleId="150">
    <w:name w:val="Основной текст (15)_"/>
    <w:basedOn w:val="a0"/>
    <w:link w:val="151"/>
    <w:uiPriority w:val="99"/>
    <w:rPr>
      <w:rFonts w:ascii="Times New Roman" w:hAnsi="Times New Roman" w:cs="Times New Roman"/>
      <w:b/>
      <w:bCs/>
      <w:spacing w:val="30"/>
      <w:sz w:val="17"/>
      <w:szCs w:val="17"/>
      <w:u w:val="none"/>
    </w:rPr>
  </w:style>
  <w:style w:type="character" w:customStyle="1" w:styleId="160">
    <w:name w:val="Основной текст (16)_"/>
    <w:basedOn w:val="a0"/>
    <w:link w:val="161"/>
    <w:uiPriority w:val="99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11">
    <w:name w:val="Основной текст (7) + Курсив1"/>
    <w:basedOn w:val="7"/>
    <w:uiPriority w:val="99"/>
    <w:rPr>
      <w:i/>
      <w:iCs/>
      <w:lang w:val="en-US" w:eastAsia="en-US"/>
    </w:rPr>
  </w:style>
  <w:style w:type="character" w:customStyle="1" w:styleId="17">
    <w:name w:val="Основной текст (17)_"/>
    <w:basedOn w:val="a0"/>
    <w:link w:val="170"/>
    <w:uiPriority w:val="99"/>
    <w:rPr>
      <w:rFonts w:ascii="Times New Roman" w:hAnsi="Times New Roman" w:cs="Times New Roman"/>
      <w:b/>
      <w:bCs/>
      <w:i/>
      <w:iCs/>
      <w:noProof/>
      <w:sz w:val="36"/>
      <w:szCs w:val="36"/>
      <w:u w:val="none"/>
    </w:rPr>
  </w:style>
  <w:style w:type="character" w:customStyle="1" w:styleId="9pt4">
    <w:name w:val="Основной текст + 9 pt4"/>
    <w:aliases w:val="Полужирный5,Интервал 0 pt7"/>
    <w:basedOn w:val="11"/>
    <w:uiPriority w:val="99"/>
    <w:rPr>
      <w:b/>
      <w:bCs/>
      <w:spacing w:val="0"/>
      <w:sz w:val="18"/>
      <w:szCs w:val="18"/>
    </w:rPr>
  </w:style>
  <w:style w:type="character" w:customStyle="1" w:styleId="24">
    <w:name w:val="Колонтитул2"/>
    <w:basedOn w:val="a7"/>
    <w:uiPriority w:val="99"/>
  </w:style>
  <w:style w:type="character" w:customStyle="1" w:styleId="9pt3">
    <w:name w:val="Основной текст + 9 pt3"/>
    <w:aliases w:val="Полужирный4,Интервал 0 pt6"/>
    <w:basedOn w:val="11"/>
    <w:uiPriority w:val="99"/>
    <w:rPr>
      <w:b/>
      <w:bCs/>
      <w:spacing w:val="0"/>
      <w:sz w:val="18"/>
      <w:szCs w:val="18"/>
    </w:rPr>
  </w:style>
  <w:style w:type="character" w:customStyle="1" w:styleId="9pt2">
    <w:name w:val="Основной текст + 9 pt2"/>
    <w:aliases w:val="Полужирный3,Интервал 0 pt5"/>
    <w:basedOn w:val="11"/>
    <w:uiPriority w:val="99"/>
    <w:rPr>
      <w:b/>
      <w:bCs/>
      <w:spacing w:val="0"/>
      <w:sz w:val="18"/>
      <w:szCs w:val="18"/>
      <w:lang w:val="en-US" w:eastAsia="en-US"/>
    </w:rPr>
  </w:style>
  <w:style w:type="character" w:customStyle="1" w:styleId="MingLiU">
    <w:name w:val="Основной текст + MingLiU"/>
    <w:aliases w:val="Интервал 0 pt4"/>
    <w:basedOn w:val="11"/>
    <w:uiPriority w:val="99"/>
    <w:rPr>
      <w:rFonts w:ascii="MingLiU" w:eastAsia="MingLiU" w:cs="MingLiU"/>
      <w:spacing w:val="0"/>
    </w:rPr>
  </w:style>
  <w:style w:type="character" w:customStyle="1" w:styleId="MingLiU1">
    <w:name w:val="Основной текст + MingLiU1"/>
    <w:aliases w:val="Интервал -2 pt"/>
    <w:basedOn w:val="11"/>
    <w:uiPriority w:val="99"/>
    <w:rPr>
      <w:rFonts w:ascii="MingLiU" w:eastAsia="MingLiU" w:cs="MingLiU"/>
      <w:spacing w:val="-40"/>
    </w:rPr>
  </w:style>
  <w:style w:type="character" w:customStyle="1" w:styleId="92">
    <w:name w:val="Основной текст + 92"/>
    <w:aliases w:val="5 pt5,Полужирный2,Интервал 0 pt3"/>
    <w:basedOn w:val="11"/>
    <w:uiPriority w:val="99"/>
    <w:rPr>
      <w:b/>
      <w:bCs/>
      <w:spacing w:val="0"/>
      <w:sz w:val="19"/>
      <w:szCs w:val="19"/>
    </w:rPr>
  </w:style>
  <w:style w:type="character" w:customStyle="1" w:styleId="2pt0">
    <w:name w:val="Основной текст + Интервал 2 pt"/>
    <w:basedOn w:val="11"/>
    <w:uiPriority w:val="99"/>
    <w:rPr>
      <w:spacing w:val="40"/>
      <w:lang w:val="en-US" w:eastAsia="en-US"/>
    </w:rPr>
  </w:style>
  <w:style w:type="character" w:customStyle="1" w:styleId="52">
    <w:name w:val="Основной текст (5)"/>
    <w:basedOn w:val="5"/>
    <w:uiPriority w:val="99"/>
  </w:style>
  <w:style w:type="character" w:customStyle="1" w:styleId="58">
    <w:name w:val="Основной текст (5) + 8"/>
    <w:aliases w:val="5 pt4,Курсив2,Интервал -1 pt1"/>
    <w:basedOn w:val="5"/>
    <w:uiPriority w:val="99"/>
    <w:rPr>
      <w:i/>
      <w:iCs/>
      <w:spacing w:val="-20"/>
      <w:sz w:val="17"/>
      <w:szCs w:val="17"/>
    </w:rPr>
  </w:style>
  <w:style w:type="character" w:customStyle="1" w:styleId="9pt1">
    <w:name w:val="Основной текст + 9 pt1"/>
    <w:aliases w:val="Полужирный1,Интервал 0 pt2"/>
    <w:basedOn w:val="11"/>
    <w:uiPriority w:val="99"/>
    <w:rPr>
      <w:b/>
      <w:bCs/>
      <w:spacing w:val="0"/>
      <w:sz w:val="18"/>
      <w:szCs w:val="18"/>
    </w:rPr>
  </w:style>
  <w:style w:type="character" w:customStyle="1" w:styleId="910">
    <w:name w:val="Основной текст + 91"/>
    <w:aliases w:val="5 pt3,Интервал 0 pt1"/>
    <w:basedOn w:val="11"/>
    <w:uiPriority w:val="99"/>
    <w:rPr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181pt">
    <w:name w:val="Основной текст (18) + Интервал 1 pt"/>
    <w:basedOn w:val="18"/>
    <w:uiPriority w:val="99"/>
    <w:rPr>
      <w:spacing w:val="30"/>
      <w:lang w:val="en-US" w:eastAsia="en-US"/>
    </w:rPr>
  </w:style>
  <w:style w:type="character" w:customStyle="1" w:styleId="BookmanOldStyle">
    <w:name w:val="Колонтитул + Bookman Old Style"/>
    <w:aliases w:val="8 pt,Не полужирный1,Малые прописные"/>
    <w:basedOn w:val="a7"/>
    <w:uiPriority w:val="99"/>
    <w:rPr>
      <w:rFonts w:ascii="Bookman Old Style" w:hAnsi="Bookman Old Style" w:cs="Bookman Old Style"/>
      <w:smallCaps/>
      <w:sz w:val="16"/>
      <w:szCs w:val="16"/>
    </w:rPr>
  </w:style>
  <w:style w:type="character" w:customStyle="1" w:styleId="ae">
    <w:name w:val="Оглавление_"/>
    <w:basedOn w:val="a0"/>
    <w:link w:val="af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17pt">
    <w:name w:val="Оглавление + Интервал 17 pt"/>
    <w:basedOn w:val="ae"/>
    <w:uiPriority w:val="99"/>
    <w:rPr>
      <w:spacing w:val="340"/>
    </w:rPr>
  </w:style>
  <w:style w:type="character" w:customStyle="1" w:styleId="51pt1">
    <w:name w:val="Основной текст (5) + Интервал 1 pt1"/>
    <w:basedOn w:val="5"/>
    <w:uiPriority w:val="99"/>
    <w:rPr>
      <w:spacing w:val="30"/>
    </w:rPr>
  </w:style>
  <w:style w:type="character" w:customStyle="1" w:styleId="59">
    <w:name w:val="Основной текст (5) + 9"/>
    <w:aliases w:val="5 pt2"/>
    <w:basedOn w:val="5"/>
    <w:uiPriority w:val="99"/>
    <w:rPr>
      <w:sz w:val="19"/>
      <w:szCs w:val="19"/>
    </w:rPr>
  </w:style>
  <w:style w:type="character" w:customStyle="1" w:styleId="581">
    <w:name w:val="Основной текст (5) + 81"/>
    <w:aliases w:val="5 pt1,Курсив1"/>
    <w:basedOn w:val="5"/>
    <w:uiPriority w:val="99"/>
    <w:rPr>
      <w:i/>
      <w:iCs/>
      <w:sz w:val="17"/>
      <w:szCs w:val="17"/>
    </w:rPr>
  </w:style>
  <w:style w:type="paragraph" w:customStyle="1" w:styleId="1">
    <w:name w:val="Сноска1"/>
    <w:basedOn w:val="a"/>
    <w:link w:val="a4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en-US" w:eastAsia="en-US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  <w:ind w:firstLine="400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color w:val="auto"/>
      <w:spacing w:val="10"/>
      <w:sz w:val="17"/>
      <w:szCs w:val="17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before="180" w:line="209" w:lineRule="exact"/>
      <w:ind w:firstLine="1760"/>
      <w:jc w:val="both"/>
    </w:pPr>
    <w:rPr>
      <w:rFonts w:ascii="Times New Roman" w:hAnsi="Times New Roman" w:cs="Times New Roman"/>
      <w:color w:val="auto"/>
      <w:spacing w:val="10"/>
      <w:sz w:val="20"/>
      <w:szCs w:val="20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32"/>
      <w:szCs w:val="32"/>
    </w:rPr>
  </w:style>
  <w:style w:type="paragraph" w:customStyle="1" w:styleId="21">
    <w:name w:val="Основной текст (2)"/>
    <w:basedOn w:val="a"/>
    <w:link w:val="2Exact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color w:val="auto"/>
      <w:spacing w:val="-18"/>
      <w:sz w:val="73"/>
      <w:szCs w:val="73"/>
    </w:rPr>
  </w:style>
  <w:style w:type="paragraph" w:customStyle="1" w:styleId="31">
    <w:name w:val="Основной текст (3)"/>
    <w:basedOn w:val="a"/>
    <w:link w:val="3Exact"/>
    <w:uiPriority w:val="99"/>
    <w:pPr>
      <w:shd w:val="clear" w:color="auto" w:fill="FFFFFF"/>
      <w:spacing w:before="300" w:line="240" w:lineRule="atLeast"/>
    </w:pPr>
    <w:rPr>
      <w:rFonts w:ascii="Corbel" w:hAnsi="Corbel" w:cs="Corbel"/>
      <w:color w:val="auto"/>
      <w:spacing w:val="-19"/>
      <w:sz w:val="77"/>
      <w:szCs w:val="77"/>
    </w:rPr>
  </w:style>
  <w:style w:type="paragraph" w:customStyle="1" w:styleId="43">
    <w:name w:val="Основной текст (4)"/>
    <w:basedOn w:val="a"/>
    <w:link w:val="42"/>
    <w:uiPriority w:val="99"/>
    <w:pPr>
      <w:shd w:val="clear" w:color="auto" w:fill="FFFFFF"/>
      <w:spacing w:line="641" w:lineRule="exact"/>
      <w:jc w:val="center"/>
    </w:pPr>
    <w:rPr>
      <w:rFonts w:ascii="Corbel" w:hAnsi="Corbel" w:cs="Corbel"/>
      <w:color w:val="auto"/>
      <w:spacing w:val="30"/>
      <w:sz w:val="48"/>
      <w:szCs w:val="48"/>
    </w:rPr>
  </w:style>
  <w:style w:type="paragraph" w:customStyle="1" w:styleId="10">
    <w:name w:val="Колонтитул1"/>
    <w:basedOn w:val="a"/>
    <w:link w:val="a7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4320" w:line="259" w:lineRule="exac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  <w:ind w:hanging="500"/>
      <w:jc w:val="both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60" w:after="300" w:line="240" w:lineRule="atLeast"/>
      <w:jc w:val="center"/>
    </w:pPr>
    <w:rPr>
      <w:rFonts w:ascii="MS Gothic" w:eastAsia="MS Gothic" w:cs="MS Gothic"/>
      <w:noProof/>
      <w:color w:val="auto"/>
      <w:sz w:val="15"/>
      <w:szCs w:val="15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before="120" w:after="180" w:line="240" w:lineRule="atLeast"/>
      <w:jc w:val="center"/>
    </w:pPr>
    <w:rPr>
      <w:rFonts w:ascii="MS Gothic" w:eastAsia="MS Gothic" w:cs="MS Gothic"/>
      <w:noProof/>
      <w:color w:val="auto"/>
      <w:sz w:val="14"/>
      <w:szCs w:val="14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15"/>
      <w:szCs w:val="15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360" w:after="180"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40" w:lineRule="atLeast"/>
      <w:ind w:firstLine="300"/>
      <w:jc w:val="both"/>
    </w:pPr>
    <w:rPr>
      <w:rFonts w:ascii="Times New Roman" w:hAnsi="Times New Roman" w:cs="Times New Roman"/>
      <w:b/>
      <w:bCs/>
      <w:color w:val="auto"/>
      <w:spacing w:val="20"/>
      <w:sz w:val="12"/>
      <w:szCs w:val="12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after="60" w:line="214" w:lineRule="exact"/>
      <w:jc w:val="both"/>
    </w:pPr>
    <w:rPr>
      <w:rFonts w:ascii="Times New Roman" w:hAnsi="Times New Roman" w:cs="Times New Roman"/>
      <w:color w:val="auto"/>
      <w:spacing w:val="10"/>
      <w:sz w:val="20"/>
      <w:szCs w:val="20"/>
    </w:rPr>
  </w:style>
  <w:style w:type="paragraph" w:customStyle="1" w:styleId="151">
    <w:name w:val="Основной текст (15)"/>
    <w:basedOn w:val="a"/>
    <w:link w:val="150"/>
    <w:uiPriority w:val="99"/>
    <w:pPr>
      <w:shd w:val="clear" w:color="auto" w:fill="FFFFFF"/>
      <w:spacing w:after="120" w:line="170" w:lineRule="exact"/>
      <w:jc w:val="both"/>
    </w:pPr>
    <w:rPr>
      <w:rFonts w:ascii="Times New Roman" w:hAnsi="Times New Roman" w:cs="Times New Roman"/>
      <w:b/>
      <w:bCs/>
      <w:color w:val="auto"/>
      <w:spacing w:val="30"/>
      <w:sz w:val="17"/>
      <w:szCs w:val="17"/>
    </w:rPr>
  </w:style>
  <w:style w:type="paragraph" w:customStyle="1" w:styleId="161">
    <w:name w:val="Основной текст (16)"/>
    <w:basedOn w:val="a"/>
    <w:link w:val="160"/>
    <w:uiPriority w:val="99"/>
    <w:pPr>
      <w:shd w:val="clear" w:color="auto" w:fill="FFFFFF"/>
      <w:spacing w:before="120" w:line="170" w:lineRule="exac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noProof/>
      <w:color w:val="auto"/>
      <w:sz w:val="36"/>
      <w:szCs w:val="36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before="240" w:line="240" w:lineRule="atLeast"/>
      <w:ind w:firstLine="300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af">
    <w:name w:val="Оглавление"/>
    <w:basedOn w:val="a"/>
    <w:link w:val="ae"/>
    <w:uiPriority w:val="99"/>
    <w:pPr>
      <w:shd w:val="clear" w:color="auto" w:fill="FFFFFF"/>
      <w:spacing w:before="360"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9" Type="http://schemas.openxmlformats.org/officeDocument/2006/relationships/header" Target="header8.xml"/><Relationship Id="rId21" Type="http://schemas.openxmlformats.org/officeDocument/2006/relationships/footer" Target="footer10.xml"/><Relationship Id="rId34" Type="http://schemas.openxmlformats.org/officeDocument/2006/relationships/footer" Target="footer22.xml"/><Relationship Id="rId42" Type="http://schemas.openxmlformats.org/officeDocument/2006/relationships/header" Target="header9.xml"/><Relationship Id="rId47" Type="http://schemas.openxmlformats.org/officeDocument/2006/relationships/footer" Target="footer30.xml"/><Relationship Id="rId50" Type="http://schemas.openxmlformats.org/officeDocument/2006/relationships/footer" Target="footer33.xml"/><Relationship Id="rId55" Type="http://schemas.openxmlformats.org/officeDocument/2006/relationships/footer" Target="footer37.xml"/><Relationship Id="rId63" Type="http://schemas.openxmlformats.org/officeDocument/2006/relationships/footer" Target="footer44.xml"/><Relationship Id="rId68" Type="http://schemas.openxmlformats.org/officeDocument/2006/relationships/footer" Target="footer49.xml"/><Relationship Id="rId76" Type="http://schemas.openxmlformats.org/officeDocument/2006/relationships/footer" Target="footer55.xml"/><Relationship Id="rId7" Type="http://schemas.openxmlformats.org/officeDocument/2006/relationships/image" Target="media/image1.jpeg"/><Relationship Id="rId71" Type="http://schemas.openxmlformats.org/officeDocument/2006/relationships/footer" Target="footer5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footer" Target="footer18.xml"/><Relationship Id="rId11" Type="http://schemas.openxmlformats.org/officeDocument/2006/relationships/header" Target="header4.xml"/><Relationship Id="rId24" Type="http://schemas.openxmlformats.org/officeDocument/2006/relationships/footer" Target="footer13.xml"/><Relationship Id="rId32" Type="http://schemas.openxmlformats.org/officeDocument/2006/relationships/header" Target="header5.xml"/><Relationship Id="rId37" Type="http://schemas.openxmlformats.org/officeDocument/2006/relationships/footer" Target="footer24.xml"/><Relationship Id="rId40" Type="http://schemas.openxmlformats.org/officeDocument/2006/relationships/footer" Target="footer25.xml"/><Relationship Id="rId45" Type="http://schemas.openxmlformats.org/officeDocument/2006/relationships/footer" Target="footer28.xml"/><Relationship Id="rId53" Type="http://schemas.openxmlformats.org/officeDocument/2006/relationships/footer" Target="footer35.xml"/><Relationship Id="rId58" Type="http://schemas.openxmlformats.org/officeDocument/2006/relationships/footer" Target="footer39.xml"/><Relationship Id="rId66" Type="http://schemas.openxmlformats.org/officeDocument/2006/relationships/footer" Target="footer47.xml"/><Relationship Id="rId74" Type="http://schemas.openxmlformats.org/officeDocument/2006/relationships/header" Target="header13.xml"/><Relationship Id="rId79" Type="http://schemas.openxmlformats.org/officeDocument/2006/relationships/header" Target="header16.xml"/><Relationship Id="rId5" Type="http://schemas.openxmlformats.org/officeDocument/2006/relationships/footnotes" Target="footnotes.xml"/><Relationship Id="rId61" Type="http://schemas.openxmlformats.org/officeDocument/2006/relationships/footer" Target="footer42.xml"/><Relationship Id="rId82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8.xml"/><Relationship Id="rId31" Type="http://schemas.openxmlformats.org/officeDocument/2006/relationships/footer" Target="footer20.xml"/><Relationship Id="rId44" Type="http://schemas.openxmlformats.org/officeDocument/2006/relationships/footer" Target="footer27.xml"/><Relationship Id="rId52" Type="http://schemas.openxmlformats.org/officeDocument/2006/relationships/header" Target="header11.xml"/><Relationship Id="rId60" Type="http://schemas.openxmlformats.org/officeDocument/2006/relationships/footer" Target="footer41.xml"/><Relationship Id="rId65" Type="http://schemas.openxmlformats.org/officeDocument/2006/relationships/footer" Target="footer46.xml"/><Relationship Id="rId73" Type="http://schemas.openxmlformats.org/officeDocument/2006/relationships/footer" Target="footer54.xml"/><Relationship Id="rId78" Type="http://schemas.openxmlformats.org/officeDocument/2006/relationships/header" Target="header15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header" Target="header6.xml"/><Relationship Id="rId43" Type="http://schemas.openxmlformats.org/officeDocument/2006/relationships/header" Target="header10.xml"/><Relationship Id="rId48" Type="http://schemas.openxmlformats.org/officeDocument/2006/relationships/footer" Target="footer31.xml"/><Relationship Id="rId56" Type="http://schemas.openxmlformats.org/officeDocument/2006/relationships/header" Target="header12.xml"/><Relationship Id="rId64" Type="http://schemas.openxmlformats.org/officeDocument/2006/relationships/footer" Target="footer45.xml"/><Relationship Id="rId69" Type="http://schemas.openxmlformats.org/officeDocument/2006/relationships/footer" Target="footer50.xml"/><Relationship Id="rId77" Type="http://schemas.openxmlformats.org/officeDocument/2006/relationships/footer" Target="footer56.xml"/><Relationship Id="rId8" Type="http://schemas.openxmlformats.org/officeDocument/2006/relationships/header" Target="header1.xml"/><Relationship Id="rId51" Type="http://schemas.openxmlformats.org/officeDocument/2006/relationships/footer" Target="footer34.xml"/><Relationship Id="rId72" Type="http://schemas.openxmlformats.org/officeDocument/2006/relationships/footer" Target="footer53.xml"/><Relationship Id="rId80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footer" Target="footer21.xml"/><Relationship Id="rId38" Type="http://schemas.openxmlformats.org/officeDocument/2006/relationships/header" Target="header7.xml"/><Relationship Id="rId46" Type="http://schemas.openxmlformats.org/officeDocument/2006/relationships/footer" Target="footer29.xml"/><Relationship Id="rId59" Type="http://schemas.openxmlformats.org/officeDocument/2006/relationships/footer" Target="footer40.xml"/><Relationship Id="rId67" Type="http://schemas.openxmlformats.org/officeDocument/2006/relationships/footer" Target="footer48.xml"/><Relationship Id="rId20" Type="http://schemas.openxmlformats.org/officeDocument/2006/relationships/footer" Target="footer9.xml"/><Relationship Id="rId41" Type="http://schemas.openxmlformats.org/officeDocument/2006/relationships/footer" Target="footer26.xml"/><Relationship Id="rId54" Type="http://schemas.openxmlformats.org/officeDocument/2006/relationships/footer" Target="footer36.xml"/><Relationship Id="rId62" Type="http://schemas.openxmlformats.org/officeDocument/2006/relationships/footer" Target="footer43.xml"/><Relationship Id="rId70" Type="http://schemas.openxmlformats.org/officeDocument/2006/relationships/footer" Target="footer51.xml"/><Relationship Id="rId75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oter" Target="footer23.xml"/><Relationship Id="rId49" Type="http://schemas.openxmlformats.org/officeDocument/2006/relationships/footer" Target="footer32.xml"/><Relationship Id="rId57" Type="http://schemas.openxmlformats.org/officeDocument/2006/relationships/footer" Target="footer3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23533</Words>
  <Characters>134142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Драматургия Бертольта Брехта</dc:title>
  <dc:creator>Глумова-Глухарёва Э.</dc:creator>
  <cp:keywords>Глумова-Глухарёва Э. Драматургия Бертольта Брехта</cp:keywords>
  <cp:lastModifiedBy>Санек</cp:lastModifiedBy>
  <cp:revision>2</cp:revision>
  <dcterms:created xsi:type="dcterms:W3CDTF">2017-06-03T05:51:00Z</dcterms:created>
  <dcterms:modified xsi:type="dcterms:W3CDTF">2017-06-03T05:51:00Z</dcterms:modified>
</cp:coreProperties>
</file>