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70" w:rsidRPr="0094645E" w:rsidRDefault="00D72F70">
      <w:pPr>
        <w:pStyle w:val="210"/>
        <w:framePr w:w="8581" w:h="4650" w:hRule="exact" w:wrap="none" w:vAnchor="page" w:hAnchor="page" w:x="1675" w:y="6283"/>
        <w:shd w:val="clear" w:color="auto" w:fill="auto"/>
        <w:spacing w:after="335" w:line="360" w:lineRule="exact"/>
        <w:ind w:left="460"/>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ПЬЕТРО АРЕТИНО</w:t>
      </w:r>
    </w:p>
    <w:p w:rsidR="00D72F70" w:rsidRPr="0094645E" w:rsidRDefault="00D72F70">
      <w:pPr>
        <w:pStyle w:val="170"/>
        <w:framePr w:w="8581" w:h="4650" w:hRule="exact" w:wrap="none" w:vAnchor="page" w:hAnchor="page" w:x="1675" w:y="6283"/>
        <w:shd w:val="clear" w:color="auto" w:fill="auto"/>
        <w:spacing w:before="0" w:after="0" w:line="1280" w:lineRule="exact"/>
        <w:rPr>
          <w:rFonts w:ascii="Times New Roman" w:hAnsi="Times New Roman" w:cs="Times New Roman"/>
          <w:sz w:val="24"/>
          <w:szCs w:val="24"/>
        </w:rPr>
      </w:pPr>
      <w:r w:rsidRPr="0094645E">
        <w:rPr>
          <w:rStyle w:val="172pt"/>
          <w:rFonts w:ascii="Times New Roman" w:hAnsi="Times New Roman" w:cs="Times New Roman"/>
          <w:color w:val="000000"/>
          <w:sz w:val="24"/>
          <w:szCs w:val="24"/>
        </w:rPr>
        <w:t>КОМЕДИЯ О ПРИДВОРНЫХ НРАВАХ</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51"/>
        <w:framePr w:w="2811" w:h="756" w:hRule="exact" w:wrap="none" w:vAnchor="page" w:hAnchor="page" w:x="4560" w:y="7813"/>
        <w:shd w:val="clear" w:color="auto" w:fill="auto"/>
        <w:spacing w:before="0" w:line="379" w:lineRule="exact"/>
        <w:ind w:right="380" w:firstLine="440"/>
        <w:jc w:val="left"/>
        <w:rPr>
          <w:rFonts w:ascii="Times New Roman" w:hAnsi="Times New Roman" w:cs="Times New Roman"/>
          <w:sz w:val="24"/>
          <w:szCs w:val="24"/>
        </w:rPr>
      </w:pPr>
      <w:r w:rsidRPr="0094645E">
        <w:rPr>
          <w:rStyle w:val="150"/>
          <w:rFonts w:ascii="Times New Roman" w:hAnsi="Times New Roman" w:cs="Times New Roman"/>
          <w:i/>
          <w:iCs/>
          <w:color w:val="000000"/>
          <w:sz w:val="24"/>
          <w:szCs w:val="24"/>
        </w:rPr>
        <w:lastRenderedPageBreak/>
        <w:t xml:space="preserve">Перевод </w:t>
      </w:r>
      <w:r w:rsidRPr="0094645E">
        <w:rPr>
          <w:rStyle w:val="153pt"/>
          <w:rFonts w:ascii="Times New Roman" w:hAnsi="Times New Roman" w:cs="Times New Roman"/>
          <w:i/>
          <w:iCs/>
          <w:color w:val="000000"/>
          <w:sz w:val="24"/>
          <w:szCs w:val="24"/>
        </w:rPr>
        <w:t>Г а бричевского</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rPr>
          <w:rFonts w:ascii="Times New Roman" w:hAnsi="Times New Roman" w:cs="Times New Roman"/>
          <w:color w:val="auto"/>
        </w:rPr>
        <w:sectPr w:rsidR="00D72F70" w:rsidRPr="0094645E">
          <w:pgSz w:w="16838" w:h="23810"/>
          <w:pgMar w:top="0" w:right="0" w:bottom="0" w:left="0" w:header="0" w:footer="3" w:gutter="0"/>
          <w:cols w:space="720"/>
          <w:noEndnote/>
          <w:docGrid w:linePitch="360"/>
        </w:sectPr>
      </w:pPr>
    </w:p>
    <w:p w:rsidR="00D72F70" w:rsidRPr="0094645E" w:rsidRDefault="00D72F70">
      <w:pPr>
        <w:pStyle w:val="190"/>
        <w:framePr w:wrap="none" w:vAnchor="page" w:hAnchor="page" w:x="2830" w:y="4270"/>
        <w:shd w:val="clear" w:color="auto" w:fill="auto"/>
        <w:spacing w:line="250" w:lineRule="exact"/>
        <w:ind w:left="20"/>
        <w:rPr>
          <w:rFonts w:ascii="Times New Roman" w:hAnsi="Times New Roman" w:cs="Times New Roman"/>
          <w:sz w:val="24"/>
          <w:szCs w:val="24"/>
        </w:rPr>
      </w:pPr>
      <w:r w:rsidRPr="0094645E">
        <w:rPr>
          <w:rStyle w:val="19"/>
          <w:rFonts w:ascii="Times New Roman" w:hAnsi="Times New Roman" w:cs="Times New Roman"/>
          <w:b/>
          <w:bCs/>
          <w:color w:val="000000"/>
          <w:sz w:val="24"/>
          <w:szCs w:val="24"/>
        </w:rPr>
        <w:lastRenderedPageBreak/>
        <w:t>ВЕЛИКОМУ КАРДИНАЛУ ТРИДЕНТСКОМУ</w:t>
      </w:r>
    </w:p>
    <w:p w:rsidR="00D72F70" w:rsidRPr="0094645E" w:rsidRDefault="00D72F70">
      <w:pPr>
        <w:pStyle w:val="151"/>
        <w:framePr w:w="8395" w:h="6959" w:hRule="exact" w:wrap="none" w:vAnchor="page" w:hAnchor="page" w:x="1758" w:y="5003"/>
        <w:shd w:val="clear" w:color="auto" w:fill="auto"/>
        <w:spacing w:before="0" w:line="251" w:lineRule="exact"/>
        <w:ind w:left="20" w:right="20" w:firstLine="520"/>
        <w:jc w:val="both"/>
        <w:rPr>
          <w:rFonts w:ascii="Times New Roman" w:hAnsi="Times New Roman" w:cs="Times New Roman"/>
          <w:sz w:val="24"/>
          <w:szCs w:val="24"/>
        </w:rPr>
      </w:pPr>
      <w:r w:rsidRPr="0094645E">
        <w:rPr>
          <w:rStyle w:val="150"/>
          <w:rFonts w:ascii="Times New Roman" w:hAnsi="Times New Roman" w:cs="Times New Roman"/>
          <w:i/>
          <w:iCs/>
          <w:color w:val="000000"/>
          <w:sz w:val="24"/>
          <w:szCs w:val="24"/>
        </w:rPr>
        <w:t xml:space="preserve">О </w:t>
      </w:r>
      <w:r w:rsidRPr="0094645E">
        <w:rPr>
          <w:rStyle w:val="150pt"/>
          <w:rFonts w:ascii="Times New Roman" w:hAnsi="Times New Roman" w:cs="Times New Roman"/>
          <w:i/>
          <w:iCs/>
          <w:color w:val="000000"/>
          <w:sz w:val="24"/>
          <w:szCs w:val="24"/>
        </w:rPr>
        <w:t>чудесах, творимых благоволением всевышнего, соидетельетву- ют обеты</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ему приносимые</w:t>
      </w:r>
      <w:r w:rsidRPr="0094645E">
        <w:rPr>
          <w:rStyle w:val="150"/>
          <w:rFonts w:ascii="Times New Roman" w:hAnsi="Times New Roman" w:cs="Times New Roman"/>
          <w:i/>
          <w:iCs/>
          <w:color w:val="000000"/>
          <w:sz w:val="24"/>
          <w:szCs w:val="24"/>
        </w:rPr>
        <w:t xml:space="preserve">; о </w:t>
      </w:r>
      <w:r w:rsidRPr="0094645E">
        <w:rPr>
          <w:rStyle w:val="150pt"/>
          <w:rFonts w:ascii="Times New Roman" w:hAnsi="Times New Roman" w:cs="Times New Roman"/>
          <w:i/>
          <w:iCs/>
          <w:color w:val="000000"/>
          <w:sz w:val="24"/>
          <w:szCs w:val="24"/>
        </w:rPr>
        <w:t>чудесах, проистекающих от доблести смертных</w:t>
      </w:r>
      <w:r w:rsidRPr="0094645E">
        <w:rPr>
          <w:rStyle w:val="150"/>
          <w:rFonts w:ascii="Times New Roman" w:hAnsi="Times New Roman" w:cs="Times New Roman"/>
          <w:i/>
          <w:iCs/>
          <w:color w:val="000000"/>
          <w:sz w:val="24"/>
          <w:szCs w:val="24"/>
        </w:rPr>
        <w:t xml:space="preserve">, повествуют изваяния, их </w:t>
      </w:r>
      <w:r w:rsidRPr="0094645E">
        <w:rPr>
          <w:rStyle w:val="150pt"/>
          <w:rFonts w:ascii="Times New Roman" w:hAnsi="Times New Roman" w:cs="Times New Roman"/>
          <w:i/>
          <w:iCs/>
          <w:color w:val="000000"/>
          <w:sz w:val="24"/>
          <w:szCs w:val="24"/>
        </w:rPr>
        <w:t>воздвигаемые</w:t>
      </w:r>
      <w:r w:rsidRPr="0094645E">
        <w:rPr>
          <w:rStyle w:val="150"/>
          <w:rFonts w:ascii="Times New Roman" w:hAnsi="Times New Roman" w:cs="Times New Roman"/>
          <w:i/>
          <w:iCs/>
          <w:color w:val="000000"/>
          <w:sz w:val="24"/>
          <w:szCs w:val="24"/>
        </w:rPr>
        <w:t>; о любви же, пи</w:t>
      </w:r>
      <w:r w:rsidRPr="0094645E">
        <w:rPr>
          <w:rStyle w:val="150"/>
          <w:rFonts w:ascii="Times New Roman" w:hAnsi="Times New Roman" w:cs="Times New Roman"/>
          <w:i/>
          <w:iCs/>
          <w:color w:val="000000"/>
          <w:sz w:val="24"/>
          <w:szCs w:val="24"/>
        </w:rPr>
        <w:softHyphen/>
        <w:t xml:space="preserve">таемой князьялш к отлснны;и </w:t>
      </w:r>
      <w:r w:rsidRPr="0094645E">
        <w:rPr>
          <w:rStyle w:val="150pt"/>
          <w:rFonts w:ascii="Times New Roman" w:hAnsi="Times New Roman" w:cs="Times New Roman"/>
          <w:i/>
          <w:iCs/>
          <w:color w:val="000000"/>
          <w:sz w:val="24"/>
          <w:szCs w:val="24"/>
        </w:rPr>
        <w:t>дарованиям,</w:t>
      </w:r>
      <w:r w:rsidRPr="0094645E">
        <w:rPr>
          <w:rStyle w:val="150"/>
          <w:rFonts w:ascii="Times New Roman" w:hAnsi="Times New Roman" w:cs="Times New Roman"/>
          <w:i/>
          <w:iCs/>
          <w:color w:val="000000"/>
          <w:sz w:val="24"/>
          <w:szCs w:val="24"/>
        </w:rPr>
        <w:t xml:space="preserve"> мы </w:t>
      </w:r>
      <w:r w:rsidRPr="0094645E">
        <w:rPr>
          <w:rStyle w:val="150pt"/>
          <w:rFonts w:ascii="Times New Roman" w:hAnsi="Times New Roman" w:cs="Times New Roman"/>
          <w:i/>
          <w:iCs/>
          <w:color w:val="000000"/>
          <w:sz w:val="24"/>
          <w:szCs w:val="24"/>
        </w:rPr>
        <w:t>судим по произведи</w:t>
      </w:r>
      <w:r w:rsidRPr="0094645E">
        <w:rPr>
          <w:rStyle w:val="150"/>
          <w:rFonts w:ascii="Times New Roman" w:hAnsi="Times New Roman" w:cs="Times New Roman"/>
          <w:i/>
          <w:iCs/>
          <w:color w:val="000000"/>
          <w:sz w:val="24"/>
          <w:szCs w:val="24"/>
        </w:rPr>
        <w:t xml:space="preserve">- ниялг, им посвяц^аслсыли Т'ак и я </w:t>
      </w:r>
      <w:r w:rsidRPr="0094645E">
        <w:rPr>
          <w:rStyle w:val="150pt"/>
          <w:rFonts w:ascii="Times New Roman" w:hAnsi="Times New Roman" w:cs="Times New Roman"/>
          <w:i/>
          <w:iCs/>
          <w:color w:val="000000"/>
          <w:sz w:val="24"/>
          <w:szCs w:val="24"/>
        </w:rPr>
        <w:t>посвящаю Вам ныне свою</w:t>
      </w:r>
      <w:r w:rsidRPr="0094645E">
        <w:rPr>
          <w:rStyle w:val="150"/>
          <w:rFonts w:ascii="Times New Roman" w:hAnsi="Times New Roman" w:cs="Times New Roman"/>
          <w:i/>
          <w:iCs/>
          <w:color w:val="000000"/>
          <w:sz w:val="24"/>
          <w:szCs w:val="24"/>
        </w:rPr>
        <w:t xml:space="preserve"> «Колс- </w:t>
      </w:r>
      <w:r w:rsidRPr="0094645E">
        <w:rPr>
          <w:rStyle w:val="150pt"/>
          <w:rFonts w:ascii="Times New Roman" w:hAnsi="Times New Roman" w:cs="Times New Roman"/>
          <w:i/>
          <w:iCs/>
          <w:color w:val="000000"/>
          <w:sz w:val="24"/>
          <w:szCs w:val="24"/>
        </w:rPr>
        <w:t>дию</w:t>
      </w:r>
      <w:r w:rsidRPr="0094645E">
        <w:rPr>
          <w:rStyle w:val="150"/>
          <w:rFonts w:ascii="Times New Roman" w:hAnsi="Times New Roman" w:cs="Times New Roman"/>
          <w:i/>
          <w:iCs/>
          <w:color w:val="000000"/>
          <w:sz w:val="24"/>
          <w:szCs w:val="24"/>
        </w:rPr>
        <w:t xml:space="preserve"> о придворных нравах», которая должна </w:t>
      </w:r>
      <w:r w:rsidRPr="0094645E">
        <w:rPr>
          <w:rStyle w:val="150pt"/>
          <w:rFonts w:ascii="Times New Roman" w:hAnsi="Times New Roman" w:cs="Times New Roman"/>
          <w:i/>
          <w:iCs/>
          <w:color w:val="000000"/>
          <w:sz w:val="24"/>
          <w:szCs w:val="24"/>
        </w:rPr>
        <w:t>Вам прийтись по душе</w:t>
      </w:r>
      <w:r w:rsidRPr="0094645E">
        <w:rPr>
          <w:rStyle w:val="150"/>
          <w:rFonts w:ascii="Times New Roman" w:hAnsi="Times New Roman" w:cs="Times New Roman"/>
          <w:i/>
          <w:iCs/>
          <w:color w:val="000000"/>
          <w:sz w:val="24"/>
          <w:szCs w:val="24"/>
        </w:rPr>
        <w:t xml:space="preserve">. Увидев в ней частичное изображение </w:t>
      </w:r>
      <w:r w:rsidRPr="0094645E">
        <w:rPr>
          <w:rStyle w:val="150pt"/>
          <w:rFonts w:ascii="Times New Roman" w:hAnsi="Times New Roman" w:cs="Times New Roman"/>
          <w:i/>
          <w:iCs/>
          <w:color w:val="000000"/>
          <w:sz w:val="24"/>
          <w:szCs w:val="24"/>
        </w:rPr>
        <w:t>двора и</w:t>
      </w:r>
      <w:r w:rsidRPr="0094645E">
        <w:rPr>
          <w:rStyle w:val="150"/>
          <w:rFonts w:ascii="Times New Roman" w:hAnsi="Times New Roman" w:cs="Times New Roman"/>
          <w:i/>
          <w:iCs/>
          <w:color w:val="000000"/>
          <w:sz w:val="24"/>
          <w:szCs w:val="24"/>
        </w:rPr>
        <w:t xml:space="preserve"> синьоров. </w:t>
      </w:r>
      <w:r w:rsidRPr="0094645E">
        <w:rPr>
          <w:rStyle w:val="150pt"/>
          <w:rFonts w:ascii="Times New Roman" w:hAnsi="Times New Roman" w:cs="Times New Roman"/>
          <w:i/>
          <w:iCs/>
          <w:color w:val="000000"/>
          <w:sz w:val="24"/>
          <w:szCs w:val="24"/>
        </w:rPr>
        <w:t xml:space="preserve">Вы возрадуе~ </w:t>
      </w:r>
      <w:r w:rsidRPr="0094645E">
        <w:rPr>
          <w:rStyle w:val="150"/>
          <w:rFonts w:ascii="Times New Roman" w:hAnsi="Times New Roman" w:cs="Times New Roman"/>
          <w:i/>
          <w:iCs/>
          <w:color w:val="000000"/>
          <w:sz w:val="24"/>
          <w:szCs w:val="24"/>
        </w:rPr>
        <w:t xml:space="preserve">тссь, </w:t>
      </w:r>
      <w:r w:rsidRPr="0094645E">
        <w:rPr>
          <w:rStyle w:val="150pt"/>
          <w:rFonts w:ascii="Times New Roman" w:hAnsi="Times New Roman" w:cs="Times New Roman"/>
          <w:i/>
          <w:iCs/>
          <w:color w:val="000000"/>
          <w:sz w:val="24"/>
          <w:szCs w:val="24"/>
        </w:rPr>
        <w:t>убедившись,</w:t>
      </w:r>
      <w:r w:rsidRPr="0094645E">
        <w:rPr>
          <w:rStyle w:val="150"/>
          <w:rFonts w:ascii="Times New Roman" w:hAnsi="Times New Roman" w:cs="Times New Roman"/>
          <w:i/>
          <w:iCs/>
          <w:color w:val="000000"/>
          <w:sz w:val="24"/>
          <w:szCs w:val="24"/>
        </w:rPr>
        <w:t xml:space="preserve"> сколь </w:t>
      </w:r>
      <w:r w:rsidRPr="0094645E">
        <w:rPr>
          <w:rStyle w:val="150pt"/>
          <w:rFonts w:ascii="Times New Roman" w:hAnsi="Times New Roman" w:cs="Times New Roman"/>
          <w:i/>
          <w:iCs/>
          <w:color w:val="000000"/>
          <w:sz w:val="24"/>
          <w:szCs w:val="24"/>
        </w:rPr>
        <w:t>далеки Вы от этих</w:t>
      </w:r>
      <w:r w:rsidRPr="0094645E">
        <w:rPr>
          <w:rStyle w:val="150"/>
          <w:rFonts w:ascii="Times New Roman" w:hAnsi="Times New Roman" w:cs="Times New Roman"/>
          <w:i/>
          <w:iCs/>
          <w:color w:val="000000"/>
          <w:sz w:val="24"/>
          <w:szCs w:val="24"/>
        </w:rPr>
        <w:t xml:space="preserve"> Нравов, </w:t>
      </w:r>
      <w:r w:rsidRPr="0094645E">
        <w:rPr>
          <w:rStyle w:val="150pt"/>
          <w:rFonts w:ascii="Times New Roman" w:hAnsi="Times New Roman" w:cs="Times New Roman"/>
          <w:i/>
          <w:iCs/>
          <w:color w:val="000000"/>
          <w:sz w:val="24"/>
          <w:szCs w:val="24"/>
        </w:rPr>
        <w:t>и</w:t>
      </w:r>
      <w:r w:rsidRPr="0094645E">
        <w:rPr>
          <w:rStyle w:val="150"/>
          <w:rFonts w:ascii="Times New Roman" w:hAnsi="Times New Roman" w:cs="Times New Roman"/>
          <w:i/>
          <w:iCs/>
          <w:color w:val="000000"/>
          <w:sz w:val="24"/>
          <w:szCs w:val="24"/>
        </w:rPr>
        <w:t xml:space="preserve"> тел </w:t>
      </w:r>
      <w:r w:rsidRPr="0094645E">
        <w:rPr>
          <w:rStyle w:val="150pt"/>
          <w:rFonts w:ascii="Times New Roman" w:hAnsi="Times New Roman" w:cs="Times New Roman"/>
          <w:i/>
          <w:iCs/>
          <w:color w:val="000000"/>
          <w:sz w:val="24"/>
          <w:szCs w:val="24"/>
        </w:rPr>
        <w:t>самым узнав, сколь отличаетесь Вы от людей</w:t>
      </w:r>
      <w:r w:rsidRPr="0094645E">
        <w:rPr>
          <w:rStyle w:val="150"/>
          <w:rFonts w:ascii="Times New Roman" w:hAnsi="Times New Roman" w:cs="Times New Roman"/>
          <w:i/>
          <w:iCs/>
          <w:color w:val="000000"/>
          <w:sz w:val="24"/>
          <w:szCs w:val="24"/>
          <w:vertAlign w:val="subscript"/>
          <w:lang w:val="en-US" w:eastAsia="en-US"/>
        </w:rPr>
        <w:t>F</w:t>
      </w:r>
      <w:r w:rsidRPr="0094645E">
        <w:rPr>
          <w:rStyle w:val="150"/>
          <w:rFonts w:ascii="Times New Roman" w:hAnsi="Times New Roman" w:cs="Times New Roman"/>
          <w:i/>
          <w:iCs/>
          <w:color w:val="000000"/>
          <w:sz w:val="24"/>
          <w:szCs w:val="24"/>
          <w:lang w:eastAsia="en-US"/>
        </w:rPr>
        <w:t xml:space="preserve"> </w:t>
      </w:r>
      <w:r w:rsidRPr="0094645E">
        <w:rPr>
          <w:rStyle w:val="150"/>
          <w:rFonts w:ascii="Times New Roman" w:hAnsi="Times New Roman" w:cs="Times New Roman"/>
          <w:i/>
          <w:iCs/>
          <w:color w:val="000000"/>
          <w:sz w:val="24"/>
          <w:szCs w:val="24"/>
        </w:rPr>
        <w:t xml:space="preserve">равных </w:t>
      </w:r>
      <w:r w:rsidRPr="0094645E">
        <w:rPr>
          <w:rStyle w:val="150pt"/>
          <w:rFonts w:ascii="Times New Roman" w:hAnsi="Times New Roman" w:cs="Times New Roman"/>
          <w:i/>
          <w:iCs/>
          <w:color w:val="000000"/>
          <w:sz w:val="24"/>
          <w:szCs w:val="24"/>
        </w:rPr>
        <w:t>Вам по положению, подобно тому как иная девица, прогуливающаяся с черномазой дур</w:t>
      </w:r>
      <w:r w:rsidRPr="0094645E">
        <w:rPr>
          <w:rStyle w:val="150pt"/>
          <w:rFonts w:ascii="Times New Roman" w:hAnsi="Times New Roman" w:cs="Times New Roman"/>
          <w:i/>
          <w:iCs/>
          <w:color w:val="000000"/>
          <w:sz w:val="24"/>
          <w:szCs w:val="24"/>
        </w:rPr>
        <w:softHyphen/>
        <w:t>нушкой, радуется нескладному виду спутницы, в сравнении с которой сама она кажется неизмеримо красивей и изящней</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Таким образом</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все дворяне</w:t>
      </w:r>
      <w:r w:rsidRPr="0094645E">
        <w:rPr>
          <w:rStyle w:val="150"/>
          <w:rFonts w:ascii="Times New Roman" w:hAnsi="Times New Roman" w:cs="Times New Roman"/>
          <w:i/>
          <w:iCs/>
          <w:color w:val="000000"/>
          <w:sz w:val="24"/>
          <w:szCs w:val="24"/>
        </w:rPr>
        <w:t xml:space="preserve">, состояние на </w:t>
      </w:r>
      <w:r w:rsidRPr="0094645E">
        <w:rPr>
          <w:rStyle w:val="150pt"/>
          <w:rFonts w:ascii="Times New Roman" w:hAnsi="Times New Roman" w:cs="Times New Roman"/>
          <w:i/>
          <w:iCs/>
          <w:color w:val="000000"/>
          <w:sz w:val="24"/>
          <w:szCs w:val="24"/>
        </w:rPr>
        <w:t>Вашей</w:t>
      </w:r>
      <w:r w:rsidRPr="0094645E">
        <w:rPr>
          <w:rStyle w:val="150"/>
          <w:rFonts w:ascii="Times New Roman" w:hAnsi="Times New Roman" w:cs="Times New Roman"/>
          <w:i/>
          <w:iCs/>
          <w:color w:val="000000"/>
          <w:sz w:val="24"/>
          <w:szCs w:val="24"/>
        </w:rPr>
        <w:t xml:space="preserve"> службе, </w:t>
      </w:r>
      <w:r w:rsidRPr="0094645E">
        <w:rPr>
          <w:rStyle w:val="150pt"/>
          <w:rFonts w:ascii="Times New Roman" w:hAnsi="Times New Roman" w:cs="Times New Roman"/>
          <w:i/>
          <w:iCs/>
          <w:color w:val="000000"/>
          <w:sz w:val="24"/>
          <w:szCs w:val="24"/>
        </w:rPr>
        <w:t>все таланты. Вас прослав</w:t>
      </w:r>
      <w:r w:rsidRPr="0094645E">
        <w:rPr>
          <w:rStyle w:val="150pt"/>
          <w:rFonts w:ascii="Times New Roman" w:hAnsi="Times New Roman" w:cs="Times New Roman"/>
          <w:i/>
          <w:iCs/>
          <w:color w:val="000000"/>
          <w:sz w:val="24"/>
          <w:szCs w:val="24"/>
        </w:rPr>
        <w:softHyphen/>
        <w:t>ляющие, и все кавалеры Вашего</w:t>
      </w:r>
      <w:r w:rsidRPr="0094645E">
        <w:rPr>
          <w:rStyle w:val="150"/>
          <w:rFonts w:ascii="Times New Roman" w:hAnsi="Times New Roman" w:cs="Times New Roman"/>
          <w:i/>
          <w:iCs/>
          <w:color w:val="000000"/>
          <w:sz w:val="24"/>
          <w:szCs w:val="24"/>
        </w:rPr>
        <w:t xml:space="preserve"> двора, </w:t>
      </w:r>
      <w:r w:rsidRPr="0094645E">
        <w:rPr>
          <w:rStyle w:val="150pt"/>
          <w:rFonts w:ascii="Times New Roman" w:hAnsi="Times New Roman" w:cs="Times New Roman"/>
          <w:i/>
          <w:iCs/>
          <w:color w:val="000000"/>
          <w:sz w:val="24"/>
          <w:szCs w:val="24"/>
        </w:rPr>
        <w:t>наслышавшись</w:t>
      </w:r>
      <w:r w:rsidRPr="0094645E">
        <w:rPr>
          <w:rStyle w:val="150"/>
          <w:rFonts w:ascii="Times New Roman" w:hAnsi="Times New Roman" w:cs="Times New Roman"/>
          <w:i/>
          <w:iCs/>
          <w:color w:val="000000"/>
          <w:sz w:val="24"/>
          <w:szCs w:val="24"/>
        </w:rPr>
        <w:t xml:space="preserve"> о поведении </w:t>
      </w:r>
      <w:r w:rsidRPr="0094645E">
        <w:rPr>
          <w:rStyle w:val="150pt"/>
          <w:rFonts w:ascii="Times New Roman" w:hAnsi="Times New Roman" w:cs="Times New Roman"/>
          <w:i/>
          <w:iCs/>
          <w:color w:val="000000"/>
          <w:sz w:val="24"/>
          <w:szCs w:val="24"/>
        </w:rPr>
        <w:t>других, в</w:t>
      </w:r>
      <w:r w:rsidRPr="0094645E">
        <w:rPr>
          <w:rStyle w:val="150"/>
          <w:rFonts w:ascii="Times New Roman" w:hAnsi="Times New Roman" w:cs="Times New Roman"/>
          <w:i/>
          <w:iCs/>
          <w:color w:val="000000"/>
          <w:sz w:val="24"/>
          <w:szCs w:val="24"/>
        </w:rPr>
        <w:t xml:space="preserve"> итоге пойлут, чего стоит </w:t>
      </w:r>
      <w:r w:rsidRPr="0094645E">
        <w:rPr>
          <w:rStyle w:val="150pt"/>
          <w:rFonts w:ascii="Times New Roman" w:hAnsi="Times New Roman" w:cs="Times New Roman"/>
          <w:i/>
          <w:iCs/>
          <w:color w:val="000000"/>
          <w:sz w:val="24"/>
          <w:szCs w:val="24"/>
        </w:rPr>
        <w:t>тот человек, которому они по</w:t>
      </w:r>
      <w:r w:rsidRPr="0094645E">
        <w:rPr>
          <w:rStyle w:val="150pt"/>
          <w:rFonts w:ascii="Times New Roman" w:hAnsi="Times New Roman" w:cs="Times New Roman"/>
          <w:i/>
          <w:iCs/>
          <w:color w:val="000000"/>
          <w:sz w:val="24"/>
          <w:szCs w:val="24"/>
        </w:rPr>
        <w:softHyphen/>
        <w:t>клоняются и служат* Не так ли поняли в конце концов сатанинскую природу Лютера</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против нечестивых козней которого</w:t>
      </w:r>
      <w:r w:rsidRPr="0094645E">
        <w:rPr>
          <w:rStyle w:val="150"/>
          <w:rFonts w:ascii="Times New Roman" w:hAnsi="Times New Roman" w:cs="Times New Roman"/>
          <w:i/>
          <w:iCs/>
          <w:color w:val="000000"/>
          <w:sz w:val="24"/>
          <w:szCs w:val="24"/>
        </w:rPr>
        <w:t xml:space="preserve"> вся </w:t>
      </w:r>
      <w:r w:rsidRPr="0094645E">
        <w:rPr>
          <w:rStyle w:val="150pt"/>
          <w:rFonts w:ascii="Times New Roman" w:hAnsi="Times New Roman" w:cs="Times New Roman"/>
          <w:i/>
          <w:iCs/>
          <w:color w:val="000000"/>
          <w:sz w:val="24"/>
          <w:szCs w:val="24"/>
        </w:rPr>
        <w:t>христиан</w:t>
      </w:r>
      <w:r w:rsidRPr="0094645E">
        <w:rPr>
          <w:rStyle w:val="150pt"/>
          <w:rFonts w:ascii="Times New Roman" w:hAnsi="Times New Roman" w:cs="Times New Roman"/>
          <w:i/>
          <w:iCs/>
          <w:color w:val="000000"/>
          <w:sz w:val="24"/>
          <w:szCs w:val="24"/>
        </w:rPr>
        <w:softHyphen/>
        <w:t>ская религия</w:t>
      </w:r>
      <w:r w:rsidRPr="0094645E">
        <w:rPr>
          <w:rStyle w:val="150pt"/>
          <w:rFonts w:ascii="Times New Roman" w:hAnsi="Times New Roman" w:cs="Times New Roman"/>
          <w:i/>
          <w:iCs/>
          <w:color w:val="000000"/>
          <w:sz w:val="24"/>
          <w:szCs w:val="24"/>
          <w:vertAlign w:val="subscript"/>
        </w:rPr>
        <w:t>9</w:t>
      </w:r>
      <w:r w:rsidRPr="0094645E">
        <w:rPr>
          <w:rStyle w:val="150pt"/>
          <w:rFonts w:ascii="Times New Roman" w:hAnsi="Times New Roman" w:cs="Times New Roman"/>
          <w:i/>
          <w:iCs/>
          <w:color w:val="000000"/>
          <w:sz w:val="24"/>
          <w:szCs w:val="24"/>
        </w:rPr>
        <w:t xml:space="preserve"> живущая под покровительством</w:t>
      </w:r>
      <w:r w:rsidRPr="0094645E">
        <w:rPr>
          <w:rStyle w:val="150"/>
          <w:rFonts w:ascii="Times New Roman" w:hAnsi="Times New Roman" w:cs="Times New Roman"/>
          <w:i/>
          <w:iCs/>
          <w:color w:val="000000"/>
          <w:sz w:val="24"/>
          <w:szCs w:val="24"/>
        </w:rPr>
        <w:t xml:space="preserve"> короля </w:t>
      </w:r>
      <w:r w:rsidRPr="0094645E">
        <w:rPr>
          <w:rStyle w:val="150pt"/>
          <w:rFonts w:ascii="Times New Roman" w:hAnsi="Times New Roman" w:cs="Times New Roman"/>
          <w:i/>
          <w:iCs/>
          <w:color w:val="000000"/>
          <w:sz w:val="24"/>
          <w:szCs w:val="24"/>
        </w:rPr>
        <w:t>Римского, вооружилась щитом</w:t>
      </w:r>
      <w:r w:rsidRPr="0094645E">
        <w:rPr>
          <w:rStyle w:val="150"/>
          <w:rFonts w:ascii="Times New Roman" w:hAnsi="Times New Roman" w:cs="Times New Roman"/>
          <w:i/>
          <w:iCs/>
          <w:color w:val="000000"/>
          <w:sz w:val="24"/>
          <w:szCs w:val="24"/>
        </w:rPr>
        <w:t xml:space="preserve"> £?ашей </w:t>
      </w:r>
      <w:r w:rsidRPr="0094645E">
        <w:rPr>
          <w:rStyle w:val="150pt"/>
          <w:rFonts w:ascii="Times New Roman" w:hAnsi="Times New Roman" w:cs="Times New Roman"/>
          <w:i/>
          <w:iCs/>
          <w:color w:val="000000"/>
          <w:sz w:val="24"/>
          <w:szCs w:val="24"/>
        </w:rPr>
        <w:t>добродетели и мудрости</w:t>
      </w:r>
      <w:r w:rsidRPr="0094645E">
        <w:rPr>
          <w:rStyle w:val="150"/>
          <w:rFonts w:ascii="Times New Roman" w:hAnsi="Times New Roman" w:cs="Times New Roman"/>
          <w:i/>
          <w:iCs/>
          <w:color w:val="000000"/>
          <w:sz w:val="24"/>
          <w:szCs w:val="24"/>
        </w:rPr>
        <w:t xml:space="preserve">, совет </w:t>
      </w:r>
      <w:r w:rsidRPr="0094645E">
        <w:rPr>
          <w:rStyle w:val="150pt"/>
          <w:rFonts w:ascii="Times New Roman" w:hAnsi="Times New Roman" w:cs="Times New Roman"/>
          <w:i/>
          <w:iCs/>
          <w:color w:val="000000"/>
          <w:sz w:val="24"/>
          <w:szCs w:val="24"/>
        </w:rPr>
        <w:t>которой всегда проясняет все сомнения и предотвращает все опасности в лю</w:t>
      </w:r>
      <w:r w:rsidRPr="0094645E">
        <w:rPr>
          <w:rStyle w:val="150pt"/>
          <w:rFonts w:ascii="Times New Roman" w:hAnsi="Times New Roman" w:cs="Times New Roman"/>
          <w:i/>
          <w:iCs/>
          <w:color w:val="000000"/>
          <w:sz w:val="24"/>
          <w:szCs w:val="24"/>
        </w:rPr>
        <w:softHyphen/>
        <w:t>бом из королевских начинаний? И точно так</w:t>
      </w:r>
      <w:r w:rsidRPr="0094645E">
        <w:rPr>
          <w:rStyle w:val="150"/>
          <w:rFonts w:ascii="Times New Roman" w:hAnsi="Times New Roman" w:cs="Times New Roman"/>
          <w:i/>
          <w:iCs/>
          <w:color w:val="000000"/>
          <w:sz w:val="24"/>
          <w:szCs w:val="24"/>
        </w:rPr>
        <w:t xml:space="preserve"> же как </w:t>
      </w:r>
      <w:r w:rsidRPr="0094645E">
        <w:rPr>
          <w:rStyle w:val="150pt"/>
          <w:rFonts w:ascii="Times New Roman" w:hAnsi="Times New Roman" w:cs="Times New Roman"/>
          <w:i/>
          <w:iCs/>
          <w:color w:val="000000"/>
          <w:sz w:val="24"/>
          <w:szCs w:val="24"/>
        </w:rPr>
        <w:t xml:space="preserve">Вы не могли </w:t>
      </w:r>
      <w:r w:rsidRPr="0094645E">
        <w:rPr>
          <w:rStyle w:val="150"/>
          <w:rFonts w:ascii="Times New Roman" w:hAnsi="Times New Roman" w:cs="Times New Roman"/>
          <w:i/>
          <w:iCs/>
          <w:color w:val="000000"/>
          <w:sz w:val="24"/>
          <w:szCs w:val="24"/>
        </w:rPr>
        <w:t xml:space="preserve">обрести .милости </w:t>
      </w:r>
      <w:r w:rsidRPr="0094645E">
        <w:rPr>
          <w:rStyle w:val="150pt"/>
          <w:rFonts w:ascii="Times New Roman" w:hAnsi="Times New Roman" w:cs="Times New Roman"/>
          <w:i/>
          <w:iCs/>
          <w:color w:val="000000"/>
          <w:sz w:val="24"/>
          <w:szCs w:val="24"/>
        </w:rPr>
        <w:t>лучшего синьора, чем король Фердинанд</w:t>
      </w:r>
      <w:r w:rsidRPr="0094645E">
        <w:rPr>
          <w:rStyle w:val="150pt"/>
          <w:rFonts w:ascii="Times New Roman" w:hAnsi="Times New Roman" w:cs="Times New Roman"/>
          <w:i/>
          <w:iCs/>
          <w:color w:val="000000"/>
          <w:sz w:val="24"/>
          <w:szCs w:val="24"/>
          <w:vertAlign w:val="subscript"/>
          <w:lang w:val="en-US" w:eastAsia="en-US"/>
        </w:rPr>
        <w:t>f</w:t>
      </w:r>
      <w:r w:rsidRPr="0094645E">
        <w:rPr>
          <w:rStyle w:val="150pt"/>
          <w:rFonts w:ascii="Times New Roman" w:hAnsi="Times New Roman" w:cs="Times New Roman"/>
          <w:i/>
          <w:iCs/>
          <w:color w:val="000000"/>
          <w:sz w:val="24"/>
          <w:szCs w:val="24"/>
          <w:lang w:eastAsia="en-US"/>
        </w:rPr>
        <w:t xml:space="preserve"> </w:t>
      </w:r>
      <w:r w:rsidRPr="0094645E">
        <w:rPr>
          <w:rStyle w:val="150pt"/>
          <w:rFonts w:ascii="Times New Roman" w:hAnsi="Times New Roman" w:cs="Times New Roman"/>
          <w:i/>
          <w:iCs/>
          <w:color w:val="000000"/>
          <w:sz w:val="24"/>
          <w:szCs w:val="24"/>
        </w:rPr>
        <w:t xml:space="preserve">так и его величество не мог отдать себя в распоряжение лучшего блюстителя </w:t>
      </w:r>
      <w:r w:rsidRPr="0094645E">
        <w:rPr>
          <w:rStyle w:val="150"/>
          <w:rFonts w:ascii="Times New Roman" w:hAnsi="Times New Roman" w:cs="Times New Roman"/>
          <w:i/>
          <w:iCs/>
          <w:color w:val="000000"/>
          <w:sz w:val="24"/>
          <w:szCs w:val="24"/>
        </w:rPr>
        <w:t xml:space="preserve">своей води, </w:t>
      </w:r>
      <w:r w:rsidRPr="0094645E">
        <w:rPr>
          <w:rStyle w:val="150pt"/>
          <w:rFonts w:ascii="Times New Roman" w:hAnsi="Times New Roman" w:cs="Times New Roman"/>
          <w:i/>
          <w:iCs/>
          <w:color w:val="000000"/>
          <w:sz w:val="24"/>
          <w:szCs w:val="24"/>
        </w:rPr>
        <w:t>чем Вы, великий и досточтимейший кардинал Тридент</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ский</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После</w:t>
      </w:r>
      <w:r w:rsidRPr="0094645E">
        <w:rPr>
          <w:rStyle w:val="150"/>
          <w:rFonts w:ascii="Times New Roman" w:hAnsi="Times New Roman" w:cs="Times New Roman"/>
          <w:i/>
          <w:iCs/>
          <w:color w:val="000000"/>
          <w:sz w:val="24"/>
          <w:szCs w:val="24"/>
        </w:rPr>
        <w:t xml:space="preserve"> всего </w:t>
      </w:r>
      <w:r w:rsidRPr="0094645E">
        <w:rPr>
          <w:rStyle w:val="150pt"/>
          <w:rFonts w:ascii="Times New Roman" w:hAnsi="Times New Roman" w:cs="Times New Roman"/>
          <w:i/>
          <w:iCs/>
          <w:color w:val="000000"/>
          <w:sz w:val="24"/>
          <w:szCs w:val="24"/>
        </w:rPr>
        <w:t>сказанного</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разве не вправе я надеяться</w:t>
      </w:r>
      <w:r w:rsidRPr="0094645E">
        <w:rPr>
          <w:rStyle w:val="150"/>
          <w:rFonts w:ascii="Times New Roman" w:hAnsi="Times New Roman" w:cs="Times New Roman"/>
          <w:i/>
          <w:iCs/>
          <w:color w:val="000000"/>
          <w:sz w:val="24"/>
          <w:szCs w:val="24"/>
        </w:rPr>
        <w:t xml:space="preserve">, что </w:t>
      </w:r>
      <w:r w:rsidRPr="0094645E">
        <w:rPr>
          <w:rStyle w:val="150pt"/>
          <w:rFonts w:ascii="Times New Roman" w:hAnsi="Times New Roman" w:cs="Times New Roman"/>
          <w:i/>
          <w:iCs/>
          <w:color w:val="000000"/>
          <w:sz w:val="24"/>
          <w:szCs w:val="24"/>
        </w:rPr>
        <w:t xml:space="preserve">Вы </w:t>
      </w:r>
      <w:r w:rsidRPr="0094645E">
        <w:rPr>
          <w:rStyle w:val="150"/>
          <w:rFonts w:ascii="Times New Roman" w:hAnsi="Times New Roman" w:cs="Times New Roman"/>
          <w:i/>
          <w:iCs/>
          <w:color w:val="000000"/>
          <w:sz w:val="24"/>
          <w:szCs w:val="24"/>
        </w:rPr>
        <w:t xml:space="preserve">щедрой </w:t>
      </w:r>
      <w:r w:rsidRPr="0094645E">
        <w:rPr>
          <w:rStyle w:val="150pt"/>
          <w:rFonts w:ascii="Times New Roman" w:hAnsi="Times New Roman" w:cs="Times New Roman"/>
          <w:i/>
          <w:iCs/>
          <w:color w:val="000000"/>
          <w:sz w:val="24"/>
          <w:szCs w:val="24"/>
        </w:rPr>
        <w:t>рукой примете тот посильный дар</w:t>
      </w:r>
      <w:r w:rsidRPr="0094645E">
        <w:rPr>
          <w:rStyle w:val="150pt"/>
          <w:rFonts w:ascii="Times New Roman" w:hAnsi="Times New Roman" w:cs="Times New Roman"/>
          <w:i/>
          <w:iCs/>
          <w:color w:val="000000"/>
          <w:sz w:val="24"/>
          <w:szCs w:val="24"/>
          <w:vertAlign w:val="subscript"/>
        </w:rPr>
        <w:t>9</w:t>
      </w:r>
      <w:r w:rsidRPr="0094645E">
        <w:rPr>
          <w:rStyle w:val="150pt"/>
          <w:rFonts w:ascii="Times New Roman" w:hAnsi="Times New Roman" w:cs="Times New Roman"/>
          <w:i/>
          <w:iCs/>
          <w:color w:val="000000"/>
          <w:sz w:val="24"/>
          <w:szCs w:val="24"/>
        </w:rPr>
        <w:t xml:space="preserve"> который столь высокой особе подношу</w:t>
      </w:r>
      <w:r w:rsidRPr="0094645E">
        <w:rPr>
          <w:rStyle w:val="150"/>
          <w:rFonts w:ascii="Times New Roman" w:hAnsi="Times New Roman" w:cs="Times New Roman"/>
          <w:i/>
          <w:iCs/>
          <w:color w:val="000000"/>
          <w:sz w:val="24"/>
          <w:szCs w:val="24"/>
        </w:rPr>
        <w:t xml:space="preserve"> я, человек, занимающий </w:t>
      </w:r>
      <w:r w:rsidRPr="0094645E">
        <w:rPr>
          <w:rStyle w:val="150pt"/>
          <w:rFonts w:ascii="Times New Roman" w:hAnsi="Times New Roman" w:cs="Times New Roman"/>
          <w:i/>
          <w:iCs/>
          <w:color w:val="000000"/>
          <w:sz w:val="24"/>
          <w:szCs w:val="24"/>
        </w:rPr>
        <w:t>столь</w:t>
      </w:r>
      <w:r w:rsidRPr="0094645E">
        <w:rPr>
          <w:rStyle w:val="150"/>
          <w:rFonts w:ascii="Times New Roman" w:hAnsi="Times New Roman" w:cs="Times New Roman"/>
          <w:i/>
          <w:iCs/>
          <w:color w:val="000000"/>
          <w:sz w:val="24"/>
          <w:szCs w:val="24"/>
        </w:rPr>
        <w:t xml:space="preserve"> низкое </w:t>
      </w:r>
      <w:r w:rsidRPr="0094645E">
        <w:rPr>
          <w:rStyle w:val="150pt"/>
          <w:rFonts w:ascii="Times New Roman" w:hAnsi="Times New Roman" w:cs="Times New Roman"/>
          <w:i/>
          <w:iCs/>
          <w:color w:val="000000"/>
          <w:sz w:val="24"/>
          <w:szCs w:val="24"/>
        </w:rPr>
        <w:t>положение?</w:t>
      </w:r>
    </w:p>
    <w:p w:rsidR="00D72F70" w:rsidRPr="0094645E" w:rsidRDefault="00D72F70">
      <w:pPr>
        <w:pStyle w:val="230"/>
        <w:framePr w:wrap="none" w:vAnchor="page" w:hAnchor="page" w:x="8121" w:y="12265"/>
        <w:shd w:val="clear" w:color="auto" w:fill="auto"/>
        <w:spacing w:line="230" w:lineRule="exact"/>
        <w:ind w:left="20"/>
        <w:rPr>
          <w:rFonts w:ascii="Times New Roman" w:hAnsi="Times New Roman" w:cs="Times New Roman"/>
          <w:sz w:val="24"/>
          <w:szCs w:val="24"/>
        </w:rPr>
      </w:pPr>
      <w:r w:rsidRPr="0094645E">
        <w:rPr>
          <w:rStyle w:val="23"/>
          <w:rFonts w:ascii="Times New Roman" w:hAnsi="Times New Roman" w:cs="Times New Roman"/>
          <w:b/>
          <w:bCs/>
          <w:i/>
          <w:iCs/>
          <w:color w:val="000000"/>
          <w:sz w:val="24"/>
          <w:szCs w:val="24"/>
        </w:rPr>
        <w:t>Пьетро Аретино</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90"/>
        <w:framePr w:wrap="none" w:vAnchor="page" w:hAnchor="page" w:x="2830" w:y="4270"/>
        <w:shd w:val="clear" w:color="auto" w:fill="auto"/>
        <w:spacing w:line="250" w:lineRule="exact"/>
        <w:ind w:left="20"/>
        <w:rPr>
          <w:rFonts w:ascii="Times New Roman" w:hAnsi="Times New Roman" w:cs="Times New Roman"/>
          <w:sz w:val="24"/>
          <w:szCs w:val="24"/>
        </w:rPr>
      </w:pPr>
      <w:r w:rsidRPr="0094645E">
        <w:rPr>
          <w:rStyle w:val="19"/>
          <w:rFonts w:ascii="Times New Roman" w:hAnsi="Times New Roman" w:cs="Times New Roman"/>
          <w:b/>
          <w:bCs/>
          <w:color w:val="000000"/>
          <w:sz w:val="24"/>
          <w:szCs w:val="24"/>
        </w:rPr>
        <w:lastRenderedPageBreak/>
        <w:t>ВЕЛИКОМУ КАРДИНАЛУ ТРИДЕНТСКОМУ</w:t>
      </w:r>
    </w:p>
    <w:p w:rsidR="00D72F70" w:rsidRPr="0094645E" w:rsidRDefault="00D72F70">
      <w:pPr>
        <w:pStyle w:val="151"/>
        <w:framePr w:w="8395" w:h="6959" w:hRule="exact" w:wrap="none" w:vAnchor="page" w:hAnchor="page" w:x="1758" w:y="5003"/>
        <w:shd w:val="clear" w:color="auto" w:fill="auto"/>
        <w:spacing w:before="0" w:line="251" w:lineRule="exact"/>
        <w:ind w:left="20" w:right="20" w:firstLine="520"/>
        <w:jc w:val="both"/>
        <w:rPr>
          <w:rFonts w:ascii="Times New Roman" w:hAnsi="Times New Roman" w:cs="Times New Roman"/>
          <w:sz w:val="24"/>
          <w:szCs w:val="24"/>
        </w:rPr>
      </w:pPr>
      <w:r w:rsidRPr="0094645E">
        <w:rPr>
          <w:rStyle w:val="150"/>
          <w:rFonts w:ascii="Times New Roman" w:hAnsi="Times New Roman" w:cs="Times New Roman"/>
          <w:i/>
          <w:iCs/>
          <w:color w:val="000000"/>
          <w:sz w:val="24"/>
          <w:szCs w:val="24"/>
        </w:rPr>
        <w:t xml:space="preserve">О </w:t>
      </w:r>
      <w:r w:rsidRPr="0094645E">
        <w:rPr>
          <w:rStyle w:val="150pt"/>
          <w:rFonts w:ascii="Times New Roman" w:hAnsi="Times New Roman" w:cs="Times New Roman"/>
          <w:i/>
          <w:iCs/>
          <w:color w:val="000000"/>
          <w:sz w:val="24"/>
          <w:szCs w:val="24"/>
        </w:rPr>
        <w:t>чудесах, творимых благоволением всевышнего, свидетельству</w:t>
      </w:r>
      <w:r w:rsidRPr="0094645E">
        <w:rPr>
          <w:rStyle w:val="150pt"/>
          <w:rFonts w:ascii="Times New Roman" w:hAnsi="Times New Roman" w:cs="Times New Roman"/>
          <w:i/>
          <w:iCs/>
          <w:color w:val="000000"/>
          <w:sz w:val="24"/>
          <w:szCs w:val="24"/>
        </w:rPr>
        <w:softHyphen/>
        <w:t>ют обеты</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ему приносимые</w:t>
      </w:r>
      <w:r w:rsidRPr="0094645E">
        <w:rPr>
          <w:rStyle w:val="150"/>
          <w:rFonts w:ascii="Times New Roman" w:hAnsi="Times New Roman" w:cs="Times New Roman"/>
          <w:i/>
          <w:iCs/>
          <w:color w:val="000000"/>
          <w:sz w:val="24"/>
          <w:szCs w:val="24"/>
        </w:rPr>
        <w:t xml:space="preserve">; о </w:t>
      </w:r>
      <w:r w:rsidRPr="0094645E">
        <w:rPr>
          <w:rStyle w:val="150pt"/>
          <w:rFonts w:ascii="Times New Roman" w:hAnsi="Times New Roman" w:cs="Times New Roman"/>
          <w:i/>
          <w:iCs/>
          <w:color w:val="000000"/>
          <w:sz w:val="24"/>
          <w:szCs w:val="24"/>
        </w:rPr>
        <w:t>чудесах, проистекающих от доблести смертных</w:t>
      </w:r>
      <w:r w:rsidRPr="0094645E">
        <w:rPr>
          <w:rStyle w:val="150"/>
          <w:rFonts w:ascii="Times New Roman" w:hAnsi="Times New Roman" w:cs="Times New Roman"/>
          <w:i/>
          <w:iCs/>
          <w:color w:val="000000"/>
          <w:sz w:val="24"/>
          <w:szCs w:val="24"/>
        </w:rPr>
        <w:t xml:space="preserve">, повествуют изваяния, их </w:t>
      </w:r>
      <w:r w:rsidRPr="0094645E">
        <w:rPr>
          <w:rStyle w:val="150pt"/>
          <w:rFonts w:ascii="Times New Roman" w:hAnsi="Times New Roman" w:cs="Times New Roman"/>
          <w:i/>
          <w:iCs/>
          <w:color w:val="000000"/>
          <w:sz w:val="24"/>
          <w:szCs w:val="24"/>
        </w:rPr>
        <w:t>воздвигаемые</w:t>
      </w:r>
      <w:r w:rsidRPr="0094645E">
        <w:rPr>
          <w:rStyle w:val="150"/>
          <w:rFonts w:ascii="Times New Roman" w:hAnsi="Times New Roman" w:cs="Times New Roman"/>
          <w:i/>
          <w:iCs/>
          <w:color w:val="000000"/>
          <w:sz w:val="24"/>
          <w:szCs w:val="24"/>
        </w:rPr>
        <w:t>; о любви же, пи</w:t>
      </w:r>
      <w:r w:rsidRPr="0094645E">
        <w:rPr>
          <w:rStyle w:val="150"/>
          <w:rFonts w:ascii="Times New Roman" w:hAnsi="Times New Roman" w:cs="Times New Roman"/>
          <w:i/>
          <w:iCs/>
          <w:color w:val="000000"/>
          <w:sz w:val="24"/>
          <w:szCs w:val="24"/>
        </w:rPr>
        <w:softHyphen/>
        <w:t xml:space="preserve">таемой князьялш к отленньш </w:t>
      </w:r>
      <w:r w:rsidRPr="0094645E">
        <w:rPr>
          <w:rStyle w:val="150pt"/>
          <w:rFonts w:ascii="Times New Roman" w:hAnsi="Times New Roman" w:cs="Times New Roman"/>
          <w:i/>
          <w:iCs/>
          <w:color w:val="000000"/>
          <w:sz w:val="24"/>
          <w:szCs w:val="24"/>
        </w:rPr>
        <w:t>дарованиям,</w:t>
      </w:r>
      <w:r w:rsidRPr="0094645E">
        <w:rPr>
          <w:rStyle w:val="150"/>
          <w:rFonts w:ascii="Times New Roman" w:hAnsi="Times New Roman" w:cs="Times New Roman"/>
          <w:i/>
          <w:iCs/>
          <w:color w:val="000000"/>
          <w:sz w:val="24"/>
          <w:szCs w:val="24"/>
        </w:rPr>
        <w:t xml:space="preserve"> мы </w:t>
      </w:r>
      <w:r w:rsidRPr="0094645E">
        <w:rPr>
          <w:rStyle w:val="150pt"/>
          <w:rFonts w:ascii="Times New Roman" w:hAnsi="Times New Roman" w:cs="Times New Roman"/>
          <w:i/>
          <w:iCs/>
          <w:color w:val="000000"/>
          <w:sz w:val="24"/>
          <w:szCs w:val="24"/>
        </w:rPr>
        <w:t>судим по произведи</w:t>
      </w:r>
      <w:r w:rsidRPr="0094645E">
        <w:rPr>
          <w:rStyle w:val="150"/>
          <w:rFonts w:ascii="Times New Roman" w:hAnsi="Times New Roman" w:cs="Times New Roman"/>
          <w:i/>
          <w:iCs/>
          <w:color w:val="000000"/>
          <w:sz w:val="24"/>
          <w:szCs w:val="24"/>
        </w:rPr>
        <w:t xml:space="preserve">- ниялг, им посеящаедшли </w:t>
      </w:r>
      <w:r w:rsidRPr="0094645E">
        <w:rPr>
          <w:rStyle w:val="150pt"/>
          <w:rFonts w:ascii="Times New Roman" w:hAnsi="Times New Roman" w:cs="Times New Roman"/>
          <w:i/>
          <w:iCs/>
          <w:color w:val="000000"/>
          <w:sz w:val="24"/>
          <w:szCs w:val="24"/>
        </w:rPr>
        <w:t>Так и я посвящаю Вам ныне свою «Коме</w:t>
      </w:r>
      <w:r w:rsidRPr="0094645E">
        <w:rPr>
          <w:rStyle w:val="150pt"/>
          <w:rFonts w:ascii="Times New Roman" w:hAnsi="Times New Roman" w:cs="Times New Roman"/>
          <w:i/>
          <w:iCs/>
          <w:color w:val="000000"/>
          <w:sz w:val="24"/>
          <w:szCs w:val="24"/>
        </w:rPr>
        <w:softHyphen/>
        <w:t>дию</w:t>
      </w:r>
      <w:r w:rsidRPr="0094645E">
        <w:rPr>
          <w:rStyle w:val="150"/>
          <w:rFonts w:ascii="Times New Roman" w:hAnsi="Times New Roman" w:cs="Times New Roman"/>
          <w:i/>
          <w:iCs/>
          <w:color w:val="000000"/>
          <w:sz w:val="24"/>
          <w:szCs w:val="24"/>
        </w:rPr>
        <w:t xml:space="preserve"> о </w:t>
      </w:r>
      <w:r w:rsidRPr="0094645E">
        <w:rPr>
          <w:rStyle w:val="150pt"/>
          <w:rFonts w:ascii="Times New Roman" w:hAnsi="Times New Roman" w:cs="Times New Roman"/>
          <w:i/>
          <w:iCs/>
          <w:color w:val="000000"/>
          <w:sz w:val="24"/>
          <w:szCs w:val="24"/>
        </w:rPr>
        <w:t>придворных нравах», которая должна Вам прийтись по душе</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Увидев в ней часг'ичное изображение двора и</w:t>
      </w:r>
      <w:r w:rsidRPr="0094645E">
        <w:rPr>
          <w:rStyle w:val="150"/>
          <w:rFonts w:ascii="Times New Roman" w:hAnsi="Times New Roman" w:cs="Times New Roman"/>
          <w:i/>
          <w:iCs/>
          <w:color w:val="000000"/>
          <w:sz w:val="24"/>
          <w:szCs w:val="24"/>
        </w:rPr>
        <w:t xml:space="preserve"> синьоров, </w:t>
      </w:r>
      <w:r w:rsidRPr="0094645E">
        <w:rPr>
          <w:rStyle w:val="150pt"/>
          <w:rFonts w:ascii="Times New Roman" w:hAnsi="Times New Roman" w:cs="Times New Roman"/>
          <w:i/>
          <w:iCs/>
          <w:color w:val="000000"/>
          <w:sz w:val="24"/>
          <w:szCs w:val="24"/>
        </w:rPr>
        <w:t>Вы возрадуе</w:t>
      </w:r>
      <w:r w:rsidRPr="0094645E">
        <w:rPr>
          <w:rStyle w:val="150"/>
          <w:rFonts w:ascii="Times New Roman" w:hAnsi="Times New Roman" w:cs="Times New Roman"/>
          <w:i/>
          <w:iCs/>
          <w:color w:val="000000"/>
          <w:sz w:val="24"/>
          <w:szCs w:val="24"/>
        </w:rPr>
        <w:t xml:space="preserve">- тссь, </w:t>
      </w:r>
      <w:r w:rsidRPr="0094645E">
        <w:rPr>
          <w:rStyle w:val="150pt"/>
          <w:rFonts w:ascii="Times New Roman" w:hAnsi="Times New Roman" w:cs="Times New Roman"/>
          <w:i/>
          <w:iCs/>
          <w:color w:val="000000"/>
          <w:sz w:val="24"/>
          <w:szCs w:val="24"/>
        </w:rPr>
        <w:t>убедившись, сколь далеки Вы от этих Нравов, и тем самым узнав</w:t>
      </w:r>
      <w:r w:rsidRPr="0094645E">
        <w:rPr>
          <w:rStyle w:val="150pt"/>
          <w:rFonts w:ascii="Times New Roman" w:hAnsi="Times New Roman" w:cs="Times New Roman"/>
          <w:i/>
          <w:iCs/>
          <w:color w:val="000000"/>
          <w:sz w:val="24"/>
          <w:szCs w:val="24"/>
          <w:vertAlign w:val="subscript"/>
        </w:rPr>
        <w:t>я</w:t>
      </w:r>
      <w:r w:rsidRPr="0094645E">
        <w:rPr>
          <w:rStyle w:val="150pt"/>
          <w:rFonts w:ascii="Times New Roman" w:hAnsi="Times New Roman" w:cs="Times New Roman"/>
          <w:i/>
          <w:iCs/>
          <w:color w:val="000000"/>
          <w:sz w:val="24"/>
          <w:szCs w:val="24"/>
        </w:rPr>
        <w:t xml:space="preserve"> сколь отличаетесь Вы от людей</w:t>
      </w:r>
      <w:r w:rsidRPr="0094645E">
        <w:rPr>
          <w:rStyle w:val="150"/>
          <w:rFonts w:ascii="Times New Roman" w:hAnsi="Times New Roman" w:cs="Times New Roman"/>
          <w:i/>
          <w:iCs/>
          <w:color w:val="000000"/>
          <w:sz w:val="24"/>
          <w:szCs w:val="24"/>
          <w:vertAlign w:val="subscript"/>
          <w:lang w:val="en-US" w:eastAsia="en-US"/>
        </w:rPr>
        <w:t>F</w:t>
      </w:r>
      <w:r w:rsidRPr="0094645E">
        <w:rPr>
          <w:rStyle w:val="150"/>
          <w:rFonts w:ascii="Times New Roman" w:hAnsi="Times New Roman" w:cs="Times New Roman"/>
          <w:i/>
          <w:iCs/>
          <w:color w:val="000000"/>
          <w:sz w:val="24"/>
          <w:szCs w:val="24"/>
          <w:lang w:eastAsia="en-US"/>
        </w:rPr>
        <w:t xml:space="preserve"> </w:t>
      </w:r>
      <w:r w:rsidRPr="0094645E">
        <w:rPr>
          <w:rStyle w:val="150pt"/>
          <w:rFonts w:ascii="Times New Roman" w:hAnsi="Times New Roman" w:cs="Times New Roman"/>
          <w:i/>
          <w:iCs/>
          <w:color w:val="000000"/>
          <w:sz w:val="24"/>
          <w:szCs w:val="24"/>
        </w:rPr>
        <w:t xml:space="preserve">равных Вам по положению, </w:t>
      </w:r>
      <w:r w:rsidRPr="0094645E">
        <w:rPr>
          <w:rStyle w:val="150"/>
          <w:rFonts w:ascii="Times New Roman" w:hAnsi="Times New Roman" w:cs="Times New Roman"/>
          <w:i/>
          <w:iCs/>
          <w:color w:val="000000"/>
          <w:sz w:val="24"/>
          <w:szCs w:val="24"/>
        </w:rPr>
        <w:t xml:space="preserve">подобно </w:t>
      </w:r>
      <w:r w:rsidRPr="0094645E">
        <w:rPr>
          <w:rStyle w:val="150pt"/>
          <w:rFonts w:ascii="Times New Roman" w:hAnsi="Times New Roman" w:cs="Times New Roman"/>
          <w:i/>
          <w:iCs/>
          <w:color w:val="000000"/>
          <w:sz w:val="24"/>
          <w:szCs w:val="24"/>
        </w:rPr>
        <w:t>тому как иная дсвиур, прогуливающаяся с черномазой дур</w:t>
      </w:r>
      <w:r w:rsidRPr="0094645E">
        <w:rPr>
          <w:rStyle w:val="150pt"/>
          <w:rFonts w:ascii="Times New Roman" w:hAnsi="Times New Roman" w:cs="Times New Roman"/>
          <w:i/>
          <w:iCs/>
          <w:color w:val="000000"/>
          <w:sz w:val="24"/>
          <w:szCs w:val="24"/>
        </w:rPr>
        <w:softHyphen/>
        <w:t>нушкой, радуется нескладному виду спутницы,</w:t>
      </w:r>
      <w:r w:rsidRPr="0094645E">
        <w:rPr>
          <w:rStyle w:val="150"/>
          <w:rFonts w:ascii="Times New Roman" w:hAnsi="Times New Roman" w:cs="Times New Roman"/>
          <w:i/>
          <w:iCs/>
          <w:color w:val="000000"/>
          <w:sz w:val="24"/>
          <w:szCs w:val="24"/>
        </w:rPr>
        <w:t xml:space="preserve"> в </w:t>
      </w:r>
      <w:r w:rsidRPr="0094645E">
        <w:rPr>
          <w:rStyle w:val="150pt"/>
          <w:rFonts w:ascii="Times New Roman" w:hAnsi="Times New Roman" w:cs="Times New Roman"/>
          <w:i/>
          <w:iCs/>
          <w:color w:val="000000"/>
          <w:sz w:val="24"/>
          <w:szCs w:val="24"/>
        </w:rPr>
        <w:t>сравнении с которой сама она кажется неизмеримо красивей и изящней</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Таким образом</w:t>
      </w:r>
      <w:r w:rsidRPr="0094645E">
        <w:rPr>
          <w:rStyle w:val="150pt"/>
          <w:rFonts w:ascii="Times New Roman" w:hAnsi="Times New Roman" w:cs="Times New Roman"/>
          <w:i/>
          <w:iCs/>
          <w:color w:val="000000"/>
          <w:sz w:val="24"/>
          <w:szCs w:val="24"/>
          <w:vertAlign w:val="subscript"/>
        </w:rPr>
        <w:t>9</w:t>
      </w:r>
      <w:r w:rsidRPr="0094645E">
        <w:rPr>
          <w:rStyle w:val="150pt"/>
          <w:rFonts w:ascii="Times New Roman" w:hAnsi="Times New Roman" w:cs="Times New Roman"/>
          <w:i/>
          <w:iCs/>
          <w:color w:val="000000"/>
          <w:sz w:val="24"/>
          <w:szCs w:val="24"/>
        </w:rPr>
        <w:t xml:space="preserve"> все дворяне</w:t>
      </w:r>
      <w:r w:rsidRPr="0094645E">
        <w:rPr>
          <w:rStyle w:val="150"/>
          <w:rFonts w:ascii="Times New Roman" w:hAnsi="Times New Roman" w:cs="Times New Roman"/>
          <w:i/>
          <w:iCs/>
          <w:color w:val="000000"/>
          <w:sz w:val="24"/>
          <w:szCs w:val="24"/>
        </w:rPr>
        <w:t xml:space="preserve">, состояние </w:t>
      </w:r>
      <w:r w:rsidRPr="0094645E">
        <w:rPr>
          <w:rStyle w:val="150pt"/>
          <w:rFonts w:ascii="Times New Roman" w:hAnsi="Times New Roman" w:cs="Times New Roman"/>
          <w:i/>
          <w:iCs/>
          <w:color w:val="000000"/>
          <w:sz w:val="24"/>
          <w:szCs w:val="24"/>
        </w:rPr>
        <w:t>на Вашей службе, все таланты. Вас прослав</w:t>
      </w:r>
      <w:r w:rsidRPr="0094645E">
        <w:rPr>
          <w:rStyle w:val="150pt"/>
          <w:rFonts w:ascii="Times New Roman" w:hAnsi="Times New Roman" w:cs="Times New Roman"/>
          <w:i/>
          <w:iCs/>
          <w:color w:val="000000"/>
          <w:sz w:val="24"/>
          <w:szCs w:val="24"/>
        </w:rPr>
        <w:softHyphen/>
        <w:t>ляющие, и все кавалеры Вашего</w:t>
      </w:r>
      <w:r w:rsidRPr="0094645E">
        <w:rPr>
          <w:rStyle w:val="150"/>
          <w:rFonts w:ascii="Times New Roman" w:hAnsi="Times New Roman" w:cs="Times New Roman"/>
          <w:i/>
          <w:iCs/>
          <w:color w:val="000000"/>
          <w:sz w:val="24"/>
          <w:szCs w:val="24"/>
        </w:rPr>
        <w:t xml:space="preserve"> двора, </w:t>
      </w:r>
      <w:r w:rsidRPr="0094645E">
        <w:rPr>
          <w:rStyle w:val="150pt"/>
          <w:rFonts w:ascii="Times New Roman" w:hAnsi="Times New Roman" w:cs="Times New Roman"/>
          <w:i/>
          <w:iCs/>
          <w:color w:val="000000"/>
          <w:sz w:val="24"/>
          <w:szCs w:val="24"/>
        </w:rPr>
        <w:t>наслышавшись</w:t>
      </w:r>
      <w:r w:rsidRPr="0094645E">
        <w:rPr>
          <w:rStyle w:val="150"/>
          <w:rFonts w:ascii="Times New Roman" w:hAnsi="Times New Roman" w:cs="Times New Roman"/>
          <w:i/>
          <w:iCs/>
          <w:color w:val="000000"/>
          <w:sz w:val="24"/>
          <w:szCs w:val="24"/>
        </w:rPr>
        <w:t xml:space="preserve"> о повелении </w:t>
      </w:r>
      <w:r w:rsidRPr="0094645E">
        <w:rPr>
          <w:rStyle w:val="150pt"/>
          <w:rFonts w:ascii="Times New Roman" w:hAnsi="Times New Roman" w:cs="Times New Roman"/>
          <w:i/>
          <w:iCs/>
          <w:color w:val="000000"/>
          <w:sz w:val="24"/>
          <w:szCs w:val="24"/>
        </w:rPr>
        <w:t>других, в итоге</w:t>
      </w:r>
      <w:r w:rsidRPr="0094645E">
        <w:rPr>
          <w:rStyle w:val="150"/>
          <w:rFonts w:ascii="Times New Roman" w:hAnsi="Times New Roman" w:cs="Times New Roman"/>
          <w:i/>
          <w:iCs/>
          <w:color w:val="000000"/>
          <w:sz w:val="24"/>
          <w:szCs w:val="24"/>
        </w:rPr>
        <w:t xml:space="preserve"> поймут, </w:t>
      </w:r>
      <w:r w:rsidRPr="0094645E">
        <w:rPr>
          <w:rStyle w:val="150pt"/>
          <w:rFonts w:ascii="Times New Roman" w:hAnsi="Times New Roman" w:cs="Times New Roman"/>
          <w:i/>
          <w:iCs/>
          <w:color w:val="000000"/>
          <w:sz w:val="24"/>
          <w:szCs w:val="24"/>
        </w:rPr>
        <w:t>чего стоит тот</w:t>
      </w:r>
      <w:r w:rsidRPr="0094645E">
        <w:rPr>
          <w:rStyle w:val="150"/>
          <w:rFonts w:ascii="Times New Roman" w:hAnsi="Times New Roman" w:cs="Times New Roman"/>
          <w:i/>
          <w:iCs/>
          <w:color w:val="000000"/>
          <w:sz w:val="24"/>
          <w:szCs w:val="24"/>
        </w:rPr>
        <w:t xml:space="preserve"> человек, </w:t>
      </w:r>
      <w:r w:rsidRPr="0094645E">
        <w:rPr>
          <w:rStyle w:val="150pt"/>
          <w:rFonts w:ascii="Times New Roman" w:hAnsi="Times New Roman" w:cs="Times New Roman"/>
          <w:i/>
          <w:iCs/>
          <w:color w:val="000000"/>
          <w:sz w:val="24"/>
          <w:szCs w:val="24"/>
        </w:rPr>
        <w:t>которому они по</w:t>
      </w:r>
      <w:r w:rsidRPr="0094645E">
        <w:rPr>
          <w:rStyle w:val="150pt"/>
          <w:rFonts w:ascii="Times New Roman" w:hAnsi="Times New Roman" w:cs="Times New Roman"/>
          <w:i/>
          <w:iCs/>
          <w:color w:val="000000"/>
          <w:sz w:val="24"/>
          <w:szCs w:val="24"/>
        </w:rPr>
        <w:softHyphen/>
        <w:t>клоняются и служат* Не так ли поняли в конце концов сатанинскую природу Лютера</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против нечестивых козней которого</w:t>
      </w:r>
      <w:r w:rsidRPr="0094645E">
        <w:rPr>
          <w:rStyle w:val="150"/>
          <w:rFonts w:ascii="Times New Roman" w:hAnsi="Times New Roman" w:cs="Times New Roman"/>
          <w:i/>
          <w:iCs/>
          <w:color w:val="000000"/>
          <w:sz w:val="24"/>
          <w:szCs w:val="24"/>
        </w:rPr>
        <w:t xml:space="preserve"> вся </w:t>
      </w:r>
      <w:r w:rsidRPr="0094645E">
        <w:rPr>
          <w:rStyle w:val="150pt"/>
          <w:rFonts w:ascii="Times New Roman" w:hAnsi="Times New Roman" w:cs="Times New Roman"/>
          <w:i/>
          <w:iCs/>
          <w:color w:val="000000"/>
          <w:sz w:val="24"/>
          <w:szCs w:val="24"/>
        </w:rPr>
        <w:t>христиан</w:t>
      </w:r>
      <w:r w:rsidRPr="0094645E">
        <w:rPr>
          <w:rStyle w:val="150pt"/>
          <w:rFonts w:ascii="Times New Roman" w:hAnsi="Times New Roman" w:cs="Times New Roman"/>
          <w:i/>
          <w:iCs/>
          <w:color w:val="000000"/>
          <w:sz w:val="24"/>
          <w:szCs w:val="24"/>
        </w:rPr>
        <w:softHyphen/>
        <w:t>ская религия</w:t>
      </w:r>
      <w:r w:rsidRPr="0094645E">
        <w:rPr>
          <w:rStyle w:val="150pt"/>
          <w:rFonts w:ascii="Times New Roman" w:hAnsi="Times New Roman" w:cs="Times New Roman"/>
          <w:i/>
          <w:iCs/>
          <w:color w:val="000000"/>
          <w:sz w:val="24"/>
          <w:szCs w:val="24"/>
          <w:vertAlign w:val="subscript"/>
        </w:rPr>
        <w:t>9</w:t>
      </w:r>
      <w:r w:rsidRPr="0094645E">
        <w:rPr>
          <w:rStyle w:val="150pt"/>
          <w:rFonts w:ascii="Times New Roman" w:hAnsi="Times New Roman" w:cs="Times New Roman"/>
          <w:i/>
          <w:iCs/>
          <w:color w:val="000000"/>
          <w:sz w:val="24"/>
          <w:szCs w:val="24"/>
        </w:rPr>
        <w:t xml:space="preserve"> живущая под покровительством</w:t>
      </w:r>
      <w:r w:rsidRPr="0094645E">
        <w:rPr>
          <w:rStyle w:val="150"/>
          <w:rFonts w:ascii="Times New Roman" w:hAnsi="Times New Roman" w:cs="Times New Roman"/>
          <w:i/>
          <w:iCs/>
          <w:color w:val="000000"/>
          <w:sz w:val="24"/>
          <w:szCs w:val="24"/>
        </w:rPr>
        <w:t xml:space="preserve"> короля </w:t>
      </w:r>
      <w:r w:rsidRPr="0094645E">
        <w:rPr>
          <w:rStyle w:val="150pt"/>
          <w:rFonts w:ascii="Times New Roman" w:hAnsi="Times New Roman" w:cs="Times New Roman"/>
          <w:i/>
          <w:iCs/>
          <w:color w:val="000000"/>
          <w:sz w:val="24"/>
          <w:szCs w:val="24"/>
        </w:rPr>
        <w:t>Римского, вооружилась щитом Вашей добродетели и мудрости</w:t>
      </w:r>
      <w:r w:rsidRPr="0094645E">
        <w:rPr>
          <w:rStyle w:val="150"/>
          <w:rFonts w:ascii="Times New Roman" w:hAnsi="Times New Roman" w:cs="Times New Roman"/>
          <w:i/>
          <w:iCs/>
          <w:color w:val="000000"/>
          <w:sz w:val="24"/>
          <w:szCs w:val="24"/>
        </w:rPr>
        <w:t xml:space="preserve">, совет </w:t>
      </w:r>
      <w:r w:rsidRPr="0094645E">
        <w:rPr>
          <w:rStyle w:val="150pt"/>
          <w:rFonts w:ascii="Times New Roman" w:hAnsi="Times New Roman" w:cs="Times New Roman"/>
          <w:i/>
          <w:iCs/>
          <w:color w:val="000000"/>
          <w:sz w:val="24"/>
          <w:szCs w:val="24"/>
        </w:rPr>
        <w:t>которой всегда проясняет все сомнения и предотвращает все опасности в лю</w:t>
      </w:r>
      <w:r w:rsidRPr="0094645E">
        <w:rPr>
          <w:rStyle w:val="150pt"/>
          <w:rFonts w:ascii="Times New Roman" w:hAnsi="Times New Roman" w:cs="Times New Roman"/>
          <w:i/>
          <w:iCs/>
          <w:color w:val="000000"/>
          <w:sz w:val="24"/>
          <w:szCs w:val="24"/>
        </w:rPr>
        <w:softHyphen/>
        <w:t>бом из королевских начинаний? И точно так же как Вы не</w:t>
      </w:r>
      <w:r w:rsidRPr="0094645E">
        <w:rPr>
          <w:rStyle w:val="150"/>
          <w:rFonts w:ascii="Times New Roman" w:hAnsi="Times New Roman" w:cs="Times New Roman"/>
          <w:i/>
          <w:iCs/>
          <w:color w:val="000000"/>
          <w:sz w:val="24"/>
          <w:szCs w:val="24"/>
        </w:rPr>
        <w:t xml:space="preserve"> хогли обрести </w:t>
      </w:r>
      <w:r w:rsidRPr="0094645E">
        <w:rPr>
          <w:rStyle w:val="150pt"/>
          <w:rFonts w:ascii="Times New Roman" w:hAnsi="Times New Roman" w:cs="Times New Roman"/>
          <w:i/>
          <w:iCs/>
          <w:color w:val="000000"/>
          <w:sz w:val="24"/>
          <w:szCs w:val="24"/>
        </w:rPr>
        <w:t>милости лучшего синьора, чем король Фердинанд</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так и его величество не мог отдать себя в распоряжение</w:t>
      </w:r>
      <w:r w:rsidRPr="0094645E">
        <w:rPr>
          <w:rStyle w:val="150"/>
          <w:rFonts w:ascii="Times New Roman" w:hAnsi="Times New Roman" w:cs="Times New Roman"/>
          <w:i/>
          <w:iCs/>
          <w:color w:val="000000"/>
          <w:sz w:val="24"/>
          <w:szCs w:val="24"/>
        </w:rPr>
        <w:t xml:space="preserve"> лучшего блюстителя своей воли, </w:t>
      </w:r>
      <w:r w:rsidRPr="0094645E">
        <w:rPr>
          <w:rStyle w:val="150pt"/>
          <w:rFonts w:ascii="Times New Roman" w:hAnsi="Times New Roman" w:cs="Times New Roman"/>
          <w:i/>
          <w:iCs/>
          <w:color w:val="000000"/>
          <w:sz w:val="24"/>
          <w:szCs w:val="24"/>
        </w:rPr>
        <w:t>чем Вы, великий и досточтимейший кардинал Тридент</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ский</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После всего сказанного</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разве не вправе</w:t>
      </w:r>
      <w:r w:rsidRPr="0094645E">
        <w:rPr>
          <w:rStyle w:val="150"/>
          <w:rFonts w:ascii="Times New Roman" w:hAnsi="Times New Roman" w:cs="Times New Roman"/>
          <w:i/>
          <w:iCs/>
          <w:color w:val="000000"/>
          <w:sz w:val="24"/>
          <w:szCs w:val="24"/>
        </w:rPr>
        <w:t xml:space="preserve"> я </w:t>
      </w:r>
      <w:r w:rsidRPr="0094645E">
        <w:rPr>
          <w:rStyle w:val="150pt"/>
          <w:rFonts w:ascii="Times New Roman" w:hAnsi="Times New Roman" w:cs="Times New Roman"/>
          <w:i/>
          <w:iCs/>
          <w:color w:val="000000"/>
          <w:sz w:val="24"/>
          <w:szCs w:val="24"/>
        </w:rPr>
        <w:t>надеяться</w:t>
      </w:r>
      <w:r w:rsidRPr="0094645E">
        <w:rPr>
          <w:rStyle w:val="150"/>
          <w:rFonts w:ascii="Times New Roman" w:hAnsi="Times New Roman" w:cs="Times New Roman"/>
          <w:i/>
          <w:iCs/>
          <w:color w:val="000000"/>
          <w:sz w:val="24"/>
          <w:szCs w:val="24"/>
        </w:rPr>
        <w:t xml:space="preserve">, </w:t>
      </w:r>
      <w:r w:rsidRPr="0094645E">
        <w:rPr>
          <w:rStyle w:val="150pt"/>
          <w:rFonts w:ascii="Times New Roman" w:hAnsi="Times New Roman" w:cs="Times New Roman"/>
          <w:i/>
          <w:iCs/>
          <w:color w:val="000000"/>
          <w:sz w:val="24"/>
          <w:szCs w:val="24"/>
        </w:rPr>
        <w:t xml:space="preserve">что Вы </w:t>
      </w:r>
      <w:r w:rsidRPr="0094645E">
        <w:rPr>
          <w:rStyle w:val="150"/>
          <w:rFonts w:ascii="Times New Roman" w:hAnsi="Times New Roman" w:cs="Times New Roman"/>
          <w:i/>
          <w:iCs/>
          <w:color w:val="000000"/>
          <w:sz w:val="24"/>
          <w:szCs w:val="24"/>
        </w:rPr>
        <w:t xml:space="preserve">Щедрой </w:t>
      </w:r>
      <w:r w:rsidRPr="0094645E">
        <w:rPr>
          <w:rStyle w:val="150pt"/>
          <w:rFonts w:ascii="Times New Roman" w:hAnsi="Times New Roman" w:cs="Times New Roman"/>
          <w:i/>
          <w:iCs/>
          <w:color w:val="000000"/>
          <w:sz w:val="24"/>
          <w:szCs w:val="24"/>
        </w:rPr>
        <w:t>рукой примете тот посильный дар</w:t>
      </w:r>
      <w:r w:rsidRPr="0094645E">
        <w:rPr>
          <w:rStyle w:val="150pt"/>
          <w:rFonts w:ascii="Times New Roman" w:hAnsi="Times New Roman" w:cs="Times New Roman"/>
          <w:i/>
          <w:iCs/>
          <w:color w:val="000000"/>
          <w:sz w:val="24"/>
          <w:szCs w:val="24"/>
          <w:vertAlign w:val="subscript"/>
        </w:rPr>
        <w:t>9</w:t>
      </w:r>
      <w:r w:rsidRPr="0094645E">
        <w:rPr>
          <w:rStyle w:val="150pt"/>
          <w:rFonts w:ascii="Times New Roman" w:hAnsi="Times New Roman" w:cs="Times New Roman"/>
          <w:i/>
          <w:iCs/>
          <w:color w:val="000000"/>
          <w:sz w:val="24"/>
          <w:szCs w:val="24"/>
        </w:rPr>
        <w:t xml:space="preserve"> который столь высокой особе подношу</w:t>
      </w:r>
      <w:r w:rsidRPr="0094645E">
        <w:rPr>
          <w:rStyle w:val="150"/>
          <w:rFonts w:ascii="Times New Roman" w:hAnsi="Times New Roman" w:cs="Times New Roman"/>
          <w:i/>
          <w:iCs/>
          <w:color w:val="000000"/>
          <w:sz w:val="24"/>
          <w:szCs w:val="24"/>
        </w:rPr>
        <w:t xml:space="preserve"> я, человек, занимающий </w:t>
      </w:r>
      <w:r w:rsidRPr="0094645E">
        <w:rPr>
          <w:rStyle w:val="150pt"/>
          <w:rFonts w:ascii="Times New Roman" w:hAnsi="Times New Roman" w:cs="Times New Roman"/>
          <w:i/>
          <w:iCs/>
          <w:color w:val="000000"/>
          <w:sz w:val="24"/>
          <w:szCs w:val="24"/>
        </w:rPr>
        <w:t>столь низкое положение?</w:t>
      </w:r>
    </w:p>
    <w:p w:rsidR="00D72F70" w:rsidRPr="0094645E" w:rsidRDefault="00D72F70">
      <w:pPr>
        <w:pStyle w:val="230"/>
        <w:framePr w:wrap="none" w:vAnchor="page" w:hAnchor="page" w:x="8121" w:y="12265"/>
        <w:shd w:val="clear" w:color="auto" w:fill="auto"/>
        <w:spacing w:line="230" w:lineRule="exact"/>
        <w:ind w:left="20"/>
        <w:rPr>
          <w:rFonts w:ascii="Times New Roman" w:hAnsi="Times New Roman" w:cs="Times New Roman"/>
          <w:sz w:val="24"/>
          <w:szCs w:val="24"/>
        </w:rPr>
      </w:pPr>
      <w:r w:rsidRPr="0094645E">
        <w:rPr>
          <w:rStyle w:val="23"/>
          <w:rFonts w:ascii="Times New Roman" w:hAnsi="Times New Roman" w:cs="Times New Roman"/>
          <w:b/>
          <w:bCs/>
          <w:i/>
          <w:iCs/>
          <w:color w:val="000000"/>
          <w:sz w:val="24"/>
          <w:szCs w:val="24"/>
        </w:rPr>
        <w:t>Пьетро Аретино</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a4"/>
        <w:framePr w:wrap="none" w:vAnchor="page" w:hAnchor="page" w:x="2703" w:y="5037"/>
        <w:shd w:val="clear" w:color="auto" w:fill="auto"/>
        <w:spacing w:before="0" w:line="250" w:lineRule="exact"/>
        <w:ind w:left="1160"/>
        <w:jc w:val="left"/>
        <w:rPr>
          <w:rFonts w:ascii="Times New Roman" w:hAnsi="Times New Roman" w:cs="Times New Roman"/>
          <w:sz w:val="24"/>
          <w:szCs w:val="24"/>
        </w:rPr>
      </w:pPr>
      <w:r w:rsidRPr="0094645E">
        <w:rPr>
          <w:rStyle w:val="0pt"/>
          <w:rFonts w:ascii="Times New Roman" w:hAnsi="Times New Roman" w:cs="Times New Roman"/>
          <w:color w:val="000000"/>
          <w:sz w:val="24"/>
          <w:szCs w:val="24"/>
        </w:rPr>
        <w:lastRenderedPageBreak/>
        <w:t>ДЕЙСТВУЮЩИЕ ЛИЦА</w:t>
      </w:r>
    </w:p>
    <w:p w:rsidR="00D72F70" w:rsidRPr="0094645E" w:rsidRDefault="00D72F70">
      <w:pPr>
        <w:pStyle w:val="500"/>
        <w:framePr w:wrap="none" w:vAnchor="page" w:hAnchor="page" w:x="2703" w:y="6079"/>
        <w:shd w:val="clear" w:color="auto" w:fill="auto"/>
        <w:spacing w:line="200" w:lineRule="exact"/>
        <w:rPr>
          <w:rFonts w:ascii="Times New Roman" w:hAnsi="Times New Roman" w:cs="Times New Roman"/>
          <w:sz w:val="24"/>
          <w:szCs w:val="24"/>
        </w:rPr>
      </w:pPr>
      <w:r w:rsidRPr="0094645E">
        <w:rPr>
          <w:rStyle w:val="50"/>
          <w:rFonts w:ascii="Times New Roman" w:hAnsi="Times New Roman" w:cs="Times New Roman"/>
          <w:i/>
          <w:iCs/>
          <w:noProof w:val="0"/>
          <w:color w:val="000000"/>
          <w:sz w:val="24"/>
          <w:szCs w:val="24"/>
        </w:rPr>
        <w:t>&amp;</w:t>
      </w:r>
    </w:p>
    <w:p w:rsidR="00D72F70" w:rsidRPr="0094645E" w:rsidRDefault="00D72F70">
      <w:pPr>
        <w:pStyle w:val="a4"/>
        <w:framePr w:w="6533" w:h="6131" w:hRule="exact" w:wrap="none" w:vAnchor="page" w:hAnchor="page" w:x="2703" w:y="5883"/>
        <w:shd w:val="clear" w:color="auto" w:fill="auto"/>
        <w:spacing w:before="0" w:line="245" w:lineRule="exact"/>
        <w:ind w:left="67" w:right="160"/>
        <w:jc w:val="left"/>
        <w:rPr>
          <w:rFonts w:ascii="Times New Roman" w:hAnsi="Times New Roman" w:cs="Times New Roman"/>
          <w:sz w:val="24"/>
          <w:szCs w:val="24"/>
        </w:rPr>
      </w:pPr>
      <w:r w:rsidRPr="0094645E">
        <w:rPr>
          <w:rStyle w:val="2pt"/>
          <w:rFonts w:ascii="Times New Roman" w:hAnsi="Times New Roman" w:cs="Times New Roman"/>
          <w:color w:val="000000"/>
          <w:sz w:val="24"/>
          <w:szCs w:val="24"/>
        </w:rPr>
        <w:t>Иностранец,</w:t>
      </w:r>
    </w:p>
    <w:p w:rsidR="00D72F70" w:rsidRPr="0094645E" w:rsidRDefault="00D72F70">
      <w:pPr>
        <w:pStyle w:val="a4"/>
        <w:framePr w:w="6533" w:h="6131" w:hRule="exact" w:wrap="none" w:vAnchor="page" w:hAnchor="page" w:x="2703" w:y="5883"/>
        <w:shd w:val="clear" w:color="auto" w:fill="auto"/>
        <w:spacing w:before="0" w:line="245" w:lineRule="exact"/>
        <w:ind w:left="345" w:right="160"/>
        <w:jc w:val="left"/>
        <w:rPr>
          <w:rFonts w:ascii="Times New Roman" w:hAnsi="Times New Roman" w:cs="Times New Roman"/>
          <w:sz w:val="24"/>
          <w:szCs w:val="24"/>
        </w:rPr>
      </w:pPr>
      <w:r w:rsidRPr="0094645E">
        <w:rPr>
          <w:rStyle w:val="2pt"/>
          <w:rFonts w:ascii="Times New Roman" w:hAnsi="Times New Roman" w:cs="Times New Roman"/>
          <w:color w:val="000000"/>
          <w:sz w:val="24"/>
          <w:szCs w:val="24"/>
        </w:rPr>
        <w:t>ворярин.</w:t>
      </w:r>
      <w:r w:rsidRPr="0094645E">
        <w:rPr>
          <w:rStyle w:val="2pt"/>
          <w:rFonts w:ascii="Times New Roman" w:hAnsi="Times New Roman" w:cs="Times New Roman"/>
          <w:color w:val="000000"/>
          <w:sz w:val="24"/>
          <w:szCs w:val="24"/>
        </w:rPr>
        <w:br/>
        <w:t>ессер Мако.</w:t>
      </w:r>
    </w:p>
    <w:p w:rsidR="00D72F70" w:rsidRPr="0094645E" w:rsidRDefault="00D72F70">
      <w:pPr>
        <w:pStyle w:val="a4"/>
        <w:framePr w:w="6533" w:h="6131" w:hRule="exact" w:wrap="none" w:vAnchor="page" w:hAnchor="page" w:x="2703" w:y="5883"/>
        <w:shd w:val="clear" w:color="auto" w:fill="auto"/>
        <w:spacing w:before="0" w:line="245" w:lineRule="exact"/>
        <w:ind w:left="40"/>
        <w:jc w:val="left"/>
        <w:rPr>
          <w:rFonts w:ascii="Times New Roman" w:hAnsi="Times New Roman" w:cs="Times New Roman"/>
          <w:sz w:val="24"/>
          <w:szCs w:val="24"/>
        </w:rPr>
      </w:pPr>
      <w:r w:rsidRPr="0094645E">
        <w:rPr>
          <w:rStyle w:val="0pt"/>
          <w:rFonts w:ascii="Times New Roman" w:hAnsi="Times New Roman" w:cs="Times New Roman"/>
          <w:color w:val="000000"/>
          <w:sz w:val="24"/>
          <w:szCs w:val="24"/>
        </w:rPr>
        <w:t>С а н ё з е, его слуга.</w:t>
      </w:r>
    </w:p>
    <w:p w:rsidR="00D72F70" w:rsidRPr="0094645E" w:rsidRDefault="00D72F70">
      <w:pPr>
        <w:pStyle w:val="a4"/>
        <w:framePr w:w="6533" w:h="6131" w:hRule="exact" w:wrap="none" w:vAnchor="page" w:hAnchor="page" w:x="2703" w:y="5883"/>
        <w:shd w:val="clear" w:color="auto" w:fill="auto"/>
        <w:spacing w:before="0" w:line="245" w:lineRule="exact"/>
        <w:ind w:left="40"/>
        <w:jc w:val="left"/>
        <w:rPr>
          <w:rFonts w:ascii="Times New Roman" w:hAnsi="Times New Roman" w:cs="Times New Roman"/>
          <w:sz w:val="24"/>
          <w:szCs w:val="24"/>
        </w:rPr>
      </w:pPr>
      <w:r w:rsidRPr="0094645E">
        <w:rPr>
          <w:rStyle w:val="2pt"/>
          <w:rFonts w:ascii="Times New Roman" w:hAnsi="Times New Roman" w:cs="Times New Roman"/>
          <w:color w:val="000000"/>
          <w:sz w:val="24"/>
          <w:szCs w:val="24"/>
        </w:rPr>
        <w:t>Мастер Андреа,</w:t>
      </w:r>
      <w:r w:rsidRPr="0094645E">
        <w:rPr>
          <w:rStyle w:val="0pt"/>
          <w:rFonts w:ascii="Times New Roman" w:hAnsi="Times New Roman" w:cs="Times New Roman"/>
          <w:color w:val="000000"/>
          <w:sz w:val="24"/>
          <w:szCs w:val="24"/>
        </w:rPr>
        <w:t xml:space="preserve"> живописец.</w:t>
      </w:r>
    </w:p>
    <w:p w:rsidR="00D72F70" w:rsidRPr="0094645E" w:rsidRDefault="00D72F70">
      <w:pPr>
        <w:pStyle w:val="a4"/>
        <w:framePr w:w="6533" w:h="6131" w:hRule="exact" w:wrap="none" w:vAnchor="page" w:hAnchor="page" w:x="2703" w:y="5883"/>
        <w:shd w:val="clear" w:color="auto" w:fill="auto"/>
        <w:spacing w:before="0" w:after="116" w:line="245" w:lineRule="exact"/>
        <w:ind w:left="40"/>
        <w:jc w:val="left"/>
        <w:rPr>
          <w:rFonts w:ascii="Times New Roman" w:hAnsi="Times New Roman" w:cs="Times New Roman"/>
          <w:sz w:val="24"/>
          <w:szCs w:val="24"/>
        </w:rPr>
      </w:pPr>
      <w:r w:rsidRPr="0094645E">
        <w:rPr>
          <w:rStyle w:val="2pt"/>
          <w:rFonts w:ascii="Times New Roman" w:hAnsi="Times New Roman" w:cs="Times New Roman"/>
          <w:color w:val="000000"/>
          <w:sz w:val="24"/>
          <w:szCs w:val="24"/>
        </w:rPr>
        <w:t>Бродяга,</w:t>
      </w:r>
      <w:r w:rsidRPr="0094645E">
        <w:rPr>
          <w:rStyle w:val="0pt"/>
          <w:rFonts w:ascii="Times New Roman" w:hAnsi="Times New Roman" w:cs="Times New Roman"/>
          <w:color w:val="000000"/>
          <w:sz w:val="24"/>
          <w:szCs w:val="24"/>
        </w:rPr>
        <w:t xml:space="preserve"> торгующий занимательными книжками.</w:t>
      </w:r>
    </w:p>
    <w:p w:rsidR="00D72F70" w:rsidRPr="0094645E" w:rsidRDefault="00D72F70">
      <w:pPr>
        <w:pStyle w:val="a4"/>
        <w:framePr w:w="6533" w:h="6131" w:hRule="exact" w:wrap="none" w:vAnchor="page" w:hAnchor="page" w:x="2703" w:y="5883"/>
        <w:shd w:val="clear" w:color="auto" w:fill="auto"/>
        <w:spacing w:before="0" w:after="166" w:line="250" w:lineRule="exact"/>
        <w:ind w:left="40"/>
        <w:jc w:val="left"/>
        <w:rPr>
          <w:rFonts w:ascii="Times New Roman" w:hAnsi="Times New Roman" w:cs="Times New Roman"/>
          <w:sz w:val="24"/>
          <w:szCs w:val="24"/>
        </w:rPr>
      </w:pPr>
      <w:r w:rsidRPr="0094645E">
        <w:rPr>
          <w:rStyle w:val="2pt"/>
          <w:rFonts w:ascii="Times New Roman" w:hAnsi="Times New Roman" w:cs="Times New Roman"/>
          <w:color w:val="000000"/>
          <w:sz w:val="24"/>
          <w:szCs w:val="24"/>
        </w:rPr>
        <w:t>К&amp;ппа</w:t>
      </w:r>
      <w:r w:rsidRPr="0094645E">
        <w:rPr>
          <w:rStyle w:val="0pt"/>
          <w:rFonts w:ascii="Times New Roman" w:hAnsi="Times New Roman" w:cs="Times New Roman"/>
          <w:color w:val="000000"/>
          <w:sz w:val="24"/>
          <w:szCs w:val="24"/>
        </w:rPr>
        <w:t xml:space="preserve"> } </w:t>
      </w:r>
      <w:r w:rsidRPr="0094645E">
        <w:rPr>
          <w:rStyle w:val="0pt"/>
          <w:rFonts w:ascii="Times New Roman" w:hAnsi="Times New Roman" w:cs="Times New Roman"/>
          <w:color w:val="000000"/>
          <w:sz w:val="24"/>
          <w:szCs w:val="24"/>
          <w:vertAlign w:val="superscript"/>
        </w:rPr>
        <w:t>ст</w:t>
      </w:r>
      <w:r w:rsidRPr="0094645E">
        <w:rPr>
          <w:rStyle w:val="0pt"/>
          <w:rFonts w:ascii="Times New Roman" w:hAnsi="Times New Roman" w:cs="Times New Roman"/>
          <w:color w:val="000000"/>
          <w:sz w:val="24"/>
          <w:szCs w:val="24"/>
        </w:rPr>
        <w:t>Р</w:t>
      </w:r>
      <w:r w:rsidRPr="0094645E">
        <w:rPr>
          <w:rStyle w:val="0pt"/>
          <w:rFonts w:ascii="Times New Roman" w:hAnsi="Times New Roman" w:cs="Times New Roman"/>
          <w:color w:val="000000"/>
          <w:sz w:val="24"/>
          <w:szCs w:val="24"/>
          <w:vertAlign w:val="superscript"/>
        </w:rPr>
        <w:t>емяннь1е</w:t>
      </w:r>
      <w:r w:rsidRPr="0094645E">
        <w:rPr>
          <w:rStyle w:val="0pt"/>
          <w:rFonts w:ascii="Times New Roman" w:hAnsi="Times New Roman" w:cs="Times New Roman"/>
          <w:color w:val="000000"/>
          <w:sz w:val="24"/>
          <w:szCs w:val="24"/>
        </w:rPr>
        <w:t xml:space="preserve"> Параболано.</w:t>
      </w:r>
    </w:p>
    <w:p w:rsidR="00D72F70" w:rsidRPr="0094645E" w:rsidRDefault="00D72F70">
      <w:pPr>
        <w:pStyle w:val="a4"/>
        <w:framePr w:w="6533" w:h="6131" w:hRule="exact" w:wrap="none" w:vAnchor="page" w:hAnchor="page" w:x="2703" w:y="5883"/>
        <w:shd w:val="clear" w:color="auto" w:fill="auto"/>
        <w:tabs>
          <w:tab w:val="center" w:pos="2362"/>
          <w:tab w:val="left" w:pos="3477"/>
          <w:tab w:val="left" w:pos="4470"/>
        </w:tabs>
        <w:spacing w:before="0" w:line="240" w:lineRule="auto"/>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Фламмйнио</w:t>
      </w:r>
      <w:r w:rsidRPr="0094645E">
        <w:rPr>
          <w:rStyle w:val="0pt"/>
          <w:rFonts w:ascii="Times New Roman" w:hAnsi="Times New Roman" w:cs="Times New Roman"/>
          <w:color w:val="000000"/>
          <w:sz w:val="24"/>
          <w:szCs w:val="24"/>
        </w:rPr>
        <w:tab/>
        <w:t>)</w:t>
      </w:r>
      <w:r w:rsidRPr="0094645E">
        <w:rPr>
          <w:rStyle w:val="0pt"/>
          <w:rFonts w:ascii="Times New Roman" w:hAnsi="Times New Roman" w:cs="Times New Roman"/>
          <w:color w:val="000000"/>
          <w:sz w:val="24"/>
          <w:szCs w:val="24"/>
        </w:rPr>
        <w:tab/>
        <w:t>т</w:t>
      </w:r>
      <w:r w:rsidRPr="0094645E">
        <w:rPr>
          <w:rStyle w:val="0pt"/>
          <w:rFonts w:ascii="Times New Roman" w:hAnsi="Times New Roman" w:cs="Times New Roman"/>
          <w:color w:val="000000"/>
          <w:sz w:val="24"/>
          <w:szCs w:val="24"/>
          <w:lang w:eastAsia="en-US"/>
        </w:rPr>
        <w:t>-</w:t>
      </w:r>
      <w:r w:rsidRPr="0094645E">
        <w:rPr>
          <w:rStyle w:val="0pt"/>
          <w:rFonts w:ascii="Times New Roman" w:hAnsi="Times New Roman" w:cs="Times New Roman"/>
          <w:color w:val="000000"/>
          <w:sz w:val="24"/>
          <w:szCs w:val="24"/>
          <w:lang w:val="en-US" w:eastAsia="en-US"/>
        </w:rPr>
        <w:t>t</w:t>
      </w:r>
      <w:r w:rsidRPr="0094645E">
        <w:rPr>
          <w:rStyle w:val="0pt"/>
          <w:rFonts w:ascii="Times New Roman" w:hAnsi="Times New Roman" w:cs="Times New Roman"/>
          <w:color w:val="000000"/>
          <w:sz w:val="24"/>
          <w:szCs w:val="24"/>
          <w:lang w:eastAsia="en-US"/>
        </w:rPr>
        <w:t xml:space="preserve"> </w:t>
      </w:r>
      <w:r w:rsidRPr="0094645E">
        <w:rPr>
          <w:rStyle w:val="0pt"/>
          <w:rFonts w:ascii="Times New Roman" w:hAnsi="Times New Roman" w:cs="Times New Roman"/>
          <w:color w:val="000000"/>
          <w:sz w:val="24"/>
          <w:szCs w:val="24"/>
        </w:rPr>
        <w:t>^</w:t>
      </w:r>
      <w:r w:rsidRPr="0094645E">
        <w:rPr>
          <w:rStyle w:val="0pt"/>
          <w:rFonts w:ascii="Times New Roman" w:hAnsi="Times New Roman" w:cs="Times New Roman"/>
          <w:color w:val="000000"/>
          <w:sz w:val="24"/>
          <w:szCs w:val="24"/>
        </w:rPr>
        <w:tab/>
        <w:t>,</w:t>
      </w:r>
    </w:p>
    <w:p w:rsidR="00D72F70" w:rsidRPr="0094645E" w:rsidRDefault="00D72F70">
      <w:pPr>
        <w:pStyle w:val="a4"/>
        <w:framePr w:w="6533" w:h="6131" w:hRule="exact" w:wrap="none" w:vAnchor="page" w:hAnchor="page" w:x="2703" w:y="5883"/>
        <w:shd w:val="clear" w:color="auto" w:fill="auto"/>
        <w:tabs>
          <w:tab w:val="center" w:pos="2362"/>
        </w:tabs>
        <w:spacing w:before="0" w:line="240" w:lineRule="auto"/>
        <w:ind w:left="40" w:right="196"/>
        <w:jc w:val="both"/>
        <w:rPr>
          <w:rFonts w:ascii="Times New Roman" w:hAnsi="Times New Roman" w:cs="Times New Roman"/>
          <w:sz w:val="24"/>
          <w:szCs w:val="24"/>
        </w:rPr>
      </w:pPr>
      <w:r w:rsidRPr="0094645E">
        <w:rPr>
          <w:rStyle w:val="0pt"/>
          <w:rFonts w:ascii="Times New Roman" w:hAnsi="Times New Roman" w:cs="Times New Roman"/>
          <w:color w:val="000000"/>
          <w:sz w:val="24"/>
          <w:szCs w:val="24"/>
          <w:lang w:val="en-US" w:eastAsia="en-US"/>
        </w:rPr>
        <w:t>d</w:t>
      </w:r>
      <w:r w:rsidRPr="0094645E">
        <w:rPr>
          <w:rStyle w:val="0pt"/>
          <w:rFonts w:ascii="Times New Roman" w:hAnsi="Times New Roman" w:cs="Times New Roman"/>
          <w:color w:val="000000"/>
          <w:sz w:val="24"/>
          <w:szCs w:val="24"/>
          <w:lang w:eastAsia="en-US"/>
        </w:rPr>
        <w:t xml:space="preserve"> </w:t>
      </w:r>
      <w:r w:rsidRPr="0094645E">
        <w:rPr>
          <w:rStyle w:val="a5"/>
          <w:rFonts w:ascii="Times New Roman" w:hAnsi="Times New Roman" w:cs="Times New Roman"/>
          <w:color w:val="000000"/>
          <w:sz w:val="24"/>
          <w:szCs w:val="24"/>
        </w:rPr>
        <w:t>•</w:t>
      </w:r>
      <w:r w:rsidRPr="0094645E">
        <w:rPr>
          <w:rStyle w:val="0pt"/>
          <w:rFonts w:ascii="Times New Roman" w:hAnsi="Times New Roman" w:cs="Times New Roman"/>
          <w:color w:val="000000"/>
          <w:sz w:val="24"/>
          <w:szCs w:val="24"/>
        </w:rPr>
        <w:tab/>
      </w:r>
      <w:r w:rsidRPr="0094645E">
        <w:rPr>
          <w:rStyle w:val="0pt"/>
          <w:rFonts w:ascii="Times New Roman" w:hAnsi="Times New Roman" w:cs="Times New Roman"/>
          <w:color w:val="000000"/>
          <w:sz w:val="24"/>
          <w:szCs w:val="24"/>
          <w:lang w:val="en-US" w:eastAsia="en-US"/>
        </w:rPr>
        <w:t>f</w:t>
      </w:r>
      <w:r w:rsidRPr="0094645E">
        <w:rPr>
          <w:rStyle w:val="0pt"/>
          <w:rFonts w:ascii="Times New Roman" w:hAnsi="Times New Roman" w:cs="Times New Roman"/>
          <w:color w:val="000000"/>
          <w:sz w:val="24"/>
          <w:szCs w:val="24"/>
          <w:lang w:eastAsia="en-US"/>
        </w:rPr>
        <w:t xml:space="preserve"> </w:t>
      </w:r>
      <w:r w:rsidRPr="0094645E">
        <w:rPr>
          <w:rStyle w:val="0pt"/>
          <w:rFonts w:ascii="Times New Roman" w:hAnsi="Times New Roman" w:cs="Times New Roman"/>
          <w:color w:val="000000"/>
          <w:sz w:val="24"/>
          <w:szCs w:val="24"/>
        </w:rPr>
        <w:t>лакеи Параболано.</w:t>
      </w:r>
    </w:p>
    <w:p w:rsidR="00D72F70" w:rsidRPr="0094645E" w:rsidRDefault="00D72F70">
      <w:pPr>
        <w:pStyle w:val="a4"/>
        <w:framePr w:w="6533" w:h="6131" w:hRule="exact" w:wrap="none" w:vAnchor="page" w:hAnchor="page" w:x="2703" w:y="5883"/>
        <w:shd w:val="clear" w:color="auto" w:fill="auto"/>
        <w:tabs>
          <w:tab w:val="center" w:pos="2362"/>
          <w:tab w:val="right" w:pos="3928"/>
        </w:tabs>
        <w:spacing w:before="0" w:after="16" w:line="240" w:lineRule="auto"/>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Ьалерио</w:t>
      </w:r>
      <w:r w:rsidRPr="0094645E">
        <w:rPr>
          <w:rStyle w:val="2pt"/>
          <w:rFonts w:ascii="Times New Roman" w:hAnsi="Times New Roman" w:cs="Times New Roman"/>
          <w:color w:val="000000"/>
          <w:sz w:val="24"/>
          <w:szCs w:val="24"/>
        </w:rPr>
        <w:tab/>
      </w:r>
      <w:r w:rsidRPr="0094645E">
        <w:rPr>
          <w:rStyle w:val="a5"/>
          <w:rFonts w:ascii="Times New Roman" w:hAnsi="Times New Roman" w:cs="Times New Roman"/>
          <w:color w:val="000000"/>
          <w:sz w:val="24"/>
          <w:szCs w:val="24"/>
        </w:rPr>
        <w:t>)</w:t>
      </w:r>
      <w:r w:rsidRPr="0094645E">
        <w:rPr>
          <w:rStyle w:val="a5"/>
          <w:rFonts w:ascii="Times New Roman" w:hAnsi="Times New Roman" w:cs="Times New Roman"/>
          <w:color w:val="000000"/>
          <w:sz w:val="24"/>
          <w:szCs w:val="24"/>
        </w:rPr>
        <w:tab/>
      </w:r>
      <w:r w:rsidRPr="0094645E">
        <w:rPr>
          <w:rStyle w:val="a5"/>
          <w:rFonts w:ascii="Times New Roman" w:hAnsi="Times New Roman" w:cs="Times New Roman"/>
          <w:color w:val="000000"/>
          <w:sz w:val="24"/>
          <w:szCs w:val="24"/>
          <w:vertAlign w:val="superscript"/>
        </w:rPr>
        <w:t>г</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Параболано,</w:t>
      </w:r>
      <w:r w:rsidRPr="0094645E">
        <w:rPr>
          <w:rStyle w:val="0pt"/>
          <w:rFonts w:ascii="Times New Roman" w:hAnsi="Times New Roman" w:cs="Times New Roman"/>
          <w:color w:val="000000"/>
          <w:sz w:val="24"/>
          <w:szCs w:val="24"/>
        </w:rPr>
        <w:t xml:space="preserve"> влюбленный.</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Рыбак.</w:t>
      </w:r>
    </w:p>
    <w:p w:rsidR="00D72F70" w:rsidRPr="0094645E" w:rsidRDefault="00D72F70">
      <w:pPr>
        <w:pStyle w:val="a4"/>
        <w:framePr w:w="6533" w:h="6131" w:hRule="exact" w:wrap="none" w:vAnchor="page" w:hAnchor="page" w:x="2703" w:y="5883"/>
        <w:shd w:val="clear" w:color="auto" w:fill="auto"/>
        <w:spacing w:before="0" w:line="250" w:lineRule="exact"/>
        <w:ind w:left="40" w:right="160"/>
        <w:jc w:val="left"/>
        <w:rPr>
          <w:rFonts w:ascii="Times New Roman" w:hAnsi="Times New Roman" w:cs="Times New Roman"/>
          <w:sz w:val="24"/>
          <w:szCs w:val="24"/>
        </w:rPr>
      </w:pPr>
      <w:r w:rsidRPr="0094645E">
        <w:rPr>
          <w:rStyle w:val="2pt"/>
          <w:rFonts w:ascii="Times New Roman" w:hAnsi="Times New Roman" w:cs="Times New Roman"/>
          <w:color w:val="000000"/>
          <w:sz w:val="24"/>
          <w:szCs w:val="24"/>
        </w:rPr>
        <w:t>Причетник</w:t>
      </w:r>
      <w:r w:rsidRPr="0094645E">
        <w:rPr>
          <w:rStyle w:val="0pt"/>
          <w:rFonts w:ascii="Times New Roman" w:hAnsi="Times New Roman" w:cs="Times New Roman"/>
          <w:color w:val="000000"/>
          <w:sz w:val="24"/>
          <w:szCs w:val="24"/>
        </w:rPr>
        <w:t xml:space="preserve"> из ризницы собора св. Петра.</w:t>
      </w:r>
      <w:r w:rsidRPr="0094645E">
        <w:rPr>
          <w:rStyle w:val="0pt"/>
          <w:rFonts w:ascii="Times New Roman" w:hAnsi="Times New Roman" w:cs="Times New Roman"/>
          <w:color w:val="000000"/>
          <w:sz w:val="24"/>
          <w:szCs w:val="24"/>
        </w:rPr>
        <w:br/>
      </w:r>
      <w:r w:rsidRPr="0094645E">
        <w:rPr>
          <w:rStyle w:val="2pt"/>
          <w:rFonts w:ascii="Times New Roman" w:hAnsi="Times New Roman" w:cs="Times New Roman"/>
          <w:color w:val="000000"/>
          <w:sz w:val="24"/>
          <w:szCs w:val="24"/>
        </w:rPr>
        <w:t>Семпрбнио,</w:t>
      </w:r>
      <w:r w:rsidRPr="0094645E">
        <w:rPr>
          <w:rStyle w:val="0pt"/>
          <w:rFonts w:ascii="Times New Roman" w:hAnsi="Times New Roman" w:cs="Times New Roman"/>
          <w:color w:val="000000"/>
          <w:sz w:val="24"/>
          <w:szCs w:val="24"/>
        </w:rPr>
        <w:t xml:space="preserve"> старик.</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0pt"/>
          <w:rFonts w:ascii="Times New Roman" w:hAnsi="Times New Roman" w:cs="Times New Roman"/>
          <w:color w:val="000000"/>
          <w:sz w:val="24"/>
          <w:szCs w:val="24"/>
        </w:rPr>
        <w:t>А л ь в Й д ж а, сводня.</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0pt"/>
          <w:rFonts w:ascii="Times New Roman" w:hAnsi="Times New Roman" w:cs="Times New Roman"/>
          <w:color w:val="000000"/>
          <w:sz w:val="24"/>
          <w:szCs w:val="24"/>
        </w:rPr>
        <w:t>Г р и л л о, слуга мессера Мако.</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Дзоппйно.</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На стоятель</w:t>
      </w:r>
      <w:r w:rsidRPr="0094645E">
        <w:rPr>
          <w:rStyle w:val="0pt"/>
          <w:rFonts w:ascii="Times New Roman" w:hAnsi="Times New Roman" w:cs="Times New Roman"/>
          <w:color w:val="000000"/>
          <w:sz w:val="24"/>
          <w:szCs w:val="24"/>
        </w:rPr>
        <w:t xml:space="preserve"> монастыря Арачели.</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Магистр Меркури</w:t>
      </w:r>
      <w:r w:rsidRPr="0094645E">
        <w:rPr>
          <w:rStyle w:val="0pt"/>
          <w:rFonts w:ascii="Times New Roman" w:hAnsi="Times New Roman" w:cs="Times New Roman"/>
          <w:color w:val="000000"/>
          <w:sz w:val="24"/>
          <w:szCs w:val="24"/>
        </w:rPr>
        <w:t xml:space="preserve"> о, врач.</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Тонья,</w:t>
      </w:r>
      <w:r w:rsidRPr="0094645E">
        <w:rPr>
          <w:rStyle w:val="0pt"/>
          <w:rFonts w:ascii="Times New Roman" w:hAnsi="Times New Roman" w:cs="Times New Roman"/>
          <w:color w:val="000000"/>
          <w:sz w:val="24"/>
          <w:szCs w:val="24"/>
        </w:rPr>
        <w:t xml:space="preserve"> жена Арколано.</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Аркол&amp;но,</w:t>
      </w:r>
      <w:r w:rsidRPr="0094645E">
        <w:rPr>
          <w:rStyle w:val="0pt"/>
          <w:rFonts w:ascii="Times New Roman" w:hAnsi="Times New Roman" w:cs="Times New Roman"/>
          <w:color w:val="000000"/>
          <w:sz w:val="24"/>
          <w:szCs w:val="24"/>
        </w:rPr>
        <w:t xml:space="preserve"> булочник.</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Жид.</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Пристав и стражники.</w:t>
      </w:r>
    </w:p>
    <w:p w:rsidR="00D72F70" w:rsidRPr="0094645E" w:rsidRDefault="00D72F70">
      <w:pPr>
        <w:pStyle w:val="a4"/>
        <w:framePr w:w="6533" w:h="6131" w:hRule="exact" w:wrap="none" w:vAnchor="page" w:hAnchor="page" w:x="2703" w:y="5883"/>
        <w:shd w:val="clear" w:color="auto" w:fill="auto"/>
        <w:spacing w:before="0" w:line="250" w:lineRule="exact"/>
        <w:ind w:left="40" w:right="196"/>
        <w:jc w:val="both"/>
        <w:rPr>
          <w:rFonts w:ascii="Times New Roman" w:hAnsi="Times New Roman" w:cs="Times New Roman"/>
          <w:sz w:val="24"/>
          <w:szCs w:val="24"/>
        </w:rPr>
      </w:pPr>
      <w:r w:rsidRPr="0094645E">
        <w:rPr>
          <w:rStyle w:val="2pt"/>
          <w:rFonts w:ascii="Times New Roman" w:hAnsi="Times New Roman" w:cs="Times New Roman"/>
          <w:color w:val="000000"/>
          <w:sz w:val="24"/>
          <w:szCs w:val="24"/>
        </w:rPr>
        <w:t>Бьяджйна,</w:t>
      </w:r>
      <w:r w:rsidRPr="0094645E">
        <w:rPr>
          <w:rStyle w:val="0pt"/>
          <w:rFonts w:ascii="Times New Roman" w:hAnsi="Times New Roman" w:cs="Times New Roman"/>
          <w:color w:val="000000"/>
          <w:sz w:val="24"/>
          <w:szCs w:val="24"/>
        </w:rPr>
        <w:t xml:space="preserve"> служанка синьоры Камиллы.</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630"/>
        <w:framePr w:w="5467" w:h="10437" w:hRule="exact" w:wrap="none" w:vAnchor="page" w:hAnchor="page" w:x="2536" w:y="3046"/>
        <w:shd w:val="clear" w:color="auto" w:fill="auto"/>
        <w:spacing w:after="133" w:line="360" w:lineRule="exact"/>
        <w:ind w:right="120"/>
        <w:rPr>
          <w:rFonts w:ascii="Times New Roman" w:hAnsi="Times New Roman" w:cs="Times New Roman"/>
          <w:sz w:val="24"/>
          <w:szCs w:val="24"/>
        </w:rPr>
      </w:pPr>
      <w:bookmarkStart w:id="0" w:name="bookmark0"/>
      <w:r w:rsidRPr="0094645E">
        <w:rPr>
          <w:rStyle w:val="632pt"/>
          <w:rFonts w:ascii="Times New Roman" w:hAnsi="Times New Roman" w:cs="Times New Roman"/>
          <w:b/>
          <w:bCs/>
          <w:color w:val="000000"/>
          <w:sz w:val="24"/>
          <w:szCs w:val="24"/>
        </w:rPr>
        <w:lastRenderedPageBreak/>
        <w:t>ПРОЛОГ.</w:t>
      </w:r>
      <w:bookmarkEnd w:id="0"/>
    </w:p>
    <w:p w:rsidR="00D72F70" w:rsidRPr="0094645E" w:rsidRDefault="00D72F70">
      <w:pPr>
        <w:pStyle w:val="a4"/>
        <w:framePr w:w="5467" w:h="10437" w:hRule="exact" w:wrap="none" w:vAnchor="page" w:hAnchor="page" w:x="2536" w:y="3046"/>
        <w:shd w:val="clear" w:color="auto" w:fill="auto"/>
        <w:spacing w:before="0" w:after="167" w:line="250" w:lineRule="exact"/>
        <w:ind w:right="60"/>
        <w:jc w:val="right"/>
        <w:rPr>
          <w:rFonts w:ascii="Times New Roman" w:hAnsi="Times New Roman" w:cs="Times New Roman"/>
          <w:sz w:val="24"/>
          <w:szCs w:val="24"/>
        </w:rPr>
      </w:pPr>
      <w:r w:rsidRPr="0094645E">
        <w:rPr>
          <w:rStyle w:val="0pt"/>
          <w:rFonts w:ascii="Times New Roman" w:hAnsi="Times New Roman" w:cs="Times New Roman"/>
          <w:color w:val="000000"/>
          <w:sz w:val="24"/>
          <w:szCs w:val="24"/>
        </w:rPr>
        <w:t>произносимый иностранцем и дворянином.</w:t>
      </w:r>
    </w:p>
    <w:p w:rsidR="00D72F70" w:rsidRPr="0094645E" w:rsidRDefault="00D72F70">
      <w:pPr>
        <w:pStyle w:val="201"/>
        <w:framePr w:w="5467" w:h="10437" w:hRule="exact" w:wrap="none" w:vAnchor="page" w:hAnchor="page" w:x="2536" w:y="3046"/>
        <w:shd w:val="clear" w:color="auto" w:fill="auto"/>
        <w:spacing w:before="0" w:after="0" w:line="315" w:lineRule="exact"/>
        <w:ind w:left="80" w:right="60" w:firstLine="46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Это место напо</w:t>
      </w:r>
      <w:r w:rsidRPr="0094645E">
        <w:rPr>
          <w:rStyle w:val="200"/>
          <w:rFonts w:ascii="Times New Roman" w:hAnsi="Times New Roman" w:cs="Times New Roman"/>
          <w:b/>
          <w:bCs/>
          <w:i/>
          <w:iCs/>
          <w:color w:val="000000"/>
          <w:sz w:val="24"/>
          <w:szCs w:val="24"/>
        </w:rPr>
        <w:softHyphen/>
        <w:t xml:space="preserve">минает мне душу великого Антонио </w:t>
      </w:r>
      <w:r w:rsidRPr="0094645E">
        <w:rPr>
          <w:rStyle w:val="20Georgia"/>
          <w:rFonts w:ascii="Times New Roman" w:hAnsi="Times New Roman" w:cs="Times New Roman"/>
          <w:b/>
          <w:bCs/>
          <w:i/>
          <w:iCs/>
          <w:color w:val="000000"/>
          <w:sz w:val="24"/>
          <w:szCs w:val="24"/>
        </w:rPr>
        <w:t xml:space="preserve">де </w:t>
      </w:r>
      <w:r w:rsidRPr="0094645E">
        <w:rPr>
          <w:rStyle w:val="200"/>
          <w:rFonts w:ascii="Times New Roman" w:hAnsi="Times New Roman" w:cs="Times New Roman"/>
          <w:b/>
          <w:bCs/>
          <w:i/>
          <w:iCs/>
          <w:color w:val="000000"/>
          <w:sz w:val="24"/>
          <w:szCs w:val="24"/>
        </w:rPr>
        <w:t>Лейва, настолько оно прекрасно и великолепно. Наверное, здесь будут справлять какой-нибудь большой праздник. Хочу об этом спросить вон того дворянина, который там прогули</w:t>
      </w:r>
      <w:r w:rsidRPr="0094645E">
        <w:rPr>
          <w:rStyle w:val="200"/>
          <w:rFonts w:ascii="Times New Roman" w:hAnsi="Times New Roman" w:cs="Times New Roman"/>
          <w:b/>
          <w:bCs/>
          <w:i/>
          <w:iCs/>
          <w:color w:val="000000"/>
          <w:sz w:val="24"/>
          <w:szCs w:val="24"/>
        </w:rPr>
        <w:softHyphen/>
        <w:t>вается. Эй. эй, синьор, не сумеете ли вы объяснить мне, для чего предназ</w:t>
      </w:r>
      <w:r w:rsidRPr="0094645E">
        <w:rPr>
          <w:rStyle w:val="200"/>
          <w:rFonts w:ascii="Times New Roman" w:hAnsi="Times New Roman" w:cs="Times New Roman"/>
          <w:b/>
          <w:bCs/>
          <w:i/>
          <w:iCs/>
          <w:color w:val="000000"/>
          <w:sz w:val="24"/>
          <w:szCs w:val="24"/>
        </w:rPr>
        <w:softHyphen/>
        <w:t>начается столь пышное убранство?</w:t>
      </w:r>
    </w:p>
    <w:p w:rsidR="00D72F70" w:rsidRPr="0094645E" w:rsidRDefault="00D72F70">
      <w:pPr>
        <w:pStyle w:val="510"/>
        <w:framePr w:w="5467" w:h="10437" w:hRule="exact" w:wrap="none" w:vAnchor="page" w:hAnchor="page" w:x="2536" w:y="3046"/>
        <w:shd w:val="clear" w:color="auto" w:fill="auto"/>
        <w:ind w:left="80" w:right="60"/>
        <w:rPr>
          <w:rFonts w:ascii="Times New Roman" w:hAnsi="Times New Roman" w:cs="Times New Roman"/>
          <w:sz w:val="24"/>
          <w:szCs w:val="24"/>
        </w:rPr>
      </w:pPr>
      <w:r w:rsidRPr="0094645E">
        <w:rPr>
          <w:rStyle w:val="512pt"/>
          <w:rFonts w:ascii="Times New Roman" w:hAnsi="Times New Roman" w:cs="Times New Roman"/>
          <w:b/>
          <w:bCs/>
          <w:i/>
          <w:iCs/>
          <w:color w:val="000000"/>
          <w:sz w:val="24"/>
          <w:szCs w:val="24"/>
        </w:rPr>
        <w:t xml:space="preserve">Дворянин. Для </w:t>
      </w:r>
      <w:r w:rsidRPr="0094645E">
        <w:rPr>
          <w:rStyle w:val="51"/>
          <w:rFonts w:ascii="Times New Roman" w:hAnsi="Times New Roman" w:cs="Times New Roman"/>
          <w:b/>
          <w:bCs/>
          <w:i/>
          <w:iCs/>
          <w:color w:val="000000"/>
          <w:sz w:val="24"/>
          <w:szCs w:val="24"/>
        </w:rPr>
        <w:t xml:space="preserve">одной комедии, </w:t>
      </w:r>
      <w:r w:rsidRPr="0094645E">
        <w:rPr>
          <w:rStyle w:val="510pt"/>
          <w:rFonts w:ascii="Times New Roman" w:hAnsi="Times New Roman" w:cs="Times New Roman"/>
          <w:b/>
          <w:bCs/>
          <w:i/>
          <w:iCs/>
          <w:color w:val="000000"/>
          <w:sz w:val="24"/>
          <w:szCs w:val="24"/>
        </w:rPr>
        <w:t xml:space="preserve">которую вот-вот </w:t>
      </w:r>
      <w:r w:rsidRPr="0094645E">
        <w:rPr>
          <w:rStyle w:val="51"/>
          <w:rFonts w:ascii="Times New Roman" w:hAnsi="Times New Roman" w:cs="Times New Roman"/>
          <w:b/>
          <w:bCs/>
          <w:i/>
          <w:iCs/>
          <w:color w:val="000000"/>
          <w:sz w:val="24"/>
          <w:szCs w:val="24"/>
        </w:rPr>
        <w:t xml:space="preserve">будут </w:t>
      </w:r>
      <w:r w:rsidRPr="0094645E">
        <w:rPr>
          <w:rStyle w:val="510pt"/>
          <w:rFonts w:ascii="Times New Roman" w:hAnsi="Times New Roman" w:cs="Times New Roman"/>
          <w:b/>
          <w:bCs/>
          <w:i/>
          <w:iCs/>
          <w:color w:val="000000"/>
          <w:sz w:val="24"/>
          <w:szCs w:val="24"/>
        </w:rPr>
        <w:t>разыгрывать.</w:t>
      </w:r>
    </w:p>
    <w:p w:rsidR="00D72F70" w:rsidRPr="0094645E" w:rsidRDefault="00D72F70">
      <w:pPr>
        <w:pStyle w:val="201"/>
        <w:framePr w:w="5467" w:h="10437" w:hRule="exact" w:wrap="none" w:vAnchor="page" w:hAnchor="page" w:x="2536" w:y="3046"/>
        <w:shd w:val="clear" w:color="auto" w:fill="auto"/>
        <w:spacing w:before="0" w:after="0" w:line="315" w:lineRule="exact"/>
        <w:ind w:left="80" w:right="60"/>
        <w:jc w:val="right"/>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А кто ее сочи- нил? Божественная маркиза Пескара?</w:t>
      </w:r>
    </w:p>
    <w:p w:rsidR="00D72F70" w:rsidRPr="0094645E" w:rsidRDefault="00D72F70">
      <w:pPr>
        <w:pStyle w:val="201"/>
        <w:framePr w:w="5467" w:h="10437" w:hRule="exact" w:wrap="none" w:vAnchor="page" w:hAnchor="page" w:x="2536" w:y="3046"/>
        <w:shd w:val="clear" w:color="auto" w:fill="auto"/>
        <w:spacing w:before="0" w:after="0" w:line="315" w:lineRule="exact"/>
        <w:ind w:left="80" w:right="60" w:firstLine="46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t xml:space="preserve">Де </w:t>
      </w:r>
      <w:r w:rsidRPr="0094645E">
        <w:rPr>
          <w:rStyle w:val="203pt"/>
          <w:rFonts w:ascii="Times New Roman" w:hAnsi="Times New Roman" w:cs="Times New Roman"/>
          <w:b/>
          <w:bCs/>
          <w:i/>
          <w:iCs/>
          <w:color w:val="000000"/>
          <w:sz w:val="24"/>
          <w:szCs w:val="24"/>
        </w:rPr>
        <w:t>орянин.</w:t>
      </w:r>
      <w:r w:rsidRPr="0094645E">
        <w:rPr>
          <w:rStyle w:val="200"/>
          <w:rFonts w:ascii="Times New Roman" w:hAnsi="Times New Roman" w:cs="Times New Roman"/>
          <w:b/>
          <w:bCs/>
          <w:i/>
          <w:iCs/>
          <w:color w:val="000000"/>
          <w:sz w:val="24"/>
          <w:szCs w:val="24"/>
        </w:rPr>
        <w:t xml:space="preserve"> Нет, ибо ее бес</w:t>
      </w:r>
      <w:r w:rsidRPr="0094645E">
        <w:rPr>
          <w:rStyle w:val="200"/>
          <w:rFonts w:ascii="Times New Roman" w:hAnsi="Times New Roman" w:cs="Times New Roman"/>
          <w:b/>
          <w:bCs/>
          <w:i/>
          <w:iCs/>
          <w:color w:val="000000"/>
          <w:sz w:val="24"/>
          <w:szCs w:val="24"/>
        </w:rPr>
        <w:softHyphen/>
        <w:t>смертный стиль доставил ее велико</w:t>
      </w:r>
      <w:r w:rsidRPr="0094645E">
        <w:rPr>
          <w:rStyle w:val="200"/>
          <w:rFonts w:ascii="Times New Roman" w:hAnsi="Times New Roman" w:cs="Times New Roman"/>
          <w:b/>
          <w:bCs/>
          <w:i/>
          <w:iCs/>
          <w:color w:val="000000"/>
          <w:sz w:val="24"/>
          <w:szCs w:val="24"/>
        </w:rPr>
        <w:softHyphen/>
        <w:t>му супругу место в числе небожите</w:t>
      </w:r>
      <w:r w:rsidRPr="0094645E">
        <w:rPr>
          <w:rStyle w:val="200"/>
          <w:rFonts w:ascii="Times New Roman" w:hAnsi="Times New Roman" w:cs="Times New Roman"/>
          <w:b/>
          <w:bCs/>
          <w:i/>
          <w:iCs/>
          <w:color w:val="000000"/>
          <w:sz w:val="24"/>
          <w:szCs w:val="24"/>
        </w:rPr>
        <w:softHyphen/>
        <w:t>лей.</w:t>
      </w:r>
    </w:p>
    <w:p w:rsidR="00D72F70" w:rsidRPr="0094645E" w:rsidRDefault="00D72F70">
      <w:pPr>
        <w:pStyle w:val="201"/>
        <w:framePr w:w="5467" w:h="10437" w:hRule="exact" w:wrap="none" w:vAnchor="page" w:hAnchor="page" w:x="2536" w:y="3046"/>
        <w:shd w:val="clear" w:color="auto" w:fill="auto"/>
        <w:spacing w:before="0" w:after="0" w:line="315" w:lineRule="exact"/>
        <w:ind w:left="80" w:right="60" w:firstLine="46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Не синьора ли Вероника да Корреджо?</w:t>
      </w:r>
    </w:p>
    <w:p w:rsidR="00D72F70" w:rsidRPr="0094645E" w:rsidRDefault="00D72F70">
      <w:pPr>
        <w:pStyle w:val="201"/>
        <w:framePr w:w="5467" w:h="10437" w:hRule="exact" w:wrap="none" w:vAnchor="page" w:hAnchor="page" w:x="2536" w:y="3046"/>
        <w:shd w:val="clear" w:color="auto" w:fill="auto"/>
        <w:spacing w:before="0" w:after="0" w:line="320" w:lineRule="exact"/>
        <w:ind w:left="80" w:right="60" w:firstLine="46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Нет, ибо она посвя</w:t>
      </w:r>
      <w:r w:rsidRPr="0094645E">
        <w:rPr>
          <w:rStyle w:val="200"/>
          <w:rFonts w:ascii="Times New Roman" w:hAnsi="Times New Roman" w:cs="Times New Roman"/>
          <w:b/>
          <w:bCs/>
          <w:i/>
          <w:iCs/>
          <w:color w:val="000000"/>
          <w:sz w:val="24"/>
          <w:szCs w:val="24"/>
        </w:rPr>
        <w:softHyphen/>
        <w:t>щает свой возвышенный талант тру</w:t>
      </w:r>
      <w:r w:rsidRPr="0094645E">
        <w:rPr>
          <w:rStyle w:val="200"/>
          <w:rFonts w:ascii="Times New Roman" w:hAnsi="Times New Roman" w:cs="Times New Roman"/>
          <w:b/>
          <w:bCs/>
          <w:i/>
          <w:iCs/>
          <w:color w:val="000000"/>
          <w:sz w:val="24"/>
          <w:szCs w:val="24"/>
        </w:rPr>
        <w:softHyphen/>
        <w:t>дам более достославным.</w:t>
      </w:r>
    </w:p>
    <w:p w:rsidR="00D72F70" w:rsidRPr="0094645E" w:rsidRDefault="00D72F70">
      <w:pPr>
        <w:pStyle w:val="201"/>
        <w:framePr w:w="5467" w:h="10437" w:hRule="exact" w:wrap="none" w:vAnchor="page" w:hAnchor="page" w:x="2536" w:y="3046"/>
        <w:shd w:val="clear" w:color="auto" w:fill="auto"/>
        <w:spacing w:before="0" w:after="0" w:line="299" w:lineRule="exact"/>
        <w:ind w:left="80" w:right="60" w:firstLine="46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Луиджи Ала- манни?</w:t>
      </w:r>
    </w:p>
    <w:p w:rsidR="00D72F70" w:rsidRPr="0094645E" w:rsidRDefault="00D72F70">
      <w:pPr>
        <w:pStyle w:val="201"/>
        <w:framePr w:w="5467" w:h="10437" w:hRule="exact" w:wrap="none" w:vAnchor="page" w:hAnchor="page" w:x="2536" w:y="3046"/>
        <w:shd w:val="clear" w:color="auto" w:fill="auto"/>
        <w:spacing w:before="0" w:after="0" w:line="320" w:lineRule="exact"/>
        <w:ind w:left="80" w:right="60" w:firstLine="46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Луиджи воспевает заслуги наихристианнейшего из коро</w:t>
      </w:r>
      <w:r w:rsidRPr="0094645E">
        <w:rPr>
          <w:rStyle w:val="200"/>
          <w:rFonts w:ascii="Times New Roman" w:hAnsi="Times New Roman" w:cs="Times New Roman"/>
          <w:b/>
          <w:bCs/>
          <w:i/>
          <w:iCs/>
          <w:color w:val="000000"/>
          <w:sz w:val="24"/>
          <w:szCs w:val="24"/>
        </w:rPr>
        <w:softHyphen/>
        <w:t>лей, хлеба насущного для всякого да</w:t>
      </w:r>
      <w:r w:rsidRPr="0094645E">
        <w:rPr>
          <w:rStyle w:val="200"/>
          <w:rFonts w:ascii="Times New Roman" w:hAnsi="Times New Roman" w:cs="Times New Roman"/>
          <w:b/>
          <w:bCs/>
          <w:i/>
          <w:iCs/>
          <w:color w:val="000000"/>
          <w:sz w:val="24"/>
          <w:szCs w:val="24"/>
        </w:rPr>
        <w:softHyphen/>
        <w:t>рования.</w:t>
      </w:r>
    </w:p>
    <w:p w:rsidR="00D72F70" w:rsidRPr="0094645E" w:rsidRDefault="00D72F70">
      <w:pPr>
        <w:pStyle w:val="180"/>
        <w:framePr w:wrap="none" w:vAnchor="page" w:hAnchor="page" w:x="8931" w:y="13814"/>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327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01"/>
        <w:framePr w:w="5643" w:h="13942" w:hRule="exact" w:wrap="none" w:vAnchor="page" w:hAnchor="page" w:x="3886" w:y="1196"/>
        <w:shd w:val="clear" w:color="auto" w:fill="auto"/>
        <w:spacing w:before="0" w:after="0" w:line="336" w:lineRule="exact"/>
        <w:ind w:left="40" w:firstLine="48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lastRenderedPageBreak/>
        <w:t xml:space="preserve">И </w:t>
      </w:r>
      <w:r w:rsidRPr="0094645E">
        <w:rPr>
          <w:rStyle w:val="203pt"/>
          <w:rFonts w:ascii="Times New Roman" w:hAnsi="Times New Roman" w:cs="Times New Roman"/>
          <w:b/>
          <w:bCs/>
          <w:i/>
          <w:iCs/>
          <w:color w:val="000000"/>
          <w:sz w:val="24"/>
          <w:szCs w:val="24"/>
        </w:rPr>
        <w:t>ноет ранец.</w:t>
      </w:r>
      <w:r w:rsidRPr="0094645E">
        <w:rPr>
          <w:rStyle w:val="200"/>
          <w:rFonts w:ascii="Times New Roman" w:hAnsi="Times New Roman" w:cs="Times New Roman"/>
          <w:b/>
          <w:bCs/>
          <w:i/>
          <w:iCs/>
          <w:color w:val="000000"/>
          <w:sz w:val="24"/>
          <w:szCs w:val="24"/>
        </w:rPr>
        <w:t xml:space="preserve"> Ариосто?</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Увы, Ариосто от</w:t>
      </w:r>
      <w:r w:rsidRPr="0094645E">
        <w:rPr>
          <w:rStyle w:val="200"/>
          <w:rFonts w:ascii="Times New Roman" w:hAnsi="Times New Roman" w:cs="Times New Roman"/>
          <w:b/>
          <w:bCs/>
          <w:i/>
          <w:iCs/>
          <w:color w:val="000000"/>
          <w:sz w:val="24"/>
          <w:szCs w:val="24"/>
        </w:rPr>
        <w:softHyphen/>
        <w:t>правился на тот свет, ибо на этом он в славе более не нуждался.</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Смерть такого человека</w:t>
      </w:r>
      <w:r w:rsidRPr="0094645E">
        <w:rPr>
          <w:rStyle w:val="20ArialNarrow"/>
          <w:rFonts w:ascii="Times New Roman" w:hAnsi="Times New Roman" w:cs="Times New Roman"/>
          <w:b/>
          <w:bCs/>
          <w:i/>
          <w:iCs/>
          <w:color w:val="000000"/>
          <w:sz w:val="24"/>
          <w:szCs w:val="24"/>
        </w:rPr>
        <w:t xml:space="preserve"> — </w:t>
      </w:r>
      <w:r w:rsidRPr="0094645E">
        <w:rPr>
          <w:rStyle w:val="200"/>
          <w:rFonts w:ascii="Times New Roman" w:hAnsi="Times New Roman" w:cs="Times New Roman"/>
          <w:b/>
          <w:bCs/>
          <w:i/>
          <w:iCs/>
          <w:color w:val="000000"/>
          <w:sz w:val="24"/>
          <w:szCs w:val="24"/>
        </w:rPr>
        <w:t>большая потеря для всего человечества, ведь помимо своих та</w:t>
      </w:r>
      <w:r w:rsidRPr="0094645E">
        <w:rPr>
          <w:rStyle w:val="200"/>
          <w:rFonts w:ascii="Times New Roman" w:hAnsi="Times New Roman" w:cs="Times New Roman"/>
          <w:b/>
          <w:bCs/>
          <w:i/>
          <w:iCs/>
          <w:color w:val="000000"/>
          <w:sz w:val="24"/>
          <w:szCs w:val="24"/>
        </w:rPr>
        <w:softHyphen/>
        <w:t>лантов он обладал верхом доброты.</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Он легче бы обрел блаженство, когда бы обладал верхом злобы.</w:t>
      </w:r>
    </w:p>
    <w:p w:rsidR="00D72F70" w:rsidRPr="0094645E" w:rsidRDefault="00D72F70">
      <w:pPr>
        <w:pStyle w:val="201"/>
        <w:framePr w:w="5643" w:h="13942" w:hRule="exact" w:wrap="none" w:vAnchor="page" w:hAnchor="page" w:x="3886" w:y="1196"/>
        <w:shd w:val="clear" w:color="auto" w:fill="auto"/>
        <w:spacing w:before="0" w:after="0" w:line="336" w:lineRule="exact"/>
        <w:ind w:left="40" w:firstLine="48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t xml:space="preserve">И </w:t>
      </w:r>
      <w:r w:rsidRPr="0094645E">
        <w:rPr>
          <w:rStyle w:val="203pt"/>
          <w:rFonts w:ascii="Times New Roman" w:hAnsi="Times New Roman" w:cs="Times New Roman"/>
          <w:b/>
          <w:bCs/>
          <w:i/>
          <w:iCs/>
          <w:color w:val="000000"/>
          <w:sz w:val="24"/>
          <w:szCs w:val="24"/>
        </w:rPr>
        <w:t>ноет ранец.</w:t>
      </w:r>
      <w:r w:rsidRPr="0094645E">
        <w:rPr>
          <w:rStyle w:val="200"/>
          <w:rFonts w:ascii="Times New Roman" w:hAnsi="Times New Roman" w:cs="Times New Roman"/>
          <w:b/>
          <w:bCs/>
          <w:i/>
          <w:iCs/>
          <w:color w:val="000000"/>
          <w:sz w:val="24"/>
          <w:szCs w:val="24"/>
        </w:rPr>
        <w:t xml:space="preserve"> Почему?</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Потому что он ни</w:t>
      </w:r>
      <w:r w:rsidRPr="0094645E">
        <w:rPr>
          <w:rStyle w:val="200"/>
          <w:rFonts w:ascii="Times New Roman" w:hAnsi="Times New Roman" w:cs="Times New Roman"/>
          <w:b/>
          <w:bCs/>
          <w:i/>
          <w:iCs/>
          <w:color w:val="000000"/>
          <w:sz w:val="24"/>
          <w:szCs w:val="24"/>
        </w:rPr>
        <w:softHyphen/>
        <w:t>когда не умер бы.</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Ну, зубоскальст</w:t>
      </w:r>
      <w:r w:rsidRPr="0094645E">
        <w:rPr>
          <w:rStyle w:val="200"/>
          <w:rFonts w:ascii="Times New Roman" w:hAnsi="Times New Roman" w:cs="Times New Roman"/>
          <w:b/>
          <w:bCs/>
          <w:i/>
          <w:iCs/>
          <w:color w:val="000000"/>
          <w:sz w:val="24"/>
          <w:szCs w:val="24"/>
        </w:rPr>
        <w:softHyphen/>
        <w:t>во тут вряд ли уместно. Однако ска</w:t>
      </w:r>
      <w:r w:rsidRPr="0094645E">
        <w:rPr>
          <w:rStyle w:val="200"/>
          <w:rFonts w:ascii="Times New Roman" w:hAnsi="Times New Roman" w:cs="Times New Roman"/>
          <w:b/>
          <w:bCs/>
          <w:i/>
          <w:iCs/>
          <w:color w:val="000000"/>
          <w:sz w:val="24"/>
          <w:szCs w:val="24"/>
        </w:rPr>
        <w:softHyphen/>
        <w:t>жите. тогда</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быть может, это творе</w:t>
      </w:r>
      <w:r w:rsidRPr="0094645E">
        <w:rPr>
          <w:rStyle w:val="200"/>
          <w:rFonts w:ascii="Times New Roman" w:hAnsi="Times New Roman" w:cs="Times New Roman"/>
          <w:b/>
          <w:bCs/>
          <w:i/>
          <w:iCs/>
          <w:color w:val="000000"/>
          <w:sz w:val="24"/>
          <w:szCs w:val="24"/>
        </w:rPr>
        <w:softHyphen/>
        <w:t>ние милейшего Мольца или Бембо. отца Му я, коего я должен был бы на</w:t>
      </w:r>
      <w:r w:rsidRPr="0094645E">
        <w:rPr>
          <w:rStyle w:val="200"/>
          <w:rFonts w:ascii="Times New Roman" w:hAnsi="Times New Roman" w:cs="Times New Roman"/>
          <w:b/>
          <w:bCs/>
          <w:i/>
          <w:iCs/>
          <w:color w:val="000000"/>
          <w:sz w:val="24"/>
          <w:szCs w:val="24"/>
        </w:rPr>
        <w:softHyphen/>
        <w:t>звать в первую голову?</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Ни Бембо, ни Мольца, ибо один сочиняет историю Венеции, а другой</w:t>
      </w:r>
      <w:r w:rsidRPr="0094645E">
        <w:rPr>
          <w:rStyle w:val="20ArialNarrow"/>
          <w:rFonts w:ascii="Times New Roman" w:hAnsi="Times New Roman" w:cs="Times New Roman"/>
          <w:b/>
          <w:bCs/>
          <w:i/>
          <w:iCs/>
          <w:color w:val="000000"/>
          <w:sz w:val="24"/>
          <w:szCs w:val="24"/>
        </w:rPr>
        <w:t xml:space="preserve"> — </w:t>
      </w:r>
      <w:r w:rsidRPr="0094645E">
        <w:rPr>
          <w:rStyle w:val="200"/>
          <w:rFonts w:ascii="Times New Roman" w:hAnsi="Times New Roman" w:cs="Times New Roman"/>
          <w:b/>
          <w:bCs/>
          <w:i/>
          <w:iCs/>
          <w:color w:val="000000"/>
          <w:sz w:val="24"/>
          <w:szCs w:val="24"/>
        </w:rPr>
        <w:t>похвалы Иппо</w:t>
      </w:r>
      <w:r w:rsidRPr="0094645E">
        <w:rPr>
          <w:rStyle w:val="200"/>
          <w:rFonts w:ascii="Times New Roman" w:hAnsi="Times New Roman" w:cs="Times New Roman"/>
          <w:b/>
          <w:bCs/>
          <w:i/>
          <w:iCs/>
          <w:color w:val="000000"/>
          <w:sz w:val="24"/>
          <w:szCs w:val="24"/>
        </w:rPr>
        <w:softHyphen/>
        <w:t>литу Медичи.</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Кто же тогда? Г видиччоне?</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Нет, ибо он не уни</w:t>
      </w:r>
      <w:r w:rsidRPr="0094645E">
        <w:rPr>
          <w:rStyle w:val="200"/>
          <w:rFonts w:ascii="Times New Roman" w:hAnsi="Times New Roman" w:cs="Times New Roman"/>
          <w:b/>
          <w:bCs/>
          <w:i/>
          <w:iCs/>
          <w:color w:val="000000"/>
          <w:sz w:val="24"/>
          <w:szCs w:val="24"/>
        </w:rPr>
        <w:softHyphen/>
        <w:t>зил бы своего чудодейственного пера писанием таких побасенок.</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t xml:space="preserve">И </w:t>
      </w:r>
      <w:r w:rsidRPr="0094645E">
        <w:rPr>
          <w:rStyle w:val="203pt"/>
          <w:rFonts w:ascii="Times New Roman" w:hAnsi="Times New Roman" w:cs="Times New Roman"/>
          <w:b/>
          <w:bCs/>
          <w:i/>
          <w:iCs/>
          <w:color w:val="000000"/>
          <w:sz w:val="24"/>
          <w:szCs w:val="24"/>
        </w:rPr>
        <w:t>ноет ранец.</w:t>
      </w:r>
      <w:r w:rsidRPr="0094645E">
        <w:rPr>
          <w:rStyle w:val="200"/>
          <w:rFonts w:ascii="Times New Roman" w:hAnsi="Times New Roman" w:cs="Times New Roman"/>
          <w:b/>
          <w:bCs/>
          <w:i/>
          <w:iCs/>
          <w:color w:val="000000"/>
          <w:sz w:val="24"/>
          <w:szCs w:val="24"/>
        </w:rPr>
        <w:t xml:space="preserve"> Так это, верно, Риччо, чья в высшей степени серьез</w:t>
      </w:r>
      <w:r w:rsidRPr="0094645E">
        <w:rPr>
          <w:rStyle w:val="200"/>
          <w:rFonts w:ascii="Times New Roman" w:hAnsi="Times New Roman" w:cs="Times New Roman"/>
          <w:b/>
          <w:bCs/>
          <w:i/>
          <w:iCs/>
          <w:color w:val="000000"/>
          <w:sz w:val="24"/>
          <w:szCs w:val="24"/>
        </w:rPr>
        <w:softHyphen/>
        <w:t>ная комедия была представлена папе и императору.</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t xml:space="preserve">Д во р </w:t>
      </w:r>
      <w:r w:rsidRPr="0094645E">
        <w:rPr>
          <w:rStyle w:val="203pt"/>
          <w:rFonts w:ascii="Times New Roman" w:hAnsi="Times New Roman" w:cs="Times New Roman"/>
          <w:b/>
          <w:bCs/>
          <w:i/>
          <w:iCs/>
          <w:color w:val="000000"/>
          <w:sz w:val="24"/>
          <w:szCs w:val="24"/>
        </w:rPr>
        <w:t>янин.</w:t>
      </w:r>
      <w:r w:rsidRPr="0094645E">
        <w:rPr>
          <w:rStyle w:val="200"/>
          <w:rFonts w:ascii="Times New Roman" w:hAnsi="Times New Roman" w:cs="Times New Roman"/>
          <w:b/>
          <w:bCs/>
          <w:i/>
          <w:iCs/>
          <w:color w:val="000000"/>
          <w:sz w:val="24"/>
          <w:szCs w:val="24"/>
        </w:rPr>
        <w:t xml:space="preserve"> Нет, комедия не его, так как в настоящее время он об</w:t>
      </w:r>
      <w:r w:rsidRPr="0094645E">
        <w:rPr>
          <w:rStyle w:val="200"/>
          <w:rFonts w:ascii="Times New Roman" w:hAnsi="Times New Roman" w:cs="Times New Roman"/>
          <w:b/>
          <w:bCs/>
          <w:i/>
          <w:iCs/>
          <w:color w:val="000000"/>
          <w:sz w:val="24"/>
          <w:szCs w:val="24"/>
        </w:rPr>
        <w:softHyphen/>
        <w:t>ратился к более достойным занятиям.</w:t>
      </w:r>
    </w:p>
    <w:p w:rsidR="00D72F70" w:rsidRPr="0094645E" w:rsidRDefault="00D72F70">
      <w:pPr>
        <w:pStyle w:val="201"/>
        <w:framePr w:w="5643" w:h="13942" w:hRule="exact" w:wrap="none" w:vAnchor="page" w:hAnchor="page" w:x="3886" w:y="1196"/>
        <w:shd w:val="clear" w:color="auto" w:fill="auto"/>
        <w:spacing w:before="0" w:after="0" w:line="336"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Кажется, я дога</w:t>
      </w:r>
      <w:r w:rsidRPr="0094645E">
        <w:rPr>
          <w:rStyle w:val="200"/>
          <w:rFonts w:ascii="Times New Roman" w:hAnsi="Times New Roman" w:cs="Times New Roman"/>
          <w:b/>
          <w:bCs/>
          <w:i/>
          <w:iCs/>
          <w:color w:val="000000"/>
          <w:sz w:val="24"/>
          <w:szCs w:val="24"/>
        </w:rPr>
        <w:softHyphen/>
        <w:t xml:space="preserve">дываюсь: это сочинение какой-нибудь бездарности </w:t>
      </w:r>
      <w:r w:rsidRPr="0094645E">
        <w:rPr>
          <w:rStyle w:val="200"/>
          <w:rFonts w:ascii="Times New Roman" w:hAnsi="Times New Roman" w:cs="Times New Roman"/>
          <w:b/>
          <w:bCs/>
          <w:i/>
          <w:iCs/>
          <w:color w:val="000000"/>
          <w:sz w:val="24"/>
          <w:szCs w:val="24"/>
          <w:lang w:val="en-US" w:eastAsia="en-US"/>
        </w:rPr>
        <w:t>quce</w:t>
      </w:r>
      <w:r w:rsidRPr="0094645E">
        <w:rPr>
          <w:rStyle w:val="200"/>
          <w:rFonts w:ascii="Times New Roman" w:hAnsi="Times New Roman" w:cs="Times New Roman"/>
          <w:b/>
          <w:bCs/>
          <w:i/>
          <w:iCs/>
          <w:color w:val="000000"/>
          <w:sz w:val="24"/>
          <w:szCs w:val="24"/>
          <w:lang w:eastAsia="en-US"/>
        </w:rPr>
        <w:t xml:space="preserve"> </w:t>
      </w:r>
      <w:r w:rsidRPr="0094645E">
        <w:rPr>
          <w:rStyle w:val="200"/>
          <w:rFonts w:ascii="Times New Roman" w:hAnsi="Times New Roman" w:cs="Times New Roman"/>
          <w:b/>
          <w:bCs/>
          <w:i/>
          <w:iCs/>
          <w:color w:val="000000"/>
          <w:sz w:val="24"/>
          <w:szCs w:val="24"/>
          <w:lang w:val="en-US" w:eastAsia="en-US"/>
        </w:rPr>
        <w:t>pars</w:t>
      </w:r>
      <w:r w:rsidRPr="0094645E">
        <w:rPr>
          <w:rStyle w:val="200"/>
          <w:rFonts w:ascii="Times New Roman" w:hAnsi="Times New Roman" w:cs="Times New Roman"/>
          <w:b/>
          <w:bCs/>
          <w:i/>
          <w:iCs/>
          <w:color w:val="000000"/>
          <w:sz w:val="24"/>
          <w:szCs w:val="24"/>
          <w:lang w:eastAsia="en-US"/>
        </w:rPr>
        <w:t xml:space="preserve"> </w:t>
      </w:r>
      <w:r w:rsidRPr="0094645E">
        <w:rPr>
          <w:rStyle w:val="200"/>
          <w:rFonts w:ascii="Times New Roman" w:hAnsi="Times New Roman" w:cs="Times New Roman"/>
          <w:b/>
          <w:bCs/>
          <w:i/>
          <w:iCs/>
          <w:color w:val="000000"/>
          <w:sz w:val="24"/>
          <w:szCs w:val="24"/>
          <w:lang w:val="en-US" w:eastAsia="en-US"/>
        </w:rPr>
        <w:t>est</w:t>
      </w:r>
      <w:r w:rsidRPr="0094645E">
        <w:rPr>
          <w:rStyle w:val="200"/>
          <w:rFonts w:ascii="Times New Roman" w:hAnsi="Times New Roman" w:cs="Times New Roman"/>
          <w:b/>
          <w:bCs/>
          <w:i/>
          <w:iCs/>
          <w:color w:val="000000"/>
          <w:sz w:val="24"/>
          <w:szCs w:val="24"/>
          <w:lang w:eastAsia="en-US"/>
        </w:rPr>
        <w:t xml:space="preserve">. </w:t>
      </w:r>
      <w:r w:rsidRPr="0094645E">
        <w:rPr>
          <w:rStyle w:val="200"/>
          <w:rFonts w:ascii="Times New Roman" w:hAnsi="Times New Roman" w:cs="Times New Roman"/>
          <w:b/>
          <w:bCs/>
          <w:i/>
          <w:iCs/>
          <w:color w:val="000000"/>
          <w:sz w:val="24"/>
          <w:szCs w:val="24"/>
        </w:rPr>
        <w:t>Господь, того гляди, прикажет, чтобы поэты нас затопили, как тс же лютеране. Ес</w:t>
      </w:r>
      <w:r w:rsidRPr="0094645E">
        <w:rPr>
          <w:rStyle w:val="200"/>
          <w:rFonts w:ascii="Times New Roman" w:hAnsi="Times New Roman" w:cs="Times New Roman"/>
          <w:b/>
          <w:bCs/>
          <w:i/>
          <w:iCs/>
          <w:color w:val="000000"/>
          <w:sz w:val="24"/>
          <w:szCs w:val="24"/>
        </w:rPr>
        <w:softHyphen/>
      </w:r>
    </w:p>
    <w:p w:rsidR="00D72F70" w:rsidRPr="0094645E" w:rsidRDefault="00D72F70">
      <w:pPr>
        <w:pStyle w:val="180"/>
        <w:framePr w:wrap="none" w:vAnchor="page" w:hAnchor="page" w:x="2344" w:y="15396"/>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328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01"/>
        <w:framePr w:w="5627" w:h="13847" w:hRule="exact" w:wrap="none" w:vAnchor="page" w:hAnchor="page" w:x="2396" w:y="1193"/>
        <w:shd w:val="clear" w:color="auto" w:fill="auto"/>
        <w:spacing w:before="0" w:after="0" w:line="336" w:lineRule="exact"/>
        <w:ind w:left="40" w:right="4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lastRenderedPageBreak/>
        <w:t xml:space="preserve">ли бы </w:t>
      </w:r>
      <w:r w:rsidRPr="0094645E">
        <w:rPr>
          <w:rStyle w:val="200pt"/>
          <w:rFonts w:ascii="Times New Roman" w:hAnsi="Times New Roman" w:cs="Times New Roman"/>
          <w:b/>
          <w:bCs/>
          <w:i/>
          <w:iCs/>
          <w:color w:val="000000"/>
          <w:sz w:val="24"/>
          <w:szCs w:val="24"/>
        </w:rPr>
        <w:t xml:space="preserve">Балканский </w:t>
      </w:r>
      <w:r w:rsidRPr="0094645E">
        <w:rPr>
          <w:rStyle w:val="200"/>
          <w:rFonts w:ascii="Times New Roman" w:hAnsi="Times New Roman" w:cs="Times New Roman"/>
          <w:b/>
          <w:bCs/>
          <w:i/>
          <w:iCs/>
          <w:color w:val="000000"/>
          <w:sz w:val="24"/>
          <w:szCs w:val="24"/>
        </w:rPr>
        <w:t>лее целиком</w:t>
      </w:r>
      <w:r w:rsidRPr="0094645E">
        <w:rPr>
          <w:rStyle w:val="20ArialNarrow"/>
          <w:rFonts w:ascii="Times New Roman" w:hAnsi="Times New Roman" w:cs="Times New Roman"/>
          <w:b/>
          <w:bCs/>
          <w:i/>
          <w:iCs/>
          <w:color w:val="000000"/>
          <w:sz w:val="24"/>
          <w:szCs w:val="24"/>
        </w:rPr>
        <w:t xml:space="preserve"> со </w:t>
      </w:r>
      <w:r w:rsidRPr="0094645E">
        <w:rPr>
          <w:rStyle w:val="200"/>
          <w:rFonts w:ascii="Times New Roman" w:hAnsi="Times New Roman" w:cs="Times New Roman"/>
          <w:b/>
          <w:bCs/>
          <w:i/>
          <w:iCs/>
          <w:color w:val="000000"/>
          <w:sz w:val="24"/>
          <w:szCs w:val="24"/>
        </w:rPr>
        <w:t xml:space="preserve">стоял из одних лавров, их все равно не хватило бы для увенчания тех, кто распинает Петрарку </w:t>
      </w:r>
      <w:r w:rsidRPr="0094645E">
        <w:rPr>
          <w:rStyle w:val="20Tahoma"/>
          <w:rFonts w:ascii="Times New Roman" w:hAnsi="Times New Roman" w:cs="Times New Roman"/>
          <w:b/>
          <w:bCs/>
          <w:i/>
          <w:iCs/>
          <w:color w:val="000000"/>
          <w:sz w:val="24"/>
          <w:szCs w:val="24"/>
        </w:rPr>
        <w:t xml:space="preserve">и </w:t>
      </w:r>
      <w:r w:rsidRPr="0094645E">
        <w:rPr>
          <w:rStyle w:val="200"/>
          <w:rFonts w:ascii="Times New Roman" w:hAnsi="Times New Roman" w:cs="Times New Roman"/>
          <w:b/>
          <w:bCs/>
          <w:i/>
          <w:iCs/>
          <w:color w:val="000000"/>
          <w:sz w:val="24"/>
          <w:szCs w:val="24"/>
        </w:rPr>
        <w:t>в своих ком</w:t>
      </w:r>
      <w:r w:rsidRPr="0094645E">
        <w:rPr>
          <w:rStyle w:val="200"/>
          <w:rFonts w:ascii="Times New Roman" w:hAnsi="Times New Roman" w:cs="Times New Roman"/>
          <w:b/>
          <w:bCs/>
          <w:i/>
          <w:iCs/>
          <w:color w:val="000000"/>
          <w:sz w:val="24"/>
          <w:szCs w:val="24"/>
        </w:rPr>
        <w:softHyphen/>
      </w:r>
      <w:r w:rsidRPr="0094645E">
        <w:rPr>
          <w:rStyle w:val="20Tahoma"/>
          <w:rFonts w:ascii="Times New Roman" w:hAnsi="Times New Roman" w:cs="Times New Roman"/>
          <w:b/>
          <w:bCs/>
          <w:i/>
          <w:iCs/>
          <w:color w:val="000000"/>
          <w:sz w:val="24"/>
          <w:szCs w:val="24"/>
        </w:rPr>
        <w:t xml:space="preserve">ментариях </w:t>
      </w:r>
      <w:r w:rsidRPr="0094645E">
        <w:rPr>
          <w:rStyle w:val="200"/>
          <w:rFonts w:ascii="Times New Roman" w:hAnsi="Times New Roman" w:cs="Times New Roman"/>
          <w:b/>
          <w:bCs/>
          <w:i/>
          <w:iCs/>
          <w:color w:val="000000"/>
          <w:sz w:val="24"/>
          <w:szCs w:val="24"/>
        </w:rPr>
        <w:t>заставляет его говорить такое</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 xml:space="preserve">в чем он не признался бы </w:t>
      </w:r>
      <w:r w:rsidRPr="0094645E">
        <w:rPr>
          <w:rStyle w:val="20Tahoma"/>
          <w:rFonts w:ascii="Times New Roman" w:hAnsi="Times New Roman" w:cs="Times New Roman"/>
          <w:b/>
          <w:bCs/>
          <w:i/>
          <w:iCs/>
          <w:color w:val="000000"/>
          <w:sz w:val="24"/>
          <w:szCs w:val="24"/>
        </w:rPr>
        <w:t xml:space="preserve">и </w:t>
      </w:r>
      <w:r w:rsidRPr="0094645E">
        <w:rPr>
          <w:rStyle w:val="200"/>
          <w:rFonts w:ascii="Times New Roman" w:hAnsi="Times New Roman" w:cs="Times New Roman"/>
          <w:b/>
          <w:bCs/>
          <w:i/>
          <w:iCs/>
          <w:color w:val="000000"/>
          <w:sz w:val="24"/>
          <w:szCs w:val="24"/>
        </w:rPr>
        <w:t>на дыбе. Счастье Данте</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что своей чер</w:t>
      </w:r>
      <w:r w:rsidRPr="0094645E">
        <w:rPr>
          <w:rStyle w:val="200"/>
          <w:rFonts w:ascii="Times New Roman" w:hAnsi="Times New Roman" w:cs="Times New Roman"/>
          <w:b/>
          <w:bCs/>
          <w:i/>
          <w:iCs/>
          <w:color w:val="000000"/>
          <w:sz w:val="24"/>
          <w:szCs w:val="24"/>
        </w:rPr>
        <w:softHyphen/>
      </w:r>
      <w:r w:rsidRPr="0094645E">
        <w:rPr>
          <w:rStyle w:val="20Tahoma"/>
          <w:rFonts w:ascii="Times New Roman" w:hAnsi="Times New Roman" w:cs="Times New Roman"/>
          <w:b/>
          <w:bCs/>
          <w:i/>
          <w:iCs/>
          <w:color w:val="000000"/>
          <w:sz w:val="24"/>
          <w:szCs w:val="24"/>
        </w:rPr>
        <w:t xml:space="preserve">товщиной </w:t>
      </w:r>
      <w:r w:rsidRPr="0094645E">
        <w:rPr>
          <w:rStyle w:val="200"/>
          <w:rFonts w:ascii="Times New Roman" w:hAnsi="Times New Roman" w:cs="Times New Roman"/>
          <w:b/>
          <w:bCs/>
          <w:i/>
          <w:iCs/>
          <w:color w:val="000000"/>
          <w:sz w:val="24"/>
          <w:szCs w:val="24"/>
        </w:rPr>
        <w:t>он не подпускал к себе этих мерзавцев, иначе уже давно распяли бы и его.</w:t>
      </w:r>
    </w:p>
    <w:p w:rsidR="00D72F70" w:rsidRPr="0094645E" w:rsidRDefault="00D72F70">
      <w:pPr>
        <w:pStyle w:val="201"/>
        <w:framePr w:w="5627" w:h="13847" w:hRule="exact" w:wrap="none" w:vAnchor="page" w:hAnchor="page" w:x="2396" w:y="1193"/>
        <w:shd w:val="clear" w:color="auto" w:fill="auto"/>
        <w:spacing w:before="0" w:after="0"/>
        <w:ind w:lef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Ха-ха-ха!</w:t>
      </w:r>
    </w:p>
    <w:p w:rsidR="00D72F70" w:rsidRPr="0094645E" w:rsidRDefault="00D72F70">
      <w:pPr>
        <w:pStyle w:val="201"/>
        <w:framePr w:w="5627" w:h="13847" w:hRule="exact" w:wrap="none" w:vAnchor="page" w:hAnchor="page" w:x="2396" w:y="1193"/>
        <w:shd w:val="clear" w:color="auto" w:fill="auto"/>
        <w:spacing w:before="0" w:after="0"/>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А может быть, ее написал Джулио Камилло?</w:t>
      </w:r>
    </w:p>
    <w:p w:rsidR="00D72F70" w:rsidRPr="0094645E" w:rsidRDefault="00D72F70">
      <w:pPr>
        <w:pStyle w:val="201"/>
        <w:framePr w:w="5627" w:h="13847" w:hRule="exact" w:wrap="none" w:vAnchor="page" w:hAnchor="page" w:x="2396" w:y="1193"/>
        <w:shd w:val="clear" w:color="auto" w:fill="auto"/>
        <w:spacing w:before="0" w:after="0"/>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Не он написал ее, потому что занят: показывает коро</w:t>
      </w:r>
      <w:r w:rsidRPr="0094645E">
        <w:rPr>
          <w:rStyle w:val="200"/>
          <w:rFonts w:ascii="Times New Roman" w:hAnsi="Times New Roman" w:cs="Times New Roman"/>
          <w:b/>
          <w:bCs/>
          <w:i/>
          <w:iCs/>
          <w:color w:val="000000"/>
          <w:sz w:val="24"/>
          <w:szCs w:val="24"/>
        </w:rPr>
        <w:softHyphen/>
        <w:t>лю всю тьму чудес, сотворенных его гением.</w:t>
      </w:r>
    </w:p>
    <w:p w:rsidR="00D72F70" w:rsidRPr="0094645E" w:rsidRDefault="00D72F70">
      <w:pPr>
        <w:pStyle w:val="201"/>
        <w:framePr w:w="5627" w:h="13847" w:hRule="exact" w:wrap="none" w:vAnchor="page" w:hAnchor="page" w:x="2396" w:y="1193"/>
        <w:shd w:val="clear" w:color="auto" w:fill="auto"/>
        <w:spacing w:before="0" w:after="0"/>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Так это</w:t>
      </w:r>
      <w:r w:rsidRPr="0094645E">
        <w:rPr>
          <w:rStyle w:val="20ArialNarrow"/>
          <w:rFonts w:ascii="Times New Roman" w:hAnsi="Times New Roman" w:cs="Times New Roman"/>
          <w:b/>
          <w:bCs/>
          <w:i/>
          <w:iCs/>
          <w:color w:val="000000"/>
          <w:sz w:val="24"/>
          <w:szCs w:val="24"/>
        </w:rPr>
        <w:t xml:space="preserve"> — </w:t>
      </w:r>
      <w:r w:rsidRPr="0094645E">
        <w:rPr>
          <w:rStyle w:val="200"/>
          <w:rFonts w:ascii="Times New Roman" w:hAnsi="Times New Roman" w:cs="Times New Roman"/>
          <w:b/>
          <w:bCs/>
          <w:i/>
          <w:iCs/>
          <w:color w:val="000000"/>
          <w:sz w:val="24"/>
          <w:szCs w:val="24"/>
        </w:rPr>
        <w:t>Тассо?</w:t>
      </w:r>
    </w:p>
    <w:p w:rsidR="00D72F70" w:rsidRPr="0094645E" w:rsidRDefault="00D72F70">
      <w:pPr>
        <w:pStyle w:val="201"/>
        <w:framePr w:w="5627" w:h="13847" w:hRule="exact" w:wrap="none" w:vAnchor="page" w:hAnchor="page" w:x="2396" w:y="1193"/>
        <w:shd w:val="clear" w:color="auto" w:fill="auto"/>
        <w:spacing w:before="0" w:after="0"/>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Т ассо все соби</w:t>
      </w:r>
      <w:r w:rsidRPr="0094645E">
        <w:rPr>
          <w:rStyle w:val="200"/>
          <w:rFonts w:ascii="Times New Roman" w:hAnsi="Times New Roman" w:cs="Times New Roman"/>
          <w:b/>
          <w:bCs/>
          <w:i/>
          <w:iCs/>
          <w:color w:val="000000"/>
          <w:sz w:val="24"/>
          <w:szCs w:val="24"/>
        </w:rPr>
        <w:softHyphen/>
        <w:t>рается отблагодарить князя Салерн</w:t>
      </w:r>
      <w:r w:rsidRPr="0094645E">
        <w:rPr>
          <w:rStyle w:val="200"/>
          <w:rFonts w:ascii="Times New Roman" w:hAnsi="Times New Roman" w:cs="Times New Roman"/>
          <w:b/>
          <w:bCs/>
          <w:i/>
          <w:iCs/>
          <w:color w:val="000000"/>
          <w:sz w:val="24"/>
          <w:szCs w:val="24"/>
        </w:rPr>
        <w:softHyphen/>
        <w:t>ского за его внимание. Однако</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так и быть, открою вам правду: это сочине</w:t>
      </w:r>
      <w:r w:rsidRPr="0094645E">
        <w:rPr>
          <w:rStyle w:val="200"/>
          <w:rFonts w:ascii="Times New Roman" w:hAnsi="Times New Roman" w:cs="Times New Roman"/>
          <w:b/>
          <w:bCs/>
          <w:i/>
          <w:iCs/>
          <w:color w:val="000000"/>
          <w:sz w:val="24"/>
          <w:szCs w:val="24"/>
        </w:rPr>
        <w:softHyphen/>
        <w:t>ние Пьетро Аретино.</w:t>
      </w:r>
    </w:p>
    <w:p w:rsidR="00D72F70" w:rsidRPr="0094645E" w:rsidRDefault="00D72F70">
      <w:pPr>
        <w:pStyle w:val="201"/>
        <w:framePr w:w="5627" w:h="13847" w:hRule="exact" w:wrap="none" w:vAnchor="page" w:hAnchor="page" w:x="2396" w:y="1193"/>
        <w:shd w:val="clear" w:color="auto" w:fill="auto"/>
        <w:spacing w:before="0" w:after="0"/>
        <w:ind w:left="40" w:right="40" w:firstLine="48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t>Ино ст ран ец. Хотя бы мне пришлось подохнуть от нужды, я все равно хочу его послушать, ибо напе</w:t>
      </w:r>
      <w:r w:rsidRPr="0094645E">
        <w:rPr>
          <w:rStyle w:val="200"/>
          <w:rFonts w:ascii="Times New Roman" w:hAnsi="Times New Roman" w:cs="Times New Roman"/>
          <w:b/>
          <w:bCs/>
          <w:i/>
          <w:iCs/>
          <w:color w:val="000000"/>
          <w:sz w:val="24"/>
          <w:szCs w:val="24"/>
        </w:rPr>
        <w:softHyphen/>
        <w:t>ред уверен, что услышу что-нибудь и про пророков и про евангелистов. А может быть, он вообще там никого не касается?</w:t>
      </w:r>
    </w:p>
    <w:p w:rsidR="00D72F70" w:rsidRPr="0094645E" w:rsidRDefault="00D72F70">
      <w:pPr>
        <w:pStyle w:val="201"/>
        <w:framePr w:w="5627" w:h="13847" w:hRule="exact" w:wrap="none" w:vAnchor="page" w:hAnchor="page" w:x="2396" w:y="1193"/>
        <w:shd w:val="clear" w:color="auto" w:fill="auto"/>
        <w:spacing w:before="0" w:after="0"/>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Судя по тому, с каким жаром</w:t>
      </w:r>
      <w:r w:rsidRPr="0094645E">
        <w:rPr>
          <w:rStyle w:val="20ArialNarrow"/>
          <w:rFonts w:ascii="Times New Roman" w:hAnsi="Times New Roman" w:cs="Times New Roman"/>
          <w:b/>
          <w:bCs/>
          <w:i/>
          <w:iCs/>
          <w:color w:val="000000"/>
          <w:sz w:val="24"/>
          <w:szCs w:val="24"/>
        </w:rPr>
        <w:t xml:space="preserve"> он </w:t>
      </w:r>
      <w:r w:rsidRPr="0094645E">
        <w:rPr>
          <w:rStyle w:val="200"/>
          <w:rFonts w:ascii="Times New Roman" w:hAnsi="Times New Roman" w:cs="Times New Roman"/>
          <w:b/>
          <w:bCs/>
          <w:i/>
          <w:iCs/>
          <w:color w:val="000000"/>
          <w:sz w:val="24"/>
          <w:szCs w:val="24"/>
        </w:rPr>
        <w:t>прославляет доброту короля Франциска...</w:t>
      </w:r>
    </w:p>
    <w:p w:rsidR="00D72F70" w:rsidRPr="0094645E" w:rsidRDefault="00D72F70">
      <w:pPr>
        <w:pStyle w:val="201"/>
        <w:framePr w:w="5627" w:h="13847" w:hRule="exact" w:wrap="none" w:vAnchor="page" w:hAnchor="page" w:x="2396" w:y="1193"/>
        <w:shd w:val="clear" w:color="auto" w:fill="auto"/>
        <w:spacing w:before="0" w:after="0" w:line="309" w:lineRule="exact"/>
        <w:ind w:left="40" w:right="40" w:firstLine="48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t>И но ст р ан е ц. А кто не хвалит его величества?</w:t>
      </w:r>
    </w:p>
    <w:p w:rsidR="00D72F70" w:rsidRPr="0094645E" w:rsidRDefault="00D72F70">
      <w:pPr>
        <w:pStyle w:val="201"/>
        <w:framePr w:w="5627" w:h="13847" w:hRule="exact" w:wrap="none" w:vAnchor="page" w:hAnchor="page" w:x="2396" w:y="1193"/>
        <w:shd w:val="clear" w:color="auto" w:fill="auto"/>
        <w:spacing w:before="0" w:after="0"/>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Тогда признайте</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что кто же не хвалит еще и герцога Александра, и маркиза делъ Васто, и Клаудио Рангоне. эту жемчужину до</w:t>
      </w:r>
      <w:r w:rsidRPr="0094645E">
        <w:rPr>
          <w:rStyle w:val="200"/>
          <w:rFonts w:ascii="Times New Roman" w:hAnsi="Times New Roman" w:cs="Times New Roman"/>
          <w:b/>
          <w:bCs/>
          <w:i/>
          <w:iCs/>
          <w:color w:val="000000"/>
          <w:sz w:val="24"/>
          <w:szCs w:val="24"/>
        </w:rPr>
        <w:softHyphen/>
        <w:t>блести и ума?</w:t>
      </w:r>
    </w:p>
    <w:p w:rsidR="00D72F70" w:rsidRPr="0094645E" w:rsidRDefault="00D72F70">
      <w:pPr>
        <w:pStyle w:val="180"/>
        <w:framePr w:wrap="none" w:vAnchor="page" w:hAnchor="page" w:x="9073" w:y="15396"/>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329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lastRenderedPageBreak/>
        <w:t>Иностранец.</w:t>
      </w:r>
      <w:r w:rsidRPr="0094645E">
        <w:rPr>
          <w:rStyle w:val="200"/>
          <w:rFonts w:ascii="Times New Roman" w:hAnsi="Times New Roman" w:cs="Times New Roman"/>
          <w:b/>
          <w:bCs/>
          <w:i/>
          <w:iCs/>
          <w:color w:val="000000"/>
          <w:sz w:val="24"/>
          <w:szCs w:val="24"/>
        </w:rPr>
        <w:t xml:space="preserve"> Три цветка еще не составляют гирлянду.</w:t>
      </w: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А щедрейшего Максимиллиано Стампа?</w:t>
      </w: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Найдите челове</w:t>
      </w:r>
      <w:r w:rsidRPr="0094645E">
        <w:rPr>
          <w:rStyle w:val="200"/>
          <w:rFonts w:ascii="Times New Roman" w:hAnsi="Times New Roman" w:cs="Times New Roman"/>
          <w:b/>
          <w:bCs/>
          <w:i/>
          <w:iCs/>
          <w:color w:val="000000"/>
          <w:sz w:val="24"/>
          <w:szCs w:val="24"/>
        </w:rPr>
        <w:softHyphen/>
        <w:t>ка, который назвал бы другие имена.</w:t>
      </w: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Лотарингского, Ме</w:t>
      </w:r>
      <w:r w:rsidRPr="0094645E">
        <w:rPr>
          <w:rStyle w:val="200"/>
          <w:rFonts w:ascii="Times New Roman" w:hAnsi="Times New Roman" w:cs="Times New Roman"/>
          <w:b/>
          <w:bCs/>
          <w:i/>
          <w:iCs/>
          <w:color w:val="000000"/>
          <w:sz w:val="24"/>
          <w:szCs w:val="24"/>
        </w:rPr>
        <w:softHyphen/>
        <w:t>дичи и Тридентского?</w:t>
      </w: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И точно, он хва</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лит всех</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кто этого заслуживает. Но почему не кардинала Лотарингского, кардинала Медичи, кардинала Три</w:t>
      </w:r>
      <w:r w:rsidRPr="0094645E">
        <w:rPr>
          <w:rStyle w:val="200"/>
          <w:rFonts w:ascii="Times New Roman" w:hAnsi="Times New Roman" w:cs="Times New Roman"/>
          <w:b/>
          <w:bCs/>
          <w:i/>
          <w:iCs/>
          <w:color w:val="000000"/>
          <w:sz w:val="24"/>
          <w:szCs w:val="24"/>
        </w:rPr>
        <w:softHyphen/>
        <w:t>дентского?</w:t>
      </w: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Чтобы не порочить их имен кардинальским званием.</w:t>
      </w: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ArialNarrow"/>
          <w:rFonts w:ascii="Times New Roman" w:hAnsi="Times New Roman" w:cs="Times New Roman"/>
          <w:b/>
          <w:bCs/>
          <w:i/>
          <w:iCs/>
          <w:color w:val="000000"/>
          <w:sz w:val="24"/>
          <w:szCs w:val="24"/>
        </w:rPr>
        <w:t xml:space="preserve"> О/ </w:t>
      </w:r>
      <w:r w:rsidRPr="0094645E">
        <w:rPr>
          <w:rStyle w:val="200"/>
          <w:rFonts w:ascii="Times New Roman" w:hAnsi="Times New Roman" w:cs="Times New Roman"/>
          <w:b/>
          <w:bCs/>
          <w:i/>
          <w:iCs/>
          <w:color w:val="000000"/>
          <w:sz w:val="24"/>
          <w:szCs w:val="24"/>
        </w:rPr>
        <w:t>Хорошо ска</w:t>
      </w:r>
      <w:r w:rsidRPr="0094645E">
        <w:rPr>
          <w:rStyle w:val="200"/>
          <w:rFonts w:ascii="Times New Roman" w:hAnsi="Times New Roman" w:cs="Times New Roman"/>
          <w:b/>
          <w:bCs/>
          <w:i/>
          <w:iCs/>
          <w:color w:val="000000"/>
          <w:sz w:val="24"/>
          <w:szCs w:val="24"/>
        </w:rPr>
        <w:softHyphen/>
        <w:t>зано! Ха-ха-ха! А скажите мне, о чем там идет речь?</w:t>
      </w:r>
    </w:p>
    <w:p w:rsidR="00D72F70" w:rsidRPr="0094645E" w:rsidRDefault="00D72F70">
      <w:pPr>
        <w:pStyle w:val="201"/>
        <w:framePr w:w="5386" w:h="13357" w:hRule="exact" w:wrap="none" w:vAnchor="page" w:hAnchor="page" w:x="4013" w:y="1785"/>
        <w:shd w:val="clear" w:color="auto" w:fill="auto"/>
        <w:spacing w:before="0" w:after="0" w:line="322" w:lineRule="exact"/>
        <w:ind w:left="40" w:right="40" w:firstLine="48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Автор одновремен</w:t>
      </w:r>
      <w:r w:rsidRPr="0094645E">
        <w:rPr>
          <w:rStyle w:val="200"/>
          <w:rFonts w:ascii="Times New Roman" w:hAnsi="Times New Roman" w:cs="Times New Roman"/>
          <w:b/>
          <w:bCs/>
          <w:i/>
          <w:iCs/>
          <w:color w:val="000000"/>
          <w:sz w:val="24"/>
          <w:szCs w:val="24"/>
        </w:rPr>
        <w:softHyphen/>
        <w:t>но описывает две проделки. Сначала появляется сиенец мессер Мако, кото</w:t>
      </w:r>
      <w:r w:rsidRPr="0094645E">
        <w:rPr>
          <w:rStyle w:val="200"/>
          <w:rFonts w:ascii="Times New Roman" w:hAnsi="Times New Roman" w:cs="Times New Roman"/>
          <w:b/>
          <w:bCs/>
          <w:i/>
          <w:iCs/>
          <w:color w:val="000000"/>
          <w:sz w:val="24"/>
          <w:szCs w:val="24"/>
        </w:rPr>
        <w:softHyphen/>
        <w:t>рый прибыл в Рим, чтобы исполнить обет, данный некогда его отцом, меч</w:t>
      </w:r>
      <w:r w:rsidRPr="0094645E">
        <w:rPr>
          <w:rStyle w:val="200"/>
          <w:rFonts w:ascii="Times New Roman" w:hAnsi="Times New Roman" w:cs="Times New Roman"/>
          <w:b/>
          <w:bCs/>
          <w:i/>
          <w:iCs/>
          <w:color w:val="000000"/>
          <w:sz w:val="24"/>
          <w:szCs w:val="24"/>
        </w:rPr>
        <w:softHyphen/>
        <w:t>тавшим сделать сына кардиналом. А так как мессеру Мако дали понять, что никто не может стать кардиналом, не сделавшись предварительно при</w:t>
      </w:r>
      <w:r w:rsidRPr="0094645E">
        <w:rPr>
          <w:rStyle w:val="200"/>
          <w:rFonts w:ascii="Times New Roman" w:hAnsi="Times New Roman" w:cs="Times New Roman"/>
          <w:b/>
          <w:bCs/>
          <w:i/>
          <w:iCs/>
          <w:color w:val="000000"/>
          <w:sz w:val="24"/>
          <w:szCs w:val="24"/>
        </w:rPr>
        <w:softHyphen/>
        <w:t>дворным, он берет себе в наставники мастера Андреа, думая</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что тот</w:t>
      </w:r>
      <w:r w:rsidRPr="0094645E">
        <w:rPr>
          <w:rStyle w:val="20ArialNarrow"/>
          <w:rFonts w:ascii="Times New Roman" w:hAnsi="Times New Roman" w:cs="Times New Roman"/>
          <w:b/>
          <w:bCs/>
          <w:i/>
          <w:iCs/>
          <w:color w:val="000000"/>
          <w:sz w:val="24"/>
          <w:szCs w:val="24"/>
        </w:rPr>
        <w:t xml:space="preserve"> — </w:t>
      </w:r>
      <w:r w:rsidRPr="0094645E">
        <w:rPr>
          <w:rStyle w:val="200"/>
          <w:rFonts w:ascii="Times New Roman" w:hAnsi="Times New Roman" w:cs="Times New Roman"/>
          <w:b/>
          <w:bCs/>
          <w:i/>
          <w:iCs/>
          <w:color w:val="000000"/>
          <w:sz w:val="24"/>
          <w:szCs w:val="24"/>
        </w:rPr>
        <w:t>мастер по изготовлению кардиналов. Отведенный указанным мастером Андреа в баню, он твердо верит, что баня и есть та форма, в которой отли</w:t>
      </w:r>
      <w:r w:rsidRPr="0094645E">
        <w:rPr>
          <w:rStyle w:val="200"/>
          <w:rFonts w:ascii="Times New Roman" w:hAnsi="Times New Roman" w:cs="Times New Roman"/>
          <w:b/>
          <w:bCs/>
          <w:i/>
          <w:iCs/>
          <w:color w:val="000000"/>
          <w:sz w:val="24"/>
          <w:szCs w:val="24"/>
        </w:rPr>
        <w:softHyphen/>
        <w:t>ваются придворные. Наконец</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прина</w:t>
      </w:r>
      <w:r w:rsidRPr="0094645E">
        <w:rPr>
          <w:rStyle w:val="200"/>
          <w:rFonts w:ascii="Times New Roman" w:hAnsi="Times New Roman" w:cs="Times New Roman"/>
          <w:b/>
          <w:bCs/>
          <w:i/>
          <w:iCs/>
          <w:color w:val="000000"/>
          <w:sz w:val="24"/>
          <w:szCs w:val="24"/>
        </w:rPr>
        <w:softHyphen/>
        <w:t>ряженный и напомаженный Мако, в полном ослеплении, вознамеревается завладеть всем Римом, причем тем способом, о котором ты сам услы</w:t>
      </w:r>
      <w:r w:rsidRPr="0094645E">
        <w:rPr>
          <w:rStyle w:val="200"/>
          <w:rFonts w:ascii="Times New Roman" w:hAnsi="Times New Roman" w:cs="Times New Roman"/>
          <w:b/>
          <w:bCs/>
          <w:i/>
          <w:iCs/>
          <w:color w:val="000000"/>
          <w:sz w:val="24"/>
          <w:szCs w:val="24"/>
        </w:rPr>
        <w:softHyphen/>
        <w:t>шишь. А с мессером Мако путается некий синьор Параболано из Неапо</w:t>
      </w:r>
      <w:r w:rsidRPr="0094645E">
        <w:rPr>
          <w:rStyle w:val="200"/>
          <w:rFonts w:ascii="Times New Roman" w:hAnsi="Times New Roman" w:cs="Times New Roman"/>
          <w:b/>
          <w:bCs/>
          <w:i/>
          <w:iCs/>
          <w:color w:val="000000"/>
          <w:sz w:val="24"/>
          <w:szCs w:val="24"/>
        </w:rPr>
        <w:softHyphen/>
        <w:t>ля, один из тех Акурсиев или Сара-</w:t>
      </w:r>
    </w:p>
    <w:p w:rsidR="00D72F70" w:rsidRPr="0094645E" w:rsidRDefault="00D72F70">
      <w:pPr>
        <w:pStyle w:val="180"/>
        <w:framePr w:wrap="none" w:vAnchor="page" w:hAnchor="page" w:x="2473" w:y="15367"/>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330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01"/>
        <w:framePr w:w="5504" w:h="12866" w:hRule="exact" w:wrap="none" w:vAnchor="page" w:hAnchor="page" w:x="2526" w:y="1193"/>
        <w:shd w:val="clear" w:color="auto" w:fill="auto"/>
        <w:spacing w:before="0" w:after="0" w:line="315" w:lineRule="exact"/>
        <w:ind w:left="40" w:right="4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lastRenderedPageBreak/>
        <w:t>пиков, что, выведенные из стойла и конюшен, поставлены бесстыжей (Фо</w:t>
      </w:r>
      <w:r w:rsidRPr="0094645E">
        <w:rPr>
          <w:rStyle w:val="200"/>
          <w:rFonts w:ascii="Times New Roman" w:hAnsi="Times New Roman" w:cs="Times New Roman"/>
          <w:b/>
          <w:bCs/>
          <w:i/>
          <w:iCs/>
          <w:color w:val="000000"/>
          <w:sz w:val="24"/>
          <w:szCs w:val="24"/>
        </w:rPr>
        <w:softHyphen/>
        <w:t>ртуной управлять всем миром. Этот Параболано, влюбившись в Ливию, жену римлянина Луция, и скрывая эту тайну, все выбалтывает во сне. Любимый стремянный Параболано Россо, подслушав тайну, предает его, внушив ему, что та, в кого он влюб</w:t>
      </w:r>
      <w:r w:rsidRPr="0094645E">
        <w:rPr>
          <w:rStyle w:val="200"/>
          <w:rFonts w:ascii="Times New Roman" w:hAnsi="Times New Roman" w:cs="Times New Roman"/>
          <w:b/>
          <w:bCs/>
          <w:i/>
          <w:iCs/>
          <w:color w:val="000000"/>
          <w:sz w:val="24"/>
          <w:szCs w:val="24"/>
        </w:rPr>
        <w:softHyphen/>
        <w:t>лен, пылает страстью и к неми. Позна</w:t>
      </w:r>
      <w:r w:rsidRPr="0094645E">
        <w:rPr>
          <w:rStyle w:val="200"/>
          <w:rFonts w:ascii="Times New Roman" w:hAnsi="Times New Roman" w:cs="Times New Roman"/>
          <w:b/>
          <w:bCs/>
          <w:i/>
          <w:iCs/>
          <w:color w:val="000000"/>
          <w:sz w:val="24"/>
          <w:szCs w:val="24"/>
        </w:rPr>
        <w:softHyphen/>
        <w:t>комив его со сводней Альвиджей. он вдалбливает ему в башку, что это</w:t>
      </w:r>
      <w:r w:rsidRPr="0094645E">
        <w:rPr>
          <w:rStyle w:val="20ArialNarrow"/>
          <w:rFonts w:ascii="Times New Roman" w:hAnsi="Times New Roman" w:cs="Times New Roman"/>
          <w:b/>
          <w:bCs/>
          <w:i/>
          <w:iCs/>
          <w:color w:val="000000"/>
          <w:sz w:val="24"/>
          <w:szCs w:val="24"/>
        </w:rPr>
        <w:t xml:space="preserve"> — </w:t>
      </w:r>
      <w:r w:rsidRPr="0094645E">
        <w:rPr>
          <w:rStyle w:val="200"/>
          <w:rFonts w:ascii="Times New Roman" w:hAnsi="Times New Roman" w:cs="Times New Roman"/>
          <w:b/>
          <w:bCs/>
          <w:i/>
          <w:iCs/>
          <w:color w:val="000000"/>
          <w:sz w:val="24"/>
          <w:szCs w:val="24"/>
        </w:rPr>
        <w:t>кормилица Ливии, и сводит его не на Ливии, а на жене булочника Апкола- но. Комедия все это вам расскажет по порядку, ибо я в точности всего не припомню.</w:t>
      </w:r>
    </w:p>
    <w:p w:rsidR="00D72F70" w:rsidRPr="0094645E" w:rsidRDefault="00D72F70">
      <w:pPr>
        <w:pStyle w:val="201"/>
        <w:framePr w:w="5504" w:h="12866" w:hRule="exact" w:wrap="none" w:vAnchor="page" w:hAnchor="page" w:x="2526" w:y="1193"/>
        <w:shd w:val="clear" w:color="auto" w:fill="auto"/>
        <w:spacing w:before="0" w:after="0" w:line="315" w:lineRule="exact"/>
        <w:ind w:left="120" w:right="100" w:firstLine="42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ArialNarrow"/>
          <w:rFonts w:ascii="Times New Roman" w:hAnsi="Times New Roman" w:cs="Times New Roman"/>
          <w:b/>
          <w:bCs/>
          <w:i/>
          <w:iCs/>
          <w:color w:val="000000"/>
          <w:sz w:val="24"/>
          <w:szCs w:val="24"/>
        </w:rPr>
        <w:t xml:space="preserve">. </w:t>
      </w:r>
      <w:r w:rsidRPr="0094645E">
        <w:rPr>
          <w:rStyle w:val="200"/>
          <w:rFonts w:ascii="Times New Roman" w:hAnsi="Times New Roman" w:cs="Times New Roman"/>
          <w:b/>
          <w:bCs/>
          <w:i/>
          <w:iCs/>
          <w:color w:val="000000"/>
          <w:sz w:val="24"/>
          <w:szCs w:val="24"/>
        </w:rPr>
        <w:t>А где происхо</w:t>
      </w:r>
      <w:r w:rsidRPr="0094645E">
        <w:rPr>
          <w:rStyle w:val="200"/>
          <w:rFonts w:ascii="Times New Roman" w:hAnsi="Times New Roman" w:cs="Times New Roman"/>
          <w:b/>
          <w:bCs/>
          <w:i/>
          <w:iCs/>
          <w:color w:val="000000"/>
          <w:sz w:val="24"/>
          <w:szCs w:val="24"/>
        </w:rPr>
        <w:softHyphen/>
        <w:t>дят эти милые проказы?</w:t>
      </w:r>
    </w:p>
    <w:p w:rsidR="00D72F70" w:rsidRPr="0094645E" w:rsidRDefault="00D72F70">
      <w:pPr>
        <w:pStyle w:val="201"/>
        <w:framePr w:w="5504" w:h="12866" w:hRule="exact" w:wrap="none" w:vAnchor="page" w:hAnchor="page" w:x="2526" w:y="1193"/>
        <w:shd w:val="clear" w:color="auto" w:fill="auto"/>
        <w:spacing w:before="0" w:after="0" w:line="315" w:lineRule="exact"/>
        <w:ind w:left="120" w:right="100" w:firstLine="42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В Риме! Разве вы его не узнаете?</w:t>
      </w:r>
    </w:p>
    <w:p w:rsidR="00D72F70" w:rsidRPr="0094645E" w:rsidRDefault="00D72F70">
      <w:pPr>
        <w:pStyle w:val="201"/>
        <w:framePr w:w="5504" w:h="12866" w:hRule="exact" w:wrap="none" w:vAnchor="page" w:hAnchor="page" w:x="2526" w:y="1193"/>
        <w:shd w:val="clear" w:color="auto" w:fill="auto"/>
        <w:spacing w:before="0" w:after="0" w:line="315" w:lineRule="exact"/>
        <w:ind w:left="120" w:right="100" w:firstLine="42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Иностранец.</w:t>
      </w:r>
      <w:r w:rsidRPr="0094645E">
        <w:rPr>
          <w:rStyle w:val="200"/>
          <w:rFonts w:ascii="Times New Roman" w:hAnsi="Times New Roman" w:cs="Times New Roman"/>
          <w:b/>
          <w:bCs/>
          <w:i/>
          <w:iCs/>
          <w:color w:val="000000"/>
          <w:sz w:val="24"/>
          <w:szCs w:val="24"/>
        </w:rPr>
        <w:t xml:space="preserve"> Как? Это Рим? Вот никогда не сказал бы!</w:t>
      </w:r>
    </w:p>
    <w:p w:rsidR="00D72F70" w:rsidRPr="0094645E" w:rsidRDefault="00D72F70">
      <w:pPr>
        <w:pStyle w:val="201"/>
        <w:framePr w:w="5504" w:h="12866" w:hRule="exact" w:wrap="none" w:vAnchor="page" w:hAnchor="page" w:x="2526" w:y="1193"/>
        <w:shd w:val="clear" w:color="auto" w:fill="auto"/>
        <w:spacing w:before="0" w:after="0" w:line="315" w:lineRule="exact"/>
        <w:ind w:left="120" w:right="100" w:firstLine="420"/>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Напоминаю вам, что он побывал в руках у испанцев, дабы очиститься от своих грехов. Однако отойдем в сторонку, и, если вы увиди</w:t>
      </w:r>
      <w:r w:rsidRPr="0094645E">
        <w:rPr>
          <w:rStyle w:val="200"/>
          <w:rFonts w:ascii="Times New Roman" w:hAnsi="Times New Roman" w:cs="Times New Roman"/>
          <w:b/>
          <w:bCs/>
          <w:i/>
          <w:iCs/>
          <w:color w:val="000000"/>
          <w:sz w:val="24"/>
          <w:szCs w:val="24"/>
        </w:rPr>
        <w:softHyphen/>
        <w:t>те, что действующие лица выходят на сцену чаще пяти раз, не смейтесь, ибо даже цепи, удерживающие мель</w:t>
      </w:r>
      <w:r w:rsidRPr="0094645E">
        <w:rPr>
          <w:rStyle w:val="200"/>
          <w:rFonts w:ascii="Times New Roman" w:hAnsi="Times New Roman" w:cs="Times New Roman"/>
          <w:b/>
          <w:bCs/>
          <w:i/>
          <w:iCs/>
          <w:color w:val="000000"/>
          <w:sz w:val="24"/>
          <w:szCs w:val="24"/>
        </w:rPr>
        <w:softHyphen/>
        <w:t>ницы на реке, не удержали бы ны</w:t>
      </w:r>
      <w:r w:rsidRPr="0094645E">
        <w:rPr>
          <w:rStyle w:val="200"/>
          <w:rFonts w:ascii="Times New Roman" w:hAnsi="Times New Roman" w:cs="Times New Roman"/>
          <w:b/>
          <w:bCs/>
          <w:i/>
          <w:iCs/>
          <w:color w:val="000000"/>
          <w:sz w:val="24"/>
          <w:szCs w:val="24"/>
        </w:rPr>
        <w:softHyphen/>
        <w:t>нешних безумцев. Помимо этого, не удивляйтесь, если комический стиль не соблюден в должной мере, ибо в Риме живут на иной манер, чем жили в Афинах.</w:t>
      </w:r>
    </w:p>
    <w:p w:rsidR="00D72F70" w:rsidRPr="0094645E" w:rsidRDefault="00D72F70">
      <w:pPr>
        <w:pStyle w:val="201"/>
        <w:framePr w:w="5504" w:h="12866" w:hRule="exact" w:wrap="none" w:vAnchor="page" w:hAnchor="page" w:x="2526" w:y="1193"/>
        <w:shd w:val="clear" w:color="auto" w:fill="auto"/>
        <w:spacing w:before="0" w:after="0" w:line="304" w:lineRule="exact"/>
        <w:ind w:left="120" w:right="100" w:firstLine="420"/>
        <w:rPr>
          <w:rFonts w:ascii="Times New Roman" w:hAnsi="Times New Roman" w:cs="Times New Roman"/>
          <w:sz w:val="24"/>
          <w:szCs w:val="24"/>
        </w:rPr>
      </w:pPr>
      <w:r w:rsidRPr="0094645E">
        <w:rPr>
          <w:rStyle w:val="200"/>
          <w:rFonts w:ascii="Times New Roman" w:hAnsi="Times New Roman" w:cs="Times New Roman"/>
          <w:b/>
          <w:bCs/>
          <w:i/>
          <w:iCs/>
          <w:color w:val="000000"/>
          <w:sz w:val="24"/>
          <w:szCs w:val="24"/>
        </w:rPr>
        <w:t xml:space="preserve">И </w:t>
      </w:r>
      <w:r w:rsidRPr="0094645E">
        <w:rPr>
          <w:rStyle w:val="203pt"/>
          <w:rFonts w:ascii="Times New Roman" w:hAnsi="Times New Roman" w:cs="Times New Roman"/>
          <w:b/>
          <w:bCs/>
          <w:i/>
          <w:iCs/>
          <w:color w:val="000000"/>
          <w:sz w:val="24"/>
          <w:szCs w:val="24"/>
        </w:rPr>
        <w:t>ноет ранец.</w:t>
      </w:r>
      <w:r w:rsidRPr="0094645E">
        <w:rPr>
          <w:rStyle w:val="200"/>
          <w:rFonts w:ascii="Times New Roman" w:hAnsi="Times New Roman" w:cs="Times New Roman"/>
          <w:b/>
          <w:bCs/>
          <w:i/>
          <w:iCs/>
          <w:color w:val="000000"/>
          <w:sz w:val="24"/>
          <w:szCs w:val="24"/>
        </w:rPr>
        <w:t xml:space="preserve"> Кто же в этом сомневается?</w:t>
      </w:r>
    </w:p>
    <w:p w:rsidR="00D72F70" w:rsidRPr="0094645E" w:rsidRDefault="00D72F70">
      <w:pPr>
        <w:pStyle w:val="201"/>
        <w:framePr w:w="5504" w:h="12866" w:hRule="exact" w:wrap="none" w:vAnchor="page" w:hAnchor="page" w:x="2526" w:y="1193"/>
        <w:shd w:val="clear" w:color="auto" w:fill="auto"/>
        <w:spacing w:before="0" w:after="0" w:line="299" w:lineRule="exact"/>
        <w:ind w:right="100" w:firstLine="540"/>
        <w:jc w:val="left"/>
        <w:rPr>
          <w:rFonts w:ascii="Times New Roman" w:hAnsi="Times New Roman" w:cs="Times New Roman"/>
          <w:sz w:val="24"/>
          <w:szCs w:val="24"/>
        </w:rPr>
      </w:pPr>
      <w:r w:rsidRPr="0094645E">
        <w:rPr>
          <w:rStyle w:val="203pt"/>
          <w:rFonts w:ascii="Times New Roman" w:hAnsi="Times New Roman" w:cs="Times New Roman"/>
          <w:b/>
          <w:bCs/>
          <w:i/>
          <w:iCs/>
          <w:color w:val="000000"/>
          <w:sz w:val="24"/>
          <w:szCs w:val="24"/>
        </w:rPr>
        <w:t>Дворянин.</w:t>
      </w:r>
      <w:r w:rsidRPr="0094645E">
        <w:rPr>
          <w:rStyle w:val="200"/>
          <w:rFonts w:ascii="Times New Roman" w:hAnsi="Times New Roman" w:cs="Times New Roman"/>
          <w:b/>
          <w:bCs/>
          <w:i/>
          <w:iCs/>
          <w:color w:val="000000"/>
          <w:sz w:val="24"/>
          <w:szCs w:val="24"/>
        </w:rPr>
        <w:t xml:space="preserve"> А вот и мессер Ма</w:t>
      </w:r>
      <w:r w:rsidRPr="0094645E">
        <w:rPr>
          <w:rStyle w:val="200"/>
          <w:rFonts w:ascii="Times New Roman" w:hAnsi="Times New Roman" w:cs="Times New Roman"/>
          <w:b/>
          <w:bCs/>
          <w:i/>
          <w:iCs/>
          <w:color w:val="000000"/>
          <w:sz w:val="24"/>
          <w:szCs w:val="24"/>
        </w:rPr>
        <w:softHyphen/>
        <w:t>ко! Ха-ха-ха!</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630"/>
        <w:framePr w:w="8331" w:h="437" w:hRule="exact" w:wrap="none" w:vAnchor="page" w:hAnchor="page" w:x="1790" w:y="3148"/>
        <w:shd w:val="clear" w:color="auto" w:fill="auto"/>
        <w:spacing w:after="0" w:line="360" w:lineRule="exact"/>
        <w:ind w:right="20"/>
        <w:rPr>
          <w:rFonts w:ascii="Times New Roman" w:hAnsi="Times New Roman" w:cs="Times New Roman"/>
          <w:sz w:val="24"/>
          <w:szCs w:val="24"/>
        </w:rPr>
      </w:pPr>
      <w:bookmarkStart w:id="1" w:name="bookmark1"/>
      <w:r w:rsidRPr="0094645E">
        <w:rPr>
          <w:rStyle w:val="632pt"/>
          <w:rFonts w:ascii="Times New Roman" w:hAnsi="Times New Roman" w:cs="Times New Roman"/>
          <w:b/>
          <w:bCs/>
          <w:color w:val="000000"/>
          <w:sz w:val="24"/>
          <w:szCs w:val="24"/>
        </w:rPr>
        <w:lastRenderedPageBreak/>
        <w:t>ДЕЙСТВИЕ ПЕРВОЕ.</w:t>
      </w:r>
      <w:bookmarkEnd w:id="1"/>
    </w:p>
    <w:p w:rsidR="00D72F70" w:rsidRPr="0094645E" w:rsidRDefault="00D72F70">
      <w:pPr>
        <w:pStyle w:val="920"/>
        <w:framePr w:w="8331" w:h="9447" w:hRule="exact" w:wrap="none" w:vAnchor="page" w:hAnchor="page" w:x="1790" w:y="3958"/>
        <w:shd w:val="clear" w:color="auto" w:fill="auto"/>
        <w:spacing w:before="0" w:after="255" w:line="240" w:lineRule="exact"/>
        <w:ind w:right="180"/>
        <w:rPr>
          <w:rFonts w:ascii="Times New Roman" w:hAnsi="Times New Roman" w:cs="Times New Roman"/>
        </w:rPr>
      </w:pPr>
      <w:bookmarkStart w:id="2" w:name="bookmark2"/>
      <w:r w:rsidRPr="0094645E">
        <w:rPr>
          <w:rStyle w:val="92"/>
          <w:rFonts w:ascii="Times New Roman" w:hAnsi="Times New Roman" w:cs="Times New Roman"/>
          <w:color w:val="000000"/>
        </w:rPr>
        <w:t>ЯВЛЕНИЕ ПЕРВОЕ</w:t>
      </w:r>
      <w:bookmarkEnd w:id="2"/>
    </w:p>
    <w:p w:rsidR="00D72F70" w:rsidRPr="0094645E" w:rsidRDefault="00D72F70">
      <w:pPr>
        <w:pStyle w:val="a4"/>
        <w:framePr w:w="8331" w:h="9447" w:hRule="exact" w:wrap="none" w:vAnchor="page" w:hAnchor="page" w:x="1790" w:y="3958"/>
        <w:shd w:val="clear" w:color="auto" w:fill="auto"/>
        <w:spacing w:before="0" w:after="239" w:line="250" w:lineRule="exact"/>
        <w:ind w:right="180"/>
        <w:rPr>
          <w:rFonts w:ascii="Times New Roman" w:hAnsi="Times New Roman" w:cs="Times New Roman"/>
          <w:sz w:val="24"/>
          <w:szCs w:val="24"/>
        </w:rPr>
      </w:pPr>
      <w:r w:rsidRPr="0094645E">
        <w:rPr>
          <w:rStyle w:val="2pt"/>
          <w:rFonts w:ascii="Times New Roman" w:hAnsi="Times New Roman" w:cs="Times New Roman"/>
          <w:color w:val="000000"/>
          <w:sz w:val="24"/>
          <w:szCs w:val="24"/>
        </w:rPr>
        <w:t>Мессер Мако, Сансэе.</w:t>
      </w:r>
    </w:p>
    <w:p w:rsidR="00D72F70" w:rsidRPr="0094645E" w:rsidRDefault="00D72F70">
      <w:pPr>
        <w:pStyle w:val="210"/>
        <w:framePr w:w="8331" w:h="9447" w:hRule="exact" w:wrap="none" w:vAnchor="page" w:hAnchor="page" w:x="1790" w:y="3958"/>
        <w:shd w:val="clear" w:color="auto" w:fill="auto"/>
        <w:spacing w:after="0" w:line="360" w:lineRule="exact"/>
        <w:ind w:right="20"/>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Наконец-то Рим — эта </w:t>
      </w:r>
      <w:r w:rsidRPr="0094645E">
        <w:rPr>
          <w:rStyle w:val="210pt"/>
          <w:rFonts w:ascii="Times New Roman" w:hAnsi="Times New Roman" w:cs="Times New Roman"/>
          <w:b/>
          <w:bCs/>
          <w:color w:val="000000"/>
          <w:sz w:val="24"/>
          <w:szCs w:val="24"/>
          <w:lang w:val="en-US" w:eastAsia="en-US"/>
        </w:rPr>
        <w:t>coda</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mundi</w:t>
      </w:r>
      <w:r w:rsidRPr="0094645E">
        <w:rPr>
          <w:rStyle w:val="210pt"/>
          <w:rFonts w:ascii="Times New Roman" w:hAnsi="Times New Roman" w:cs="Times New Roman"/>
          <w:b/>
          <w:bCs/>
          <w:color w:val="000000"/>
          <w:sz w:val="24"/>
          <w:szCs w:val="24"/>
          <w:lang w:eastAsia="en-US"/>
        </w:rPr>
        <w:t>.</w:t>
      </w:r>
    </w:p>
    <w:p w:rsidR="00D72F70" w:rsidRPr="0094645E" w:rsidRDefault="00D72F70">
      <w:pPr>
        <w:pStyle w:val="210"/>
        <w:framePr w:w="8331" w:h="9447" w:hRule="exact" w:wrap="none" w:vAnchor="page" w:hAnchor="page" w:x="1790" w:y="3958"/>
        <w:shd w:val="clear" w:color="auto" w:fill="auto"/>
        <w:spacing w:after="0" w:line="360" w:lineRule="exact"/>
        <w:ind w:left="2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 xml:space="preserve">С а н е з е. Вы хотите сказать — </w:t>
      </w:r>
      <w:r w:rsidRPr="0094645E">
        <w:rPr>
          <w:rStyle w:val="210pt"/>
          <w:rFonts w:ascii="Times New Roman" w:hAnsi="Times New Roman" w:cs="Times New Roman"/>
          <w:b/>
          <w:bCs/>
          <w:color w:val="000000"/>
          <w:sz w:val="24"/>
          <w:szCs w:val="24"/>
          <w:lang w:val="en-US" w:eastAsia="en-US"/>
        </w:rPr>
        <w:t>caput</w:t>
      </w:r>
      <w:r w:rsidRPr="0094645E">
        <w:rPr>
          <w:rStyle w:val="210pt"/>
          <w:rFonts w:ascii="Times New Roman" w:hAnsi="Times New Roman" w:cs="Times New Roman"/>
          <w:b/>
          <w:bCs/>
          <w:color w:val="000000"/>
          <w:sz w:val="24"/>
          <w:szCs w:val="24"/>
          <w:lang w:eastAsia="en-US"/>
        </w:rPr>
        <w:t>.</w:t>
      </w:r>
    </w:p>
    <w:p w:rsidR="00D72F70" w:rsidRPr="0094645E" w:rsidRDefault="00D72F70">
      <w:pPr>
        <w:pStyle w:val="210"/>
        <w:framePr w:w="8331" w:h="9447" w:hRule="exact" w:wrap="none" w:vAnchor="page" w:hAnchor="page" w:x="1790" w:y="3958"/>
        <w:shd w:val="clear" w:color="auto" w:fill="auto"/>
        <w:spacing w:after="0" w:line="357"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Все одно. И если бы я сюда не при</w:t>
      </w:r>
      <w:r w:rsidRPr="0094645E">
        <w:rPr>
          <w:rStyle w:val="210pt"/>
          <w:rFonts w:ascii="Times New Roman" w:hAnsi="Times New Roman" w:cs="Times New Roman"/>
          <w:b/>
          <w:bCs/>
          <w:color w:val="000000"/>
          <w:sz w:val="24"/>
          <w:szCs w:val="24"/>
        </w:rPr>
        <w:softHyphen/>
        <w:t>ехал...</w:t>
      </w:r>
    </w:p>
    <w:p w:rsidR="00D72F70" w:rsidRPr="0094645E" w:rsidRDefault="00D72F70">
      <w:pPr>
        <w:pStyle w:val="210"/>
        <w:framePr w:w="8331" w:h="9447" w:hRule="exact" w:wrap="none" w:vAnchor="page" w:hAnchor="page" w:x="1790" w:y="3958"/>
        <w:shd w:val="clear" w:color="auto" w:fill="auto"/>
        <w:spacing w:after="0" w:line="320"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То хлеб заплесневел бы.</w:t>
      </w:r>
    </w:p>
    <w:p w:rsidR="00D72F70" w:rsidRPr="0094645E" w:rsidRDefault="00D72F70">
      <w:pPr>
        <w:pStyle w:val="210"/>
        <w:framePr w:w="8331" w:h="9447" w:hRule="exact" w:wrap="none" w:vAnchor="page" w:hAnchor="page" w:x="1790" w:y="395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Я говорю, что, если бы я сюда не приехал, я никогда бы не поверил в то, что Рим красивее Сиены.</w:t>
      </w:r>
    </w:p>
    <w:p w:rsidR="00D72F70" w:rsidRPr="0094645E" w:rsidRDefault="00D72F70">
      <w:pPr>
        <w:pStyle w:val="210"/>
        <w:framePr w:w="8331" w:h="9447" w:hRule="exact" w:wrap="none" w:vAnchor="page" w:hAnchor="page" w:x="1790" w:y="3958"/>
        <w:shd w:val="clear" w:color="auto" w:fill="auto"/>
        <w:spacing w:after="0" w:line="315" w:lineRule="exact"/>
        <w:ind w:left="20" w:right="2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С а н е з е. Разве я вам не сказывал, что Рим — это Рим? А вы все свое: в Сиене—кордегардия с караулом, университет с докторами, фонтан Бранда и фонтан Беч- чи, площадь с народом, праздник в середине августа, ко</w:t>
      </w:r>
      <w:r w:rsidRPr="0094645E">
        <w:rPr>
          <w:rStyle w:val="210pt"/>
          <w:rFonts w:ascii="Times New Roman" w:hAnsi="Times New Roman" w:cs="Times New Roman"/>
          <w:b/>
          <w:bCs/>
          <w:color w:val="000000"/>
          <w:sz w:val="24"/>
          <w:szCs w:val="24"/>
        </w:rPr>
        <w:softHyphen/>
        <w:t xml:space="preserve">лесницы со свечами, лентами </w:t>
      </w:r>
      <w:r w:rsidRPr="0094645E">
        <w:rPr>
          <w:rStyle w:val="21Garamond"/>
          <w:rFonts w:ascii="Times New Roman" w:hAnsi="Times New Roman" w:cs="Times New Roman"/>
          <w:b/>
          <w:bCs/>
          <w:color w:val="000000"/>
          <w:sz w:val="24"/>
          <w:szCs w:val="24"/>
        </w:rPr>
        <w:t>и</w:t>
      </w:r>
      <w:r w:rsidRPr="0094645E">
        <w:rPr>
          <w:rStyle w:val="210pt"/>
          <w:rFonts w:ascii="Times New Roman" w:hAnsi="Times New Roman" w:cs="Times New Roman"/>
          <w:b/>
          <w:bCs/>
          <w:color w:val="000000"/>
          <w:sz w:val="24"/>
          <w:szCs w:val="24"/>
        </w:rPr>
        <w:t xml:space="preserve"> водяными струйками, бой быков, конское ристалище и сотни и сотнн сиенских су</w:t>
      </w:r>
      <w:r w:rsidRPr="0094645E">
        <w:rPr>
          <w:rStyle w:val="210pt"/>
          <w:rFonts w:ascii="Times New Roman" w:hAnsi="Times New Roman" w:cs="Times New Roman"/>
          <w:b/>
          <w:bCs/>
          <w:color w:val="000000"/>
          <w:sz w:val="24"/>
          <w:szCs w:val="24"/>
        </w:rPr>
        <w:softHyphen/>
        <w:t>хариков и марципанов.</w:t>
      </w:r>
    </w:p>
    <w:p w:rsidR="00D72F70" w:rsidRPr="0094645E" w:rsidRDefault="00D72F70">
      <w:pPr>
        <w:pStyle w:val="210"/>
        <w:framePr w:w="8331" w:h="9447" w:hRule="exact" w:wrap="none" w:vAnchor="page" w:hAnchor="page" w:x="1790" w:y="3958"/>
        <w:shd w:val="clear" w:color="auto" w:fill="auto"/>
        <w:spacing w:after="0" w:line="315"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Да, но ты забываешь, что к нам благоволит сам император.</w:t>
      </w:r>
    </w:p>
    <w:p w:rsidR="00D72F70" w:rsidRPr="0094645E" w:rsidRDefault="00D72F70">
      <w:pPr>
        <w:pStyle w:val="210"/>
        <w:framePr w:w="8331" w:h="9447" w:hRule="exact" w:wrap="none" w:vAnchor="page" w:hAnchor="page" w:x="1790" w:y="3958"/>
        <w:shd w:val="clear" w:color="auto" w:fill="auto"/>
        <w:spacing w:after="0" w:line="315"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Ну, это уже ни к селу ни к городу.</w:t>
      </w:r>
    </w:p>
    <w:p w:rsidR="00D72F70" w:rsidRPr="0094645E" w:rsidRDefault="00D72F70">
      <w:pPr>
        <w:pStyle w:val="210"/>
        <w:framePr w:w="8331" w:h="9447" w:hRule="exact" w:wrap="none" w:vAnchor="page" w:hAnchor="page" w:x="1790" w:y="3958"/>
        <w:shd w:val="clear" w:color="auto" w:fill="auto"/>
        <w:spacing w:after="0" w:line="315"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Замолчи! Вон в том окне, видишь, обезьянка? Тетка, а тетка?</w:t>
      </w:r>
    </w:p>
    <w:p w:rsidR="00D72F70" w:rsidRPr="0094645E" w:rsidRDefault="00D72F70">
      <w:pPr>
        <w:pStyle w:val="210"/>
        <w:framePr w:w="8331" w:h="9447" w:hRule="exact" w:wrap="none" w:vAnchor="page" w:hAnchor="page" w:x="1790" w:y="3958"/>
        <w:shd w:val="clear" w:color="auto" w:fill="auto"/>
        <w:spacing w:after="0" w:line="315"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И вам не стыдно окликать на улнце обезьян? Вы готовы лопнуть, только бы вас приняли за сумасшедшего. Ведь кто же догадается, что вы из Сиены.</w:t>
      </w:r>
    </w:p>
    <w:p w:rsidR="00D72F70" w:rsidRPr="0094645E" w:rsidRDefault="00D72F70">
      <w:pPr>
        <w:pStyle w:val="210"/>
        <w:framePr w:w="8331" w:h="9447" w:hRule="exact" w:wrap="none" w:vAnchor="page" w:hAnchor="page" w:x="1790" w:y="3958"/>
        <w:shd w:val="clear" w:color="auto" w:fill="auto"/>
        <w:spacing w:after="0" w:line="277"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Тише, никак, эго попуган разгова</w:t>
      </w:r>
      <w:r w:rsidRPr="0094645E">
        <w:rPr>
          <w:rStyle w:val="210pt"/>
          <w:rFonts w:ascii="Times New Roman" w:hAnsi="Times New Roman" w:cs="Times New Roman"/>
          <w:b/>
          <w:bCs/>
          <w:color w:val="000000"/>
          <w:sz w:val="24"/>
          <w:szCs w:val="24"/>
        </w:rPr>
        <w:softHyphen/>
        <w:t>ривает?</w:t>
      </w:r>
    </w:p>
    <w:p w:rsidR="00D72F70" w:rsidRPr="0094645E" w:rsidRDefault="00D72F70">
      <w:pPr>
        <w:pStyle w:val="180"/>
        <w:framePr w:wrap="none" w:vAnchor="page" w:hAnchor="page" w:x="9689" w:y="13734"/>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333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520"/>
        <w:framePr w:w="8386" w:h="5515" w:hRule="exact" w:wrap="none" w:vAnchor="page" w:hAnchor="page" w:x="1781" w:y="1643"/>
        <w:shd w:val="clear" w:color="auto" w:fill="auto"/>
        <w:ind w:left="40"/>
        <w:rPr>
          <w:rFonts w:ascii="Times New Roman" w:hAnsi="Times New Roman" w:cs="Times New Roman"/>
          <w:sz w:val="24"/>
          <w:szCs w:val="24"/>
        </w:rPr>
      </w:pPr>
      <w:r w:rsidRPr="0094645E">
        <w:rPr>
          <w:rStyle w:val="52ArialNarrow"/>
          <w:rFonts w:ascii="Times New Roman" w:hAnsi="Times New Roman" w:cs="Times New Roman"/>
          <w:b/>
          <w:bCs/>
          <w:color w:val="000000"/>
          <w:sz w:val="24"/>
          <w:szCs w:val="24"/>
        </w:rPr>
        <w:lastRenderedPageBreak/>
        <w:t xml:space="preserve">С </w:t>
      </w:r>
      <w:r w:rsidRPr="0094645E">
        <w:rPr>
          <w:rStyle w:val="52"/>
          <w:rFonts w:ascii="Times New Roman" w:hAnsi="Times New Roman" w:cs="Times New Roman"/>
          <w:b/>
          <w:bCs/>
          <w:color w:val="000000"/>
          <w:sz w:val="24"/>
          <w:szCs w:val="24"/>
        </w:rPr>
        <w:t xml:space="preserve">а н </w:t>
      </w:r>
      <w:r w:rsidRPr="0094645E">
        <w:rPr>
          <w:rStyle w:val="5213pt"/>
          <w:rFonts w:ascii="Times New Roman" w:hAnsi="Times New Roman" w:cs="Times New Roman"/>
          <w:b/>
          <w:bCs/>
          <w:noProof w:val="0"/>
          <w:color w:val="000000"/>
          <w:sz w:val="24"/>
          <w:szCs w:val="24"/>
          <w:lang w:val="en-US" w:eastAsia="en-US"/>
        </w:rPr>
        <w:t>t</w:t>
      </w:r>
      <w:r w:rsidRPr="0094645E">
        <w:rPr>
          <w:rStyle w:val="52ArialNarrow"/>
          <w:rFonts w:ascii="Times New Roman" w:hAnsi="Times New Roman" w:cs="Times New Roman"/>
          <w:b/>
          <w:bCs/>
          <w:color w:val="000000"/>
          <w:sz w:val="24"/>
          <w:szCs w:val="24"/>
          <w:lang w:eastAsia="en-US"/>
        </w:rPr>
        <w:t xml:space="preserve"> </w:t>
      </w:r>
      <w:r w:rsidRPr="0094645E">
        <w:rPr>
          <w:rStyle w:val="52"/>
          <w:rFonts w:ascii="Times New Roman" w:hAnsi="Times New Roman" w:cs="Times New Roman"/>
          <w:b/>
          <w:bCs/>
          <w:color w:val="000000"/>
          <w:sz w:val="24"/>
          <w:szCs w:val="24"/>
        </w:rPr>
        <w:t xml:space="preserve">з </w:t>
      </w:r>
      <w:r w:rsidRPr="0094645E">
        <w:rPr>
          <w:rStyle w:val="52ArialNarrow"/>
          <w:rFonts w:ascii="Times New Roman" w:hAnsi="Times New Roman" w:cs="Times New Roman"/>
          <w:b/>
          <w:bCs/>
          <w:color w:val="000000"/>
          <w:sz w:val="24"/>
          <w:szCs w:val="24"/>
        </w:rPr>
        <w:t xml:space="preserve">е. Это </w:t>
      </w:r>
      <w:r w:rsidRPr="0094645E">
        <w:rPr>
          <w:rStyle w:val="52"/>
          <w:rFonts w:ascii="Times New Roman" w:hAnsi="Times New Roman" w:cs="Times New Roman"/>
          <w:b/>
          <w:bCs/>
          <w:color w:val="000000"/>
          <w:sz w:val="24"/>
          <w:szCs w:val="24"/>
        </w:rPr>
        <w:t>Дятел, хОзяий.</w:t>
      </w:r>
    </w:p>
    <w:p w:rsidR="00D72F70" w:rsidRPr="0094645E" w:rsidRDefault="00D72F70">
      <w:pPr>
        <w:pStyle w:val="210"/>
        <w:framePr w:w="8386" w:h="5515" w:hRule="exact" w:wrap="none" w:vAnchor="page" w:hAnchor="page" w:x="1781" w:y="1643"/>
        <w:shd w:val="clear" w:color="auto" w:fill="auto"/>
        <w:spacing w:after="0" w:line="317"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Не ври, попугай.</w:t>
      </w:r>
    </w:p>
    <w:p w:rsidR="00D72F70" w:rsidRPr="0094645E" w:rsidRDefault="00D72F70">
      <w:pPr>
        <w:pStyle w:val="210"/>
        <w:framePr w:w="8386" w:h="5515" w:hRule="exact" w:wrap="none" w:vAnchor="page" w:hAnchor="page" w:x="1781" w:y="1643"/>
        <w:shd w:val="clear" w:color="auto" w:fill="auto"/>
        <w:spacing w:after="0" w:line="317"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Это одна из тех пестрых птичек, которую ваш дедушка купил вместо попугая*</w:t>
      </w:r>
    </w:p>
    <w:p w:rsidR="00D72F70" w:rsidRPr="0094645E" w:rsidRDefault="00D72F70">
      <w:pPr>
        <w:pStyle w:val="210"/>
        <w:framePr w:w="8386" w:h="5515" w:hRule="exact" w:wrap="none" w:vAnchor="page" w:hAnchor="page" w:x="1781" w:y="1643"/>
        <w:shd w:val="clear" w:color="auto" w:fill="auto"/>
        <w:spacing w:after="0" w:line="317"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Я же показывал его перья ювелиру, свинцовых дел мастеру, и он говорит, что с виду онн по- пугаичьи н очень уж хороши.</w:t>
      </w:r>
    </w:p>
    <w:p w:rsidR="00D72F70" w:rsidRPr="0094645E" w:rsidRDefault="00D72F70">
      <w:pPr>
        <w:pStyle w:val="210"/>
        <w:framePr w:w="8386" w:h="5515" w:hRule="exact" w:wrap="none" w:vAnchor="page" w:hAnchor="page" w:x="1781" w:y="1643"/>
        <w:shd w:val="clear" w:color="auto" w:fill="auto"/>
        <w:spacing w:after="0" w:line="317"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Простите меня, но вы балда, если верите этому ювелиру.</w:t>
      </w:r>
    </w:p>
    <w:p w:rsidR="00D72F70" w:rsidRPr="0094645E" w:rsidRDefault="00D72F70">
      <w:pPr>
        <w:pStyle w:val="210"/>
        <w:framePr w:w="8386" w:h="5515" w:hRule="exact" w:wrap="none" w:vAnchor="page" w:hAnchor="page" w:x="1781" w:y="1643"/>
        <w:shd w:val="clear" w:color="auto" w:fill="auto"/>
        <w:spacing w:after="0" w:line="317"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Я ие я, если тебя не проучу.</w:t>
      </w:r>
    </w:p>
    <w:p w:rsidR="00D72F70" w:rsidRPr="0094645E" w:rsidRDefault="00D72F70">
      <w:pPr>
        <w:pStyle w:val="210"/>
        <w:framePr w:w="8386" w:h="5515" w:hRule="exact" w:wrap="none" w:vAnchor="page" w:hAnchor="page" w:x="1781" w:y="1643"/>
        <w:shd w:val="clear" w:color="auto" w:fill="auto"/>
        <w:spacing w:after="0" w:line="317"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Не сердитесь.</w:t>
      </w:r>
    </w:p>
    <w:p w:rsidR="00D72F70" w:rsidRPr="0094645E" w:rsidRDefault="00D72F70">
      <w:pPr>
        <w:pStyle w:val="210"/>
        <w:framePr w:w="8386" w:h="5515" w:hRule="exact" w:wrap="none" w:vAnchor="page" w:hAnchor="page" w:x="1781" w:y="1643"/>
        <w:shd w:val="clear" w:color="auto" w:fill="auto"/>
        <w:spacing w:after="0" w:line="317"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Хочу сердиться, и буду сердиться! А если ты меня не ценишь, тем хуже для тебя.</w:t>
      </w:r>
    </w:p>
    <w:p w:rsidR="00D72F70" w:rsidRPr="0094645E" w:rsidRDefault="00D72F70">
      <w:pPr>
        <w:pStyle w:val="210"/>
        <w:framePr w:w="8386" w:h="5515" w:hRule="exact" w:wrap="none" w:vAnchor="page" w:hAnchor="page" w:x="1781" w:y="1643"/>
        <w:shd w:val="clear" w:color="auto" w:fill="auto"/>
        <w:spacing w:after="0" w:line="317"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Я вас ценю.</w:t>
      </w:r>
    </w:p>
    <w:p w:rsidR="00D72F70" w:rsidRPr="0094645E" w:rsidRDefault="00D72F70">
      <w:pPr>
        <w:pStyle w:val="210"/>
        <w:framePr w:w="8386" w:h="5515" w:hRule="exact" w:wrap="none" w:vAnchor="page" w:hAnchor="page" w:x="1781" w:y="1643"/>
        <w:shd w:val="clear" w:color="auto" w:fill="auto"/>
        <w:spacing w:after="0" w:line="317"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Во сколько?</w:t>
      </w:r>
    </w:p>
    <w:p w:rsidR="00D72F70" w:rsidRPr="0094645E" w:rsidRDefault="00D72F70">
      <w:pPr>
        <w:pStyle w:val="210"/>
        <w:framePr w:w="8386" w:h="5515" w:hRule="exact" w:wrap="none" w:vAnchor="page" w:hAnchor="page" w:x="1781" w:y="1643"/>
        <w:shd w:val="clear" w:color="auto" w:fill="auto"/>
        <w:spacing w:after="0" w:line="317"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В однн дукаг.</w:t>
      </w:r>
    </w:p>
    <w:p w:rsidR="00D72F70" w:rsidRPr="0094645E" w:rsidRDefault="00D72F70">
      <w:pPr>
        <w:pStyle w:val="210"/>
        <w:framePr w:w="8386" w:h="5515" w:hRule="exact" w:wrap="none" w:vAnchor="page" w:hAnchor="page" w:x="1781" w:y="1643"/>
        <w:shd w:val="clear" w:color="auto" w:fill="auto"/>
        <w:spacing w:after="0" w:line="317"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Вот я и полюбил тебя. Знай это.</w:t>
      </w:r>
    </w:p>
    <w:p w:rsidR="00D72F70" w:rsidRPr="0094645E" w:rsidRDefault="00D72F70">
      <w:pPr>
        <w:pStyle w:val="a4"/>
        <w:framePr w:w="8386" w:h="7048" w:hRule="exact" w:wrap="none" w:vAnchor="page" w:hAnchor="page" w:x="1781" w:y="7878"/>
        <w:shd w:val="clear" w:color="auto" w:fill="auto"/>
        <w:spacing w:before="0" w:after="304" w:line="250" w:lineRule="exact"/>
        <w:ind w:right="22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ВТОРОЕ</w:t>
      </w:r>
    </w:p>
    <w:p w:rsidR="00D72F70" w:rsidRPr="0094645E" w:rsidRDefault="00D72F70">
      <w:pPr>
        <w:pStyle w:val="a4"/>
        <w:framePr w:w="8386" w:h="7048" w:hRule="exact" w:wrap="none" w:vAnchor="page" w:hAnchor="page" w:x="1781" w:y="7878"/>
        <w:shd w:val="clear" w:color="auto" w:fill="auto"/>
        <w:spacing w:before="0" w:after="306" w:line="254" w:lineRule="exact"/>
        <w:ind w:right="220"/>
        <w:rPr>
          <w:rFonts w:ascii="Times New Roman" w:hAnsi="Times New Roman" w:cs="Times New Roman"/>
          <w:sz w:val="24"/>
          <w:szCs w:val="24"/>
        </w:rPr>
      </w:pPr>
      <w:r w:rsidRPr="0094645E">
        <w:rPr>
          <w:rStyle w:val="2pt"/>
          <w:rFonts w:ascii="Times New Roman" w:hAnsi="Times New Roman" w:cs="Times New Roman"/>
          <w:color w:val="000000"/>
          <w:sz w:val="24"/>
          <w:szCs w:val="24"/>
        </w:rPr>
        <w:t>Мастер Андреа, мессер Мако, Санезе.</w:t>
      </w:r>
    </w:p>
    <w:p w:rsidR="00D72F70" w:rsidRPr="0094645E" w:rsidRDefault="00D72F70">
      <w:pPr>
        <w:pStyle w:val="210"/>
        <w:framePr w:w="8386" w:h="7048" w:hRule="exact" w:wrap="none" w:vAnchor="page" w:hAnchor="page" w:x="1781" w:y="7878"/>
        <w:shd w:val="clear" w:color="auto" w:fill="auto"/>
        <w:spacing w:after="0" w:line="322"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Вы ищете хозяина?</w:t>
      </w:r>
    </w:p>
    <w:p w:rsidR="00D72F70" w:rsidRPr="0094645E" w:rsidRDefault="00D72F70">
      <w:pPr>
        <w:pStyle w:val="210"/>
        <w:framePr w:w="8386" w:h="7048" w:hRule="exact" w:wrap="none" w:vAnchor="page" w:hAnchor="page" w:x="1781" w:y="7878"/>
        <w:shd w:val="clear" w:color="auto" w:fill="auto"/>
        <w:spacing w:after="0" w:line="322"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Вы отлично знаете, что я его хо</w:t>
      </w:r>
      <w:r w:rsidRPr="0094645E">
        <w:rPr>
          <w:rStyle w:val="210pt"/>
          <w:rFonts w:ascii="Times New Roman" w:hAnsi="Times New Roman" w:cs="Times New Roman"/>
          <w:b/>
          <w:bCs/>
          <w:color w:val="000000"/>
          <w:sz w:val="24"/>
          <w:szCs w:val="24"/>
        </w:rPr>
        <w:softHyphen/>
        <w:t>зяин...</w:t>
      </w:r>
    </w:p>
    <w:p w:rsidR="00D72F70" w:rsidRPr="0094645E" w:rsidRDefault="00D72F70">
      <w:pPr>
        <w:pStyle w:val="210"/>
        <w:framePr w:w="8386" w:h="7048" w:hRule="exact" w:wrap="none" w:vAnchor="page" w:hAnchor="page" w:x="1781" w:y="7878"/>
        <w:shd w:val="clear" w:color="auto" w:fill="auto"/>
        <w:spacing w:after="0" w:line="322"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Дайте мне сказать, я владею римским на</w:t>
      </w:r>
      <w:r w:rsidRPr="0094645E">
        <w:rPr>
          <w:rStyle w:val="210pt"/>
          <w:rFonts w:ascii="Times New Roman" w:hAnsi="Times New Roman" w:cs="Times New Roman"/>
          <w:b/>
          <w:bCs/>
          <w:color w:val="000000"/>
          <w:sz w:val="24"/>
          <w:szCs w:val="24"/>
        </w:rPr>
        <w:softHyphen/>
        <w:t>речием.</w:t>
      </w:r>
    </w:p>
    <w:p w:rsidR="00D72F70" w:rsidRPr="0094645E" w:rsidRDefault="00D72F70">
      <w:pPr>
        <w:pStyle w:val="210"/>
        <w:framePr w:w="8386" w:h="7048" w:hRule="exact" w:wrap="none" w:vAnchor="page" w:hAnchor="page" w:x="1781" w:y="7878"/>
        <w:shd w:val="clear" w:color="auto" w:fill="auto"/>
        <w:spacing w:after="0" w:line="322"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Ну и говори.</w:t>
      </w:r>
    </w:p>
    <w:p w:rsidR="00D72F70" w:rsidRPr="0094645E" w:rsidRDefault="00D72F70">
      <w:pPr>
        <w:pStyle w:val="210"/>
        <w:framePr w:w="8386" w:h="7048" w:hRule="exact" w:wrap="none" w:vAnchor="page" w:hAnchor="page" w:x="1781" w:y="7878"/>
        <w:shd w:val="clear" w:color="auto" w:fill="auto"/>
        <w:spacing w:after="0" w:line="322"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Послушайте, вы хотите найти место?</w:t>
      </w:r>
    </w:p>
    <w:p w:rsidR="00D72F70" w:rsidRPr="0094645E" w:rsidRDefault="00D72F70">
      <w:pPr>
        <w:pStyle w:val="210"/>
        <w:framePr w:w="8386" w:h="7048" w:hRule="exact" w:wrap="none" w:vAnchor="page" w:hAnchor="page" w:x="1781" w:y="7878"/>
        <w:shd w:val="clear" w:color="auto" w:fill="auto"/>
        <w:spacing w:after="0" w:line="322"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Мессер Мако, ученый </w:t>
      </w:r>
      <w:r w:rsidRPr="0094645E">
        <w:rPr>
          <w:rStyle w:val="210pt"/>
          <w:rFonts w:ascii="Times New Roman" w:hAnsi="Times New Roman" w:cs="Times New Roman"/>
          <w:b/>
          <w:bCs/>
          <w:color w:val="000000"/>
          <w:sz w:val="24"/>
          <w:szCs w:val="24"/>
          <w:lang w:val="en-US" w:eastAsia="en-US"/>
        </w:rPr>
        <w:t>in</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libris</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rPr>
        <w:t>богатей из Сиены...</w:t>
      </w:r>
    </w:p>
    <w:p w:rsidR="00D72F70" w:rsidRPr="0094645E" w:rsidRDefault="00D72F70">
      <w:pPr>
        <w:pStyle w:val="210"/>
        <w:framePr w:w="8386" w:h="7048" w:hRule="exact" w:wrap="none" w:vAnchor="page" w:hAnchor="page" w:x="1781" w:y="7878"/>
        <w:shd w:val="clear" w:color="auto" w:fill="auto"/>
        <w:spacing w:after="0" w:line="322"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К делу! Я говорю, что буду пла</w:t>
      </w:r>
      <w:r w:rsidRPr="0094645E">
        <w:rPr>
          <w:rStyle w:val="210pt"/>
          <w:rFonts w:ascii="Times New Roman" w:hAnsi="Times New Roman" w:cs="Times New Roman"/>
          <w:b/>
          <w:bCs/>
          <w:color w:val="000000"/>
          <w:sz w:val="24"/>
          <w:szCs w:val="24"/>
        </w:rPr>
        <w:softHyphen/>
        <w:t>тить вам пять карлинов в Месяц и что вам ничего друго</w:t>
      </w:r>
      <w:r w:rsidRPr="0094645E">
        <w:rPr>
          <w:rStyle w:val="210pt"/>
          <w:rFonts w:ascii="Times New Roman" w:hAnsi="Times New Roman" w:cs="Times New Roman"/>
          <w:b/>
          <w:bCs/>
          <w:color w:val="000000"/>
          <w:sz w:val="24"/>
          <w:szCs w:val="24"/>
        </w:rPr>
        <w:softHyphen/>
        <w:t>го ие придется делать, как ухаживать за четырьмя коня</w:t>
      </w:r>
      <w:r w:rsidRPr="0094645E">
        <w:rPr>
          <w:rStyle w:val="210pt"/>
          <w:rFonts w:ascii="Times New Roman" w:hAnsi="Times New Roman" w:cs="Times New Roman"/>
          <w:b/>
          <w:bCs/>
          <w:color w:val="000000"/>
          <w:sz w:val="24"/>
          <w:szCs w:val="24"/>
        </w:rPr>
        <w:softHyphen/>
        <w:t>ми и двумя мулами, таскать на кухню дрова н воду, под</w:t>
      </w:r>
      <w:r w:rsidRPr="0094645E">
        <w:rPr>
          <w:rStyle w:val="210pt"/>
          <w:rFonts w:ascii="Times New Roman" w:hAnsi="Times New Roman" w:cs="Times New Roman"/>
          <w:b/>
          <w:bCs/>
          <w:color w:val="000000"/>
          <w:sz w:val="24"/>
          <w:szCs w:val="24"/>
        </w:rPr>
        <w:softHyphen/>
        <w:t xml:space="preserve">метать дом, ездить верхом с поручениями и чистить одежду, а остальное время можете ковырять в иосу </w:t>
      </w:r>
      <w:r w:rsidRPr="0094645E">
        <w:rPr>
          <w:rStyle w:val="21Garamond55"/>
          <w:rFonts w:ascii="Times New Roman" w:hAnsi="Times New Roman" w:cs="Times New Roman"/>
          <w:b/>
          <w:bCs/>
          <w:color w:val="000000"/>
          <w:sz w:val="24"/>
          <w:szCs w:val="24"/>
        </w:rPr>
        <w:t xml:space="preserve">или </w:t>
      </w:r>
      <w:r w:rsidRPr="0094645E">
        <w:rPr>
          <w:rStyle w:val="210pt"/>
          <w:rFonts w:ascii="Times New Roman" w:hAnsi="Times New Roman" w:cs="Times New Roman"/>
          <w:b/>
          <w:bCs/>
          <w:color w:val="000000"/>
          <w:sz w:val="24"/>
          <w:szCs w:val="24"/>
        </w:rPr>
        <w:t>скрести задницу.</w:t>
      </w:r>
    </w:p>
    <w:p w:rsidR="00D72F70" w:rsidRPr="0094645E" w:rsidRDefault="00D72F70">
      <w:pPr>
        <w:pStyle w:val="a7"/>
        <w:framePr w:wrap="none" w:vAnchor="page" w:hAnchor="page" w:x="1805" w:y="15162"/>
        <w:shd w:val="clear" w:color="auto" w:fill="auto"/>
        <w:spacing w:line="280" w:lineRule="exact"/>
        <w:ind w:left="40"/>
        <w:rPr>
          <w:rFonts w:ascii="Times New Roman" w:hAnsi="Times New Roman" w:cs="Times New Roman"/>
          <w:sz w:val="24"/>
          <w:szCs w:val="24"/>
        </w:rPr>
      </w:pPr>
      <w:r w:rsidRPr="0094645E">
        <w:rPr>
          <w:rStyle w:val="0pt0"/>
          <w:rFonts w:ascii="Times New Roman" w:hAnsi="Times New Roman" w:cs="Times New Roman"/>
          <w:b/>
          <w:bCs/>
          <w:color w:val="000000"/>
          <w:sz w:val="24"/>
          <w:szCs w:val="24"/>
        </w:rPr>
        <w:t>334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32"/>
        <w:framePr w:w="8459" w:h="13190" w:hRule="exact" w:wrap="none" w:vAnchor="page" w:hAnchor="page" w:x="1744" w:y="1642"/>
        <w:shd w:val="clear" w:color="auto" w:fill="auto"/>
        <w:tabs>
          <w:tab w:val="right" w:pos="5788"/>
          <w:tab w:val="right" w:pos="7815"/>
          <w:tab w:val="right" w:pos="8369"/>
        </w:tabs>
        <w:spacing w:line="475" w:lineRule="exact"/>
        <w:ind w:left="60" w:right="80" w:firstLine="460"/>
        <w:rPr>
          <w:rFonts w:ascii="Times New Roman" w:hAnsi="Times New Roman" w:cs="Times New Roman"/>
          <w:sz w:val="24"/>
          <w:szCs w:val="24"/>
        </w:rPr>
      </w:pPr>
      <w:r w:rsidRPr="0094645E">
        <w:rPr>
          <w:rStyle w:val="233pt"/>
          <w:rFonts w:ascii="Times New Roman" w:hAnsi="Times New Roman" w:cs="Times New Roman"/>
          <w:b/>
          <w:bCs/>
          <w:color w:val="000000"/>
          <w:sz w:val="24"/>
          <w:szCs w:val="24"/>
        </w:rPr>
        <w:lastRenderedPageBreak/>
        <w:t>Мессер Мако.</w:t>
      </w:r>
      <w:r w:rsidRPr="0094645E">
        <w:rPr>
          <w:rStyle w:val="230pt"/>
          <w:rFonts w:ascii="Times New Roman" w:hAnsi="Times New Roman" w:cs="Times New Roman"/>
          <w:b/>
          <w:bCs/>
          <w:color w:val="000000"/>
          <w:sz w:val="24"/>
          <w:szCs w:val="24"/>
        </w:rPr>
        <w:t xml:space="preserve"> </w:t>
      </w:r>
      <w:r w:rsidRPr="0094645E">
        <w:rPr>
          <w:rStyle w:val="23ArialNarrow"/>
          <w:rFonts w:ascii="Times New Roman" w:hAnsi="Times New Roman" w:cs="Times New Roman"/>
          <w:b/>
          <w:bCs/>
          <w:color w:val="000000"/>
          <w:sz w:val="24"/>
          <w:szCs w:val="24"/>
        </w:rPr>
        <w:t xml:space="preserve">По </w:t>
      </w:r>
      <w:r w:rsidRPr="0094645E">
        <w:rPr>
          <w:rStyle w:val="230pt"/>
          <w:rFonts w:ascii="Times New Roman" w:hAnsi="Times New Roman" w:cs="Times New Roman"/>
          <w:b/>
          <w:bCs/>
          <w:color w:val="000000"/>
          <w:sz w:val="24"/>
          <w:szCs w:val="24"/>
        </w:rPr>
        <w:t xml:space="preserve">правде говоря, я приехал сюда </w:t>
      </w:r>
      <w:r w:rsidRPr="0094645E">
        <w:rPr>
          <w:rStyle w:val="23ArialNarrow"/>
          <w:rFonts w:ascii="Times New Roman" w:hAnsi="Times New Roman" w:cs="Times New Roman"/>
          <w:b/>
          <w:bCs/>
          <w:color w:val="000000"/>
          <w:sz w:val="24"/>
          <w:szCs w:val="24"/>
        </w:rPr>
        <w:t>с "^</w:t>
      </w:r>
      <w:r w:rsidRPr="0094645E">
        <w:rPr>
          <w:rStyle w:val="23ArialNarrow"/>
          <w:rFonts w:ascii="Times New Roman" w:hAnsi="Times New Roman" w:cs="Times New Roman"/>
          <w:b/>
          <w:bCs/>
          <w:color w:val="000000"/>
          <w:sz w:val="24"/>
          <w:szCs w:val="24"/>
          <w:vertAlign w:val="subscript"/>
        </w:rPr>
        <w:t>Г</w:t>
      </w:r>
      <w:r w:rsidRPr="0094645E">
        <w:rPr>
          <w:rStyle w:val="23ArialNarrow"/>
          <w:rFonts w:ascii="Times New Roman" w:hAnsi="Times New Roman" w:cs="Times New Roman"/>
          <w:b/>
          <w:bCs/>
          <w:color w:val="000000"/>
          <w:sz w:val="24"/>
          <w:szCs w:val="24"/>
        </w:rPr>
        <w:t>«ен„о</w:t>
      </w:r>
      <w:r w:rsidRPr="0094645E">
        <w:rPr>
          <w:rStyle w:val="23ArialNarrow"/>
          <w:rFonts w:ascii="Times New Roman" w:hAnsi="Times New Roman" w:cs="Times New Roman"/>
          <w:b/>
          <w:bCs/>
          <w:color w:val="000000"/>
          <w:sz w:val="24"/>
          <w:szCs w:val="24"/>
          <w:vertAlign w:val="subscript"/>
        </w:rPr>
        <w:t>И</w:t>
      </w:r>
      <w:r w:rsidRPr="0094645E">
        <w:rPr>
          <w:rStyle w:val="23ArialNarrow"/>
          <w:rFonts w:ascii="Times New Roman" w:hAnsi="Times New Roman" w:cs="Times New Roman"/>
          <w:b/>
          <w:bCs/>
          <w:color w:val="000000"/>
          <w:sz w:val="24"/>
          <w:szCs w:val="24"/>
        </w:rPr>
        <w:t xml:space="preserve"> ц</w:t>
      </w:r>
      <w:r w:rsidRPr="0094645E">
        <w:rPr>
          <w:rStyle w:val="23ArialNarrow"/>
          <w:rFonts w:ascii="Times New Roman" w:hAnsi="Times New Roman" w:cs="Times New Roman"/>
          <w:b/>
          <w:bCs/>
          <w:color w:val="000000"/>
          <w:sz w:val="24"/>
          <w:szCs w:val="24"/>
          <w:vertAlign w:val="subscript"/>
        </w:rPr>
        <w:t>ГГь</w:t>
      </w:r>
      <w:r w:rsidRPr="0094645E">
        <w:rPr>
          <w:rStyle w:val="23ArialNarrow"/>
          <w:rFonts w:ascii="Times New Roman" w:hAnsi="Times New Roman" w:cs="Times New Roman"/>
          <w:b/>
          <w:bCs/>
          <w:color w:val="000000"/>
          <w:sz w:val="24"/>
          <w:szCs w:val="24"/>
        </w:rPr>
        <w:t>..</w:t>
      </w:r>
      <w:r w:rsidRPr="0094645E">
        <w:rPr>
          <w:rStyle w:val="23ArialNarrow"/>
          <w:rFonts w:ascii="Times New Roman" w:hAnsi="Times New Roman" w:cs="Times New Roman"/>
          <w:b/>
          <w:bCs/>
          <w:color w:val="000000"/>
          <w:sz w:val="24"/>
          <w:szCs w:val="24"/>
          <w:vertAlign w:val="subscript"/>
        </w:rPr>
        <w:t xml:space="preserve">я </w:t>
      </w:r>
      <w:r w:rsidRPr="0094645E">
        <w:rPr>
          <w:rStyle w:val="230pt"/>
          <w:rFonts w:ascii="Times New Roman" w:hAnsi="Times New Roman" w:cs="Times New Roman"/>
          <w:b/>
          <w:bCs/>
          <w:color w:val="000000"/>
          <w:sz w:val="24"/>
          <w:szCs w:val="24"/>
          <w:vertAlign w:val="subscript"/>
        </w:rPr>
        <w:t>Еарди</w:t>
      </w:r>
      <w:r w:rsidRPr="0094645E">
        <w:rPr>
          <w:rStyle w:val="230pt"/>
          <w:rFonts w:ascii="Times New Roman" w:hAnsi="Times New Roman" w:cs="Times New Roman"/>
          <w:b/>
          <w:bCs/>
          <w:color w:val="000000"/>
          <w:sz w:val="24"/>
          <w:szCs w:val="24"/>
          <w:vertAlign w:val="subscript"/>
        </w:rPr>
        <w:tab/>
        <w:t>и</w:t>
      </w:r>
      <w:r w:rsidRPr="0094645E">
        <w:rPr>
          <w:rStyle w:val="230pt"/>
          <w:rFonts w:ascii="Times New Roman" w:hAnsi="Times New Roman" w:cs="Times New Roman"/>
          <w:b/>
          <w:bCs/>
          <w:color w:val="000000"/>
          <w:sz w:val="24"/>
          <w:szCs w:val="24"/>
          <w:vertAlign w:val="subscript"/>
        </w:rPr>
        <w:tab/>
        <w:t>договоритьС</w:t>
      </w:r>
      <w:r w:rsidRPr="0094645E">
        <w:rPr>
          <w:rStyle w:val="230pt"/>
          <w:rFonts w:ascii="Times New Roman" w:hAnsi="Times New Roman" w:cs="Times New Roman"/>
          <w:b/>
          <w:bCs/>
          <w:color w:val="000000"/>
          <w:sz w:val="24"/>
          <w:szCs w:val="24"/>
        </w:rPr>
        <w:t>я</w:t>
      </w:r>
      <w:r w:rsidRPr="0094645E">
        <w:rPr>
          <w:rStyle w:val="230pt"/>
          <w:rFonts w:ascii="Times New Roman" w:hAnsi="Times New Roman" w:cs="Times New Roman"/>
          <w:b/>
          <w:bCs/>
          <w:color w:val="000000"/>
          <w:sz w:val="24"/>
          <w:szCs w:val="24"/>
        </w:rPr>
        <w:tab/>
      </w:r>
      <w:r w:rsidRPr="0094645E">
        <w:rPr>
          <w:rStyle w:val="23ArialNarrow"/>
          <w:rFonts w:ascii="Times New Roman" w:hAnsi="Times New Roman" w:cs="Times New Roman"/>
          <w:b/>
          <w:bCs/>
          <w:color w:val="000000"/>
          <w:sz w:val="24"/>
          <w:szCs w:val="24"/>
        </w:rPr>
        <w:t>с...</w:t>
      </w:r>
    </w:p>
    <w:p w:rsidR="00D72F70" w:rsidRPr="0094645E" w:rsidRDefault="00D72F70">
      <w:pPr>
        <w:pStyle w:val="210"/>
        <w:framePr w:w="8459" w:h="13190" w:hRule="exact" w:wrap="none" w:vAnchor="page" w:hAnchor="page" w:x="1744" w:y="1642"/>
        <w:shd w:val="clear" w:color="auto" w:fill="auto"/>
        <w:spacing w:after="0" w:line="360" w:lineRule="exact"/>
        <w:ind w:left="6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...королем </w:t>
      </w:r>
      <w:r w:rsidRPr="0094645E">
        <w:rPr>
          <w:rStyle w:val="21Garamond54"/>
          <w:rFonts w:ascii="Times New Roman" w:hAnsi="Times New Roman" w:cs="Times New Roman"/>
          <w:b/>
          <w:bCs/>
          <w:color w:val="000000"/>
          <w:sz w:val="24"/>
          <w:szCs w:val="24"/>
        </w:rPr>
        <w:t>Франции.</w:t>
      </w:r>
    </w:p>
    <w:p w:rsidR="00D72F70" w:rsidRPr="0094645E" w:rsidRDefault="00D72F70">
      <w:pPr>
        <w:pStyle w:val="210"/>
        <w:framePr w:w="8459" w:h="13190" w:hRule="exact" w:wrap="none" w:vAnchor="page" w:hAnchor="page" w:x="1744" w:y="1642"/>
        <w:shd w:val="clear" w:color="auto" w:fill="auto"/>
        <w:spacing w:after="32" w:line="360" w:lineRule="exact"/>
        <w:ind w:left="6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Саиезе.</w:t>
      </w:r>
      <w:r w:rsidRPr="0094645E">
        <w:rPr>
          <w:rStyle w:val="210pt"/>
          <w:rFonts w:ascii="Times New Roman" w:hAnsi="Times New Roman" w:cs="Times New Roman"/>
          <w:b/>
          <w:bCs/>
          <w:color w:val="000000"/>
          <w:sz w:val="24"/>
          <w:szCs w:val="24"/>
        </w:rPr>
        <w:t xml:space="preserve"> Вернее, с папой. Разве я не просил вас:</w:t>
      </w:r>
    </w:p>
    <w:p w:rsidR="00D72F70" w:rsidRPr="0094645E" w:rsidRDefault="00D72F70">
      <w:pPr>
        <w:pStyle w:val="210"/>
        <w:framePr w:w="8459" w:h="13190" w:hRule="exact" w:wrap="none" w:vAnchor="page" w:hAnchor="page" w:x="1744" w:y="1642"/>
        <w:shd w:val="clear" w:color="auto" w:fill="auto"/>
        <w:spacing w:after="0" w:line="360" w:lineRule="exact"/>
        <w:ind w:left="60"/>
        <w:jc w:val="left"/>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«Дайте мне сказать»?</w:t>
      </w:r>
    </w:p>
    <w:p w:rsidR="00D72F70" w:rsidRPr="0094645E" w:rsidRDefault="00D72F70">
      <w:pPr>
        <w:pStyle w:val="232"/>
        <w:framePr w:w="8459" w:h="13190" w:hRule="exact" w:wrap="none" w:vAnchor="page" w:hAnchor="page" w:x="1744" w:y="1642"/>
        <w:shd w:val="clear" w:color="auto" w:fill="auto"/>
        <w:spacing w:line="360" w:lineRule="exact"/>
        <w:ind w:left="60" w:firstLine="460"/>
        <w:rPr>
          <w:rFonts w:ascii="Times New Roman" w:hAnsi="Times New Roman" w:cs="Times New Roman"/>
          <w:sz w:val="24"/>
          <w:szCs w:val="24"/>
        </w:rPr>
      </w:pPr>
      <w:r w:rsidRPr="0094645E">
        <w:rPr>
          <w:rStyle w:val="23ArialNarrow2"/>
          <w:rFonts w:ascii="Times New Roman" w:hAnsi="Times New Roman" w:cs="Times New Roman"/>
          <w:b/>
          <w:bCs/>
          <w:color w:val="000000"/>
          <w:sz w:val="24"/>
          <w:szCs w:val="24"/>
        </w:rPr>
        <w:t xml:space="preserve">Мастер </w:t>
      </w:r>
      <w:r w:rsidRPr="0094645E">
        <w:rPr>
          <w:rStyle w:val="233pt"/>
          <w:rFonts w:ascii="Times New Roman" w:hAnsi="Times New Roman" w:cs="Times New Roman"/>
          <w:b/>
          <w:bCs/>
          <w:color w:val="000000"/>
          <w:sz w:val="24"/>
          <w:szCs w:val="24"/>
        </w:rPr>
        <w:t>Андреа.</w:t>
      </w:r>
      <w:r w:rsidRPr="0094645E">
        <w:rPr>
          <w:rStyle w:val="230pt"/>
          <w:rFonts w:ascii="Times New Roman" w:hAnsi="Times New Roman" w:cs="Times New Roman"/>
          <w:b/>
          <w:bCs/>
          <w:color w:val="000000"/>
          <w:sz w:val="24"/>
          <w:szCs w:val="24"/>
        </w:rPr>
        <w:t xml:space="preserve"> Ха-ха-ха!</w:t>
      </w:r>
    </w:p>
    <w:p w:rsidR="00D72F70" w:rsidRPr="0094645E" w:rsidRDefault="00D72F70">
      <w:pPr>
        <w:pStyle w:val="210"/>
        <w:framePr w:w="8459" w:h="13190" w:hRule="exact" w:wrap="none" w:vAnchor="page" w:hAnchor="page" w:x="1744" w:y="1642"/>
        <w:shd w:val="clear" w:color="auto" w:fill="auto"/>
        <w:spacing w:after="0" w:line="389"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Над чем «зволнт смеяться досто</w:t>
      </w:r>
      <w:r w:rsidRPr="0094645E">
        <w:rPr>
          <w:rStyle w:val="210pt"/>
          <w:rFonts w:ascii="Times New Roman" w:hAnsi="Times New Roman" w:cs="Times New Roman"/>
          <w:b/>
          <w:bCs/>
          <w:color w:val="000000"/>
          <w:sz w:val="24"/>
          <w:szCs w:val="24"/>
        </w:rPr>
        <w:softHyphen/>
        <w:t>чтимый снньор?</w:t>
      </w:r>
    </w:p>
    <w:p w:rsidR="00D72F70" w:rsidRPr="0094645E" w:rsidRDefault="00D72F70">
      <w:pPr>
        <w:pStyle w:val="210"/>
        <w:framePr w:w="8459" w:h="13190" w:hRule="exact" w:wrap="none" w:vAnchor="page" w:hAnchor="page" w:x="1744" w:y="1642"/>
        <w:shd w:val="clear" w:color="auto" w:fill="auto"/>
        <w:spacing w:after="0" w:line="309"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Смешно, что вы добиваетесь не</w:t>
      </w:r>
      <w:r w:rsidRPr="0094645E">
        <w:rPr>
          <w:rStyle w:val="210pt"/>
          <w:rFonts w:ascii="Times New Roman" w:hAnsi="Times New Roman" w:cs="Times New Roman"/>
          <w:b/>
          <w:bCs/>
          <w:color w:val="000000"/>
          <w:sz w:val="24"/>
          <w:szCs w:val="24"/>
        </w:rPr>
        <w:softHyphen/>
        <w:t>былицы. Не подлежит сомнению, что надо сначала сде</w:t>
      </w:r>
      <w:r w:rsidRPr="0094645E">
        <w:rPr>
          <w:rStyle w:val="210pt"/>
          <w:rFonts w:ascii="Times New Roman" w:hAnsi="Times New Roman" w:cs="Times New Roman"/>
          <w:b/>
          <w:bCs/>
          <w:color w:val="000000"/>
          <w:sz w:val="24"/>
          <w:szCs w:val="24"/>
        </w:rPr>
        <w:softHyphen/>
        <w:t>латься придворным, а уж потом кардиналом. Ия про</w:t>
      </w:r>
      <w:r w:rsidRPr="0094645E">
        <w:rPr>
          <w:rStyle w:val="210pt"/>
          <w:rFonts w:ascii="Times New Roman" w:hAnsi="Times New Roman" w:cs="Times New Roman"/>
          <w:b/>
          <w:bCs/>
          <w:color w:val="000000"/>
          <w:sz w:val="24"/>
          <w:szCs w:val="24"/>
        </w:rPr>
        <w:softHyphen/>
        <w:t>фессор, преподающий всю эту придворную премудрость. Так. через мои руки прошел моисеиьер де ла Сторта, преподобнейшин в Боккаио, декан из Монтемар-и и па</w:t>
      </w:r>
      <w:r w:rsidRPr="0094645E">
        <w:rPr>
          <w:rStyle w:val="210pt"/>
          <w:rFonts w:ascii="Times New Roman" w:hAnsi="Times New Roman" w:cs="Times New Roman"/>
          <w:b/>
          <w:bCs/>
          <w:color w:val="000000"/>
          <w:sz w:val="24"/>
          <w:szCs w:val="24"/>
        </w:rPr>
        <w:softHyphen/>
        <w:t xml:space="preserve">триарх Мальяны. Если вам угодно, .могу заняться и с вашей милостью. Ибо </w:t>
      </w:r>
      <w:r w:rsidRPr="0094645E">
        <w:rPr>
          <w:rStyle w:val="21Garamond"/>
          <w:rFonts w:ascii="Times New Roman" w:hAnsi="Times New Roman" w:cs="Times New Roman"/>
          <w:b/>
          <w:bCs/>
          <w:color w:val="000000"/>
          <w:sz w:val="24"/>
          <w:szCs w:val="24"/>
        </w:rPr>
        <w:t>у</w:t>
      </w:r>
      <w:r w:rsidRPr="0094645E">
        <w:rPr>
          <w:rStyle w:val="210pt"/>
          <w:rFonts w:ascii="Times New Roman" w:hAnsi="Times New Roman" w:cs="Times New Roman"/>
          <w:b/>
          <w:bCs/>
          <w:color w:val="000000"/>
          <w:sz w:val="24"/>
          <w:szCs w:val="24"/>
        </w:rPr>
        <w:t xml:space="preserve"> вас такой вид, что вы делаете честь своему отечеству.</w:t>
      </w:r>
    </w:p>
    <w:p w:rsidR="00D72F70" w:rsidRPr="0094645E" w:rsidRDefault="00D72F70">
      <w:pPr>
        <w:pStyle w:val="210"/>
        <w:framePr w:w="8459" w:h="13190" w:hRule="exact" w:wrap="none" w:vAnchor="page" w:hAnchor="page" w:x="1744" w:y="1642"/>
        <w:shd w:val="clear" w:color="auto" w:fill="auto"/>
        <w:spacing w:after="0" w:line="309" w:lineRule="exact"/>
        <w:ind w:left="6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Что ты на это скажешь, Санезе?</w:t>
      </w:r>
    </w:p>
    <w:p w:rsidR="00D72F70" w:rsidRPr="0094645E" w:rsidRDefault="00D72F70">
      <w:pPr>
        <w:pStyle w:val="210"/>
        <w:framePr w:w="8459" w:h="13190" w:hRule="exact" w:wrap="none" w:vAnchor="page" w:hAnchor="page" w:x="1744" w:y="1642"/>
        <w:shd w:val="clear" w:color="auto" w:fill="auto"/>
        <w:spacing w:after="0" w:line="309"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Это мне нравится, </w:t>
      </w:r>
      <w:r w:rsidRPr="0094645E">
        <w:rPr>
          <w:rStyle w:val="21Garamond"/>
          <w:rFonts w:ascii="Times New Roman" w:hAnsi="Times New Roman" w:cs="Times New Roman"/>
          <w:b/>
          <w:bCs/>
          <w:color w:val="000000"/>
          <w:sz w:val="24"/>
          <w:szCs w:val="24"/>
        </w:rPr>
        <w:t>это</w:t>
      </w:r>
      <w:r w:rsidRPr="0094645E">
        <w:rPr>
          <w:rStyle w:val="210pt"/>
          <w:rFonts w:ascii="Times New Roman" w:hAnsi="Times New Roman" w:cs="Times New Roman"/>
          <w:b/>
          <w:bCs/>
          <w:color w:val="000000"/>
          <w:sz w:val="24"/>
          <w:szCs w:val="24"/>
        </w:rPr>
        <w:t xml:space="preserve"> как раз по мне, это меия устраивает.</w:t>
      </w:r>
    </w:p>
    <w:p w:rsidR="00D72F70" w:rsidRPr="0094645E" w:rsidRDefault="00D72F70">
      <w:pPr>
        <w:pStyle w:val="210"/>
        <w:framePr w:w="8459" w:h="13190" w:hRule="exact" w:wrap="none" w:vAnchor="page" w:hAnchor="page" w:x="1744" w:y="1642"/>
        <w:shd w:val="clear" w:color="auto" w:fill="auto"/>
        <w:spacing w:after="0" w:line="309" w:lineRule="exact"/>
        <w:ind w:left="6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Когда же вы начнете?</w:t>
      </w:r>
    </w:p>
    <w:p w:rsidR="00D72F70" w:rsidRPr="0094645E" w:rsidRDefault="00D72F70">
      <w:pPr>
        <w:pStyle w:val="210"/>
        <w:framePr w:w="8459" w:h="13190" w:hRule="exact" w:wrap="none" w:vAnchor="page" w:hAnchor="page" w:x="1744" w:y="1642"/>
        <w:shd w:val="clear" w:color="auto" w:fill="auto"/>
        <w:spacing w:after="0" w:line="309"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Хоть сегодня, хоть завтра или когда вашей милости будет угодно.</w:t>
      </w:r>
    </w:p>
    <w:p w:rsidR="00D72F70" w:rsidRPr="0094645E" w:rsidRDefault="00D72F70">
      <w:pPr>
        <w:pStyle w:val="210"/>
        <w:framePr w:w="8459" w:h="13190" w:hRule="exact" w:wrap="none" w:vAnchor="page" w:hAnchor="page" w:x="1744" w:y="1642"/>
        <w:shd w:val="clear" w:color="auto" w:fill="auto"/>
        <w:spacing w:after="0" w:line="309" w:lineRule="exact"/>
        <w:ind w:left="6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Хотелось бы начать сейчас.</w:t>
      </w:r>
    </w:p>
    <w:p w:rsidR="00D72F70" w:rsidRPr="0094645E" w:rsidRDefault="00D72F70">
      <w:pPr>
        <w:pStyle w:val="210"/>
        <w:framePr w:w="8459" w:h="13190" w:hRule="exact" w:wrap="none" w:vAnchor="page" w:hAnchor="page" w:x="1744" w:y="1642"/>
        <w:shd w:val="clear" w:color="auto" w:fill="auto"/>
        <w:spacing w:after="0" w:line="309"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Сделайте одолжение. Вот только сбегаю за книжкой, которая учит, как сделаться придвор</w:t>
      </w:r>
      <w:r w:rsidRPr="0094645E">
        <w:rPr>
          <w:rStyle w:val="210pt"/>
          <w:rFonts w:ascii="Times New Roman" w:hAnsi="Times New Roman" w:cs="Times New Roman"/>
          <w:b/>
          <w:bCs/>
          <w:color w:val="000000"/>
          <w:sz w:val="24"/>
          <w:szCs w:val="24"/>
        </w:rPr>
        <w:softHyphen/>
        <w:t>ным, и тотчас же прилечу обратно к вашей милости. Где вы остановились?</w:t>
      </w:r>
    </w:p>
    <w:p w:rsidR="00D72F70" w:rsidRPr="0094645E" w:rsidRDefault="00D72F70">
      <w:pPr>
        <w:pStyle w:val="210"/>
        <w:framePr w:w="8459" w:h="13190" w:hRule="exact" w:wrap="none" w:vAnchor="page" w:hAnchor="page" w:x="1744" w:y="1642"/>
        <w:shd w:val="clear" w:color="auto" w:fill="auto"/>
        <w:spacing w:after="0" w:line="283"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 и Санезе</w:t>
      </w:r>
      <w:r w:rsidRPr="0094645E">
        <w:rPr>
          <w:rStyle w:val="210pt"/>
          <w:rFonts w:ascii="Times New Roman" w:hAnsi="Times New Roman" w:cs="Times New Roman"/>
          <w:b/>
          <w:bCs/>
          <w:color w:val="000000"/>
          <w:sz w:val="24"/>
          <w:szCs w:val="24"/>
        </w:rPr>
        <w:t xml:space="preserve"> </w:t>
      </w:r>
      <w:r w:rsidRPr="0094645E">
        <w:rPr>
          <w:rStyle w:val="21Garamond"/>
          <w:rFonts w:ascii="Times New Roman" w:hAnsi="Times New Roman" w:cs="Times New Roman"/>
          <w:b/>
          <w:bCs/>
          <w:color w:val="000000"/>
          <w:sz w:val="24"/>
          <w:szCs w:val="24"/>
        </w:rPr>
        <w:t>(в один голос).</w:t>
      </w:r>
      <w:r w:rsidRPr="0094645E">
        <w:rPr>
          <w:rStyle w:val="210pt"/>
          <w:rFonts w:ascii="Times New Roman" w:hAnsi="Times New Roman" w:cs="Times New Roman"/>
          <w:b/>
          <w:bCs/>
          <w:color w:val="000000"/>
          <w:sz w:val="24"/>
          <w:szCs w:val="24"/>
        </w:rPr>
        <w:t xml:space="preserve"> В доме у Чеккотто-генуэзца.</w:t>
      </w:r>
    </w:p>
    <w:p w:rsidR="00D72F70" w:rsidRPr="0094645E" w:rsidRDefault="00D72F70">
      <w:pPr>
        <w:pStyle w:val="210"/>
        <w:framePr w:w="8459" w:h="13190" w:hRule="exact" w:wrap="none" w:vAnchor="page" w:hAnchor="page" w:x="1744" w:y="1642"/>
        <w:shd w:val="clear" w:color="auto" w:fill="auto"/>
        <w:spacing w:after="0" w:line="304"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Говорите по очереди, .ибо гово</w:t>
      </w:r>
      <w:r w:rsidRPr="0094645E">
        <w:rPr>
          <w:rStyle w:val="210pt"/>
          <w:rFonts w:ascii="Times New Roman" w:hAnsi="Times New Roman" w:cs="Times New Roman"/>
          <w:b/>
          <w:bCs/>
          <w:color w:val="000000"/>
          <w:sz w:val="24"/>
          <w:szCs w:val="24"/>
        </w:rPr>
        <w:softHyphen/>
        <w:t>рить двоим в один голос не полагается.</w:t>
      </w:r>
    </w:p>
    <w:p w:rsidR="00D72F70" w:rsidRPr="0094645E" w:rsidRDefault="00D72F70">
      <w:pPr>
        <w:pStyle w:val="210"/>
        <w:framePr w:w="8459" w:h="13190" w:hRule="exact" w:wrap="none" w:vAnchor="page" w:hAnchor="page" w:x="1744" w:y="1642"/>
        <w:shd w:val="clear" w:color="auto" w:fill="auto"/>
        <w:spacing w:after="73" w:line="229"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Этот лодырь сбивает меня с толку.</w:t>
      </w:r>
    </w:p>
    <w:p w:rsidR="00D72F70" w:rsidRPr="0094645E" w:rsidRDefault="00D72F70">
      <w:pPr>
        <w:pStyle w:val="210"/>
        <w:framePr w:w="8459" w:h="13190" w:hRule="exact" w:wrap="none" w:vAnchor="page" w:hAnchor="page" w:x="1744" w:y="1642"/>
        <w:shd w:val="clear" w:color="auto" w:fill="auto"/>
        <w:spacing w:after="0" w:line="288"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Я вовсе не лодырь; вы же знаете, я соби</w:t>
      </w:r>
      <w:r w:rsidRPr="0094645E">
        <w:rPr>
          <w:rStyle w:val="210pt"/>
          <w:rFonts w:ascii="Times New Roman" w:hAnsi="Times New Roman" w:cs="Times New Roman"/>
          <w:b/>
          <w:bCs/>
          <w:color w:val="000000"/>
          <w:sz w:val="24"/>
          <w:szCs w:val="24"/>
        </w:rPr>
        <w:softHyphen/>
        <w:t>рался идти в солдаты, но вы сами не захотели, чтобы я подвергался опасности.</w:t>
      </w:r>
    </w:p>
    <w:p w:rsidR="00D72F70" w:rsidRPr="0094645E" w:rsidRDefault="00D72F70">
      <w:pPr>
        <w:pStyle w:val="210"/>
        <w:framePr w:w="8459" w:h="13190" w:hRule="exact" w:wrap="none" w:vAnchor="page" w:hAnchor="page" w:x="1744" w:y="1642"/>
        <w:shd w:val="clear" w:color="auto" w:fill="auto"/>
        <w:spacing w:after="0" w:line="299" w:lineRule="exact"/>
        <w:ind w:left="60" w:right="8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Не волнуйтесь, у нас в Риме по праздникам всех зовут лодырями. Я тотчас же вернусь.</w:t>
      </w:r>
    </w:p>
    <w:p w:rsidR="00D72F70" w:rsidRPr="0094645E" w:rsidRDefault="00D72F70">
      <w:pPr>
        <w:pStyle w:val="210"/>
        <w:framePr w:w="8459" w:h="13190" w:hRule="exact" w:wrap="none" w:vAnchor="page" w:hAnchor="page" w:x="1744" w:y="1642"/>
        <w:numPr>
          <w:ilvl w:val="0"/>
          <w:numId w:val="1"/>
        </w:numPr>
        <w:shd w:val="clear" w:color="auto" w:fill="auto"/>
        <w:tabs>
          <w:tab w:val="left" w:pos="877"/>
        </w:tabs>
        <w:spacing w:after="0" w:line="299" w:lineRule="exact"/>
        <w:ind w:left="6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ессер Мако.</w:t>
      </w:r>
      <w:r w:rsidRPr="0094645E">
        <w:rPr>
          <w:rStyle w:val="210pt"/>
          <w:rFonts w:ascii="Times New Roman" w:hAnsi="Times New Roman" w:cs="Times New Roman"/>
          <w:b/>
          <w:bCs/>
          <w:color w:val="000000"/>
          <w:sz w:val="24"/>
          <w:szCs w:val="24"/>
        </w:rPr>
        <w:t xml:space="preserve"> А вас как зовут?</w:t>
      </w:r>
    </w:p>
    <w:p w:rsidR="00D72F70" w:rsidRPr="0094645E" w:rsidRDefault="00D72F70">
      <w:pPr>
        <w:pStyle w:val="180"/>
        <w:framePr w:w="8533" w:h="272" w:hRule="exact" w:wrap="none" w:vAnchor="page" w:hAnchor="page" w:x="1707" w:y="15206"/>
        <w:shd w:val="clear" w:color="auto" w:fill="auto"/>
        <w:spacing w:line="240" w:lineRule="exact"/>
        <w:ind w:right="240"/>
        <w:jc w:val="right"/>
        <w:rPr>
          <w:rFonts w:ascii="Times New Roman" w:hAnsi="Times New Roman" w:cs="Times New Roman"/>
        </w:rPr>
      </w:pPr>
      <w:r w:rsidRPr="0094645E">
        <w:rPr>
          <w:rStyle w:val="18"/>
          <w:rFonts w:ascii="Times New Roman" w:hAnsi="Times New Roman" w:cs="Times New Roman"/>
          <w:color w:val="000000"/>
        </w:rPr>
        <w:t>335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43" w:h="13383" w:hRule="exact" w:wrap="none" w:vAnchor="page" w:hAnchor="page" w:x="1752" w:y="1504"/>
        <w:shd w:val="clear" w:color="auto" w:fill="auto"/>
        <w:spacing w:after="0" w:line="315" w:lineRule="exact"/>
        <w:ind w:left="2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lastRenderedPageBreak/>
        <w:t>Мастер Андреа.</w:t>
      </w:r>
      <w:r w:rsidRPr="0094645E">
        <w:rPr>
          <w:rStyle w:val="210pt"/>
          <w:rFonts w:ascii="Times New Roman" w:hAnsi="Times New Roman" w:cs="Times New Roman"/>
          <w:b/>
          <w:bCs/>
          <w:color w:val="000000"/>
          <w:sz w:val="24"/>
          <w:szCs w:val="24"/>
        </w:rPr>
        <w:t xml:space="preserve"> Мастер Андреа, проще простого. К вашим услугам, синьор.</w:t>
      </w:r>
    </w:p>
    <w:p w:rsidR="00D72F70" w:rsidRPr="0094645E" w:rsidRDefault="00D72F70">
      <w:pPr>
        <w:pStyle w:val="210"/>
        <w:framePr w:w="8443" w:h="13383" w:hRule="exact" w:wrap="none" w:vAnchor="page" w:hAnchor="page" w:x="1752" w:y="1504"/>
        <w:shd w:val="clear" w:color="auto" w:fill="auto"/>
        <w:spacing w:after="0" w:line="315" w:lineRule="exact"/>
        <w:ind w:left="2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Будьте здоровы.</w:t>
      </w:r>
    </w:p>
    <w:p w:rsidR="00D72F70" w:rsidRPr="0094645E" w:rsidRDefault="00D72F70">
      <w:pPr>
        <w:pStyle w:val="210"/>
        <w:framePr w:w="8443" w:h="13383" w:hRule="exact" w:wrap="none" w:vAnchor="page" w:hAnchor="page" w:x="1752" w:y="1504"/>
        <w:shd w:val="clear" w:color="auto" w:fill="auto"/>
        <w:spacing w:after="0" w:line="315" w:lineRule="exact"/>
        <w:ind w:left="2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Скорее возвращайтесь.</w:t>
      </w:r>
    </w:p>
    <w:p w:rsidR="00D72F70" w:rsidRPr="0094645E" w:rsidRDefault="00D72F70">
      <w:pPr>
        <w:pStyle w:val="210"/>
        <w:framePr w:w="8443" w:h="13383" w:hRule="exact" w:wrap="none" w:vAnchor="page" w:hAnchor="page" w:x="1752" w:y="1504"/>
        <w:shd w:val="clear" w:color="auto" w:fill="auto"/>
        <w:spacing w:after="660" w:line="315" w:lineRule="exact"/>
        <w:ind w:left="2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Аидреа.</w:t>
      </w:r>
      <w:r w:rsidRPr="0094645E">
        <w:rPr>
          <w:rStyle w:val="210pt"/>
          <w:rFonts w:ascii="Times New Roman" w:hAnsi="Times New Roman" w:cs="Times New Roman"/>
          <w:b/>
          <w:bCs/>
          <w:color w:val="000000"/>
          <w:sz w:val="24"/>
          <w:szCs w:val="24"/>
        </w:rPr>
        <w:t xml:space="preserve"> Отныне я ваш слуга.</w:t>
      </w:r>
    </w:p>
    <w:p w:rsidR="00D72F70" w:rsidRPr="0094645E" w:rsidRDefault="00D72F70">
      <w:pPr>
        <w:pStyle w:val="920"/>
        <w:framePr w:w="8443" w:h="13383" w:hRule="exact" w:wrap="none" w:vAnchor="page" w:hAnchor="page" w:x="1752" w:y="1504"/>
        <w:shd w:val="clear" w:color="auto" w:fill="auto"/>
        <w:spacing w:before="0" w:after="303" w:line="240" w:lineRule="exact"/>
        <w:ind w:right="160"/>
        <w:rPr>
          <w:rFonts w:ascii="Times New Roman" w:hAnsi="Times New Roman" w:cs="Times New Roman"/>
        </w:rPr>
      </w:pPr>
      <w:bookmarkStart w:id="3" w:name="bookmark3"/>
      <w:r w:rsidRPr="0094645E">
        <w:rPr>
          <w:rStyle w:val="92"/>
          <w:rFonts w:ascii="Times New Roman" w:hAnsi="Times New Roman" w:cs="Times New Roman"/>
          <w:color w:val="000000"/>
        </w:rPr>
        <w:t xml:space="preserve">ЯВЛЕНИЕ ТРЕТЬЕ </w:t>
      </w:r>
      <w:r w:rsidRPr="0094645E">
        <w:rPr>
          <w:rStyle w:val="922pt"/>
          <w:rFonts w:ascii="Times New Roman" w:hAnsi="Times New Roman" w:cs="Times New Roman"/>
          <w:color w:val="000000"/>
        </w:rPr>
        <w:t>Мессер Мако и Санезе.</w:t>
      </w:r>
      <w:bookmarkEnd w:id="3"/>
    </w:p>
    <w:p w:rsidR="00D72F70" w:rsidRPr="0094645E" w:rsidRDefault="00D72F70">
      <w:pPr>
        <w:pStyle w:val="210"/>
        <w:framePr w:w="8443" w:h="13383" w:hRule="exact" w:wrap="none" w:vAnchor="page" w:hAnchor="page" w:x="1752" w:y="1504"/>
        <w:shd w:val="clear" w:color="auto" w:fill="auto"/>
        <w:spacing w:after="0" w:line="325" w:lineRule="exact"/>
        <w:ind w:left="20" w:firstLine="480"/>
        <w:jc w:val="both"/>
        <w:rPr>
          <w:rFonts w:ascii="Times New Roman" w:hAnsi="Times New Roman" w:cs="Times New Roman"/>
          <w:sz w:val="24"/>
          <w:szCs w:val="24"/>
          <w:lang w:val="en-US"/>
        </w:rPr>
      </w:pPr>
      <w:r w:rsidRPr="0094645E">
        <w:rPr>
          <w:rStyle w:val="212pt"/>
          <w:rFonts w:ascii="Times New Roman" w:hAnsi="Times New Roman" w:cs="Times New Roman"/>
          <w:b/>
          <w:bCs/>
          <w:color w:val="000000"/>
          <w:sz w:val="24"/>
          <w:szCs w:val="24"/>
        </w:rPr>
        <w:t>Мессер</w:t>
      </w:r>
      <w:r w:rsidRPr="0094645E">
        <w:rPr>
          <w:rStyle w:val="212pt"/>
          <w:rFonts w:ascii="Times New Roman" w:hAnsi="Times New Roman" w:cs="Times New Roman"/>
          <w:b/>
          <w:bCs/>
          <w:color w:val="000000"/>
          <w:sz w:val="24"/>
          <w:szCs w:val="24"/>
          <w:lang w:val="en-US"/>
        </w:rPr>
        <w:t xml:space="preserve"> </w:t>
      </w:r>
      <w:r w:rsidRPr="0094645E">
        <w:rPr>
          <w:rStyle w:val="212pt"/>
          <w:rFonts w:ascii="Times New Roman" w:hAnsi="Times New Roman" w:cs="Times New Roman"/>
          <w:b/>
          <w:bCs/>
          <w:color w:val="000000"/>
          <w:sz w:val="24"/>
          <w:szCs w:val="24"/>
        </w:rPr>
        <w:t>Мако</w:t>
      </w:r>
      <w:r w:rsidRPr="0094645E">
        <w:rPr>
          <w:rStyle w:val="212pt"/>
          <w:rFonts w:ascii="Times New Roman" w:hAnsi="Times New Roman" w:cs="Times New Roman"/>
          <w:b/>
          <w:bCs/>
          <w:color w:val="000000"/>
          <w:sz w:val="24"/>
          <w:szCs w:val="24"/>
          <w:lang w:val="en-US"/>
        </w:rPr>
        <w:t>.</w:t>
      </w:r>
      <w:r w:rsidRPr="0094645E">
        <w:rPr>
          <w:rStyle w:val="210pt"/>
          <w:rFonts w:ascii="Times New Roman" w:hAnsi="Times New Roman" w:cs="Times New Roman"/>
          <w:b/>
          <w:bCs/>
          <w:color w:val="000000"/>
          <w:sz w:val="24"/>
          <w:szCs w:val="24"/>
          <w:lang w:val="en-US"/>
        </w:rPr>
        <w:t xml:space="preserve"> </w:t>
      </w:r>
      <w:r w:rsidRPr="0094645E">
        <w:rPr>
          <w:rStyle w:val="210pt"/>
          <w:rFonts w:ascii="Times New Roman" w:hAnsi="Times New Roman" w:cs="Times New Roman"/>
          <w:b/>
          <w:bCs/>
          <w:color w:val="000000"/>
          <w:sz w:val="24"/>
          <w:szCs w:val="24"/>
          <w:lang w:val="en-US" w:eastAsia="en-US"/>
        </w:rPr>
        <w:t>Sic fata volunt?</w:t>
      </w:r>
    </w:p>
    <w:p w:rsidR="00D72F70" w:rsidRPr="0094645E" w:rsidRDefault="00D72F70">
      <w:pPr>
        <w:pStyle w:val="210"/>
        <w:framePr w:w="8443" w:h="13383" w:hRule="exact" w:wrap="none" w:vAnchor="page" w:hAnchor="page" w:x="1752" w:y="1504"/>
        <w:shd w:val="clear" w:color="auto" w:fill="auto"/>
        <w:spacing w:after="0" w:line="325" w:lineRule="exact"/>
        <w:ind w:left="2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А теперь будьте поосторожней с вашими изречениями.</w:t>
      </w:r>
    </w:p>
    <w:p w:rsidR="00D72F70" w:rsidRPr="0094645E" w:rsidRDefault="00D72F70">
      <w:pPr>
        <w:pStyle w:val="210"/>
        <w:framePr w:w="8443" w:h="13383" w:hRule="exact" w:wrap="none" w:vAnchor="page" w:hAnchor="page" w:x="1752" w:y="1504"/>
        <w:shd w:val="clear" w:color="auto" w:fill="auto"/>
        <w:spacing w:after="0" w:line="325" w:lineRule="exact"/>
        <w:ind w:left="2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Что ты там болтаешь?</w:t>
      </w:r>
    </w:p>
    <w:p w:rsidR="00D72F70" w:rsidRPr="0094645E" w:rsidRDefault="00D72F70">
      <w:pPr>
        <w:pStyle w:val="210"/>
        <w:framePr w:w="8443" w:h="13383" w:hRule="exact" w:wrap="none" w:vAnchor="page" w:hAnchor="page" w:x="1752" w:y="1504"/>
        <w:shd w:val="clear" w:color="auto" w:fill="auto"/>
        <w:spacing w:after="0" w:line="325" w:lineRule="exact"/>
        <w:ind w:left="2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Скажите: «К вашим услугам». Разве вы не слыхали, как сказал мастер: «К вашим услугам, синьор»?</w:t>
      </w:r>
    </w:p>
    <w:p w:rsidR="00D72F70" w:rsidRPr="0094645E" w:rsidRDefault="00D72F70">
      <w:pPr>
        <w:pStyle w:val="210"/>
        <w:framePr w:w="8443" w:h="13383" w:hRule="exact" w:wrap="none" w:vAnchor="page" w:hAnchor="page" w:x="1752" w:y="1504"/>
        <w:shd w:val="clear" w:color="auto" w:fill="auto"/>
        <w:spacing w:after="0" w:line="325" w:lineRule="exact"/>
        <w:ind w:left="2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«К вашим услугам, синьор». И при этом надо держать шапку в руке. Не так ли?</w:t>
      </w:r>
    </w:p>
    <w:p w:rsidR="00D72F70" w:rsidRPr="0094645E" w:rsidRDefault="00D72F70">
      <w:pPr>
        <w:pStyle w:val="210"/>
        <w:framePr w:w="8443" w:h="13383" w:hRule="exact" w:wrap="none" w:vAnchor="page" w:hAnchor="page" w:x="1752" w:y="1504"/>
        <w:shd w:val="clear" w:color="auto" w:fill="auto"/>
        <w:spacing w:after="668" w:line="325" w:lineRule="exact"/>
        <w:ind w:left="2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Да, хозяин. Приосаньтесь, оправьте одежду, больше важности. Так, хорошо. Шагайте свободнее, про</w:t>
      </w:r>
      <w:r w:rsidRPr="0094645E">
        <w:rPr>
          <w:rStyle w:val="210pt"/>
          <w:rFonts w:ascii="Times New Roman" w:hAnsi="Times New Roman" w:cs="Times New Roman"/>
          <w:b/>
          <w:bCs/>
          <w:color w:val="000000"/>
          <w:sz w:val="24"/>
          <w:szCs w:val="24"/>
        </w:rPr>
        <w:softHyphen/>
        <w:t>ще. Хорошо, отлично!</w:t>
      </w:r>
    </w:p>
    <w:p w:rsidR="00D72F70" w:rsidRPr="0094645E" w:rsidRDefault="00D72F70">
      <w:pPr>
        <w:pStyle w:val="920"/>
        <w:framePr w:w="8443" w:h="13383" w:hRule="exact" w:wrap="none" w:vAnchor="page" w:hAnchor="page" w:x="1752" w:y="1504"/>
        <w:shd w:val="clear" w:color="auto" w:fill="auto"/>
        <w:spacing w:before="0" w:after="318" w:line="240" w:lineRule="exact"/>
        <w:ind w:right="160"/>
        <w:rPr>
          <w:rFonts w:ascii="Times New Roman" w:hAnsi="Times New Roman" w:cs="Times New Roman"/>
        </w:rPr>
      </w:pPr>
      <w:bookmarkStart w:id="4" w:name="bookmark4"/>
      <w:r w:rsidRPr="0094645E">
        <w:rPr>
          <w:rStyle w:val="92"/>
          <w:rFonts w:ascii="Times New Roman" w:hAnsi="Times New Roman" w:cs="Times New Roman"/>
          <w:color w:val="000000"/>
        </w:rPr>
        <w:t>ЯВЛЕНИЕ ЧЕТВЕРТОЕ</w:t>
      </w:r>
      <w:bookmarkEnd w:id="4"/>
    </w:p>
    <w:p w:rsidR="00D72F70" w:rsidRPr="0094645E" w:rsidRDefault="00D72F70">
      <w:pPr>
        <w:pStyle w:val="130"/>
        <w:framePr w:w="8443" w:h="13383" w:hRule="exact" w:wrap="none" w:vAnchor="page" w:hAnchor="page" w:x="1752" w:y="1504"/>
        <w:shd w:val="clear" w:color="auto" w:fill="auto"/>
        <w:spacing w:after="313" w:line="267" w:lineRule="exact"/>
        <w:ind w:right="160"/>
        <w:jc w:val="center"/>
        <w:rPr>
          <w:rFonts w:ascii="Times New Roman" w:hAnsi="Times New Roman" w:cs="Times New Roman"/>
          <w:sz w:val="24"/>
          <w:szCs w:val="24"/>
        </w:rPr>
      </w:pPr>
      <w:r w:rsidRPr="0094645E">
        <w:rPr>
          <w:rStyle w:val="133pt"/>
          <w:rFonts w:ascii="Times New Roman" w:hAnsi="Times New Roman" w:cs="Times New Roman"/>
          <w:b/>
          <w:bCs/>
          <w:color w:val="000000"/>
          <w:sz w:val="24"/>
          <w:szCs w:val="24"/>
        </w:rPr>
        <w:t>Бродяга,</w:t>
      </w:r>
      <w:r w:rsidRPr="0094645E">
        <w:rPr>
          <w:rStyle w:val="130pt"/>
          <w:rFonts w:ascii="Times New Roman" w:hAnsi="Times New Roman" w:cs="Times New Roman"/>
          <w:b/>
          <w:bCs/>
          <w:color w:val="000000"/>
          <w:sz w:val="24"/>
          <w:szCs w:val="24"/>
        </w:rPr>
        <w:t xml:space="preserve"> торгующий занимательными книжками, </w:t>
      </w:r>
      <w:r w:rsidRPr="0094645E">
        <w:rPr>
          <w:rStyle w:val="1312pt"/>
          <w:rFonts w:ascii="Times New Roman" w:hAnsi="Times New Roman" w:cs="Times New Roman"/>
          <w:b/>
          <w:bCs/>
          <w:color w:val="000000"/>
        </w:rPr>
        <w:t>мегсер Мако, Санезе.</w:t>
      </w:r>
    </w:p>
    <w:p w:rsidR="00D72F70" w:rsidRPr="0094645E" w:rsidRDefault="00D72F70">
      <w:pPr>
        <w:pStyle w:val="210"/>
        <w:framePr w:w="8443" w:h="13383" w:hRule="exact" w:wrap="none" w:vAnchor="page" w:hAnchor="page" w:x="1752" w:y="1504"/>
        <w:shd w:val="clear" w:color="auto" w:fill="auto"/>
        <w:spacing w:after="0" w:line="325" w:lineRule="exact"/>
        <w:ind w:left="2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Бродяга.</w:t>
      </w:r>
      <w:r w:rsidRPr="0094645E">
        <w:rPr>
          <w:rStyle w:val="210pt"/>
          <w:rFonts w:ascii="Times New Roman" w:hAnsi="Times New Roman" w:cs="Times New Roman"/>
          <w:b/>
          <w:bCs/>
          <w:color w:val="000000"/>
          <w:sz w:val="24"/>
          <w:szCs w:val="24"/>
        </w:rPr>
        <w:t xml:space="preserve"> Кому занимательные истории? Кому за</w:t>
      </w:r>
      <w:r w:rsidRPr="0094645E">
        <w:rPr>
          <w:rStyle w:val="210pt"/>
          <w:rFonts w:ascii="Times New Roman" w:hAnsi="Times New Roman" w:cs="Times New Roman"/>
          <w:b/>
          <w:bCs/>
          <w:color w:val="000000"/>
          <w:sz w:val="24"/>
          <w:szCs w:val="24"/>
        </w:rPr>
        <w:softHyphen/>
        <w:t>нимательные истории?</w:t>
      </w:r>
    </w:p>
    <w:p w:rsidR="00D72F70" w:rsidRPr="0094645E" w:rsidRDefault="00D72F70">
      <w:pPr>
        <w:pStyle w:val="210"/>
        <w:framePr w:w="8443" w:h="13383" w:hRule="exact" w:wrap="none" w:vAnchor="page" w:hAnchor="page" w:x="1752" w:y="1504"/>
        <w:shd w:val="clear" w:color="auto" w:fill="auto"/>
        <w:spacing w:after="0" w:line="325" w:lineRule="exact"/>
        <w:ind w:left="2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Помолчи! Что он там кричит?</w:t>
      </w:r>
    </w:p>
    <w:p w:rsidR="00D72F70" w:rsidRPr="0094645E" w:rsidRDefault="00D72F70">
      <w:pPr>
        <w:pStyle w:val="210"/>
        <w:framePr w:w="8443" w:h="13383" w:hRule="exact" w:wrap="none" w:vAnchor="page" w:hAnchor="page" w:x="1752" w:y="1504"/>
        <w:shd w:val="clear" w:color="auto" w:fill="auto"/>
        <w:spacing w:after="0" w:line="325" w:lineRule="exact"/>
        <w:ind w:left="2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Видно, придурковатый.</w:t>
      </w:r>
    </w:p>
    <w:p w:rsidR="00D72F70" w:rsidRPr="0094645E" w:rsidRDefault="00D72F70">
      <w:pPr>
        <w:pStyle w:val="210"/>
        <w:framePr w:w="8443" w:h="13383" w:hRule="exact" w:wrap="none" w:vAnchor="page" w:hAnchor="page" w:x="1752" w:y="1504"/>
        <w:shd w:val="clear" w:color="auto" w:fill="auto"/>
        <w:spacing w:after="0" w:line="325" w:lineRule="exact"/>
        <w:ind w:left="2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Бродяга.</w:t>
      </w:r>
      <w:r w:rsidRPr="0094645E">
        <w:rPr>
          <w:rStyle w:val="210pt"/>
          <w:rFonts w:ascii="Times New Roman" w:hAnsi="Times New Roman" w:cs="Times New Roman"/>
          <w:b/>
          <w:bCs/>
          <w:color w:val="000000"/>
          <w:sz w:val="24"/>
          <w:szCs w:val="24"/>
        </w:rPr>
        <w:t xml:space="preserve"> Кому занимательные истории, истории, истории? Война турок в Венгрии! Проповеди брата Мар</w:t>
      </w:r>
      <w:r w:rsidRPr="0094645E">
        <w:rPr>
          <w:rStyle w:val="210pt"/>
          <w:rFonts w:ascii="Times New Roman" w:hAnsi="Times New Roman" w:cs="Times New Roman"/>
          <w:b/>
          <w:bCs/>
          <w:color w:val="000000"/>
          <w:sz w:val="24"/>
          <w:szCs w:val="24"/>
        </w:rPr>
        <w:softHyphen/>
        <w:t>тина! Собор! Английские дела! Торжественная встреча папы с императором! Обрезание военоды! Погром Рима! Осада Флоренции! Переговоры в Марснлин и их завер</w:t>
      </w:r>
      <w:r w:rsidRPr="0094645E">
        <w:rPr>
          <w:rStyle w:val="210pt"/>
          <w:rFonts w:ascii="Times New Roman" w:hAnsi="Times New Roman" w:cs="Times New Roman"/>
          <w:b/>
          <w:bCs/>
          <w:color w:val="000000"/>
          <w:sz w:val="24"/>
          <w:szCs w:val="24"/>
        </w:rPr>
        <w:softHyphen/>
        <w:t>шение! Истории, истории!</w:t>
      </w:r>
    </w:p>
    <w:p w:rsidR="00D72F70" w:rsidRPr="0094645E" w:rsidRDefault="00D72F70">
      <w:pPr>
        <w:pStyle w:val="210"/>
        <w:framePr w:w="8443" w:h="13383" w:hRule="exact" w:wrap="none" w:vAnchor="page" w:hAnchor="page" w:x="1752" w:y="1504"/>
        <w:shd w:val="clear" w:color="auto" w:fill="auto"/>
        <w:spacing w:after="0" w:line="325" w:lineRule="exact"/>
        <w:ind w:left="20" w:right="40" w:firstLine="480"/>
        <w:jc w:val="righ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Беги, лети, скачи, Санезе, на тебе юлнй и купи мне чтение для придворных, ибо я хочу со-</w:t>
      </w:r>
    </w:p>
    <w:p w:rsidR="00D72F70" w:rsidRPr="0094645E" w:rsidRDefault="00D72F70">
      <w:pPr>
        <w:pStyle w:val="180"/>
        <w:framePr w:w="8485" w:h="288" w:hRule="exact" w:wrap="none" w:vAnchor="page" w:hAnchor="page" w:x="1731" w:y="15201"/>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336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539" w:h="2784" w:hRule="exact" w:wrap="none" w:vAnchor="page" w:hAnchor="page" w:x="1704" w:y="1426"/>
        <w:shd w:val="clear" w:color="auto" w:fill="auto"/>
        <w:spacing w:after="255" w:line="379" w:lineRule="exact"/>
        <w:ind w:left="20" w:right="40"/>
        <w:jc w:val="right"/>
        <w:rPr>
          <w:rFonts w:ascii="Times New Roman" w:hAnsi="Times New Roman" w:cs="Times New Roman"/>
          <w:sz w:val="24"/>
          <w:szCs w:val="24"/>
        </w:rPr>
      </w:pPr>
      <w:r w:rsidRPr="0094645E">
        <w:rPr>
          <w:rStyle w:val="21Georgia"/>
          <w:rFonts w:ascii="Times New Roman" w:hAnsi="Times New Roman" w:cs="Times New Roman"/>
          <w:b/>
          <w:bCs/>
          <w:color w:val="000000"/>
          <w:sz w:val="24"/>
          <w:szCs w:val="24"/>
        </w:rPr>
        <w:lastRenderedPageBreak/>
        <w:t xml:space="preserve">рптр </w:t>
      </w:r>
      <w:r w:rsidRPr="0094645E">
        <w:rPr>
          <w:rStyle w:val="210pt"/>
          <w:rFonts w:ascii="Times New Roman" w:hAnsi="Times New Roman" w:cs="Times New Roman"/>
          <w:b/>
          <w:bCs/>
          <w:color w:val="000000"/>
          <w:sz w:val="24"/>
          <w:szCs w:val="24"/>
        </w:rPr>
        <w:t>поежде. чем вернется мастер. нТсмотрТ«м</w:t>
      </w:r>
      <w:r w:rsidRPr="0094645E">
        <w:rPr>
          <w:rStyle w:val="210pt"/>
          <w:rFonts w:ascii="Times New Roman" w:hAnsi="Times New Roman" w:cs="Times New Roman"/>
          <w:b/>
          <w:bCs/>
          <w:color w:val="000000"/>
          <w:sz w:val="24"/>
          <w:szCs w:val="24"/>
          <w:vertAlign w:val="superscript"/>
        </w:rPr>
        <w:t>Р</w:t>
      </w:r>
      <w:r w:rsidRPr="0094645E">
        <w:rPr>
          <w:rStyle w:val="210pt"/>
          <w:rFonts w:ascii="Times New Roman" w:hAnsi="Times New Roman" w:cs="Times New Roman"/>
          <w:b/>
          <w:bCs/>
          <w:color w:val="000000"/>
          <w:sz w:val="24"/>
          <w:szCs w:val="24"/>
        </w:rPr>
        <w:t>не стань придворным раньше меня. Слы-</w:t>
      </w:r>
    </w:p>
    <w:p w:rsidR="00D72F70" w:rsidRPr="0094645E" w:rsidRDefault="00D72F70">
      <w:pPr>
        <w:pStyle w:val="210"/>
        <w:framePr w:w="8539" w:h="2784" w:hRule="exact" w:wrap="none" w:vAnchor="page" w:hAnchor="page" w:x="1704" w:y="1426"/>
        <w:shd w:val="clear" w:color="auto" w:fill="auto"/>
        <w:spacing w:after="0" w:line="360" w:lineRule="exact"/>
        <w:ind w:right="60"/>
        <w:jc w:val="right"/>
        <w:rPr>
          <w:rFonts w:ascii="Times New Roman" w:hAnsi="Times New Roman" w:cs="Times New Roman"/>
          <w:sz w:val="24"/>
          <w:szCs w:val="24"/>
        </w:rPr>
      </w:pPr>
      <w:r w:rsidRPr="0094645E">
        <w:rPr>
          <w:rStyle w:val="210pt"/>
          <w:rFonts w:ascii="Times New Roman" w:hAnsi="Times New Roman" w:cs="Times New Roman"/>
          <w:b/>
          <w:bCs/>
          <w:color w:val="000000"/>
          <w:sz w:val="24"/>
          <w:szCs w:val="24"/>
          <w:vertAlign w:val="superscript"/>
        </w:rPr>
        <w:t>ШИ</w:t>
      </w:r>
      <w:r w:rsidRPr="0094645E">
        <w:rPr>
          <w:rStyle w:val="210pt"/>
          <w:rFonts w:ascii="Times New Roman" w:hAnsi="Times New Roman" w:cs="Times New Roman"/>
          <w:b/>
          <w:bCs/>
          <w:color w:val="000000"/>
          <w:sz w:val="24"/>
          <w:szCs w:val="24"/>
        </w:rPr>
        <w:t>С</w:t>
      </w:r>
      <w:r w:rsidRPr="0094645E">
        <w:rPr>
          <w:rStyle w:val="210pt"/>
          <w:rFonts w:ascii="Times New Roman" w:hAnsi="Times New Roman" w:cs="Times New Roman"/>
          <w:b/>
          <w:bCs/>
          <w:color w:val="000000"/>
          <w:sz w:val="24"/>
          <w:szCs w:val="24"/>
          <w:vertAlign w:val="superscript"/>
        </w:rPr>
        <w:t>Ь</w:t>
      </w:r>
      <w:r w:rsidRPr="0094645E">
        <w:rPr>
          <w:rStyle w:val="210pt"/>
          <w:rFonts w:ascii="Times New Roman" w:hAnsi="Times New Roman" w:cs="Times New Roman"/>
          <w:b/>
          <w:bCs/>
          <w:color w:val="000000"/>
          <w:sz w:val="24"/>
          <w:szCs w:val="24"/>
        </w:rPr>
        <w:t>а</w:t>
      </w:r>
      <w:r w:rsidRPr="0094645E">
        <w:rPr>
          <w:rStyle w:val="210pt"/>
          <w:rFonts w:ascii="Times New Roman" w:hAnsi="Times New Roman" w:cs="Times New Roman"/>
          <w:b/>
          <w:bCs/>
          <w:color w:val="000000"/>
          <w:sz w:val="24"/>
          <w:szCs w:val="24"/>
          <w:vertAlign w:val="superscript"/>
        </w:rPr>
        <w:t>?</w:t>
      </w:r>
      <w:r w:rsidRPr="0094645E">
        <w:rPr>
          <w:rStyle w:val="210pt"/>
          <w:rFonts w:ascii="Times New Roman" w:hAnsi="Times New Roman" w:cs="Times New Roman"/>
          <w:b/>
          <w:bCs/>
          <w:color w:val="000000"/>
          <w:sz w:val="24"/>
          <w:szCs w:val="24"/>
        </w:rPr>
        <w:t>иезе. Куда мне? К черту! Эй ты там, со своими</w:t>
      </w:r>
    </w:p>
    <w:p w:rsidR="00D72F70" w:rsidRPr="0094645E" w:rsidRDefault="00D72F70">
      <w:pPr>
        <w:pStyle w:val="210"/>
        <w:framePr w:w="8539" w:h="2784" w:hRule="exact" w:wrap="none" w:vAnchor="page" w:hAnchor="page" w:x="1704" w:y="1426"/>
        <w:shd w:val="clear" w:color="auto" w:fill="auto"/>
        <w:spacing w:after="0" w:line="360" w:lineRule="exact"/>
        <w:ind w:right="60"/>
        <w:jc w:val="right"/>
        <w:rPr>
          <w:rFonts w:ascii="Times New Roman" w:hAnsi="Times New Roman" w:cs="Times New Roman"/>
          <w:sz w:val="24"/>
          <w:szCs w:val="24"/>
        </w:rPr>
      </w:pPr>
      <w:r w:rsidRPr="0094645E">
        <w:rPr>
          <w:rStyle w:val="210pt"/>
          <w:rFonts w:ascii="Times New Roman" w:hAnsi="Times New Roman" w:cs="Times New Roman"/>
          <w:b/>
          <w:bCs/>
          <w:color w:val="000000"/>
          <w:sz w:val="24"/>
          <w:szCs w:val="24"/>
          <w:lang w:val="en-US" w:eastAsia="en-US"/>
        </w:rPr>
        <w:t>i</w:t>
      </w:r>
      <w:r w:rsidRPr="0094645E">
        <w:rPr>
          <w:rStyle w:val="210pt"/>
          <w:rFonts w:ascii="Times New Roman" w:hAnsi="Times New Roman" w:cs="Times New Roman"/>
          <w:b/>
          <w:bCs/>
          <w:color w:val="000000"/>
          <w:sz w:val="24"/>
          <w:szCs w:val="24"/>
        </w:rPr>
        <w:t>-нижкамн! Эй ты, с твоими писаниями! Эи ты. с бума</w:t>
      </w:r>
    </w:p>
    <w:p w:rsidR="00D72F70" w:rsidRPr="0094645E" w:rsidRDefault="00D72F70">
      <w:pPr>
        <w:pStyle w:val="210"/>
        <w:framePr w:w="8539" w:h="2784" w:hRule="exact" w:wrap="none" w:vAnchor="page" w:hAnchor="page" w:x="1704" w:y="1426"/>
        <w:shd w:val="clear" w:color="auto" w:fill="auto"/>
        <w:spacing w:after="21" w:line="360" w:lineRule="exact"/>
        <w:ind w:right="60"/>
        <w:jc w:val="right"/>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жоикамн! Эй там! Эй ть,1 Эй вь,1 Чтоб тебе пусто бь,л</w:t>
      </w:r>
      <w:r w:rsidRPr="0094645E">
        <w:rPr>
          <w:rStyle w:val="210pt"/>
          <w:rFonts w:ascii="Times New Roman" w:hAnsi="Times New Roman" w:cs="Times New Roman"/>
          <w:b/>
          <w:bCs/>
          <w:color w:val="000000"/>
          <w:sz w:val="24"/>
          <w:szCs w:val="24"/>
          <w:vertAlign w:val="subscript"/>
        </w:rPr>
        <w:t>с</w:t>
      </w:r>
      <w:r w:rsidRPr="0094645E">
        <w:rPr>
          <w:rStyle w:val="210pt"/>
          <w:rFonts w:ascii="Times New Roman" w:hAnsi="Times New Roman" w:cs="Times New Roman"/>
          <w:b/>
          <w:bCs/>
          <w:color w:val="000000"/>
          <w:sz w:val="24"/>
          <w:szCs w:val="24"/>
        </w:rPr>
        <w:t>1..</w:t>
      </w:r>
    </w:p>
    <w:p w:rsidR="00D72F70" w:rsidRPr="0094645E" w:rsidRDefault="00D72F70">
      <w:pPr>
        <w:pStyle w:val="210"/>
        <w:framePr w:w="8539" w:h="2784" w:hRule="exact" w:wrap="none" w:vAnchor="page" w:hAnchor="page" w:x="1704" w:y="1426"/>
        <w:shd w:val="clear" w:color="auto" w:fill="auto"/>
        <w:spacing w:after="0" w:line="360" w:lineRule="exact"/>
        <w:ind w:right="60"/>
        <w:jc w:val="right"/>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Он свернул за угол. Бегу за ним.</w:t>
      </w:r>
    </w:p>
    <w:p w:rsidR="00D72F70" w:rsidRPr="0094645E" w:rsidRDefault="00D72F70">
      <w:pPr>
        <w:pStyle w:val="210"/>
        <w:framePr w:w="8539" w:h="2784" w:hRule="exact" w:wrap="none" w:vAnchor="page" w:hAnchor="page" w:x="1704" w:y="1426"/>
        <w:shd w:val="clear" w:color="auto" w:fill="auto"/>
        <w:spacing w:after="0" w:line="360" w:lineRule="exact"/>
        <w:ind w:right="60"/>
        <w:jc w:val="righ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w:t>
      </w:r>
      <w:r w:rsidRPr="0094645E">
        <w:rPr>
          <w:rStyle w:val="210pt"/>
          <w:rFonts w:ascii="Times New Roman" w:hAnsi="Times New Roman" w:cs="Times New Roman"/>
          <w:b/>
          <w:bCs/>
          <w:color w:val="000000"/>
          <w:sz w:val="24"/>
          <w:szCs w:val="24"/>
        </w:rPr>
        <w:t xml:space="preserve"> </w:t>
      </w:r>
      <w:r w:rsidRPr="0094645E">
        <w:rPr>
          <w:rStyle w:val="212pt"/>
          <w:rFonts w:ascii="Times New Roman" w:hAnsi="Times New Roman" w:cs="Times New Roman"/>
          <w:b/>
          <w:bCs/>
          <w:color w:val="000000"/>
          <w:sz w:val="24"/>
          <w:szCs w:val="24"/>
        </w:rPr>
        <w:t>Мак</w:t>
      </w:r>
      <w:r w:rsidRPr="0094645E">
        <w:rPr>
          <w:rStyle w:val="210pt"/>
          <w:rFonts w:ascii="Times New Roman" w:hAnsi="Times New Roman" w:cs="Times New Roman"/>
          <w:b/>
          <w:bCs/>
          <w:color w:val="000000"/>
          <w:sz w:val="24"/>
          <w:szCs w:val="24"/>
        </w:rPr>
        <w:t xml:space="preserve"> о. Живо, говорю </w:t>
      </w:r>
      <w:r w:rsidRPr="0094645E">
        <w:rPr>
          <w:rStyle w:val="21Garamond"/>
          <w:rFonts w:ascii="Times New Roman" w:hAnsi="Times New Roman" w:cs="Times New Roman"/>
          <w:b/>
          <w:bCs/>
          <w:color w:val="000000"/>
          <w:sz w:val="24"/>
          <w:szCs w:val="24"/>
        </w:rPr>
        <w:t>тебе,</w:t>
      </w:r>
      <w:r w:rsidRPr="0094645E">
        <w:rPr>
          <w:rStyle w:val="210pt"/>
          <w:rFonts w:ascii="Times New Roman" w:hAnsi="Times New Roman" w:cs="Times New Roman"/>
          <w:b/>
          <w:bCs/>
          <w:color w:val="000000"/>
          <w:sz w:val="24"/>
          <w:szCs w:val="24"/>
        </w:rPr>
        <w:t xml:space="preserve"> не упусти его!</w:t>
      </w:r>
    </w:p>
    <w:p w:rsidR="00D72F70" w:rsidRPr="0094645E" w:rsidRDefault="00D72F70">
      <w:pPr>
        <w:pStyle w:val="390"/>
        <w:framePr w:w="8539" w:h="320" w:hRule="exact" w:wrap="none" w:vAnchor="page" w:hAnchor="page" w:x="1704" w:y="4989"/>
        <w:shd w:val="clear" w:color="auto" w:fill="auto"/>
        <w:spacing w:before="0" w:after="0" w:line="240" w:lineRule="exact"/>
        <w:ind w:right="180"/>
        <w:jc w:val="center"/>
        <w:rPr>
          <w:rFonts w:ascii="Times New Roman" w:hAnsi="Times New Roman" w:cs="Times New Roman"/>
        </w:rPr>
      </w:pPr>
      <w:r w:rsidRPr="0094645E">
        <w:rPr>
          <w:rStyle w:val="390pt"/>
          <w:rFonts w:ascii="Times New Roman" w:hAnsi="Times New Roman" w:cs="Times New Roman"/>
          <w:color w:val="000000"/>
        </w:rPr>
        <w:t>ЯВЛЕНИЕ ПЯТОЕ</w:t>
      </w:r>
    </w:p>
    <w:p w:rsidR="00D72F70" w:rsidRPr="0094645E" w:rsidRDefault="00D72F70">
      <w:pPr>
        <w:pStyle w:val="390"/>
        <w:framePr w:w="8539" w:h="310" w:hRule="exact" w:wrap="none" w:vAnchor="page" w:hAnchor="page" w:x="1704" w:y="5746"/>
        <w:shd w:val="clear" w:color="auto" w:fill="auto"/>
        <w:spacing w:before="0" w:after="0" w:line="240" w:lineRule="exact"/>
        <w:ind w:right="180"/>
        <w:jc w:val="center"/>
        <w:rPr>
          <w:rFonts w:ascii="Times New Roman" w:hAnsi="Times New Roman" w:cs="Times New Roman"/>
        </w:rPr>
      </w:pPr>
      <w:r w:rsidRPr="0094645E">
        <w:rPr>
          <w:rStyle w:val="392pt"/>
          <w:rFonts w:ascii="Times New Roman" w:hAnsi="Times New Roman" w:cs="Times New Roman"/>
          <w:color w:val="000000"/>
        </w:rPr>
        <w:t>Мессер Мако,</w:t>
      </w:r>
      <w:r w:rsidRPr="0094645E">
        <w:rPr>
          <w:rStyle w:val="390pt"/>
          <w:rFonts w:ascii="Times New Roman" w:hAnsi="Times New Roman" w:cs="Times New Roman"/>
          <w:color w:val="000000"/>
        </w:rPr>
        <w:t xml:space="preserve"> один.</w:t>
      </w:r>
    </w:p>
    <w:p w:rsidR="00D72F70" w:rsidRPr="0094645E" w:rsidRDefault="00D72F70">
      <w:pPr>
        <w:pStyle w:val="210"/>
        <w:framePr w:w="8539" w:h="2320" w:hRule="exact" w:wrap="none" w:vAnchor="page" w:hAnchor="page" w:x="1704" w:y="6439"/>
        <w:numPr>
          <w:ilvl w:val="0"/>
          <w:numId w:val="2"/>
        </w:numPr>
        <w:shd w:val="clear" w:color="auto" w:fill="auto"/>
        <w:tabs>
          <w:tab w:val="left" w:pos="1091"/>
        </w:tabs>
        <w:spacing w:after="0" w:line="320" w:lineRule="exact"/>
        <w:ind w:left="120" w:right="60" w:firstLine="44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Ну и улицы! Чудо, если увидишь камушек. Там наверху в окне вижу красавицу, это наверняка герцогиня Римская. Я чувствую, что влюбляюсь. Если буду кардина</w:t>
      </w:r>
      <w:r w:rsidRPr="0094645E">
        <w:rPr>
          <w:rStyle w:val="210pt"/>
          <w:rFonts w:ascii="Times New Roman" w:hAnsi="Times New Roman" w:cs="Times New Roman"/>
          <w:b/>
          <w:bCs/>
          <w:color w:val="000000"/>
          <w:sz w:val="24"/>
          <w:szCs w:val="24"/>
        </w:rPr>
        <w:softHyphen/>
        <w:t>лом, если стану придворным, она от меня ие ускользнет. Оиа смотрит на меня, она меня приметила. Я ие я, если оиа не попадется мне иа крючок. Но вот и Саиезе! Где же книжка, Санезе?</w:t>
      </w:r>
    </w:p>
    <w:p w:rsidR="00D72F70" w:rsidRPr="0094645E" w:rsidRDefault="00D72F70">
      <w:pPr>
        <w:pStyle w:val="390"/>
        <w:framePr w:w="8539" w:h="5716" w:hRule="exact" w:wrap="none" w:vAnchor="page" w:hAnchor="page" w:x="1704" w:y="9399"/>
        <w:shd w:val="clear" w:color="auto" w:fill="auto"/>
        <w:spacing w:before="0" w:after="459" w:line="240" w:lineRule="exact"/>
        <w:ind w:right="180"/>
        <w:jc w:val="center"/>
        <w:rPr>
          <w:rFonts w:ascii="Times New Roman" w:hAnsi="Times New Roman" w:cs="Times New Roman"/>
        </w:rPr>
      </w:pPr>
      <w:r w:rsidRPr="0094645E">
        <w:rPr>
          <w:rStyle w:val="390pt"/>
          <w:rFonts w:ascii="Times New Roman" w:hAnsi="Times New Roman" w:cs="Times New Roman"/>
          <w:color w:val="000000"/>
        </w:rPr>
        <w:t>ЯВЛЕНИЕ ШЕСТОЕ</w:t>
      </w:r>
    </w:p>
    <w:p w:rsidR="00D72F70" w:rsidRPr="0094645E" w:rsidRDefault="00D72F70">
      <w:pPr>
        <w:pStyle w:val="390"/>
        <w:framePr w:w="8539" w:h="5716" w:hRule="exact" w:wrap="none" w:vAnchor="page" w:hAnchor="page" w:x="1704" w:y="9399"/>
        <w:shd w:val="clear" w:color="auto" w:fill="auto"/>
        <w:spacing w:before="0" w:after="339" w:line="240" w:lineRule="exact"/>
        <w:ind w:right="180"/>
        <w:jc w:val="center"/>
        <w:rPr>
          <w:rFonts w:ascii="Times New Roman" w:hAnsi="Times New Roman" w:cs="Times New Roman"/>
        </w:rPr>
      </w:pPr>
      <w:r w:rsidRPr="0094645E">
        <w:rPr>
          <w:rStyle w:val="392pt"/>
          <w:rFonts w:ascii="Times New Roman" w:hAnsi="Times New Roman" w:cs="Times New Roman"/>
          <w:color w:val="000000"/>
        </w:rPr>
        <w:t>Саиезе, мессер Мако.</w:t>
      </w:r>
    </w:p>
    <w:p w:rsidR="00D72F70" w:rsidRPr="0094645E" w:rsidRDefault="00D72F70">
      <w:pPr>
        <w:pStyle w:val="210"/>
        <w:framePr w:w="8539" w:h="5716" w:hRule="exact" w:wrap="none" w:vAnchor="page" w:hAnchor="page" w:x="1704" w:y="9399"/>
        <w:shd w:val="clear" w:color="auto" w:fill="auto"/>
        <w:spacing w:after="0" w:line="320" w:lineRule="exact"/>
        <w:ind w:left="120" w:firstLine="44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Вот она. Прочитайте заглавие.</w:t>
      </w:r>
    </w:p>
    <w:p w:rsidR="00D72F70" w:rsidRPr="0094645E" w:rsidRDefault="00D72F70">
      <w:pPr>
        <w:pStyle w:val="210"/>
        <w:framePr w:w="8539" w:h="5716" w:hRule="exact" w:wrap="none" w:vAnchor="page" w:hAnchor="page" w:x="1704" w:y="9399"/>
        <w:shd w:val="clear" w:color="auto" w:fill="auto"/>
        <w:spacing w:after="0" w:line="320" w:lineRule="exact"/>
        <w:ind w:left="120" w:right="60" w:firstLine="44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«Жизнь турок, сочинение епископа Ночерсксгол. Чтоб тебе пусто было! Что ты хочешь, что</w:t>
      </w:r>
      <w:r w:rsidRPr="0094645E">
        <w:rPr>
          <w:rStyle w:val="210pt"/>
          <w:rFonts w:ascii="Times New Roman" w:hAnsi="Times New Roman" w:cs="Times New Roman"/>
          <w:b/>
          <w:bCs/>
          <w:color w:val="000000"/>
          <w:sz w:val="24"/>
          <w:szCs w:val="24"/>
        </w:rPr>
        <w:softHyphen/>
        <w:t>бы я делал с этими проклятыми нехристями? Я чуть ие сказал, что хотел ими подтереться. Вон ее!</w:t>
      </w:r>
    </w:p>
    <w:p w:rsidR="00D72F70" w:rsidRPr="0094645E" w:rsidRDefault="00D72F70">
      <w:pPr>
        <w:pStyle w:val="210"/>
        <w:framePr w:w="8539" w:h="5716" w:hRule="exact" w:wrap="none" w:vAnchor="page" w:hAnchor="page" w:x="1704" w:y="9399"/>
        <w:shd w:val="clear" w:color="auto" w:fill="auto"/>
        <w:spacing w:after="0" w:line="320" w:lineRule="exact"/>
        <w:ind w:left="120" w:right="60"/>
        <w:jc w:val="righ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Я у него попросил про придворных, </w:t>
      </w:r>
      <w:r w:rsidRPr="0094645E">
        <w:rPr>
          <w:rStyle w:val="21Garamond"/>
          <w:rFonts w:ascii="Times New Roman" w:hAnsi="Times New Roman" w:cs="Times New Roman"/>
          <w:b/>
          <w:bCs/>
          <w:color w:val="000000"/>
          <w:sz w:val="24"/>
          <w:szCs w:val="24"/>
        </w:rPr>
        <w:t>л</w:t>
      </w:r>
      <w:r w:rsidRPr="0094645E">
        <w:rPr>
          <w:rStyle w:val="210pt"/>
          <w:rFonts w:ascii="Times New Roman" w:hAnsi="Times New Roman" w:cs="Times New Roman"/>
          <w:b/>
          <w:bCs/>
          <w:color w:val="000000"/>
          <w:sz w:val="24"/>
          <w:szCs w:val="24"/>
        </w:rPr>
        <w:t xml:space="preserve"> он мие дал эту книжку и сказал: «Узиай у своего хозяина, не</w:t>
      </w:r>
    </w:p>
    <w:p w:rsidR="00D72F70" w:rsidRPr="0094645E" w:rsidRDefault="00D72F70">
      <w:pPr>
        <w:pStyle w:val="210"/>
        <w:framePr w:w="8539" w:h="5716" w:hRule="exact" w:wrap="none" w:vAnchor="page" w:hAnchor="page" w:x="1704" w:y="9399"/>
        <w:shd w:val="clear" w:color="auto" w:fill="auto"/>
        <w:spacing w:after="86" w:line="235" w:lineRule="exact"/>
        <w:ind w:left="120" w:right="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хочет ли он получить французскую болезнь от Страшино- сиеица?»</w:t>
      </w:r>
    </w:p>
    <w:p w:rsidR="00D72F70" w:rsidRPr="0094645E" w:rsidRDefault="00D72F70">
      <w:pPr>
        <w:pStyle w:val="210"/>
        <w:framePr w:w="8539" w:h="5716" w:hRule="exact" w:wrap="none" w:vAnchor="page" w:hAnchor="page" w:x="1704" w:y="9399"/>
        <w:shd w:val="clear" w:color="auto" w:fill="auto"/>
        <w:spacing w:after="0" w:line="277" w:lineRule="exact"/>
        <w:ind w:left="120" w:right="60" w:firstLine="44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w:t>
      </w:r>
      <w:r w:rsidRPr="0094645E">
        <w:rPr>
          <w:rStyle w:val="210pt"/>
          <w:rFonts w:ascii="Times New Roman" w:hAnsi="Times New Roman" w:cs="Times New Roman"/>
          <w:b/>
          <w:bCs/>
          <w:color w:val="000000"/>
          <w:sz w:val="24"/>
          <w:szCs w:val="24"/>
        </w:rPr>
        <w:t xml:space="preserve"> </w:t>
      </w:r>
      <w:r w:rsidRPr="0094645E">
        <w:rPr>
          <w:rStyle w:val="212pt"/>
          <w:rFonts w:ascii="Times New Roman" w:hAnsi="Times New Roman" w:cs="Times New Roman"/>
          <w:b/>
          <w:bCs/>
          <w:color w:val="000000"/>
          <w:sz w:val="24"/>
          <w:szCs w:val="24"/>
        </w:rPr>
        <w:t>Мак</w:t>
      </w:r>
      <w:r w:rsidRPr="0094645E">
        <w:rPr>
          <w:rStyle w:val="210pt"/>
          <w:rFonts w:ascii="Times New Roman" w:hAnsi="Times New Roman" w:cs="Times New Roman"/>
          <w:b/>
          <w:bCs/>
          <w:color w:val="000000"/>
          <w:sz w:val="24"/>
          <w:szCs w:val="24"/>
        </w:rPr>
        <w:t xml:space="preserve"> о. Какую такую французскую болезнь? аэве я таков, чтобы ее получить?</w:t>
      </w:r>
    </w:p>
    <w:p w:rsidR="00D72F70" w:rsidRPr="0094645E" w:rsidRDefault="00D72F70">
      <w:pPr>
        <w:pStyle w:val="210"/>
        <w:framePr w:w="8539" w:h="5716" w:hRule="exact" w:wrap="none" w:vAnchor="page" w:hAnchor="page" w:x="1704" w:y="9399"/>
        <w:shd w:val="clear" w:color="auto" w:fill="auto"/>
        <w:spacing w:after="165" w:line="360" w:lineRule="exact"/>
        <w:ind w:left="120" w:firstLine="44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 xml:space="preserve"> А разве так больно ею болеть?</w:t>
      </w:r>
    </w:p>
    <w:p w:rsidR="00D72F70" w:rsidRPr="0094645E" w:rsidRDefault="00D72F70">
      <w:pPr>
        <w:pStyle w:val="530"/>
        <w:framePr w:w="8539" w:h="5716" w:hRule="exact" w:wrap="none" w:vAnchor="page" w:hAnchor="page" w:x="1704" w:y="9399"/>
        <w:shd w:val="clear" w:color="auto" w:fill="auto"/>
        <w:spacing w:before="0" w:line="210" w:lineRule="exact"/>
        <w:ind w:left="120"/>
        <w:rPr>
          <w:rFonts w:ascii="Times New Roman" w:hAnsi="Times New Roman" w:cs="Times New Roman"/>
          <w:sz w:val="24"/>
          <w:szCs w:val="24"/>
        </w:rPr>
      </w:pPr>
      <w:r w:rsidRPr="0094645E">
        <w:rPr>
          <w:rStyle w:val="53"/>
          <w:rFonts w:ascii="Times New Roman" w:hAnsi="Times New Roman" w:cs="Times New Roman"/>
          <w:b/>
          <w:bCs/>
          <w:color w:val="000000"/>
          <w:sz w:val="24"/>
          <w:szCs w:val="24"/>
        </w:rPr>
        <w:t>22-694</w:t>
      </w:r>
    </w:p>
    <w:p w:rsidR="00D72F70" w:rsidRPr="0094645E" w:rsidRDefault="00D72F70">
      <w:pPr>
        <w:pStyle w:val="180"/>
        <w:framePr w:w="8517" w:h="277" w:hRule="exact" w:wrap="none" w:vAnchor="page" w:hAnchor="page" w:x="1683" w:y="15122"/>
        <w:shd w:val="clear" w:color="auto" w:fill="auto"/>
        <w:spacing w:line="240" w:lineRule="exact"/>
        <w:ind w:right="120"/>
        <w:jc w:val="right"/>
        <w:rPr>
          <w:rFonts w:ascii="Times New Roman" w:hAnsi="Times New Roman" w:cs="Times New Roman"/>
        </w:rPr>
      </w:pPr>
      <w:r w:rsidRPr="0094645E">
        <w:rPr>
          <w:rStyle w:val="18"/>
          <w:rFonts w:ascii="Times New Roman" w:hAnsi="Times New Roman" w:cs="Times New Roman"/>
          <w:color w:val="000000"/>
        </w:rPr>
        <w:t>337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2" w:h="13296" w:hRule="exact" w:wrap="none" w:vAnchor="page" w:hAnchor="page" w:x="1797" w:y="1617"/>
        <w:shd w:val="clear" w:color="auto" w:fill="auto"/>
        <w:tabs>
          <w:tab w:val="right" w:pos="3195"/>
          <w:tab w:val="left" w:pos="3275"/>
          <w:tab w:val="center" w:pos="5472"/>
          <w:tab w:val="left" w:pos="5675"/>
        </w:tabs>
        <w:spacing w:after="0" w:line="315"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lastRenderedPageBreak/>
        <w:t>Мессер</w:t>
      </w:r>
      <w:r w:rsidRPr="0094645E">
        <w:rPr>
          <w:rStyle w:val="212pt"/>
          <w:rFonts w:ascii="Times New Roman" w:hAnsi="Times New Roman" w:cs="Times New Roman"/>
          <w:b/>
          <w:bCs/>
          <w:color w:val="000000"/>
          <w:sz w:val="24"/>
          <w:szCs w:val="24"/>
        </w:rPr>
        <w:tab/>
        <w:t>Мако.</w:t>
      </w:r>
      <w:r w:rsidRPr="0094645E">
        <w:rPr>
          <w:rStyle w:val="210pt"/>
          <w:rFonts w:ascii="Times New Roman" w:hAnsi="Times New Roman" w:cs="Times New Roman"/>
          <w:b/>
          <w:bCs/>
          <w:color w:val="000000"/>
          <w:sz w:val="24"/>
          <w:szCs w:val="24"/>
        </w:rPr>
        <w:tab/>
        <w:t>Пошли домон,</w:t>
      </w:r>
      <w:r w:rsidRPr="0094645E">
        <w:rPr>
          <w:rStyle w:val="210pt"/>
          <w:rFonts w:ascii="Times New Roman" w:hAnsi="Times New Roman" w:cs="Times New Roman"/>
          <w:b/>
          <w:bCs/>
          <w:color w:val="000000"/>
          <w:sz w:val="24"/>
          <w:szCs w:val="24"/>
        </w:rPr>
        <w:tab/>
      </w:r>
      <w:r w:rsidRPr="0094645E">
        <w:rPr>
          <w:rStyle w:val="21Garamond"/>
          <w:rFonts w:ascii="Times New Roman" w:hAnsi="Times New Roman" w:cs="Times New Roman"/>
          <w:b/>
          <w:bCs/>
          <w:color w:val="000000"/>
          <w:sz w:val="24"/>
          <w:szCs w:val="24"/>
        </w:rPr>
        <w:t>я</w:t>
      </w:r>
      <w:r w:rsidRPr="0094645E">
        <w:rPr>
          <w:rStyle w:val="210pt"/>
          <w:rFonts w:ascii="Times New Roman" w:hAnsi="Times New Roman" w:cs="Times New Roman"/>
          <w:b/>
          <w:bCs/>
          <w:color w:val="000000"/>
          <w:sz w:val="24"/>
          <w:szCs w:val="24"/>
        </w:rPr>
        <w:tab/>
        <w:t>готов тебя убить.</w:t>
      </w:r>
    </w:p>
    <w:p w:rsidR="00D72F70" w:rsidRPr="0094645E" w:rsidRDefault="00D72F70">
      <w:pPr>
        <w:pStyle w:val="210"/>
        <w:framePr w:w="8352" w:h="13296" w:hRule="exact" w:wrap="none" w:vAnchor="page" w:hAnchor="page" w:x="1797" w:y="1617"/>
        <w:shd w:val="clear" w:color="auto" w:fill="auto"/>
        <w:tabs>
          <w:tab w:val="right" w:pos="3195"/>
          <w:tab w:val="left" w:pos="3275"/>
        </w:tabs>
        <w:spacing w:after="0" w:line="315"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Санезе.</w:t>
      </w:r>
      <w:r w:rsidRPr="0094645E">
        <w:rPr>
          <w:rStyle w:val="210pt"/>
          <w:rFonts w:ascii="Times New Roman" w:hAnsi="Times New Roman" w:cs="Times New Roman"/>
          <w:b/>
          <w:bCs/>
          <w:color w:val="000000"/>
          <w:sz w:val="24"/>
          <w:szCs w:val="24"/>
        </w:rPr>
        <w:tab/>
        <w:t>А я ие</w:t>
      </w:r>
      <w:r w:rsidRPr="0094645E">
        <w:rPr>
          <w:rStyle w:val="210pt"/>
          <w:rFonts w:ascii="Times New Roman" w:hAnsi="Times New Roman" w:cs="Times New Roman"/>
          <w:b/>
          <w:bCs/>
          <w:color w:val="000000"/>
          <w:sz w:val="24"/>
          <w:szCs w:val="24"/>
        </w:rPr>
        <w:tab/>
        <w:t>дамся, хозяин.</w:t>
      </w:r>
    </w:p>
    <w:p w:rsidR="00D72F70" w:rsidRPr="0094645E" w:rsidRDefault="00D72F70">
      <w:pPr>
        <w:pStyle w:val="210"/>
        <w:framePr w:w="8352" w:h="13296" w:hRule="exact" w:wrap="none" w:vAnchor="page" w:hAnchor="page" w:x="1797" w:y="1617"/>
        <w:shd w:val="clear" w:color="auto" w:fill="auto"/>
        <w:tabs>
          <w:tab w:val="right" w:pos="3195"/>
          <w:tab w:val="left" w:pos="3275"/>
          <w:tab w:val="center" w:pos="5472"/>
          <w:tab w:val="left" w:pos="5675"/>
        </w:tabs>
        <w:spacing w:after="0" w:line="315"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w:t>
      </w:r>
      <w:r w:rsidRPr="0094645E">
        <w:rPr>
          <w:rStyle w:val="212pt"/>
          <w:rFonts w:ascii="Times New Roman" w:hAnsi="Times New Roman" w:cs="Times New Roman"/>
          <w:b/>
          <w:bCs/>
          <w:color w:val="000000"/>
          <w:sz w:val="24"/>
          <w:szCs w:val="24"/>
        </w:rPr>
        <w:tab/>
        <w:t>Мако.</w:t>
      </w:r>
      <w:r w:rsidRPr="0094645E">
        <w:rPr>
          <w:rStyle w:val="210pt"/>
          <w:rFonts w:ascii="Times New Roman" w:hAnsi="Times New Roman" w:cs="Times New Roman"/>
          <w:b/>
          <w:bCs/>
          <w:color w:val="000000"/>
          <w:sz w:val="24"/>
          <w:szCs w:val="24"/>
        </w:rPr>
        <w:tab/>
        <w:t>Вот подожди,</w:t>
      </w:r>
      <w:r w:rsidRPr="0094645E">
        <w:rPr>
          <w:rStyle w:val="210pt"/>
          <w:rFonts w:ascii="Times New Roman" w:hAnsi="Times New Roman" w:cs="Times New Roman"/>
          <w:b/>
          <w:bCs/>
          <w:color w:val="000000"/>
          <w:sz w:val="24"/>
          <w:szCs w:val="24"/>
        </w:rPr>
        <w:tab/>
        <w:t>я</w:t>
      </w:r>
      <w:r w:rsidRPr="0094645E">
        <w:rPr>
          <w:rStyle w:val="210pt"/>
          <w:rFonts w:ascii="Times New Roman" w:hAnsi="Times New Roman" w:cs="Times New Roman"/>
          <w:b/>
          <w:bCs/>
          <w:color w:val="000000"/>
          <w:sz w:val="24"/>
          <w:szCs w:val="24"/>
        </w:rPr>
        <w:tab/>
        <w:t>возьму Грилло, а</w:t>
      </w:r>
    </w:p>
    <w:p w:rsidR="00D72F70" w:rsidRPr="0094645E" w:rsidRDefault="00D72F70">
      <w:pPr>
        <w:pStyle w:val="210"/>
        <w:framePr w:w="8352" w:h="13296" w:hRule="exact" w:wrap="none" w:vAnchor="page" w:hAnchor="page" w:x="1797" w:y="1617"/>
        <w:shd w:val="clear" w:color="auto" w:fill="auto"/>
        <w:spacing w:after="360" w:line="315" w:lineRule="exact"/>
        <w:ind w:left="20"/>
        <w:jc w:val="left"/>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тебя рассчитаю.</w:t>
      </w:r>
    </w:p>
    <w:p w:rsidR="00D72F70" w:rsidRPr="0094645E" w:rsidRDefault="00D72F70">
      <w:pPr>
        <w:pStyle w:val="390"/>
        <w:framePr w:w="8352" w:h="13296" w:hRule="exact" w:wrap="none" w:vAnchor="page" w:hAnchor="page" w:x="1797" w:y="1617"/>
        <w:shd w:val="clear" w:color="auto" w:fill="auto"/>
        <w:spacing w:before="0" w:after="320" w:line="240" w:lineRule="exact"/>
        <w:jc w:val="center"/>
        <w:rPr>
          <w:rFonts w:ascii="Times New Roman" w:hAnsi="Times New Roman" w:cs="Times New Roman"/>
        </w:rPr>
      </w:pPr>
      <w:r w:rsidRPr="0094645E">
        <w:rPr>
          <w:rStyle w:val="390pt"/>
          <w:rFonts w:ascii="Times New Roman" w:hAnsi="Times New Roman" w:cs="Times New Roman"/>
          <w:color w:val="000000"/>
        </w:rPr>
        <w:t>ЯВЛЕНИЕ СЕДЬМОЕ</w:t>
      </w:r>
    </w:p>
    <w:p w:rsidR="00D72F70" w:rsidRPr="0094645E" w:rsidRDefault="00D72F70">
      <w:pPr>
        <w:pStyle w:val="a4"/>
        <w:framePr w:w="8352" w:h="13296" w:hRule="exact" w:wrap="none" w:vAnchor="page" w:hAnchor="page" w:x="1797" w:y="1617"/>
        <w:shd w:val="clear" w:color="auto" w:fill="auto"/>
        <w:spacing w:before="0" w:after="239" w:line="250" w:lineRule="exact"/>
        <w:rPr>
          <w:rFonts w:ascii="Times New Roman" w:hAnsi="Times New Roman" w:cs="Times New Roman"/>
          <w:sz w:val="24"/>
          <w:szCs w:val="24"/>
        </w:rPr>
      </w:pPr>
      <w:r w:rsidRPr="0094645E">
        <w:rPr>
          <w:rStyle w:val="2pt"/>
          <w:rFonts w:ascii="Times New Roman" w:hAnsi="Times New Roman" w:cs="Times New Roman"/>
          <w:color w:val="000000"/>
          <w:sz w:val="24"/>
          <w:szCs w:val="24"/>
        </w:rPr>
        <w:t>Росс о, Каппа.</w:t>
      </w:r>
    </w:p>
    <w:p w:rsidR="00D72F70" w:rsidRPr="0094645E" w:rsidRDefault="00D72F70">
      <w:pPr>
        <w:pStyle w:val="210"/>
        <w:framePr w:w="8352" w:h="13296" w:hRule="exact" w:wrap="none" w:vAnchor="page" w:hAnchor="page" w:x="1797" w:y="1617"/>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w:t>
      </w:r>
      <w:r w:rsidRPr="0094645E">
        <w:rPr>
          <w:rStyle w:val="210pt"/>
          <w:rFonts w:ascii="Times New Roman" w:hAnsi="Times New Roman" w:cs="Times New Roman"/>
          <w:b/>
          <w:bCs/>
          <w:color w:val="000000"/>
          <w:sz w:val="24"/>
          <w:szCs w:val="24"/>
        </w:rPr>
        <w:t xml:space="preserve"> о. Наш хозяин самый благородный палач, самый отменный негодяй и самый почтенный осел во всей Ита</w:t>
      </w:r>
      <w:r w:rsidRPr="0094645E">
        <w:rPr>
          <w:rStyle w:val="210pt"/>
          <w:rFonts w:ascii="Times New Roman" w:hAnsi="Times New Roman" w:cs="Times New Roman"/>
          <w:b/>
          <w:bCs/>
          <w:color w:val="000000"/>
          <w:sz w:val="24"/>
          <w:szCs w:val="24"/>
        </w:rPr>
        <w:softHyphen/>
        <w:t>лии. Что бы там ни говорили, но не прошло и тысячи лет, как он был © одной компании с Сарапика, а теперь можно с ним разговаривать только в полнолуние.</w:t>
      </w:r>
    </w:p>
    <w:p w:rsidR="00D72F70" w:rsidRPr="0094645E" w:rsidRDefault="00D72F70">
      <w:pPr>
        <w:pStyle w:val="210"/>
        <w:framePr w:w="8352" w:h="13296" w:hRule="exact" w:wrap="none" w:vAnchor="page" w:hAnchor="page" w:x="1797" w:y="1617"/>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Каппа.</w:t>
      </w:r>
      <w:r w:rsidRPr="0094645E">
        <w:rPr>
          <w:rStyle w:val="210pt"/>
          <w:rFonts w:ascii="Times New Roman" w:hAnsi="Times New Roman" w:cs="Times New Roman"/>
          <w:b/>
          <w:bCs/>
          <w:color w:val="000000"/>
          <w:sz w:val="24"/>
          <w:szCs w:val="24"/>
        </w:rPr>
        <w:t xml:space="preserve"> И, уж конечно, соврал </w:t>
      </w:r>
      <w:r w:rsidRPr="0094645E">
        <w:rPr>
          <w:rStyle w:val="21Garamond54"/>
          <w:rFonts w:ascii="Times New Roman" w:hAnsi="Times New Roman" w:cs="Times New Roman"/>
          <w:b/>
          <w:bCs/>
          <w:color w:val="000000"/>
          <w:sz w:val="24"/>
          <w:szCs w:val="24"/>
        </w:rPr>
        <w:t xml:space="preserve">бы </w:t>
      </w:r>
      <w:r w:rsidRPr="0094645E">
        <w:rPr>
          <w:rStyle w:val="210pt"/>
          <w:rFonts w:ascii="Times New Roman" w:hAnsi="Times New Roman" w:cs="Times New Roman"/>
          <w:b/>
          <w:bCs/>
          <w:color w:val="000000"/>
          <w:sz w:val="24"/>
          <w:szCs w:val="24"/>
        </w:rPr>
        <w:t xml:space="preserve">тот, кто вздумал </w:t>
      </w:r>
      <w:r w:rsidRPr="0094645E">
        <w:rPr>
          <w:rStyle w:val="21Garamond54"/>
          <w:rFonts w:ascii="Times New Roman" w:hAnsi="Times New Roman" w:cs="Times New Roman"/>
          <w:b/>
          <w:bCs/>
          <w:color w:val="000000"/>
          <w:sz w:val="24"/>
          <w:szCs w:val="24"/>
        </w:rPr>
        <w:t xml:space="preserve">бы </w:t>
      </w:r>
      <w:r w:rsidRPr="0094645E">
        <w:rPr>
          <w:rStyle w:val="210pt"/>
          <w:rFonts w:ascii="Times New Roman" w:hAnsi="Times New Roman" w:cs="Times New Roman"/>
          <w:b/>
          <w:bCs/>
          <w:color w:val="000000"/>
          <w:sz w:val="24"/>
          <w:szCs w:val="24"/>
        </w:rPr>
        <w:t xml:space="preserve">утверждать, </w:t>
      </w:r>
      <w:r w:rsidRPr="0094645E">
        <w:rPr>
          <w:rStyle w:val="21Garamond54"/>
          <w:rFonts w:ascii="Times New Roman" w:hAnsi="Times New Roman" w:cs="Times New Roman"/>
          <w:b/>
          <w:bCs/>
          <w:color w:val="000000"/>
          <w:sz w:val="24"/>
          <w:szCs w:val="24"/>
        </w:rPr>
        <w:t xml:space="preserve">будто </w:t>
      </w:r>
      <w:r w:rsidRPr="0094645E">
        <w:rPr>
          <w:rStyle w:val="210pt"/>
          <w:rFonts w:ascii="Times New Roman" w:hAnsi="Times New Roman" w:cs="Times New Roman"/>
          <w:b/>
          <w:bCs/>
          <w:color w:val="000000"/>
          <w:sz w:val="24"/>
          <w:szCs w:val="24"/>
        </w:rPr>
        <w:t xml:space="preserve">он не сволочь. Да я и </w:t>
      </w:r>
      <w:r w:rsidRPr="0094645E">
        <w:rPr>
          <w:rStyle w:val="21Garamond54"/>
          <w:rFonts w:ascii="Times New Roman" w:hAnsi="Times New Roman" w:cs="Times New Roman"/>
          <w:b/>
          <w:bCs/>
          <w:color w:val="000000"/>
          <w:sz w:val="24"/>
          <w:szCs w:val="24"/>
        </w:rPr>
        <w:t xml:space="preserve">сам </w:t>
      </w:r>
      <w:r w:rsidRPr="0094645E">
        <w:rPr>
          <w:rStyle w:val="210pt"/>
          <w:rFonts w:ascii="Times New Roman" w:hAnsi="Times New Roman" w:cs="Times New Roman"/>
          <w:b/>
          <w:bCs/>
          <w:color w:val="000000"/>
          <w:sz w:val="24"/>
          <w:szCs w:val="24"/>
        </w:rPr>
        <w:t xml:space="preserve">заметил одну </w:t>
      </w:r>
      <w:r w:rsidRPr="0094645E">
        <w:rPr>
          <w:rStyle w:val="21Garamond54"/>
          <w:rFonts w:ascii="Times New Roman" w:hAnsi="Times New Roman" w:cs="Times New Roman"/>
          <w:b/>
          <w:bCs/>
          <w:color w:val="000000"/>
          <w:sz w:val="24"/>
          <w:szCs w:val="24"/>
        </w:rPr>
        <w:t xml:space="preserve">его </w:t>
      </w:r>
      <w:r w:rsidRPr="0094645E">
        <w:rPr>
          <w:rStyle w:val="210pt"/>
          <w:rFonts w:ascii="Times New Roman" w:hAnsi="Times New Roman" w:cs="Times New Roman"/>
          <w:b/>
          <w:bCs/>
          <w:color w:val="000000"/>
          <w:sz w:val="24"/>
          <w:szCs w:val="24"/>
        </w:rPr>
        <w:t xml:space="preserve">вшивую подлость — </w:t>
      </w:r>
      <w:r w:rsidRPr="0094645E">
        <w:rPr>
          <w:rStyle w:val="21Garamond54"/>
          <w:rFonts w:ascii="Times New Roman" w:hAnsi="Times New Roman" w:cs="Times New Roman"/>
          <w:b/>
          <w:bCs/>
          <w:color w:val="000000"/>
          <w:sz w:val="24"/>
          <w:szCs w:val="24"/>
        </w:rPr>
        <w:t xml:space="preserve">ои </w:t>
      </w:r>
      <w:r w:rsidRPr="0094645E">
        <w:rPr>
          <w:rStyle w:val="210pt"/>
          <w:rFonts w:ascii="Times New Roman" w:hAnsi="Times New Roman" w:cs="Times New Roman"/>
          <w:b/>
          <w:bCs/>
          <w:color w:val="000000"/>
          <w:sz w:val="24"/>
          <w:szCs w:val="24"/>
        </w:rPr>
        <w:t xml:space="preserve">говорит слугам, которые к </w:t>
      </w:r>
      <w:r w:rsidRPr="0094645E">
        <w:rPr>
          <w:rStyle w:val="21Garamond54"/>
          <w:rFonts w:ascii="Times New Roman" w:hAnsi="Times New Roman" w:cs="Times New Roman"/>
          <w:b/>
          <w:bCs/>
          <w:color w:val="000000"/>
          <w:sz w:val="24"/>
          <w:szCs w:val="24"/>
        </w:rPr>
        <w:t xml:space="preserve">нему </w:t>
      </w:r>
      <w:r w:rsidRPr="0094645E">
        <w:rPr>
          <w:rStyle w:val="210pt"/>
          <w:rFonts w:ascii="Times New Roman" w:hAnsi="Times New Roman" w:cs="Times New Roman"/>
          <w:b/>
          <w:bCs/>
          <w:color w:val="000000"/>
          <w:sz w:val="24"/>
          <w:szCs w:val="24"/>
        </w:rPr>
        <w:t xml:space="preserve">нанимаются: «За месяц </w:t>
      </w:r>
      <w:r w:rsidRPr="0094645E">
        <w:rPr>
          <w:rStyle w:val="21Garamond54"/>
          <w:rFonts w:ascii="Times New Roman" w:hAnsi="Times New Roman" w:cs="Times New Roman"/>
          <w:b/>
          <w:bCs/>
          <w:color w:val="000000"/>
          <w:sz w:val="24"/>
          <w:szCs w:val="24"/>
        </w:rPr>
        <w:t xml:space="preserve">Ьы </w:t>
      </w:r>
      <w:r w:rsidRPr="0094645E">
        <w:rPr>
          <w:rStyle w:val="210pt"/>
          <w:rFonts w:ascii="Times New Roman" w:hAnsi="Times New Roman" w:cs="Times New Roman"/>
          <w:b/>
          <w:bCs/>
          <w:color w:val="000000"/>
          <w:sz w:val="24"/>
          <w:szCs w:val="24"/>
        </w:rPr>
        <w:t>испытаете меня как хозяина, а я за месяц испытаю вас как слугу; если я вам понравлюсь, вы останетесь в доме, а если вы мне не по</w:t>
      </w:r>
      <w:r w:rsidRPr="0094645E">
        <w:rPr>
          <w:rStyle w:val="210pt"/>
          <w:rFonts w:ascii="Times New Roman" w:hAnsi="Times New Roman" w:cs="Times New Roman"/>
          <w:b/>
          <w:bCs/>
          <w:color w:val="000000"/>
          <w:sz w:val="24"/>
          <w:szCs w:val="24"/>
        </w:rPr>
        <w:softHyphen/>
        <w:t xml:space="preserve">нравитесь, вам придется </w:t>
      </w:r>
      <w:r w:rsidRPr="0094645E">
        <w:rPr>
          <w:rStyle w:val="21Garamond54"/>
          <w:rFonts w:ascii="Times New Roman" w:hAnsi="Times New Roman" w:cs="Times New Roman"/>
          <w:b/>
          <w:bCs/>
          <w:color w:val="000000"/>
          <w:sz w:val="24"/>
          <w:szCs w:val="24"/>
        </w:rPr>
        <w:t xml:space="preserve">уйти», </w:t>
      </w:r>
      <w:r w:rsidRPr="0094645E">
        <w:rPr>
          <w:rStyle w:val="210pt"/>
          <w:rFonts w:ascii="Times New Roman" w:hAnsi="Times New Roman" w:cs="Times New Roman"/>
          <w:b/>
          <w:bCs/>
          <w:color w:val="000000"/>
          <w:sz w:val="24"/>
          <w:szCs w:val="24"/>
        </w:rPr>
        <w:t xml:space="preserve">а ® начале следующего месяца он говорит: «Вы мне </w:t>
      </w:r>
      <w:r w:rsidRPr="0094645E">
        <w:rPr>
          <w:rStyle w:val="21Garamond54"/>
          <w:rFonts w:ascii="Times New Roman" w:hAnsi="Times New Roman" w:cs="Times New Roman"/>
          <w:b/>
          <w:bCs/>
          <w:color w:val="000000"/>
          <w:sz w:val="24"/>
          <w:szCs w:val="24"/>
        </w:rPr>
        <w:t xml:space="preserve">не </w:t>
      </w:r>
      <w:r w:rsidRPr="0094645E">
        <w:rPr>
          <w:rStyle w:val="210pt"/>
          <w:rFonts w:ascii="Times New Roman" w:hAnsi="Times New Roman" w:cs="Times New Roman"/>
          <w:b/>
          <w:bCs/>
          <w:color w:val="000000"/>
          <w:sz w:val="24"/>
          <w:szCs w:val="24"/>
        </w:rPr>
        <w:t>подходите».</w:t>
      </w:r>
    </w:p>
    <w:p w:rsidR="00D72F70" w:rsidRPr="0094645E" w:rsidRDefault="00D72F70">
      <w:pPr>
        <w:pStyle w:val="210"/>
        <w:framePr w:w="8352" w:h="13296" w:hRule="exact" w:wrap="none" w:vAnchor="page" w:hAnchor="page" w:x="1797" w:y="1617"/>
        <w:shd w:val="clear" w:color="auto" w:fill="auto"/>
        <w:spacing w:after="0" w:line="320" w:lineRule="exact"/>
        <w:ind w:left="20" w:right="2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Р о с с о. А, понимаю, в чем хитрость: таким способом он достигает того, что его хорошо обслуживают, а жало</w:t>
      </w:r>
      <w:r w:rsidRPr="0094645E">
        <w:rPr>
          <w:rStyle w:val="210pt"/>
          <w:rFonts w:ascii="Times New Roman" w:hAnsi="Times New Roman" w:cs="Times New Roman"/>
          <w:b/>
          <w:bCs/>
          <w:color w:val="000000"/>
          <w:sz w:val="24"/>
          <w:szCs w:val="24"/>
        </w:rPr>
        <w:softHyphen/>
        <w:t>ванья он не платит.</w:t>
      </w:r>
    </w:p>
    <w:p w:rsidR="00D72F70" w:rsidRPr="0094645E" w:rsidRDefault="00D72F70">
      <w:pPr>
        <w:pStyle w:val="210"/>
        <w:framePr w:w="8352" w:h="13296" w:hRule="exact" w:wrap="none" w:vAnchor="page" w:hAnchor="page" w:x="1797" w:y="1617"/>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Каппа.</w:t>
      </w:r>
      <w:r w:rsidRPr="0094645E">
        <w:rPr>
          <w:rStyle w:val="210pt"/>
          <w:rFonts w:ascii="Times New Roman" w:hAnsi="Times New Roman" w:cs="Times New Roman"/>
          <w:b/>
          <w:bCs/>
          <w:color w:val="000000"/>
          <w:sz w:val="24"/>
          <w:szCs w:val="24"/>
        </w:rPr>
        <w:t xml:space="preserve"> Хорош гусь! Вроде смешно и жутко, потому как н в бога-то перестаешь верить, когда вндишь этакую скотину, которая, опершись на двух лакеев, заставляет шнуровать ему башмаки, и, если шнурки оказываются разной длины и концы их не сходятся, он начинает орать благим матом.</w:t>
      </w:r>
    </w:p>
    <w:p w:rsidR="00D72F70" w:rsidRPr="0094645E" w:rsidRDefault="00D72F70">
      <w:pPr>
        <w:pStyle w:val="210"/>
        <w:framePr w:w="8352" w:h="13296" w:hRule="exact" w:wrap="none" w:vAnchor="page" w:hAnchor="page" w:x="1797" w:y="1617"/>
        <w:shd w:val="clear" w:color="auto" w:fill="auto"/>
        <w:spacing w:after="0" w:line="320" w:lineRule="exact"/>
        <w:ind w:left="20" w:right="2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Р о с с о. А ты забыл про надушенную бумагу, которую ему приносят в нужник на серебряном подносе, и о том, что он не станет ею подтираться, покамест ее предваритель</w:t>
      </w:r>
      <w:r w:rsidRPr="0094645E">
        <w:rPr>
          <w:rStyle w:val="210pt"/>
          <w:rFonts w:ascii="Times New Roman" w:hAnsi="Times New Roman" w:cs="Times New Roman"/>
          <w:b/>
          <w:bCs/>
          <w:color w:val="000000"/>
          <w:sz w:val="24"/>
          <w:szCs w:val="24"/>
        </w:rPr>
        <w:softHyphen/>
        <w:t>но не пригубят?</w:t>
      </w:r>
    </w:p>
    <w:p w:rsidR="00D72F70" w:rsidRPr="0094645E" w:rsidRDefault="00D72F70">
      <w:pPr>
        <w:pStyle w:val="210"/>
        <w:framePr w:w="8352" w:h="13296" w:hRule="exact" w:wrap="none" w:vAnchor="page" w:hAnchor="page" w:x="1797" w:y="1617"/>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Каппа.</w:t>
      </w:r>
      <w:r w:rsidRPr="0094645E">
        <w:rPr>
          <w:rStyle w:val="210pt"/>
          <w:rFonts w:ascii="Times New Roman" w:hAnsi="Times New Roman" w:cs="Times New Roman"/>
          <w:b/>
          <w:bCs/>
          <w:color w:val="000000"/>
          <w:sz w:val="24"/>
          <w:szCs w:val="24"/>
        </w:rPr>
        <w:t xml:space="preserve"> Ха-ха! Мне смешно, когда в церкви за каждую «Богородицу», прочитанную стоящим перед ннм пажем, он отсчитывает столько же «Отче наш» иа своих четках. И разве не потешно, когда означенный паж, прежде чем зачерпнуть святой воды, целует собственный палец и, погрузив его в воду и отвесив самый что ни на есть испан-</w:t>
      </w:r>
    </w:p>
    <w:p w:rsidR="00D72F70" w:rsidRPr="0094645E" w:rsidRDefault="00D72F70">
      <w:pPr>
        <w:pStyle w:val="180"/>
        <w:framePr w:wrap="none" w:vAnchor="page" w:hAnchor="page" w:x="1781" w:y="15179"/>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338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03"/>
        <w:framePr w:w="8459" w:h="411" w:hRule="exact" w:wrap="none" w:vAnchor="page" w:hAnchor="page" w:x="1774" w:y="1655"/>
        <w:shd w:val="clear" w:color="auto" w:fill="auto"/>
        <w:spacing w:line="250" w:lineRule="exact"/>
        <w:ind w:left="120"/>
        <w:jc w:val="left"/>
        <w:rPr>
          <w:rFonts w:ascii="Times New Roman" w:hAnsi="Times New Roman" w:cs="Times New Roman"/>
          <w:sz w:val="24"/>
          <w:szCs w:val="24"/>
        </w:rPr>
      </w:pPr>
      <w:r w:rsidRPr="0094645E">
        <w:rPr>
          <w:rStyle w:val="202"/>
          <w:rFonts w:ascii="Times New Roman" w:hAnsi="Times New Roman" w:cs="Times New Roman"/>
          <w:b/>
          <w:bCs/>
          <w:color w:val="000000"/>
          <w:sz w:val="24"/>
          <w:szCs w:val="24"/>
        </w:rPr>
        <w:lastRenderedPageBreak/>
        <w:t xml:space="preserve">ский поклон, подносит </w:t>
      </w:r>
      <w:r w:rsidRPr="0094645E">
        <w:rPr>
          <w:rStyle w:val="209"/>
          <w:rFonts w:ascii="Times New Roman" w:hAnsi="Times New Roman" w:cs="Times New Roman"/>
          <w:b/>
          <w:bCs/>
          <w:color w:val="000000"/>
          <w:sz w:val="24"/>
          <w:szCs w:val="24"/>
        </w:rPr>
        <w:t xml:space="preserve">хозяину </w:t>
      </w:r>
      <w:r w:rsidRPr="0094645E">
        <w:rPr>
          <w:rStyle w:val="202"/>
          <w:rFonts w:ascii="Times New Roman" w:hAnsi="Times New Roman" w:cs="Times New Roman"/>
          <w:b/>
          <w:bCs/>
          <w:color w:val="000000"/>
          <w:sz w:val="24"/>
          <w:szCs w:val="24"/>
        </w:rPr>
        <w:t>коичик этого пальца, кото-</w:t>
      </w:r>
    </w:p>
    <w:p w:rsidR="00D72F70" w:rsidRPr="0094645E" w:rsidRDefault="00D72F70">
      <w:pPr>
        <w:pStyle w:val="210"/>
        <w:framePr w:w="8453" w:h="7369" w:hRule="exact" w:wrap="none" w:vAnchor="page" w:hAnchor="page" w:x="1748" w:y="2172"/>
        <w:shd w:val="clear" w:color="auto" w:fill="auto"/>
        <w:spacing w:after="0" w:line="315" w:lineRule="exact"/>
        <w:ind w:left="80" w:right="8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vertAlign w:val="superscript"/>
        </w:rPr>
        <w:t>РЫ</w:t>
      </w:r>
      <w:r w:rsidRPr="0094645E">
        <w:rPr>
          <w:rStyle w:val="210pt"/>
          <w:rFonts w:ascii="Times New Roman" w:hAnsi="Times New Roman" w:cs="Times New Roman"/>
          <w:b/>
          <w:bCs/>
          <w:color w:val="000000"/>
          <w:sz w:val="24"/>
          <w:szCs w:val="24"/>
        </w:rPr>
        <w:t>рос</w:t>
      </w:r>
      <w:r w:rsidRPr="0094645E">
        <w:rPr>
          <w:rStyle w:val="210pt"/>
          <w:rFonts w:ascii="Times New Roman" w:hAnsi="Times New Roman" w:cs="Times New Roman"/>
          <w:b/>
          <w:bCs/>
          <w:color w:val="000000"/>
          <w:sz w:val="24"/>
          <w:szCs w:val="24"/>
          <w:vertAlign w:val="superscript"/>
        </w:rPr>
        <w:t>Р</w:t>
      </w:r>
      <w:r w:rsidRPr="0094645E">
        <w:rPr>
          <w:rStyle w:val="210pt"/>
          <w:rFonts w:ascii="Times New Roman" w:hAnsi="Times New Roman" w:cs="Times New Roman"/>
          <w:b/>
          <w:bCs/>
          <w:color w:val="000000"/>
          <w:sz w:val="24"/>
          <w:szCs w:val="24"/>
        </w:rPr>
        <w:t>со</w:t>
      </w:r>
      <w:r w:rsidRPr="0094645E">
        <w:rPr>
          <w:rStyle w:val="210pt"/>
          <w:rFonts w:ascii="Times New Roman" w:hAnsi="Times New Roman" w:cs="Times New Roman"/>
          <w:b/>
          <w:bCs/>
          <w:color w:val="000000"/>
          <w:sz w:val="24"/>
          <w:szCs w:val="24"/>
          <w:vertAlign w:val="superscript"/>
        </w:rPr>
        <w:t>Ве</w:t>
      </w:r>
      <w:r w:rsidRPr="0094645E">
        <w:rPr>
          <w:rStyle w:val="210pt"/>
          <w:rFonts w:ascii="Times New Roman" w:hAnsi="Times New Roman" w:cs="Times New Roman"/>
          <w:b/>
          <w:bCs/>
          <w:color w:val="000000"/>
          <w:sz w:val="24"/>
          <w:szCs w:val="24"/>
        </w:rPr>
        <w:t xml:space="preserve">Ха-ха! Это, пожалуй, почище бывшего прнора в Капуе </w:t>
      </w:r>
      <w:r w:rsidRPr="0094645E">
        <w:rPr>
          <w:rStyle w:val="21Garamond53"/>
          <w:rFonts w:ascii="Times New Roman" w:hAnsi="Times New Roman" w:cs="Times New Roman"/>
          <w:b/>
          <w:bCs/>
          <w:color w:val="000000"/>
        </w:rPr>
        <w:t xml:space="preserve">который, </w:t>
      </w:r>
      <w:r w:rsidRPr="0094645E">
        <w:rPr>
          <w:rStyle w:val="210pt"/>
          <w:rFonts w:ascii="Times New Roman" w:hAnsi="Times New Roman" w:cs="Times New Roman"/>
          <w:b/>
          <w:bCs/>
          <w:color w:val="000000"/>
          <w:sz w:val="24"/>
          <w:szCs w:val="24"/>
        </w:rPr>
        <w:t>когда собирался помочиться, заставлял одного пажа развязывать ему гульфик, а другото выта</w:t>
      </w:r>
      <w:r w:rsidRPr="0094645E">
        <w:rPr>
          <w:rStyle w:val="210pt"/>
          <w:rFonts w:ascii="Times New Roman" w:hAnsi="Times New Roman" w:cs="Times New Roman"/>
          <w:b/>
          <w:bCs/>
          <w:color w:val="000000"/>
          <w:sz w:val="24"/>
          <w:szCs w:val="24"/>
        </w:rPr>
        <w:softHyphen/>
        <w:t>скивать оттуда соловья, а когда ему расчесывали бороду, ои ставил перед собой лакея с зеркалом в руке, и, если, иа беду, какой-иибудь волос выбивался, цирюльнику было</w:t>
      </w:r>
    </w:p>
    <w:p w:rsidR="00D72F70" w:rsidRPr="0094645E" w:rsidRDefault="00D72F70">
      <w:pPr>
        <w:pStyle w:val="80"/>
        <w:framePr w:w="8453" w:h="7369" w:hRule="exact" w:wrap="none" w:vAnchor="page" w:hAnchor="page" w:x="1748" w:y="2172"/>
        <w:shd w:val="clear" w:color="auto" w:fill="auto"/>
        <w:spacing w:before="0" w:line="220" w:lineRule="exact"/>
        <w:ind w:left="80"/>
        <w:rPr>
          <w:rFonts w:ascii="Times New Roman" w:hAnsi="Times New Roman" w:cs="Times New Roman"/>
          <w:sz w:val="24"/>
          <w:szCs w:val="24"/>
        </w:rPr>
      </w:pPr>
      <w:r w:rsidRPr="0094645E">
        <w:rPr>
          <w:rStyle w:val="80pt"/>
          <w:rFonts w:ascii="Times New Roman" w:hAnsi="Times New Roman" w:cs="Times New Roman"/>
          <w:color w:val="000000"/>
          <w:sz w:val="24"/>
          <w:szCs w:val="24"/>
        </w:rPr>
        <w:t>ХУДО.</w:t>
      </w:r>
    </w:p>
    <w:p w:rsidR="00D72F70" w:rsidRPr="0094645E" w:rsidRDefault="00D72F70">
      <w:pPr>
        <w:pStyle w:val="210"/>
        <w:framePr w:w="8453" w:h="7369" w:hRule="exact" w:wrap="none" w:vAnchor="page" w:hAnchor="page" w:x="1748" w:y="2172"/>
        <w:shd w:val="clear" w:color="auto" w:fill="auto"/>
        <w:spacing w:after="0" w:line="325" w:lineRule="exact"/>
        <w:ind w:left="80" w:right="8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Каппа.</w:t>
      </w:r>
      <w:r w:rsidRPr="0094645E">
        <w:rPr>
          <w:rStyle w:val="210pt"/>
          <w:rFonts w:ascii="Times New Roman" w:hAnsi="Times New Roman" w:cs="Times New Roman"/>
          <w:b/>
          <w:bCs/>
          <w:color w:val="000000"/>
          <w:sz w:val="24"/>
          <w:szCs w:val="24"/>
        </w:rPr>
        <w:t xml:space="preserve"> Скажи, а ты не обращал внимания иа те фи</w:t>
      </w:r>
      <w:r w:rsidRPr="0094645E">
        <w:rPr>
          <w:rStyle w:val="210pt"/>
          <w:rFonts w:ascii="Times New Roman" w:hAnsi="Times New Roman" w:cs="Times New Roman"/>
          <w:b/>
          <w:bCs/>
          <w:color w:val="000000"/>
          <w:sz w:val="24"/>
          <w:szCs w:val="24"/>
        </w:rPr>
        <w:softHyphen/>
        <w:t>говины, какие он выкидывает, когда чистит зубы после еды?</w:t>
      </w:r>
    </w:p>
    <w:p w:rsidR="00D72F70" w:rsidRPr="0094645E" w:rsidRDefault="00D72F70">
      <w:pPr>
        <w:pStyle w:val="210"/>
        <w:framePr w:w="8453" w:h="7369" w:hRule="exact" w:wrap="none" w:vAnchor="page" w:hAnchor="page" w:x="1748" w:y="2172"/>
        <w:shd w:val="clear" w:color="auto" w:fill="auto"/>
        <w:spacing w:after="0" w:line="309" w:lineRule="exact"/>
        <w:ind w:left="80" w:right="80" w:firstLine="48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 xml:space="preserve">Рос со. </w:t>
      </w:r>
      <w:r w:rsidRPr="0094645E">
        <w:rPr>
          <w:rStyle w:val="212pt"/>
          <w:rFonts w:ascii="Times New Roman" w:hAnsi="Times New Roman" w:cs="Times New Roman"/>
          <w:b/>
          <w:bCs/>
          <w:color w:val="000000"/>
          <w:sz w:val="24"/>
          <w:szCs w:val="24"/>
        </w:rPr>
        <w:t>Как—не</w:t>
      </w:r>
      <w:r w:rsidRPr="0094645E">
        <w:rPr>
          <w:rStyle w:val="210pt"/>
          <w:rFonts w:ascii="Times New Roman" w:hAnsi="Times New Roman" w:cs="Times New Roman"/>
          <w:b/>
          <w:bCs/>
          <w:color w:val="000000"/>
          <w:sz w:val="24"/>
          <w:szCs w:val="24"/>
        </w:rPr>
        <w:t xml:space="preserve"> обращал? Конечно, обращал. Прямо ие наглядишься, с каким старанием он это делает. В тече</w:t>
      </w:r>
      <w:r w:rsidRPr="0094645E">
        <w:rPr>
          <w:rStyle w:val="210pt"/>
          <w:rFonts w:ascii="Times New Roman" w:hAnsi="Times New Roman" w:cs="Times New Roman"/>
          <w:b/>
          <w:bCs/>
          <w:color w:val="000000"/>
          <w:sz w:val="24"/>
          <w:szCs w:val="24"/>
        </w:rPr>
        <w:softHyphen/>
        <w:t>ние чуть ли не трех часов он растирает их водой, салфет</w:t>
      </w:r>
      <w:r w:rsidRPr="0094645E">
        <w:rPr>
          <w:rStyle w:val="210pt"/>
          <w:rFonts w:ascii="Times New Roman" w:hAnsi="Times New Roman" w:cs="Times New Roman"/>
          <w:b/>
          <w:bCs/>
          <w:color w:val="000000"/>
          <w:sz w:val="24"/>
          <w:szCs w:val="24"/>
        </w:rPr>
        <w:softHyphen/>
        <w:t>кой и пальцем, а потом на любую услышанную шутку ои нарочно разевает рот до отказу, чтобы видны былн его белые зубы. А разве не уморительно, с какой важностью он расхаживает, закручивает себе волосы на бороде и по</w:t>
      </w:r>
      <w:r w:rsidRPr="0094645E">
        <w:rPr>
          <w:rStyle w:val="210pt"/>
          <w:rFonts w:ascii="Times New Roman" w:hAnsi="Times New Roman" w:cs="Times New Roman"/>
          <w:b/>
          <w:bCs/>
          <w:color w:val="000000"/>
          <w:sz w:val="24"/>
          <w:szCs w:val="24"/>
        </w:rPr>
        <w:softHyphen/>
        <w:t>хотливым взором разглядывает других?</w:t>
      </w:r>
    </w:p>
    <w:p w:rsidR="00D72F70" w:rsidRPr="0094645E" w:rsidRDefault="00D72F70">
      <w:pPr>
        <w:pStyle w:val="210"/>
        <w:framePr w:w="8453" w:h="7369" w:hRule="exact" w:wrap="none" w:vAnchor="page" w:hAnchor="page" w:x="1748" w:y="2172"/>
        <w:shd w:val="clear" w:color="auto" w:fill="auto"/>
        <w:spacing w:after="0" w:line="309" w:lineRule="exact"/>
        <w:ind w:left="80" w:right="8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Каппа.</w:t>
      </w:r>
      <w:r w:rsidRPr="0094645E">
        <w:rPr>
          <w:rStyle w:val="210pt"/>
          <w:rFonts w:ascii="Times New Roman" w:hAnsi="Times New Roman" w:cs="Times New Roman"/>
          <w:b/>
          <w:bCs/>
          <w:color w:val="000000"/>
          <w:sz w:val="24"/>
          <w:szCs w:val="24"/>
        </w:rPr>
        <w:t xml:space="preserve"> Давай как-нибудь темной иочью стукнем его топориком по башке. А там будь что будет.</w:t>
      </w:r>
    </w:p>
    <w:p w:rsidR="00D72F70" w:rsidRPr="0094645E" w:rsidRDefault="00D72F70">
      <w:pPr>
        <w:pStyle w:val="210"/>
        <w:framePr w:w="8453" w:h="7369" w:hRule="exact" w:wrap="none" w:vAnchor="page" w:hAnchor="page" w:x="1748" w:y="2172"/>
        <w:shd w:val="clear" w:color="auto" w:fill="auto"/>
        <w:spacing w:after="0" w:line="309" w:lineRule="exact"/>
        <w:ind w:left="80" w:right="80" w:firstLine="48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Р о с с о. Что ж, стукнем, и пусть послужит это в нази</w:t>
      </w:r>
      <w:r w:rsidRPr="0094645E">
        <w:rPr>
          <w:rStyle w:val="210pt"/>
          <w:rFonts w:ascii="Times New Roman" w:hAnsi="Times New Roman" w:cs="Times New Roman"/>
          <w:b/>
          <w:bCs/>
          <w:color w:val="000000"/>
          <w:sz w:val="24"/>
          <w:szCs w:val="24"/>
        </w:rPr>
        <w:softHyphen/>
        <w:t>дание другим, подобным ему. Одиако вот и Валерио. Боюсь, не подслушал ли ои. Пошли-ка отсюда.</w:t>
      </w:r>
    </w:p>
    <w:p w:rsidR="00D72F70" w:rsidRPr="0094645E" w:rsidRDefault="00D72F70">
      <w:pPr>
        <w:pStyle w:val="232"/>
        <w:framePr w:w="8453" w:h="322" w:hRule="exact" w:wrap="none" w:vAnchor="page" w:hAnchor="page" w:x="1748" w:y="10188"/>
        <w:shd w:val="clear" w:color="auto" w:fill="auto"/>
        <w:spacing w:line="280" w:lineRule="exact"/>
        <w:ind w:firstLine="0"/>
        <w:jc w:val="center"/>
        <w:rPr>
          <w:rFonts w:ascii="Times New Roman" w:hAnsi="Times New Roman" w:cs="Times New Roman"/>
          <w:sz w:val="24"/>
          <w:szCs w:val="24"/>
        </w:rPr>
      </w:pPr>
      <w:r w:rsidRPr="0094645E">
        <w:rPr>
          <w:rStyle w:val="230pt"/>
          <w:rFonts w:ascii="Times New Roman" w:hAnsi="Times New Roman" w:cs="Times New Roman"/>
          <w:b/>
          <w:bCs/>
          <w:color w:val="000000"/>
          <w:sz w:val="24"/>
          <w:szCs w:val="24"/>
        </w:rPr>
        <w:t>ЯВЛЕНИЕ ВОСЬМОЕ</w:t>
      </w:r>
    </w:p>
    <w:p w:rsidR="00D72F70" w:rsidRPr="0094645E" w:rsidRDefault="00D72F70">
      <w:pPr>
        <w:pStyle w:val="232"/>
        <w:framePr w:wrap="none" w:vAnchor="page" w:hAnchor="page" w:x="4857" w:y="10785"/>
        <w:shd w:val="clear" w:color="auto" w:fill="auto"/>
        <w:spacing w:line="280" w:lineRule="exact"/>
        <w:ind w:left="100" w:firstLine="0"/>
        <w:jc w:val="left"/>
        <w:rPr>
          <w:rFonts w:ascii="Times New Roman" w:hAnsi="Times New Roman" w:cs="Times New Roman"/>
          <w:sz w:val="24"/>
          <w:szCs w:val="24"/>
        </w:rPr>
      </w:pPr>
      <w:r w:rsidRPr="0094645E">
        <w:rPr>
          <w:rStyle w:val="230pt"/>
          <w:rFonts w:ascii="Times New Roman" w:hAnsi="Times New Roman" w:cs="Times New Roman"/>
          <w:b/>
          <w:bCs/>
          <w:color w:val="000000"/>
          <w:sz w:val="24"/>
          <w:szCs w:val="24"/>
        </w:rPr>
        <w:t>В</w:t>
      </w:r>
    </w:p>
    <w:p w:rsidR="00D72F70" w:rsidRPr="0094645E" w:rsidRDefault="00D72F70">
      <w:pPr>
        <w:pStyle w:val="390"/>
        <w:framePr w:w="8453" w:h="294" w:hRule="exact" w:wrap="none" w:vAnchor="page" w:hAnchor="page" w:x="1748" w:y="10844"/>
        <w:shd w:val="clear" w:color="auto" w:fill="auto"/>
        <w:spacing w:before="0" w:after="0" w:line="240" w:lineRule="exact"/>
        <w:ind w:left="3355" w:right="3168"/>
        <w:jc w:val="center"/>
        <w:rPr>
          <w:rFonts w:ascii="Times New Roman" w:hAnsi="Times New Roman" w:cs="Times New Roman"/>
        </w:rPr>
      </w:pPr>
      <w:r w:rsidRPr="0094645E">
        <w:rPr>
          <w:rStyle w:val="390pt"/>
          <w:rFonts w:ascii="Times New Roman" w:hAnsi="Times New Roman" w:cs="Times New Roman"/>
          <w:color w:val="000000"/>
        </w:rPr>
        <w:t>а л е р и о, один.</w:t>
      </w:r>
    </w:p>
    <w:p w:rsidR="00D72F70" w:rsidRPr="0094645E" w:rsidRDefault="00D72F70">
      <w:pPr>
        <w:pStyle w:val="210"/>
        <w:framePr w:w="8453" w:h="3813" w:hRule="exact" w:wrap="none" w:vAnchor="page" w:hAnchor="page" w:x="1748" w:y="11319"/>
        <w:shd w:val="clear" w:color="auto" w:fill="auto"/>
        <w:spacing w:after="0" w:line="309" w:lineRule="exact"/>
        <w:ind w:left="80" w:right="80" w:firstLine="90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Ах вы пьяницы, предатели, висельники, удираете? рее равио я все слышал. В добрый час! Хорошее отноше</w:t>
      </w:r>
      <w:r w:rsidRPr="0094645E">
        <w:rPr>
          <w:rStyle w:val="210pt"/>
          <w:rFonts w:ascii="Times New Roman" w:hAnsi="Times New Roman" w:cs="Times New Roman"/>
          <w:b/>
          <w:bCs/>
          <w:color w:val="000000"/>
          <w:sz w:val="24"/>
          <w:szCs w:val="24"/>
        </w:rPr>
        <w:softHyphen/>
        <w:t xml:space="preserve">ние к хозяевам! Вот поди свяжись с такими бандитами! </w:t>
      </w:r>
      <w:r w:rsidRPr="0094645E">
        <w:rPr>
          <w:rStyle w:val="210pt3"/>
          <w:rFonts w:ascii="Times New Roman" w:hAnsi="Times New Roman" w:cs="Times New Roman"/>
          <w:b/>
          <w:bCs/>
          <w:color w:val="000000"/>
          <w:sz w:val="24"/>
          <w:szCs w:val="24"/>
        </w:rPr>
        <w:t>11</w:t>
      </w:r>
      <w:r w:rsidRPr="0094645E">
        <w:rPr>
          <w:rStyle w:val="210pt"/>
          <w:rFonts w:ascii="Times New Roman" w:hAnsi="Times New Roman" w:cs="Times New Roman"/>
          <w:b/>
          <w:bCs/>
          <w:color w:val="000000"/>
          <w:sz w:val="24"/>
          <w:szCs w:val="24"/>
        </w:rPr>
        <w:t>ожалун, что иа Россо хозяин н в самом деле косо смот</w:t>
      </w:r>
      <w:r w:rsidRPr="0094645E">
        <w:rPr>
          <w:rStyle w:val="210pt"/>
          <w:rFonts w:ascii="Times New Roman" w:hAnsi="Times New Roman" w:cs="Times New Roman"/>
          <w:b/>
          <w:bCs/>
          <w:color w:val="000000"/>
          <w:sz w:val="24"/>
          <w:szCs w:val="24"/>
        </w:rPr>
        <w:softHyphen/>
        <w:t xml:space="preserve">рит. </w:t>
      </w:r>
      <w:r w:rsidRPr="0094645E">
        <w:rPr>
          <w:rStyle w:val="21Garamond52"/>
          <w:rFonts w:ascii="Times New Roman" w:hAnsi="Times New Roman" w:cs="Times New Roman"/>
          <w:b/>
          <w:bCs/>
          <w:color w:val="000000"/>
          <w:sz w:val="24"/>
          <w:szCs w:val="24"/>
        </w:rPr>
        <w:t xml:space="preserve">Правда, </w:t>
      </w:r>
      <w:r w:rsidRPr="0094645E">
        <w:rPr>
          <w:rStyle w:val="210pt"/>
          <w:rFonts w:ascii="Times New Roman" w:hAnsi="Times New Roman" w:cs="Times New Roman"/>
          <w:b/>
          <w:bCs/>
          <w:color w:val="000000"/>
          <w:sz w:val="24"/>
          <w:szCs w:val="24"/>
        </w:rPr>
        <w:t>он и не стоит той одежды, которая ему каж</w:t>
      </w:r>
      <w:r w:rsidRPr="0094645E">
        <w:rPr>
          <w:rStyle w:val="210pt"/>
          <w:rFonts w:ascii="Times New Roman" w:hAnsi="Times New Roman" w:cs="Times New Roman"/>
          <w:b/>
          <w:bCs/>
          <w:color w:val="000000"/>
          <w:sz w:val="24"/>
          <w:szCs w:val="24"/>
        </w:rPr>
        <w:softHyphen/>
        <w:t>дый год выдается. Одиако, чтобы сделаться любимчиком у этаких господ, надо делать и говорить только самое скверное, на что ты способен, тогда благо тебе будет Ведь</w:t>
      </w:r>
    </w:p>
    <w:p w:rsidR="00D72F70" w:rsidRPr="0094645E" w:rsidRDefault="00D72F70">
      <w:pPr>
        <w:pStyle w:val="210"/>
        <w:framePr w:w="8453" w:h="3813" w:hRule="exact" w:wrap="none" w:vAnchor="page" w:hAnchor="page" w:x="1748" w:y="11319"/>
        <w:shd w:val="clear" w:color="auto" w:fill="auto"/>
        <w:spacing w:after="0" w:line="693" w:lineRule="exact"/>
        <w:ind w:left="80" w:right="8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 xml:space="preserve">очередь° </w:t>
      </w:r>
      <w:r w:rsidRPr="0094645E">
        <w:rPr>
          <w:rStyle w:val="210pt"/>
          <w:rFonts w:ascii="Times New Roman" w:hAnsi="Times New Roman" w:cs="Times New Roman"/>
          <w:b/>
          <w:bCs/>
          <w:color w:val="000000"/>
          <w:sz w:val="24"/>
          <w:szCs w:val="24"/>
          <w:vertAlign w:val="superscript"/>
        </w:rPr>
        <w:t>ПрИТВ</w:t>
      </w:r>
      <w:r w:rsidRPr="0094645E">
        <w:rPr>
          <w:rStyle w:val="210pt"/>
          <w:rFonts w:ascii="Times New Roman" w:hAnsi="Times New Roman" w:cs="Times New Roman"/>
          <w:b/>
          <w:bCs/>
          <w:color w:val="000000"/>
          <w:sz w:val="24"/>
          <w:szCs w:val="24"/>
        </w:rPr>
        <w:t>°</w:t>
      </w:r>
      <w:r w:rsidRPr="0094645E">
        <w:rPr>
          <w:rStyle w:val="210pt"/>
          <w:rFonts w:ascii="Times New Roman" w:hAnsi="Times New Roman" w:cs="Times New Roman"/>
          <w:b/>
          <w:bCs/>
          <w:color w:val="000000"/>
          <w:sz w:val="24"/>
          <w:szCs w:val="24"/>
          <w:vertAlign w:val="superscript"/>
        </w:rPr>
        <w:t>рЯеТСЯ</w:t>
      </w:r>
      <w:r w:rsidRPr="0094645E">
        <w:rPr>
          <w:rStyle w:val="210pt"/>
          <w:rFonts w:ascii="Times New Roman" w:hAnsi="Times New Roman" w:cs="Times New Roman"/>
          <w:b/>
          <w:bCs/>
          <w:color w:val="000000"/>
          <w:sz w:val="24"/>
          <w:szCs w:val="24"/>
        </w:rPr>
        <w:t xml:space="preserve"> ™Уб«ш. сокол и клюет в первую </w:t>
      </w:r>
      <w:r w:rsidRPr="0094645E">
        <w:rPr>
          <w:rStyle w:val="21Garamond"/>
          <w:rFonts w:ascii="Times New Roman" w:hAnsi="Times New Roman" w:cs="Times New Roman"/>
          <w:b/>
          <w:bCs/>
          <w:color w:val="000000"/>
          <w:sz w:val="24"/>
          <w:szCs w:val="24"/>
        </w:rPr>
        <w:t>21*</w:t>
      </w:r>
    </w:p>
    <w:p w:rsidR="00D72F70" w:rsidRPr="0094645E" w:rsidRDefault="00D72F70">
      <w:pPr>
        <w:pStyle w:val="180"/>
        <w:framePr w:w="8395" w:h="283" w:hRule="exact" w:wrap="none" w:vAnchor="page" w:hAnchor="page" w:x="1710" w:y="15052"/>
        <w:shd w:val="clear" w:color="auto" w:fill="auto"/>
        <w:spacing w:line="240" w:lineRule="exact"/>
        <w:ind w:right="60"/>
        <w:jc w:val="right"/>
        <w:rPr>
          <w:rFonts w:ascii="Times New Roman" w:hAnsi="Times New Roman" w:cs="Times New Roman"/>
        </w:rPr>
      </w:pPr>
      <w:r w:rsidRPr="0094645E">
        <w:rPr>
          <w:rStyle w:val="18"/>
          <w:rFonts w:ascii="Times New Roman" w:hAnsi="Times New Roman" w:cs="Times New Roman"/>
          <w:color w:val="000000"/>
        </w:rPr>
        <w:t>339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90"/>
        <w:framePr w:wrap="none" w:vAnchor="page" w:hAnchor="page" w:x="4534" w:y="1517"/>
        <w:shd w:val="clear" w:color="auto" w:fill="auto"/>
        <w:spacing w:line="250" w:lineRule="exact"/>
        <w:ind w:left="20"/>
        <w:rPr>
          <w:rFonts w:ascii="Times New Roman" w:hAnsi="Times New Roman" w:cs="Times New Roman"/>
          <w:sz w:val="24"/>
          <w:szCs w:val="24"/>
        </w:rPr>
      </w:pPr>
      <w:r w:rsidRPr="0094645E">
        <w:rPr>
          <w:rStyle w:val="19"/>
          <w:rFonts w:ascii="Times New Roman" w:hAnsi="Times New Roman" w:cs="Times New Roman"/>
          <w:b/>
          <w:bCs/>
          <w:color w:val="000000"/>
          <w:sz w:val="24"/>
          <w:szCs w:val="24"/>
        </w:rPr>
        <w:lastRenderedPageBreak/>
        <w:t>ЯВЛЕНИЕ ДЕВЯТОЕ</w:t>
      </w:r>
    </w:p>
    <w:p w:rsidR="00D72F70" w:rsidRPr="0094645E" w:rsidRDefault="00D72F70">
      <w:pPr>
        <w:pStyle w:val="390"/>
        <w:framePr w:w="8512" w:h="12753" w:hRule="exact" w:wrap="none" w:vAnchor="page" w:hAnchor="page" w:x="1718" w:y="2141"/>
        <w:shd w:val="clear" w:color="auto" w:fill="auto"/>
        <w:spacing w:before="0" w:after="297" w:line="240" w:lineRule="exact"/>
        <w:ind w:left="20"/>
        <w:jc w:val="center"/>
        <w:rPr>
          <w:rFonts w:ascii="Times New Roman" w:hAnsi="Times New Roman" w:cs="Times New Roman"/>
        </w:rPr>
      </w:pPr>
      <w:r w:rsidRPr="0094645E">
        <w:rPr>
          <w:rStyle w:val="392pt"/>
          <w:rFonts w:ascii="Times New Roman" w:hAnsi="Times New Roman" w:cs="Times New Roman"/>
          <w:color w:val="000000"/>
        </w:rPr>
        <w:t>Фламмйнио, Валерио.</w:t>
      </w:r>
    </w:p>
    <w:p w:rsidR="00D72F70" w:rsidRPr="0094645E" w:rsidRDefault="00D72F70">
      <w:pPr>
        <w:pStyle w:val="210"/>
        <w:framePr w:w="8512" w:h="12753" w:hRule="exact" w:wrap="none" w:vAnchor="page" w:hAnchor="page" w:x="1718" w:y="2141"/>
        <w:shd w:val="clear" w:color="auto" w:fill="auto"/>
        <w:spacing w:after="0" w:line="325" w:lineRule="exact"/>
        <w:ind w:left="20" w:right="40" w:firstLine="50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Фламминио,</w:t>
      </w:r>
      <w:r w:rsidRPr="0094645E">
        <w:rPr>
          <w:rStyle w:val="210pt"/>
          <w:rFonts w:ascii="Times New Roman" w:hAnsi="Times New Roman" w:cs="Times New Roman"/>
          <w:b/>
          <w:bCs/>
          <w:color w:val="000000"/>
          <w:sz w:val="24"/>
          <w:szCs w:val="24"/>
        </w:rPr>
        <w:t xml:space="preserve"> Чего ты здесь хнычешь в одиноче</w:t>
      </w:r>
      <w:r w:rsidRPr="0094645E">
        <w:rPr>
          <w:rStyle w:val="210pt"/>
          <w:rFonts w:ascii="Times New Roman" w:hAnsi="Times New Roman" w:cs="Times New Roman"/>
          <w:b/>
          <w:bCs/>
          <w:color w:val="000000"/>
          <w:sz w:val="24"/>
          <w:szCs w:val="24"/>
        </w:rPr>
        <w:softHyphen/>
        <w:t>стве?</w:t>
      </w:r>
    </w:p>
    <w:p w:rsidR="00D72F70" w:rsidRPr="0094645E" w:rsidRDefault="00D72F70">
      <w:pPr>
        <w:pStyle w:val="210"/>
        <w:framePr w:w="8512" w:h="12753" w:hRule="exact" w:wrap="none" w:vAnchor="page" w:hAnchor="page" w:x="1718" w:y="2141"/>
        <w:shd w:val="clear" w:color="auto" w:fill="auto"/>
        <w:spacing w:after="0" w:line="325" w:lineRule="exact"/>
        <w:ind w:left="20" w:right="40" w:firstLine="50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Валерио.</w:t>
      </w:r>
      <w:r w:rsidRPr="0094645E">
        <w:rPr>
          <w:rStyle w:val="210pt"/>
          <w:rFonts w:ascii="Times New Roman" w:hAnsi="Times New Roman" w:cs="Times New Roman"/>
          <w:b/>
          <w:bCs/>
          <w:color w:val="000000"/>
          <w:sz w:val="24"/>
          <w:szCs w:val="24"/>
        </w:rPr>
        <w:t xml:space="preserve"> Я вне себя от тех гнусностей, которые Россо и </w:t>
      </w:r>
      <w:r w:rsidRPr="0094645E">
        <w:rPr>
          <w:rStyle w:val="210pt"/>
          <w:rFonts w:ascii="Times New Roman" w:hAnsi="Times New Roman" w:cs="Times New Roman"/>
          <w:b/>
          <w:bCs/>
          <w:color w:val="000000"/>
          <w:sz w:val="24"/>
          <w:szCs w:val="24"/>
          <w:lang w:val="en-US" w:eastAsia="en-US"/>
        </w:rPr>
        <w:t>iKanna</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rPr>
        <w:t>наговорили тут о хозяине. И если б я только не знал, что нх ожидает виселица, я уж, будь уве</w:t>
      </w:r>
      <w:r w:rsidRPr="0094645E">
        <w:rPr>
          <w:rStyle w:val="210pt"/>
          <w:rFonts w:ascii="Times New Roman" w:hAnsi="Times New Roman" w:cs="Times New Roman"/>
          <w:b/>
          <w:bCs/>
          <w:color w:val="000000"/>
          <w:sz w:val="24"/>
          <w:szCs w:val="24"/>
        </w:rPr>
        <w:softHyphen/>
        <w:t>рен, отплатил бы им по заслугам. А все любовные похож</w:t>
      </w:r>
      <w:r w:rsidRPr="0094645E">
        <w:rPr>
          <w:rStyle w:val="210pt"/>
          <w:rFonts w:ascii="Times New Roman" w:hAnsi="Times New Roman" w:cs="Times New Roman"/>
          <w:b/>
          <w:bCs/>
          <w:color w:val="000000"/>
          <w:sz w:val="24"/>
          <w:szCs w:val="24"/>
        </w:rPr>
        <w:softHyphen/>
        <w:t>дения виноваты: ведь стоит поверить слуге свои тайны, как он тотчас же сядет тебе на шею.</w:t>
      </w:r>
    </w:p>
    <w:p w:rsidR="00D72F70" w:rsidRPr="0094645E" w:rsidRDefault="00D72F70">
      <w:pPr>
        <w:pStyle w:val="210"/>
        <w:framePr w:w="8512" w:h="12753" w:hRule="exact" w:wrap="none" w:vAnchor="page" w:hAnchor="page" w:x="1718" w:y="2141"/>
        <w:shd w:val="clear" w:color="auto" w:fill="auto"/>
        <w:spacing w:after="0" w:line="325" w:lineRule="exact"/>
        <w:ind w:left="20" w:right="40" w:firstLine="50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Фламминио.</w:t>
      </w:r>
      <w:r w:rsidRPr="0094645E">
        <w:rPr>
          <w:rStyle w:val="210pt"/>
          <w:rFonts w:ascii="Times New Roman" w:hAnsi="Times New Roman" w:cs="Times New Roman"/>
          <w:b/>
          <w:bCs/>
          <w:color w:val="000000"/>
          <w:sz w:val="24"/>
          <w:szCs w:val="24"/>
        </w:rPr>
        <w:t xml:space="preserve"> Известное дело. Но ведь таких Россо великое множество. Я собственными ушами слышал, как одни из ннх — ты его хорошо знаешь — говорил всякие поносные вещи о своем хозяине. А между тем хозяин этот как раз такой человек, каким и надо быть в наше время. Он настоящий синьор, ничуть не хуже других и относится к нему лучше, чем к самому себе. Но чего ради эти при</w:t>
      </w:r>
      <w:r w:rsidRPr="0094645E">
        <w:rPr>
          <w:rStyle w:val="210pt"/>
          <w:rFonts w:ascii="Times New Roman" w:hAnsi="Times New Roman" w:cs="Times New Roman"/>
          <w:b/>
          <w:bCs/>
          <w:color w:val="000000"/>
          <w:sz w:val="24"/>
          <w:szCs w:val="24"/>
        </w:rPr>
        <w:softHyphen/>
        <w:t>дворные господа не берут в услужение ученых или дворян, а предпочитают неучей н простолюдинов?</w:t>
      </w:r>
    </w:p>
    <w:p w:rsidR="00D72F70" w:rsidRPr="0094645E" w:rsidRDefault="00D72F70">
      <w:pPr>
        <w:pStyle w:val="210"/>
        <w:framePr w:w="8512" w:h="12753" w:hRule="exact" w:wrap="none" w:vAnchor="page" w:hAnchor="page" w:x="1718" w:y="2141"/>
        <w:shd w:val="clear" w:color="auto" w:fill="auto"/>
        <w:spacing w:after="0" w:line="325" w:lineRule="exact"/>
        <w:ind w:left="20" w:right="40" w:firstLine="50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Валерио.</w:t>
      </w:r>
      <w:r w:rsidRPr="0094645E">
        <w:rPr>
          <w:rStyle w:val="210pt"/>
          <w:rFonts w:ascii="Times New Roman" w:hAnsi="Times New Roman" w:cs="Times New Roman"/>
          <w:b/>
          <w:bCs/>
          <w:color w:val="000000"/>
          <w:sz w:val="24"/>
          <w:szCs w:val="24"/>
        </w:rPr>
        <w:t xml:space="preserve"> Большой барин желает делать н говорить все, что ему заблагорассудится, ни с кем не считаясь. Он хочет за столом и в постели вкушать только то, что ему по вкусу, я притом так, чтобы ему не делали замечаний. Когда же он сам не знает, чего хочет, то дерется палкой, оскорбляет и ■истязает как ему вздумается того, кто ему прислуживает. Сам понимаешь, что такого не проделаешь с человеком ученым и знатным. Человек благородного зваиия скорее пойдет просить милостыню, чем опорожнять нужннк или ополаскивать урыльник, а ученый скорее лоп</w:t>
      </w:r>
      <w:r w:rsidRPr="0094645E">
        <w:rPr>
          <w:rStyle w:val="210pt"/>
          <w:rFonts w:ascii="Times New Roman" w:hAnsi="Times New Roman" w:cs="Times New Roman"/>
          <w:b/>
          <w:bCs/>
          <w:color w:val="000000"/>
          <w:sz w:val="24"/>
          <w:szCs w:val="24"/>
        </w:rPr>
        <w:softHyphen/>
        <w:t>нет, чем умолчнт о тех бесчестных желаниях, которые возникают у этаких господ. Итак, ясно, что человек, же</w:t>
      </w:r>
      <w:r w:rsidRPr="0094645E">
        <w:rPr>
          <w:rStyle w:val="210pt"/>
          <w:rFonts w:ascii="Times New Roman" w:hAnsi="Times New Roman" w:cs="Times New Roman"/>
          <w:b/>
          <w:bCs/>
          <w:color w:val="000000"/>
          <w:sz w:val="24"/>
          <w:szCs w:val="24"/>
        </w:rPr>
        <w:softHyphen/>
        <w:t>лающий преуспеть при дворе, должен стать глухим, сле</w:t>
      </w:r>
      <w:r w:rsidRPr="0094645E">
        <w:rPr>
          <w:rStyle w:val="210pt"/>
          <w:rFonts w:ascii="Times New Roman" w:hAnsi="Times New Roman" w:cs="Times New Roman"/>
          <w:b/>
          <w:bCs/>
          <w:color w:val="000000"/>
          <w:sz w:val="24"/>
          <w:szCs w:val="24"/>
        </w:rPr>
        <w:softHyphen/>
        <w:t>пым и немым, должен превратиться в осла, вола нли коз</w:t>
      </w:r>
      <w:r w:rsidRPr="0094645E">
        <w:rPr>
          <w:rStyle w:val="210pt"/>
          <w:rFonts w:ascii="Times New Roman" w:hAnsi="Times New Roman" w:cs="Times New Roman"/>
          <w:b/>
          <w:bCs/>
          <w:color w:val="000000"/>
          <w:sz w:val="24"/>
          <w:szCs w:val="24"/>
        </w:rPr>
        <w:softHyphen/>
        <w:t>ленка. Да, именно так, а ие иначе!</w:t>
      </w:r>
    </w:p>
    <w:p w:rsidR="00D72F70" w:rsidRPr="0094645E" w:rsidRDefault="00D72F70">
      <w:pPr>
        <w:pStyle w:val="210"/>
        <w:framePr w:w="8512" w:h="12753" w:hRule="exact" w:wrap="none" w:vAnchor="page" w:hAnchor="page" w:x="1718" w:y="2141"/>
        <w:shd w:val="clear" w:color="auto" w:fill="auto"/>
        <w:spacing w:after="0" w:line="325" w:lineRule="exact"/>
        <w:ind w:left="20" w:right="40" w:firstLine="50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Фл а мм и ни о. И все это проистекает оттого, что большая часть великих мира сего настолько темного про</w:t>
      </w:r>
      <w:r w:rsidRPr="0094645E">
        <w:rPr>
          <w:rStyle w:val="210pt"/>
          <w:rFonts w:ascii="Times New Roman" w:hAnsi="Times New Roman" w:cs="Times New Roman"/>
          <w:b/>
          <w:bCs/>
          <w:color w:val="000000"/>
          <w:sz w:val="24"/>
          <w:szCs w:val="24"/>
        </w:rPr>
        <w:softHyphen/>
        <w:t>исхождения, что люди более знатной крови колют им глаза. Потому-то они усиленно добывают себе гербы н находят себе титулы, чтобы казаться родовитыми.</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507" w:h="3424" w:hRule="exact" w:wrap="none" w:vAnchor="page" w:hAnchor="page" w:x="1712" w:y="1449"/>
        <w:shd w:val="clear" w:color="auto" w:fill="auto"/>
        <w:tabs>
          <w:tab w:val="left" w:pos="2296"/>
        </w:tabs>
        <w:spacing w:after="0" w:line="352" w:lineRule="exact"/>
        <w:ind w:left="40" w:firstLine="48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lastRenderedPageBreak/>
        <w:t>тл</w:t>
      </w:r>
      <w:r w:rsidRPr="0094645E">
        <w:rPr>
          <w:rStyle w:val="210pt"/>
          <w:rFonts w:ascii="Times New Roman" w:hAnsi="Times New Roman" w:cs="Times New Roman"/>
          <w:b/>
          <w:bCs/>
          <w:color w:val="000000"/>
          <w:sz w:val="24"/>
          <w:szCs w:val="24"/>
        </w:rPr>
        <w:tab/>
      </w:r>
      <w:r w:rsidRPr="0094645E">
        <w:rPr>
          <w:rStyle w:val="215pt"/>
          <w:rFonts w:ascii="Times New Roman" w:hAnsi="Times New Roman" w:cs="Times New Roman"/>
          <w:b/>
          <w:bCs/>
          <w:noProof w:val="0"/>
          <w:color w:val="000000"/>
          <w:sz w:val="24"/>
          <w:szCs w:val="24"/>
        </w:rPr>
        <w:t>1</w:t>
      </w:r>
      <w:r w:rsidRPr="0094645E">
        <w:rPr>
          <w:rStyle w:val="210pt"/>
          <w:rFonts w:ascii="Times New Roman" w:hAnsi="Times New Roman" w:cs="Times New Roman"/>
          <w:b/>
          <w:bCs/>
          <w:color w:val="000000"/>
          <w:sz w:val="24"/>
          <w:szCs w:val="24"/>
        </w:rPr>
        <w:t>_</w:t>
      </w:r>
      <w:r w:rsidRPr="0094645E">
        <w:rPr>
          <w:rStyle w:val="215pt"/>
          <w:rFonts w:ascii="Times New Roman" w:hAnsi="Times New Roman" w:cs="Times New Roman"/>
          <w:b/>
          <w:bCs/>
          <w:noProof w:val="0"/>
          <w:color w:val="000000"/>
          <w:sz w:val="24"/>
          <w:szCs w:val="24"/>
        </w:rPr>
        <w:t>1</w:t>
      </w:r>
      <w:r w:rsidRPr="0094645E">
        <w:rPr>
          <w:rStyle w:val="210pt"/>
          <w:rFonts w:ascii="Times New Roman" w:hAnsi="Times New Roman" w:cs="Times New Roman"/>
          <w:b/>
          <w:bCs/>
          <w:color w:val="000000"/>
          <w:sz w:val="24"/>
          <w:szCs w:val="24"/>
          <w:vertAlign w:val="subscript"/>
        </w:rPr>
        <w:t>Л кТО</w:t>
      </w:r>
      <w:r w:rsidRPr="0094645E">
        <w:rPr>
          <w:rStyle w:val="210pt"/>
          <w:rFonts w:ascii="Times New Roman" w:hAnsi="Times New Roman" w:cs="Times New Roman"/>
          <w:b/>
          <w:bCs/>
          <w:color w:val="000000"/>
          <w:sz w:val="24"/>
          <w:szCs w:val="24"/>
        </w:rPr>
        <w:t xml:space="preserve"> же благороднее синьора Констаи-</w:t>
      </w:r>
    </w:p>
    <w:p w:rsidR="00D72F70" w:rsidRPr="0094645E" w:rsidRDefault="00D72F70">
      <w:pPr>
        <w:pStyle w:val="210"/>
        <w:framePr w:w="8507" w:h="3424" w:hRule="exact" w:wrap="none" w:vAnchor="page" w:hAnchor="page" w:x="1712" w:y="1449"/>
        <w:shd w:val="clear" w:color="auto" w:fill="auto"/>
        <w:spacing w:after="0" w:line="352" w:lineRule="exact"/>
        <w:ind w:right="60"/>
        <w:jc w:val="right"/>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w:t>
      </w:r>
      <w:r w:rsidRPr="0094645E">
        <w:rPr>
          <w:rStyle w:val="210pt"/>
          <w:rFonts w:ascii="Times New Roman" w:hAnsi="Times New Roman" w:cs="Times New Roman"/>
          <w:b/>
          <w:bCs/>
          <w:color w:val="000000"/>
          <w:sz w:val="24"/>
          <w:szCs w:val="24"/>
          <w:vertAlign w:val="subscript"/>
        </w:rPr>
        <w:t>0</w:t>
      </w:r>
      <w:r w:rsidRPr="0094645E">
        <w:rPr>
          <w:rStyle w:val="210pt"/>
          <w:rFonts w:ascii="Times New Roman" w:hAnsi="Times New Roman" w:cs="Times New Roman"/>
          <w:b/>
          <w:bCs/>
          <w:color w:val="000000"/>
          <w:sz w:val="24"/>
          <w:szCs w:val="24"/>
        </w:rPr>
        <w:t xml:space="preserve">ь,й б” л </w:t>
      </w:r>
      <w:r w:rsidRPr="0094645E">
        <w:rPr>
          <w:rStyle w:val="21Garamond51"/>
          <w:rFonts w:ascii="Times New Roman" w:hAnsi="Times New Roman" w:cs="Times New Roman"/>
          <w:b/>
          <w:bCs/>
          <w:color w:val="000000"/>
          <w:sz w:val="24"/>
          <w:szCs w:val="24"/>
        </w:rPr>
        <w:t xml:space="preserve">правителем </w:t>
      </w:r>
      <w:r w:rsidRPr="0094645E">
        <w:rPr>
          <w:rStyle w:val="210pt"/>
          <w:rFonts w:ascii="Times New Roman" w:hAnsi="Times New Roman" w:cs="Times New Roman"/>
          <w:b/>
          <w:bCs/>
          <w:color w:val="000000"/>
          <w:sz w:val="24"/>
          <w:szCs w:val="24"/>
        </w:rPr>
        <w:t>Морен и князем македон-</w:t>
      </w:r>
    </w:p>
    <w:p w:rsidR="00D72F70" w:rsidRPr="0094645E" w:rsidRDefault="00D72F70">
      <w:pPr>
        <w:pStyle w:val="930"/>
        <w:framePr w:w="8507" w:h="3424" w:hRule="exact" w:wrap="none" w:vAnchor="page" w:hAnchor="page" w:x="1712" w:y="1449"/>
        <w:shd w:val="clear" w:color="auto" w:fill="auto"/>
        <w:spacing w:after="132" w:line="260" w:lineRule="exact"/>
        <w:ind w:right="60"/>
        <w:rPr>
          <w:rFonts w:ascii="Times New Roman" w:hAnsi="Times New Roman" w:cs="Times New Roman"/>
          <w:sz w:val="24"/>
          <w:szCs w:val="24"/>
        </w:rPr>
      </w:pPr>
      <w:bookmarkStart w:id="5" w:name="bookmark5"/>
      <w:r w:rsidRPr="0094645E">
        <w:rPr>
          <w:rStyle w:val="93"/>
          <w:rFonts w:ascii="Times New Roman" w:hAnsi="Times New Roman" w:cs="Times New Roman"/>
          <w:color w:val="000000"/>
          <w:sz w:val="24"/>
          <w:szCs w:val="24"/>
        </w:rPr>
        <w:t xml:space="preserve">тино. которыи^ыл пр </w:t>
      </w:r>
      <w:r w:rsidRPr="0094645E">
        <w:rPr>
          <w:rStyle w:val="93"/>
          <w:rFonts w:ascii="Times New Roman" w:hAnsi="Times New Roman" w:cs="Times New Roman"/>
          <w:color w:val="000000"/>
          <w:sz w:val="24"/>
          <w:szCs w:val="24"/>
          <w:vertAlign w:val="subscript"/>
        </w:rPr>
        <w:t>тор фато?</w:t>
      </w:r>
      <w:bookmarkEnd w:id="5"/>
    </w:p>
    <w:p w:rsidR="00D72F70" w:rsidRPr="0094645E" w:rsidRDefault="00D72F70">
      <w:pPr>
        <w:pStyle w:val="210"/>
        <w:framePr w:w="8507" w:h="3424" w:hRule="exact" w:wrap="none" w:vAnchor="page" w:hAnchor="page" w:x="1712" w:y="1449"/>
        <w:shd w:val="clear" w:color="auto" w:fill="auto"/>
        <w:spacing w:after="0" w:line="341" w:lineRule="exact"/>
        <w:ind w:left="40" w:right="60"/>
        <w:jc w:val="both"/>
        <w:rPr>
          <w:rFonts w:ascii="Times New Roman" w:hAnsi="Times New Roman" w:cs="Times New Roman"/>
          <w:sz w:val="24"/>
          <w:szCs w:val="24"/>
        </w:rPr>
      </w:pPr>
      <w:r w:rsidRPr="0094645E">
        <w:rPr>
          <w:rStyle w:val="21Garamond50"/>
          <w:rFonts w:ascii="Times New Roman" w:hAnsi="Times New Roman" w:cs="Times New Roman"/>
          <w:b/>
          <w:bCs/>
          <w:color w:val="000000"/>
          <w:sz w:val="24"/>
          <w:szCs w:val="24"/>
          <w:vertAlign w:val="superscript"/>
        </w:rPr>
        <w:t>СКИ</w:t>
      </w:r>
      <w:r w:rsidRPr="0094645E">
        <w:rPr>
          <w:rStyle w:val="21Garamond50"/>
          <w:rFonts w:ascii="Times New Roman" w:hAnsi="Times New Roman" w:cs="Times New Roman"/>
          <w:b/>
          <w:bCs/>
          <w:color w:val="000000"/>
          <w:sz w:val="24"/>
          <w:szCs w:val="24"/>
        </w:rPr>
        <w:t xml:space="preserve">шГамминио. </w:t>
      </w:r>
      <w:r w:rsidRPr="0094645E">
        <w:rPr>
          <w:rStyle w:val="210pt"/>
          <w:rFonts w:ascii="Times New Roman" w:hAnsi="Times New Roman" w:cs="Times New Roman"/>
          <w:b/>
          <w:bCs/>
          <w:color w:val="000000"/>
          <w:sz w:val="24"/>
          <w:szCs w:val="24"/>
        </w:rPr>
        <w:t>Оставим зта разговоры, все дело_в везении Скажи-ка лучше, что с твоим хозяином? Ои</w:t>
      </w:r>
    </w:p>
    <w:p w:rsidR="00D72F70" w:rsidRPr="0094645E" w:rsidRDefault="00D72F70">
      <w:pPr>
        <w:pStyle w:val="210"/>
        <w:framePr w:w="8507" w:h="3424" w:hRule="exact" w:wrap="none" w:vAnchor="page" w:hAnchor="page" w:x="1712" w:y="1449"/>
        <w:shd w:val="clear" w:color="auto" w:fill="auto"/>
        <w:spacing w:after="0" w:line="360" w:lineRule="exact"/>
        <w:ind w:right="60"/>
        <w:jc w:val="right"/>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только и делает, что вздыхает.</w:t>
      </w:r>
    </w:p>
    <w:p w:rsidR="00D72F70" w:rsidRPr="0094645E" w:rsidRDefault="00D72F70">
      <w:pPr>
        <w:pStyle w:val="210"/>
        <w:framePr w:w="8507" w:h="3424" w:hRule="exact" w:wrap="none" w:vAnchor="page" w:hAnchor="page" w:x="1712" w:y="1449"/>
        <w:shd w:val="clear" w:color="auto" w:fill="auto"/>
        <w:tabs>
          <w:tab w:val="center" w:pos="6696"/>
        </w:tabs>
        <w:spacing w:after="0" w:line="336"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Валеоио</w:t>
      </w:r>
      <w:r w:rsidRPr="0094645E">
        <w:rPr>
          <w:rStyle w:val="210pt"/>
          <w:rFonts w:ascii="Times New Roman" w:hAnsi="Times New Roman" w:cs="Times New Roman"/>
          <w:b/>
          <w:bCs/>
          <w:color w:val="000000"/>
          <w:sz w:val="24"/>
          <w:szCs w:val="24"/>
        </w:rPr>
        <w:t xml:space="preserve"> Полагаю, что влюблен.</w:t>
      </w:r>
      <w:r w:rsidRPr="0094645E">
        <w:rPr>
          <w:rStyle w:val="210pt"/>
          <w:rFonts w:ascii="Times New Roman" w:hAnsi="Times New Roman" w:cs="Times New Roman"/>
          <w:b/>
          <w:bCs/>
          <w:color w:val="000000"/>
          <w:sz w:val="24"/>
          <w:szCs w:val="24"/>
        </w:rPr>
        <w:tab/>
        <w:t>^</w:t>
      </w:r>
    </w:p>
    <w:p w:rsidR="00D72F70" w:rsidRPr="0094645E" w:rsidRDefault="00D72F70">
      <w:pPr>
        <w:pStyle w:val="210"/>
        <w:framePr w:w="8507" w:h="3424" w:hRule="exact" w:wrap="none" w:vAnchor="page" w:hAnchor="page" w:x="1712" w:y="1449"/>
        <w:shd w:val="clear" w:color="auto" w:fill="auto"/>
        <w:spacing w:after="0" w:line="336" w:lineRule="exact"/>
        <w:ind w:left="40" w:righ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Фламминио.</w:t>
      </w:r>
      <w:r w:rsidRPr="0094645E">
        <w:rPr>
          <w:rStyle w:val="210pt"/>
          <w:rFonts w:ascii="Times New Roman" w:hAnsi="Times New Roman" w:cs="Times New Roman"/>
          <w:b/>
          <w:bCs/>
          <w:color w:val="000000"/>
          <w:sz w:val="24"/>
          <w:szCs w:val="24"/>
        </w:rPr>
        <w:t xml:space="preserve"> Этого еще не хватало. Пойдем в Бель</w:t>
      </w:r>
      <w:r w:rsidRPr="0094645E">
        <w:rPr>
          <w:rStyle w:val="210pt"/>
          <w:rFonts w:ascii="Times New Roman" w:hAnsi="Times New Roman" w:cs="Times New Roman"/>
          <w:b/>
          <w:bCs/>
          <w:color w:val="000000"/>
          <w:sz w:val="24"/>
          <w:szCs w:val="24"/>
        </w:rPr>
        <w:softHyphen/>
        <w:t>ведер, погуляем часок.</w:t>
      </w:r>
    </w:p>
    <w:p w:rsidR="00D72F70" w:rsidRPr="0094645E" w:rsidRDefault="00D72F70">
      <w:pPr>
        <w:pStyle w:val="210"/>
        <w:framePr w:w="8507" w:h="3424" w:hRule="exact" w:wrap="none" w:vAnchor="page" w:hAnchor="page" w:x="1712" w:y="1449"/>
        <w:shd w:val="clear" w:color="auto" w:fill="auto"/>
        <w:spacing w:after="0" w:line="360"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Валерио.</w:t>
      </w:r>
      <w:r w:rsidRPr="0094645E">
        <w:rPr>
          <w:rStyle w:val="210pt"/>
          <w:rFonts w:ascii="Times New Roman" w:hAnsi="Times New Roman" w:cs="Times New Roman"/>
          <w:b/>
          <w:bCs/>
          <w:color w:val="000000"/>
          <w:sz w:val="24"/>
          <w:szCs w:val="24"/>
        </w:rPr>
        <w:t xml:space="preserve"> Пойдем.</w:t>
      </w:r>
    </w:p>
    <w:p w:rsidR="00D72F70" w:rsidRPr="0094645E" w:rsidRDefault="00D72F70">
      <w:pPr>
        <w:pStyle w:val="a4"/>
        <w:framePr w:w="8507" w:h="9578" w:hRule="exact" w:wrap="none" w:vAnchor="page" w:hAnchor="page" w:x="1712" w:y="5267"/>
        <w:shd w:val="clear" w:color="auto" w:fill="auto"/>
        <w:spacing w:before="0" w:after="313" w:line="250" w:lineRule="exact"/>
        <w:ind w:right="14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ДЕСЯТОЕ</w:t>
      </w:r>
    </w:p>
    <w:p w:rsidR="00D72F70" w:rsidRPr="0094645E" w:rsidRDefault="00D72F70">
      <w:pPr>
        <w:pStyle w:val="a4"/>
        <w:framePr w:w="8507" w:h="9578" w:hRule="exact" w:wrap="none" w:vAnchor="page" w:hAnchor="page" w:x="1712" w:y="5267"/>
        <w:shd w:val="clear" w:color="auto" w:fill="auto"/>
        <w:spacing w:before="0" w:after="125" w:line="250" w:lineRule="exact"/>
        <w:ind w:right="140"/>
        <w:rPr>
          <w:rFonts w:ascii="Times New Roman" w:hAnsi="Times New Roman" w:cs="Times New Roman"/>
          <w:sz w:val="24"/>
          <w:szCs w:val="24"/>
        </w:rPr>
      </w:pPr>
      <w:r w:rsidRPr="0094645E">
        <w:rPr>
          <w:rStyle w:val="2pt"/>
          <w:rFonts w:ascii="Times New Roman" w:hAnsi="Times New Roman" w:cs="Times New Roman"/>
          <w:color w:val="000000"/>
          <w:sz w:val="24"/>
          <w:szCs w:val="24"/>
        </w:rPr>
        <w:t>Параболано, Россо.</w:t>
      </w:r>
    </w:p>
    <w:p w:rsidR="00D72F70" w:rsidRPr="0094645E" w:rsidRDefault="00D72F70">
      <w:pPr>
        <w:pStyle w:val="210"/>
        <w:framePr w:w="8507" w:h="9578" w:hRule="exact" w:wrap="none" w:vAnchor="page" w:hAnchor="page" w:x="1712" w:y="5267"/>
        <w:shd w:val="clear" w:color="auto" w:fill="auto"/>
        <w:spacing w:after="0" w:line="320"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Откуда ты?</w:t>
      </w:r>
    </w:p>
    <w:p w:rsidR="00D72F70" w:rsidRPr="0094645E" w:rsidRDefault="00D72F70">
      <w:pPr>
        <w:pStyle w:val="210"/>
        <w:framePr w:w="8507" w:h="9578" w:hRule="exact" w:wrap="none" w:vAnchor="page" w:hAnchor="page" w:x="1712" w:y="5267"/>
        <w:shd w:val="clear" w:color="auto" w:fill="auto"/>
        <w:spacing w:after="0" w:line="320"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С Кампо ди Фьори.</w:t>
      </w:r>
    </w:p>
    <w:p w:rsidR="00D72F70" w:rsidRPr="0094645E" w:rsidRDefault="00D72F70">
      <w:pPr>
        <w:pStyle w:val="210"/>
        <w:framePr w:w="8507" w:h="9578" w:hRule="exact" w:wrap="none" w:vAnchor="page" w:hAnchor="page" w:x="1712" w:y="5267"/>
        <w:shd w:val="clear" w:color="auto" w:fill="auto"/>
        <w:spacing w:after="0" w:line="320"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Кто был с тобой?</w:t>
      </w:r>
    </w:p>
    <w:p w:rsidR="00D72F70" w:rsidRPr="0094645E" w:rsidRDefault="00D72F70">
      <w:pPr>
        <w:pStyle w:val="210"/>
        <w:framePr w:w="8507" w:h="9578" w:hRule="exact" w:wrap="none" w:vAnchor="page" w:hAnchor="page" w:x="1712" w:y="5267"/>
        <w:shd w:val="clear" w:color="auto" w:fill="auto"/>
        <w:spacing w:after="0" w:line="320" w:lineRule="exact"/>
        <w:ind w:left="40" w:righ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Фраппа, Скуарча, Тарталья и Тарго. Прочи</w:t>
      </w:r>
      <w:r w:rsidRPr="0094645E">
        <w:rPr>
          <w:rStyle w:val="210pt"/>
          <w:rFonts w:ascii="Times New Roman" w:hAnsi="Times New Roman" w:cs="Times New Roman"/>
          <w:b/>
          <w:bCs/>
          <w:color w:val="000000"/>
          <w:sz w:val="24"/>
          <w:szCs w:val="24"/>
        </w:rPr>
        <w:softHyphen/>
        <w:t>тал я и послание, которое дон Чиримония ди Монкада пишет снньору Линдецца ди Валенца. Потом прошелся по улице делла Паче н встретил известную вам синьору, которая собиралась на свою винью, не помню которую. Я чуть дважды не пыриул ножом того, кто с ней разго</w:t>
      </w:r>
      <w:r w:rsidRPr="0094645E">
        <w:rPr>
          <w:rStyle w:val="210pt"/>
          <w:rFonts w:ascii="Times New Roman" w:hAnsi="Times New Roman" w:cs="Times New Roman"/>
          <w:b/>
          <w:bCs/>
          <w:color w:val="000000"/>
          <w:sz w:val="24"/>
          <w:szCs w:val="24"/>
        </w:rPr>
        <w:softHyphen/>
        <w:t>варивал, но удержался.</w:t>
      </w:r>
    </w:p>
    <w:p w:rsidR="00D72F70" w:rsidRPr="0094645E" w:rsidRDefault="00D72F70">
      <w:pPr>
        <w:pStyle w:val="210"/>
        <w:framePr w:w="8507" w:h="9578" w:hRule="exact" w:wrap="none" w:vAnchor="page" w:hAnchor="page" w:x="1712" w:y="5267"/>
        <w:shd w:val="clear" w:color="auto" w:fill="auto"/>
        <w:spacing w:after="0" w:line="320"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Иное пламя пожирает мое сердце.</w:t>
      </w:r>
    </w:p>
    <w:p w:rsidR="00D72F70" w:rsidRPr="0094645E" w:rsidRDefault="00D72F70">
      <w:pPr>
        <w:pStyle w:val="210"/>
        <w:framePr w:w="8507" w:h="9578" w:hRule="exact" w:wrap="none" w:vAnchor="page" w:hAnchor="page" w:x="1712" w:y="5267"/>
        <w:shd w:val="clear" w:color="auto" w:fill="auto"/>
        <w:spacing w:after="0" w:line="320" w:lineRule="exact"/>
        <w:ind w:left="40" w:righ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Будь я женщиной, я скорее сам себя поджег бы, чем отдал хотя бы чуточку огня какому-нибудь снньо- ру. Еще два дня тому назад вы изнывали по ней, а сей</w:t>
      </w:r>
      <w:r w:rsidRPr="0094645E">
        <w:rPr>
          <w:rStyle w:val="210pt"/>
          <w:rFonts w:ascii="Times New Roman" w:hAnsi="Times New Roman" w:cs="Times New Roman"/>
          <w:b/>
          <w:bCs/>
          <w:color w:val="000000"/>
          <w:sz w:val="24"/>
          <w:szCs w:val="24"/>
        </w:rPr>
        <w:softHyphen/>
        <w:t>час от нее, видите ли, смердит. В конце концов, господа сами ие ведают, чего хотят.</w:t>
      </w:r>
    </w:p>
    <w:p w:rsidR="00D72F70" w:rsidRPr="0094645E" w:rsidRDefault="00D72F70">
      <w:pPr>
        <w:pStyle w:val="210"/>
        <w:framePr w:w="8507" w:h="9578" w:hRule="exact" w:wrap="none" w:vAnchor="page" w:hAnchor="page" w:x="1712" w:y="5267"/>
        <w:shd w:val="clear" w:color="auto" w:fill="auto"/>
        <w:spacing w:after="0" w:line="360"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Довольно болтать. Возьми эти десять</w:t>
      </w:r>
    </w:p>
    <w:p w:rsidR="00D72F70" w:rsidRPr="0094645E" w:rsidRDefault="00D72F70">
      <w:pPr>
        <w:pStyle w:val="210"/>
        <w:framePr w:w="8507" w:h="9578" w:hRule="exact" w:wrap="none" w:vAnchor="page" w:hAnchor="page" w:x="1712" w:y="5267"/>
        <w:shd w:val="clear" w:color="auto" w:fill="auto"/>
        <w:spacing w:after="0" w:line="360" w:lineRule="exact"/>
        <w:ind w:right="60"/>
        <w:jc w:val="right"/>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скуди, купи на них миног и отнеси их в подарок тому</w:t>
      </w:r>
    </w:p>
    <w:p w:rsidR="00D72F70" w:rsidRPr="0094645E" w:rsidRDefault="00D72F70">
      <w:pPr>
        <w:pStyle w:val="210"/>
        <w:framePr w:w="8507" w:h="9578" w:hRule="exact" w:wrap="none" w:vAnchor="page" w:hAnchor="page" w:x="1712" w:y="5267"/>
        <w:shd w:val="clear" w:color="auto" w:fill="auto"/>
        <w:spacing w:after="0" w:line="251" w:lineRule="exact"/>
        <w:ind w:left="40" w:right="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дворянину из Сиены, который остановился в доме у Чек- котто.</w:t>
      </w:r>
    </w:p>
    <w:p w:rsidR="00D72F70" w:rsidRPr="0094645E" w:rsidRDefault="00D72F70">
      <w:pPr>
        <w:pStyle w:val="210"/>
        <w:framePr w:w="8507" w:h="9578" w:hRule="exact" w:wrap="none" w:vAnchor="page" w:hAnchor="page" w:x="1712" w:y="5267"/>
        <w:shd w:val="clear" w:color="auto" w:fill="auto"/>
        <w:spacing w:after="0" w:line="360" w:lineRule="exact"/>
        <w:ind w:lef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Этому придурку?</w:t>
      </w:r>
    </w:p>
    <w:p w:rsidR="00D72F70" w:rsidRPr="0094645E" w:rsidRDefault="00D72F70">
      <w:pPr>
        <w:pStyle w:val="210"/>
        <w:framePr w:w="8507" w:h="9578" w:hRule="exact" w:wrap="none" w:vAnchor="page" w:hAnchor="page" w:x="1712" w:y="5267"/>
        <w:shd w:val="clear" w:color="auto" w:fill="auto"/>
        <w:spacing w:after="0" w:line="304" w:lineRule="exact"/>
        <w:ind w:left="40" w:righ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Придурок он .нли мудрец, но ты к не</w:t>
      </w:r>
      <w:r w:rsidRPr="0094645E">
        <w:rPr>
          <w:rStyle w:val="210pt"/>
          <w:rFonts w:ascii="Times New Roman" w:hAnsi="Times New Roman" w:cs="Times New Roman"/>
          <w:b/>
          <w:bCs/>
          <w:color w:val="000000"/>
          <w:sz w:val="24"/>
          <w:szCs w:val="24"/>
        </w:rPr>
        <w:softHyphen/>
        <w:t xml:space="preserve">му пойдешь. Ты же знаешь, с каким почетом я был при- </w:t>
      </w:r>
      <w:r w:rsidRPr="0094645E">
        <w:rPr>
          <w:rStyle w:val="212pt"/>
          <w:rFonts w:ascii="Times New Roman" w:hAnsi="Times New Roman" w:cs="Times New Roman"/>
          <w:b/>
          <w:bCs/>
          <w:color w:val="000000"/>
          <w:sz w:val="24"/>
          <w:szCs w:val="24"/>
          <w:vertAlign w:val="superscript"/>
        </w:rPr>
        <w:t>нят</w:t>
      </w:r>
      <w:r w:rsidRPr="0094645E">
        <w:rPr>
          <w:rStyle w:val="212pt"/>
          <w:rFonts w:ascii="Times New Roman" w:hAnsi="Times New Roman" w:cs="Times New Roman"/>
          <w:b/>
          <w:bCs/>
          <w:color w:val="000000"/>
          <w:sz w:val="24"/>
          <w:szCs w:val="24"/>
        </w:rPr>
        <w:t>в</w:t>
      </w:r>
      <w:r w:rsidRPr="0094645E">
        <w:rPr>
          <w:rStyle w:val="210pt"/>
          <w:rFonts w:ascii="Times New Roman" w:hAnsi="Times New Roman" w:cs="Times New Roman"/>
          <w:b/>
          <w:bCs/>
          <w:color w:val="000000"/>
          <w:sz w:val="24"/>
          <w:szCs w:val="24"/>
        </w:rPr>
        <w:t xml:space="preserve"> Сиене, в его доме.</w:t>
      </w:r>
    </w:p>
    <w:p w:rsidR="00D72F70" w:rsidRPr="0094645E" w:rsidRDefault="00D72F70">
      <w:pPr>
        <w:pStyle w:val="210"/>
        <w:framePr w:w="8507" w:h="9578" w:hRule="exact" w:wrap="none" w:vAnchor="page" w:hAnchor="page" w:x="1712" w:y="5267"/>
        <w:shd w:val="clear" w:color="auto" w:fill="auto"/>
        <w:spacing w:after="0" w:line="320" w:lineRule="exact"/>
        <w:ind w:left="780" w:right="60" w:hanging="260"/>
        <w:jc w:val="left"/>
        <w:rPr>
          <w:rFonts w:ascii="Times New Roman" w:hAnsi="Times New Roman" w:cs="Times New Roman"/>
          <w:sz w:val="24"/>
          <w:szCs w:val="24"/>
        </w:rPr>
      </w:pPr>
      <w:r w:rsidRPr="0094645E">
        <w:rPr>
          <w:rStyle w:val="212pt"/>
          <w:rFonts w:ascii="Times New Roman" w:hAnsi="Times New Roman" w:cs="Times New Roman"/>
          <w:b/>
          <w:bCs/>
          <w:color w:val="000000"/>
          <w:sz w:val="24"/>
          <w:szCs w:val="24"/>
          <w:lang w:val="en-US" w:eastAsia="en-US"/>
        </w:rPr>
        <w:t>J</w:t>
      </w:r>
      <w:r w:rsidRPr="0094645E">
        <w:rPr>
          <w:rStyle w:val="212pt"/>
          <w:rFonts w:ascii="Times New Roman" w:hAnsi="Times New Roman" w:cs="Times New Roman"/>
          <w:b/>
          <w:bCs/>
          <w:color w:val="000000"/>
          <w:sz w:val="24"/>
          <w:szCs w:val="24"/>
          <w:lang w:eastAsia="en-US"/>
        </w:rPr>
        <w:t>"</w:t>
      </w:r>
      <w:r w:rsidRPr="0094645E">
        <w:rPr>
          <w:rStyle w:val="212pt"/>
          <w:rFonts w:ascii="Times New Roman" w:hAnsi="Times New Roman" w:cs="Times New Roman"/>
          <w:b/>
          <w:bCs/>
          <w:color w:val="000000"/>
          <w:sz w:val="24"/>
          <w:szCs w:val="24"/>
          <w:lang w:val="en-US" w:eastAsia="en-US"/>
        </w:rPr>
        <w:t>Occo</w:t>
      </w:r>
      <w:r w:rsidRPr="0094645E">
        <w:rPr>
          <w:rStyle w:val="212pt"/>
          <w:rFonts w:ascii="Times New Roman" w:hAnsi="Times New Roman" w:cs="Times New Roman"/>
          <w:b/>
          <w:bCs/>
          <w:color w:val="000000"/>
          <w:sz w:val="24"/>
          <w:szCs w:val="24"/>
          <w:lang w:eastAsia="en-US"/>
        </w:rPr>
        <w:t>.</w:t>
      </w:r>
      <w:r w:rsidRPr="0094645E">
        <w:rPr>
          <w:rStyle w:val="210pt"/>
          <w:rFonts w:ascii="Times New Roman" w:hAnsi="Times New Roman" w:cs="Times New Roman"/>
          <w:b/>
          <w:bCs/>
          <w:color w:val="000000"/>
          <w:sz w:val="24"/>
          <w:szCs w:val="24"/>
          <w:lang w:eastAsia="en-US"/>
        </w:rPr>
        <w:t xml:space="preserve"> </w:t>
      </w:r>
      <w:r w:rsidRPr="0094645E">
        <w:rPr>
          <w:rStyle w:val="212pt"/>
          <w:rFonts w:ascii="Times New Roman" w:hAnsi="Times New Roman" w:cs="Times New Roman"/>
          <w:b/>
          <w:bCs/>
          <w:color w:val="000000"/>
          <w:sz w:val="24"/>
          <w:szCs w:val="24"/>
        </w:rPr>
        <w:t>Уж</w:t>
      </w:r>
      <w:r w:rsidRPr="0094645E">
        <w:rPr>
          <w:rStyle w:val="210pt"/>
          <w:rFonts w:ascii="Times New Roman" w:hAnsi="Times New Roman" w:cs="Times New Roman"/>
          <w:b/>
          <w:bCs/>
          <w:color w:val="000000"/>
          <w:sz w:val="24"/>
          <w:szCs w:val="24"/>
        </w:rPr>
        <w:t xml:space="preserve"> лучше б было подарить ему двух собачек, </w:t>
      </w:r>
      <w:r w:rsidRPr="0094645E">
        <w:rPr>
          <w:rStyle w:val="212pt"/>
          <w:rFonts w:ascii="Times New Roman" w:hAnsi="Times New Roman" w:cs="Times New Roman"/>
          <w:b/>
          <w:bCs/>
          <w:color w:val="000000"/>
          <w:sz w:val="24"/>
          <w:szCs w:val="24"/>
        </w:rPr>
        <w:t>араболано.</w:t>
      </w:r>
      <w:r w:rsidRPr="0094645E">
        <w:rPr>
          <w:rStyle w:val="210pt"/>
          <w:rFonts w:ascii="Times New Roman" w:hAnsi="Times New Roman" w:cs="Times New Roman"/>
          <w:b/>
          <w:bCs/>
          <w:color w:val="000000"/>
          <w:sz w:val="24"/>
          <w:szCs w:val="24"/>
        </w:rPr>
        <w:t xml:space="preserve"> Разве собак едят, скотина?</w:t>
      </w:r>
    </w:p>
    <w:p w:rsidR="00D72F70" w:rsidRPr="0094645E" w:rsidRDefault="00D72F70">
      <w:pPr>
        <w:pStyle w:val="180"/>
        <w:framePr w:wrap="none" w:vAnchor="page" w:hAnchor="page" w:x="9675" w:y="15161"/>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341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7" w:h="13280" w:hRule="exact" w:wrap="none" w:vAnchor="page" w:hAnchor="page" w:x="1792" w:y="1582"/>
        <w:shd w:val="clear" w:color="auto" w:fill="auto"/>
        <w:spacing w:after="0" w:line="320"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lastRenderedPageBreak/>
        <w:t>Россо.</w:t>
      </w:r>
      <w:r w:rsidRPr="0094645E">
        <w:rPr>
          <w:rStyle w:val="210pt"/>
          <w:rFonts w:ascii="Times New Roman" w:hAnsi="Times New Roman" w:cs="Times New Roman"/>
          <w:b/>
          <w:bCs/>
          <w:color w:val="000000"/>
          <w:sz w:val="24"/>
          <w:szCs w:val="24"/>
        </w:rPr>
        <w:t xml:space="preserve"> Четыре артишока тоже неплохой подарок.</w:t>
      </w:r>
    </w:p>
    <w:p w:rsidR="00D72F70" w:rsidRPr="0094645E" w:rsidRDefault="00D72F70">
      <w:pPr>
        <w:pStyle w:val="210"/>
        <w:framePr w:w="8347" w:h="13280" w:hRule="exact" w:wrap="none" w:vAnchor="page" w:hAnchor="page" w:x="1792" w:y="1582"/>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Где же артишоки в этакое время года?</w:t>
      </w:r>
    </w:p>
    <w:p w:rsidR="00D72F70" w:rsidRPr="0094645E" w:rsidRDefault="00D72F70">
      <w:pPr>
        <w:pStyle w:val="210"/>
        <w:framePr w:w="8347" w:h="13280" w:hRule="exact" w:wrap="none" w:vAnchor="page" w:hAnchor="page" w:x="1792" w:y="1582"/>
        <w:shd w:val="clear" w:color="auto" w:fill="auto"/>
        <w:spacing w:after="0" w:line="320"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Заставьте их вырастн.</w:t>
      </w:r>
    </w:p>
    <w:p w:rsidR="00D72F70" w:rsidRPr="0094645E" w:rsidRDefault="00D72F70">
      <w:pPr>
        <w:pStyle w:val="210"/>
        <w:framePr w:w="8347" w:h="13280" w:hRule="exact" w:wrap="none" w:vAnchor="page" w:hAnchor="page" w:x="1792" w:y="1582"/>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Иди и купи то, что я велел. Скажи ему, чтобы он их съел за мое здоровье .и что я навещу его завтра, ибо сегодня занят во дворце.</w:t>
      </w:r>
    </w:p>
    <w:p w:rsidR="00D72F70" w:rsidRPr="0094645E" w:rsidRDefault="00D72F70">
      <w:pPr>
        <w:pStyle w:val="210"/>
        <w:framePr w:w="8347" w:h="13280" w:hRule="exact" w:wrap="none" w:vAnchor="page" w:hAnchor="page" w:x="1792" w:y="1582"/>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Он не отказался бы и от десятка черепах. Ду</w:t>
      </w:r>
      <w:r w:rsidRPr="0094645E">
        <w:rPr>
          <w:rStyle w:val="210pt"/>
          <w:rFonts w:ascii="Times New Roman" w:hAnsi="Times New Roman" w:cs="Times New Roman"/>
          <w:b/>
          <w:bCs/>
          <w:color w:val="000000"/>
          <w:sz w:val="24"/>
          <w:szCs w:val="24"/>
        </w:rPr>
        <w:softHyphen/>
        <w:t>майте, хозяин, когда делаете подарки друзьям.</w:t>
      </w:r>
    </w:p>
    <w:p w:rsidR="00D72F70" w:rsidRPr="0094645E" w:rsidRDefault="00D72F70">
      <w:pPr>
        <w:pStyle w:val="210"/>
        <w:framePr w:w="8347" w:h="13280" w:hRule="exact" w:wrap="none" w:vAnchor="page" w:hAnchor="page" w:x="1792" w:y="1582"/>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Параболано.</w:t>
      </w:r>
      <w:r w:rsidRPr="0094645E">
        <w:rPr>
          <w:rStyle w:val="210pt"/>
          <w:rFonts w:ascii="Times New Roman" w:hAnsi="Times New Roman" w:cs="Times New Roman"/>
          <w:b/>
          <w:bCs/>
          <w:color w:val="000000"/>
          <w:sz w:val="24"/>
          <w:szCs w:val="24"/>
        </w:rPr>
        <w:t xml:space="preserve"> Разве черепахи — это дар, достойный человека с моим положением, бестия? Поворачивайся, от</w:t>
      </w:r>
      <w:r w:rsidRPr="0094645E">
        <w:rPr>
          <w:rStyle w:val="210pt"/>
          <w:rFonts w:ascii="Times New Roman" w:hAnsi="Times New Roman" w:cs="Times New Roman"/>
          <w:b/>
          <w:bCs/>
          <w:color w:val="000000"/>
          <w:sz w:val="24"/>
          <w:szCs w:val="24"/>
        </w:rPr>
        <w:softHyphen/>
        <w:t>неси ему миноги н скажи несколько приличествующих случаю слов.</w:t>
      </w:r>
    </w:p>
    <w:p w:rsidR="00D72F70" w:rsidRPr="0094645E" w:rsidRDefault="00D72F70">
      <w:pPr>
        <w:pStyle w:val="210"/>
        <w:framePr w:w="8347" w:h="13280" w:hRule="exact" w:wrap="none" w:vAnchor="page" w:hAnchor="page" w:x="1792" w:y="1582"/>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Уж что-что, а сказать я сумею. Какая жа</w:t>
      </w:r>
      <w:r w:rsidRPr="0094645E">
        <w:rPr>
          <w:rStyle w:val="210pt"/>
          <w:rFonts w:ascii="Times New Roman" w:hAnsi="Times New Roman" w:cs="Times New Roman"/>
          <w:b/>
          <w:bCs/>
          <w:color w:val="000000"/>
          <w:sz w:val="24"/>
          <w:szCs w:val="24"/>
        </w:rPr>
        <w:softHyphen/>
        <w:t>лость, что это не меня послал султан к папе в качестве посла. Я сказал бы ему: светлейший, преподобнейшин, пре</w:t>
      </w:r>
      <w:r w:rsidRPr="0094645E">
        <w:rPr>
          <w:rStyle w:val="210pt"/>
          <w:rFonts w:ascii="Times New Roman" w:hAnsi="Times New Roman" w:cs="Times New Roman"/>
          <w:b/>
          <w:bCs/>
          <w:color w:val="000000"/>
          <w:sz w:val="24"/>
          <w:szCs w:val="24"/>
        </w:rPr>
        <w:softHyphen/>
        <w:t xml:space="preserve">восходительнейший, ваше величество, ваше святейшество, ваше всемогущество и ваше преподобие — и так вплоть до </w:t>
      </w:r>
      <w:r w:rsidRPr="0094645E">
        <w:rPr>
          <w:rStyle w:val="210pt"/>
          <w:rFonts w:ascii="Times New Roman" w:hAnsi="Times New Roman" w:cs="Times New Roman"/>
          <w:b/>
          <w:bCs/>
          <w:color w:val="000000"/>
          <w:sz w:val="24"/>
          <w:szCs w:val="24"/>
          <w:lang w:val="en-US" w:eastAsia="en-US"/>
        </w:rPr>
        <w:t>viro</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domino</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rPr>
        <w:t>я отвесил бы один поклон такой, а другой сякой.</w:t>
      </w:r>
    </w:p>
    <w:p w:rsidR="00D72F70" w:rsidRPr="0094645E" w:rsidRDefault="00D72F70">
      <w:pPr>
        <w:pStyle w:val="210"/>
        <w:framePr w:w="8347" w:h="13280" w:hRule="exact" w:wrap="none" w:vAnchor="page" w:hAnchor="page" w:x="1792" w:y="1582"/>
        <w:shd w:val="clear" w:color="auto" w:fill="auto"/>
        <w:spacing w:after="724"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Парабол</w:t>
      </w:r>
      <w:r w:rsidRPr="0094645E">
        <w:rPr>
          <w:rStyle w:val="210pt"/>
          <w:rFonts w:ascii="Times New Roman" w:hAnsi="Times New Roman" w:cs="Times New Roman"/>
          <w:b/>
          <w:bCs/>
          <w:color w:val="000000"/>
          <w:sz w:val="24"/>
          <w:szCs w:val="24"/>
        </w:rPr>
        <w:t xml:space="preserve"> а н о. </w:t>
      </w:r>
      <w:r w:rsidRPr="0094645E">
        <w:rPr>
          <w:rStyle w:val="210pt"/>
          <w:rFonts w:ascii="Times New Roman" w:hAnsi="Times New Roman" w:cs="Times New Roman"/>
          <w:b/>
          <w:bCs/>
          <w:color w:val="000000"/>
          <w:sz w:val="24"/>
          <w:szCs w:val="24"/>
          <w:lang w:val="en-US" w:eastAsia="en-US"/>
        </w:rPr>
        <w:t>Altaria</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fumant</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rPr>
        <w:t>Сиими с меня плащ и камзол н отиеси домой, наверх, а я пойду взгляну иа лошадей и на сад.</w:t>
      </w:r>
    </w:p>
    <w:p w:rsidR="00D72F70" w:rsidRPr="0094645E" w:rsidRDefault="00D72F70">
      <w:pPr>
        <w:pStyle w:val="390"/>
        <w:framePr w:w="8347" w:h="13280" w:hRule="exact" w:wrap="none" w:vAnchor="page" w:hAnchor="page" w:x="1792" w:y="1582"/>
        <w:shd w:val="clear" w:color="auto" w:fill="auto"/>
        <w:spacing w:before="0" w:after="333" w:line="240" w:lineRule="exact"/>
        <w:ind w:left="20"/>
        <w:jc w:val="center"/>
        <w:rPr>
          <w:rFonts w:ascii="Times New Roman" w:hAnsi="Times New Roman" w:cs="Times New Roman"/>
        </w:rPr>
      </w:pPr>
      <w:r w:rsidRPr="0094645E">
        <w:rPr>
          <w:rStyle w:val="390pt"/>
          <w:rFonts w:ascii="Times New Roman" w:hAnsi="Times New Roman" w:cs="Times New Roman"/>
          <w:color w:val="000000"/>
        </w:rPr>
        <w:t>ЯВЛЕНИЕ ОДИННАДЦАТОЕ</w:t>
      </w:r>
    </w:p>
    <w:p w:rsidR="00D72F70" w:rsidRPr="0094645E" w:rsidRDefault="00D72F70">
      <w:pPr>
        <w:pStyle w:val="390"/>
        <w:framePr w:w="8347" w:h="13280" w:hRule="exact" w:wrap="none" w:vAnchor="page" w:hAnchor="page" w:x="1792" w:y="1582"/>
        <w:shd w:val="clear" w:color="auto" w:fill="auto"/>
        <w:spacing w:before="0" w:after="296" w:line="240" w:lineRule="exact"/>
        <w:ind w:left="20"/>
        <w:jc w:val="center"/>
        <w:rPr>
          <w:rFonts w:ascii="Times New Roman" w:hAnsi="Times New Roman" w:cs="Times New Roman"/>
        </w:rPr>
      </w:pPr>
      <w:r w:rsidRPr="0094645E">
        <w:rPr>
          <w:rStyle w:val="392pt"/>
          <w:rFonts w:ascii="Times New Roman" w:hAnsi="Times New Roman" w:cs="Times New Roman"/>
          <w:color w:val="000000"/>
        </w:rPr>
        <w:t>Россо,</w:t>
      </w:r>
      <w:r w:rsidRPr="0094645E">
        <w:rPr>
          <w:rStyle w:val="390pt"/>
          <w:rFonts w:ascii="Times New Roman" w:hAnsi="Times New Roman" w:cs="Times New Roman"/>
          <w:color w:val="000000"/>
        </w:rPr>
        <w:t xml:space="preserve"> один, в плаще Параболано.</w:t>
      </w:r>
    </w:p>
    <w:p w:rsidR="00D72F70" w:rsidRPr="0094645E" w:rsidRDefault="00D72F70">
      <w:pPr>
        <w:pStyle w:val="210"/>
        <w:framePr w:w="8347" w:h="13280" w:hRule="exact" w:wrap="none" w:vAnchor="page" w:hAnchor="page" w:x="1792" w:y="1582"/>
        <w:numPr>
          <w:ilvl w:val="0"/>
          <w:numId w:val="2"/>
        </w:numPr>
        <w:shd w:val="clear" w:color="auto" w:fill="auto"/>
        <w:tabs>
          <w:tab w:val="left" w:pos="959"/>
        </w:tabs>
        <w:spacing w:after="0" w:line="320" w:lineRule="exact"/>
        <w:ind w:left="20" w:right="2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Хочу поглядеть, хорош лн я в шелках. О, сколько бы я дал за зеркало, чтобы посмотреть, как я выгляжу в этой галантерее! В конце концов, наряды преображают ве</w:t>
      </w:r>
      <w:r w:rsidRPr="0094645E">
        <w:rPr>
          <w:rStyle w:val="210pt"/>
          <w:rFonts w:ascii="Times New Roman" w:hAnsi="Times New Roman" w:cs="Times New Roman"/>
          <w:b/>
          <w:bCs/>
          <w:color w:val="000000"/>
          <w:sz w:val="24"/>
          <w:szCs w:val="24"/>
        </w:rPr>
        <w:softHyphen/>
        <w:t xml:space="preserve">шалки, и, если бы господа ходили в отрепьях, как наш брат, о, какими они казались бы нам обезьянами, </w:t>
      </w:r>
      <w:r w:rsidRPr="0094645E">
        <w:rPr>
          <w:rStyle w:val="21Garamond51"/>
          <w:rFonts w:ascii="Times New Roman" w:hAnsi="Times New Roman" w:cs="Times New Roman"/>
          <w:b/>
          <w:bCs/>
          <w:color w:val="000000"/>
          <w:sz w:val="24"/>
          <w:szCs w:val="24"/>
        </w:rPr>
        <w:t xml:space="preserve">какими </w:t>
      </w:r>
      <w:r w:rsidRPr="0094645E">
        <w:rPr>
          <w:rStyle w:val="210pt"/>
          <w:rFonts w:ascii="Times New Roman" w:hAnsi="Times New Roman" w:cs="Times New Roman"/>
          <w:b/>
          <w:bCs/>
          <w:color w:val="000000"/>
          <w:sz w:val="24"/>
          <w:szCs w:val="24"/>
        </w:rPr>
        <w:t>бабуинами! Удивительно, почему они не запретят зеркал, чтобы ие видеть своих подлых харь? Буду последним бол</w:t>
      </w:r>
      <w:r w:rsidRPr="0094645E">
        <w:rPr>
          <w:rStyle w:val="210pt"/>
          <w:rFonts w:ascii="Times New Roman" w:hAnsi="Times New Roman" w:cs="Times New Roman"/>
          <w:b/>
          <w:bCs/>
          <w:color w:val="000000"/>
          <w:sz w:val="24"/>
          <w:szCs w:val="24"/>
        </w:rPr>
        <w:softHyphen/>
        <w:t xml:space="preserve">ваном, если у меня не поплачут его плащ и его </w:t>
      </w:r>
      <w:r w:rsidRPr="0094645E">
        <w:rPr>
          <w:rStyle w:val="21Garamond49"/>
          <w:rFonts w:ascii="Times New Roman" w:hAnsi="Times New Roman" w:cs="Times New Roman"/>
          <w:b/>
          <w:bCs/>
          <w:color w:val="000000"/>
          <w:sz w:val="24"/>
          <w:szCs w:val="24"/>
        </w:rPr>
        <w:t xml:space="preserve">деньги. </w:t>
      </w:r>
      <w:r w:rsidRPr="0094645E">
        <w:rPr>
          <w:rStyle w:val="210pt"/>
          <w:rFonts w:ascii="Times New Roman" w:hAnsi="Times New Roman" w:cs="Times New Roman"/>
          <w:b/>
          <w:bCs/>
          <w:color w:val="000000"/>
          <w:sz w:val="24"/>
          <w:szCs w:val="24"/>
        </w:rPr>
        <w:t>Ведь высший долг — это ограбить синьора. А пока что разыг</w:t>
      </w:r>
      <w:r w:rsidRPr="0094645E">
        <w:rPr>
          <w:rStyle w:val="210pt"/>
          <w:rFonts w:ascii="Times New Roman" w:hAnsi="Times New Roman" w:cs="Times New Roman"/>
          <w:b/>
          <w:bCs/>
          <w:color w:val="000000"/>
          <w:sz w:val="24"/>
          <w:szCs w:val="24"/>
        </w:rPr>
        <w:softHyphen/>
        <w:t xml:space="preserve">раем этого рыбака, хозяина же добьем чем-ннбудь </w:t>
      </w:r>
      <w:r w:rsidRPr="0094645E">
        <w:rPr>
          <w:rStyle w:val="21Garamond51"/>
          <w:rFonts w:ascii="Times New Roman" w:hAnsi="Times New Roman" w:cs="Times New Roman"/>
          <w:b/>
          <w:bCs/>
          <w:color w:val="000000"/>
          <w:sz w:val="24"/>
          <w:szCs w:val="24"/>
        </w:rPr>
        <w:t>покруп</w:t>
      </w:r>
      <w:r w:rsidRPr="0094645E">
        <w:rPr>
          <w:rStyle w:val="21Garamond51"/>
          <w:rFonts w:ascii="Times New Roman" w:hAnsi="Times New Roman" w:cs="Times New Roman"/>
          <w:b/>
          <w:bCs/>
          <w:color w:val="000000"/>
          <w:sz w:val="24"/>
          <w:szCs w:val="24"/>
        </w:rPr>
        <w:softHyphen/>
      </w:r>
      <w:r w:rsidRPr="0094645E">
        <w:rPr>
          <w:rStyle w:val="210pt"/>
          <w:rFonts w:ascii="Times New Roman" w:hAnsi="Times New Roman" w:cs="Times New Roman"/>
          <w:b/>
          <w:bCs/>
          <w:color w:val="000000"/>
          <w:sz w:val="24"/>
          <w:szCs w:val="24"/>
        </w:rPr>
        <w:t>ней. Я вижу, что он торгует рыбой и, по-моему, притво</w:t>
      </w:r>
      <w:r w:rsidRPr="0094645E">
        <w:rPr>
          <w:rStyle w:val="210pt"/>
          <w:rFonts w:ascii="Times New Roman" w:hAnsi="Times New Roman" w:cs="Times New Roman"/>
          <w:b/>
          <w:bCs/>
          <w:color w:val="000000"/>
          <w:sz w:val="24"/>
          <w:szCs w:val="24"/>
        </w:rPr>
        <w:softHyphen/>
        <w:t>ряется ловкачом. Посмотрим, не окажется ли он разиней.</w:t>
      </w:r>
    </w:p>
    <w:p w:rsidR="00D72F70" w:rsidRPr="0094645E" w:rsidRDefault="00D72F70">
      <w:pPr>
        <w:pStyle w:val="180"/>
        <w:framePr w:wrap="none" w:vAnchor="page" w:hAnchor="page" w:x="1782" w:y="15134"/>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342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6176" w:h="1199" w:hRule="exact" w:wrap="none" w:vAnchor="page" w:hAnchor="page" w:x="1742" w:y="1445"/>
        <w:shd w:val="clear" w:color="auto" w:fill="auto"/>
        <w:spacing w:line="571" w:lineRule="exact"/>
        <w:ind w:right="20"/>
        <w:jc w:val="right"/>
        <w:rPr>
          <w:rFonts w:ascii="Times New Roman" w:hAnsi="Times New Roman" w:cs="Times New Roman"/>
          <w:sz w:val="24"/>
          <w:szCs w:val="24"/>
        </w:rPr>
      </w:pPr>
      <w:r w:rsidRPr="0094645E">
        <w:rPr>
          <w:rStyle w:val="22"/>
          <w:rFonts w:ascii="Times New Roman" w:hAnsi="Times New Roman" w:cs="Times New Roman"/>
          <w:b/>
          <w:bCs/>
          <w:color w:val="000000"/>
          <w:sz w:val="24"/>
          <w:szCs w:val="24"/>
        </w:rPr>
        <w:lastRenderedPageBreak/>
        <w:t>ЯВЛЕНИЕ ДВЕНАДЦАТОЕ</w:t>
      </w:r>
    </w:p>
    <w:p w:rsidR="00D72F70" w:rsidRPr="0094645E" w:rsidRDefault="00D72F70">
      <w:pPr>
        <w:pStyle w:val="190"/>
        <w:framePr w:w="6176" w:h="1199" w:hRule="exact" w:wrap="none" w:vAnchor="page" w:hAnchor="page" w:x="1742" w:y="1445"/>
        <w:shd w:val="clear" w:color="auto" w:fill="auto"/>
        <w:spacing w:line="571" w:lineRule="exact"/>
        <w:ind w:left="3240"/>
        <w:rPr>
          <w:rFonts w:ascii="Times New Roman" w:hAnsi="Times New Roman" w:cs="Times New Roman"/>
          <w:sz w:val="24"/>
          <w:szCs w:val="24"/>
        </w:rPr>
      </w:pPr>
      <w:r w:rsidRPr="0094645E">
        <w:rPr>
          <w:rStyle w:val="192pt"/>
          <w:rFonts w:ascii="Times New Roman" w:hAnsi="Times New Roman" w:cs="Times New Roman"/>
          <w:b/>
          <w:bCs/>
          <w:color w:val="000000"/>
          <w:sz w:val="24"/>
          <w:szCs w:val="24"/>
        </w:rPr>
        <w:t>Россо, рыбак.</w:t>
      </w:r>
    </w:p>
    <w:p w:rsidR="00D72F70" w:rsidRPr="0094645E" w:rsidRDefault="00D72F70">
      <w:pPr>
        <w:pStyle w:val="210"/>
        <w:framePr w:w="8395" w:h="11723" w:hRule="exact" w:wrap="none" w:vAnchor="page" w:hAnchor="page" w:x="1764" w:y="2973"/>
        <w:shd w:val="clear" w:color="auto" w:fill="auto"/>
        <w:spacing w:after="0" w:line="320" w:lineRule="exact"/>
        <w:ind w:left="60" w:right="3968"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Этот плащ меня</w:t>
      </w:r>
      <w:r w:rsidRPr="0094645E">
        <w:rPr>
          <w:rStyle w:val="210pt"/>
          <w:rFonts w:ascii="Times New Roman" w:hAnsi="Times New Roman" w:cs="Times New Roman"/>
          <w:b/>
          <w:bCs/>
          <w:color w:val="000000"/>
          <w:sz w:val="24"/>
          <w:szCs w:val="24"/>
        </w:rPr>
        <w:br/>
        <w:t>налегке, а сегодня приходится</w:t>
      </w:r>
    </w:p>
    <w:p w:rsidR="00D72F70" w:rsidRPr="0094645E" w:rsidRDefault="00D72F70">
      <w:pPr>
        <w:pStyle w:val="210"/>
        <w:framePr w:w="8395" w:h="11723" w:hRule="exact" w:wrap="none" w:vAnchor="page" w:hAnchor="page" w:x="1764" w:y="2973"/>
        <w:shd w:val="clear" w:color="auto" w:fill="auto"/>
        <w:spacing w:after="0" w:line="320" w:lineRule="exact"/>
        <w:ind w:left="60" w:right="4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мне. Что у тебя там, рыбак? ^</w:t>
      </w:r>
    </w:p>
    <w:p w:rsidR="00D72F70" w:rsidRPr="0094645E" w:rsidRDefault="00D72F70">
      <w:pPr>
        <w:pStyle w:val="210"/>
        <w:framePr w:w="8395" w:h="11723" w:hRule="exact" w:wrap="none" w:vAnchor="page" w:hAnchor="page" w:x="1764" w:y="2973"/>
        <w:shd w:val="clear" w:color="auto" w:fill="auto"/>
        <w:spacing w:after="0" w:line="360" w:lineRule="exact"/>
        <w:ind w:lef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Что угодно вашей милостиг</w:t>
      </w:r>
    </w:p>
    <w:p w:rsidR="00D72F70" w:rsidRPr="0094645E" w:rsidRDefault="00D72F70">
      <w:pPr>
        <w:pStyle w:val="210"/>
        <w:framePr w:w="8395" w:h="11723" w:hRule="exact" w:wrap="none" w:vAnchor="page" w:hAnchor="page" w:x="1764" w:y="2973"/>
        <w:shd w:val="clear" w:color="auto" w:fill="auto"/>
        <w:spacing w:after="0" w:line="360" w:lineRule="exact"/>
        <w:ind w:lef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Нет у тебя мниог получше?</w:t>
      </w:r>
    </w:p>
    <w:p w:rsidR="00D72F70" w:rsidRPr="0094645E" w:rsidRDefault="00D72F70">
      <w:pPr>
        <w:pStyle w:val="210"/>
        <w:framePr w:w="8395" w:h="11723" w:hRule="exact" w:wrap="none" w:vAnchor="page" w:hAnchor="page" w:x="1764" w:y="2973"/>
        <w:shd w:val="clear" w:color="auto" w:fill="auto"/>
        <w:spacing w:after="0" w:line="320" w:lineRule="exact"/>
        <w:ind w:left="6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Лучших только что забрал экспедитор бра</w:t>
      </w:r>
      <w:r w:rsidRPr="0094645E">
        <w:rPr>
          <w:rStyle w:val="210pt"/>
          <w:rFonts w:ascii="Times New Roman" w:hAnsi="Times New Roman" w:cs="Times New Roman"/>
          <w:b/>
          <w:bCs/>
          <w:color w:val="000000"/>
          <w:sz w:val="24"/>
          <w:szCs w:val="24"/>
        </w:rPr>
        <w:softHyphen/>
        <w:t>та Мариаио, чтобы подать их на ужии господам Моро, Брандино, Прото и Троя н всем прочим обжорам, что кру</w:t>
      </w:r>
      <w:r w:rsidRPr="0094645E">
        <w:rPr>
          <w:rStyle w:val="210pt"/>
          <w:rFonts w:ascii="Times New Roman" w:hAnsi="Times New Roman" w:cs="Times New Roman"/>
          <w:b/>
          <w:bCs/>
          <w:color w:val="000000"/>
          <w:sz w:val="24"/>
          <w:szCs w:val="24"/>
        </w:rPr>
        <w:softHyphen/>
        <w:t>тятся во дворце.</w:t>
      </w:r>
    </w:p>
    <w:p w:rsidR="00D72F70" w:rsidRPr="0094645E" w:rsidRDefault="00D72F70">
      <w:pPr>
        <w:pStyle w:val="210"/>
        <w:framePr w:w="8395" w:h="11723" w:hRule="exact" w:wrap="none" w:vAnchor="page" w:hAnchor="page" w:x="1764" w:y="2973"/>
        <w:shd w:val="clear" w:color="auto" w:fill="auto"/>
        <w:spacing w:after="0" w:line="315" w:lineRule="exact"/>
        <w:ind w:left="6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С сегодняшнего дня всех миног, какие тебе попадутся, откладывай для меия. Я экспедитор нашего святейшества, н, еслн ты окажешься честным человеком, я сделаю тебя поставщиком двора.</w:t>
      </w:r>
    </w:p>
    <w:p w:rsidR="00D72F70" w:rsidRPr="0094645E" w:rsidRDefault="00D72F70">
      <w:pPr>
        <w:pStyle w:val="210"/>
        <w:framePr w:w="8395" w:h="11723" w:hRule="exact" w:wrap="none" w:vAnchor="page" w:hAnchor="page" w:x="1764" w:y="2973"/>
        <w:shd w:val="clear" w:color="auto" w:fill="auto"/>
        <w:spacing w:after="0" w:line="315" w:lineRule="exact"/>
        <w:ind w:left="6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Смиренный раб вашей милости, истинно го</w:t>
      </w:r>
      <w:r w:rsidRPr="0094645E">
        <w:rPr>
          <w:rStyle w:val="210pt"/>
          <w:rFonts w:ascii="Times New Roman" w:hAnsi="Times New Roman" w:cs="Times New Roman"/>
          <w:b/>
          <w:bCs/>
          <w:color w:val="000000"/>
          <w:sz w:val="24"/>
          <w:szCs w:val="24"/>
        </w:rPr>
        <w:softHyphen/>
        <w:t>ворю, можете во мне не сомневаться.</w:t>
      </w:r>
    </w:p>
    <w:p w:rsidR="00D72F70" w:rsidRPr="0094645E" w:rsidRDefault="00D72F70">
      <w:pPr>
        <w:pStyle w:val="210"/>
        <w:framePr w:w="8395" w:h="11723" w:hRule="exact" w:wrap="none" w:vAnchor="page" w:hAnchor="page" w:x="1764" w:y="2973"/>
        <w:shd w:val="clear" w:color="auto" w:fill="auto"/>
        <w:spacing w:after="0" w:line="315" w:lineRule="exact"/>
        <w:ind w:lef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Сколько ты за них хочешь?</w:t>
      </w:r>
    </w:p>
    <w:p w:rsidR="00D72F70" w:rsidRPr="0094645E" w:rsidRDefault="00D72F70">
      <w:pPr>
        <w:pStyle w:val="210"/>
        <w:framePr w:w="8395" w:h="11723" w:hRule="exact" w:wrap="none" w:vAnchor="page" w:hAnchor="page" w:x="1764" w:y="2973"/>
        <w:shd w:val="clear" w:color="auto" w:fill="auto"/>
        <w:spacing w:after="0" w:line="315" w:lineRule="exact"/>
        <w:ind w:lef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Сколько будет угодно вашей милости.</w:t>
      </w:r>
    </w:p>
    <w:p w:rsidR="00D72F70" w:rsidRPr="0094645E" w:rsidRDefault="00D72F70">
      <w:pPr>
        <w:pStyle w:val="210"/>
        <w:framePr w:w="8395" w:h="11723" w:hRule="exact" w:wrap="none" w:vAnchor="page" w:hAnchor="page" w:x="1764" w:y="2973"/>
        <w:shd w:val="clear" w:color="auto" w:fill="auto"/>
        <w:spacing w:after="0" w:line="315" w:lineRule="exact"/>
        <w:ind w:lef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Все-таки ?</w:t>
      </w:r>
    </w:p>
    <w:p w:rsidR="00D72F70" w:rsidRPr="0094645E" w:rsidRDefault="00D72F70">
      <w:pPr>
        <w:pStyle w:val="210"/>
        <w:framePr w:w="8395" w:h="11723" w:hRule="exact" w:wrap="none" w:vAnchor="page" w:hAnchor="page" w:x="1764" w:y="2973"/>
        <w:shd w:val="clear" w:color="auto" w:fill="auto"/>
        <w:spacing w:after="0" w:line="315" w:lineRule="exact"/>
        <w:ind w:left="6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Десять дукатов в Карлинах. Больше или мень</w:t>
      </w:r>
      <w:r w:rsidRPr="0094645E">
        <w:rPr>
          <w:rStyle w:val="210pt"/>
          <w:rFonts w:ascii="Times New Roman" w:hAnsi="Times New Roman" w:cs="Times New Roman"/>
          <w:b/>
          <w:bCs/>
          <w:color w:val="000000"/>
          <w:sz w:val="24"/>
          <w:szCs w:val="24"/>
        </w:rPr>
        <w:softHyphen/>
        <w:t>ше— как будет угодно вашей милости.</w:t>
      </w:r>
    </w:p>
    <w:p w:rsidR="00D72F70" w:rsidRPr="0094645E" w:rsidRDefault="00D72F70">
      <w:pPr>
        <w:pStyle w:val="210"/>
        <w:framePr w:w="8395" w:h="11723" w:hRule="exact" w:wrap="none" w:vAnchor="page" w:hAnchor="page" w:x="1764" w:y="2973"/>
        <w:shd w:val="clear" w:color="auto" w:fill="auto"/>
        <w:spacing w:after="0" w:line="315" w:lineRule="exact"/>
        <w:ind w:lef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Восемь — цеиа преотличная.</w:t>
      </w:r>
    </w:p>
    <w:p w:rsidR="00D72F70" w:rsidRPr="0094645E" w:rsidRDefault="00D72F70">
      <w:pPr>
        <w:pStyle w:val="210"/>
        <w:framePr w:w="8395" w:h="11723" w:hRule="exact" w:wrap="none" w:vAnchor="page" w:hAnchor="page" w:x="1764" w:y="2973"/>
        <w:shd w:val="clear" w:color="auto" w:fill="auto"/>
        <w:spacing w:after="0" w:line="315" w:lineRule="exact"/>
        <w:ind w:left="6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Уж лучше пусть ваша милость примет их в дар. Пусть я человек бедный, зато душа у меня щедрая.</w:t>
      </w:r>
    </w:p>
    <w:p w:rsidR="00D72F70" w:rsidRPr="0094645E" w:rsidRDefault="00D72F70">
      <w:pPr>
        <w:pStyle w:val="210"/>
        <w:framePr w:w="8395" w:h="11723" w:hRule="exact" w:wrap="none" w:vAnchor="page" w:hAnchor="page" w:x="1764" w:y="2973"/>
        <w:shd w:val="clear" w:color="auto" w:fill="auto"/>
        <w:spacing w:after="0" w:line="315" w:lineRule="exact"/>
        <w:ind w:left="6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Земля золота -не унизнт. Однако ты не заме</w:t>
      </w:r>
      <w:r w:rsidRPr="0094645E">
        <w:rPr>
          <w:rStyle w:val="210pt"/>
          <w:rFonts w:ascii="Times New Roman" w:hAnsi="Times New Roman" w:cs="Times New Roman"/>
          <w:b/>
          <w:bCs/>
          <w:color w:val="000000"/>
          <w:sz w:val="24"/>
          <w:szCs w:val="24"/>
        </w:rPr>
        <w:softHyphen/>
        <w:t>тил, привел лн мой слуга мула? Вот увидишь, он приве</w:t>
      </w:r>
      <w:r w:rsidRPr="0094645E">
        <w:rPr>
          <w:rStyle w:val="210pt"/>
          <w:rFonts w:ascii="Times New Roman" w:hAnsi="Times New Roman" w:cs="Times New Roman"/>
          <w:b/>
          <w:bCs/>
          <w:color w:val="000000"/>
          <w:sz w:val="24"/>
          <w:szCs w:val="24"/>
        </w:rPr>
        <w:softHyphen/>
        <w:t>дет буланого, который целых четыре часа не дает себя оседлать. Эдак я, пожалуй, и подохну, если ие успею от</w:t>
      </w:r>
      <w:r w:rsidRPr="0094645E">
        <w:rPr>
          <w:rStyle w:val="210pt"/>
          <w:rFonts w:ascii="Times New Roman" w:hAnsi="Times New Roman" w:cs="Times New Roman"/>
          <w:b/>
          <w:bCs/>
          <w:color w:val="000000"/>
          <w:sz w:val="24"/>
          <w:szCs w:val="24"/>
        </w:rPr>
        <w:softHyphen/>
        <w:t>править тебя к шлюхам.</w:t>
      </w:r>
    </w:p>
    <w:p w:rsidR="00D72F70" w:rsidRPr="0094645E" w:rsidRDefault="00D72F70">
      <w:pPr>
        <w:pStyle w:val="210"/>
        <w:framePr w:w="8395" w:h="11723" w:hRule="exact" w:wrap="none" w:vAnchor="page" w:hAnchor="page" w:x="1764" w:y="2973"/>
        <w:shd w:val="clear" w:color="auto" w:fill="auto"/>
        <w:spacing w:after="0" w:line="325" w:lineRule="exact"/>
        <w:ind w:left="60" w:right="4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Пусть ваша милость не гневается, я сам от</w:t>
      </w:r>
      <w:r w:rsidRPr="0094645E">
        <w:rPr>
          <w:rStyle w:val="210pt"/>
          <w:rFonts w:ascii="Times New Roman" w:hAnsi="Times New Roman" w:cs="Times New Roman"/>
          <w:b/>
          <w:bCs/>
          <w:color w:val="000000"/>
          <w:sz w:val="24"/>
          <w:szCs w:val="24"/>
        </w:rPr>
        <w:softHyphen/>
      </w:r>
      <w:r w:rsidRPr="0094645E">
        <w:rPr>
          <w:rStyle w:val="210pt"/>
          <w:rFonts w:ascii="Times New Roman" w:hAnsi="Times New Roman" w:cs="Times New Roman"/>
          <w:b/>
          <w:bCs/>
          <w:color w:val="000000"/>
          <w:sz w:val="24"/>
          <w:szCs w:val="24"/>
          <w:vertAlign w:val="superscript"/>
        </w:rPr>
        <w:t>нес</w:t>
      </w:r>
      <w:r w:rsidRPr="0094645E">
        <w:rPr>
          <w:rStyle w:val="210pt"/>
          <w:rFonts w:ascii="Times New Roman" w:hAnsi="Times New Roman" w:cs="Times New Roman"/>
          <w:b/>
          <w:bCs/>
          <w:color w:val="000000"/>
          <w:sz w:val="24"/>
          <w:szCs w:val="24"/>
        </w:rPr>
        <w:t>У Р</w:t>
      </w:r>
      <w:r w:rsidRPr="0094645E">
        <w:rPr>
          <w:rStyle w:val="210pt"/>
          <w:rFonts w:ascii="Times New Roman" w:hAnsi="Times New Roman" w:cs="Times New Roman"/>
          <w:b/>
          <w:bCs/>
          <w:color w:val="000000"/>
          <w:sz w:val="24"/>
          <w:szCs w:val="24"/>
          <w:vertAlign w:val="superscript"/>
        </w:rPr>
        <w:t>ь</w:t>
      </w:r>
      <w:r w:rsidRPr="0094645E">
        <w:rPr>
          <w:rStyle w:val="210pt"/>
          <w:rFonts w:ascii="Times New Roman" w:hAnsi="Times New Roman" w:cs="Times New Roman"/>
          <w:b/>
          <w:bCs/>
          <w:color w:val="000000"/>
          <w:sz w:val="24"/>
          <w:szCs w:val="24"/>
        </w:rPr>
        <w:t>'бу. а мой малыш останется здесь и прнсмотриг.</w:t>
      </w:r>
    </w:p>
    <w:p w:rsidR="00D72F70" w:rsidRPr="0094645E" w:rsidRDefault="00D72F70">
      <w:pPr>
        <w:pStyle w:val="210"/>
        <w:framePr w:w="8395" w:h="11723" w:hRule="exact" w:wrap="none" w:vAnchor="page" w:hAnchor="page" w:x="1764" w:y="2973"/>
        <w:shd w:val="clear" w:color="auto" w:fill="auto"/>
        <w:spacing w:after="0" w:line="293" w:lineRule="exact"/>
        <w:ind w:left="60" w:right="40" w:firstLine="48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Но с с о. Сделай одолжение. Клянусь телом... если я его только застану в Борго, плохо ему придется. Пойдем, добрый человек!</w:t>
      </w:r>
    </w:p>
    <w:p w:rsidR="00D72F70" w:rsidRPr="0094645E" w:rsidRDefault="00D72F70">
      <w:pPr>
        <w:pStyle w:val="210"/>
        <w:framePr w:w="8395" w:h="11723" w:hRule="exact" w:wrap="none" w:vAnchor="page" w:hAnchor="page" w:x="1764" w:y="2973"/>
        <w:shd w:val="clear" w:color="auto" w:fill="auto"/>
        <w:spacing w:after="0" w:line="360" w:lineRule="exact"/>
        <w:ind w:left="60" w:firstLine="48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Иду.</w:t>
      </w:r>
    </w:p>
    <w:p w:rsidR="00D72F70" w:rsidRPr="0094645E" w:rsidRDefault="00D72F70">
      <w:pPr>
        <w:pStyle w:val="210"/>
        <w:framePr w:w="8395" w:h="11723" w:hRule="exact" w:wrap="none" w:vAnchor="page" w:hAnchor="page" w:x="1764" w:y="2973"/>
        <w:shd w:val="clear" w:color="auto" w:fill="auto"/>
        <w:spacing w:after="0" w:line="325" w:lineRule="exact"/>
        <w:ind w:left="520" w:right="740"/>
        <w:jc w:val="lef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Ты за кого? За Колонна или Орсини? </w:t>
      </w:r>
      <w:r w:rsidRPr="0094645E">
        <w:rPr>
          <w:rStyle w:val="212pt"/>
          <w:rFonts w:ascii="Times New Roman" w:hAnsi="Times New Roman" w:cs="Times New Roman"/>
          <w:b/>
          <w:bCs/>
          <w:color w:val="000000"/>
          <w:sz w:val="24"/>
          <w:szCs w:val="24"/>
        </w:rPr>
        <w:t>ыбак.</w:t>
      </w:r>
      <w:r w:rsidRPr="0094645E">
        <w:rPr>
          <w:rStyle w:val="210pt"/>
          <w:rFonts w:ascii="Times New Roman" w:hAnsi="Times New Roman" w:cs="Times New Roman"/>
          <w:b/>
          <w:bCs/>
          <w:color w:val="000000"/>
          <w:sz w:val="24"/>
          <w:szCs w:val="24"/>
        </w:rPr>
        <w:t xml:space="preserve"> Я за того, кто побеждает Медичи!</w:t>
      </w:r>
    </w:p>
    <w:p w:rsidR="00D72F70" w:rsidRPr="0094645E" w:rsidRDefault="00D72F70">
      <w:pPr>
        <w:pStyle w:val="210"/>
        <w:framePr w:w="8395" w:h="11723" w:hRule="exact" w:wrap="none" w:vAnchor="page" w:hAnchor="page" w:x="1764" w:y="2973"/>
        <w:shd w:val="clear" w:color="auto" w:fill="auto"/>
        <w:spacing w:after="0" w:line="360" w:lineRule="exact"/>
        <w:ind w:left="60" w:firstLine="48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 xml:space="preserve">Р </w:t>
      </w:r>
      <w:r w:rsidRPr="0094645E">
        <w:rPr>
          <w:rStyle w:val="210pt"/>
          <w:rFonts w:ascii="Times New Roman" w:hAnsi="Times New Roman" w:cs="Times New Roman"/>
          <w:b/>
          <w:bCs/>
          <w:color w:val="000000"/>
          <w:sz w:val="24"/>
          <w:szCs w:val="24"/>
          <w:lang w:val="en-US" w:eastAsia="en-US"/>
        </w:rPr>
        <w:t>Q</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rPr>
        <w:t>с с о. А родом откуда?</w:t>
      </w:r>
    </w:p>
    <w:p w:rsidR="00D72F70" w:rsidRPr="0094645E" w:rsidRDefault="00D72F70">
      <w:pPr>
        <w:pStyle w:val="82"/>
        <w:framePr w:w="8437" w:h="327" w:hRule="exact" w:wrap="none" w:vAnchor="page" w:hAnchor="page" w:x="1742" w:y="15048"/>
        <w:shd w:val="clear" w:color="auto" w:fill="auto"/>
        <w:spacing w:line="300" w:lineRule="exact"/>
        <w:ind w:right="140"/>
        <w:jc w:val="right"/>
        <w:rPr>
          <w:rFonts w:ascii="Times New Roman" w:hAnsi="Times New Roman" w:cs="Times New Roman"/>
          <w:sz w:val="24"/>
          <w:szCs w:val="24"/>
        </w:rPr>
      </w:pPr>
      <w:r w:rsidRPr="0094645E">
        <w:rPr>
          <w:rStyle w:val="80pt0"/>
          <w:rFonts w:ascii="Times New Roman" w:hAnsi="Times New Roman" w:cs="Times New Roman"/>
          <w:color w:val="000000"/>
          <w:sz w:val="24"/>
          <w:szCs w:val="24"/>
        </w:rPr>
        <w:t>343</w:t>
      </w:r>
    </w:p>
    <w:p w:rsidR="00D72F70" w:rsidRPr="0094645E" w:rsidRDefault="00D72F70">
      <w:pPr>
        <w:pStyle w:val="210"/>
        <w:framePr w:w="3899" w:h="656" w:hRule="exact" w:wrap="none" w:vAnchor="page" w:hAnchor="page" w:x="6297" w:y="2824"/>
        <w:shd w:val="clear" w:color="auto" w:fill="auto"/>
        <w:spacing w:after="0" w:line="320" w:lineRule="exact"/>
        <w:ind w:left="4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сковывает. Привык ходить важничать Нет. это ие по</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640" w:h="5578" w:hRule="exact" w:wrap="none" w:vAnchor="page" w:hAnchor="page" w:x="1646" w:y="1887"/>
        <w:shd w:val="clear" w:color="auto" w:fill="auto"/>
        <w:spacing w:after="0" w:line="325" w:lineRule="exact"/>
        <w:ind w:left="100" w:righ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lastRenderedPageBreak/>
        <w:t>Рыбак.</w:t>
      </w:r>
      <w:r w:rsidRPr="0094645E">
        <w:rPr>
          <w:rStyle w:val="210pt"/>
          <w:rFonts w:ascii="Times New Roman" w:hAnsi="Times New Roman" w:cs="Times New Roman"/>
          <w:b/>
          <w:bCs/>
          <w:color w:val="000000"/>
          <w:sz w:val="24"/>
          <w:szCs w:val="24"/>
        </w:rPr>
        <w:t xml:space="preserve"> Родился во Флоренции, у ворот Пннти, и содержал харчевню в тупичке, но, на беду свою, про</w:t>
      </w:r>
      <w:r w:rsidRPr="0094645E">
        <w:rPr>
          <w:rStyle w:val="210pt"/>
          <w:rFonts w:ascii="Times New Roman" w:hAnsi="Times New Roman" w:cs="Times New Roman"/>
          <w:b/>
          <w:bCs/>
          <w:color w:val="000000"/>
          <w:sz w:val="24"/>
          <w:szCs w:val="24"/>
        </w:rPr>
        <w:softHyphen/>
        <w:t>играл, напоровшись на туза, который, сколько я ни умо</w:t>
      </w:r>
      <w:r w:rsidRPr="0094645E">
        <w:rPr>
          <w:rStyle w:val="210pt"/>
          <w:rFonts w:ascii="Times New Roman" w:hAnsi="Times New Roman" w:cs="Times New Roman"/>
          <w:b/>
          <w:bCs/>
          <w:color w:val="000000"/>
          <w:sz w:val="24"/>
          <w:szCs w:val="24"/>
        </w:rPr>
        <w:softHyphen/>
        <w:t>лял его назваться червонным, так н не пожелал меня слушать.</w:t>
      </w:r>
    </w:p>
    <w:p w:rsidR="00D72F70" w:rsidRPr="0094645E" w:rsidRDefault="00D72F70">
      <w:pPr>
        <w:pStyle w:val="210"/>
        <w:framePr w:w="8640" w:h="5578" w:hRule="exact" w:wrap="none" w:vAnchor="page" w:hAnchor="page" w:x="1646" w:y="1887"/>
        <w:shd w:val="clear" w:color="auto" w:fill="auto"/>
        <w:spacing w:after="0" w:line="325" w:lineRule="exact"/>
        <w:ind w:lef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Ха-ха! А зовут тебя как?</w:t>
      </w:r>
    </w:p>
    <w:p w:rsidR="00D72F70" w:rsidRPr="0094645E" w:rsidRDefault="00D72F70">
      <w:pPr>
        <w:pStyle w:val="210"/>
        <w:framePr w:w="8640" w:h="5578" w:hRule="exact" w:wrap="none" w:vAnchor="page" w:hAnchor="page" w:x="1646" w:y="1887"/>
        <w:shd w:val="clear" w:color="auto" w:fill="auto"/>
        <w:spacing w:after="0" w:line="325" w:lineRule="exact"/>
        <w:ind w:left="100" w:righ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Фачеида, с вашего разрешения, и у меня три сесгры в Борго к услугам и на радость вашей ми</w:t>
      </w:r>
      <w:r w:rsidRPr="0094645E">
        <w:rPr>
          <w:rStyle w:val="210pt"/>
          <w:rFonts w:ascii="Times New Roman" w:hAnsi="Times New Roman" w:cs="Times New Roman"/>
          <w:b/>
          <w:bCs/>
          <w:color w:val="000000"/>
          <w:sz w:val="24"/>
          <w:szCs w:val="24"/>
        </w:rPr>
        <w:softHyphen/>
        <w:t>лости.</w:t>
      </w:r>
    </w:p>
    <w:p w:rsidR="00D72F70" w:rsidRPr="0094645E" w:rsidRDefault="00D72F70">
      <w:pPr>
        <w:pStyle w:val="210"/>
        <w:framePr w:w="8640" w:h="5578" w:hRule="exact" w:wrap="none" w:vAnchor="page" w:hAnchor="page" w:x="1646" w:y="1887"/>
        <w:shd w:val="clear" w:color="auto" w:fill="auto"/>
        <w:spacing w:after="0" w:line="325" w:lineRule="exact"/>
        <w:ind w:lef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Закажи себе пару штанов в цвет моего герба.</w:t>
      </w:r>
    </w:p>
    <w:p w:rsidR="00D72F70" w:rsidRPr="0094645E" w:rsidRDefault="00D72F70">
      <w:pPr>
        <w:pStyle w:val="210"/>
        <w:framePr w:w="8640" w:h="5578" w:hRule="exact" w:wrap="none" w:vAnchor="page" w:hAnchor="page" w:x="1646" w:y="1887"/>
        <w:shd w:val="clear" w:color="auto" w:fill="auto"/>
        <w:spacing w:after="0" w:line="325" w:lineRule="exact"/>
        <w:ind w:left="100" w:righ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С меня достанет и внимания вашей -милости, не извольте беспокоиться, вполне хватит.</w:t>
      </w:r>
    </w:p>
    <w:p w:rsidR="00D72F70" w:rsidRPr="0094645E" w:rsidRDefault="00D72F70">
      <w:pPr>
        <w:pStyle w:val="210"/>
        <w:framePr w:w="8640" w:h="5578" w:hRule="exact" w:wrap="none" w:vAnchor="page" w:hAnchor="page" w:x="1646" w:y="1887"/>
        <w:shd w:val="clear" w:color="auto" w:fill="auto"/>
        <w:spacing w:after="0" w:line="325" w:lineRule="exact"/>
        <w:ind w:left="100" w:righ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Вентура, наш дворецкий, живет у ворот Свя</w:t>
      </w:r>
      <w:r w:rsidRPr="0094645E">
        <w:rPr>
          <w:rStyle w:val="210pt"/>
          <w:rFonts w:ascii="Times New Roman" w:hAnsi="Times New Roman" w:cs="Times New Roman"/>
          <w:b/>
          <w:bCs/>
          <w:color w:val="000000"/>
          <w:sz w:val="24"/>
          <w:szCs w:val="24"/>
        </w:rPr>
        <w:softHyphen/>
        <w:t>того Петра; я прикажу, чтобы он тебе заплатил, ибо, по правде говоря, денег у меня с собой маловато. Обожди меня здесь, я это тебе мигом устрою.</w:t>
      </w:r>
    </w:p>
    <w:p w:rsidR="00D72F70" w:rsidRPr="0094645E" w:rsidRDefault="00D72F70">
      <w:pPr>
        <w:pStyle w:val="210"/>
        <w:framePr w:w="8640" w:h="5578" w:hRule="exact" w:wrap="none" w:vAnchor="page" w:hAnchor="page" w:x="1646" w:y="1887"/>
        <w:shd w:val="clear" w:color="auto" w:fill="auto"/>
        <w:spacing w:after="0" w:line="325" w:lineRule="exact"/>
        <w:ind w:lef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Отпустите меня поскорей.</w:t>
      </w:r>
    </w:p>
    <w:p w:rsidR="00D72F70" w:rsidRPr="0094645E" w:rsidRDefault="00D72F70">
      <w:pPr>
        <w:pStyle w:val="a4"/>
        <w:framePr w:w="8640" w:h="2027" w:hRule="exact" w:wrap="none" w:vAnchor="page" w:hAnchor="page" w:x="1646" w:y="8211"/>
        <w:shd w:val="clear" w:color="auto" w:fill="auto"/>
        <w:spacing w:before="0" w:after="378" w:line="250" w:lineRule="exact"/>
        <w:ind w:right="26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ТРИНАДЦАТОЕ</w:t>
      </w:r>
    </w:p>
    <w:p w:rsidR="00D72F70" w:rsidRPr="0094645E" w:rsidRDefault="00D72F70">
      <w:pPr>
        <w:pStyle w:val="a4"/>
        <w:framePr w:w="8640" w:h="2027" w:hRule="exact" w:wrap="none" w:vAnchor="page" w:hAnchor="page" w:x="1646" w:y="8211"/>
        <w:shd w:val="clear" w:color="auto" w:fill="auto"/>
        <w:spacing w:before="0" w:after="346" w:line="250" w:lineRule="exact"/>
        <w:ind w:right="260"/>
        <w:rPr>
          <w:rFonts w:ascii="Times New Roman" w:hAnsi="Times New Roman" w:cs="Times New Roman"/>
          <w:sz w:val="24"/>
          <w:szCs w:val="24"/>
        </w:rPr>
      </w:pPr>
      <w:r w:rsidRPr="0094645E">
        <w:rPr>
          <w:rStyle w:val="2pt"/>
          <w:rFonts w:ascii="Times New Roman" w:hAnsi="Times New Roman" w:cs="Times New Roman"/>
          <w:color w:val="000000"/>
          <w:sz w:val="24"/>
          <w:szCs w:val="24"/>
        </w:rPr>
        <w:t>Россо,</w:t>
      </w:r>
      <w:r w:rsidRPr="0094645E">
        <w:rPr>
          <w:rStyle w:val="0pt"/>
          <w:rFonts w:ascii="Times New Roman" w:hAnsi="Times New Roman" w:cs="Times New Roman"/>
          <w:color w:val="000000"/>
          <w:sz w:val="24"/>
          <w:szCs w:val="24"/>
        </w:rPr>
        <w:t xml:space="preserve"> одни.</w:t>
      </w:r>
    </w:p>
    <w:p w:rsidR="00D72F70" w:rsidRPr="0094645E" w:rsidRDefault="00D72F70">
      <w:pPr>
        <w:pStyle w:val="210"/>
        <w:framePr w:w="8640" w:h="2027" w:hRule="exact" w:wrap="none" w:vAnchor="page" w:hAnchor="page" w:x="1646" w:y="8211"/>
        <w:numPr>
          <w:ilvl w:val="0"/>
          <w:numId w:val="2"/>
        </w:numPr>
        <w:shd w:val="clear" w:color="auto" w:fill="auto"/>
        <w:tabs>
          <w:tab w:val="left" w:pos="1087"/>
        </w:tabs>
        <w:spacing w:after="0" w:line="331" w:lineRule="exact"/>
        <w:ind w:left="100" w:right="10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Вот и полагайся на слуг! Я хоть палкой, а пере</w:t>
      </w:r>
      <w:r w:rsidRPr="0094645E">
        <w:rPr>
          <w:rStyle w:val="210pt"/>
          <w:rFonts w:ascii="Times New Roman" w:hAnsi="Times New Roman" w:cs="Times New Roman"/>
          <w:b/>
          <w:bCs/>
          <w:color w:val="000000"/>
          <w:sz w:val="24"/>
          <w:szCs w:val="24"/>
        </w:rPr>
        <w:softHyphen/>
        <w:t>режу ему горло. Грабитель, дармоед, предатель!</w:t>
      </w:r>
    </w:p>
    <w:p w:rsidR="00D72F70" w:rsidRPr="0094645E" w:rsidRDefault="00D72F70">
      <w:pPr>
        <w:pStyle w:val="a4"/>
        <w:framePr w:w="8640" w:h="4402" w:hRule="exact" w:wrap="none" w:vAnchor="page" w:hAnchor="page" w:x="1646" w:y="10979"/>
        <w:shd w:val="clear" w:color="auto" w:fill="auto"/>
        <w:spacing w:before="0" w:after="378" w:line="250" w:lineRule="exact"/>
        <w:ind w:right="26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ЧЕТЫРНАДЦАТОЕ</w:t>
      </w:r>
    </w:p>
    <w:p w:rsidR="00D72F70" w:rsidRPr="0094645E" w:rsidRDefault="00D72F70">
      <w:pPr>
        <w:pStyle w:val="a4"/>
        <w:framePr w:w="8640" w:h="4402" w:hRule="exact" w:wrap="none" w:vAnchor="page" w:hAnchor="page" w:x="1646" w:y="10979"/>
        <w:shd w:val="clear" w:color="auto" w:fill="auto"/>
        <w:spacing w:before="0" w:after="357" w:line="250" w:lineRule="exact"/>
        <w:ind w:right="260"/>
        <w:rPr>
          <w:rFonts w:ascii="Times New Roman" w:hAnsi="Times New Roman" w:cs="Times New Roman"/>
          <w:sz w:val="24"/>
          <w:szCs w:val="24"/>
        </w:rPr>
      </w:pPr>
      <w:r w:rsidRPr="0094645E">
        <w:rPr>
          <w:rStyle w:val="2pt"/>
          <w:rFonts w:ascii="Times New Roman" w:hAnsi="Times New Roman" w:cs="Times New Roman"/>
          <w:color w:val="000000"/>
          <w:sz w:val="24"/>
          <w:szCs w:val="24"/>
        </w:rPr>
        <w:t>Россо и причетник</w:t>
      </w:r>
      <w:r w:rsidRPr="0094645E">
        <w:rPr>
          <w:rStyle w:val="0pt"/>
          <w:rFonts w:ascii="Times New Roman" w:hAnsi="Times New Roman" w:cs="Times New Roman"/>
          <w:color w:val="000000"/>
          <w:sz w:val="24"/>
          <w:szCs w:val="24"/>
        </w:rPr>
        <w:t xml:space="preserve"> из ризницы собора Св. Петра.</w:t>
      </w:r>
    </w:p>
    <w:p w:rsidR="00D72F70" w:rsidRPr="0094645E" w:rsidRDefault="00D72F70">
      <w:pPr>
        <w:pStyle w:val="210"/>
        <w:framePr w:w="8640" w:h="4402" w:hRule="exact" w:wrap="none" w:vAnchor="page" w:hAnchor="page" w:x="1646" w:y="10979"/>
        <w:shd w:val="clear" w:color="auto" w:fill="auto"/>
        <w:spacing w:after="0" w:line="331" w:lineRule="exact"/>
        <w:ind w:left="100" w:righ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У этого бедняги, которого вы здесь видите, в харчевне «Луна» бесноватая супружница; десять здо</w:t>
      </w:r>
      <w:r w:rsidRPr="0094645E">
        <w:rPr>
          <w:rStyle w:val="210pt"/>
          <w:rFonts w:ascii="Times New Roman" w:hAnsi="Times New Roman" w:cs="Times New Roman"/>
          <w:b/>
          <w:bCs/>
          <w:color w:val="000000"/>
          <w:sz w:val="24"/>
          <w:szCs w:val="24"/>
        </w:rPr>
        <w:softHyphen/>
        <w:t>ровенных бесов разом в нее вселились, а посему прошу, ваше преподобие, ради Христа, совершите над ним нуж</w:t>
      </w:r>
      <w:r w:rsidRPr="0094645E">
        <w:rPr>
          <w:rStyle w:val="210pt"/>
          <w:rFonts w:ascii="Times New Roman" w:hAnsi="Times New Roman" w:cs="Times New Roman"/>
          <w:b/>
          <w:bCs/>
          <w:color w:val="000000"/>
          <w:sz w:val="24"/>
          <w:szCs w:val="24"/>
        </w:rPr>
        <w:softHyphen/>
        <w:t>ный обряд. Но предупреждаю, ваша милость, что бедный малый и так уже наполовину спятил, так что осторожней.</w:t>
      </w:r>
    </w:p>
    <w:p w:rsidR="00D72F70" w:rsidRPr="0094645E" w:rsidRDefault="00D72F70">
      <w:pPr>
        <w:pStyle w:val="210"/>
        <w:framePr w:w="8640" w:h="4402" w:hRule="exact" w:wrap="none" w:vAnchor="page" w:hAnchor="page" w:x="1646" w:y="10979"/>
        <w:shd w:val="clear" w:color="auto" w:fill="auto"/>
        <w:spacing w:after="0" w:line="331" w:lineRule="exact"/>
        <w:ind w:left="100" w:right="10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После того как поговорю со свонм приятелем, я охотно помогу. Позовите его сюда.</w:t>
      </w:r>
    </w:p>
    <w:p w:rsidR="00D72F70" w:rsidRPr="0094645E" w:rsidRDefault="00D72F70">
      <w:pPr>
        <w:pStyle w:val="180"/>
        <w:framePr w:wrap="none" w:vAnchor="page" w:hAnchor="page" w:x="1822" w:y="15651"/>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344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rap="none" w:vAnchor="page" w:hAnchor="page" w:x="4043" w:y="1637"/>
        <w:shd w:val="clear" w:color="auto" w:fill="auto"/>
        <w:spacing w:line="250" w:lineRule="exact"/>
        <w:ind w:left="20"/>
        <w:rPr>
          <w:rFonts w:ascii="Times New Roman" w:hAnsi="Times New Roman" w:cs="Times New Roman"/>
          <w:sz w:val="24"/>
          <w:szCs w:val="24"/>
        </w:rPr>
      </w:pPr>
      <w:r w:rsidRPr="0094645E">
        <w:rPr>
          <w:rStyle w:val="22"/>
          <w:rFonts w:ascii="Times New Roman" w:hAnsi="Times New Roman" w:cs="Times New Roman"/>
          <w:b/>
          <w:bCs/>
          <w:color w:val="000000"/>
          <w:sz w:val="24"/>
          <w:szCs w:val="24"/>
        </w:rPr>
        <w:lastRenderedPageBreak/>
        <w:t>ЯВЛЕНИЕ ПЯТНАДЦАТОЕ</w:t>
      </w:r>
    </w:p>
    <w:p w:rsidR="00D72F70" w:rsidRPr="0094645E" w:rsidRDefault="00D72F70">
      <w:pPr>
        <w:pStyle w:val="a4"/>
        <w:framePr w:w="8448" w:h="2270" w:hRule="exact" w:wrap="none" w:vAnchor="page" w:hAnchor="page" w:x="1750" w:y="2359"/>
        <w:shd w:val="clear" w:color="auto" w:fill="auto"/>
        <w:spacing w:before="0" w:after="398" w:line="250" w:lineRule="exact"/>
        <w:ind w:left="60"/>
        <w:rPr>
          <w:rFonts w:ascii="Times New Roman" w:hAnsi="Times New Roman" w:cs="Times New Roman"/>
          <w:sz w:val="24"/>
          <w:szCs w:val="24"/>
        </w:rPr>
      </w:pPr>
      <w:r w:rsidRPr="0094645E">
        <w:rPr>
          <w:rStyle w:val="2pt"/>
          <w:rFonts w:ascii="Times New Roman" w:hAnsi="Times New Roman" w:cs="Times New Roman"/>
          <w:color w:val="000000"/>
          <w:sz w:val="24"/>
          <w:szCs w:val="24"/>
        </w:rPr>
        <w:t>Россо. рыбак, причетник.</w:t>
      </w:r>
    </w:p>
    <w:p w:rsidR="00D72F70" w:rsidRPr="0094645E" w:rsidRDefault="00D72F70">
      <w:pPr>
        <w:pStyle w:val="210"/>
        <w:framePr w:w="8448" w:h="2270" w:hRule="exact" w:wrap="none" w:vAnchor="page" w:hAnchor="page" w:x="1750" w:y="2359"/>
        <w:shd w:val="clear" w:color="auto" w:fill="auto"/>
        <w:tabs>
          <w:tab w:val="right" w:pos="7611"/>
        </w:tabs>
        <w:spacing w:after="0" w:line="299"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Фаченда?</w:t>
      </w:r>
      <w:r w:rsidRPr="0094645E">
        <w:rPr>
          <w:rStyle w:val="210pt"/>
          <w:rFonts w:ascii="Times New Roman" w:hAnsi="Times New Roman" w:cs="Times New Roman"/>
          <w:b/>
          <w:bCs/>
          <w:color w:val="000000"/>
          <w:sz w:val="24"/>
          <w:szCs w:val="24"/>
        </w:rPr>
        <w:tab/>
        <w:t>-&gt;</w:t>
      </w:r>
    </w:p>
    <w:p w:rsidR="00D72F70" w:rsidRPr="0094645E" w:rsidRDefault="00D72F70">
      <w:pPr>
        <w:pStyle w:val="210"/>
        <w:framePr w:w="8448" w:h="2270" w:hRule="exact" w:wrap="none" w:vAnchor="page" w:hAnchor="page" w:x="1750" w:y="2359"/>
        <w:shd w:val="clear" w:color="auto" w:fill="auto"/>
        <w:spacing w:after="0" w:line="299" w:lineRule="exact"/>
        <w:ind w:left="20" w:right="20" w:firstLine="460"/>
        <w:jc w:val="lef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Я здесь. Что прикажете, ваша ««</w:t>
      </w:r>
      <w:r w:rsidRPr="0094645E">
        <w:rPr>
          <w:rStyle w:val="210pt"/>
          <w:rFonts w:ascii="Times New Roman" w:hAnsi="Times New Roman" w:cs="Times New Roman"/>
          <w:b/>
          <w:bCs/>
          <w:color w:val="000000"/>
          <w:sz w:val="24"/>
          <w:szCs w:val="24"/>
          <w:vertAlign w:val="superscript"/>
        </w:rPr>
        <w:t>лость</w:t>
      </w:r>
      <w:r w:rsidRPr="0094645E">
        <w:rPr>
          <w:rStyle w:val="210pt"/>
          <w:rFonts w:ascii="Times New Roman" w:hAnsi="Times New Roman" w:cs="Times New Roman"/>
          <w:b/>
          <w:bCs/>
          <w:color w:val="000000"/>
          <w:sz w:val="24"/>
          <w:szCs w:val="24"/>
        </w:rPr>
        <w:t xml:space="preserve">' </w:t>
      </w: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После того как я поговорю с этим че ловеком, я отпущу тебя. Жди меня здесь.</w:t>
      </w:r>
    </w:p>
    <w:p w:rsidR="00D72F70" w:rsidRPr="0094645E" w:rsidRDefault="00D72F70">
      <w:pPr>
        <w:pStyle w:val="210"/>
        <w:framePr w:w="8448" w:h="2270" w:hRule="exact" w:wrap="none" w:vAnchor="page" w:hAnchor="page" w:x="1750" w:y="2359"/>
        <w:shd w:val="clear" w:color="auto" w:fill="auto"/>
        <w:spacing w:after="0" w:line="299"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Как прикажет ваша милость.</w:t>
      </w:r>
    </w:p>
    <w:p w:rsidR="00D72F70" w:rsidRPr="0094645E" w:rsidRDefault="00D72F70">
      <w:pPr>
        <w:pStyle w:val="a4"/>
        <w:framePr w:w="8448" w:h="5457" w:hRule="exact" w:wrap="none" w:vAnchor="page" w:hAnchor="page" w:x="1750" w:y="4985"/>
        <w:shd w:val="clear" w:color="auto" w:fill="auto"/>
        <w:spacing w:before="0" w:line="741" w:lineRule="exact"/>
        <w:ind w:left="60"/>
        <w:rPr>
          <w:rFonts w:ascii="Times New Roman" w:hAnsi="Times New Roman" w:cs="Times New Roman"/>
          <w:sz w:val="24"/>
          <w:szCs w:val="24"/>
        </w:rPr>
      </w:pPr>
      <w:r w:rsidRPr="0094645E">
        <w:rPr>
          <w:rStyle w:val="0pt"/>
          <w:rFonts w:ascii="Times New Roman" w:hAnsi="Times New Roman" w:cs="Times New Roman"/>
          <w:color w:val="000000"/>
          <w:sz w:val="24"/>
          <w:szCs w:val="24"/>
        </w:rPr>
        <w:t xml:space="preserve">ЯВЛЕНИЕ ШЕСТНАДЦАТОЕ </w:t>
      </w:r>
      <w:r w:rsidRPr="0094645E">
        <w:rPr>
          <w:rStyle w:val="ArialNarrow"/>
          <w:rFonts w:ascii="Times New Roman" w:hAnsi="Times New Roman" w:cs="Times New Roman"/>
          <w:color w:val="000000"/>
          <w:sz w:val="24"/>
          <w:szCs w:val="24"/>
        </w:rPr>
        <w:t>Россо, рыбак.</w:t>
      </w:r>
    </w:p>
    <w:p w:rsidR="00D72F70" w:rsidRPr="0094645E" w:rsidRDefault="00D72F70">
      <w:pPr>
        <w:pStyle w:val="210"/>
        <w:framePr w:w="8448" w:h="5457" w:hRule="exact" w:wrap="none" w:vAnchor="page" w:hAnchor="page" w:x="1750" w:y="4985"/>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На тебе шесть юлиев, дай их в задаток порт</w:t>
      </w:r>
      <w:r w:rsidRPr="0094645E">
        <w:rPr>
          <w:rStyle w:val="210pt"/>
          <w:rFonts w:ascii="Times New Roman" w:hAnsi="Times New Roman" w:cs="Times New Roman"/>
          <w:b/>
          <w:bCs/>
          <w:color w:val="000000"/>
          <w:sz w:val="24"/>
          <w:szCs w:val="24"/>
        </w:rPr>
        <w:softHyphen/>
        <w:t>ному. Когда буду в Риме, заплачу остальное.</w:t>
      </w:r>
    </w:p>
    <w:p w:rsidR="00D72F70" w:rsidRPr="0094645E" w:rsidRDefault="00D72F70">
      <w:pPr>
        <w:pStyle w:val="210"/>
        <w:framePr w:w="8448" w:h="5457" w:hRule="exact" w:wrap="none" w:vAnchor="page" w:hAnchor="page" w:x="1750" w:y="4985"/>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И этого слишком много, ваша милость. Бе</w:t>
      </w:r>
      <w:r w:rsidRPr="0094645E">
        <w:rPr>
          <w:rStyle w:val="210pt"/>
          <w:rFonts w:ascii="Times New Roman" w:hAnsi="Times New Roman" w:cs="Times New Roman"/>
          <w:b/>
          <w:bCs/>
          <w:color w:val="000000"/>
          <w:sz w:val="24"/>
          <w:szCs w:val="24"/>
        </w:rPr>
        <w:softHyphen/>
        <w:t>рите мнноги, раз уж вы состоите при дворе его святейше</w:t>
      </w:r>
      <w:r w:rsidRPr="0094645E">
        <w:rPr>
          <w:rStyle w:val="210pt"/>
          <w:rFonts w:ascii="Times New Roman" w:hAnsi="Times New Roman" w:cs="Times New Roman"/>
          <w:b/>
          <w:bCs/>
          <w:color w:val="000000"/>
          <w:sz w:val="24"/>
          <w:szCs w:val="24"/>
        </w:rPr>
        <w:softHyphen/>
        <w:t>ства.</w:t>
      </w:r>
    </w:p>
    <w:p w:rsidR="00D72F70" w:rsidRPr="0094645E" w:rsidRDefault="00D72F70">
      <w:pPr>
        <w:pStyle w:val="210"/>
        <w:framePr w:w="8448" w:h="5457" w:hRule="exact" w:wrap="none" w:vAnchor="page" w:hAnchor="page" w:x="1750" w:y="4985"/>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Давай их сюда. Придется тащнть их самому и изображать слугу, раз уж мой слуга изображает хозяина. Прощай.</w:t>
      </w:r>
    </w:p>
    <w:p w:rsidR="00D72F70" w:rsidRPr="0094645E" w:rsidRDefault="00D72F70">
      <w:pPr>
        <w:pStyle w:val="210"/>
        <w:framePr w:w="8448" w:h="5457" w:hRule="exact" w:wrap="none" w:vAnchor="page" w:hAnchor="page" w:x="1750" w:y="4985"/>
        <w:shd w:val="clear" w:color="auto" w:fill="auto"/>
        <w:spacing w:after="0" w:line="320" w:lineRule="exact"/>
        <w:ind w:left="2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Послушайте, послушайте, синьор экспедитор, которую из штанин делать пестрой по вашему гербу?</w:t>
      </w:r>
    </w:p>
    <w:p w:rsidR="00D72F70" w:rsidRPr="0094645E" w:rsidRDefault="00D72F70">
      <w:pPr>
        <w:pStyle w:val="210"/>
        <w:framePr w:w="8448" w:h="5457" w:hRule="exact" w:wrap="none" w:vAnchor="page" w:hAnchor="page" w:x="1750" w:y="4985"/>
        <w:shd w:val="clear" w:color="auto" w:fill="auto"/>
        <w:spacing w:after="0" w:line="320" w:lineRule="exact"/>
        <w:ind w:lef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Любую. Какую хочешь. Будь здоров.</w:t>
      </w:r>
    </w:p>
    <w:p w:rsidR="00D72F70" w:rsidRPr="0094645E" w:rsidRDefault="00D72F70">
      <w:pPr>
        <w:pStyle w:val="a4"/>
        <w:framePr w:w="8448" w:h="3460" w:hRule="exact" w:wrap="none" w:vAnchor="page" w:hAnchor="page" w:x="1750" w:y="11365"/>
        <w:shd w:val="clear" w:color="auto" w:fill="auto"/>
        <w:spacing w:before="0" w:after="493" w:line="250" w:lineRule="exact"/>
        <w:ind w:left="6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СЕМНАДЦАТОЕ</w:t>
      </w:r>
    </w:p>
    <w:p w:rsidR="00D72F70" w:rsidRPr="0094645E" w:rsidRDefault="00D72F70">
      <w:pPr>
        <w:pStyle w:val="a4"/>
        <w:framePr w:w="8448" w:h="3460" w:hRule="exact" w:wrap="none" w:vAnchor="page" w:hAnchor="page" w:x="1750" w:y="11365"/>
        <w:shd w:val="clear" w:color="auto" w:fill="auto"/>
        <w:spacing w:before="0" w:after="443" w:line="250" w:lineRule="exact"/>
        <w:ind w:left="60"/>
        <w:rPr>
          <w:rFonts w:ascii="Times New Roman" w:hAnsi="Times New Roman" w:cs="Times New Roman"/>
          <w:sz w:val="24"/>
          <w:szCs w:val="24"/>
        </w:rPr>
      </w:pPr>
      <w:r w:rsidRPr="0094645E">
        <w:rPr>
          <w:rStyle w:val="2pt"/>
          <w:rFonts w:ascii="Times New Roman" w:hAnsi="Times New Roman" w:cs="Times New Roman"/>
          <w:color w:val="000000"/>
          <w:sz w:val="24"/>
          <w:szCs w:val="24"/>
        </w:rPr>
        <w:t>Рыбак,</w:t>
      </w:r>
      <w:r w:rsidRPr="0094645E">
        <w:rPr>
          <w:rStyle w:val="0pt"/>
          <w:rFonts w:ascii="Times New Roman" w:hAnsi="Times New Roman" w:cs="Times New Roman"/>
          <w:color w:val="000000"/>
          <w:sz w:val="24"/>
          <w:szCs w:val="24"/>
        </w:rPr>
        <w:t xml:space="preserve"> один.</w:t>
      </w:r>
    </w:p>
    <w:p w:rsidR="00D72F70" w:rsidRPr="0094645E" w:rsidRDefault="00D72F70">
      <w:pPr>
        <w:pStyle w:val="210"/>
        <w:framePr w:w="8448" w:h="3460" w:hRule="exact" w:wrap="none" w:vAnchor="page" w:hAnchor="page" w:x="1750" w:y="11365"/>
        <w:shd w:val="clear" w:color="auto" w:fill="auto"/>
        <w:spacing w:after="0" w:line="309" w:lineRule="exact"/>
        <w:ind w:left="20" w:right="20" w:firstLine="94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Ну и чудеса! Этот человек платит мие восемь скудо за то, что я с радостью отдал бы за четыре. Вот щедрый экспедитор! Ха-ха-ха! Разоделся в шелк н воображает, что он невесть какое сокровище! Но чего ои там болтает с этим причетником? Его болтовне конца-краю ист, как дню без куска хлеба.</w:t>
      </w:r>
    </w:p>
    <w:p w:rsidR="00D72F70" w:rsidRPr="0094645E" w:rsidRDefault="00D72F70">
      <w:pPr>
        <w:pStyle w:val="180"/>
        <w:framePr w:wrap="none" w:vAnchor="page" w:hAnchor="page" w:x="9729" w:y="15205"/>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345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8453" w:h="1311" w:hRule="exact" w:wrap="none" w:vAnchor="page" w:hAnchor="page" w:x="1742" w:y="1208"/>
        <w:shd w:val="clear" w:color="auto" w:fill="auto"/>
        <w:spacing w:line="629" w:lineRule="exact"/>
        <w:ind w:right="100"/>
        <w:jc w:val="center"/>
        <w:rPr>
          <w:rFonts w:ascii="Times New Roman" w:hAnsi="Times New Roman" w:cs="Times New Roman"/>
          <w:sz w:val="24"/>
          <w:szCs w:val="24"/>
        </w:rPr>
      </w:pPr>
      <w:r w:rsidRPr="0094645E">
        <w:rPr>
          <w:rStyle w:val="22"/>
          <w:rFonts w:ascii="Times New Roman" w:hAnsi="Times New Roman" w:cs="Times New Roman"/>
          <w:b/>
          <w:bCs/>
          <w:color w:val="000000"/>
          <w:sz w:val="24"/>
          <w:szCs w:val="24"/>
        </w:rPr>
        <w:lastRenderedPageBreak/>
        <w:t>ЯВЛЕНИЕ ВОСЕМНАДЦАТОЕ</w:t>
      </w:r>
    </w:p>
    <w:p w:rsidR="00D72F70" w:rsidRPr="0094645E" w:rsidRDefault="00D72F70">
      <w:pPr>
        <w:pStyle w:val="240"/>
        <w:framePr w:w="8453" w:h="1311" w:hRule="exact" w:wrap="none" w:vAnchor="page" w:hAnchor="page" w:x="1742" w:y="1208"/>
        <w:shd w:val="clear" w:color="auto" w:fill="auto"/>
        <w:ind w:right="100"/>
        <w:rPr>
          <w:rFonts w:ascii="Times New Roman" w:hAnsi="Times New Roman" w:cs="Times New Roman"/>
        </w:rPr>
      </w:pPr>
      <w:r w:rsidRPr="0094645E">
        <w:rPr>
          <w:rStyle w:val="24"/>
          <w:rFonts w:ascii="Times New Roman" w:hAnsi="Times New Roman" w:cs="Times New Roman"/>
          <w:b/>
          <w:bCs/>
          <w:color w:val="000000"/>
        </w:rPr>
        <w:t>Рыбак, причетник.</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Ты что, оглох?</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К вашим услугам, синьор.</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Прости, что заставил так долго ожи</w:t>
      </w:r>
      <w:r w:rsidRPr="0094645E">
        <w:rPr>
          <w:rStyle w:val="210pt"/>
          <w:rFonts w:ascii="Times New Roman" w:hAnsi="Times New Roman" w:cs="Times New Roman"/>
          <w:b/>
          <w:bCs/>
          <w:color w:val="000000"/>
          <w:sz w:val="24"/>
          <w:szCs w:val="24"/>
        </w:rPr>
        <w:softHyphen/>
        <w:t>дать.</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Ничего. Чтобы услужить вам, я и до Парижа дошел бы.</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Garamond48"/>
          <w:rFonts w:ascii="Times New Roman" w:hAnsi="Times New Roman" w:cs="Times New Roman"/>
          <w:b/>
          <w:bCs/>
          <w:color w:val="000000"/>
          <w:sz w:val="24"/>
          <w:szCs w:val="24"/>
        </w:rPr>
        <w:t>п</w:t>
      </w:r>
      <w:r w:rsidRPr="0094645E">
        <w:rPr>
          <w:rStyle w:val="21Garamond48"/>
          <w:rFonts w:ascii="Times New Roman" w:hAnsi="Times New Roman" w:cs="Times New Roman"/>
          <w:b/>
          <w:bCs/>
          <w:color w:val="000000"/>
          <w:sz w:val="24"/>
          <w:szCs w:val="24"/>
          <w:vertAlign w:val="subscript"/>
        </w:rPr>
        <w:t>Р</w:t>
      </w:r>
      <w:r w:rsidRPr="0094645E">
        <w:rPr>
          <w:rStyle w:val="21Garamond48"/>
          <w:rFonts w:ascii="Times New Roman" w:hAnsi="Times New Roman" w:cs="Times New Roman"/>
          <w:b/>
          <w:bCs/>
          <w:color w:val="000000"/>
          <w:sz w:val="24"/>
          <w:szCs w:val="24"/>
        </w:rPr>
        <w:t xml:space="preserve"> </w:t>
      </w:r>
      <w:r w:rsidRPr="0094645E">
        <w:rPr>
          <w:rStyle w:val="210pt"/>
          <w:rFonts w:ascii="Times New Roman" w:hAnsi="Times New Roman" w:cs="Times New Roman"/>
          <w:b/>
          <w:bCs/>
          <w:color w:val="000000"/>
          <w:sz w:val="24"/>
          <w:szCs w:val="24"/>
        </w:rPr>
        <w:t>и чет ни к. Хочу тебя утешить.</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Куда милосердней помочь мне, чем посылать, например, ко гробу господню, ведь у меня и в самом деле пятеро ребятишек мал мала меньше.</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Так сколько там у тебя?</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Десять.</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Десять? Число не малое.’</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В наше время улов изрядный.</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Да, трудновато такое количество!</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Да -нет. ваше преподобие. Миноги — пища легкая.</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Бедняга, ты бредишь.</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Как это—бредишь? Спросите любого врача!</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А появились эти бесы днем или ночью?</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Шесть штук я поймал .нынче ночью и четырех утром. И все руками, бесов этих я не боюсь. Заплатите мне, ваша милость. Я спешу.</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Твой отец тебя, конечно, проклял?</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w:t>
      </w:r>
      <w:r w:rsidRPr="0094645E">
        <w:rPr>
          <w:rStyle w:val="212pt"/>
          <w:rFonts w:ascii="Times New Roman" w:hAnsi="Times New Roman" w:cs="Times New Roman"/>
          <w:b/>
          <w:bCs/>
          <w:color w:val="000000"/>
          <w:sz w:val="24"/>
          <w:szCs w:val="24"/>
        </w:rPr>
        <w:t>Уж</w:t>
      </w:r>
      <w:r w:rsidRPr="0094645E">
        <w:rPr>
          <w:rStyle w:val="210pt"/>
          <w:rFonts w:ascii="Times New Roman" w:hAnsi="Times New Roman" w:cs="Times New Roman"/>
          <w:b/>
          <w:bCs/>
          <w:color w:val="000000"/>
          <w:sz w:val="24"/>
          <w:szCs w:val="24"/>
        </w:rPr>
        <w:t xml:space="preserve"> так проклял, что оставил совсем нищим.</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Заставь прочитать обедню святого Гри</w:t>
      </w:r>
      <w:r w:rsidRPr="0094645E">
        <w:rPr>
          <w:rStyle w:val="210pt"/>
          <w:rFonts w:ascii="Times New Roman" w:hAnsi="Times New Roman" w:cs="Times New Roman"/>
          <w:b/>
          <w:bCs/>
          <w:color w:val="000000"/>
          <w:sz w:val="24"/>
          <w:szCs w:val="24"/>
        </w:rPr>
        <w:softHyphen/>
        <w:t>гория. и они в страхе разбегутся.</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Какое, к черту, дело миногам до обеднн свя</w:t>
      </w:r>
      <w:r w:rsidRPr="0094645E">
        <w:rPr>
          <w:rStyle w:val="210pt"/>
          <w:rFonts w:ascii="Times New Roman" w:hAnsi="Times New Roman" w:cs="Times New Roman"/>
          <w:b/>
          <w:bCs/>
          <w:color w:val="000000"/>
          <w:sz w:val="24"/>
          <w:szCs w:val="24"/>
        </w:rPr>
        <w:softHyphen/>
        <w:t>того Григория? Заплатите мне сейчас же, иначе мне при</w:t>
      </w:r>
      <w:r w:rsidRPr="0094645E">
        <w:rPr>
          <w:rStyle w:val="210pt"/>
          <w:rFonts w:ascii="Times New Roman" w:hAnsi="Times New Roman" w:cs="Times New Roman"/>
          <w:b/>
          <w:bCs/>
          <w:color w:val="000000"/>
          <w:sz w:val="24"/>
          <w:szCs w:val="24"/>
        </w:rPr>
        <w:softHyphen/>
        <w:t>дется занести все это в Календарь.</w:t>
      </w:r>
    </w:p>
    <w:p w:rsidR="00D72F70" w:rsidRPr="0094645E" w:rsidRDefault="00D72F70">
      <w:pPr>
        <w:pStyle w:val="210"/>
        <w:framePr w:w="8400" w:h="11989" w:hRule="exact" w:wrap="none" w:vAnchor="page" w:hAnchor="page" w:x="1774" w:y="275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Хватайте его, преподобные отцы, дер</w:t>
      </w:r>
      <w:r w:rsidRPr="0094645E">
        <w:rPr>
          <w:rStyle w:val="210pt"/>
          <w:rFonts w:ascii="Times New Roman" w:hAnsi="Times New Roman" w:cs="Times New Roman"/>
          <w:b/>
          <w:bCs/>
          <w:color w:val="000000"/>
          <w:sz w:val="24"/>
          <w:szCs w:val="24"/>
        </w:rPr>
        <w:softHyphen/>
        <w:t xml:space="preserve">жите его! Перекрестите его </w:t>
      </w:r>
      <w:r w:rsidRPr="0094645E">
        <w:rPr>
          <w:rStyle w:val="210pt"/>
          <w:rFonts w:ascii="Times New Roman" w:hAnsi="Times New Roman" w:cs="Times New Roman"/>
          <w:b/>
          <w:bCs/>
          <w:color w:val="000000"/>
          <w:sz w:val="24"/>
          <w:szCs w:val="24"/>
          <w:lang w:val="en-US" w:eastAsia="en-US"/>
        </w:rPr>
        <w:t>in</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adjutorium</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Aftissimi</w:t>
      </w:r>
      <w:r w:rsidRPr="0094645E">
        <w:rPr>
          <w:rStyle w:val="210pt"/>
          <w:rFonts w:ascii="Times New Roman" w:hAnsi="Times New Roman" w:cs="Times New Roman"/>
          <w:b/>
          <w:bCs/>
          <w:color w:val="000000"/>
          <w:sz w:val="24"/>
          <w:szCs w:val="24"/>
          <w:lang w:eastAsia="en-US"/>
        </w:rPr>
        <w:t>.</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lang w:val="en-US"/>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Ай! Негодяи</w:t>
      </w:r>
      <w:r w:rsidRPr="0094645E">
        <w:rPr>
          <w:rStyle w:val="210pt"/>
          <w:rFonts w:ascii="Times New Roman" w:hAnsi="Times New Roman" w:cs="Times New Roman"/>
          <w:b/>
          <w:bCs/>
          <w:color w:val="000000"/>
          <w:sz w:val="24"/>
          <w:szCs w:val="24"/>
          <w:lang w:val="en-US"/>
        </w:rPr>
        <w:t>!</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lang w:val="en-US"/>
        </w:rPr>
      </w:pPr>
      <w:r w:rsidRPr="0094645E">
        <w:rPr>
          <w:rStyle w:val="212pt"/>
          <w:rFonts w:ascii="Times New Roman" w:hAnsi="Times New Roman" w:cs="Times New Roman"/>
          <w:b/>
          <w:bCs/>
          <w:color w:val="000000"/>
          <w:sz w:val="24"/>
          <w:szCs w:val="24"/>
        </w:rPr>
        <w:t>Причетник</w:t>
      </w:r>
      <w:r w:rsidRPr="0094645E">
        <w:rPr>
          <w:rStyle w:val="212pt"/>
          <w:rFonts w:ascii="Times New Roman" w:hAnsi="Times New Roman" w:cs="Times New Roman"/>
          <w:b/>
          <w:bCs/>
          <w:color w:val="000000"/>
          <w:sz w:val="24"/>
          <w:szCs w:val="24"/>
          <w:lang w:val="en-US"/>
        </w:rPr>
        <w:t>.</w:t>
      </w:r>
      <w:r w:rsidRPr="0094645E">
        <w:rPr>
          <w:rStyle w:val="210pt"/>
          <w:rFonts w:ascii="Times New Roman" w:hAnsi="Times New Roman" w:cs="Times New Roman"/>
          <w:b/>
          <w:bCs/>
          <w:color w:val="000000"/>
          <w:sz w:val="24"/>
          <w:szCs w:val="24"/>
          <w:lang w:val="en-US"/>
        </w:rPr>
        <w:t xml:space="preserve"> </w:t>
      </w:r>
      <w:r w:rsidRPr="0094645E">
        <w:rPr>
          <w:rStyle w:val="210pt"/>
          <w:rFonts w:ascii="Times New Roman" w:hAnsi="Times New Roman" w:cs="Times New Roman"/>
          <w:b/>
          <w:bCs/>
          <w:color w:val="000000"/>
          <w:sz w:val="24"/>
          <w:szCs w:val="24"/>
          <w:lang w:val="en-US" w:eastAsia="en-US"/>
        </w:rPr>
        <w:t>Et homo factus est.</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Ай! Содоматы!</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Кусаешься?</w:t>
      </w:r>
    </w:p>
    <w:p w:rsidR="00D72F70" w:rsidRPr="0094645E" w:rsidRDefault="00D72F70">
      <w:pPr>
        <w:pStyle w:val="210"/>
        <w:framePr w:w="8400" w:h="11989" w:hRule="exact" w:wrap="none" w:vAnchor="page" w:hAnchor="page" w:x="1774" w:y="2750"/>
        <w:shd w:val="clear" w:color="auto" w:fill="auto"/>
        <w:spacing w:after="0" w:line="320" w:lineRule="exact"/>
        <w:ind w:lef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Кулаками, разбойники?</w:t>
      </w:r>
    </w:p>
    <w:p w:rsidR="00D72F70" w:rsidRPr="0094645E" w:rsidRDefault="00D72F70">
      <w:pPr>
        <w:pStyle w:val="180"/>
        <w:framePr w:w="8453" w:h="304" w:hRule="exact" w:wrap="none" w:vAnchor="page" w:hAnchor="page" w:x="1742" w:y="15028"/>
        <w:shd w:val="clear" w:color="auto" w:fill="auto"/>
        <w:spacing w:line="240" w:lineRule="exact"/>
        <w:ind w:left="20"/>
        <w:rPr>
          <w:rFonts w:ascii="Times New Roman" w:hAnsi="Times New Roman" w:cs="Times New Roman"/>
        </w:rPr>
      </w:pPr>
      <w:r w:rsidRPr="0094645E">
        <w:rPr>
          <w:rStyle w:val="18"/>
          <w:rFonts w:ascii="Times New Roman" w:hAnsi="Times New Roman" w:cs="Times New Roman"/>
          <w:color w:val="000000"/>
        </w:rPr>
        <w:t>346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36" w:h="3672" w:hRule="exact" w:wrap="none" w:vAnchor="page" w:hAnchor="page" w:x="1806" w:y="1993"/>
        <w:shd w:val="clear" w:color="auto" w:fill="auto"/>
        <w:spacing w:after="241" w:line="360" w:lineRule="exact"/>
        <w:ind w:left="20" w:firstLine="460"/>
        <w:jc w:val="left"/>
        <w:rPr>
          <w:rFonts w:ascii="Times New Roman" w:hAnsi="Times New Roman" w:cs="Times New Roman"/>
          <w:sz w:val="24"/>
          <w:szCs w:val="24"/>
        </w:rPr>
      </w:pPr>
      <w:r w:rsidRPr="0094645E">
        <w:rPr>
          <w:rStyle w:val="21Georgia2"/>
          <w:rFonts w:ascii="Times New Roman" w:hAnsi="Times New Roman" w:cs="Times New Roman"/>
          <w:b/>
          <w:bCs/>
          <w:color w:val="000000"/>
          <w:sz w:val="24"/>
          <w:szCs w:val="24"/>
        </w:rPr>
        <w:lastRenderedPageBreak/>
        <w:t xml:space="preserve">Причетник. </w:t>
      </w:r>
      <w:r w:rsidRPr="0094645E">
        <w:rPr>
          <w:rStyle w:val="210pt"/>
          <w:rFonts w:ascii="Times New Roman" w:hAnsi="Times New Roman" w:cs="Times New Roman"/>
          <w:b/>
          <w:bCs/>
          <w:color w:val="000000"/>
          <w:sz w:val="24"/>
          <w:szCs w:val="24"/>
          <w:lang w:val="en-US" w:eastAsia="en-US"/>
        </w:rPr>
        <w:t>Et</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in</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virlute</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tua</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salvum</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me</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fac</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Acqua</w:t>
      </w:r>
    </w:p>
    <w:p w:rsidR="00D72F70" w:rsidRPr="0094645E" w:rsidRDefault="00D72F70">
      <w:pPr>
        <w:pStyle w:val="210"/>
        <w:framePr w:w="8336" w:h="3672" w:hRule="exact" w:wrap="none" w:vAnchor="page" w:hAnchor="page" w:x="1806" w:y="1993"/>
        <w:shd w:val="clear" w:color="auto" w:fill="auto"/>
        <w:spacing w:after="299" w:line="360" w:lineRule="exact"/>
        <w:ind w:left="20"/>
        <w:jc w:val="left"/>
        <w:rPr>
          <w:rFonts w:ascii="Times New Roman" w:hAnsi="Times New Roman" w:cs="Times New Roman"/>
          <w:sz w:val="24"/>
          <w:szCs w:val="24"/>
        </w:rPr>
      </w:pPr>
      <w:r w:rsidRPr="0094645E">
        <w:rPr>
          <w:rStyle w:val="210pt"/>
          <w:rFonts w:ascii="Times New Roman" w:hAnsi="Times New Roman" w:cs="Times New Roman"/>
          <w:b/>
          <w:bCs/>
          <w:color w:val="000000"/>
          <w:sz w:val="24"/>
          <w:szCs w:val="24"/>
          <w:vertAlign w:val="superscript"/>
        </w:rPr>
        <w:t>МП</w:t>
      </w:r>
      <w:r w:rsidRPr="0094645E">
        <w:rPr>
          <w:rStyle w:val="210pt"/>
          <w:rFonts w:ascii="Times New Roman" w:hAnsi="Times New Roman" w:cs="Times New Roman"/>
          <w:b/>
          <w:bCs/>
          <w:color w:val="000000"/>
          <w:sz w:val="24"/>
          <w:szCs w:val="24"/>
        </w:rPr>
        <w:t>р^</w:t>
      </w:r>
      <w:r w:rsidRPr="0094645E">
        <w:rPr>
          <w:rStyle w:val="210pt"/>
          <w:rFonts w:ascii="Times New Roman" w:hAnsi="Times New Roman" w:cs="Times New Roman"/>
          <w:b/>
          <w:bCs/>
          <w:color w:val="000000"/>
          <w:sz w:val="24"/>
          <w:szCs w:val="24"/>
          <w:vertAlign w:val="superscript"/>
        </w:rPr>
        <w:t>Ю</w:t>
      </w:r>
      <w:r w:rsidRPr="0094645E">
        <w:rPr>
          <w:rStyle w:val="210pt"/>
          <w:rFonts w:ascii="Times New Roman" w:hAnsi="Times New Roman" w:cs="Times New Roman"/>
          <w:b/>
          <w:bCs/>
          <w:color w:val="000000"/>
          <w:sz w:val="24"/>
          <w:szCs w:val="24"/>
        </w:rPr>
        <w:t>а</w:t>
      </w:r>
      <w:r w:rsidRPr="0094645E">
        <w:rPr>
          <w:rStyle w:val="210pt"/>
          <w:rFonts w:ascii="Times New Roman" w:hAnsi="Times New Roman" w:cs="Times New Roman"/>
          <w:b/>
          <w:bCs/>
          <w:color w:val="000000"/>
          <w:sz w:val="24"/>
          <w:szCs w:val="24"/>
          <w:vertAlign w:val="superscript"/>
        </w:rPr>
        <w:t>Д</w:t>
      </w:r>
      <w:r w:rsidRPr="0094645E">
        <w:rPr>
          <w:rStyle w:val="210pt"/>
          <w:rFonts w:ascii="Times New Roman" w:hAnsi="Times New Roman" w:cs="Times New Roman"/>
          <w:b/>
          <w:bCs/>
          <w:color w:val="000000"/>
          <w:sz w:val="24"/>
          <w:szCs w:val="24"/>
        </w:rPr>
        <w:t>к</w:t>
      </w:r>
      <w:r w:rsidRPr="0094645E">
        <w:rPr>
          <w:rStyle w:val="210pt"/>
          <w:rFonts w:ascii="Times New Roman" w:hAnsi="Times New Roman" w:cs="Times New Roman"/>
          <w:b/>
          <w:bCs/>
          <w:color w:val="000000"/>
          <w:sz w:val="24"/>
          <w:szCs w:val="24"/>
          <w:vertAlign w:val="superscript"/>
        </w:rPr>
        <w:t>!</w:t>
      </w:r>
      <w:r w:rsidRPr="0094645E">
        <w:rPr>
          <w:rStyle w:val="210pt"/>
          <w:rFonts w:ascii="Times New Roman" w:hAnsi="Times New Roman" w:cs="Times New Roman"/>
          <w:b/>
          <w:bCs/>
          <w:color w:val="000000"/>
          <w:sz w:val="24"/>
          <w:szCs w:val="24"/>
        </w:rPr>
        <w:t xml:space="preserve"> Пустите меня, злодеи! Что я. бесноватый, а?</w:t>
      </w:r>
    </w:p>
    <w:p w:rsidR="00D72F70" w:rsidRPr="0094645E" w:rsidRDefault="00D72F70">
      <w:pPr>
        <w:pStyle w:val="210"/>
        <w:framePr w:w="8336" w:h="3672" w:hRule="exact" w:wrap="none" w:vAnchor="page" w:hAnchor="page" w:x="1806" w:y="1993"/>
        <w:shd w:val="clear" w:color="auto" w:fill="auto"/>
        <w:spacing w:after="0" w:line="341" w:lineRule="exact"/>
        <w:ind w:left="20" w:right="40"/>
        <w:jc w:val="left"/>
        <w:rPr>
          <w:rFonts w:ascii="Times New Roman" w:hAnsi="Times New Roman" w:cs="Times New Roman"/>
          <w:sz w:val="24"/>
          <w:szCs w:val="24"/>
        </w:rPr>
      </w:pPr>
      <w:r w:rsidRPr="0094645E">
        <w:rPr>
          <w:rStyle w:val="210pt"/>
          <w:rFonts w:ascii="Times New Roman" w:hAnsi="Times New Roman" w:cs="Times New Roman"/>
          <w:b/>
          <w:bCs/>
          <w:color w:val="000000"/>
          <w:sz w:val="24"/>
          <w:szCs w:val="24"/>
          <w:vertAlign w:val="superscript"/>
        </w:rPr>
        <w:t>Я</w:t>
      </w:r>
      <w:r w:rsidRPr="0094645E">
        <w:rPr>
          <w:rStyle w:val="210pt"/>
          <w:rFonts w:ascii="Times New Roman" w:hAnsi="Times New Roman" w:cs="Times New Roman"/>
          <w:b/>
          <w:bCs/>
          <w:color w:val="000000"/>
          <w:sz w:val="24"/>
          <w:szCs w:val="24"/>
        </w:rPr>
        <w:t xml:space="preserve"> пТиТетни</w:t>
      </w:r>
      <w:r w:rsidRPr="0094645E">
        <w:rPr>
          <w:rStyle w:val="210pt"/>
          <w:rFonts w:ascii="Times New Roman" w:hAnsi="Times New Roman" w:cs="Times New Roman"/>
          <w:b/>
          <w:bCs/>
          <w:color w:val="000000"/>
          <w:sz w:val="24"/>
          <w:szCs w:val="24"/>
          <w:vertAlign w:val="superscript"/>
        </w:rPr>
        <w:t>?</w:t>
      </w:r>
      <w:r w:rsidRPr="0094645E">
        <w:rPr>
          <w:rStyle w:val="210pt"/>
          <w:rFonts w:ascii="Times New Roman" w:hAnsi="Times New Roman" w:cs="Times New Roman"/>
          <w:b/>
          <w:bCs/>
          <w:color w:val="000000"/>
          <w:sz w:val="24"/>
          <w:szCs w:val="24"/>
        </w:rPr>
        <w:t xml:space="preserve">к. Не бойся, не ори сейчас ть, войдешь </w:t>
      </w:r>
      <w:r w:rsidRPr="0094645E">
        <w:rPr>
          <w:rStyle w:val="212pt"/>
          <w:rFonts w:ascii="Times New Roman" w:hAnsi="Times New Roman" w:cs="Times New Roman"/>
          <w:b/>
          <w:bCs/>
          <w:color w:val="000000"/>
          <w:sz w:val="24"/>
          <w:szCs w:val="24"/>
        </w:rPr>
        <w:t>Рыбак.</w:t>
      </w:r>
      <w:r w:rsidRPr="0094645E">
        <w:rPr>
          <w:rStyle w:val="210pt"/>
          <w:rFonts w:ascii="Times New Roman" w:hAnsi="Times New Roman" w:cs="Times New Roman"/>
          <w:b/>
          <w:bCs/>
          <w:color w:val="000000"/>
          <w:sz w:val="24"/>
          <w:szCs w:val="24"/>
        </w:rPr>
        <w:t xml:space="preserve"> Разве что, как сказал Геркулес, к вам в зад</w:t>
      </w:r>
      <w:r w:rsidRPr="0094645E">
        <w:rPr>
          <w:rStyle w:val="210pt"/>
          <w:rFonts w:ascii="Times New Roman" w:hAnsi="Times New Roman" w:cs="Times New Roman"/>
          <w:b/>
          <w:bCs/>
          <w:color w:val="000000"/>
          <w:sz w:val="24"/>
          <w:szCs w:val="24"/>
        </w:rPr>
        <w:softHyphen/>
        <w:t>ницу войду, бесстыдники этакие!</w:t>
      </w:r>
    </w:p>
    <w:p w:rsidR="00D72F70" w:rsidRPr="0094645E" w:rsidRDefault="00D72F70">
      <w:pPr>
        <w:pStyle w:val="210"/>
        <w:framePr w:w="8336" w:h="3672" w:hRule="exact" w:wrap="none" w:vAnchor="page" w:hAnchor="page" w:x="1806" w:y="1993"/>
        <w:shd w:val="clear" w:color="auto" w:fill="auto"/>
        <w:spacing w:after="0" w:line="360" w:lineRule="exact"/>
        <w:ind w:left="20" w:firstLine="460"/>
        <w:jc w:val="left"/>
        <w:rPr>
          <w:rFonts w:ascii="Times New Roman" w:hAnsi="Times New Roman" w:cs="Times New Roman"/>
          <w:sz w:val="24"/>
          <w:szCs w:val="24"/>
          <w:lang w:val="en-US"/>
        </w:rPr>
      </w:pPr>
      <w:r w:rsidRPr="0094645E">
        <w:rPr>
          <w:rStyle w:val="21Garamond47"/>
          <w:rFonts w:ascii="Times New Roman" w:hAnsi="Times New Roman" w:cs="Times New Roman"/>
          <w:b/>
          <w:bCs/>
          <w:color w:val="000000"/>
          <w:sz w:val="24"/>
          <w:szCs w:val="24"/>
        </w:rPr>
        <w:t>Причетник</w:t>
      </w:r>
      <w:r w:rsidRPr="0094645E">
        <w:rPr>
          <w:rStyle w:val="21Garamond47"/>
          <w:rFonts w:ascii="Times New Roman" w:hAnsi="Times New Roman" w:cs="Times New Roman"/>
          <w:b/>
          <w:bCs/>
          <w:color w:val="000000"/>
          <w:sz w:val="24"/>
          <w:szCs w:val="24"/>
          <w:lang w:val="en-US"/>
        </w:rPr>
        <w:t xml:space="preserve">. </w:t>
      </w:r>
      <w:r w:rsidRPr="0094645E">
        <w:rPr>
          <w:rStyle w:val="210pt"/>
          <w:rFonts w:ascii="Times New Roman" w:hAnsi="Times New Roman" w:cs="Times New Roman"/>
          <w:b/>
          <w:bCs/>
          <w:color w:val="000000"/>
          <w:sz w:val="24"/>
          <w:szCs w:val="24"/>
          <w:lang w:val="en-US" w:eastAsia="en-US"/>
        </w:rPr>
        <w:t>In ignem aceternum.</w:t>
      </w:r>
    </w:p>
    <w:p w:rsidR="00D72F70" w:rsidRPr="0094645E" w:rsidRDefault="00D72F70">
      <w:pPr>
        <w:pStyle w:val="210"/>
        <w:framePr w:w="8336" w:h="3672" w:hRule="exact" w:wrap="none" w:vAnchor="page" w:hAnchor="page" w:x="1806" w:y="1993"/>
        <w:shd w:val="clear" w:color="auto" w:fill="auto"/>
        <w:spacing w:after="0" w:line="336" w:lineRule="exact"/>
        <w:ind w:left="20" w:right="40" w:firstLine="460"/>
        <w:jc w:val="lef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Рыбак</w:t>
      </w:r>
      <w:r w:rsidRPr="0094645E">
        <w:rPr>
          <w:rStyle w:val="212pt"/>
          <w:rFonts w:ascii="Times New Roman" w:hAnsi="Times New Roman" w:cs="Times New Roman"/>
          <w:b/>
          <w:bCs/>
          <w:color w:val="000000"/>
          <w:sz w:val="24"/>
          <w:szCs w:val="24"/>
          <w:lang w:val="en-US"/>
        </w:rPr>
        <w:t>.</w:t>
      </w:r>
      <w:r w:rsidRPr="0094645E">
        <w:rPr>
          <w:rStyle w:val="210pt"/>
          <w:rFonts w:ascii="Times New Roman" w:hAnsi="Times New Roman" w:cs="Times New Roman"/>
          <w:b/>
          <w:bCs/>
          <w:color w:val="000000"/>
          <w:sz w:val="24"/>
          <w:szCs w:val="24"/>
          <w:lang w:val="en-US"/>
        </w:rPr>
        <w:t xml:space="preserve"> </w:t>
      </w:r>
      <w:r w:rsidRPr="0094645E">
        <w:rPr>
          <w:rStyle w:val="210pt"/>
          <w:rFonts w:ascii="Times New Roman" w:hAnsi="Times New Roman" w:cs="Times New Roman"/>
          <w:b/>
          <w:bCs/>
          <w:color w:val="000000"/>
          <w:sz w:val="24"/>
          <w:szCs w:val="24"/>
        </w:rPr>
        <w:t xml:space="preserve">Вы меня туда и повергните, расстриги! </w:t>
      </w:r>
      <w:r w:rsidRPr="0094645E">
        <w:rPr>
          <w:rStyle w:val="212pt"/>
          <w:rFonts w:ascii="Times New Roman" w:hAnsi="Times New Roman" w:cs="Times New Roman"/>
          <w:b/>
          <w:bCs/>
          <w:color w:val="000000"/>
          <w:sz w:val="24"/>
          <w:szCs w:val="24"/>
        </w:rPr>
        <w:t>Причетник.</w:t>
      </w:r>
      <w:r w:rsidRPr="0094645E">
        <w:rPr>
          <w:rStyle w:val="210pt"/>
          <w:rFonts w:ascii="Times New Roman" w:hAnsi="Times New Roman" w:cs="Times New Roman"/>
          <w:b/>
          <w:bCs/>
          <w:color w:val="000000"/>
          <w:sz w:val="24"/>
          <w:szCs w:val="24"/>
        </w:rPr>
        <w:t xml:space="preserve"> Тащите его внутрь! </w:t>
      </w:r>
      <w:r w:rsidRPr="0094645E">
        <w:rPr>
          <w:rStyle w:val="210pt"/>
          <w:rFonts w:ascii="Times New Roman" w:hAnsi="Times New Roman" w:cs="Times New Roman"/>
          <w:b/>
          <w:bCs/>
          <w:color w:val="000000"/>
          <w:sz w:val="24"/>
          <w:szCs w:val="24"/>
          <w:lang w:val="en-US" w:eastAsia="en-US"/>
        </w:rPr>
        <w:t>Concukabis</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leonem</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et</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lang w:val="en-US" w:eastAsia="en-US"/>
        </w:rPr>
        <w:t>draconem</w:t>
      </w:r>
      <w:r w:rsidRPr="0094645E">
        <w:rPr>
          <w:rStyle w:val="210pt"/>
          <w:rFonts w:ascii="Times New Roman" w:hAnsi="Times New Roman" w:cs="Times New Roman"/>
          <w:b/>
          <w:bCs/>
          <w:color w:val="000000"/>
          <w:sz w:val="24"/>
          <w:szCs w:val="24"/>
          <w:lang w:eastAsia="en-US"/>
        </w:rPr>
        <w:t>.</w:t>
      </w:r>
    </w:p>
    <w:p w:rsidR="00D72F70" w:rsidRPr="0094645E" w:rsidRDefault="00D72F70">
      <w:pPr>
        <w:pStyle w:val="a4"/>
        <w:framePr w:w="8336" w:h="4107" w:hRule="exact" w:wrap="none" w:vAnchor="page" w:hAnchor="page" w:x="1806" w:y="6249"/>
        <w:shd w:val="clear" w:color="auto" w:fill="auto"/>
        <w:spacing w:before="0" w:after="297" w:line="250" w:lineRule="exact"/>
        <w:ind w:left="4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ДЕВЯТНАДЦАТОЕ</w:t>
      </w:r>
    </w:p>
    <w:p w:rsidR="00D72F70" w:rsidRPr="0094645E" w:rsidRDefault="00D72F70">
      <w:pPr>
        <w:pStyle w:val="540"/>
        <w:framePr w:w="8336" w:h="4107" w:hRule="exact" w:wrap="none" w:vAnchor="page" w:hAnchor="page" w:x="1806" w:y="6249"/>
        <w:shd w:val="clear" w:color="auto" w:fill="auto"/>
        <w:spacing w:before="0" w:after="277" w:line="250" w:lineRule="exact"/>
        <w:ind w:left="40"/>
        <w:rPr>
          <w:rFonts w:ascii="Times New Roman" w:hAnsi="Times New Roman" w:cs="Times New Roman"/>
          <w:sz w:val="24"/>
          <w:szCs w:val="24"/>
        </w:rPr>
      </w:pPr>
      <w:r w:rsidRPr="0094645E">
        <w:rPr>
          <w:rStyle w:val="54"/>
          <w:rFonts w:ascii="Times New Roman" w:hAnsi="Times New Roman" w:cs="Times New Roman"/>
          <w:color w:val="000000"/>
          <w:sz w:val="24"/>
          <w:szCs w:val="24"/>
        </w:rPr>
        <w:t xml:space="preserve">Параболано, </w:t>
      </w:r>
      <w:r w:rsidRPr="0094645E">
        <w:rPr>
          <w:rStyle w:val="540pt"/>
          <w:rFonts w:ascii="Times New Roman" w:hAnsi="Times New Roman" w:cs="Times New Roman"/>
          <w:color w:val="000000"/>
          <w:sz w:val="24"/>
          <w:szCs w:val="24"/>
        </w:rPr>
        <w:t>одни.</w:t>
      </w:r>
    </w:p>
    <w:p w:rsidR="00D72F70" w:rsidRPr="0094645E" w:rsidRDefault="00D72F70">
      <w:pPr>
        <w:pStyle w:val="210"/>
        <w:framePr w:w="8336" w:h="4107" w:hRule="exact" w:wrap="none" w:vAnchor="page" w:hAnchor="page" w:x="1806" w:y="6249"/>
        <w:numPr>
          <w:ilvl w:val="0"/>
          <w:numId w:val="2"/>
        </w:numPr>
        <w:shd w:val="clear" w:color="auto" w:fill="auto"/>
        <w:tabs>
          <w:tab w:val="left" w:pos="959"/>
        </w:tabs>
        <w:spacing w:after="0" w:line="315" w:lineRule="exact"/>
        <w:ind w:left="20" w:right="4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Ни лошади, ни сады, никакие иные наслаждения не могут изгнать из моего сердца обольстительного образа ЛиЬии. Я дошел до того, что для меня пища — отрава, отдых — мучение, день—тьма, а ночь, которая, казалось, должна меня успокоить, терзает меня так, что я вознена</w:t>
      </w:r>
      <w:r w:rsidRPr="0094645E">
        <w:rPr>
          <w:rStyle w:val="210pt"/>
          <w:rFonts w:ascii="Times New Roman" w:hAnsi="Times New Roman" w:cs="Times New Roman"/>
          <w:b/>
          <w:bCs/>
          <w:color w:val="000000"/>
          <w:sz w:val="24"/>
          <w:szCs w:val="24"/>
        </w:rPr>
        <w:softHyphen/>
        <w:t>видел самого себя, я жажду скорее умереть, чем жить в таком состоянии. Но вот мастер Андреа. Если он меня слышал, то непременно высмеет в какой-нибудь канцоне. Уж лучше отправлюсь домой.</w:t>
      </w:r>
    </w:p>
    <w:p w:rsidR="00D72F70" w:rsidRPr="0094645E" w:rsidRDefault="00D72F70">
      <w:pPr>
        <w:pStyle w:val="a4"/>
        <w:framePr w:w="8336" w:h="4181" w:hRule="exact" w:wrap="none" w:vAnchor="page" w:hAnchor="page" w:x="1806" w:y="11017"/>
        <w:shd w:val="clear" w:color="auto" w:fill="auto"/>
        <w:spacing w:before="0" w:after="355" w:line="250" w:lineRule="exact"/>
        <w:ind w:left="4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ДВАДЦАТОЕ</w:t>
      </w:r>
    </w:p>
    <w:p w:rsidR="00D72F70" w:rsidRPr="0094645E" w:rsidRDefault="00D72F70">
      <w:pPr>
        <w:pStyle w:val="a4"/>
        <w:framePr w:w="8336" w:h="4181" w:hRule="exact" w:wrap="none" w:vAnchor="page" w:hAnchor="page" w:x="1806" w:y="11017"/>
        <w:shd w:val="clear" w:color="auto" w:fill="auto"/>
        <w:spacing w:before="0" w:after="315" w:line="250" w:lineRule="exact"/>
        <w:ind w:left="40"/>
        <w:rPr>
          <w:rFonts w:ascii="Times New Roman" w:hAnsi="Times New Roman" w:cs="Times New Roman"/>
          <w:sz w:val="24"/>
          <w:szCs w:val="24"/>
        </w:rPr>
      </w:pPr>
      <w:r w:rsidRPr="0094645E">
        <w:rPr>
          <w:rStyle w:val="2pt"/>
          <w:rFonts w:ascii="Times New Roman" w:hAnsi="Times New Roman" w:cs="Times New Roman"/>
          <w:color w:val="000000"/>
          <w:sz w:val="24"/>
          <w:szCs w:val="24"/>
        </w:rPr>
        <w:t>Мастер Андреа,</w:t>
      </w:r>
      <w:r w:rsidRPr="0094645E">
        <w:rPr>
          <w:rStyle w:val="0pt"/>
          <w:rFonts w:ascii="Times New Roman" w:hAnsi="Times New Roman" w:cs="Times New Roman"/>
          <w:color w:val="000000"/>
          <w:sz w:val="24"/>
          <w:szCs w:val="24"/>
        </w:rPr>
        <w:t xml:space="preserve"> с книжкой в руке, </w:t>
      </w:r>
      <w:r w:rsidRPr="0094645E">
        <w:rPr>
          <w:rStyle w:val="2pt"/>
          <w:rFonts w:ascii="Times New Roman" w:hAnsi="Times New Roman" w:cs="Times New Roman"/>
          <w:color w:val="000000"/>
          <w:sz w:val="24"/>
          <w:szCs w:val="24"/>
        </w:rPr>
        <w:t>Россо.</w:t>
      </w:r>
    </w:p>
    <w:p w:rsidR="00D72F70" w:rsidRPr="0094645E" w:rsidRDefault="00D72F70">
      <w:pPr>
        <w:pStyle w:val="210"/>
        <w:framePr w:w="8336" w:h="4181" w:hRule="exact" w:wrap="none" w:vAnchor="page" w:hAnchor="page" w:x="1806" w:y="11017"/>
        <w:shd w:val="clear" w:color="auto" w:fill="auto"/>
        <w:spacing w:after="0" w:line="299" w:lineRule="exact"/>
        <w:ind w:left="20" w:right="40" w:firstLine="460"/>
        <w:jc w:val="lef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Ха-ха! Я нашел себе развлечение. А вот и Россо. Как дела, приятель?</w:t>
      </w:r>
    </w:p>
    <w:p w:rsidR="00D72F70" w:rsidRPr="0094645E" w:rsidRDefault="00D72F70">
      <w:pPr>
        <w:pStyle w:val="210"/>
        <w:framePr w:w="8336" w:h="4181" w:hRule="exact" w:wrap="none" w:vAnchor="page" w:hAnchor="page" w:x="1806" w:y="11017"/>
        <w:shd w:val="clear" w:color="auto" w:fill="auto"/>
        <w:spacing w:after="0" w:line="325" w:lineRule="exact"/>
        <w:ind w:left="20" w:right="4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Россо.</w:t>
      </w:r>
      <w:r w:rsidRPr="0094645E">
        <w:rPr>
          <w:rStyle w:val="210pt"/>
          <w:rFonts w:ascii="Times New Roman" w:hAnsi="Times New Roman" w:cs="Times New Roman"/>
          <w:b/>
          <w:bCs/>
          <w:color w:val="000000"/>
          <w:sz w:val="24"/>
          <w:szCs w:val="24"/>
        </w:rPr>
        <w:t xml:space="preserve"> Ты смеешься, «и я смеюсь. Ха-ха! Божествен</w:t>
      </w:r>
      <w:r w:rsidRPr="0094645E">
        <w:rPr>
          <w:rStyle w:val="210pt"/>
          <w:rFonts w:ascii="Times New Roman" w:hAnsi="Times New Roman" w:cs="Times New Roman"/>
          <w:b/>
          <w:bCs/>
          <w:color w:val="000000"/>
          <w:sz w:val="24"/>
          <w:szCs w:val="24"/>
        </w:rPr>
        <w:softHyphen/>
        <w:t xml:space="preserve">ная шутка... Одкн рыбак... ха-ха!.. Расскажу на </w:t>
      </w:r>
      <w:r w:rsidRPr="0094645E">
        <w:rPr>
          <w:rStyle w:val="210pt"/>
          <w:rFonts w:ascii="Times New Roman" w:hAnsi="Times New Roman" w:cs="Times New Roman"/>
          <w:b/>
          <w:bCs/>
          <w:color w:val="000000"/>
          <w:sz w:val="24"/>
          <w:szCs w:val="24"/>
          <w:lang w:val="en-US" w:eastAsia="en-US"/>
        </w:rPr>
        <w:t>flocyie</w:t>
      </w:r>
      <w:r w:rsidRPr="0094645E">
        <w:rPr>
          <w:rStyle w:val="210pt"/>
          <w:rFonts w:ascii="Times New Roman" w:hAnsi="Times New Roman" w:cs="Times New Roman"/>
          <w:b/>
          <w:bCs/>
          <w:color w:val="000000"/>
          <w:sz w:val="24"/>
          <w:szCs w:val="24"/>
          <w:lang w:eastAsia="en-US"/>
        </w:rPr>
        <w:t xml:space="preserve">, </w:t>
      </w:r>
      <w:r w:rsidRPr="0094645E">
        <w:rPr>
          <w:rStyle w:val="210pt"/>
          <w:rFonts w:ascii="Times New Roman" w:hAnsi="Times New Roman" w:cs="Times New Roman"/>
          <w:b/>
          <w:bCs/>
          <w:color w:val="000000"/>
          <w:sz w:val="24"/>
          <w:szCs w:val="24"/>
        </w:rPr>
        <w:t xml:space="preserve">сейчас спешу отнести эту одежду, видишь, </w:t>
      </w:r>
      <w:r w:rsidRPr="0094645E">
        <w:rPr>
          <w:rStyle w:val="21Garamond"/>
          <w:rFonts w:ascii="Times New Roman" w:hAnsi="Times New Roman" w:cs="Times New Roman"/>
          <w:b/>
          <w:bCs/>
          <w:color w:val="000000"/>
          <w:sz w:val="24"/>
          <w:szCs w:val="24"/>
        </w:rPr>
        <w:t>у</w:t>
      </w:r>
      <w:r w:rsidRPr="0094645E">
        <w:rPr>
          <w:rStyle w:val="210pt"/>
          <w:rFonts w:ascii="Times New Roman" w:hAnsi="Times New Roman" w:cs="Times New Roman"/>
          <w:b/>
          <w:bCs/>
          <w:color w:val="000000"/>
          <w:sz w:val="24"/>
          <w:szCs w:val="24"/>
        </w:rPr>
        <w:t xml:space="preserve"> меия на руке, а заодно и эти миноги. Тот, кому они предназначаются, получит только половину, другую же я намереваюсь по- </w:t>
      </w:r>
      <w:r w:rsidRPr="0094645E">
        <w:rPr>
          <w:rStyle w:val="210pt"/>
          <w:rFonts w:ascii="Times New Roman" w:hAnsi="Times New Roman" w:cs="Times New Roman"/>
          <w:b/>
          <w:bCs/>
          <w:color w:val="000000"/>
          <w:sz w:val="24"/>
          <w:szCs w:val="24"/>
          <w:vertAlign w:val="superscript"/>
        </w:rPr>
        <w:t>ГАО</w:t>
      </w:r>
      <w:r w:rsidRPr="0094645E">
        <w:rPr>
          <w:rStyle w:val="210pt"/>
          <w:rFonts w:ascii="Times New Roman" w:hAnsi="Times New Roman" w:cs="Times New Roman"/>
          <w:b/>
          <w:bCs/>
          <w:color w:val="000000"/>
          <w:sz w:val="24"/>
          <w:szCs w:val="24"/>
        </w:rPr>
        <w:t>Р1</w:t>
      </w:r>
      <w:r w:rsidRPr="0094645E">
        <w:rPr>
          <w:rStyle w:val="210pt"/>
          <w:rFonts w:ascii="Times New Roman" w:hAnsi="Times New Roman" w:cs="Times New Roman"/>
          <w:b/>
          <w:bCs/>
          <w:color w:val="000000"/>
          <w:sz w:val="24"/>
          <w:szCs w:val="24"/>
          <w:vertAlign w:val="superscript"/>
        </w:rPr>
        <w:t>ть сам</w:t>
      </w:r>
      <w:r w:rsidRPr="0094645E">
        <w:rPr>
          <w:rStyle w:val="210pt"/>
          <w:rFonts w:ascii="Times New Roman" w:hAnsi="Times New Roman" w:cs="Times New Roman"/>
          <w:b/>
          <w:bCs/>
          <w:color w:val="000000"/>
          <w:sz w:val="24"/>
          <w:szCs w:val="24"/>
        </w:rPr>
        <w:t xml:space="preserve"> в наипочтеннейшем кабачке. Прощай!</w:t>
      </w:r>
    </w:p>
    <w:p w:rsidR="00D72F70" w:rsidRPr="0094645E" w:rsidRDefault="00D72F70">
      <w:pPr>
        <w:pStyle w:val="210"/>
        <w:framePr w:w="8336" w:h="4181" w:hRule="exact" w:wrap="none" w:vAnchor="page" w:hAnchor="page" w:x="1806" w:y="11017"/>
        <w:shd w:val="clear" w:color="auto" w:fill="auto"/>
        <w:spacing w:after="0" w:line="360" w:lineRule="exact"/>
        <w:ind w:left="20" w:firstLine="460"/>
        <w:jc w:val="left"/>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Будь здоров.</w:t>
      </w:r>
    </w:p>
    <w:p w:rsidR="00D72F70" w:rsidRPr="0094645E" w:rsidRDefault="00D72F70">
      <w:pPr>
        <w:pStyle w:val="82"/>
        <w:framePr w:w="8395" w:h="316" w:hRule="exact" w:wrap="none" w:vAnchor="page" w:hAnchor="page" w:x="1779" w:y="15545"/>
        <w:shd w:val="clear" w:color="auto" w:fill="auto"/>
        <w:spacing w:line="300" w:lineRule="exact"/>
        <w:ind w:right="80"/>
        <w:jc w:val="right"/>
        <w:rPr>
          <w:rFonts w:ascii="Times New Roman" w:hAnsi="Times New Roman" w:cs="Times New Roman"/>
          <w:sz w:val="24"/>
          <w:szCs w:val="24"/>
        </w:rPr>
      </w:pPr>
      <w:r w:rsidRPr="0094645E">
        <w:rPr>
          <w:rStyle w:val="80pt0"/>
          <w:rFonts w:ascii="Times New Roman" w:hAnsi="Times New Roman" w:cs="Times New Roman"/>
          <w:color w:val="000000"/>
          <w:sz w:val="24"/>
          <w:szCs w:val="24"/>
        </w:rPr>
        <w:t>347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rap="none" w:vAnchor="page" w:hAnchor="page" w:x="3793" w:y="1642"/>
        <w:shd w:val="clear" w:color="auto" w:fill="auto"/>
        <w:spacing w:line="250" w:lineRule="exact"/>
        <w:ind w:left="20"/>
        <w:rPr>
          <w:rFonts w:ascii="Times New Roman" w:hAnsi="Times New Roman" w:cs="Times New Roman"/>
          <w:sz w:val="24"/>
          <w:szCs w:val="24"/>
        </w:rPr>
      </w:pPr>
      <w:r w:rsidRPr="0094645E">
        <w:rPr>
          <w:rStyle w:val="22"/>
          <w:rFonts w:ascii="Times New Roman" w:hAnsi="Times New Roman" w:cs="Times New Roman"/>
          <w:b/>
          <w:bCs/>
          <w:color w:val="000000"/>
          <w:sz w:val="24"/>
          <w:szCs w:val="24"/>
        </w:rPr>
        <w:lastRenderedPageBreak/>
        <w:t>ЯВЛЕНИЕ ДВАДЦАТЬ ПЕРВОЕ</w:t>
      </w:r>
    </w:p>
    <w:p w:rsidR="00D72F70" w:rsidRPr="0094645E" w:rsidRDefault="00D72F70">
      <w:pPr>
        <w:pStyle w:val="a4"/>
        <w:framePr w:w="8373" w:h="8045" w:hRule="exact" w:wrap="none" w:vAnchor="page" w:hAnchor="page" w:x="1787" w:y="2226"/>
        <w:shd w:val="clear" w:color="auto" w:fill="auto"/>
        <w:spacing w:before="0" w:after="283" w:line="250" w:lineRule="exact"/>
        <w:ind w:right="20"/>
        <w:rPr>
          <w:rFonts w:ascii="Times New Roman" w:hAnsi="Times New Roman" w:cs="Times New Roman"/>
          <w:sz w:val="24"/>
          <w:szCs w:val="24"/>
        </w:rPr>
      </w:pPr>
      <w:r w:rsidRPr="0094645E">
        <w:rPr>
          <w:rStyle w:val="2pt"/>
          <w:rFonts w:ascii="Times New Roman" w:hAnsi="Times New Roman" w:cs="Times New Roman"/>
          <w:color w:val="000000"/>
          <w:sz w:val="24"/>
          <w:szCs w:val="24"/>
        </w:rPr>
        <w:t>Мастер Андреа,</w:t>
      </w:r>
      <w:r w:rsidRPr="0094645E">
        <w:rPr>
          <w:rStyle w:val="0pt"/>
          <w:rFonts w:ascii="Times New Roman" w:hAnsi="Times New Roman" w:cs="Times New Roman"/>
          <w:color w:val="000000"/>
          <w:sz w:val="24"/>
          <w:szCs w:val="24"/>
        </w:rPr>
        <w:t xml:space="preserve"> один.</w:t>
      </w:r>
    </w:p>
    <w:p w:rsidR="00D72F70" w:rsidRPr="0094645E" w:rsidRDefault="00D72F70">
      <w:pPr>
        <w:pStyle w:val="210"/>
        <w:framePr w:w="8373" w:h="8045" w:hRule="exact" w:wrap="none" w:vAnchor="page" w:hAnchor="page" w:x="1787" w:y="2226"/>
        <w:shd w:val="clear" w:color="auto" w:fill="auto"/>
        <w:spacing w:after="0" w:line="320" w:lineRule="exact"/>
        <w:ind w:left="40" w:right="20" w:firstLine="460"/>
        <w:jc w:val="both"/>
        <w:rPr>
          <w:rFonts w:ascii="Times New Roman" w:hAnsi="Times New Roman" w:cs="Times New Roman"/>
          <w:sz w:val="24"/>
          <w:szCs w:val="24"/>
        </w:rPr>
      </w:pPr>
      <w:r w:rsidRPr="0094645E">
        <w:rPr>
          <w:rStyle w:val="210pt"/>
          <w:rFonts w:ascii="Times New Roman" w:hAnsi="Times New Roman" w:cs="Times New Roman"/>
          <w:b/>
          <w:bCs/>
          <w:color w:val="000000"/>
          <w:sz w:val="24"/>
          <w:szCs w:val="24"/>
        </w:rPr>
        <w:t>■—■ Я обещал найти 'покровителя для этого сиенца и сам согласился быть его наставником. Вот, принес ему книжку гаданнй, она поможет мне сделать нз него настоящего при</w:t>
      </w:r>
      <w:r w:rsidRPr="0094645E">
        <w:rPr>
          <w:rStyle w:val="210pt"/>
          <w:rFonts w:ascii="Times New Roman" w:hAnsi="Times New Roman" w:cs="Times New Roman"/>
          <w:b/>
          <w:bCs/>
          <w:color w:val="000000"/>
          <w:sz w:val="24"/>
          <w:szCs w:val="24"/>
        </w:rPr>
        <w:softHyphen/>
        <w:t xml:space="preserve">дворного. Ага! Тут-то мы за него </w:t>
      </w:r>
      <w:r w:rsidRPr="0094645E">
        <w:rPr>
          <w:rStyle w:val="21Garamond"/>
          <w:rFonts w:ascii="Times New Roman" w:hAnsi="Times New Roman" w:cs="Times New Roman"/>
          <w:b/>
          <w:bCs/>
          <w:color w:val="000000"/>
          <w:sz w:val="24"/>
          <w:szCs w:val="24"/>
        </w:rPr>
        <w:t>и</w:t>
      </w:r>
      <w:r w:rsidRPr="0094645E">
        <w:rPr>
          <w:rStyle w:val="210pt"/>
          <w:rFonts w:ascii="Times New Roman" w:hAnsi="Times New Roman" w:cs="Times New Roman"/>
          <w:b/>
          <w:bCs/>
          <w:color w:val="000000"/>
          <w:sz w:val="24"/>
          <w:szCs w:val="24"/>
        </w:rPr>
        <w:t xml:space="preserve"> примемся, чтобы уже к августу он у нас стал совсем хорошим и исправным. Я втер бы очки и родному отцу, а не то что какому-то сиенцу, заметь я только, что отец вздумал сходить с ума. Ведь заплатить за лошадей тому, кто готов собственные мозгн отправить на почтовых,— благодеяние не меньшее, чем очистить мир от доброй части монахов и попов, ибо стоит только башке распроститься со своими мозгами, как она тотчас же наполняется чинами, почестями и всевоз</w:t>
      </w:r>
      <w:r w:rsidRPr="0094645E">
        <w:rPr>
          <w:rStyle w:val="210pt"/>
          <w:rFonts w:ascii="Times New Roman" w:hAnsi="Times New Roman" w:cs="Times New Roman"/>
          <w:b/>
          <w:bCs/>
          <w:color w:val="000000"/>
          <w:sz w:val="24"/>
          <w:szCs w:val="24"/>
        </w:rPr>
        <w:softHyphen/>
        <w:t>можными сокровищами. Такой человек не поменялся бы положением даже с бывшим псарем Сарациной н, Ьриходя в восторг от любого поддакивания, он брезгует Градасьо, придворным карликом при Медичи. А потому, если мне удастся обработать безумие этого сиенского сопляка, он будет мне обязан не меньше, чем обладатели французской болезни обязаны индийскому древу. Я же вижу, что это за птица! Клянусь честью, я внесу его в синодик дураков, пусть его торжественно поминают в честь и во славу этой страны, достойной своих цепей... чуть было не сказал — Снены.</w:t>
      </w:r>
    </w:p>
    <w:p w:rsidR="00D72F70" w:rsidRPr="0094645E" w:rsidRDefault="00D72F70">
      <w:pPr>
        <w:pStyle w:val="a4"/>
        <w:framePr w:w="8373" w:h="3857" w:hRule="exact" w:wrap="none" w:vAnchor="page" w:hAnchor="page" w:x="1787" w:y="10949"/>
        <w:shd w:val="clear" w:color="auto" w:fill="auto"/>
        <w:spacing w:before="0" w:after="307" w:line="250" w:lineRule="exact"/>
        <w:ind w:right="20"/>
        <w:rPr>
          <w:rFonts w:ascii="Times New Roman" w:hAnsi="Times New Roman" w:cs="Times New Roman"/>
          <w:sz w:val="24"/>
          <w:szCs w:val="24"/>
        </w:rPr>
      </w:pPr>
      <w:r w:rsidRPr="0094645E">
        <w:rPr>
          <w:rStyle w:val="0pt"/>
          <w:rFonts w:ascii="Times New Roman" w:hAnsi="Times New Roman" w:cs="Times New Roman"/>
          <w:color w:val="000000"/>
          <w:sz w:val="24"/>
          <w:szCs w:val="24"/>
        </w:rPr>
        <w:t>ЯВЛЕНИЕ ДВАДЦАТЬ ВТОРОЕ</w:t>
      </w:r>
    </w:p>
    <w:p w:rsidR="00D72F70" w:rsidRPr="0094645E" w:rsidRDefault="00D72F70">
      <w:pPr>
        <w:pStyle w:val="a4"/>
        <w:framePr w:w="8373" w:h="3857" w:hRule="exact" w:wrap="none" w:vAnchor="page" w:hAnchor="page" w:x="1787" w:y="10949"/>
        <w:shd w:val="clear" w:color="auto" w:fill="auto"/>
        <w:spacing w:before="0" w:after="290" w:line="250" w:lineRule="exact"/>
        <w:ind w:right="20"/>
        <w:rPr>
          <w:rFonts w:ascii="Times New Roman" w:hAnsi="Times New Roman" w:cs="Times New Roman"/>
          <w:sz w:val="24"/>
          <w:szCs w:val="24"/>
        </w:rPr>
      </w:pPr>
      <w:r w:rsidRPr="0094645E">
        <w:rPr>
          <w:rStyle w:val="2pt"/>
          <w:rFonts w:ascii="Times New Roman" w:hAnsi="Times New Roman" w:cs="Times New Roman"/>
          <w:color w:val="000000"/>
          <w:sz w:val="24"/>
          <w:szCs w:val="24"/>
        </w:rPr>
        <w:t>Мастер Андреа, мессер Мако.</w:t>
      </w:r>
    </w:p>
    <w:p w:rsidR="00D72F70" w:rsidRPr="0094645E" w:rsidRDefault="00D72F70">
      <w:pPr>
        <w:pStyle w:val="210"/>
        <w:framePr w:w="8373" w:h="3857" w:hRule="exact" w:wrap="none" w:vAnchor="page" w:hAnchor="page" w:x="1787" w:y="10949"/>
        <w:shd w:val="clear" w:color="auto" w:fill="auto"/>
        <w:spacing w:after="0" w:line="325"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Приветствую, сочувствую и тому подобное.</w:t>
      </w:r>
    </w:p>
    <w:p w:rsidR="00D72F70" w:rsidRPr="0094645E" w:rsidRDefault="00D72F70">
      <w:pPr>
        <w:pStyle w:val="210"/>
        <w:framePr w:w="8373" w:h="3857" w:hRule="exact" w:wrap="none" w:vAnchor="page" w:hAnchor="page" w:x="1787" w:y="10949"/>
        <w:shd w:val="clear" w:color="auto" w:fill="auto"/>
        <w:spacing w:after="0" w:line="325"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Добрый день и добрый час. А где книжка?</w:t>
      </w:r>
    </w:p>
    <w:p w:rsidR="00D72F70" w:rsidRPr="0094645E" w:rsidRDefault="00D72F70">
      <w:pPr>
        <w:pStyle w:val="210"/>
        <w:framePr w:w="8373" w:h="3857" w:hRule="exact" w:wrap="none" w:vAnchor="page" w:hAnchor="page" w:x="1787" w:y="10949"/>
        <w:shd w:val="clear" w:color="auto" w:fill="auto"/>
        <w:spacing w:after="0" w:line="325"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Мастер Андреа.</w:t>
      </w:r>
      <w:r w:rsidRPr="0094645E">
        <w:rPr>
          <w:rStyle w:val="210pt"/>
          <w:rFonts w:ascii="Times New Roman" w:hAnsi="Times New Roman" w:cs="Times New Roman"/>
          <w:b/>
          <w:bCs/>
          <w:color w:val="000000"/>
          <w:sz w:val="24"/>
          <w:szCs w:val="24"/>
        </w:rPr>
        <w:t xml:space="preserve"> Вот она, к услугам вашей ми</w:t>
      </w:r>
      <w:r w:rsidRPr="0094645E">
        <w:rPr>
          <w:rStyle w:val="210pt"/>
          <w:rFonts w:ascii="Times New Roman" w:hAnsi="Times New Roman" w:cs="Times New Roman"/>
          <w:b/>
          <w:bCs/>
          <w:color w:val="000000"/>
          <w:sz w:val="24"/>
          <w:szCs w:val="24"/>
        </w:rPr>
        <w:softHyphen/>
        <w:t>лости.</w:t>
      </w:r>
    </w:p>
    <w:p w:rsidR="00D72F70" w:rsidRPr="0094645E" w:rsidRDefault="00D72F70">
      <w:pPr>
        <w:pStyle w:val="210"/>
        <w:framePr w:w="8373" w:h="3857" w:hRule="exact" w:wrap="none" w:vAnchor="page" w:hAnchor="page" w:x="1787" w:y="10949"/>
        <w:shd w:val="clear" w:color="auto" w:fill="auto"/>
        <w:spacing w:after="0" w:line="325" w:lineRule="exact"/>
        <w:ind w:left="40" w:right="20" w:firstLine="460"/>
        <w:jc w:val="both"/>
        <w:rPr>
          <w:rFonts w:ascii="Times New Roman" w:hAnsi="Times New Roman" w:cs="Times New Roman"/>
          <w:sz w:val="24"/>
          <w:szCs w:val="24"/>
        </w:rPr>
      </w:pPr>
      <w:r w:rsidRPr="0094645E">
        <w:rPr>
          <w:rStyle w:val="212pt"/>
          <w:rFonts w:ascii="Times New Roman" w:hAnsi="Times New Roman" w:cs="Times New Roman"/>
          <w:b/>
          <w:bCs/>
          <w:color w:val="000000"/>
          <w:sz w:val="24"/>
          <w:szCs w:val="24"/>
        </w:rPr>
        <w:t>Мессер Мако.</w:t>
      </w:r>
      <w:r w:rsidRPr="0094645E">
        <w:rPr>
          <w:rStyle w:val="210pt"/>
          <w:rFonts w:ascii="Times New Roman" w:hAnsi="Times New Roman" w:cs="Times New Roman"/>
          <w:b/>
          <w:bCs/>
          <w:color w:val="000000"/>
          <w:sz w:val="24"/>
          <w:szCs w:val="24"/>
        </w:rPr>
        <w:t xml:space="preserve"> Я не переживу, еслн вы сейчас же не дадите мне урока.</w:t>
      </w:r>
    </w:p>
    <w:p w:rsidR="00D72F70" w:rsidRPr="0094645E" w:rsidRDefault="00D72F70">
      <w:pPr>
        <w:pStyle w:val="180"/>
        <w:framePr w:w="8389" w:h="266" w:hRule="exact" w:wrap="none" w:vAnchor="page" w:hAnchor="page" w:x="1766" w:y="15130"/>
        <w:shd w:val="clear" w:color="auto" w:fill="auto"/>
        <w:spacing w:line="240" w:lineRule="exact"/>
        <w:ind w:left="60"/>
        <w:rPr>
          <w:rFonts w:ascii="Times New Roman" w:hAnsi="Times New Roman" w:cs="Times New Roman"/>
        </w:rPr>
      </w:pPr>
      <w:r w:rsidRPr="0094645E">
        <w:rPr>
          <w:rStyle w:val="18"/>
          <w:rFonts w:ascii="Times New Roman" w:hAnsi="Times New Roman" w:cs="Times New Roman"/>
          <w:color w:val="000000"/>
        </w:rPr>
        <w:t>34В</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85" w:h="13178" w:hRule="exact" w:wrap="none" w:vAnchor="page" w:hAnchor="page" w:x="1715" w:y="1774"/>
        <w:shd w:val="clear" w:color="auto" w:fill="auto"/>
        <w:spacing w:after="0" w:line="36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 xml:space="preserve">Мастер Андреа. Вы </w:t>
      </w:r>
      <w:r w:rsidRPr="0094645E">
        <w:rPr>
          <w:rStyle w:val="210pt2"/>
          <w:rFonts w:ascii="Times New Roman" w:hAnsi="Times New Roman" w:cs="Times New Roman"/>
          <w:b/>
          <w:bCs/>
          <w:color w:val="000000"/>
          <w:sz w:val="24"/>
          <w:szCs w:val="24"/>
        </w:rPr>
        <w:t>шутник.</w:t>
      </w:r>
    </w:p>
    <w:p w:rsidR="00D72F70" w:rsidRPr="0094645E" w:rsidRDefault="00D72F70">
      <w:pPr>
        <w:pStyle w:val="222"/>
        <w:framePr w:w="8485" w:h="13178" w:hRule="exact" w:wrap="none" w:vAnchor="page" w:hAnchor="page" w:x="1715" w:y="1774"/>
        <w:shd w:val="clear" w:color="auto" w:fill="auto"/>
        <w:spacing w:line="360" w:lineRule="exact"/>
        <w:ind w:left="100" w:firstLine="460"/>
        <w:rPr>
          <w:rFonts w:ascii="Times New Roman" w:hAnsi="Times New Roman" w:cs="Times New Roman"/>
          <w:sz w:val="24"/>
          <w:szCs w:val="24"/>
        </w:rPr>
      </w:pPr>
      <w:r w:rsidRPr="0094645E">
        <w:rPr>
          <w:rStyle w:val="22ArialNarrow"/>
          <w:rFonts w:ascii="Times New Roman" w:hAnsi="Times New Roman" w:cs="Times New Roman"/>
          <w:b/>
          <w:bCs/>
          <w:color w:val="000000"/>
          <w:sz w:val="24"/>
          <w:szCs w:val="24"/>
        </w:rPr>
        <w:t xml:space="preserve">Мессе о </w:t>
      </w:r>
      <w:r w:rsidRPr="0094645E">
        <w:rPr>
          <w:rStyle w:val="223pt"/>
          <w:rFonts w:ascii="Times New Roman" w:hAnsi="Times New Roman" w:cs="Times New Roman"/>
          <w:b/>
          <w:bCs/>
          <w:color w:val="000000"/>
          <w:sz w:val="24"/>
          <w:szCs w:val="24"/>
        </w:rPr>
        <w:t>Мако.</w:t>
      </w:r>
      <w:r w:rsidRPr="0094645E">
        <w:rPr>
          <w:rStyle w:val="220"/>
          <w:rFonts w:ascii="Times New Roman" w:hAnsi="Times New Roman" w:cs="Times New Roman"/>
          <w:b/>
          <w:bCs/>
          <w:color w:val="000000"/>
          <w:sz w:val="24"/>
          <w:szCs w:val="24"/>
        </w:rPr>
        <w:t xml:space="preserve"> Напрасно </w:t>
      </w:r>
      <w:r w:rsidRPr="0094645E">
        <w:rPr>
          <w:rStyle w:val="22ArialNarrow"/>
          <w:rFonts w:ascii="Times New Roman" w:hAnsi="Times New Roman" w:cs="Times New Roman"/>
          <w:b/>
          <w:bCs/>
          <w:color w:val="000000"/>
          <w:sz w:val="24"/>
          <w:szCs w:val="24"/>
        </w:rPr>
        <w:t xml:space="preserve">вы </w:t>
      </w:r>
      <w:r w:rsidRPr="0094645E">
        <w:rPr>
          <w:rStyle w:val="220"/>
          <w:rFonts w:ascii="Times New Roman" w:hAnsi="Times New Roman" w:cs="Times New Roman"/>
          <w:b/>
          <w:bCs/>
          <w:color w:val="000000"/>
          <w:sz w:val="24"/>
          <w:szCs w:val="24"/>
        </w:rPr>
        <w:t>меня оскорбляете.</w:t>
      </w:r>
    </w:p>
    <w:p w:rsidR="00D72F70" w:rsidRPr="0094645E" w:rsidRDefault="00D72F70">
      <w:pPr>
        <w:pStyle w:val="210"/>
        <w:framePr w:w="8485" w:h="13178" w:hRule="exact" w:wrap="none" w:vAnchor="page" w:hAnchor="page" w:x="1715" w:y="1774"/>
        <w:shd w:val="clear" w:color="auto" w:fill="auto"/>
        <w:spacing w:after="251" w:line="360" w:lineRule="exact"/>
        <w:ind w:left="100" w:firstLine="460"/>
        <w:jc w:val="both"/>
        <w:rPr>
          <w:rFonts w:ascii="Times New Roman" w:hAnsi="Times New Roman" w:cs="Times New Roman"/>
          <w:sz w:val="24"/>
          <w:szCs w:val="24"/>
        </w:rPr>
      </w:pPr>
      <w:r w:rsidRPr="0094645E">
        <w:rPr>
          <w:rStyle w:val="21Garamond46"/>
          <w:rFonts w:ascii="Times New Roman" w:hAnsi="Times New Roman" w:cs="Times New Roman"/>
          <w:b/>
          <w:bCs/>
          <w:color w:val="000000"/>
          <w:sz w:val="24"/>
          <w:szCs w:val="24"/>
        </w:rPr>
        <w:t xml:space="preserve">Мастер Андреа. </w:t>
      </w:r>
      <w:r w:rsidRPr="0094645E">
        <w:rPr>
          <w:rStyle w:val="210pt2"/>
          <w:rFonts w:ascii="Times New Roman" w:hAnsi="Times New Roman" w:cs="Times New Roman"/>
          <w:b/>
          <w:bCs/>
          <w:color w:val="000000"/>
          <w:sz w:val="24"/>
          <w:szCs w:val="24"/>
        </w:rPr>
        <w:t>Разве я вас оскорбил, назвав</w:t>
      </w:r>
    </w:p>
    <w:p w:rsidR="00D72F70" w:rsidRPr="0094645E" w:rsidRDefault="00D72F70">
      <w:pPr>
        <w:pStyle w:val="210"/>
        <w:framePr w:w="8485" w:h="13178" w:hRule="exact" w:wrap="none" w:vAnchor="page" w:hAnchor="page" w:x="1715" w:y="1774"/>
        <w:shd w:val="clear" w:color="auto" w:fill="auto"/>
        <w:tabs>
          <w:tab w:val="right" w:pos="7215"/>
        </w:tabs>
        <w:spacing w:after="0" w:line="357" w:lineRule="exact"/>
        <w:ind w:left="100"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perscript"/>
        </w:rPr>
        <w:t>ШУТ</w:t>
      </w:r>
      <w:r w:rsidRPr="0094645E">
        <w:rPr>
          <w:rStyle w:val="210pt2"/>
          <w:rFonts w:ascii="Times New Roman" w:hAnsi="Times New Roman" w:cs="Times New Roman"/>
          <w:b/>
          <w:bCs/>
          <w:color w:val="000000"/>
          <w:sz w:val="24"/>
          <w:szCs w:val="24"/>
        </w:rPr>
        <w:t>М</w:t>
      </w:r>
      <w:r w:rsidRPr="0094645E">
        <w:rPr>
          <w:rStyle w:val="210pt2"/>
          <w:rFonts w:ascii="Times New Roman" w:hAnsi="Times New Roman" w:cs="Times New Roman"/>
          <w:b/>
          <w:bCs/>
          <w:color w:val="000000"/>
          <w:sz w:val="24"/>
          <w:szCs w:val="24"/>
          <w:vertAlign w:val="superscript"/>
        </w:rPr>
        <w:t>И</w:t>
      </w:r>
      <w:r w:rsidRPr="0094645E">
        <w:rPr>
          <w:rStyle w:val="210pt2"/>
          <w:rFonts w:ascii="Times New Roman" w:hAnsi="Times New Roman" w:cs="Times New Roman"/>
          <w:b/>
          <w:bCs/>
          <w:color w:val="000000"/>
          <w:sz w:val="24"/>
          <w:szCs w:val="24"/>
        </w:rPr>
        <w:t xml:space="preserve">ессер </w:t>
      </w:r>
      <w:r w:rsidRPr="0094645E">
        <w:rPr>
          <w:rStyle w:val="212pt3"/>
          <w:rFonts w:ascii="Times New Roman" w:hAnsi="Times New Roman" w:cs="Times New Roman"/>
          <w:b/>
          <w:bCs/>
          <w:color w:val="000000"/>
          <w:sz w:val="24"/>
          <w:szCs w:val="24"/>
        </w:rPr>
        <w:t>Мако.</w:t>
      </w:r>
      <w:r w:rsidRPr="0094645E">
        <w:rPr>
          <w:rStyle w:val="210pt2"/>
          <w:rFonts w:ascii="Times New Roman" w:hAnsi="Times New Roman" w:cs="Times New Roman"/>
          <w:b/>
          <w:bCs/>
          <w:color w:val="000000"/>
          <w:sz w:val="24"/>
          <w:szCs w:val="24"/>
        </w:rPr>
        <w:t xml:space="preserve"> Да, потому что я никогда яе был шутннком, «н </w:t>
      </w:r>
      <w:r w:rsidRPr="0094645E">
        <w:rPr>
          <w:rStyle w:val="21Garamond45"/>
          <w:rFonts w:ascii="Times New Roman" w:hAnsi="Times New Roman" w:cs="Times New Roman"/>
          <w:b/>
          <w:bCs/>
          <w:color w:val="000000"/>
          <w:sz w:val="24"/>
          <w:szCs w:val="24"/>
        </w:rPr>
        <w:t xml:space="preserve">Я, </w:t>
      </w:r>
      <w:r w:rsidRPr="0094645E">
        <w:rPr>
          <w:rStyle w:val="210pt2"/>
          <w:rFonts w:ascii="Times New Roman" w:hAnsi="Times New Roman" w:cs="Times New Roman"/>
          <w:b/>
          <w:bCs/>
          <w:color w:val="000000"/>
          <w:sz w:val="24"/>
          <w:szCs w:val="24"/>
        </w:rPr>
        <w:t xml:space="preserve">ии кто-либо </w:t>
      </w:r>
      <w:r w:rsidRPr="0094645E">
        <w:rPr>
          <w:rStyle w:val="21Garamond45"/>
          <w:rFonts w:ascii="Times New Roman" w:hAnsi="Times New Roman" w:cs="Times New Roman"/>
          <w:b/>
          <w:bCs/>
          <w:color w:val="000000"/>
          <w:sz w:val="24"/>
          <w:szCs w:val="24"/>
        </w:rPr>
        <w:t xml:space="preserve">из </w:t>
      </w:r>
      <w:r w:rsidRPr="0094645E">
        <w:rPr>
          <w:rStyle w:val="210pt2"/>
          <w:rFonts w:ascii="Times New Roman" w:hAnsi="Times New Roman" w:cs="Times New Roman"/>
          <w:b/>
          <w:bCs/>
          <w:color w:val="000000"/>
          <w:sz w:val="24"/>
          <w:szCs w:val="24"/>
        </w:rPr>
        <w:t>моей родни. Так &lt;нач</w:t>
      </w:r>
      <w:r w:rsidRPr="0094645E">
        <w:rPr>
          <w:rStyle w:val="210pt2"/>
          <w:rFonts w:ascii="Times New Roman" w:hAnsi="Times New Roman" w:cs="Times New Roman"/>
          <w:b/>
          <w:bCs/>
          <w:color w:val="000000"/>
          <w:sz w:val="24"/>
          <w:szCs w:val="24"/>
        </w:rPr>
        <w:softHyphen/>
        <w:t>нем же.</w:t>
      </w:r>
      <w:r w:rsidRPr="0094645E">
        <w:rPr>
          <w:rStyle w:val="210pt2"/>
          <w:rFonts w:ascii="Times New Roman" w:hAnsi="Times New Roman" w:cs="Times New Roman"/>
          <w:b/>
          <w:bCs/>
          <w:color w:val="000000"/>
          <w:sz w:val="24"/>
          <w:szCs w:val="24"/>
        </w:rPr>
        <w:tab/>
        <w:t>„</w:t>
      </w:r>
    </w:p>
    <w:p w:rsidR="00D72F70" w:rsidRPr="0094645E" w:rsidRDefault="00D72F70">
      <w:pPr>
        <w:pStyle w:val="210"/>
        <w:framePr w:w="8485" w:h="13178" w:hRule="exact" w:wrap="none" w:vAnchor="page" w:hAnchor="page" w:x="1715" w:y="1774"/>
        <w:shd w:val="clear" w:color="auto" w:fill="auto"/>
        <w:spacing w:after="0" w:line="315"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Главное, что придворныи должен</w:t>
      </w:r>
    </w:p>
    <w:p w:rsidR="00D72F70" w:rsidRPr="0094645E" w:rsidRDefault="00D72F70">
      <w:pPr>
        <w:pStyle w:val="210"/>
        <w:framePr w:w="8485" w:h="13178" w:hRule="exact" w:wrap="none" w:vAnchor="page" w:hAnchor="page" w:x="1715" w:y="1774"/>
        <w:shd w:val="clear" w:color="auto" w:fill="auto"/>
        <w:spacing w:after="0" w:line="315" w:lineRule="exact"/>
        <w:ind w:left="100"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уметь,— это сквернословить, быть азартным игроком, за</w:t>
      </w:r>
      <w:r w:rsidRPr="0094645E">
        <w:rPr>
          <w:rStyle w:val="210pt2"/>
          <w:rFonts w:ascii="Times New Roman" w:hAnsi="Times New Roman" w:cs="Times New Roman"/>
          <w:b/>
          <w:bCs/>
          <w:color w:val="000000"/>
          <w:sz w:val="24"/>
          <w:szCs w:val="24"/>
        </w:rPr>
        <w:softHyphen/>
        <w:t>вистником, развратником, еретиком, льстецом, злоязыч</w:t>
      </w:r>
      <w:r w:rsidRPr="0094645E">
        <w:rPr>
          <w:rStyle w:val="210pt2"/>
          <w:rFonts w:ascii="Times New Roman" w:hAnsi="Times New Roman" w:cs="Times New Roman"/>
          <w:b/>
          <w:bCs/>
          <w:color w:val="000000"/>
          <w:sz w:val="24"/>
          <w:szCs w:val="24"/>
        </w:rPr>
        <w:softHyphen/>
        <w:t>ным, неблагодарным, невеждой, -ослом; он должен уметь заговаривать зубы, изображать из себя нимфу и быть по необходимости то мужиком, то бабой.</w:t>
      </w:r>
    </w:p>
    <w:p w:rsidR="00D72F70" w:rsidRPr="0094645E" w:rsidRDefault="00D72F70">
      <w:pPr>
        <w:pStyle w:val="210"/>
        <w:framePr w:w="8485" w:h="13178" w:hRule="exact" w:wrap="none" w:vAnchor="page" w:hAnchor="page" w:x="1715" w:y="1774"/>
        <w:shd w:val="clear" w:color="auto" w:fill="auto"/>
        <w:spacing w:after="0" w:line="315"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lang w:val="en-US"/>
        </w:rPr>
        <w:t>■</w:t>
      </w:r>
      <w:r w:rsidRPr="0094645E">
        <w:rPr>
          <w:rStyle w:val="212pt3"/>
          <w:rFonts w:ascii="Times New Roman" w:hAnsi="Times New Roman" w:cs="Times New Roman"/>
          <w:b/>
          <w:bCs/>
          <w:color w:val="000000"/>
          <w:sz w:val="24"/>
          <w:szCs w:val="24"/>
        </w:rPr>
        <w:t>Мессер</w:t>
      </w:r>
      <w:r w:rsidRPr="0094645E">
        <w:rPr>
          <w:rStyle w:val="212pt3"/>
          <w:rFonts w:ascii="Times New Roman" w:hAnsi="Times New Roman" w:cs="Times New Roman"/>
          <w:b/>
          <w:bCs/>
          <w:color w:val="000000"/>
          <w:sz w:val="24"/>
          <w:szCs w:val="24"/>
          <w:lang w:val="en-US"/>
        </w:rPr>
        <w:t xml:space="preserve"> </w:t>
      </w:r>
      <w:r w:rsidRPr="0094645E">
        <w:rPr>
          <w:rStyle w:val="212pt3"/>
          <w:rFonts w:ascii="Times New Roman" w:hAnsi="Times New Roman" w:cs="Times New Roman"/>
          <w:b/>
          <w:bCs/>
          <w:color w:val="000000"/>
          <w:sz w:val="24"/>
          <w:szCs w:val="24"/>
        </w:rPr>
        <w:t>Мако</w:t>
      </w:r>
      <w:r w:rsidRPr="0094645E">
        <w:rPr>
          <w:rStyle w:val="212pt3"/>
          <w:rFonts w:ascii="Times New Roman" w:hAnsi="Times New Roman" w:cs="Times New Roman"/>
          <w:b/>
          <w:bCs/>
          <w:color w:val="000000"/>
          <w:sz w:val="24"/>
          <w:szCs w:val="24"/>
          <w:lang w:val="en-US"/>
        </w:rPr>
        <w:t>.</w:t>
      </w:r>
      <w:r w:rsidRPr="0094645E">
        <w:rPr>
          <w:rStyle w:val="210pt2"/>
          <w:rFonts w:ascii="Times New Roman" w:hAnsi="Times New Roman" w:cs="Times New Roman"/>
          <w:b/>
          <w:bCs/>
          <w:color w:val="000000"/>
          <w:sz w:val="24"/>
          <w:szCs w:val="24"/>
          <w:lang w:val="en-US"/>
        </w:rPr>
        <w:t xml:space="preserve"> </w:t>
      </w:r>
      <w:r w:rsidRPr="0094645E">
        <w:rPr>
          <w:rStyle w:val="210pt2"/>
          <w:rFonts w:ascii="Times New Roman" w:hAnsi="Times New Roman" w:cs="Times New Roman"/>
          <w:b/>
          <w:bCs/>
          <w:color w:val="000000"/>
          <w:sz w:val="24"/>
          <w:szCs w:val="24"/>
          <w:lang w:val="en-US" w:eastAsia="en-US"/>
        </w:rPr>
        <w:t xml:space="preserve">Adagio, piano, fermo! </w:t>
      </w:r>
      <w:r w:rsidRPr="0094645E">
        <w:rPr>
          <w:rStyle w:val="210pt2"/>
          <w:rFonts w:ascii="Times New Roman" w:hAnsi="Times New Roman" w:cs="Times New Roman"/>
          <w:b/>
          <w:bCs/>
          <w:color w:val="000000"/>
          <w:sz w:val="24"/>
          <w:szCs w:val="24"/>
        </w:rPr>
        <w:t>Что значит быть то мужиком, то бабой? Я этого шифра не понимаю.</w:t>
      </w:r>
    </w:p>
    <w:p w:rsidR="00D72F70" w:rsidRPr="0094645E" w:rsidRDefault="00D72F70">
      <w:pPr>
        <w:pStyle w:val="210"/>
        <w:framePr w:w="8485" w:h="13178" w:hRule="exact" w:wrap="none" w:vAnchor="page" w:hAnchor="page" w:x="1715" w:y="1774"/>
        <w:shd w:val="clear" w:color="auto" w:fill="auto"/>
        <w:spacing w:after="0" w:line="315"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Это значит быть н мужем и же</w:t>
      </w:r>
      <w:r w:rsidRPr="0094645E">
        <w:rPr>
          <w:rStyle w:val="210pt2"/>
          <w:rFonts w:ascii="Times New Roman" w:hAnsi="Times New Roman" w:cs="Times New Roman"/>
          <w:b/>
          <w:bCs/>
          <w:color w:val="000000"/>
          <w:sz w:val="24"/>
          <w:szCs w:val="24"/>
        </w:rPr>
        <w:softHyphen/>
        <w:t>ной попеременно.</w:t>
      </w:r>
    </w:p>
    <w:p w:rsidR="00D72F70" w:rsidRPr="0094645E" w:rsidRDefault="00D72F70">
      <w:pPr>
        <w:pStyle w:val="210"/>
        <w:framePr w:w="8485" w:h="13178" w:hRule="exact" w:wrap="none" w:vAnchor="page" w:hAnchor="page" w:x="1715" w:y="1774"/>
        <w:shd w:val="clear" w:color="auto" w:fill="auto"/>
        <w:spacing w:after="0" w:line="315"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Кажется, я вас понял. Но как сде</w:t>
      </w:r>
      <w:r w:rsidRPr="0094645E">
        <w:rPr>
          <w:rStyle w:val="210pt2"/>
          <w:rFonts w:ascii="Times New Roman" w:hAnsi="Times New Roman" w:cs="Times New Roman"/>
          <w:b/>
          <w:bCs/>
          <w:color w:val="000000"/>
          <w:sz w:val="24"/>
          <w:szCs w:val="24"/>
        </w:rPr>
        <w:softHyphen/>
        <w:t>латься еретиком? Это, кажется, посложнее?</w:t>
      </w:r>
    </w:p>
    <w:p w:rsidR="00D72F70" w:rsidRPr="0094645E" w:rsidRDefault="00D72F70">
      <w:pPr>
        <w:pStyle w:val="210"/>
        <w:framePr w:w="8485" w:h="13178" w:hRule="exact" w:wrap="none" w:vAnchor="page" w:hAnchor="page" w:x="1715" w:y="1774"/>
        <w:shd w:val="clear" w:color="auto" w:fill="auto"/>
        <w:spacing w:after="0" w:line="315"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Так слушайте.</w:t>
      </w:r>
    </w:p>
    <w:p w:rsidR="00D72F70" w:rsidRPr="0094645E" w:rsidRDefault="00D72F70">
      <w:pPr>
        <w:pStyle w:val="210"/>
        <w:framePr w:w="8485" w:h="13178" w:hRule="exact" w:wrap="none" w:vAnchor="page" w:hAnchor="page" w:x="1715" w:y="1774"/>
        <w:shd w:val="clear" w:color="auto" w:fill="auto"/>
        <w:spacing w:after="0" w:line="315"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Я весь внимание.</w:t>
      </w:r>
    </w:p>
    <w:p w:rsidR="00D72F70" w:rsidRPr="0094645E" w:rsidRDefault="00D72F70">
      <w:pPr>
        <w:pStyle w:val="210"/>
        <w:framePr w:w="8485" w:h="13178" w:hRule="exact" w:wrap="none" w:vAnchor="page" w:hAnchor="page" w:x="1715" w:y="1774"/>
        <w:shd w:val="clear" w:color="auto" w:fill="auto"/>
        <w:spacing w:after="0" w:line="315" w:lineRule="exact"/>
        <w:ind w:left="100" w:right="8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Мае тер </w:t>
      </w:r>
      <w:r w:rsidRPr="0094645E">
        <w:rPr>
          <w:rStyle w:val="212pt3"/>
          <w:rFonts w:ascii="Times New Roman" w:hAnsi="Times New Roman" w:cs="Times New Roman"/>
          <w:b/>
          <w:bCs/>
          <w:color w:val="000000"/>
          <w:sz w:val="24"/>
          <w:szCs w:val="24"/>
        </w:rPr>
        <w:t>Андреа.</w:t>
      </w:r>
      <w:r w:rsidRPr="0094645E">
        <w:rPr>
          <w:rStyle w:val="210pt2"/>
          <w:rFonts w:ascii="Times New Roman" w:hAnsi="Times New Roman" w:cs="Times New Roman"/>
          <w:b/>
          <w:bCs/>
          <w:color w:val="000000"/>
          <w:sz w:val="24"/>
          <w:szCs w:val="24"/>
        </w:rPr>
        <w:t xml:space="preserve"> Когда вам кто-нибудь скажет, что при дворе существуют доброта, скромность, любовь и совесть, вы должны ответить: «Не верю».</w:t>
      </w:r>
    </w:p>
    <w:p w:rsidR="00D72F70" w:rsidRPr="0094645E" w:rsidRDefault="00D72F70">
      <w:pPr>
        <w:pStyle w:val="210"/>
        <w:framePr w:w="8485" w:h="13178" w:hRule="exact" w:wrap="none" w:vAnchor="page" w:hAnchor="page" w:x="1715" w:y="1774"/>
        <w:shd w:val="clear" w:color="auto" w:fill="auto"/>
        <w:spacing w:after="0" w:line="315"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Не верю.</w:t>
      </w:r>
    </w:p>
    <w:p w:rsidR="00D72F70" w:rsidRPr="0094645E" w:rsidRDefault="00D72F70">
      <w:pPr>
        <w:pStyle w:val="210"/>
        <w:framePr w:w="8485" w:h="13178" w:hRule="exact" w:wrap="none" w:vAnchor="page" w:hAnchor="page" w:x="1715" w:y="1774"/>
        <w:shd w:val="clear" w:color="auto" w:fill="auto"/>
        <w:spacing w:after="0" w:line="293"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Отлично. А если кто станет убе</w:t>
      </w:r>
      <w:r w:rsidRPr="0094645E">
        <w:rPr>
          <w:rStyle w:val="210pt2"/>
          <w:rFonts w:ascii="Times New Roman" w:hAnsi="Times New Roman" w:cs="Times New Roman"/>
          <w:b/>
          <w:bCs/>
          <w:color w:val="000000"/>
          <w:sz w:val="24"/>
          <w:szCs w:val="24"/>
        </w:rPr>
        <w:softHyphen/>
        <w:t>ждать, что грешно нарушать посты, вы ответите: «Пле</w:t>
      </w:r>
      <w:r w:rsidRPr="0094645E">
        <w:rPr>
          <w:rStyle w:val="210pt2"/>
          <w:rFonts w:ascii="Times New Roman" w:hAnsi="Times New Roman" w:cs="Times New Roman"/>
          <w:b/>
          <w:bCs/>
          <w:color w:val="000000"/>
          <w:sz w:val="24"/>
          <w:szCs w:val="24"/>
        </w:rPr>
        <w:softHyphen/>
        <w:t>вать!»</w:t>
      </w:r>
    </w:p>
    <w:p w:rsidR="00D72F70" w:rsidRPr="0094645E" w:rsidRDefault="00D72F70">
      <w:pPr>
        <w:pStyle w:val="210"/>
        <w:framePr w:w="8485" w:h="13178" w:hRule="exact" w:wrap="none" w:vAnchor="page" w:hAnchor="page" w:x="1715" w:y="1774"/>
        <w:shd w:val="clear" w:color="auto" w:fill="auto"/>
        <w:spacing w:after="0" w:line="36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Плевать!</w:t>
      </w:r>
    </w:p>
    <w:p w:rsidR="00D72F70" w:rsidRPr="0094645E" w:rsidRDefault="00D72F70">
      <w:pPr>
        <w:pStyle w:val="210"/>
        <w:framePr w:w="8485" w:h="13178" w:hRule="exact" w:wrap="none" w:vAnchor="page" w:hAnchor="page" w:x="1715" w:y="1774"/>
        <w:shd w:val="clear" w:color="auto" w:fill="auto"/>
        <w:spacing w:after="0" w:line="288"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Словом, если кто будет вам гово</w:t>
      </w:r>
      <w:r w:rsidRPr="0094645E">
        <w:rPr>
          <w:rStyle w:val="210pt2"/>
          <w:rFonts w:ascii="Times New Roman" w:hAnsi="Times New Roman" w:cs="Times New Roman"/>
          <w:b/>
          <w:bCs/>
          <w:color w:val="000000"/>
          <w:sz w:val="24"/>
          <w:szCs w:val="24"/>
        </w:rPr>
        <w:softHyphen/>
        <w:t>рить о дворе хорошее, вы должны «неизменно отвечать: «Вы лжец».</w:t>
      </w:r>
    </w:p>
    <w:p w:rsidR="00D72F70" w:rsidRPr="0094645E" w:rsidRDefault="00D72F70">
      <w:pPr>
        <w:pStyle w:val="210"/>
        <w:framePr w:w="8485" w:h="13178" w:hRule="exact" w:wrap="none" w:vAnchor="page" w:hAnchor="page" w:x="1715" w:y="1774"/>
        <w:shd w:val="clear" w:color="auto" w:fill="auto"/>
        <w:spacing w:after="129" w:line="240"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Уж лучше я скажу: «Ты нагло врешь».</w:t>
      </w:r>
    </w:p>
    <w:p w:rsidR="00D72F70" w:rsidRPr="0094645E" w:rsidRDefault="00D72F70">
      <w:pPr>
        <w:pStyle w:val="210"/>
        <w:framePr w:w="8485" w:h="13178" w:hRule="exact" w:wrap="none" w:vAnchor="page" w:hAnchor="page" w:x="1715" w:y="1774"/>
        <w:shd w:val="clear" w:color="auto" w:fill="auto"/>
        <w:spacing w:after="16" w:line="229"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Пожалуй, это будет понятней и короче.</w:t>
      </w:r>
    </w:p>
    <w:p w:rsidR="00D72F70" w:rsidRPr="0094645E" w:rsidRDefault="00D72F70">
      <w:pPr>
        <w:pStyle w:val="210"/>
        <w:framePr w:w="8485" w:h="13178" w:hRule="exact" w:wrap="none" w:vAnchor="page" w:hAnchor="page" w:x="1715" w:y="1774"/>
        <w:shd w:val="clear" w:color="auto" w:fill="auto"/>
        <w:spacing w:after="0" w:line="36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почему, учитель, придворные</w:t>
      </w:r>
    </w:p>
    <w:p w:rsidR="00D72F70" w:rsidRPr="0094645E" w:rsidRDefault="00D72F70">
      <w:pPr>
        <w:pStyle w:val="210"/>
        <w:framePr w:w="8485" w:h="13178" w:hRule="exact" w:wrap="none" w:vAnchor="page" w:hAnchor="page" w:x="1715" w:y="1774"/>
        <w:shd w:val="clear" w:color="auto" w:fill="auto"/>
        <w:spacing w:after="0" w:line="360" w:lineRule="exact"/>
        <w:ind w:left="1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сквернословят?</w:t>
      </w:r>
    </w:p>
    <w:p w:rsidR="00D72F70" w:rsidRPr="0094645E" w:rsidRDefault="00D72F70">
      <w:pPr>
        <w:pStyle w:val="210"/>
        <w:framePr w:w="8485" w:h="13178" w:hRule="exact" w:wrap="none" w:vAnchor="page" w:hAnchor="page" w:x="1715" w:y="1774"/>
        <w:shd w:val="clear" w:color="auto" w:fill="auto"/>
        <w:spacing w:after="0" w:line="320" w:lineRule="exact"/>
        <w:ind w:left="10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Чтобы казаться многоопытными, а также из-за жестокости Акурсия и того, кто, распределяя придворные должности, -отдает доходные места негодяям,</w:t>
      </w:r>
    </w:p>
    <w:p w:rsidR="00D72F70" w:rsidRPr="0094645E" w:rsidRDefault="00D72F70">
      <w:pPr>
        <w:pStyle w:val="180"/>
        <w:framePr w:wrap="none" w:vAnchor="page" w:hAnchor="page" w:x="9566" w:y="15267"/>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349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7" w:h="13281" w:hRule="exact" w:wrap="none" w:vAnchor="page" w:hAnchor="page" w:x="1791" w:y="1518"/>
        <w:shd w:val="clear" w:color="auto" w:fill="auto"/>
        <w:spacing w:after="0" w:line="320" w:lineRule="exact"/>
        <w:ind w:left="20"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обижает хороших слуг и доводит придворных до такого от</w:t>
      </w:r>
      <w:r w:rsidRPr="0094645E">
        <w:rPr>
          <w:rStyle w:val="210pt2"/>
          <w:rFonts w:ascii="Times New Roman" w:hAnsi="Times New Roman" w:cs="Times New Roman"/>
          <w:b/>
          <w:bCs/>
          <w:color w:val="000000"/>
          <w:sz w:val="24"/>
          <w:szCs w:val="24"/>
        </w:rPr>
        <w:softHyphen/>
        <w:t>чаяния, что они готовы заявить: «Отрекаюсь от единого крещений».</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как сделаться невеждой?</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Оставаться скотом.</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завистником?</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Лопаться при виде чужого добра.</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Как сделаться льстецом?</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Восхвалять любое свинство.</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как зубы заговаривать?</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w:t>
      </w:r>
      <w:r w:rsidRPr="0094645E">
        <w:rPr>
          <w:rStyle w:val="210pt2"/>
          <w:rFonts w:ascii="Times New Roman" w:hAnsi="Times New Roman" w:cs="Times New Roman"/>
          <w:b/>
          <w:bCs/>
          <w:color w:val="000000"/>
          <w:sz w:val="24"/>
          <w:szCs w:val="24"/>
        </w:rPr>
        <w:t xml:space="preserve"> </w:t>
      </w:r>
      <w:r w:rsidRPr="0094645E">
        <w:rPr>
          <w:rStyle w:val="212pt3"/>
          <w:rFonts w:ascii="Times New Roman" w:hAnsi="Times New Roman" w:cs="Times New Roman"/>
          <w:b/>
          <w:bCs/>
          <w:color w:val="000000"/>
          <w:sz w:val="24"/>
          <w:szCs w:val="24"/>
        </w:rPr>
        <w:t>Аид</w:t>
      </w:r>
      <w:r w:rsidRPr="0094645E">
        <w:rPr>
          <w:rStyle w:val="210pt2"/>
          <w:rFonts w:ascii="Times New Roman" w:hAnsi="Times New Roman" w:cs="Times New Roman"/>
          <w:b/>
          <w:bCs/>
          <w:color w:val="000000"/>
          <w:sz w:val="24"/>
          <w:szCs w:val="24"/>
        </w:rPr>
        <w:t xml:space="preserve"> </w:t>
      </w:r>
      <w:r w:rsidRPr="0094645E">
        <w:rPr>
          <w:rStyle w:val="212pt3"/>
          <w:rFonts w:ascii="Times New Roman" w:hAnsi="Times New Roman" w:cs="Times New Roman"/>
          <w:b/>
          <w:bCs/>
          <w:color w:val="000000"/>
          <w:sz w:val="24"/>
          <w:szCs w:val="24"/>
        </w:rPr>
        <w:t>ре</w:t>
      </w:r>
      <w:r w:rsidRPr="0094645E">
        <w:rPr>
          <w:rStyle w:val="210pt2"/>
          <w:rFonts w:ascii="Times New Roman" w:hAnsi="Times New Roman" w:cs="Times New Roman"/>
          <w:b/>
          <w:bCs/>
          <w:color w:val="000000"/>
          <w:sz w:val="24"/>
          <w:szCs w:val="24"/>
        </w:rPr>
        <w:t xml:space="preserve"> а. Рассказывать чудеса.</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как изображать нимфу?</w:t>
      </w:r>
    </w:p>
    <w:p w:rsidR="00D72F70" w:rsidRPr="0094645E" w:rsidRDefault="00D72F70">
      <w:pPr>
        <w:pStyle w:val="210"/>
        <w:framePr w:w="8357" w:h="13281" w:hRule="exact" w:wrap="none" w:vAnchor="page" w:hAnchor="page" w:x="1791" w:y="151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Этому вас обучит любая придвор</w:t>
      </w:r>
      <w:r w:rsidRPr="0094645E">
        <w:rPr>
          <w:rStyle w:val="210pt2"/>
          <w:rFonts w:ascii="Times New Roman" w:hAnsi="Times New Roman" w:cs="Times New Roman"/>
          <w:b/>
          <w:bCs/>
          <w:color w:val="000000"/>
          <w:sz w:val="24"/>
          <w:szCs w:val="24"/>
        </w:rPr>
        <w:softHyphen/>
        <w:t>ная сволочь, из тех, что от обедни и до обедни заставляют чистить свои плащн и пушистые кафтаны, словно церков</w:t>
      </w:r>
      <w:r w:rsidRPr="0094645E">
        <w:rPr>
          <w:rStyle w:val="210pt2"/>
          <w:rFonts w:ascii="Times New Roman" w:hAnsi="Times New Roman" w:cs="Times New Roman"/>
          <w:b/>
          <w:bCs/>
          <w:color w:val="000000"/>
          <w:sz w:val="24"/>
          <w:szCs w:val="24"/>
        </w:rPr>
        <w:softHyphen/>
        <w:t>ную утварь, и проводят долгие часы перед зеркалом, за</w:t>
      </w:r>
      <w:r w:rsidRPr="0094645E">
        <w:rPr>
          <w:rStyle w:val="210pt2"/>
          <w:rFonts w:ascii="Times New Roman" w:hAnsi="Times New Roman" w:cs="Times New Roman"/>
          <w:b/>
          <w:bCs/>
          <w:color w:val="000000"/>
          <w:sz w:val="24"/>
          <w:szCs w:val="24"/>
        </w:rPr>
        <w:softHyphen/>
        <w:t xml:space="preserve">вивая и напомаживая свои античные головки, и </w:t>
      </w:r>
      <w:r w:rsidRPr="0094645E">
        <w:rPr>
          <w:rStyle w:val="21Garamond44"/>
          <w:rFonts w:ascii="Times New Roman" w:hAnsi="Times New Roman" w:cs="Times New Roman"/>
          <w:b/>
          <w:bCs/>
          <w:color w:val="000000"/>
          <w:sz w:val="24"/>
          <w:szCs w:val="24"/>
        </w:rPr>
        <w:t>с</w:t>
      </w:r>
      <w:r w:rsidRPr="0094645E">
        <w:rPr>
          <w:rStyle w:val="210pt2"/>
          <w:rFonts w:ascii="Times New Roman" w:hAnsi="Times New Roman" w:cs="Times New Roman"/>
          <w:b/>
          <w:bCs/>
          <w:color w:val="000000"/>
          <w:sz w:val="24"/>
          <w:szCs w:val="24"/>
        </w:rPr>
        <w:t xml:space="preserve"> петрар- чнком в руках болтают по-тоскански, приговаривая: «Кля</w:t>
      </w:r>
      <w:r w:rsidRPr="0094645E">
        <w:rPr>
          <w:rStyle w:val="210pt2"/>
          <w:rFonts w:ascii="Times New Roman" w:hAnsi="Times New Roman" w:cs="Times New Roman"/>
          <w:b/>
          <w:bCs/>
          <w:color w:val="000000"/>
          <w:sz w:val="24"/>
          <w:szCs w:val="24"/>
        </w:rPr>
        <w:softHyphen/>
        <w:t xml:space="preserve">нусь честью», «Ен-богу», «Целую ручки», воображая себя </w:t>
      </w:r>
      <w:r w:rsidRPr="0094645E">
        <w:rPr>
          <w:rStyle w:val="210pt2"/>
          <w:rFonts w:ascii="Times New Roman" w:hAnsi="Times New Roman" w:cs="Times New Roman"/>
          <w:b/>
          <w:bCs/>
          <w:color w:val="000000"/>
          <w:sz w:val="24"/>
          <w:szCs w:val="24"/>
          <w:lang w:val="en-US" w:eastAsia="en-US"/>
        </w:rPr>
        <w:t>totum</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continens</w:t>
      </w:r>
      <w:r w:rsidRPr="0094645E">
        <w:rPr>
          <w:rStyle w:val="210pt2"/>
          <w:rFonts w:ascii="Times New Roman" w:hAnsi="Times New Roman" w:cs="Times New Roman"/>
          <w:b/>
          <w:bCs/>
          <w:color w:val="000000"/>
          <w:sz w:val="24"/>
          <w:szCs w:val="24"/>
          <w:lang w:eastAsia="en-US"/>
        </w:rPr>
        <w:t>.</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как злословить?</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М а с те р А н д р е а. Говорить правду, чистую правду.</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как сделаться неблагодарным?</w:t>
      </w:r>
    </w:p>
    <w:p w:rsidR="00D72F70" w:rsidRPr="0094645E" w:rsidRDefault="00D72F70">
      <w:pPr>
        <w:pStyle w:val="210"/>
        <w:framePr w:w="8357" w:h="13281" w:hRule="exact" w:wrap="none" w:vAnchor="page" w:hAnchor="page" w:x="1791" w:y="151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Делать внд, что впервые видишь человека, оказавшего тебе услугу.</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ослом?</w:t>
      </w:r>
    </w:p>
    <w:p w:rsidR="00D72F70" w:rsidRPr="0094645E" w:rsidRDefault="00D72F70">
      <w:pPr>
        <w:pStyle w:val="210"/>
        <w:framePr w:w="8357" w:h="13281" w:hRule="exact" w:wrap="none" w:vAnchor="page" w:hAnchor="page" w:x="1791" w:y="151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Спросите любого, .начиная с двор</w:t>
      </w:r>
      <w:r w:rsidRPr="0094645E">
        <w:rPr>
          <w:rStyle w:val="210pt2"/>
          <w:rFonts w:ascii="Times New Roman" w:hAnsi="Times New Roman" w:cs="Times New Roman"/>
          <w:b/>
          <w:bCs/>
          <w:color w:val="000000"/>
          <w:sz w:val="24"/>
          <w:szCs w:val="24"/>
        </w:rPr>
        <w:softHyphen/>
        <w:t>цовой лестницы. Для первого урока хватит, второй мы посвятим Кулнзею.</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Подождите! Что такое Кулизей?</w:t>
      </w:r>
    </w:p>
    <w:p w:rsidR="00D72F70" w:rsidRPr="0094645E" w:rsidRDefault="00D72F70">
      <w:pPr>
        <w:pStyle w:val="210"/>
        <w:framePr w:w="8357" w:h="13281" w:hRule="exact" w:wrap="none" w:vAnchor="page" w:hAnchor="page" w:x="1791" w:y="151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Сокровище и утешение Рима. Происходит же от латинского слова </w:t>
      </w:r>
      <w:r w:rsidRPr="0094645E">
        <w:rPr>
          <w:rStyle w:val="210pt2"/>
          <w:rFonts w:ascii="Times New Roman" w:hAnsi="Times New Roman" w:cs="Times New Roman"/>
          <w:b/>
          <w:bCs/>
          <w:color w:val="000000"/>
          <w:sz w:val="24"/>
          <w:szCs w:val="24"/>
          <w:lang w:eastAsia="en-US"/>
        </w:rPr>
        <w:t>«</w:t>
      </w:r>
      <w:r w:rsidRPr="0094645E">
        <w:rPr>
          <w:rStyle w:val="210pt2"/>
          <w:rFonts w:ascii="Times New Roman" w:hAnsi="Times New Roman" w:cs="Times New Roman"/>
          <w:b/>
          <w:bCs/>
          <w:color w:val="000000"/>
          <w:sz w:val="24"/>
          <w:szCs w:val="24"/>
          <w:lang w:val="en-US" w:eastAsia="en-US"/>
        </w:rPr>
        <w:t>culum</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что значит «гузно», «задннца», «афедрон» и так далее — на выбор.</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Каким это образом?</w:t>
      </w:r>
    </w:p>
    <w:p w:rsidR="00D72F70" w:rsidRPr="0094645E" w:rsidRDefault="00D72F70">
      <w:pPr>
        <w:pStyle w:val="210"/>
        <w:framePr w:w="8357" w:h="13281" w:hRule="exact" w:wrap="none" w:vAnchor="page" w:hAnchor="page" w:x="1791" w:y="151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Завтра скажу. А потом перейдем к маэстро Паскуино.</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Кто такой маэстро Паскунно?</w:t>
      </w:r>
    </w:p>
    <w:p w:rsidR="00D72F70" w:rsidRPr="0094645E" w:rsidRDefault="00D72F70">
      <w:pPr>
        <w:pStyle w:val="210"/>
        <w:framePr w:w="8357" w:h="13281" w:hRule="exact" w:wrap="none" w:vAnchor="page" w:hAnchor="page" w:x="1791" w:y="151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Некто, напустивший холода в штаны синьорам и монсеньерам.</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Чем он занимается?</w:t>
      </w:r>
    </w:p>
    <w:p w:rsidR="00D72F70" w:rsidRPr="0094645E" w:rsidRDefault="00D72F70">
      <w:pPr>
        <w:pStyle w:val="210"/>
        <w:framePr w:w="8357" w:h="13281" w:hRule="exact" w:wrap="none" w:vAnchor="page" w:hAnchor="page" w:x="1791" w:y="151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Оттачивает стихн.</w:t>
      </w:r>
    </w:p>
    <w:p w:rsidR="00D72F70" w:rsidRPr="0094645E" w:rsidRDefault="00D72F70">
      <w:pPr>
        <w:pStyle w:val="180"/>
        <w:framePr w:wrap="none" w:vAnchor="page" w:hAnchor="page" w:x="1796" w:y="15050"/>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350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875" w:h="12783" w:hRule="exact" w:wrap="none" w:vAnchor="page" w:hAnchor="page" w:x="1532" w:y="1588"/>
        <w:shd w:val="clear" w:color="auto" w:fill="auto"/>
        <w:spacing w:after="217" w:line="331" w:lineRule="exact"/>
        <w:ind w:left="80" w:right="50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Мессер Мако.</w:t>
      </w:r>
      <w:r w:rsidRPr="0094645E">
        <w:rPr>
          <w:rStyle w:val="210pt2"/>
          <w:rFonts w:ascii="Times New Roman" w:hAnsi="Times New Roman" w:cs="Times New Roman"/>
          <w:b/>
          <w:bCs/>
          <w:color w:val="000000"/>
          <w:sz w:val="24"/>
          <w:szCs w:val="24"/>
        </w:rPr>
        <w:t xml:space="preserve"> Я </w:t>
      </w:r>
      <w:r w:rsidRPr="0094645E">
        <w:rPr>
          <w:rStyle w:val="21Garamond45"/>
          <w:rFonts w:ascii="Times New Roman" w:hAnsi="Times New Roman" w:cs="Times New Roman"/>
          <w:b/>
          <w:bCs/>
          <w:color w:val="000000"/>
          <w:sz w:val="24"/>
          <w:szCs w:val="24"/>
        </w:rPr>
        <w:t xml:space="preserve">тоже </w:t>
      </w:r>
      <w:r w:rsidRPr="0094645E">
        <w:rPr>
          <w:rStyle w:val="21Garamond43"/>
          <w:rFonts w:ascii="Times New Roman" w:hAnsi="Times New Roman" w:cs="Times New Roman"/>
          <w:b/>
          <w:bCs/>
          <w:color w:val="000000"/>
          <w:sz w:val="24"/>
          <w:szCs w:val="24"/>
        </w:rPr>
        <w:t xml:space="preserve">пишу </w:t>
      </w:r>
      <w:r w:rsidRPr="0094645E">
        <w:rPr>
          <w:rStyle w:val="210pt2"/>
          <w:rFonts w:ascii="Times New Roman" w:hAnsi="Times New Roman" w:cs="Times New Roman"/>
          <w:b/>
          <w:bCs/>
          <w:color w:val="000000"/>
          <w:sz w:val="24"/>
          <w:szCs w:val="24"/>
        </w:rPr>
        <w:t xml:space="preserve">стйхй </w:t>
      </w:r>
      <w:r w:rsidRPr="0094645E">
        <w:rPr>
          <w:rStyle w:val="21Garamond43"/>
          <w:rFonts w:ascii="Times New Roman" w:hAnsi="Times New Roman" w:cs="Times New Roman"/>
          <w:b/>
          <w:bCs/>
          <w:color w:val="000000"/>
          <w:sz w:val="24"/>
          <w:szCs w:val="24"/>
        </w:rPr>
        <w:t xml:space="preserve">И по-латЫии и по </w:t>
      </w:r>
      <w:r w:rsidRPr="0094645E">
        <w:rPr>
          <w:rStyle w:val="21Garamond45"/>
          <w:rFonts w:ascii="Times New Roman" w:hAnsi="Times New Roman" w:cs="Times New Roman"/>
          <w:b/>
          <w:bCs/>
          <w:color w:val="000000"/>
          <w:sz w:val="24"/>
          <w:szCs w:val="24"/>
        </w:rPr>
        <w:t xml:space="preserve">итальянски </w:t>
      </w:r>
      <w:r w:rsidRPr="0094645E">
        <w:rPr>
          <w:rStyle w:val="21Garamond43"/>
          <w:rFonts w:ascii="Times New Roman" w:hAnsi="Times New Roman" w:cs="Times New Roman"/>
          <w:b/>
          <w:bCs/>
          <w:color w:val="000000"/>
          <w:sz w:val="24"/>
          <w:szCs w:val="24"/>
        </w:rPr>
        <w:t xml:space="preserve">и </w:t>
      </w:r>
      <w:r w:rsidRPr="0094645E">
        <w:rPr>
          <w:rStyle w:val="210pt2"/>
          <w:rFonts w:ascii="Times New Roman" w:hAnsi="Times New Roman" w:cs="Times New Roman"/>
          <w:b/>
          <w:bCs/>
          <w:color w:val="000000"/>
          <w:sz w:val="24"/>
          <w:szCs w:val="24"/>
        </w:rPr>
        <w:t xml:space="preserve">знаю </w:t>
      </w:r>
      <w:r w:rsidRPr="0094645E">
        <w:rPr>
          <w:rStyle w:val="21Garamond43"/>
          <w:rFonts w:ascii="Times New Roman" w:hAnsi="Times New Roman" w:cs="Times New Roman"/>
          <w:b/>
          <w:bCs/>
          <w:color w:val="000000"/>
          <w:sz w:val="24"/>
          <w:szCs w:val="24"/>
        </w:rPr>
        <w:t xml:space="preserve">эпиграмму, </w:t>
      </w:r>
      <w:r w:rsidRPr="0094645E">
        <w:rPr>
          <w:rStyle w:val="21Garamond45"/>
          <w:rFonts w:ascii="Times New Roman" w:hAnsi="Times New Roman" w:cs="Times New Roman"/>
          <w:b/>
          <w:bCs/>
          <w:color w:val="000000"/>
          <w:sz w:val="24"/>
          <w:szCs w:val="24"/>
        </w:rPr>
        <w:t xml:space="preserve">меня </w:t>
      </w:r>
      <w:r w:rsidRPr="0094645E">
        <w:rPr>
          <w:rStyle w:val="210pt2"/>
          <w:rFonts w:ascii="Times New Roman" w:hAnsi="Times New Roman" w:cs="Times New Roman"/>
          <w:b/>
          <w:bCs/>
          <w:color w:val="000000"/>
          <w:sz w:val="24"/>
          <w:szCs w:val="24"/>
        </w:rPr>
        <w:t>прославля-</w:t>
      </w:r>
    </w:p>
    <w:p w:rsidR="00D72F70" w:rsidRPr="0094645E" w:rsidRDefault="00D72F70">
      <w:pPr>
        <w:pStyle w:val="210"/>
        <w:framePr w:w="8875" w:h="12783" w:hRule="exact" w:wrap="none" w:vAnchor="page" w:hAnchor="page" w:x="1532" w:y="1588"/>
        <w:shd w:val="clear" w:color="auto" w:fill="auto"/>
        <w:spacing w:after="0" w:line="360" w:lineRule="exact"/>
        <w:ind w:left="8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perscript"/>
        </w:rPr>
        <w:t>ЮЩ</w:t>
      </w:r>
      <w:r w:rsidRPr="0094645E">
        <w:rPr>
          <w:rStyle w:val="210pt2"/>
          <w:rFonts w:ascii="Times New Roman" w:hAnsi="Times New Roman" w:cs="Times New Roman"/>
          <w:b/>
          <w:bCs/>
          <w:color w:val="000000"/>
          <w:sz w:val="24"/>
          <w:szCs w:val="24"/>
        </w:rPr>
        <w:t xml:space="preserve">М а </w:t>
      </w:r>
      <w:r w:rsidRPr="0094645E">
        <w:rPr>
          <w:rStyle w:val="21Garamond42"/>
          <w:rFonts w:ascii="Times New Roman" w:hAnsi="Times New Roman" w:cs="Times New Roman"/>
          <w:b/>
          <w:bCs/>
          <w:color w:val="000000"/>
          <w:sz w:val="24"/>
          <w:szCs w:val="24"/>
        </w:rPr>
        <w:t xml:space="preserve">стер А </w:t>
      </w:r>
      <w:r w:rsidRPr="0094645E">
        <w:rPr>
          <w:rStyle w:val="210pt2"/>
          <w:rFonts w:ascii="Times New Roman" w:hAnsi="Times New Roman" w:cs="Times New Roman"/>
          <w:b/>
          <w:bCs/>
          <w:color w:val="000000"/>
          <w:sz w:val="24"/>
          <w:szCs w:val="24"/>
        </w:rPr>
        <w:t xml:space="preserve">н </w:t>
      </w:r>
      <w:r w:rsidRPr="0094645E">
        <w:rPr>
          <w:rStyle w:val="21Garamond42"/>
          <w:rFonts w:ascii="Times New Roman" w:hAnsi="Times New Roman" w:cs="Times New Roman"/>
          <w:b/>
          <w:bCs/>
          <w:color w:val="000000"/>
          <w:sz w:val="24"/>
          <w:szCs w:val="24"/>
        </w:rPr>
        <w:t xml:space="preserve">д р </w:t>
      </w:r>
      <w:r w:rsidRPr="0094645E">
        <w:rPr>
          <w:rStyle w:val="210pt2"/>
          <w:rFonts w:ascii="Times New Roman" w:hAnsi="Times New Roman" w:cs="Times New Roman"/>
          <w:b/>
          <w:bCs/>
          <w:color w:val="000000"/>
          <w:sz w:val="24"/>
          <w:szCs w:val="24"/>
        </w:rPr>
        <w:t>е а. Кто ее написал?</w:t>
      </w:r>
    </w:p>
    <w:p w:rsidR="00D72F70" w:rsidRPr="0094645E" w:rsidRDefault="00D72F70">
      <w:pPr>
        <w:pStyle w:val="250"/>
        <w:framePr w:w="8875" w:h="12783" w:hRule="exact" w:wrap="none" w:vAnchor="page" w:hAnchor="page" w:x="1532" w:y="1588"/>
        <w:shd w:val="clear" w:color="auto" w:fill="auto"/>
        <w:spacing w:before="0" w:after="0" w:line="360" w:lineRule="exact"/>
        <w:ind w:left="80" w:firstLine="480"/>
        <w:jc w:val="both"/>
        <w:rPr>
          <w:rFonts w:ascii="Times New Roman" w:hAnsi="Times New Roman" w:cs="Times New Roman"/>
          <w:sz w:val="24"/>
          <w:szCs w:val="24"/>
        </w:rPr>
      </w:pPr>
      <w:r w:rsidRPr="0094645E">
        <w:rPr>
          <w:rStyle w:val="252pt"/>
          <w:rFonts w:ascii="Times New Roman" w:hAnsi="Times New Roman" w:cs="Times New Roman"/>
          <w:b/>
          <w:bCs/>
          <w:color w:val="000000"/>
          <w:sz w:val="24"/>
          <w:szCs w:val="24"/>
        </w:rPr>
        <w:t xml:space="preserve">Мессер Мако. </w:t>
      </w:r>
      <w:r w:rsidRPr="0094645E">
        <w:rPr>
          <w:rStyle w:val="25ArialNarrow"/>
          <w:rFonts w:ascii="Times New Roman" w:hAnsi="Times New Roman" w:cs="Times New Roman"/>
          <w:b/>
          <w:bCs/>
          <w:color w:val="000000"/>
          <w:sz w:val="24"/>
          <w:szCs w:val="24"/>
        </w:rPr>
        <w:t xml:space="preserve">Хорошии </w:t>
      </w:r>
      <w:r w:rsidRPr="0094645E">
        <w:rPr>
          <w:rStyle w:val="250pt"/>
          <w:rFonts w:ascii="Times New Roman" w:hAnsi="Times New Roman" w:cs="Times New Roman"/>
          <w:b/>
          <w:bCs/>
          <w:color w:val="000000"/>
          <w:sz w:val="24"/>
          <w:szCs w:val="24"/>
        </w:rPr>
        <w:t>человек. ^</w:t>
      </w:r>
    </w:p>
    <w:p w:rsidR="00D72F70" w:rsidRPr="0094645E" w:rsidRDefault="00D72F70">
      <w:pPr>
        <w:pStyle w:val="222"/>
        <w:framePr w:w="8875" w:h="12783" w:hRule="exact" w:wrap="none" w:vAnchor="page" w:hAnchor="page" w:x="1532" w:y="1588"/>
        <w:shd w:val="clear" w:color="auto" w:fill="auto"/>
        <w:spacing w:line="360" w:lineRule="exact"/>
        <w:ind w:left="80" w:firstLine="480"/>
        <w:rPr>
          <w:rFonts w:ascii="Times New Roman" w:hAnsi="Times New Roman" w:cs="Times New Roman"/>
          <w:sz w:val="24"/>
          <w:szCs w:val="24"/>
        </w:rPr>
      </w:pPr>
      <w:r w:rsidRPr="0094645E">
        <w:rPr>
          <w:rStyle w:val="223pt"/>
          <w:rFonts w:ascii="Times New Roman" w:hAnsi="Times New Roman" w:cs="Times New Roman"/>
          <w:b/>
          <w:bCs/>
          <w:color w:val="000000"/>
          <w:sz w:val="24"/>
          <w:szCs w:val="24"/>
        </w:rPr>
        <w:t>Мастер Андреа.</w:t>
      </w:r>
      <w:r w:rsidRPr="0094645E">
        <w:rPr>
          <w:rStyle w:val="220"/>
          <w:rFonts w:ascii="Times New Roman" w:hAnsi="Times New Roman" w:cs="Times New Roman"/>
          <w:b/>
          <w:bCs/>
          <w:color w:val="000000"/>
          <w:sz w:val="24"/>
          <w:szCs w:val="24"/>
        </w:rPr>
        <w:t xml:space="preserve"> </w:t>
      </w:r>
      <w:r w:rsidRPr="0094645E">
        <w:rPr>
          <w:rStyle w:val="22ArialNarrow1"/>
          <w:rFonts w:ascii="Times New Roman" w:hAnsi="Times New Roman" w:cs="Times New Roman"/>
          <w:b/>
          <w:bCs/>
          <w:color w:val="000000"/>
          <w:sz w:val="24"/>
          <w:szCs w:val="24"/>
        </w:rPr>
        <w:t xml:space="preserve">А </w:t>
      </w:r>
      <w:r w:rsidRPr="0094645E">
        <w:rPr>
          <w:rStyle w:val="220"/>
          <w:rFonts w:ascii="Times New Roman" w:hAnsi="Times New Roman" w:cs="Times New Roman"/>
          <w:b/>
          <w:bCs/>
          <w:color w:val="000000"/>
          <w:sz w:val="24"/>
          <w:szCs w:val="24"/>
        </w:rPr>
        <w:t>кто этот хорошии человек?</w:t>
      </w:r>
    </w:p>
    <w:p w:rsidR="00D72F70" w:rsidRPr="0094645E" w:rsidRDefault="00D72F70">
      <w:pPr>
        <w:pStyle w:val="210"/>
        <w:framePr w:w="8875" w:h="12783" w:hRule="exact" w:wrap="none" w:vAnchor="page" w:hAnchor="page" w:x="1532" w:y="1588"/>
        <w:shd w:val="clear" w:color="auto" w:fill="auto"/>
        <w:spacing w:after="0" w:line="360" w:lineRule="exact"/>
        <w:ind w:lef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Я сам.</w:t>
      </w:r>
    </w:p>
    <w:p w:rsidR="00D72F70" w:rsidRPr="0094645E" w:rsidRDefault="00D72F70">
      <w:pPr>
        <w:pStyle w:val="210"/>
        <w:framePr w:w="8875" w:h="12783" w:hRule="exact" w:wrap="none" w:vAnchor="page" w:hAnchor="page" w:x="1532" w:y="1588"/>
        <w:shd w:val="clear" w:color="auto" w:fill="auto"/>
        <w:spacing w:after="0" w:line="418" w:lineRule="exact"/>
        <w:ind w:left="80" w:right="50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Так прочтите ее. &gt;1 хочу послу</w:t>
      </w:r>
      <w:r w:rsidRPr="0094645E">
        <w:rPr>
          <w:rStyle w:val="210pt2"/>
          <w:rFonts w:ascii="Times New Roman" w:hAnsi="Times New Roman" w:cs="Times New Roman"/>
          <w:b/>
          <w:bCs/>
          <w:color w:val="000000"/>
          <w:sz w:val="24"/>
          <w:szCs w:val="24"/>
        </w:rPr>
        <w:softHyphen/>
        <w:t>шать.</w:t>
      </w:r>
    </w:p>
    <w:p w:rsidR="00D72F70" w:rsidRPr="0094645E" w:rsidRDefault="00D72F70">
      <w:pPr>
        <w:pStyle w:val="210"/>
        <w:framePr w:w="8875" w:h="12783" w:hRule="exact" w:wrap="none" w:vAnchor="page" w:hAnchor="page" w:x="1532" w:y="1588"/>
        <w:shd w:val="clear" w:color="auto" w:fill="auto"/>
        <w:spacing w:after="174" w:line="360" w:lineRule="exact"/>
        <w:ind w:left="80" w:firstLine="480"/>
        <w:jc w:val="both"/>
        <w:rPr>
          <w:rFonts w:ascii="Times New Roman" w:hAnsi="Times New Roman" w:cs="Times New Roman"/>
          <w:sz w:val="24"/>
          <w:szCs w:val="24"/>
          <w:lang w:val="en-US"/>
        </w:rPr>
      </w:pPr>
      <w:r w:rsidRPr="0094645E">
        <w:rPr>
          <w:rStyle w:val="212pt3"/>
          <w:rFonts w:ascii="Times New Roman" w:hAnsi="Times New Roman" w:cs="Times New Roman"/>
          <w:b/>
          <w:bCs/>
          <w:color w:val="000000"/>
          <w:sz w:val="24"/>
          <w:szCs w:val="24"/>
        </w:rPr>
        <w:t>Мастер</w:t>
      </w:r>
      <w:r w:rsidRPr="0094645E">
        <w:rPr>
          <w:rStyle w:val="212pt3"/>
          <w:rFonts w:ascii="Times New Roman" w:hAnsi="Times New Roman" w:cs="Times New Roman"/>
          <w:b/>
          <w:bCs/>
          <w:color w:val="000000"/>
          <w:sz w:val="24"/>
          <w:szCs w:val="24"/>
          <w:lang w:val="en-US"/>
        </w:rPr>
        <w:t xml:space="preserve"> </w:t>
      </w:r>
      <w:r w:rsidRPr="0094645E">
        <w:rPr>
          <w:rStyle w:val="212pt3"/>
          <w:rFonts w:ascii="Times New Roman" w:hAnsi="Times New Roman" w:cs="Times New Roman"/>
          <w:b/>
          <w:bCs/>
          <w:color w:val="000000"/>
          <w:sz w:val="24"/>
          <w:szCs w:val="24"/>
        </w:rPr>
        <w:t>Мако</w:t>
      </w:r>
      <w:r w:rsidRPr="0094645E">
        <w:rPr>
          <w:rStyle w:val="212pt3"/>
          <w:rFonts w:ascii="Times New Roman" w:hAnsi="Times New Roman" w:cs="Times New Roman"/>
          <w:b/>
          <w:bCs/>
          <w:color w:val="000000"/>
          <w:sz w:val="24"/>
          <w:szCs w:val="24"/>
          <w:lang w:val="en-US"/>
        </w:rPr>
        <w:t>.</w:t>
      </w:r>
    </w:p>
    <w:p w:rsidR="00D72F70" w:rsidRPr="0094645E" w:rsidRDefault="00D72F70">
      <w:pPr>
        <w:pStyle w:val="210"/>
        <w:framePr w:w="8875" w:h="12783" w:hRule="exact" w:wrap="none" w:vAnchor="page" w:hAnchor="page" w:x="1532" w:y="1588"/>
        <w:shd w:val="clear" w:color="auto" w:fill="auto"/>
        <w:spacing w:after="0" w:line="317" w:lineRule="exact"/>
        <w:ind w:left="1040"/>
        <w:jc w:val="left"/>
        <w:rPr>
          <w:rFonts w:ascii="Times New Roman" w:hAnsi="Times New Roman" w:cs="Times New Roman"/>
          <w:sz w:val="24"/>
          <w:szCs w:val="24"/>
          <w:lang w:val="en-US"/>
        </w:rPr>
      </w:pPr>
      <w:r w:rsidRPr="0094645E">
        <w:rPr>
          <w:rStyle w:val="210pt2"/>
          <w:rFonts w:ascii="Times New Roman" w:hAnsi="Times New Roman" w:cs="Times New Roman"/>
          <w:b/>
          <w:bCs/>
          <w:color w:val="000000"/>
          <w:sz w:val="24"/>
          <w:szCs w:val="24"/>
          <w:lang w:val="en-US" w:eastAsia="en-US"/>
        </w:rPr>
        <w:t xml:space="preserve">Hanc </w:t>
      </w:r>
      <w:r w:rsidRPr="0094645E">
        <w:rPr>
          <w:rStyle w:val="21Garamond43"/>
          <w:rFonts w:ascii="Times New Roman" w:hAnsi="Times New Roman" w:cs="Times New Roman"/>
          <w:b/>
          <w:bCs/>
          <w:color w:val="000000"/>
          <w:sz w:val="24"/>
          <w:szCs w:val="24"/>
          <w:lang w:val="en-US" w:eastAsia="en-US"/>
        </w:rPr>
        <w:t xml:space="preserve">tua, </w:t>
      </w:r>
      <w:r w:rsidRPr="0094645E">
        <w:rPr>
          <w:rStyle w:val="210pt2"/>
          <w:rFonts w:ascii="Times New Roman" w:hAnsi="Times New Roman" w:cs="Times New Roman"/>
          <w:b/>
          <w:bCs/>
          <w:color w:val="000000"/>
          <w:sz w:val="24"/>
          <w:szCs w:val="24"/>
          <w:lang w:val="en-US" w:eastAsia="en-US"/>
        </w:rPr>
        <w:t>Penelope musam meditaris avenam</w:t>
      </w:r>
    </w:p>
    <w:p w:rsidR="00D72F70" w:rsidRPr="0094645E" w:rsidRDefault="00D72F70">
      <w:pPr>
        <w:pStyle w:val="210"/>
        <w:framePr w:w="8875" w:h="12783" w:hRule="exact" w:wrap="none" w:vAnchor="page" w:hAnchor="page" w:x="1532" w:y="1588"/>
        <w:shd w:val="clear" w:color="auto" w:fill="auto"/>
        <w:spacing w:after="0" w:line="317" w:lineRule="exact"/>
        <w:ind w:left="1040"/>
        <w:jc w:val="left"/>
        <w:rPr>
          <w:rFonts w:ascii="Times New Roman" w:hAnsi="Times New Roman" w:cs="Times New Roman"/>
          <w:sz w:val="24"/>
          <w:szCs w:val="24"/>
          <w:lang w:val="en-US"/>
        </w:rPr>
      </w:pPr>
      <w:r w:rsidRPr="0094645E">
        <w:rPr>
          <w:rStyle w:val="210pt2"/>
          <w:rFonts w:ascii="Times New Roman" w:hAnsi="Times New Roman" w:cs="Times New Roman"/>
          <w:b/>
          <w:bCs/>
          <w:color w:val="000000"/>
          <w:sz w:val="24"/>
          <w:szCs w:val="24"/>
          <w:lang w:val="en-US" w:eastAsia="en-US"/>
        </w:rPr>
        <w:t>Nil mihi rescribas nimfium ne cr-ede colori.</w:t>
      </w:r>
    </w:p>
    <w:p w:rsidR="00D72F70" w:rsidRPr="0094645E" w:rsidRDefault="00D72F70">
      <w:pPr>
        <w:pStyle w:val="210"/>
        <w:framePr w:w="8875" w:h="12783" w:hRule="exact" w:wrap="none" w:vAnchor="page" w:hAnchor="page" w:x="1532" w:y="1588"/>
        <w:shd w:val="clear" w:color="auto" w:fill="auto"/>
        <w:spacing w:after="0" w:line="317" w:lineRule="exact"/>
        <w:ind w:left="1040"/>
        <w:jc w:val="left"/>
        <w:rPr>
          <w:rFonts w:ascii="Times New Roman" w:hAnsi="Times New Roman" w:cs="Times New Roman"/>
          <w:sz w:val="24"/>
          <w:szCs w:val="24"/>
          <w:lang w:val="en-US"/>
        </w:rPr>
      </w:pPr>
      <w:r w:rsidRPr="0094645E">
        <w:rPr>
          <w:rStyle w:val="210pt2"/>
          <w:rFonts w:ascii="Times New Roman" w:hAnsi="Times New Roman" w:cs="Times New Roman"/>
          <w:b/>
          <w:bCs/>
          <w:color w:val="000000"/>
          <w:sz w:val="24"/>
          <w:szCs w:val="24"/>
          <w:lang w:val="en-US" w:eastAsia="en-US"/>
        </w:rPr>
        <w:t>Cornua cum lunae recubans sub tegmine fagi</w:t>
      </w:r>
    </w:p>
    <w:p w:rsidR="00D72F70" w:rsidRPr="0094645E" w:rsidRDefault="00D72F70">
      <w:pPr>
        <w:pStyle w:val="210"/>
        <w:framePr w:w="8875" w:h="12783" w:hRule="exact" w:wrap="none" w:vAnchor="page" w:hAnchor="page" w:x="1532" w:y="1588"/>
        <w:shd w:val="clear" w:color="auto" w:fill="auto"/>
        <w:spacing w:after="360" w:line="317" w:lineRule="exact"/>
        <w:ind w:left="1040"/>
        <w:jc w:val="left"/>
        <w:rPr>
          <w:rFonts w:ascii="Times New Roman" w:hAnsi="Times New Roman" w:cs="Times New Roman"/>
          <w:sz w:val="24"/>
          <w:szCs w:val="24"/>
          <w:lang w:val="en-US"/>
        </w:rPr>
      </w:pPr>
      <w:r w:rsidRPr="0094645E">
        <w:rPr>
          <w:rStyle w:val="210pt2"/>
          <w:rFonts w:ascii="Times New Roman" w:hAnsi="Times New Roman" w:cs="Times New Roman"/>
          <w:b/>
          <w:bCs/>
          <w:color w:val="000000"/>
          <w:sz w:val="24"/>
          <w:szCs w:val="24"/>
          <w:lang w:val="en-US" w:eastAsia="en-US"/>
        </w:rPr>
        <w:t>Tityre tu patulae lenlo tibi mittit he Ulysses.</w:t>
      </w:r>
    </w:p>
    <w:p w:rsidR="00D72F70" w:rsidRPr="0094645E" w:rsidRDefault="00D72F70">
      <w:pPr>
        <w:pStyle w:val="210"/>
        <w:framePr w:w="8875" w:h="12783" w:hRule="exact" w:wrap="none" w:vAnchor="page" w:hAnchor="page" w:x="1532" w:y="1588"/>
        <w:shd w:val="clear" w:color="auto" w:fill="auto"/>
        <w:spacing w:after="0" w:line="317" w:lineRule="exact"/>
        <w:ind w:lef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Караул! Караул! Грабят! Грабят!</w:t>
      </w:r>
    </w:p>
    <w:p w:rsidR="00D72F70" w:rsidRPr="0094645E" w:rsidRDefault="00D72F70">
      <w:pPr>
        <w:pStyle w:val="210"/>
        <w:framePr w:w="8875" w:h="12783" w:hRule="exact" w:wrap="none" w:vAnchor="page" w:hAnchor="page" w:x="1532" w:y="1588"/>
        <w:shd w:val="clear" w:color="auto" w:fill="auto"/>
        <w:spacing w:after="0" w:line="317" w:lineRule="exact"/>
        <w:ind w:lef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Почему вы зовете на помощь?</w:t>
      </w:r>
    </w:p>
    <w:p w:rsidR="00D72F70" w:rsidRPr="0094645E" w:rsidRDefault="00D72F70">
      <w:pPr>
        <w:pStyle w:val="210"/>
        <w:framePr w:w="8875" w:h="12783" w:hRule="exact" w:wrap="none" w:vAnchor="page" w:hAnchor="page" w:x="1532" w:y="1588"/>
        <w:shd w:val="clear" w:color="auto" w:fill="auto"/>
        <w:spacing w:after="0" w:line="317" w:lineRule="exact"/>
        <w:ind w:left="80" w:right="50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Потому что иекин героический безумец у вас их спер.</w:t>
      </w:r>
    </w:p>
    <w:p w:rsidR="00D72F70" w:rsidRPr="0094645E" w:rsidRDefault="00D72F70">
      <w:pPr>
        <w:pStyle w:val="210"/>
        <w:framePr w:w="8875" w:h="12783" w:hRule="exact" w:wrap="none" w:vAnchor="page" w:hAnchor="page" w:x="1532" w:y="1588"/>
        <w:shd w:val="clear" w:color="auto" w:fill="auto"/>
        <w:spacing w:after="0" w:line="317" w:lineRule="exact"/>
        <w:ind w:lef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Кто этот героический «безумец?</w:t>
      </w:r>
    </w:p>
    <w:p w:rsidR="00D72F70" w:rsidRPr="0094645E" w:rsidRDefault="00D72F70">
      <w:pPr>
        <w:pStyle w:val="210"/>
        <w:framePr w:w="8875" w:h="12783" w:hRule="exact" w:wrap="none" w:vAnchor="page" w:hAnchor="page" w:x="1532" w:y="1588"/>
        <w:shd w:val="clear" w:color="auto" w:fill="auto"/>
        <w:spacing w:after="0" w:line="317" w:lineRule="exact"/>
        <w:ind w:left="80" w:right="50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 xml:space="preserve">Мастер </w:t>
      </w:r>
      <w:r w:rsidRPr="0094645E">
        <w:rPr>
          <w:rStyle w:val="212pt3"/>
          <w:rFonts w:ascii="Times New Roman" w:hAnsi="Times New Roman" w:cs="Times New Roman"/>
          <w:b/>
          <w:bCs/>
          <w:color w:val="000000"/>
          <w:sz w:val="24"/>
          <w:szCs w:val="24"/>
          <w:lang w:val="en-US" w:eastAsia="en-US"/>
        </w:rPr>
        <w:t>A</w:t>
      </w:r>
      <w:r w:rsidRPr="0094645E">
        <w:rPr>
          <w:rStyle w:val="212pt3"/>
          <w:rFonts w:ascii="Times New Roman" w:hAnsi="Times New Roman" w:cs="Times New Roman"/>
          <w:b/>
          <w:bCs/>
          <w:color w:val="000000"/>
          <w:sz w:val="24"/>
          <w:szCs w:val="24"/>
        </w:rPr>
        <w:t>-ндреа.</w:t>
      </w:r>
      <w:r w:rsidRPr="0094645E">
        <w:rPr>
          <w:rStyle w:val="210pt2"/>
          <w:rFonts w:ascii="Times New Roman" w:hAnsi="Times New Roman" w:cs="Times New Roman"/>
          <w:b/>
          <w:bCs/>
          <w:color w:val="000000"/>
          <w:sz w:val="24"/>
          <w:szCs w:val="24"/>
        </w:rPr>
        <w:t xml:space="preserve"> Способный человек, -который в пушечной пальбе «не уступит своему дворецкому. Однако продолжайте.</w:t>
      </w:r>
    </w:p>
    <w:p w:rsidR="00D72F70" w:rsidRPr="0094645E" w:rsidRDefault="00D72F70">
      <w:pPr>
        <w:pStyle w:val="210"/>
        <w:framePr w:w="8875" w:h="12783" w:hRule="exact" w:wrap="none" w:vAnchor="page" w:hAnchor="page" w:x="1532" w:y="1588"/>
        <w:shd w:val="clear" w:color="auto" w:fill="auto"/>
        <w:spacing w:after="236" w:line="317" w:lineRule="exact"/>
        <w:ind w:lef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p>
    <w:p w:rsidR="00D72F70" w:rsidRPr="0094645E" w:rsidRDefault="00D72F70">
      <w:pPr>
        <w:pStyle w:val="210"/>
        <w:framePr w:w="8875" w:h="12783" w:hRule="exact" w:wrap="none" w:vAnchor="page" w:hAnchor="page" w:x="1532" w:y="1588"/>
        <w:shd w:val="clear" w:color="auto" w:fill="auto"/>
        <w:spacing w:after="0" w:line="322" w:lineRule="exact"/>
        <w:ind w:left="104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lang w:val="en-US" w:eastAsia="en-US"/>
        </w:rPr>
        <w:t>Anna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virum</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que</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cano</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vacinia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nigra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leguntur</w:t>
      </w:r>
      <w:r w:rsidRPr="0094645E">
        <w:rPr>
          <w:rStyle w:val="210pt2"/>
          <w:rFonts w:ascii="Times New Roman" w:hAnsi="Times New Roman" w:cs="Times New Roman"/>
          <w:b/>
          <w:bCs/>
          <w:color w:val="000000"/>
          <w:sz w:val="24"/>
          <w:szCs w:val="24"/>
          <w:lang w:eastAsia="en-US"/>
        </w:rPr>
        <w:t>.</w:t>
      </w:r>
    </w:p>
    <w:p w:rsidR="00D72F70" w:rsidRPr="0094645E" w:rsidRDefault="00D72F70">
      <w:pPr>
        <w:pStyle w:val="210"/>
        <w:framePr w:w="8875" w:h="12783" w:hRule="exact" w:wrap="none" w:vAnchor="page" w:hAnchor="page" w:x="1532" w:y="1588"/>
        <w:shd w:val="clear" w:color="auto" w:fill="auto"/>
        <w:spacing w:after="0" w:line="322" w:lineRule="exact"/>
        <w:ind w:left="1040"/>
        <w:jc w:val="left"/>
        <w:rPr>
          <w:rFonts w:ascii="Times New Roman" w:hAnsi="Times New Roman" w:cs="Times New Roman"/>
          <w:sz w:val="24"/>
          <w:szCs w:val="24"/>
          <w:lang w:val="en-US"/>
        </w:rPr>
      </w:pPr>
      <w:r w:rsidRPr="0094645E">
        <w:rPr>
          <w:rStyle w:val="210pt2"/>
          <w:rFonts w:ascii="Times New Roman" w:hAnsi="Times New Roman" w:cs="Times New Roman"/>
          <w:b/>
          <w:bCs/>
          <w:color w:val="000000"/>
          <w:sz w:val="24"/>
          <w:szCs w:val="24"/>
          <w:lang w:val="en-US" w:eastAsia="en-US"/>
        </w:rPr>
        <w:t>Italiam fato, numerum sine viribus uxor.</w:t>
      </w:r>
    </w:p>
    <w:p w:rsidR="00D72F70" w:rsidRPr="0094645E" w:rsidRDefault="00D72F70">
      <w:pPr>
        <w:pStyle w:val="210"/>
        <w:framePr w:w="8875" w:h="12783" w:hRule="exact" w:wrap="none" w:vAnchor="page" w:hAnchor="page" w:x="1532" w:y="1588"/>
        <w:shd w:val="clear" w:color="auto" w:fill="auto"/>
        <w:spacing w:after="0" w:line="322" w:lineRule="exact"/>
        <w:ind w:left="1040"/>
        <w:jc w:val="left"/>
        <w:rPr>
          <w:rFonts w:ascii="Times New Roman" w:hAnsi="Times New Roman" w:cs="Times New Roman"/>
          <w:sz w:val="24"/>
          <w:szCs w:val="24"/>
          <w:lang w:val="en-US"/>
        </w:rPr>
      </w:pPr>
      <w:r w:rsidRPr="0094645E">
        <w:rPr>
          <w:rStyle w:val="210pt2"/>
          <w:rFonts w:ascii="Times New Roman" w:hAnsi="Times New Roman" w:cs="Times New Roman"/>
          <w:b/>
          <w:bCs/>
          <w:color w:val="000000"/>
          <w:sz w:val="24"/>
          <w:szCs w:val="24"/>
          <w:lang w:val="en-US" w:eastAsia="en-US"/>
        </w:rPr>
        <w:t>Omnia vincit amor, nobis ut carmina dicunt.</w:t>
      </w:r>
    </w:p>
    <w:p w:rsidR="00D72F70" w:rsidRPr="0094645E" w:rsidRDefault="00D72F70">
      <w:pPr>
        <w:pStyle w:val="210"/>
        <w:framePr w:w="8875" w:h="12783" w:hRule="exact" w:wrap="none" w:vAnchor="page" w:hAnchor="page" w:x="1532" w:y="1588"/>
        <w:shd w:val="clear" w:color="auto" w:fill="auto"/>
        <w:spacing w:after="372" w:line="322" w:lineRule="exact"/>
        <w:ind w:left="1040"/>
        <w:jc w:val="left"/>
        <w:rPr>
          <w:rFonts w:ascii="Times New Roman" w:hAnsi="Times New Roman" w:cs="Times New Roman"/>
          <w:sz w:val="24"/>
          <w:szCs w:val="24"/>
          <w:lang w:val="en-US"/>
        </w:rPr>
      </w:pPr>
      <w:r w:rsidRPr="0094645E">
        <w:rPr>
          <w:rStyle w:val="210pt2"/>
          <w:rFonts w:ascii="Times New Roman" w:hAnsi="Times New Roman" w:cs="Times New Roman"/>
          <w:b/>
          <w:bCs/>
          <w:color w:val="000000"/>
          <w:sz w:val="24"/>
          <w:szCs w:val="24"/>
          <w:lang w:val="en-US" w:eastAsia="en-US"/>
        </w:rPr>
        <w:t>Sylvestrem tenui, et nos cedamus amori.</w:t>
      </w:r>
    </w:p>
    <w:p w:rsidR="00D72F70" w:rsidRPr="0094645E" w:rsidRDefault="00D72F70">
      <w:pPr>
        <w:pStyle w:val="210"/>
        <w:framePr w:w="8875" w:h="12783" w:hRule="exact" w:wrap="none" w:vAnchor="page" w:hAnchor="page" w:x="1532" w:y="1588"/>
        <w:shd w:val="clear" w:color="auto" w:fill="auto"/>
        <w:spacing w:after="0" w:line="307" w:lineRule="exact"/>
        <w:ind w:left="80" w:right="50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Надо их 'напечатать н озаглавить в болонском духе, я же предпошлю им жизнеописание ав</w:t>
      </w:r>
      <w:r w:rsidRPr="0094645E">
        <w:rPr>
          <w:rStyle w:val="210pt2"/>
          <w:rFonts w:ascii="Times New Roman" w:hAnsi="Times New Roman" w:cs="Times New Roman"/>
          <w:b/>
          <w:bCs/>
          <w:color w:val="000000"/>
          <w:sz w:val="24"/>
          <w:szCs w:val="24"/>
        </w:rPr>
        <w:softHyphen/>
        <w:t>тора, моего дорогого и бесценного друга.</w:t>
      </w:r>
    </w:p>
    <w:p w:rsidR="00D72F70" w:rsidRPr="0094645E" w:rsidRDefault="00D72F70">
      <w:pPr>
        <w:pStyle w:val="210"/>
        <w:framePr w:w="8875" w:h="12783" w:hRule="exact" w:wrap="none" w:vAnchor="page" w:hAnchor="page" w:x="1532" w:y="1588"/>
        <w:shd w:val="clear" w:color="auto" w:fill="auto"/>
        <w:spacing w:after="0" w:line="360" w:lineRule="exact"/>
        <w:ind w:left="80" w:firstLine="480"/>
        <w:jc w:val="both"/>
        <w:rPr>
          <w:rFonts w:ascii="Times New Roman" w:hAnsi="Times New Roman" w:cs="Times New Roman"/>
          <w:sz w:val="24"/>
          <w:szCs w:val="24"/>
          <w:lang w:val="en-US"/>
        </w:rPr>
      </w:pPr>
      <w:r w:rsidRPr="0094645E">
        <w:rPr>
          <w:rStyle w:val="212pt3"/>
          <w:rFonts w:ascii="Times New Roman" w:hAnsi="Times New Roman" w:cs="Times New Roman"/>
          <w:b/>
          <w:bCs/>
          <w:color w:val="000000"/>
          <w:sz w:val="24"/>
          <w:szCs w:val="24"/>
        </w:rPr>
        <w:t>Мессер</w:t>
      </w:r>
      <w:r w:rsidRPr="0094645E">
        <w:rPr>
          <w:rStyle w:val="212pt3"/>
          <w:rFonts w:ascii="Times New Roman" w:hAnsi="Times New Roman" w:cs="Times New Roman"/>
          <w:b/>
          <w:bCs/>
          <w:color w:val="000000"/>
          <w:sz w:val="24"/>
          <w:szCs w:val="24"/>
          <w:lang w:val="en-US"/>
        </w:rPr>
        <w:t xml:space="preserve"> </w:t>
      </w:r>
      <w:r w:rsidRPr="0094645E">
        <w:rPr>
          <w:rStyle w:val="212pt3"/>
          <w:rFonts w:ascii="Times New Roman" w:hAnsi="Times New Roman" w:cs="Times New Roman"/>
          <w:b/>
          <w:bCs/>
          <w:color w:val="000000"/>
          <w:sz w:val="24"/>
          <w:szCs w:val="24"/>
        </w:rPr>
        <w:t>Мако</w:t>
      </w:r>
      <w:r w:rsidRPr="0094645E">
        <w:rPr>
          <w:rStyle w:val="212pt3"/>
          <w:rFonts w:ascii="Times New Roman" w:hAnsi="Times New Roman" w:cs="Times New Roman"/>
          <w:b/>
          <w:bCs/>
          <w:color w:val="000000"/>
          <w:sz w:val="24"/>
          <w:szCs w:val="24"/>
          <w:lang w:val="en-US"/>
        </w:rPr>
        <w:t>.</w:t>
      </w:r>
      <w:r w:rsidRPr="0094645E">
        <w:rPr>
          <w:rStyle w:val="210pt2"/>
          <w:rFonts w:ascii="Times New Roman" w:hAnsi="Times New Roman" w:cs="Times New Roman"/>
          <w:b/>
          <w:bCs/>
          <w:color w:val="000000"/>
          <w:sz w:val="24"/>
          <w:szCs w:val="24"/>
          <w:lang w:val="en-US"/>
        </w:rPr>
        <w:t xml:space="preserve"> </w:t>
      </w:r>
      <w:r w:rsidRPr="0094645E">
        <w:rPr>
          <w:rStyle w:val="210pt2"/>
          <w:rFonts w:ascii="Times New Roman" w:hAnsi="Times New Roman" w:cs="Times New Roman"/>
          <w:b/>
          <w:bCs/>
          <w:color w:val="000000"/>
          <w:sz w:val="24"/>
          <w:szCs w:val="24"/>
          <w:lang w:val="en-US" w:eastAsia="en-US"/>
        </w:rPr>
        <w:t>Ago vobis gratia.</w:t>
      </w:r>
    </w:p>
    <w:p w:rsidR="00D72F70" w:rsidRPr="0094645E" w:rsidRDefault="00D72F70">
      <w:pPr>
        <w:pStyle w:val="210"/>
        <w:framePr w:w="8875" w:h="12783" w:hRule="exact" w:wrap="none" w:vAnchor="page" w:hAnchor="page" w:x="1532" w:y="1588"/>
        <w:shd w:val="clear" w:color="auto" w:fill="auto"/>
        <w:spacing w:after="0" w:line="278" w:lineRule="exact"/>
        <w:ind w:left="80" w:right="50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А теперь домой, чтобы все на</w:t>
      </w:r>
      <w:r w:rsidRPr="0094645E">
        <w:rPr>
          <w:rStyle w:val="210pt2"/>
          <w:rFonts w:ascii="Times New Roman" w:hAnsi="Times New Roman" w:cs="Times New Roman"/>
          <w:b/>
          <w:bCs/>
          <w:color w:val="000000"/>
          <w:sz w:val="24"/>
          <w:szCs w:val="24"/>
        </w:rPr>
        <w:softHyphen/>
      </w:r>
      <w:r w:rsidRPr="0094645E">
        <w:rPr>
          <w:rStyle w:val="210pt2"/>
          <w:rFonts w:ascii="Times New Roman" w:hAnsi="Times New Roman" w:cs="Times New Roman"/>
          <w:b/>
          <w:bCs/>
          <w:color w:val="000000"/>
          <w:sz w:val="24"/>
          <w:szCs w:val="24"/>
          <w:vertAlign w:val="superscript"/>
        </w:rPr>
        <w:t>л</w:t>
      </w:r>
      <w:r w:rsidRPr="0094645E">
        <w:rPr>
          <w:rStyle w:val="210pt2"/>
          <w:rFonts w:ascii="Times New Roman" w:hAnsi="Times New Roman" w:cs="Times New Roman"/>
          <w:b/>
          <w:bCs/>
          <w:color w:val="000000"/>
          <w:sz w:val="24"/>
          <w:szCs w:val="24"/>
        </w:rPr>
        <w:t>адить. Но где же ваш слуга?</w:t>
      </w:r>
    </w:p>
    <w:p w:rsidR="00D72F70" w:rsidRPr="0094645E" w:rsidRDefault="00D72F70">
      <w:pPr>
        <w:pStyle w:val="210"/>
        <w:framePr w:w="8875" w:h="12783" w:hRule="exact" w:wrap="none" w:vAnchor="page" w:hAnchor="page" w:x="1532" w:y="1588"/>
        <w:shd w:val="clear" w:color="auto" w:fill="auto"/>
        <w:spacing w:after="0" w:line="288" w:lineRule="exact"/>
        <w:ind w:left="80" w:right="50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Санезе — негодяй, а Грилло — чело</w:t>
      </w:r>
      <w:r w:rsidRPr="0094645E">
        <w:rPr>
          <w:rStyle w:val="210pt2"/>
          <w:rFonts w:ascii="Times New Roman" w:hAnsi="Times New Roman" w:cs="Times New Roman"/>
          <w:b/>
          <w:bCs/>
          <w:color w:val="000000"/>
          <w:sz w:val="24"/>
          <w:szCs w:val="24"/>
        </w:rPr>
        <w:softHyphen/>
        <w:t>век порядочный. Прогоню Санезе к чертовой матери и возьму Грилло. Входите.</w:t>
      </w:r>
    </w:p>
    <w:p w:rsidR="00D72F70" w:rsidRPr="0094645E" w:rsidRDefault="00D72F70">
      <w:pPr>
        <w:pStyle w:val="180"/>
        <w:framePr w:wrap="none" w:vAnchor="page" w:hAnchor="page" w:x="9370" w:y="15072"/>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351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a4"/>
        <w:framePr w:w="8363" w:h="7045" w:hRule="exact" w:wrap="none" w:vAnchor="page" w:hAnchor="page" w:x="1774" w:y="1754"/>
        <w:shd w:val="clear" w:color="auto" w:fill="auto"/>
        <w:spacing w:before="0" w:line="250" w:lineRule="exact"/>
        <w:rPr>
          <w:rFonts w:ascii="Times New Roman" w:hAnsi="Times New Roman" w:cs="Times New Roman"/>
          <w:sz w:val="24"/>
          <w:szCs w:val="24"/>
        </w:rPr>
      </w:pPr>
      <w:r w:rsidRPr="0094645E">
        <w:rPr>
          <w:rStyle w:val="1"/>
          <w:rFonts w:ascii="Times New Roman" w:hAnsi="Times New Roman" w:cs="Times New Roman"/>
          <w:color w:val="000000"/>
          <w:sz w:val="24"/>
          <w:szCs w:val="24"/>
        </w:rPr>
        <w:lastRenderedPageBreak/>
        <w:t>ЯВЛЕНИЕ ДВАДЦАТЬ ТРЕТЬЕ</w:t>
      </w:r>
    </w:p>
    <w:p w:rsidR="00D72F70" w:rsidRPr="0094645E" w:rsidRDefault="00D72F70">
      <w:pPr>
        <w:pStyle w:val="210"/>
        <w:framePr w:w="8363" w:h="7045" w:hRule="exact" w:wrap="none" w:vAnchor="page" w:hAnchor="page" w:x="1774" w:y="1754"/>
        <w:shd w:val="clear" w:color="auto" w:fill="auto"/>
        <w:spacing w:after="0" w:line="360" w:lineRule="exact"/>
        <w:ind w:left="534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ъ</w:t>
      </w:r>
    </w:p>
    <w:p w:rsidR="00D72F70" w:rsidRPr="0094645E" w:rsidRDefault="00D72F70">
      <w:pPr>
        <w:pStyle w:val="a4"/>
        <w:framePr w:w="8363" w:h="7045" w:hRule="exact" w:wrap="none" w:vAnchor="page" w:hAnchor="page" w:x="1774" w:y="1754"/>
        <w:shd w:val="clear" w:color="auto" w:fill="auto"/>
        <w:spacing w:before="0" w:after="245" w:line="250" w:lineRule="exact"/>
        <w:rPr>
          <w:rFonts w:ascii="Times New Roman" w:hAnsi="Times New Roman" w:cs="Times New Roman"/>
          <w:sz w:val="24"/>
          <w:szCs w:val="24"/>
        </w:rPr>
      </w:pPr>
      <w:r w:rsidRPr="0094645E">
        <w:rPr>
          <w:rStyle w:val="2pt2"/>
          <w:rFonts w:ascii="Times New Roman" w:hAnsi="Times New Roman" w:cs="Times New Roman"/>
          <w:color w:val="000000"/>
          <w:sz w:val="24"/>
          <w:szCs w:val="24"/>
        </w:rPr>
        <w:t>Рыбак,</w:t>
      </w:r>
      <w:r w:rsidRPr="0094645E">
        <w:rPr>
          <w:rStyle w:val="1"/>
          <w:rFonts w:ascii="Times New Roman" w:hAnsi="Times New Roman" w:cs="Times New Roman"/>
          <w:color w:val="000000"/>
          <w:sz w:val="24"/>
          <w:szCs w:val="24"/>
        </w:rPr>
        <w:t xml:space="preserve"> вырвавшийся на волю после побоев.</w:t>
      </w:r>
    </w:p>
    <w:p w:rsidR="00D72F70" w:rsidRPr="0094645E" w:rsidRDefault="00D72F70">
      <w:pPr>
        <w:pStyle w:val="210"/>
        <w:framePr w:w="8363" w:h="7045" w:hRule="exact" w:wrap="none" w:vAnchor="page" w:hAnchor="page" w:x="1774" w:y="1754"/>
        <w:numPr>
          <w:ilvl w:val="0"/>
          <w:numId w:val="3"/>
        </w:numPr>
        <w:shd w:val="clear" w:color="auto" w:fill="auto"/>
        <w:tabs>
          <w:tab w:val="left" w:pos="996"/>
        </w:tabs>
        <w:spacing w:after="0" w:line="320" w:lineRule="exact"/>
        <w:ind w:left="20" w:right="2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О Рнм-укротитель! О, вы все еще серите, что это рай земной? Дерьмо! И что за жестокости! Флорентийца во</w:t>
      </w:r>
      <w:r w:rsidRPr="0094645E">
        <w:rPr>
          <w:rStyle w:val="210pt2"/>
          <w:rFonts w:ascii="Times New Roman" w:hAnsi="Times New Roman" w:cs="Times New Roman"/>
          <w:b/>
          <w:bCs/>
          <w:color w:val="000000"/>
          <w:sz w:val="24"/>
          <w:szCs w:val="24"/>
        </w:rPr>
        <w:softHyphen/>
        <w:t>дят за нос! Подумайте только, что они сделали бы с сиен</w:t>
      </w:r>
      <w:r w:rsidRPr="0094645E">
        <w:rPr>
          <w:rStyle w:val="210pt2"/>
          <w:rFonts w:ascii="Times New Roman" w:hAnsi="Times New Roman" w:cs="Times New Roman"/>
          <w:b/>
          <w:bCs/>
          <w:color w:val="000000"/>
          <w:sz w:val="24"/>
          <w:szCs w:val="24"/>
        </w:rPr>
        <w:softHyphen/>
        <w:t>цем?! Я в бешенстве, я не нахожу себе места! Бнтых два часа они держали меия привязанным к столбу, как бесновато</w:t>
      </w:r>
      <w:r w:rsidRPr="0094645E">
        <w:rPr>
          <w:rStyle w:val="210pt2"/>
          <w:rFonts w:ascii="Times New Roman" w:hAnsi="Times New Roman" w:cs="Times New Roman"/>
          <w:b/>
          <w:bCs/>
          <w:color w:val="000000"/>
          <w:sz w:val="24"/>
          <w:szCs w:val="24"/>
        </w:rPr>
        <w:softHyphen/>
        <w:t>го, в «кружении целой толпы. Они лупили меня, колоти</w:t>
      </w:r>
      <w:r w:rsidRPr="0094645E">
        <w:rPr>
          <w:rStyle w:val="210pt2"/>
          <w:rFonts w:ascii="Times New Roman" w:hAnsi="Times New Roman" w:cs="Times New Roman"/>
          <w:b/>
          <w:bCs/>
          <w:color w:val="000000"/>
          <w:sz w:val="24"/>
          <w:szCs w:val="24"/>
        </w:rPr>
        <w:softHyphen/>
        <w:t>ли, дробили мне кости! Один требовал, чтоб я стучал в дверь, другой — чтобы я тушил свечу. Сгнить бы вам за</w:t>
      </w:r>
      <w:r w:rsidRPr="0094645E">
        <w:rPr>
          <w:rStyle w:val="210pt2"/>
          <w:rFonts w:ascii="Times New Roman" w:hAnsi="Times New Roman" w:cs="Times New Roman"/>
          <w:b/>
          <w:bCs/>
          <w:color w:val="000000"/>
          <w:sz w:val="24"/>
          <w:szCs w:val="24"/>
        </w:rPr>
        <w:softHyphen/>
        <w:t>живо от дурной болезни! А теперь с богом, вон отсюда! Наконец-то я понял, что такое Рим! И я, осел, дал себя обмануть! Но попадись мне только этот причетник н эти наглые монахи,., клянусь телом... клянусь душой... я рас</w:t>
      </w:r>
      <w:r w:rsidRPr="0094645E">
        <w:rPr>
          <w:rStyle w:val="210pt2"/>
          <w:rFonts w:ascii="Times New Roman" w:hAnsi="Times New Roman" w:cs="Times New Roman"/>
          <w:b/>
          <w:bCs/>
          <w:color w:val="000000"/>
          <w:sz w:val="24"/>
          <w:szCs w:val="24"/>
        </w:rPr>
        <w:softHyphen/>
        <w:t>кровеню им морды, переломаю кости, выцарапаю глава! Да будет проклят Рим! Прокляты все те, кто в нем жи</w:t>
      </w:r>
      <w:r w:rsidRPr="0094645E">
        <w:rPr>
          <w:rStyle w:val="210pt2"/>
          <w:rFonts w:ascii="Times New Roman" w:hAnsi="Times New Roman" w:cs="Times New Roman"/>
          <w:b/>
          <w:bCs/>
          <w:color w:val="000000"/>
          <w:sz w:val="24"/>
          <w:szCs w:val="24"/>
        </w:rPr>
        <w:softHyphen/>
        <w:t>вет, все, кто его любит, все, кто в него верит! И к пущему его позору скажу одно: я-то воображал, что он исправился после того, как Христос покарал его руками испанцев, а вместо этого он стал еще во сто крат гнуснее!</w:t>
      </w:r>
    </w:p>
    <w:p w:rsidR="00D72F70" w:rsidRPr="0094645E" w:rsidRDefault="00D72F70">
      <w:pPr>
        <w:pStyle w:val="550"/>
        <w:framePr w:w="8363" w:h="343" w:hRule="exact" w:wrap="none" w:vAnchor="page" w:hAnchor="page" w:x="1774" w:y="9308"/>
        <w:shd w:val="clear" w:color="auto" w:fill="auto"/>
        <w:spacing w:before="0" w:line="290" w:lineRule="exact"/>
        <w:rPr>
          <w:rFonts w:ascii="Times New Roman" w:hAnsi="Times New Roman" w:cs="Times New Roman"/>
          <w:sz w:val="24"/>
          <w:szCs w:val="24"/>
        </w:rPr>
      </w:pPr>
      <w:r w:rsidRPr="0094645E">
        <w:rPr>
          <w:rStyle w:val="55"/>
          <w:rFonts w:ascii="Times New Roman" w:hAnsi="Times New Roman" w:cs="Times New Roman"/>
          <w:color w:val="000000"/>
          <w:sz w:val="24"/>
          <w:szCs w:val="24"/>
        </w:rPr>
        <w:t>Занавес</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70"/>
        <w:framePr w:w="8347" w:h="432" w:hRule="exact" w:wrap="none" w:vAnchor="page" w:hAnchor="page" w:x="1818" w:y="4567"/>
        <w:shd w:val="clear" w:color="auto" w:fill="auto"/>
        <w:spacing w:after="0" w:line="360" w:lineRule="exact"/>
        <w:rPr>
          <w:rFonts w:ascii="Times New Roman" w:hAnsi="Times New Roman" w:cs="Times New Roman"/>
          <w:sz w:val="24"/>
          <w:szCs w:val="24"/>
        </w:rPr>
      </w:pPr>
      <w:bookmarkStart w:id="6" w:name="bookmark6"/>
      <w:r w:rsidRPr="0094645E">
        <w:rPr>
          <w:rStyle w:val="72pt"/>
          <w:rFonts w:ascii="Times New Roman" w:hAnsi="Times New Roman" w:cs="Times New Roman"/>
          <w:b/>
          <w:bCs/>
          <w:color w:val="000000"/>
          <w:sz w:val="24"/>
          <w:szCs w:val="24"/>
        </w:rPr>
        <w:lastRenderedPageBreak/>
        <w:t>ДЕЙСТВИЕ ВТОРОЕ</w:t>
      </w:r>
      <w:bookmarkEnd w:id="6"/>
    </w:p>
    <w:p w:rsidR="00D72F70" w:rsidRPr="0094645E" w:rsidRDefault="00D72F70">
      <w:pPr>
        <w:pStyle w:val="a4"/>
        <w:framePr w:w="8347" w:h="9568" w:hRule="exact" w:wrap="none" w:vAnchor="page" w:hAnchor="page" w:x="1818" w:y="5367"/>
        <w:shd w:val="clear" w:color="auto" w:fill="auto"/>
        <w:spacing w:before="0" w:after="231" w:line="250" w:lineRule="exact"/>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ПЕРВОЕ</w:t>
      </w:r>
    </w:p>
    <w:p w:rsidR="00D72F70" w:rsidRPr="0094645E" w:rsidRDefault="00D72F70">
      <w:pPr>
        <w:pStyle w:val="a4"/>
        <w:framePr w:w="8347" w:h="9568" w:hRule="exact" w:wrap="none" w:vAnchor="page" w:hAnchor="page" w:x="1818" w:y="5367"/>
        <w:shd w:val="clear" w:color="auto" w:fill="auto"/>
        <w:spacing w:before="0" w:after="255" w:line="250" w:lineRule="exact"/>
        <w:rPr>
          <w:rFonts w:ascii="Times New Roman" w:hAnsi="Times New Roman" w:cs="Times New Roman"/>
          <w:sz w:val="24"/>
          <w:szCs w:val="24"/>
        </w:rPr>
      </w:pPr>
      <w:r w:rsidRPr="0094645E">
        <w:rPr>
          <w:rStyle w:val="2pt2"/>
          <w:rFonts w:ascii="Times New Roman" w:hAnsi="Times New Roman" w:cs="Times New Roman"/>
          <w:color w:val="000000"/>
          <w:sz w:val="24"/>
          <w:szCs w:val="24"/>
        </w:rPr>
        <w:t>Каппа,</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347" w:h="9568" w:hRule="exact" w:wrap="none" w:vAnchor="page" w:hAnchor="page" w:x="1818" w:y="5367"/>
        <w:numPr>
          <w:ilvl w:val="0"/>
          <w:numId w:val="3"/>
        </w:numPr>
        <w:shd w:val="clear" w:color="auto" w:fill="auto"/>
        <w:tabs>
          <w:tab w:val="left" w:pos="980"/>
        </w:tabs>
        <w:spacing w:after="0" w:line="320" w:lineRule="exact"/>
        <w:ind w:left="2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Кто не бывал в таверие — не знает, что это за рай. Мой добрый Друг Россо сводил меня туда, и мы вдвоем оплелн цельтх пять миног, и притом таких вкусных, что я почувствовал себя на седьмом небе. О святая, о чудотвор</w:t>
      </w:r>
      <w:r w:rsidRPr="0094645E">
        <w:rPr>
          <w:rStyle w:val="210pt2"/>
          <w:rFonts w:ascii="Times New Roman" w:hAnsi="Times New Roman" w:cs="Times New Roman"/>
          <w:b/>
          <w:bCs/>
          <w:color w:val="000000"/>
          <w:sz w:val="24"/>
          <w:szCs w:val="24"/>
        </w:rPr>
        <w:softHyphen/>
        <w:t>ная таверна! Святая, говорю я, ибо в ней нет ни горя, ни страдания, н чудотворная потому, что вертела вращаются там сами собой. И, уж конечно, добрые нравы и вежли</w:t>
      </w:r>
      <w:r w:rsidRPr="0094645E">
        <w:rPr>
          <w:rStyle w:val="210pt2"/>
          <w:rFonts w:ascii="Times New Roman" w:hAnsi="Times New Roman" w:cs="Times New Roman"/>
          <w:b/>
          <w:bCs/>
          <w:color w:val="000000"/>
          <w:sz w:val="24"/>
          <w:szCs w:val="24"/>
        </w:rPr>
        <w:softHyphen/>
        <w:t>вость родились в тавернах, полных всяческих поклонов и полупоклонов, всяких «да, синьор» и «шет, синьор». Сам великий Турка не обслужен так, как посетитель таверны! Будь тавериы рядом с парфюмерной лавкой, каждому ка</w:t>
      </w:r>
      <w:r w:rsidRPr="0094645E">
        <w:rPr>
          <w:rStyle w:val="210pt2"/>
          <w:rFonts w:ascii="Times New Roman" w:hAnsi="Times New Roman" w:cs="Times New Roman"/>
          <w:b/>
          <w:bCs/>
          <w:color w:val="000000"/>
          <w:sz w:val="24"/>
          <w:szCs w:val="24"/>
        </w:rPr>
        <w:softHyphen/>
        <w:t>залось бы, что оттуда несет, как от вонючки. О нежная, о сладкая, о божественная музыка, издаваемая вертелами, причудливо изукрашенными куропатками, дроздами н кап</w:t>
      </w:r>
      <w:r w:rsidRPr="0094645E">
        <w:rPr>
          <w:rStyle w:val="210pt2"/>
          <w:rFonts w:ascii="Times New Roman" w:hAnsi="Times New Roman" w:cs="Times New Roman"/>
          <w:b/>
          <w:bCs/>
          <w:color w:val="000000"/>
          <w:sz w:val="24"/>
          <w:szCs w:val="24"/>
        </w:rPr>
        <w:softHyphen/>
        <w:t>лунами! О, сколь ты целительна для моей душн! Кто бы усомнился в том, что, не будь я всегда голоден, меня кло</w:t>
      </w:r>
      <w:r w:rsidRPr="0094645E">
        <w:rPr>
          <w:rStyle w:val="210pt2"/>
          <w:rFonts w:ascii="Times New Roman" w:hAnsi="Times New Roman" w:cs="Times New Roman"/>
          <w:b/>
          <w:bCs/>
          <w:color w:val="000000"/>
          <w:sz w:val="24"/>
          <w:szCs w:val="24"/>
        </w:rPr>
        <w:softHyphen/>
        <w:t>нило бы ко сну под издаваемые тобою звуки? Конечно, великое блаженство заниматься любовными делами, но все же меньшее, чем просто сндеть в таверне. И вот по какой причине: в таверне нет слез, в таверне нет воздыханий, в таверне не мучает ревность. И если бы Цезарь, справляв</w:t>
      </w:r>
      <w:r w:rsidRPr="0094645E">
        <w:rPr>
          <w:rStyle w:val="210pt2"/>
          <w:rFonts w:ascii="Times New Roman" w:hAnsi="Times New Roman" w:cs="Times New Roman"/>
          <w:b/>
          <w:bCs/>
          <w:color w:val="000000"/>
          <w:sz w:val="24"/>
          <w:szCs w:val="24"/>
        </w:rPr>
        <w:softHyphen/>
        <w:t>ший свои триумфы под здешними арками, которые можно видеть то здесь, то там, справлял их в выстроенных для этой цели тавернах, солдаты обожали бы его так, как я обожаю миноги. Я — если только память мне не изме</w:t>
      </w:r>
      <w:r w:rsidRPr="0094645E">
        <w:rPr>
          <w:rStyle w:val="210pt2"/>
          <w:rFonts w:ascii="Times New Roman" w:hAnsi="Times New Roman" w:cs="Times New Roman"/>
          <w:b/>
          <w:bCs/>
          <w:color w:val="000000"/>
          <w:sz w:val="24"/>
          <w:szCs w:val="24"/>
        </w:rPr>
        <w:softHyphen/>
        <w:t>няет в жизни никогда не воевал, «о ради одной миноги</w:t>
      </w:r>
    </w:p>
    <w:p w:rsidR="00D72F70" w:rsidRPr="0094645E" w:rsidRDefault="00D72F70">
      <w:pPr>
        <w:pStyle w:val="203"/>
        <w:framePr w:wrap="none" w:vAnchor="page" w:hAnchor="page" w:x="1812" w:y="15071"/>
        <w:shd w:val="clear" w:color="auto" w:fill="auto"/>
        <w:spacing w:line="250" w:lineRule="exact"/>
        <w:ind w:left="20"/>
        <w:jc w:val="left"/>
        <w:rPr>
          <w:rFonts w:ascii="Times New Roman" w:hAnsi="Times New Roman" w:cs="Times New Roman"/>
          <w:sz w:val="24"/>
          <w:szCs w:val="24"/>
        </w:rPr>
      </w:pPr>
      <w:r w:rsidRPr="0094645E">
        <w:rPr>
          <w:rStyle w:val="200pt0"/>
          <w:rFonts w:ascii="Times New Roman" w:hAnsi="Times New Roman" w:cs="Times New Roman"/>
          <w:b/>
          <w:bCs/>
          <w:color w:val="000000"/>
          <w:sz w:val="24"/>
          <w:szCs w:val="24"/>
        </w:rPr>
        <w:t>23-694</w:t>
      </w:r>
    </w:p>
    <w:p w:rsidR="00D72F70" w:rsidRPr="0094645E" w:rsidRDefault="00D72F70">
      <w:pPr>
        <w:pStyle w:val="180"/>
        <w:framePr w:wrap="none" w:vAnchor="page" w:hAnchor="page" w:x="9706" w:y="15207"/>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353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16" w:h="2257" w:hRule="exact" w:wrap="none" w:vAnchor="page" w:hAnchor="page" w:x="1783" w:y="1685"/>
        <w:shd w:val="clear" w:color="auto" w:fill="auto"/>
        <w:tabs>
          <w:tab w:val="left" w:pos="980"/>
        </w:tabs>
        <w:spacing w:after="0" w:line="315" w:lineRule="exact"/>
        <w:ind w:left="20"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подрался бы иасмерть с любым водопонцей. Я, к приме</w:t>
      </w:r>
      <w:r w:rsidRPr="0094645E">
        <w:rPr>
          <w:rStyle w:val="210pt2"/>
          <w:rFonts w:ascii="Times New Roman" w:hAnsi="Times New Roman" w:cs="Times New Roman"/>
          <w:b/>
          <w:bCs/>
          <w:color w:val="000000"/>
          <w:sz w:val="24"/>
          <w:szCs w:val="24"/>
        </w:rPr>
        <w:softHyphen/>
        <w:t>ру, не завидую, когда какой-нибудь равный мне по поло</w:t>
      </w:r>
      <w:r w:rsidRPr="0094645E">
        <w:rPr>
          <w:rStyle w:val="210pt2"/>
          <w:rFonts w:ascii="Times New Roman" w:hAnsi="Times New Roman" w:cs="Times New Roman"/>
          <w:b/>
          <w:bCs/>
          <w:color w:val="000000"/>
          <w:sz w:val="24"/>
          <w:szCs w:val="24"/>
        </w:rPr>
        <w:softHyphen/>
        <w:t>жению наш брат стремянной огребает тысячу скудо, но скрежещу зубами, когда кровный враг мой пожирает ми</w:t>
      </w:r>
      <w:r w:rsidRPr="0094645E">
        <w:rPr>
          <w:rStyle w:val="210pt2"/>
          <w:rFonts w:ascii="Times New Roman" w:hAnsi="Times New Roman" w:cs="Times New Roman"/>
          <w:b/>
          <w:bCs/>
          <w:color w:val="000000"/>
          <w:sz w:val="24"/>
          <w:szCs w:val="24"/>
        </w:rPr>
        <w:softHyphen/>
        <w:t>ногу. Однако (надо понтн потормошить портного, нбо завтра мой хозяин собирается вырядиться во все новое. Ох и болван же он!</w:t>
      </w:r>
    </w:p>
    <w:p w:rsidR="00D72F70" w:rsidRPr="0094645E" w:rsidRDefault="00D72F70">
      <w:pPr>
        <w:pStyle w:val="a4"/>
        <w:framePr w:w="8416" w:h="10133" w:hRule="exact" w:wrap="none" w:vAnchor="page" w:hAnchor="page" w:x="1783" w:y="4780"/>
        <w:shd w:val="clear" w:color="auto" w:fill="auto"/>
        <w:spacing w:before="0" w:after="367" w:line="250" w:lineRule="exact"/>
        <w:ind w:right="1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ВТОРОЕ</w:t>
      </w:r>
    </w:p>
    <w:p w:rsidR="00D72F70" w:rsidRPr="0094645E" w:rsidRDefault="00D72F70">
      <w:pPr>
        <w:pStyle w:val="a4"/>
        <w:framePr w:w="8416" w:h="10133" w:hRule="exact" w:wrap="none" w:vAnchor="page" w:hAnchor="page" w:x="1783" w:y="4780"/>
        <w:shd w:val="clear" w:color="auto" w:fill="auto"/>
        <w:spacing w:before="0" w:after="370" w:line="250" w:lineRule="exact"/>
        <w:ind w:right="180"/>
        <w:rPr>
          <w:rFonts w:ascii="Times New Roman" w:hAnsi="Times New Roman" w:cs="Times New Roman"/>
          <w:sz w:val="24"/>
          <w:szCs w:val="24"/>
        </w:rPr>
      </w:pPr>
      <w:r w:rsidRPr="0094645E">
        <w:rPr>
          <w:rStyle w:val="2pt2"/>
          <w:rFonts w:ascii="Times New Roman" w:hAnsi="Times New Roman" w:cs="Times New Roman"/>
          <w:color w:val="000000"/>
          <w:sz w:val="24"/>
          <w:szCs w:val="24"/>
        </w:rPr>
        <w:t>Мастер Андреа, мессер Мако.</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Вы настоящий паладнн в этой одежде.</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Не смешите меня, ей-богу, не сме</w:t>
      </w:r>
      <w:r w:rsidRPr="0094645E">
        <w:rPr>
          <w:rStyle w:val="210pt2"/>
          <w:rFonts w:ascii="Times New Roman" w:hAnsi="Times New Roman" w:cs="Times New Roman"/>
          <w:b/>
          <w:bCs/>
          <w:color w:val="000000"/>
          <w:sz w:val="24"/>
          <w:szCs w:val="24"/>
        </w:rPr>
        <w:softHyphen/>
        <w:t>шите.</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Ваша милость, хорошо запомни</w:t>
      </w:r>
      <w:r w:rsidRPr="0094645E">
        <w:rPr>
          <w:rStyle w:val="210pt2"/>
          <w:rFonts w:ascii="Times New Roman" w:hAnsi="Times New Roman" w:cs="Times New Roman"/>
          <w:b/>
          <w:bCs/>
          <w:color w:val="000000"/>
          <w:sz w:val="24"/>
          <w:szCs w:val="24"/>
        </w:rPr>
        <w:softHyphen/>
        <w:t>ли мои наставления?</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Всех могу изобразить, всех до од</w:t>
      </w:r>
      <w:r w:rsidRPr="0094645E">
        <w:rPr>
          <w:rStyle w:val="210pt2"/>
          <w:rFonts w:ascii="Times New Roman" w:hAnsi="Times New Roman" w:cs="Times New Roman"/>
          <w:b/>
          <w:bCs/>
          <w:color w:val="000000"/>
          <w:sz w:val="24"/>
          <w:szCs w:val="24"/>
        </w:rPr>
        <w:softHyphen/>
        <w:t>ного.</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А ну-ка, изобразите герцога, как это делает любая сволочь, чтобы только показаться пере</w:t>
      </w:r>
      <w:r w:rsidRPr="0094645E">
        <w:rPr>
          <w:rStyle w:val="210pt2"/>
          <w:rFonts w:ascii="Times New Roman" w:hAnsi="Times New Roman" w:cs="Times New Roman"/>
          <w:b/>
          <w:bCs/>
          <w:color w:val="000000"/>
          <w:sz w:val="24"/>
          <w:szCs w:val="24"/>
        </w:rPr>
        <w:softHyphen/>
        <w:t>одетым кардиналом.</w:t>
      </w:r>
    </w:p>
    <w:p w:rsidR="00D72F70" w:rsidRPr="0094645E" w:rsidRDefault="00D72F70">
      <w:pPr>
        <w:pStyle w:val="210"/>
        <w:framePr w:w="8416" w:h="10133" w:hRule="exact" w:wrap="none" w:vAnchor="page" w:hAnchor="page" w:x="1783" w:y="4780"/>
        <w:shd w:val="clear" w:color="auto" w:fill="auto"/>
        <w:spacing w:after="0" w:line="32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Так? Закрыв лицо плащом?</w:t>
      </w:r>
    </w:p>
    <w:p w:rsidR="00D72F70" w:rsidRPr="0094645E" w:rsidRDefault="00D72F70">
      <w:pPr>
        <w:pStyle w:val="210"/>
        <w:framePr w:w="8416" w:h="10133" w:hRule="exact" w:wrap="none" w:vAnchor="page" w:hAnchor="page" w:x="1783" w:y="4780"/>
        <w:shd w:val="clear" w:color="auto" w:fill="auto"/>
        <w:spacing w:after="0" w:line="32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Именно так, снньор.</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Ой! Вот я н поскользнулся, видно, еще ие научился изображать герцога в темноте.</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Вставайте же, нескладный вы мой красавчик!</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Прикажите, чтобы мне прорезали два глазка в плаще, если хотите, чтобы я изображал гер</w:t>
      </w:r>
      <w:r w:rsidRPr="0094645E">
        <w:rPr>
          <w:rStyle w:val="210pt2"/>
          <w:rFonts w:ascii="Times New Roman" w:hAnsi="Times New Roman" w:cs="Times New Roman"/>
          <w:b/>
          <w:bCs/>
          <w:color w:val="000000"/>
          <w:sz w:val="24"/>
          <w:szCs w:val="24"/>
        </w:rPr>
        <w:softHyphen/>
        <w:t>цога.</w:t>
      </w:r>
    </w:p>
    <w:p w:rsidR="00D72F70" w:rsidRPr="0094645E" w:rsidRDefault="00D72F70">
      <w:pPr>
        <w:pStyle w:val="210"/>
        <w:framePr w:w="8416" w:h="10133" w:hRule="exact" w:wrap="none" w:vAnchor="page" w:hAnchor="page" w:x="1783" w:y="4780"/>
        <w:shd w:val="clear" w:color="auto" w:fill="auto"/>
        <w:spacing w:after="0" w:line="320"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А теперь: как отвечают знатным господам?</w:t>
      </w:r>
    </w:p>
    <w:p w:rsidR="00D72F70" w:rsidRPr="0094645E" w:rsidRDefault="00D72F70">
      <w:pPr>
        <w:pStyle w:val="210"/>
        <w:framePr w:w="8416" w:h="10133" w:hRule="exact" w:wrap="none" w:vAnchor="page" w:hAnchor="page" w:x="1783" w:y="4780"/>
        <w:shd w:val="clear" w:color="auto" w:fill="auto"/>
        <w:spacing w:after="0" w:line="32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 синьор» и «нет, синьор».</w:t>
      </w:r>
    </w:p>
    <w:p w:rsidR="00D72F70" w:rsidRPr="0094645E" w:rsidRDefault="00D72F70">
      <w:pPr>
        <w:pStyle w:val="210"/>
        <w:framePr w:w="8416" w:h="10133" w:hRule="exact" w:wrap="none" w:vAnchor="page" w:hAnchor="page" w:x="1783" w:y="4780"/>
        <w:shd w:val="clear" w:color="auto" w:fill="auto"/>
        <w:spacing w:after="0" w:line="32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Галантно. А дамам?</w:t>
      </w:r>
    </w:p>
    <w:p w:rsidR="00D72F70" w:rsidRPr="0094645E" w:rsidRDefault="00D72F70">
      <w:pPr>
        <w:pStyle w:val="210"/>
        <w:framePr w:w="8416" w:h="10133" w:hRule="exact" w:wrap="none" w:vAnchor="page" w:hAnchor="page" w:x="1783" w:y="4780"/>
        <w:shd w:val="clear" w:color="auto" w:fill="auto"/>
        <w:spacing w:after="0" w:line="32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«Целую ручку».</w:t>
      </w:r>
    </w:p>
    <w:p w:rsidR="00D72F70" w:rsidRPr="0094645E" w:rsidRDefault="00D72F70">
      <w:pPr>
        <w:pStyle w:val="210"/>
        <w:framePr w:w="8416" w:h="10133" w:hRule="exact" w:wrap="none" w:vAnchor="page" w:hAnchor="page" w:x="1783" w:y="4780"/>
        <w:shd w:val="clear" w:color="auto" w:fill="auto"/>
        <w:spacing w:after="0" w:line="32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Отлично. А друзьям?</w:t>
      </w:r>
    </w:p>
    <w:p w:rsidR="00D72F70" w:rsidRPr="0094645E" w:rsidRDefault="00D72F70">
      <w:pPr>
        <w:pStyle w:val="210"/>
        <w:framePr w:w="8416" w:h="10133" w:hRule="exact" w:wrap="none" w:vAnchor="page" w:hAnchor="page" w:x="1783" w:y="4780"/>
        <w:shd w:val="clear" w:color="auto" w:fill="auto"/>
        <w:spacing w:after="0" w:line="32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 клянусь честью».</w:t>
      </w:r>
    </w:p>
    <w:p w:rsidR="00D72F70" w:rsidRPr="0094645E" w:rsidRDefault="00D72F70">
      <w:pPr>
        <w:pStyle w:val="180"/>
        <w:framePr w:w="8459" w:h="288" w:hRule="exact" w:wrap="none" w:vAnchor="page" w:hAnchor="page" w:x="1762" w:y="15239"/>
        <w:shd w:val="clear" w:color="auto" w:fill="auto"/>
        <w:spacing w:line="240" w:lineRule="exact"/>
        <w:ind w:left="140"/>
        <w:rPr>
          <w:rFonts w:ascii="Times New Roman" w:hAnsi="Times New Roman" w:cs="Times New Roman"/>
        </w:rPr>
      </w:pPr>
      <w:r w:rsidRPr="0094645E">
        <w:rPr>
          <w:rStyle w:val="180pt"/>
          <w:rFonts w:ascii="Times New Roman" w:hAnsi="Times New Roman" w:cs="Times New Roman"/>
          <w:color w:val="000000"/>
        </w:rPr>
        <w:t>354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50"/>
        <w:framePr w:w="8395" w:h="2778" w:hRule="exact" w:wrap="none" w:vAnchor="page" w:hAnchor="page" w:x="1793" w:y="1388"/>
        <w:shd w:val="clear" w:color="auto" w:fill="auto"/>
        <w:spacing w:before="0" w:after="0" w:line="360" w:lineRule="exact"/>
        <w:ind w:left="500"/>
        <w:jc w:val="both"/>
        <w:rPr>
          <w:rFonts w:ascii="Times New Roman" w:hAnsi="Times New Roman" w:cs="Times New Roman"/>
          <w:sz w:val="24"/>
          <w:szCs w:val="24"/>
        </w:rPr>
      </w:pPr>
      <w:r w:rsidRPr="0094645E">
        <w:rPr>
          <w:rStyle w:val="252pt"/>
          <w:rFonts w:ascii="Times New Roman" w:hAnsi="Times New Roman" w:cs="Times New Roman"/>
          <w:b/>
          <w:bCs/>
          <w:color w:val="000000"/>
          <w:sz w:val="24"/>
          <w:szCs w:val="24"/>
        </w:rPr>
        <w:lastRenderedPageBreak/>
        <w:t xml:space="preserve">Мастер Андреа. </w:t>
      </w:r>
      <w:r w:rsidRPr="0094645E">
        <w:rPr>
          <w:rStyle w:val="250pt"/>
          <w:rFonts w:ascii="Times New Roman" w:hAnsi="Times New Roman" w:cs="Times New Roman"/>
          <w:b/>
          <w:bCs/>
          <w:color w:val="000000"/>
          <w:sz w:val="24"/>
          <w:szCs w:val="24"/>
        </w:rPr>
        <w:t xml:space="preserve">Мило. </w:t>
      </w:r>
      <w:r w:rsidRPr="0094645E">
        <w:rPr>
          <w:rStyle w:val="25ArialNarrow"/>
          <w:rFonts w:ascii="Times New Roman" w:hAnsi="Times New Roman" w:cs="Times New Roman"/>
          <w:b/>
          <w:bCs/>
          <w:color w:val="000000"/>
          <w:sz w:val="24"/>
          <w:szCs w:val="24"/>
        </w:rPr>
        <w:t xml:space="preserve">А </w:t>
      </w:r>
      <w:r w:rsidRPr="0094645E">
        <w:rPr>
          <w:rStyle w:val="250pt"/>
          <w:rFonts w:ascii="Times New Roman" w:hAnsi="Times New Roman" w:cs="Times New Roman"/>
          <w:b/>
          <w:bCs/>
          <w:color w:val="000000"/>
          <w:sz w:val="24"/>
          <w:szCs w:val="24"/>
        </w:rPr>
        <w:t>прелатам?</w:t>
      </w:r>
    </w:p>
    <w:p w:rsidR="00D72F70" w:rsidRPr="0094645E" w:rsidRDefault="00D72F70">
      <w:pPr>
        <w:pStyle w:val="250"/>
        <w:framePr w:w="8395" w:h="2778" w:hRule="exact" w:wrap="none" w:vAnchor="page" w:hAnchor="page" w:x="1793" w:y="1388"/>
        <w:shd w:val="clear" w:color="auto" w:fill="auto"/>
        <w:spacing w:before="0" w:after="0" w:line="270" w:lineRule="exact"/>
        <w:ind w:left="500"/>
        <w:jc w:val="both"/>
        <w:rPr>
          <w:rFonts w:ascii="Times New Roman" w:hAnsi="Times New Roman" w:cs="Times New Roman"/>
          <w:sz w:val="24"/>
          <w:szCs w:val="24"/>
        </w:rPr>
      </w:pPr>
      <w:r w:rsidRPr="0094645E">
        <w:rPr>
          <w:rStyle w:val="252pt"/>
          <w:rFonts w:ascii="Times New Roman" w:hAnsi="Times New Roman" w:cs="Times New Roman"/>
          <w:b/>
          <w:bCs/>
          <w:color w:val="000000"/>
          <w:sz w:val="24"/>
          <w:szCs w:val="24"/>
          <w:lang w:val="en-US" w:eastAsia="en-US"/>
        </w:rPr>
        <w:t>Me</w:t>
      </w:r>
      <w:r w:rsidRPr="0094645E">
        <w:rPr>
          <w:rStyle w:val="252pt"/>
          <w:rFonts w:ascii="Times New Roman" w:hAnsi="Times New Roman" w:cs="Times New Roman"/>
          <w:b/>
          <w:bCs/>
          <w:color w:val="000000"/>
          <w:sz w:val="24"/>
          <w:szCs w:val="24"/>
          <w:lang w:eastAsia="en-US"/>
        </w:rPr>
        <w:t xml:space="preserve"> </w:t>
      </w:r>
      <w:r w:rsidRPr="0094645E">
        <w:rPr>
          <w:rStyle w:val="252pt"/>
          <w:rFonts w:ascii="Times New Roman" w:hAnsi="Times New Roman" w:cs="Times New Roman"/>
          <w:b/>
          <w:bCs/>
          <w:color w:val="000000"/>
          <w:sz w:val="24"/>
          <w:szCs w:val="24"/>
        </w:rPr>
        <w:t xml:space="preserve">г се о Мако. </w:t>
      </w:r>
      <w:r w:rsidRPr="0094645E">
        <w:rPr>
          <w:rStyle w:val="250pt"/>
          <w:rFonts w:ascii="Times New Roman" w:hAnsi="Times New Roman" w:cs="Times New Roman"/>
          <w:b/>
          <w:bCs/>
          <w:color w:val="000000"/>
          <w:sz w:val="24"/>
          <w:szCs w:val="24"/>
        </w:rPr>
        <w:t>«Клянусь богом».</w:t>
      </w:r>
    </w:p>
    <w:p w:rsidR="00D72F70" w:rsidRPr="0094645E" w:rsidRDefault="00D72F70">
      <w:pPr>
        <w:pStyle w:val="250"/>
        <w:framePr w:w="8395" w:h="2778" w:hRule="exact" w:wrap="none" w:vAnchor="page" w:hAnchor="page" w:x="1793" w:y="1388"/>
        <w:shd w:val="clear" w:color="auto" w:fill="auto"/>
        <w:spacing w:before="0" w:after="343" w:line="270" w:lineRule="exact"/>
        <w:ind w:left="500"/>
        <w:jc w:val="both"/>
        <w:rPr>
          <w:rFonts w:ascii="Times New Roman" w:hAnsi="Times New Roman" w:cs="Times New Roman"/>
          <w:sz w:val="24"/>
          <w:szCs w:val="24"/>
        </w:rPr>
      </w:pPr>
      <w:r w:rsidRPr="0094645E">
        <w:rPr>
          <w:rStyle w:val="252pt"/>
          <w:rFonts w:ascii="Times New Roman" w:hAnsi="Times New Roman" w:cs="Times New Roman"/>
          <w:b/>
          <w:bCs/>
          <w:color w:val="000000"/>
          <w:sz w:val="24"/>
          <w:szCs w:val="24"/>
        </w:rPr>
        <w:t>Мастер</w:t>
      </w:r>
      <w:r w:rsidRPr="0094645E">
        <w:rPr>
          <w:rStyle w:val="250pt"/>
          <w:rFonts w:ascii="Times New Roman" w:hAnsi="Times New Roman" w:cs="Times New Roman"/>
          <w:b/>
          <w:bCs/>
          <w:color w:val="000000"/>
          <w:sz w:val="24"/>
          <w:szCs w:val="24"/>
        </w:rPr>
        <w:t xml:space="preserve"> </w:t>
      </w:r>
      <w:r w:rsidRPr="0094645E">
        <w:rPr>
          <w:rStyle w:val="252pt1"/>
          <w:rFonts w:ascii="Times New Roman" w:hAnsi="Times New Roman" w:cs="Times New Roman"/>
          <w:b/>
          <w:bCs/>
          <w:color w:val="000000"/>
          <w:sz w:val="24"/>
          <w:szCs w:val="24"/>
        </w:rPr>
        <w:t xml:space="preserve">Андреа. </w:t>
      </w:r>
      <w:r w:rsidRPr="0094645E">
        <w:rPr>
          <w:rStyle w:val="250pt"/>
          <w:rFonts w:ascii="Times New Roman" w:hAnsi="Times New Roman" w:cs="Times New Roman"/>
          <w:b/>
          <w:bCs/>
          <w:color w:val="000000"/>
          <w:sz w:val="24"/>
          <w:szCs w:val="24"/>
        </w:rPr>
        <w:t>А как отдают приказания слу-</w:t>
      </w:r>
    </w:p>
    <w:p w:rsidR="00D72F70" w:rsidRPr="0094645E" w:rsidRDefault="00D72F70">
      <w:pPr>
        <w:pStyle w:val="250"/>
        <w:framePr w:w="8395" w:h="2778" w:hRule="exact" w:wrap="none" w:vAnchor="page" w:hAnchor="page" w:x="1793" w:y="1388"/>
        <w:shd w:val="clear" w:color="auto" w:fill="auto"/>
        <w:spacing w:before="0" w:after="0" w:line="331" w:lineRule="exact"/>
        <w:ind w:left="40" w:right="60"/>
        <w:jc w:val="left"/>
        <w:rPr>
          <w:rFonts w:ascii="Times New Roman" w:hAnsi="Times New Roman" w:cs="Times New Roman"/>
          <w:sz w:val="24"/>
          <w:szCs w:val="24"/>
        </w:rPr>
      </w:pPr>
      <w:r w:rsidRPr="0094645E">
        <w:rPr>
          <w:rStyle w:val="252pt"/>
          <w:rFonts w:ascii="Times New Roman" w:hAnsi="Times New Roman" w:cs="Times New Roman"/>
          <w:b/>
          <w:bCs/>
          <w:color w:val="000000"/>
          <w:sz w:val="24"/>
          <w:szCs w:val="24"/>
        </w:rPr>
        <w:t>^Мессер Мако.</w:t>
      </w:r>
      <w:r w:rsidRPr="0094645E">
        <w:rPr>
          <w:rStyle w:val="250pt"/>
          <w:rFonts w:ascii="Times New Roman" w:hAnsi="Times New Roman" w:cs="Times New Roman"/>
          <w:b/>
          <w:bCs/>
          <w:color w:val="000000"/>
          <w:sz w:val="24"/>
          <w:szCs w:val="24"/>
        </w:rPr>
        <w:t xml:space="preserve"> «Подай туфлю, принеси платье^ оправь постель, уберн спальню, </w:t>
      </w:r>
      <w:r w:rsidRPr="0094645E">
        <w:rPr>
          <w:rStyle w:val="2511"/>
          <w:rFonts w:ascii="Times New Roman" w:hAnsi="Times New Roman" w:cs="Times New Roman"/>
          <w:b/>
          <w:bCs/>
          <w:color w:val="000000"/>
          <w:sz w:val="24"/>
          <w:szCs w:val="24"/>
        </w:rPr>
        <w:t xml:space="preserve">иначе, </w:t>
      </w:r>
      <w:r w:rsidRPr="0094645E">
        <w:rPr>
          <w:rStyle w:val="250pt"/>
          <w:rFonts w:ascii="Times New Roman" w:hAnsi="Times New Roman" w:cs="Times New Roman"/>
          <w:b/>
          <w:bCs/>
          <w:color w:val="000000"/>
          <w:sz w:val="24"/>
          <w:szCs w:val="24"/>
        </w:rPr>
        <w:t>клянусь тел не скажу господним—«накостыляю тебе так. что мым ходом на тот свет отправишься».</w:t>
      </w:r>
    </w:p>
    <w:p w:rsidR="00D72F70" w:rsidRPr="0094645E" w:rsidRDefault="00D72F70">
      <w:pPr>
        <w:pStyle w:val="250"/>
        <w:framePr w:w="8395" w:h="10229" w:hRule="exact" w:wrap="none" w:vAnchor="page" w:hAnchor="page" w:x="1793" w:y="4820"/>
        <w:shd w:val="clear" w:color="auto" w:fill="auto"/>
        <w:spacing w:before="0" w:after="380" w:line="270" w:lineRule="exact"/>
        <w:ind w:right="240"/>
        <w:rPr>
          <w:rFonts w:ascii="Times New Roman" w:hAnsi="Times New Roman" w:cs="Times New Roman"/>
          <w:sz w:val="24"/>
          <w:szCs w:val="24"/>
        </w:rPr>
      </w:pPr>
      <w:r w:rsidRPr="0094645E">
        <w:rPr>
          <w:rStyle w:val="250pt"/>
          <w:rFonts w:ascii="Times New Roman" w:hAnsi="Times New Roman" w:cs="Times New Roman"/>
          <w:b/>
          <w:bCs/>
          <w:color w:val="000000"/>
          <w:sz w:val="24"/>
          <w:szCs w:val="24"/>
        </w:rPr>
        <w:t>ЯВЛЕНИЕ ТРЕТЬЕ</w:t>
      </w:r>
    </w:p>
    <w:p w:rsidR="00D72F70" w:rsidRPr="0094645E" w:rsidRDefault="00D72F70">
      <w:pPr>
        <w:pStyle w:val="490"/>
        <w:framePr w:w="8395" w:h="10229" w:hRule="exact" w:wrap="none" w:vAnchor="page" w:hAnchor="page" w:x="1793" w:y="4820"/>
        <w:shd w:val="clear" w:color="auto" w:fill="auto"/>
        <w:spacing w:after="303" w:line="210" w:lineRule="exact"/>
        <w:ind w:right="240"/>
        <w:rPr>
          <w:rFonts w:ascii="Times New Roman" w:hAnsi="Times New Roman" w:cs="Times New Roman"/>
          <w:sz w:val="24"/>
          <w:szCs w:val="24"/>
        </w:rPr>
      </w:pPr>
      <w:r w:rsidRPr="0094645E">
        <w:rPr>
          <w:rStyle w:val="493pt"/>
          <w:rFonts w:ascii="Times New Roman" w:hAnsi="Times New Roman" w:cs="Times New Roman"/>
          <w:b/>
          <w:bCs/>
          <w:color w:val="000000"/>
          <w:sz w:val="24"/>
          <w:szCs w:val="24"/>
        </w:rPr>
        <w:t>Гр ил до. мессер Мако, мастер Андреа.</w:t>
      </w:r>
    </w:p>
    <w:p w:rsidR="00D72F70" w:rsidRPr="0094645E" w:rsidRDefault="00D72F70">
      <w:pPr>
        <w:pStyle w:val="210"/>
        <w:framePr w:w="8395" w:h="10229" w:hRule="exact" w:wrap="none" w:vAnchor="page" w:hAnchor="page" w:x="1793" w:y="4820"/>
        <w:shd w:val="clear" w:color="auto" w:fill="auto"/>
        <w:spacing w:after="0" w:line="312" w:lineRule="exact"/>
        <w:ind w:left="40" w:right="6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 р и л л о. Я вас слышал, хозяин. Мастер Андреа, по</w:t>
      </w:r>
      <w:r w:rsidRPr="0094645E">
        <w:rPr>
          <w:rStyle w:val="210pt2"/>
          <w:rFonts w:ascii="Times New Roman" w:hAnsi="Times New Roman" w:cs="Times New Roman"/>
          <w:b/>
          <w:bCs/>
          <w:color w:val="000000"/>
          <w:sz w:val="24"/>
          <w:szCs w:val="24"/>
        </w:rPr>
        <w:softHyphen/>
        <w:t>просите вы, чтобы меня -отпустили подобру-поздорову, не хочу я связываться с этнми грубыми скотамн.</w:t>
      </w:r>
    </w:p>
    <w:p w:rsidR="00D72F70" w:rsidRPr="0094645E" w:rsidRDefault="00D72F70">
      <w:pPr>
        <w:pStyle w:val="210"/>
        <w:framePr w:w="8395" w:h="10229" w:hRule="exact" w:wrap="none" w:vAnchor="page" w:hAnchor="page" w:x="1793" w:y="4820"/>
        <w:shd w:val="clear" w:color="auto" w:fill="auto"/>
        <w:spacing w:after="0" w:line="312" w:lineRule="exact"/>
        <w:ind w:left="4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Не беспокойся, Грилло, видишь, я же нз сил выбиваюсь, чтобы научиться искусству быть придворным.</w:t>
      </w:r>
    </w:p>
    <w:p w:rsidR="00D72F70" w:rsidRPr="0094645E" w:rsidRDefault="00D72F70">
      <w:pPr>
        <w:pStyle w:val="210"/>
        <w:framePr w:w="8395" w:h="10229" w:hRule="exact" w:wrap="none" w:vAnchor="page" w:hAnchor="page" w:x="1793" w:y="4820"/>
        <w:shd w:val="clear" w:color="auto" w:fill="auto"/>
        <w:tabs>
          <w:tab w:val="left" w:pos="7561"/>
        </w:tabs>
        <w:spacing w:after="0" w:line="312" w:lineRule="exact"/>
        <w:ind w:left="5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 р и л л о. Отлегло.</w:t>
      </w:r>
      <w:r w:rsidRPr="0094645E">
        <w:rPr>
          <w:rStyle w:val="210pt2"/>
          <w:rFonts w:ascii="Times New Roman" w:hAnsi="Times New Roman" w:cs="Times New Roman"/>
          <w:b/>
          <w:bCs/>
          <w:color w:val="000000"/>
          <w:sz w:val="24"/>
          <w:szCs w:val="24"/>
        </w:rPr>
        <w:tab/>
        <w:t>'</w:t>
      </w:r>
    </w:p>
    <w:p w:rsidR="00D72F70" w:rsidRPr="0094645E" w:rsidRDefault="00D72F70">
      <w:pPr>
        <w:pStyle w:val="210"/>
        <w:framePr w:w="8395" w:h="10229" w:hRule="exact" w:wrap="none" w:vAnchor="page" w:hAnchor="page" w:x="1793" w:y="4820"/>
        <w:shd w:val="clear" w:color="auto" w:fill="auto"/>
        <w:spacing w:after="0" w:line="312" w:lineRule="exact"/>
        <w:ind w:left="4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Ха-ха! Пойдемте посмотрим на Кампо Санто, на обелиск, на Святого Петра, на шишку, на банк, на башню ди Нона.</w:t>
      </w:r>
    </w:p>
    <w:p w:rsidR="00D72F70" w:rsidRPr="0094645E" w:rsidRDefault="00D72F70">
      <w:pPr>
        <w:pStyle w:val="210"/>
        <w:framePr w:w="8395" w:h="10229" w:hRule="exact" w:wrap="none" w:vAnchor="page" w:hAnchor="page" w:x="1793" w:y="4820"/>
        <w:shd w:val="clear" w:color="auto" w:fill="auto"/>
        <w:spacing w:after="0" w:line="312" w:lineRule="exact"/>
        <w:ind w:left="4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эта башня когда-нибудь звонит к вечерне?</w:t>
      </w:r>
    </w:p>
    <w:p w:rsidR="00D72F70" w:rsidRPr="0094645E" w:rsidRDefault="00D72F70">
      <w:pPr>
        <w:pStyle w:val="210"/>
        <w:framePr w:w="8395" w:h="10229" w:hRule="exact" w:wrap="none" w:vAnchor="page" w:hAnchor="page" w:x="1793" w:y="4820"/>
        <w:shd w:val="clear" w:color="auto" w:fill="auto"/>
        <w:spacing w:after="0" w:line="312" w:lineRule="exact"/>
        <w:ind w:left="500" w:right="38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Да, стоит потянуть за веревку. </w:t>
      </w: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Вот так хреновина!</w:t>
      </w:r>
    </w:p>
    <w:p w:rsidR="00D72F70" w:rsidRPr="0094645E" w:rsidRDefault="00D72F70">
      <w:pPr>
        <w:pStyle w:val="210"/>
        <w:framePr w:w="8395" w:h="10229" w:hRule="exact" w:wrap="none" w:vAnchor="page" w:hAnchor="page" w:x="1793" w:y="4820"/>
        <w:shd w:val="clear" w:color="auto" w:fill="auto"/>
        <w:spacing w:after="0" w:line="312" w:lineRule="exact"/>
        <w:ind w:left="4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А потом пойдем по (мосту Сик</w:t>
      </w:r>
      <w:r w:rsidRPr="0094645E">
        <w:rPr>
          <w:rStyle w:val="210pt2"/>
          <w:rFonts w:ascii="Times New Roman" w:hAnsi="Times New Roman" w:cs="Times New Roman"/>
          <w:b/>
          <w:bCs/>
          <w:color w:val="000000"/>
          <w:sz w:val="24"/>
          <w:szCs w:val="24"/>
        </w:rPr>
        <w:softHyphen/>
        <w:t>ста и по всем римским бардакам.</w:t>
      </w:r>
    </w:p>
    <w:p w:rsidR="00D72F70" w:rsidRPr="0094645E" w:rsidRDefault="00D72F70">
      <w:pPr>
        <w:pStyle w:val="210"/>
        <w:framePr w:w="8395" w:h="10229" w:hRule="exact" w:wrap="none" w:vAnchor="page" w:hAnchor="page" w:x="1793" w:y="4820"/>
        <w:shd w:val="clear" w:color="auto" w:fill="auto"/>
        <w:spacing w:after="0" w:line="307" w:lineRule="exact"/>
        <w:ind w:left="40" w:right="60" w:firstLine="44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есть тут бардак для всего Рима? </w:t>
      </w: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Рнм —это сплошной бардак, Как, впрочем, и вся Италия.</w:t>
      </w:r>
    </w:p>
    <w:p w:rsidR="00D72F70" w:rsidRPr="0094645E" w:rsidRDefault="00D72F70">
      <w:pPr>
        <w:pStyle w:val="210"/>
        <w:framePr w:w="8395" w:h="10229" w:hRule="exact" w:wrap="none" w:vAnchor="page" w:hAnchor="page" w:x="1793" w:y="4820"/>
        <w:shd w:val="clear" w:color="auto" w:fill="auto"/>
        <w:spacing w:after="0" w:line="360" w:lineRule="exact"/>
        <w:ind w:left="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это что за церковь?</w:t>
      </w:r>
    </w:p>
    <w:p w:rsidR="00D72F70" w:rsidRPr="0094645E" w:rsidRDefault="00D72F70">
      <w:pPr>
        <w:pStyle w:val="210"/>
        <w:framePr w:w="8395" w:h="10229" w:hRule="exact" w:wrap="none" w:vAnchor="page" w:hAnchor="page" w:x="1793" w:y="4820"/>
        <w:shd w:val="clear" w:color="auto" w:fill="auto"/>
        <w:spacing w:after="63" w:line="250" w:lineRule="exact"/>
        <w:ind w:left="4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Святого Петра, входите с благо</w:t>
      </w:r>
      <w:r w:rsidRPr="0094645E">
        <w:rPr>
          <w:rStyle w:val="210pt2"/>
          <w:rFonts w:ascii="Times New Roman" w:hAnsi="Times New Roman" w:cs="Times New Roman"/>
          <w:b/>
          <w:bCs/>
          <w:color w:val="000000"/>
          <w:sz w:val="24"/>
          <w:szCs w:val="24"/>
        </w:rPr>
        <w:softHyphen/>
        <w:t>говением.</w:t>
      </w:r>
    </w:p>
    <w:p w:rsidR="00D72F70" w:rsidRPr="0094645E" w:rsidRDefault="00D72F70">
      <w:pPr>
        <w:pStyle w:val="210"/>
        <w:framePr w:w="8395" w:h="10229" w:hRule="exact" w:wrap="none" w:vAnchor="page" w:hAnchor="page" w:x="1793" w:y="4820"/>
        <w:shd w:val="clear" w:color="auto" w:fill="auto"/>
        <w:spacing w:after="0" w:line="322" w:lineRule="exact"/>
        <w:ind w:left="500"/>
        <w:jc w:val="both"/>
        <w:rPr>
          <w:rFonts w:ascii="Times New Roman" w:hAnsi="Times New Roman" w:cs="Times New Roman"/>
          <w:sz w:val="24"/>
          <w:szCs w:val="24"/>
          <w:lang w:val="en-US"/>
        </w:rPr>
      </w:pPr>
      <w:r w:rsidRPr="0094645E">
        <w:rPr>
          <w:rStyle w:val="212pt3"/>
          <w:rFonts w:ascii="Times New Roman" w:hAnsi="Times New Roman" w:cs="Times New Roman"/>
          <w:b/>
          <w:bCs/>
          <w:color w:val="000000"/>
          <w:sz w:val="24"/>
          <w:szCs w:val="24"/>
        </w:rPr>
        <w:t>Мессер</w:t>
      </w:r>
      <w:r w:rsidRPr="0094645E">
        <w:rPr>
          <w:rStyle w:val="212pt3"/>
          <w:rFonts w:ascii="Times New Roman" w:hAnsi="Times New Roman" w:cs="Times New Roman"/>
          <w:b/>
          <w:bCs/>
          <w:color w:val="000000"/>
          <w:sz w:val="24"/>
          <w:szCs w:val="24"/>
          <w:lang w:val="en-US"/>
        </w:rPr>
        <w:t xml:space="preserve"> </w:t>
      </w:r>
      <w:r w:rsidRPr="0094645E">
        <w:rPr>
          <w:rStyle w:val="212pt3"/>
          <w:rFonts w:ascii="Times New Roman" w:hAnsi="Times New Roman" w:cs="Times New Roman"/>
          <w:b/>
          <w:bCs/>
          <w:color w:val="000000"/>
          <w:sz w:val="24"/>
          <w:szCs w:val="24"/>
        </w:rPr>
        <w:t>Мако</w:t>
      </w:r>
      <w:r w:rsidRPr="0094645E">
        <w:rPr>
          <w:rStyle w:val="212pt3"/>
          <w:rFonts w:ascii="Times New Roman" w:hAnsi="Times New Roman" w:cs="Times New Roman"/>
          <w:b/>
          <w:bCs/>
          <w:color w:val="000000"/>
          <w:sz w:val="24"/>
          <w:szCs w:val="24"/>
          <w:lang w:val="en-US"/>
        </w:rPr>
        <w:t>.</w:t>
      </w:r>
      <w:r w:rsidRPr="0094645E">
        <w:rPr>
          <w:rStyle w:val="210pt2"/>
          <w:rFonts w:ascii="Times New Roman" w:hAnsi="Times New Roman" w:cs="Times New Roman"/>
          <w:b/>
          <w:bCs/>
          <w:color w:val="000000"/>
          <w:sz w:val="24"/>
          <w:szCs w:val="24"/>
          <w:lang w:val="en-US"/>
        </w:rPr>
        <w:t xml:space="preserve"> </w:t>
      </w:r>
      <w:r w:rsidRPr="0094645E">
        <w:rPr>
          <w:rStyle w:val="210pt2"/>
          <w:rFonts w:ascii="Times New Roman" w:hAnsi="Times New Roman" w:cs="Times New Roman"/>
          <w:b/>
          <w:bCs/>
          <w:color w:val="000000"/>
          <w:sz w:val="24"/>
          <w:szCs w:val="24"/>
          <w:lang w:val="en-US" w:eastAsia="en-US"/>
        </w:rPr>
        <w:t>Laudamus te, benedicimus te.</w:t>
      </w:r>
    </w:p>
    <w:p w:rsidR="00D72F70" w:rsidRPr="0094645E" w:rsidRDefault="00D72F70">
      <w:pPr>
        <w:pStyle w:val="210"/>
        <w:framePr w:w="8395" w:h="10229" w:hRule="exact" w:wrap="none" w:vAnchor="page" w:hAnchor="page" w:x="1793" w:y="4820"/>
        <w:shd w:val="clear" w:color="auto" w:fill="auto"/>
        <w:spacing w:after="0" w:line="322" w:lineRule="exact"/>
        <w:ind w:left="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А теперь понятно.</w:t>
      </w:r>
    </w:p>
    <w:p w:rsidR="00D72F70" w:rsidRPr="0094645E" w:rsidRDefault="00D72F70">
      <w:pPr>
        <w:pStyle w:val="210"/>
        <w:framePr w:w="8395" w:h="10229" w:hRule="exact" w:wrap="none" w:vAnchor="page" w:hAnchor="page" w:x="1793" w:y="4820"/>
        <w:shd w:val="clear" w:color="auto" w:fill="auto"/>
        <w:spacing w:after="201" w:line="322" w:lineRule="exact"/>
        <w:ind w:left="500" w:right="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Et</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in</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terra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pax</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bonae</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voluntatis</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 xml:space="preserve">вхожу, идемте, мастер! </w:t>
      </w:r>
      <w:r w:rsidRPr="0094645E">
        <w:rPr>
          <w:rStyle w:val="210pt2"/>
          <w:rFonts w:ascii="Times New Roman" w:hAnsi="Times New Roman" w:cs="Times New Roman"/>
          <w:b/>
          <w:bCs/>
          <w:color w:val="000000"/>
          <w:sz w:val="24"/>
          <w:szCs w:val="24"/>
          <w:lang w:val="en-US" w:eastAsia="en-US"/>
        </w:rPr>
        <w:t>Osanna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in</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excelsis</w:t>
      </w:r>
      <w:r w:rsidRPr="0094645E">
        <w:rPr>
          <w:rStyle w:val="210pt2"/>
          <w:rFonts w:ascii="Times New Roman" w:hAnsi="Times New Roman" w:cs="Times New Roman"/>
          <w:b/>
          <w:bCs/>
          <w:color w:val="000000"/>
          <w:sz w:val="24"/>
          <w:szCs w:val="24"/>
          <w:lang w:eastAsia="en-US"/>
        </w:rPr>
        <w:t>.</w:t>
      </w:r>
    </w:p>
    <w:p w:rsidR="00D72F70" w:rsidRPr="0094645E" w:rsidRDefault="00D72F70">
      <w:pPr>
        <w:pStyle w:val="80"/>
        <w:framePr w:w="8395" w:h="10229" w:hRule="exact" w:wrap="none" w:vAnchor="page" w:hAnchor="page" w:x="1793" w:y="4820"/>
        <w:shd w:val="clear" w:color="auto" w:fill="auto"/>
        <w:spacing w:before="0" w:line="220" w:lineRule="exact"/>
        <w:ind w:left="40"/>
        <w:rPr>
          <w:rFonts w:ascii="Times New Roman" w:hAnsi="Times New Roman" w:cs="Times New Roman"/>
          <w:sz w:val="24"/>
          <w:szCs w:val="24"/>
        </w:rPr>
      </w:pPr>
      <w:r w:rsidRPr="0094645E">
        <w:rPr>
          <w:rStyle w:val="80pt1"/>
          <w:rFonts w:ascii="Times New Roman" w:hAnsi="Times New Roman" w:cs="Times New Roman"/>
          <w:color w:val="000000"/>
          <w:sz w:val="24"/>
          <w:szCs w:val="24"/>
          <w:lang w:val="ru-RU"/>
        </w:rPr>
        <w:t>23*</w:t>
      </w:r>
    </w:p>
    <w:p w:rsidR="00D72F70" w:rsidRPr="0094645E" w:rsidRDefault="00D72F70">
      <w:pPr>
        <w:pStyle w:val="180"/>
        <w:framePr w:w="8525" w:h="375" w:hRule="exact" w:wrap="none" w:vAnchor="page" w:hAnchor="page" w:x="1721" w:y="14881"/>
        <w:shd w:val="clear" w:color="auto" w:fill="auto"/>
        <w:tabs>
          <w:tab w:val="right" w:pos="8350"/>
        </w:tabs>
        <w:spacing w:line="240" w:lineRule="exact"/>
        <w:ind w:left="80"/>
        <w:jc w:val="both"/>
        <w:rPr>
          <w:rFonts w:ascii="Times New Roman" w:hAnsi="Times New Roman" w:cs="Times New Roman"/>
        </w:rPr>
      </w:pPr>
      <w:r w:rsidRPr="0094645E">
        <w:rPr>
          <w:rStyle w:val="180pt"/>
          <w:rFonts w:ascii="Times New Roman" w:hAnsi="Times New Roman" w:cs="Times New Roman"/>
          <w:color w:val="000000"/>
          <w:lang w:eastAsia="en-US"/>
        </w:rPr>
        <w:t>"</w:t>
      </w:r>
      <w:r w:rsidRPr="0094645E">
        <w:rPr>
          <w:rStyle w:val="180pt"/>
          <w:rFonts w:ascii="Times New Roman" w:hAnsi="Times New Roman" w:cs="Times New Roman"/>
          <w:color w:val="000000"/>
          <w:lang w:eastAsia="en-US"/>
        </w:rPr>
        <w:tab/>
        <w:t>355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rap="none" w:vAnchor="page" w:hAnchor="page" w:x="4366" w:y="1500"/>
        <w:shd w:val="clear" w:color="auto" w:fill="auto"/>
        <w:spacing w:line="250" w:lineRule="exact"/>
        <w:ind w:left="20"/>
        <w:rPr>
          <w:rFonts w:ascii="Times New Roman" w:hAnsi="Times New Roman" w:cs="Times New Roman"/>
          <w:sz w:val="24"/>
          <w:szCs w:val="24"/>
        </w:rPr>
      </w:pPr>
      <w:r w:rsidRPr="0094645E">
        <w:rPr>
          <w:rStyle w:val="223"/>
          <w:rFonts w:ascii="Times New Roman" w:hAnsi="Times New Roman" w:cs="Times New Roman"/>
          <w:b/>
          <w:bCs/>
          <w:color w:val="000000"/>
          <w:sz w:val="24"/>
          <w:szCs w:val="24"/>
        </w:rPr>
        <w:lastRenderedPageBreak/>
        <w:t>ЯВЛЕНИЕ ЧЕТВЕРТОЕ</w:t>
      </w:r>
    </w:p>
    <w:p w:rsidR="00D72F70" w:rsidRPr="0094645E" w:rsidRDefault="00D72F70">
      <w:pPr>
        <w:pStyle w:val="a4"/>
        <w:framePr w:w="8389" w:h="12648" w:hRule="exact" w:wrap="none" w:vAnchor="page" w:hAnchor="page" w:x="1763" w:y="2143"/>
        <w:shd w:val="clear" w:color="auto" w:fill="auto"/>
        <w:spacing w:before="0" w:after="315" w:line="250" w:lineRule="exact"/>
        <w:ind w:right="20"/>
        <w:rPr>
          <w:rFonts w:ascii="Times New Roman" w:hAnsi="Times New Roman" w:cs="Times New Roman"/>
          <w:sz w:val="24"/>
          <w:szCs w:val="24"/>
        </w:rPr>
      </w:pPr>
      <w:r w:rsidRPr="0094645E">
        <w:rPr>
          <w:rStyle w:val="2pt2"/>
          <w:rFonts w:ascii="Times New Roman" w:hAnsi="Times New Roman" w:cs="Times New Roman"/>
          <w:color w:val="000000"/>
          <w:sz w:val="24"/>
          <w:szCs w:val="24"/>
        </w:rPr>
        <w:t>Россо,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389" w:h="12648" w:hRule="exact" w:wrap="none" w:vAnchor="page" w:hAnchor="page" w:x="1763" w:y="2143"/>
        <w:shd w:val="clear" w:color="auto" w:fill="auto"/>
        <w:spacing w:after="0" w:line="320" w:lineRule="exact"/>
        <w:ind w:left="40" w:right="20" w:firstLine="420"/>
        <w:jc w:val="both"/>
        <w:rPr>
          <w:rFonts w:ascii="Times New Roman" w:hAnsi="Times New Roman" w:cs="Times New Roman"/>
          <w:sz w:val="24"/>
          <w:szCs w:val="24"/>
        </w:rPr>
      </w:pPr>
      <w:r w:rsidRPr="0094645E">
        <w:rPr>
          <w:rStyle w:val="21Garamond44"/>
          <w:rFonts w:ascii="Times New Roman" w:hAnsi="Times New Roman" w:cs="Times New Roman"/>
          <w:b/>
          <w:bCs/>
          <w:color w:val="000000"/>
          <w:sz w:val="24"/>
          <w:szCs w:val="24"/>
        </w:rPr>
        <w:t>г—г</w:t>
      </w:r>
      <w:r w:rsidRPr="0094645E">
        <w:rPr>
          <w:rStyle w:val="210pt2"/>
          <w:rFonts w:ascii="Times New Roman" w:hAnsi="Times New Roman" w:cs="Times New Roman"/>
          <w:b/>
          <w:bCs/>
          <w:color w:val="000000"/>
          <w:sz w:val="24"/>
          <w:szCs w:val="24"/>
        </w:rPr>
        <w:t xml:space="preserve"> События гонятся за мной, как гонятся волдыри н болячки за всяким, кто свяжется с Беатриче. Я не говорю о тех десяти скудо, которые я получил вперед, илн о мино</w:t>
      </w:r>
      <w:r w:rsidRPr="0094645E">
        <w:rPr>
          <w:rStyle w:val="210pt2"/>
          <w:rFonts w:ascii="Times New Roman" w:hAnsi="Times New Roman" w:cs="Times New Roman"/>
          <w:b/>
          <w:bCs/>
          <w:color w:val="000000"/>
          <w:sz w:val="24"/>
          <w:szCs w:val="24"/>
        </w:rPr>
        <w:softHyphen/>
        <w:t>гах, которые я выманкл у рыбака,— все это пустяки. Но вот, по милости божьей и в награду за мое примерное пове</w:t>
      </w:r>
      <w:r w:rsidRPr="0094645E">
        <w:rPr>
          <w:rStyle w:val="210pt2"/>
          <w:rFonts w:ascii="Times New Roman" w:hAnsi="Times New Roman" w:cs="Times New Roman"/>
          <w:b/>
          <w:bCs/>
          <w:color w:val="000000"/>
          <w:sz w:val="24"/>
          <w:szCs w:val="24"/>
        </w:rPr>
        <w:softHyphen/>
        <w:t>дение, мне выпала такая счастливая доля, что я не поме</w:t>
      </w:r>
      <w:r w:rsidRPr="0094645E">
        <w:rPr>
          <w:rStyle w:val="210pt2"/>
          <w:rFonts w:ascii="Times New Roman" w:hAnsi="Times New Roman" w:cs="Times New Roman"/>
          <w:b/>
          <w:bCs/>
          <w:color w:val="000000"/>
          <w:sz w:val="24"/>
          <w:szCs w:val="24"/>
        </w:rPr>
        <w:softHyphen/>
        <w:t>нялся бы и с любым епископом. Синьор, мой хозяин, влюблен, и тайну этой любви хранит куда строже, чем свои деньги. Судя по тому, как он разговаривает сам с собой, как он вздыхает и впадает в задумчивость, я вот уже несколько дней как догадался, что Купидон анатоми</w:t>
      </w:r>
      <w:r w:rsidRPr="0094645E">
        <w:rPr>
          <w:rStyle w:val="210pt2"/>
          <w:rFonts w:ascii="Times New Roman" w:hAnsi="Times New Roman" w:cs="Times New Roman"/>
          <w:b/>
          <w:bCs/>
          <w:color w:val="000000"/>
          <w:sz w:val="24"/>
          <w:szCs w:val="24"/>
        </w:rPr>
        <w:softHyphen/>
        <w:t>рует его сердце, и я уже дважды или трижды открывал рот, чтобы спросить: «Что с вами, хозяин?»—однако смолчал. И что же случилось? Нынче -ночью, рыская по всему дому — ведь я по предприимчивости не уступлю лю</w:t>
      </w:r>
      <w:r w:rsidRPr="0094645E">
        <w:rPr>
          <w:rStyle w:val="210pt2"/>
          <w:rFonts w:ascii="Times New Roman" w:hAnsi="Times New Roman" w:cs="Times New Roman"/>
          <w:b/>
          <w:bCs/>
          <w:color w:val="000000"/>
          <w:sz w:val="24"/>
          <w:szCs w:val="24"/>
        </w:rPr>
        <w:softHyphen/>
        <w:t>бому бродячему монаху,— я приложил ухо к замочной скважине хозяйской спальии и, стоя в этаком положении, услыхал, как он приговаривает во сне, воображая, будто у него с подругой уже завязалась схватка: «Ливия, я уми</w:t>
      </w:r>
      <w:r w:rsidRPr="0094645E">
        <w:rPr>
          <w:rStyle w:val="210pt2"/>
          <w:rFonts w:ascii="Times New Roman" w:hAnsi="Times New Roman" w:cs="Times New Roman"/>
          <w:b/>
          <w:bCs/>
          <w:color w:val="000000"/>
          <w:sz w:val="24"/>
          <w:szCs w:val="24"/>
        </w:rPr>
        <w:softHyphen/>
        <w:t>раю, Ливия, я горю, Ливия, я томлюсь», и, бесконечно причитая, предлагает ей свои самые что ни на есть скот</w:t>
      </w:r>
      <w:r w:rsidRPr="0094645E">
        <w:rPr>
          <w:rStyle w:val="210pt2"/>
          <w:rFonts w:ascii="Times New Roman" w:hAnsi="Times New Roman" w:cs="Times New Roman"/>
          <w:b/>
          <w:bCs/>
          <w:color w:val="000000"/>
          <w:sz w:val="24"/>
          <w:szCs w:val="24"/>
        </w:rPr>
        <w:softHyphen/>
        <w:t>ские услуги. А затем, вдруг переменив тему, бормочет: «О Луцно, как ты счастлив, что можешь наслаждаться самой красивой женщиной на свете». Потом снова, вернув</w:t>
      </w:r>
      <w:r w:rsidRPr="0094645E">
        <w:rPr>
          <w:rStyle w:val="210pt2"/>
          <w:rFonts w:ascii="Times New Roman" w:hAnsi="Times New Roman" w:cs="Times New Roman"/>
          <w:b/>
          <w:bCs/>
          <w:color w:val="000000"/>
          <w:sz w:val="24"/>
          <w:szCs w:val="24"/>
        </w:rPr>
        <w:softHyphen/>
        <w:t>шись к Ливии, он произносит: «Душа моя, сердце мое, кровь моя дорогая, сладкая моя надежда» и прочее, а засим я услыхал превеликое постельное боренне и даже подумал, что вся венгерская рать перешла в наступление. Прослушав всю эту канитель, я вернулся на свою кровать и все слышанное переваривал в своем котелке, обдумывая способ разыграть его так, чтобы разом получить от него все, что мне заблагорассудится. Но потом эта затея совсем было вылетела у меня из головы, пока я был занят свонмн развлечениями, подшучивая над рыбаком, и вместе с Каппой поедал миноги в препочтеннейшей таверне. Одна</w:t>
      </w:r>
      <w:r w:rsidRPr="0094645E">
        <w:rPr>
          <w:rStyle w:val="210pt2"/>
          <w:rFonts w:ascii="Times New Roman" w:hAnsi="Times New Roman" w:cs="Times New Roman"/>
          <w:b/>
          <w:bCs/>
          <w:color w:val="000000"/>
          <w:sz w:val="24"/>
          <w:szCs w:val="24"/>
        </w:rPr>
        <w:softHyphen/>
        <w:t>ко и к делу пора: пойду-ка я к Альвидже, готовой совра</w:t>
      </w:r>
      <w:r w:rsidRPr="0094645E">
        <w:rPr>
          <w:rStyle w:val="210pt2"/>
          <w:rFonts w:ascii="Times New Roman" w:hAnsi="Times New Roman" w:cs="Times New Roman"/>
          <w:b/>
          <w:bCs/>
          <w:color w:val="000000"/>
          <w:sz w:val="24"/>
          <w:szCs w:val="24"/>
        </w:rPr>
        <w:softHyphen/>
        <w:t>тить само целомудрие, ибо без нее «ичего не сделаешь, и,</w:t>
      </w:r>
    </w:p>
    <w:p w:rsidR="00D72F70" w:rsidRPr="0094645E" w:rsidRDefault="00D72F70">
      <w:pPr>
        <w:pStyle w:val="180"/>
        <w:framePr w:wrap="none" w:vAnchor="page" w:hAnchor="page" w:x="1779" w:y="15073"/>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356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68" w:h="1038" w:hRule="exact" w:wrap="none" w:vAnchor="page" w:hAnchor="page" w:x="1819" w:y="1662"/>
        <w:shd w:val="clear" w:color="auto" w:fill="auto"/>
        <w:spacing w:after="0" w:line="304" w:lineRule="exact"/>
        <w:ind w:left="1020" w:hanging="10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 xml:space="preserve">следуя ее </w:t>
      </w:r>
      <w:r w:rsidRPr="0094645E">
        <w:rPr>
          <w:rStyle w:val="21Garamond41"/>
          <w:rFonts w:ascii="Times New Roman" w:hAnsi="Times New Roman" w:cs="Times New Roman"/>
          <w:b/>
          <w:bCs/>
          <w:color w:val="000000"/>
          <w:sz w:val="24"/>
          <w:szCs w:val="24"/>
        </w:rPr>
        <w:t xml:space="preserve">указаниям, </w:t>
      </w:r>
      <w:r w:rsidRPr="0094645E">
        <w:rPr>
          <w:rStyle w:val="210pt2"/>
          <w:rFonts w:ascii="Times New Roman" w:hAnsi="Times New Roman" w:cs="Times New Roman"/>
          <w:b/>
          <w:bCs/>
          <w:color w:val="000000"/>
          <w:sz w:val="24"/>
          <w:szCs w:val="24"/>
        </w:rPr>
        <w:t>примусь за доброе дело — прикончу</w:t>
      </w:r>
    </w:p>
    <w:p w:rsidR="00D72F70" w:rsidRPr="0094645E" w:rsidRDefault="00D72F70">
      <w:pPr>
        <w:pStyle w:val="210"/>
        <w:framePr w:w="8368" w:h="1038" w:hRule="exact" w:wrap="none" w:vAnchor="page" w:hAnchor="page" w:x="1819" w:y="1662"/>
        <w:shd w:val="clear" w:color="auto" w:fill="auto"/>
        <w:spacing w:after="0" w:line="304" w:lineRule="exact"/>
        <w:ind w:left="1046"/>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хозяина, этого матерого осла </w:t>
      </w:r>
      <w:r w:rsidRPr="0094645E">
        <w:rPr>
          <w:rStyle w:val="21Garamond41"/>
          <w:rFonts w:ascii="Times New Roman" w:hAnsi="Times New Roman" w:cs="Times New Roman"/>
          <w:b/>
          <w:bCs/>
          <w:color w:val="000000"/>
          <w:sz w:val="24"/>
          <w:szCs w:val="24"/>
        </w:rPr>
        <w:t xml:space="preserve">и </w:t>
      </w:r>
      <w:r w:rsidRPr="0094645E">
        <w:rPr>
          <w:rStyle w:val="210pt2"/>
          <w:rFonts w:ascii="Times New Roman" w:hAnsi="Times New Roman" w:cs="Times New Roman"/>
          <w:b/>
          <w:bCs/>
          <w:color w:val="000000"/>
          <w:sz w:val="24"/>
          <w:szCs w:val="24"/>
        </w:rPr>
        <w:t>архихренового мер-</w:t>
      </w:r>
      <w:r w:rsidRPr="0094645E">
        <w:rPr>
          <w:rStyle w:val="210pt2"/>
          <w:rFonts w:ascii="Times New Roman" w:hAnsi="Times New Roman" w:cs="Times New Roman"/>
          <w:b/>
          <w:bCs/>
          <w:color w:val="000000"/>
          <w:sz w:val="24"/>
          <w:szCs w:val="24"/>
        </w:rPr>
        <w:br/>
      </w:r>
      <w:r w:rsidRPr="0094645E">
        <w:rPr>
          <w:rStyle w:val="21Garamond41"/>
          <w:rFonts w:ascii="Times New Roman" w:hAnsi="Times New Roman" w:cs="Times New Roman"/>
          <w:b/>
          <w:bCs/>
          <w:color w:val="000000"/>
          <w:sz w:val="24"/>
          <w:szCs w:val="24"/>
        </w:rPr>
        <w:t xml:space="preserve">Нынешние </w:t>
      </w:r>
      <w:r w:rsidRPr="0094645E">
        <w:rPr>
          <w:rStyle w:val="210pt2"/>
          <w:rFonts w:ascii="Times New Roman" w:hAnsi="Times New Roman" w:cs="Times New Roman"/>
          <w:b/>
          <w:bCs/>
          <w:color w:val="000000"/>
          <w:sz w:val="24"/>
          <w:szCs w:val="24"/>
        </w:rPr>
        <w:t>трусливые знатные господа бог весть</w:t>
      </w:r>
    </w:p>
    <w:p w:rsidR="00D72F70" w:rsidRPr="0094645E" w:rsidRDefault="00D72F70">
      <w:pPr>
        <w:pStyle w:val="210"/>
        <w:framePr w:w="8405" w:h="1317" w:hRule="exact" w:wrap="none" w:vAnchor="page" w:hAnchor="page" w:x="1755" w:y="1746"/>
        <w:shd w:val="clear" w:color="auto" w:fill="auto"/>
        <w:spacing w:after="0" w:line="619" w:lineRule="exact"/>
        <w:ind w:left="96"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моего хозяина, этого матерого осла и архихренового мер-</w:t>
      </w:r>
    </w:p>
    <w:p w:rsidR="00D72F70" w:rsidRPr="0094645E" w:rsidRDefault="00D72F70">
      <w:pPr>
        <w:pStyle w:val="210"/>
        <w:framePr w:w="8405" w:h="1317" w:hRule="exact" w:wrap="none" w:vAnchor="page" w:hAnchor="page" w:x="1755" w:y="1746"/>
        <w:shd w:val="clear" w:color="auto" w:fill="auto"/>
        <w:spacing w:after="0" w:line="619" w:lineRule="exact"/>
        <w:ind w:left="672"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perscript"/>
          <w:lang w:eastAsia="en-US"/>
        </w:rPr>
        <w:t>3</w:t>
      </w:r>
      <w:r w:rsidRPr="0094645E">
        <w:rPr>
          <w:rStyle w:val="210pt2"/>
          <w:rFonts w:ascii="Times New Roman" w:hAnsi="Times New Roman" w:cs="Times New Roman"/>
          <w:b/>
          <w:bCs/>
          <w:color w:val="000000"/>
          <w:sz w:val="24"/>
          <w:szCs w:val="24"/>
          <w:vertAlign w:val="superscript"/>
          <w:lang w:val="en-US" w:eastAsia="en-US"/>
        </w:rPr>
        <w:t>aBU</w:t>
      </w:r>
      <w:r w:rsidRPr="0094645E">
        <w:rPr>
          <w:rStyle w:val="210pt2"/>
          <w:rFonts w:ascii="Times New Roman" w:hAnsi="Times New Roman" w:cs="Times New Roman"/>
          <w:b/>
          <w:bCs/>
          <w:color w:val="000000"/>
          <w:sz w:val="24"/>
          <w:szCs w:val="24"/>
          <w:lang w:val="en-US" w:eastAsia="en-US"/>
        </w:rPr>
        <w:t>o</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себе воображают, полагая, что в них влюблены раз-</w:t>
      </w:r>
    </w:p>
    <w:p w:rsidR="00D72F70" w:rsidRPr="0094645E" w:rsidRDefault="00D72F70">
      <w:pPr>
        <w:pStyle w:val="350"/>
        <w:framePr w:w="1195" w:h="557" w:hRule="exact" w:wrap="none" w:vAnchor="page" w:hAnchor="page" w:x="1809" w:y="2823"/>
        <w:shd w:val="clear" w:color="auto" w:fill="auto"/>
        <w:spacing w:before="0" w:after="0" w:line="200" w:lineRule="exact"/>
        <w:jc w:val="left"/>
        <w:rPr>
          <w:rFonts w:ascii="Times New Roman" w:hAnsi="Times New Roman" w:cs="Times New Roman"/>
          <w:sz w:val="24"/>
          <w:szCs w:val="24"/>
        </w:rPr>
      </w:pPr>
      <w:r w:rsidRPr="0094645E">
        <w:rPr>
          <w:rStyle w:val="350pt"/>
          <w:rFonts w:ascii="Times New Roman" w:hAnsi="Times New Roman" w:cs="Times New Roman"/>
          <w:b/>
          <w:bCs/>
          <w:color w:val="000000"/>
          <w:sz w:val="24"/>
          <w:szCs w:val="24"/>
        </w:rPr>
        <w:t>ЧТО</w:t>
      </w:r>
    </w:p>
    <w:p w:rsidR="00D72F70" w:rsidRPr="0094645E" w:rsidRDefault="00D72F70">
      <w:pPr>
        <w:pStyle w:val="210"/>
        <w:framePr w:w="1195" w:h="557" w:hRule="exact" w:wrap="none" w:vAnchor="page" w:hAnchor="page" w:x="1809" w:y="2823"/>
        <w:shd w:val="clear" w:color="auto" w:fill="auto"/>
        <w:spacing w:after="0" w:line="360" w:lineRule="exact"/>
        <w:jc w:val="left"/>
        <w:rPr>
          <w:rFonts w:ascii="Times New Roman" w:hAnsi="Times New Roman" w:cs="Times New Roman"/>
          <w:sz w:val="24"/>
          <w:szCs w:val="24"/>
        </w:rPr>
      </w:pPr>
      <w:r w:rsidRPr="0094645E">
        <w:rPr>
          <w:rStyle w:val="21Garamond44"/>
          <w:rFonts w:ascii="Times New Roman" w:hAnsi="Times New Roman" w:cs="Times New Roman"/>
          <w:b/>
          <w:bCs/>
          <w:color w:val="000000"/>
          <w:sz w:val="24"/>
          <w:szCs w:val="24"/>
        </w:rPr>
        <w:t>иые</w:t>
      </w:r>
      <w:r w:rsidRPr="0094645E">
        <w:rPr>
          <w:rStyle w:val="210pt2"/>
          <w:rFonts w:ascii="Times New Roman" w:hAnsi="Times New Roman" w:cs="Times New Roman"/>
          <w:b/>
          <w:bCs/>
          <w:color w:val="000000"/>
          <w:sz w:val="24"/>
          <w:szCs w:val="24"/>
        </w:rPr>
        <w:t xml:space="preserve"> там</w:t>
      </w:r>
    </w:p>
    <w:p w:rsidR="00D72F70" w:rsidRPr="0094645E" w:rsidRDefault="00D72F70">
      <w:pPr>
        <w:pStyle w:val="210"/>
        <w:framePr w:w="8405" w:h="1067" w:hRule="exact" w:wrap="none" w:vAnchor="page" w:hAnchor="page" w:x="1755" w:y="2903"/>
        <w:shd w:val="clear" w:color="auto" w:fill="auto"/>
        <w:spacing w:after="0" w:line="325" w:lineRule="exact"/>
        <w:ind w:left="1398"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_ герцогини да королевы. А потому мне легче бу-</w:t>
      </w:r>
    </w:p>
    <w:p w:rsidR="00D72F70" w:rsidRPr="0094645E" w:rsidRDefault="00D72F70">
      <w:pPr>
        <w:pStyle w:val="210"/>
        <w:framePr w:w="8405" w:h="1067" w:hRule="exact" w:wrap="none" w:vAnchor="page" w:hAnchor="page" w:x="1755" w:y="2903"/>
        <w:shd w:val="clear" w:color="auto" w:fill="auto"/>
        <w:spacing w:after="0" w:line="325" w:lineRule="exact"/>
        <w:ind w:left="75"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дет его обмануть, чем оказаться неудачником при дворе</w:t>
      </w:r>
    </w:p>
    <w:p w:rsidR="00D72F70" w:rsidRPr="0094645E" w:rsidRDefault="00D72F70">
      <w:pPr>
        <w:pStyle w:val="210"/>
        <w:framePr w:w="8405" w:h="1067" w:hRule="exact" w:wrap="none" w:vAnchor="page" w:hAnchor="page" w:x="1755" w:y="2903"/>
        <w:shd w:val="clear" w:color="auto" w:fill="auto"/>
        <w:spacing w:after="0" w:line="325" w:lineRule="exact"/>
        <w:ind w:left="107"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А теперь скорей к Альвидже. О, вот это будет праздник.</w:t>
      </w:r>
    </w:p>
    <w:p w:rsidR="00D72F70" w:rsidRPr="0094645E" w:rsidRDefault="00D72F70">
      <w:pPr>
        <w:pStyle w:val="a4"/>
        <w:framePr w:w="8405" w:h="5087" w:hRule="exact" w:wrap="none" w:vAnchor="page" w:hAnchor="page" w:x="1755" w:y="4636"/>
        <w:shd w:val="clear" w:color="auto" w:fill="auto"/>
        <w:spacing w:before="0" w:after="307" w:line="250" w:lineRule="exact"/>
        <w:ind w:right="2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ПЯТОЕ</w:t>
      </w:r>
    </w:p>
    <w:p w:rsidR="00D72F70" w:rsidRPr="0094645E" w:rsidRDefault="00D72F70">
      <w:pPr>
        <w:pStyle w:val="a4"/>
        <w:framePr w:w="8405" w:h="5087" w:hRule="exact" w:wrap="none" w:vAnchor="page" w:hAnchor="page" w:x="1755" w:y="4636"/>
        <w:shd w:val="clear" w:color="auto" w:fill="auto"/>
        <w:spacing w:before="0" w:after="293" w:line="250" w:lineRule="exact"/>
        <w:ind w:right="20"/>
        <w:rPr>
          <w:rFonts w:ascii="Times New Roman" w:hAnsi="Times New Roman" w:cs="Times New Roman"/>
          <w:sz w:val="24"/>
          <w:szCs w:val="24"/>
        </w:rPr>
      </w:pPr>
      <w:r w:rsidRPr="0094645E">
        <w:rPr>
          <w:rStyle w:val="2pt2"/>
          <w:rFonts w:ascii="Times New Roman" w:hAnsi="Times New Roman" w:cs="Times New Roman"/>
          <w:color w:val="000000"/>
          <w:sz w:val="24"/>
          <w:szCs w:val="24"/>
        </w:rPr>
        <w:t>Параболано,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405" w:h="5087" w:hRule="exact" w:wrap="none" w:vAnchor="page" w:hAnchor="page" w:x="1755" w:y="4636"/>
        <w:numPr>
          <w:ilvl w:val="0"/>
          <w:numId w:val="3"/>
        </w:numPr>
        <w:shd w:val="clear" w:color="auto" w:fill="auto"/>
        <w:tabs>
          <w:tab w:val="left" w:pos="1011"/>
        </w:tabs>
        <w:spacing w:after="0" w:line="315" w:lineRule="exact"/>
        <w:ind w:left="40" w:right="80" w:firstLine="5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И все-такн на этом свете — странное безумие. Ког</w:t>
      </w:r>
      <w:r w:rsidRPr="0094645E">
        <w:rPr>
          <w:rStyle w:val="210pt2"/>
          <w:rFonts w:ascii="Times New Roman" w:hAnsi="Times New Roman" w:cs="Times New Roman"/>
          <w:b/>
          <w:bCs/>
          <w:color w:val="000000"/>
          <w:sz w:val="24"/>
          <w:szCs w:val="24"/>
        </w:rPr>
        <w:softHyphen/>
        <w:t>да я был в ничтожестве, мысль о том, что я могу под</w:t>
      </w:r>
      <w:r w:rsidRPr="0094645E">
        <w:rPr>
          <w:rStyle w:val="210pt2"/>
          <w:rFonts w:ascii="Times New Roman" w:hAnsi="Times New Roman" w:cs="Times New Roman"/>
          <w:b/>
          <w:bCs/>
          <w:color w:val="000000"/>
          <w:sz w:val="24"/>
          <w:szCs w:val="24"/>
        </w:rPr>
        <w:softHyphen/>
        <w:t>няться выше, меня всегда пришпоривала, теперь же, когда я вправе назвать себя счастливцем, меня томит неведомая лихорадка, которой ни камин, «и травы, ни наговоры по</w:t>
      </w:r>
      <w:r w:rsidRPr="0094645E">
        <w:rPr>
          <w:rStyle w:val="210pt2"/>
          <w:rFonts w:ascii="Times New Roman" w:hAnsi="Times New Roman" w:cs="Times New Roman"/>
          <w:b/>
          <w:bCs/>
          <w:color w:val="000000"/>
          <w:sz w:val="24"/>
          <w:szCs w:val="24"/>
        </w:rPr>
        <w:softHyphen/>
        <w:t>бороть не в силах. О Амур! Где пределы твоей власти? Природа, без сомнения, позавидовала покою смертных, когда создала тебя, неизлечимый недуг людей и богов. И что толку дружить с тобой, о Фортуна, если Амур за</w:t>
      </w:r>
      <w:r w:rsidRPr="0094645E">
        <w:rPr>
          <w:rStyle w:val="210pt2"/>
          <w:rFonts w:ascii="Times New Roman" w:hAnsi="Times New Roman" w:cs="Times New Roman"/>
          <w:b/>
          <w:bCs/>
          <w:color w:val="000000"/>
          <w:sz w:val="24"/>
          <w:szCs w:val="24"/>
        </w:rPr>
        <w:softHyphen/>
        <w:t>владел моим сердцем, которое благодаря тебе обреталось на небе, ныне же повергнуто в бездну? И что же мне те</w:t>
      </w:r>
      <w:r w:rsidRPr="0094645E">
        <w:rPr>
          <w:rStyle w:val="210pt2"/>
          <w:rFonts w:ascii="Times New Roman" w:hAnsi="Times New Roman" w:cs="Times New Roman"/>
          <w:b/>
          <w:bCs/>
          <w:color w:val="000000"/>
          <w:sz w:val="24"/>
          <w:szCs w:val="24"/>
        </w:rPr>
        <w:softHyphen/>
        <w:t>перь делать, как не плакать и не вздыхать?</w:t>
      </w:r>
    </w:p>
    <w:p w:rsidR="00D72F70" w:rsidRPr="0094645E" w:rsidRDefault="00D72F70">
      <w:pPr>
        <w:pStyle w:val="560"/>
        <w:framePr w:w="8405" w:h="345" w:hRule="exact" w:wrap="none" w:vAnchor="page" w:hAnchor="page" w:x="1755" w:y="10439"/>
        <w:shd w:val="clear" w:color="auto" w:fill="auto"/>
        <w:spacing w:before="0" w:after="0" w:line="260" w:lineRule="exact"/>
        <w:ind w:right="20"/>
        <w:rPr>
          <w:rFonts w:ascii="Times New Roman" w:hAnsi="Times New Roman" w:cs="Times New Roman"/>
          <w:sz w:val="24"/>
          <w:szCs w:val="24"/>
        </w:rPr>
      </w:pPr>
      <w:r w:rsidRPr="0094645E">
        <w:rPr>
          <w:rStyle w:val="56"/>
          <w:rFonts w:ascii="Times New Roman" w:hAnsi="Times New Roman" w:cs="Times New Roman"/>
          <w:color w:val="000000"/>
          <w:sz w:val="24"/>
          <w:szCs w:val="24"/>
        </w:rPr>
        <w:t>ЯВЛЕНИЕ ШЕСТОЕ</w:t>
      </w:r>
    </w:p>
    <w:p w:rsidR="00D72F70" w:rsidRPr="0094645E" w:rsidRDefault="00D72F70">
      <w:pPr>
        <w:pStyle w:val="a4"/>
        <w:framePr w:w="8405" w:h="3643" w:hRule="exact" w:wrap="none" w:vAnchor="page" w:hAnchor="page" w:x="1755" w:y="11143"/>
        <w:shd w:val="clear" w:color="auto" w:fill="auto"/>
        <w:spacing w:before="0" w:after="447" w:line="250" w:lineRule="exact"/>
        <w:ind w:right="20"/>
        <w:rPr>
          <w:rFonts w:ascii="Times New Roman" w:hAnsi="Times New Roman" w:cs="Times New Roman"/>
          <w:sz w:val="24"/>
          <w:szCs w:val="24"/>
        </w:rPr>
      </w:pPr>
      <w:r w:rsidRPr="0094645E">
        <w:rPr>
          <w:rStyle w:val="2pt2"/>
          <w:rFonts w:ascii="Times New Roman" w:hAnsi="Times New Roman" w:cs="Times New Roman"/>
          <w:color w:val="000000"/>
          <w:sz w:val="24"/>
          <w:szCs w:val="24"/>
        </w:rPr>
        <w:t>Фламминио. Сенпронио</w:t>
      </w:r>
    </w:p>
    <w:p w:rsidR="00D72F70" w:rsidRPr="0094645E" w:rsidRDefault="00D72F70">
      <w:pPr>
        <w:pStyle w:val="210"/>
        <w:framePr w:w="8405" w:h="3643" w:hRule="exact" w:wrap="none" w:vAnchor="page" w:hAnchor="page" w:x="1755" w:y="11143"/>
        <w:shd w:val="clear" w:color="auto" w:fill="auto"/>
        <w:tabs>
          <w:tab w:val="right" w:pos="8163"/>
        </w:tabs>
        <w:spacing w:after="0" w:line="208" w:lineRule="exact"/>
        <w:ind w:left="40" w:right="8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А зачем устраивать Камилло при </w:t>
      </w:r>
      <w:r w:rsidRPr="0094645E">
        <w:rPr>
          <w:rStyle w:val="21Garamond40"/>
          <w:rFonts w:ascii="Times New Roman" w:hAnsi="Times New Roman" w:cs="Times New Roman"/>
          <w:b/>
          <w:bCs/>
          <w:color w:val="000000"/>
        </w:rPr>
        <w:t>Дворе?</w:t>
      </w:r>
      <w:r w:rsidRPr="0094645E">
        <w:rPr>
          <w:rStyle w:val="21Garamond40"/>
          <w:rFonts w:ascii="Times New Roman" w:hAnsi="Times New Roman" w:cs="Times New Roman"/>
          <w:b/>
          <w:bCs/>
          <w:color w:val="000000"/>
        </w:rPr>
        <w:tab/>
      </w:r>
      <w:r w:rsidRPr="0094645E">
        <w:rPr>
          <w:rStyle w:val="2110pt"/>
          <w:rFonts w:ascii="Times New Roman" w:hAnsi="Times New Roman" w:cs="Times New Roman"/>
          <w:b/>
          <w:bCs/>
          <w:noProof w:val="0"/>
          <w:color w:val="000000"/>
          <w:sz w:val="24"/>
          <w:szCs w:val="24"/>
          <w:vertAlign w:val="superscript"/>
        </w:rPr>
        <w:t>г</w:t>
      </w:r>
    </w:p>
    <w:p w:rsidR="00D72F70" w:rsidRPr="0094645E" w:rsidRDefault="00D72F70">
      <w:pPr>
        <w:pStyle w:val="70"/>
        <w:framePr w:w="8405" w:h="3643" w:hRule="exact" w:wrap="none" w:vAnchor="page" w:hAnchor="page" w:x="1755" w:y="11143"/>
        <w:shd w:val="clear" w:color="auto" w:fill="auto"/>
        <w:spacing w:after="0" w:line="208" w:lineRule="exact"/>
        <w:ind w:left="40" w:firstLine="500"/>
        <w:jc w:val="both"/>
        <w:rPr>
          <w:rFonts w:ascii="Times New Roman" w:hAnsi="Times New Roman" w:cs="Times New Roman"/>
          <w:sz w:val="24"/>
          <w:szCs w:val="24"/>
        </w:rPr>
      </w:pPr>
      <w:bookmarkStart w:id="7" w:name="bookmark7"/>
      <w:r w:rsidRPr="0094645E">
        <w:rPr>
          <w:rStyle w:val="7"/>
          <w:rFonts w:ascii="Times New Roman" w:hAnsi="Times New Roman" w:cs="Times New Roman"/>
          <w:b/>
          <w:bCs/>
          <w:color w:val="000000"/>
          <w:sz w:val="24"/>
          <w:szCs w:val="24"/>
        </w:rPr>
        <w:t>р</w:t>
      </w:r>
      <w:bookmarkEnd w:id="7"/>
    </w:p>
    <w:p w:rsidR="00D72F70" w:rsidRPr="0094645E" w:rsidRDefault="00D72F70">
      <w:pPr>
        <w:pStyle w:val="210"/>
        <w:framePr w:w="8405" w:h="3643" w:hRule="exact" w:wrap="none" w:vAnchor="page" w:hAnchor="page" w:x="1755" w:y="11143"/>
        <w:shd w:val="clear" w:color="auto" w:fill="auto"/>
        <w:spacing w:after="0" w:line="293" w:lineRule="exact"/>
        <w:ind w:left="40" w:right="80" w:firstLine="7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емпронио.</w:t>
      </w:r>
      <w:r w:rsidRPr="0094645E">
        <w:rPr>
          <w:rStyle w:val="210pt2"/>
          <w:rFonts w:ascii="Times New Roman" w:hAnsi="Times New Roman" w:cs="Times New Roman"/>
          <w:b/>
          <w:bCs/>
          <w:color w:val="000000"/>
          <w:sz w:val="24"/>
          <w:szCs w:val="24"/>
        </w:rPr>
        <w:t xml:space="preserve"> С тем чтобы он обучился добродете</w:t>
      </w:r>
      <w:r w:rsidRPr="0094645E">
        <w:rPr>
          <w:rStyle w:val="210pt2"/>
          <w:rFonts w:ascii="Times New Roman" w:hAnsi="Times New Roman" w:cs="Times New Roman"/>
          <w:b/>
          <w:bCs/>
          <w:color w:val="000000"/>
          <w:sz w:val="24"/>
          <w:szCs w:val="24"/>
        </w:rPr>
        <w:softHyphen/>
        <w:t>лям и добрым нравам и таким образом мог приобрести выгодную для себя репутацию.</w:t>
      </w:r>
    </w:p>
    <w:p w:rsidR="00D72F70" w:rsidRPr="0094645E" w:rsidRDefault="00D72F70">
      <w:pPr>
        <w:pStyle w:val="210"/>
        <w:framePr w:w="8405" w:h="3643" w:hRule="exact" w:wrap="none" w:vAnchor="page" w:hAnchor="page" w:x="1755" w:y="11143"/>
        <w:shd w:val="clear" w:color="auto" w:fill="auto"/>
        <w:spacing w:after="86" w:line="235" w:lineRule="exact"/>
        <w:ind w:left="40" w:right="80" w:firstLine="7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perscript"/>
        </w:rPr>
        <w:t>л</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a</w:t>
      </w:r>
      <w:r w:rsidRPr="0094645E">
        <w:rPr>
          <w:rStyle w:val="210pt2"/>
          <w:rFonts w:ascii="Times New Roman" w:hAnsi="Times New Roman" w:cs="Times New Roman"/>
          <w:b/>
          <w:bCs/>
          <w:color w:val="000000"/>
          <w:sz w:val="24"/>
          <w:szCs w:val="24"/>
          <w:lang w:eastAsia="en-US"/>
        </w:rPr>
        <w:t xml:space="preserve"> </w:t>
      </w:r>
      <w:r w:rsidRPr="0094645E">
        <w:rPr>
          <w:rStyle w:val="211"/>
          <w:rFonts w:ascii="Times New Roman" w:hAnsi="Times New Roman" w:cs="Times New Roman"/>
          <w:b/>
          <w:bCs/>
          <w:color w:val="000000"/>
          <w:sz w:val="24"/>
          <w:szCs w:val="24"/>
          <w:lang w:val="en-US" w:eastAsia="en-US"/>
        </w:rPr>
        <w:t>m</w:t>
      </w:r>
      <w:r w:rsidRPr="0094645E">
        <w:rPr>
          <w:rStyle w:val="211"/>
          <w:rFonts w:ascii="Times New Roman" w:hAnsi="Times New Roman" w:cs="Times New Roman"/>
          <w:b/>
          <w:bCs/>
          <w:color w:val="000000"/>
          <w:sz w:val="24"/>
          <w:szCs w:val="24"/>
          <w:lang w:eastAsia="en-US"/>
        </w:rPr>
        <w:t xml:space="preserve"> </w:t>
      </w:r>
      <w:r w:rsidRPr="0094645E">
        <w:rPr>
          <w:rStyle w:val="211"/>
          <w:rFonts w:ascii="Times New Roman" w:hAnsi="Times New Roman" w:cs="Times New Roman"/>
          <w:b/>
          <w:bCs/>
          <w:color w:val="000000"/>
          <w:sz w:val="24"/>
          <w:szCs w:val="24"/>
          <w:lang w:val="en-US" w:eastAsia="en-US"/>
        </w:rPr>
        <w:t>w</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и н и о. Добрые нравы и добродетель? И это при дворе? Хо-хо!</w:t>
      </w:r>
    </w:p>
    <w:p w:rsidR="00D72F70" w:rsidRPr="0094645E" w:rsidRDefault="00D72F70">
      <w:pPr>
        <w:pStyle w:val="210"/>
        <w:framePr w:w="8405" w:h="3643" w:hRule="exact" w:wrap="none" w:vAnchor="page" w:hAnchor="page" w:x="1755" w:y="11143"/>
        <w:shd w:val="clear" w:color="auto" w:fill="auto"/>
        <w:spacing w:after="0" w:line="277" w:lineRule="exact"/>
        <w:ind w:left="540" w:right="80" w:hanging="5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bscript"/>
        </w:rPr>
        <w:t>НПап</w:t>
      </w:r>
      <w:r w:rsidRPr="0094645E">
        <w:rPr>
          <w:rStyle w:val="210pt2"/>
          <w:rFonts w:ascii="Times New Roman" w:hAnsi="Times New Roman" w:cs="Times New Roman"/>
          <w:b/>
          <w:bCs/>
          <w:color w:val="000000"/>
          <w:sz w:val="24"/>
          <w:szCs w:val="24"/>
        </w:rPr>
        <w:t xml:space="preserve"> </w:t>
      </w:r>
      <w:r w:rsidRPr="0094645E">
        <w:rPr>
          <w:rStyle w:val="212pt3"/>
          <w:rFonts w:ascii="Times New Roman" w:hAnsi="Times New Roman" w:cs="Times New Roman"/>
          <w:b/>
          <w:bCs/>
          <w:color w:val="000000"/>
          <w:sz w:val="24"/>
          <w:szCs w:val="24"/>
          <w:vertAlign w:val="superscript"/>
        </w:rPr>
        <w:t>Мп</w:t>
      </w:r>
      <w:r w:rsidRPr="0094645E">
        <w:rPr>
          <w:rStyle w:val="212pt3"/>
          <w:rFonts w:ascii="Times New Roman" w:hAnsi="Times New Roman" w:cs="Times New Roman"/>
          <w:b/>
          <w:bCs/>
          <w:color w:val="000000"/>
          <w:sz w:val="24"/>
          <w:szCs w:val="24"/>
        </w:rPr>
        <w:t>Р°нио.</w:t>
      </w:r>
      <w:r w:rsidRPr="0094645E">
        <w:rPr>
          <w:rStyle w:val="210pt2"/>
          <w:rFonts w:ascii="Times New Roman" w:hAnsi="Times New Roman" w:cs="Times New Roman"/>
          <w:b/>
          <w:bCs/>
          <w:color w:val="000000"/>
          <w:sz w:val="24"/>
          <w:szCs w:val="24"/>
        </w:rPr>
        <w:t xml:space="preserve"> В мое время добродетели и добрые ы встречались только при дворе.</w:t>
      </w:r>
    </w:p>
    <w:p w:rsidR="00D72F70" w:rsidRPr="0094645E" w:rsidRDefault="00D72F70">
      <w:pPr>
        <w:pStyle w:val="a7"/>
        <w:framePr w:wrap="none" w:vAnchor="page" w:hAnchor="page" w:x="9595" w:y="15090"/>
        <w:shd w:val="clear" w:color="auto" w:fill="auto"/>
        <w:spacing w:line="280" w:lineRule="exact"/>
        <w:ind w:left="20"/>
        <w:rPr>
          <w:rFonts w:ascii="Times New Roman" w:hAnsi="Times New Roman" w:cs="Times New Roman"/>
          <w:sz w:val="24"/>
          <w:szCs w:val="24"/>
        </w:rPr>
      </w:pPr>
      <w:r w:rsidRPr="0094645E">
        <w:rPr>
          <w:rStyle w:val="0pt2"/>
          <w:rFonts w:ascii="Times New Roman" w:hAnsi="Times New Roman" w:cs="Times New Roman"/>
          <w:b/>
          <w:bCs/>
          <w:color w:val="000000"/>
          <w:sz w:val="24"/>
          <w:szCs w:val="24"/>
        </w:rPr>
        <w:t>357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В ваше время и ослы обучались в школах. Вы старики, вы следуете правилам старого време</w:t>
      </w:r>
      <w:r w:rsidRPr="0094645E">
        <w:rPr>
          <w:rStyle w:val="210pt2"/>
          <w:rFonts w:ascii="Times New Roman" w:hAnsi="Times New Roman" w:cs="Times New Roman"/>
          <w:b/>
          <w:bCs/>
          <w:color w:val="000000"/>
          <w:sz w:val="24"/>
          <w:szCs w:val="24"/>
        </w:rPr>
        <w:softHyphen/>
        <w:t>ни, а мы живем в новое время, черт возьми!</w:t>
      </w:r>
    </w:p>
    <w:p w:rsidR="00D72F70" w:rsidRPr="0094645E" w:rsidRDefault="00D72F70">
      <w:pPr>
        <w:pStyle w:val="210"/>
        <w:framePr w:w="8395" w:h="13306" w:hRule="exact" w:wrap="none" w:vAnchor="page" w:hAnchor="page" w:x="1794" w:y="1721"/>
        <w:shd w:val="clear" w:color="auto" w:fill="auto"/>
        <w:spacing w:after="0" w:line="320" w:lineRule="exact"/>
        <w:ind w:left="4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 </w:t>
      </w: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Что я слышу, Фламминио?</w:t>
      </w:r>
    </w:p>
    <w:p w:rsidR="00D72F70" w:rsidRPr="0094645E" w:rsidRDefault="00D72F70">
      <w:pPr>
        <w:pStyle w:val="210"/>
        <w:framePr w:w="8395" w:h="13306" w:hRule="exact" w:wrap="none" w:vAnchor="page" w:hAnchor="page" w:x="1794" w:y="1721"/>
        <w:shd w:val="clear" w:color="auto" w:fill="auto"/>
        <w:spacing w:after="0" w:line="320" w:lineRule="exact"/>
        <w:ind w:lef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 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Новое Евангелие, Семпронио.</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Неужели же мир так скоро испор</w:t>
      </w:r>
      <w:r w:rsidRPr="0094645E">
        <w:rPr>
          <w:rStyle w:val="210pt2"/>
          <w:rFonts w:ascii="Times New Roman" w:hAnsi="Times New Roman" w:cs="Times New Roman"/>
          <w:b/>
          <w:bCs/>
          <w:color w:val="000000"/>
          <w:sz w:val="24"/>
          <w:szCs w:val="24"/>
        </w:rPr>
        <w:softHyphen/>
        <w:t>тился?</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Мир пришел к заключению, что легче стать дурным, чем хорошим, потому он и есть такой, как я вам говорю.</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Для меня это новость. Я как с неба свалился.</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 </w:t>
      </w:r>
      <w:r w:rsidRPr="0094645E">
        <w:rPr>
          <w:rStyle w:val="212pt3"/>
          <w:rFonts w:ascii="Times New Roman" w:hAnsi="Times New Roman" w:cs="Times New Roman"/>
          <w:b/>
          <w:bCs/>
          <w:color w:val="000000"/>
          <w:sz w:val="24"/>
          <w:szCs w:val="24"/>
        </w:rPr>
        <w:t>ламмннио.</w:t>
      </w:r>
      <w:r w:rsidRPr="0094645E">
        <w:rPr>
          <w:rStyle w:val="210pt2"/>
          <w:rFonts w:ascii="Times New Roman" w:hAnsi="Times New Roman" w:cs="Times New Roman"/>
          <w:b/>
          <w:bCs/>
          <w:color w:val="000000"/>
          <w:sz w:val="24"/>
          <w:szCs w:val="24"/>
        </w:rPr>
        <w:t xml:space="preserve"> Если хотите себе уяснить, в чем дело, расскажите мне, чем хорошо было ваше время, а я расска</w:t>
      </w:r>
      <w:r w:rsidRPr="0094645E">
        <w:rPr>
          <w:rStyle w:val="210pt2"/>
          <w:rFonts w:ascii="Times New Roman" w:hAnsi="Times New Roman" w:cs="Times New Roman"/>
          <w:b/>
          <w:bCs/>
          <w:color w:val="000000"/>
          <w:sz w:val="24"/>
          <w:szCs w:val="24"/>
        </w:rPr>
        <w:softHyphen/>
        <w:t>жу, хотя бы частично, чем плохо мое, ибо рассказать об этом целиком — задача невыполнимая.</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По </w:t>
      </w:r>
      <w:r w:rsidRPr="0094645E">
        <w:rPr>
          <w:rStyle w:val="21Garamond44"/>
          <w:rFonts w:ascii="Times New Roman" w:hAnsi="Times New Roman" w:cs="Times New Roman"/>
          <w:b/>
          <w:bCs/>
          <w:color w:val="000000"/>
          <w:sz w:val="24"/>
          <w:szCs w:val="24"/>
          <w:vertAlign w:val="subscript"/>
        </w:rPr>
        <w:t>г</w:t>
      </w:r>
      <w:r w:rsidRPr="0094645E">
        <w:rPr>
          <w:rStyle w:val="210pt2"/>
          <w:rFonts w:ascii="Times New Roman" w:hAnsi="Times New Roman" w:cs="Times New Roman"/>
          <w:b/>
          <w:bCs/>
          <w:color w:val="000000"/>
          <w:sz w:val="24"/>
          <w:szCs w:val="24"/>
        </w:rPr>
        <w:t xml:space="preserve"> рукам! В мое время, едва только человек приезжал в Рим, он сразу же находил себе по</w:t>
      </w:r>
      <w:r w:rsidRPr="0094645E">
        <w:rPr>
          <w:rStyle w:val="210pt2"/>
          <w:rFonts w:ascii="Times New Roman" w:hAnsi="Times New Roman" w:cs="Times New Roman"/>
          <w:b/>
          <w:bCs/>
          <w:color w:val="000000"/>
          <w:sz w:val="24"/>
          <w:szCs w:val="24"/>
        </w:rPr>
        <w:softHyphen/>
        <w:t>кровителя, и в соответствии с его возрастом, ■положени</w:t>
      </w:r>
      <w:r w:rsidRPr="0094645E">
        <w:rPr>
          <w:rStyle w:val="210pt2"/>
          <w:rFonts w:ascii="Times New Roman" w:hAnsi="Times New Roman" w:cs="Times New Roman"/>
          <w:b/>
          <w:bCs/>
          <w:color w:val="000000"/>
          <w:sz w:val="24"/>
          <w:szCs w:val="24"/>
        </w:rPr>
        <w:softHyphen/>
        <w:t>ем и желаниями ему давали службу, отдельную комнату, постель, слугу, даровую лошадь, оплачивали прачку, ци</w:t>
      </w:r>
      <w:r w:rsidRPr="0094645E">
        <w:rPr>
          <w:rStyle w:val="210pt2"/>
          <w:rFonts w:ascii="Times New Roman" w:hAnsi="Times New Roman" w:cs="Times New Roman"/>
          <w:b/>
          <w:bCs/>
          <w:color w:val="000000"/>
          <w:sz w:val="24"/>
          <w:szCs w:val="24"/>
        </w:rPr>
        <w:softHyphen/>
        <w:t>рюльника, -врача, лекарства, одежду один илн два раза в год. а свободные доходы честно делились поровну так, что среди слуг никаких жалоб не было слышно. А еслн кто прилежал к словесности или к музыке, учитель ему опла</w:t>
      </w:r>
      <w:r w:rsidRPr="0094645E">
        <w:rPr>
          <w:rStyle w:val="210pt2"/>
          <w:rFonts w:ascii="Times New Roman" w:hAnsi="Times New Roman" w:cs="Times New Roman"/>
          <w:b/>
          <w:bCs/>
          <w:color w:val="000000"/>
          <w:sz w:val="24"/>
          <w:szCs w:val="24"/>
        </w:rPr>
        <w:softHyphen/>
        <w:t>чивался.</w:t>
      </w:r>
    </w:p>
    <w:p w:rsidR="00D72F70" w:rsidRPr="0094645E" w:rsidRDefault="00D72F70">
      <w:pPr>
        <w:pStyle w:val="210"/>
        <w:framePr w:w="8395" w:h="13306" w:hRule="exact" w:wrap="none" w:vAnchor="page" w:hAnchor="page" w:x="1794" w:y="1721"/>
        <w:shd w:val="clear" w:color="auto" w:fill="auto"/>
        <w:spacing w:after="0" w:line="320" w:lineRule="exact"/>
        <w:ind w:lef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А еще?</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В совместной жизни было столько любви и столько щедрости, что ни о каком неравенстве между людьми разного происхождения не могло быть и речи, казалось даже, что все родились от одного отца и от одной матери, и каждый радовался добру своего това</w:t>
      </w:r>
      <w:r w:rsidRPr="0094645E">
        <w:rPr>
          <w:rStyle w:val="210pt2"/>
          <w:rFonts w:ascii="Times New Roman" w:hAnsi="Times New Roman" w:cs="Times New Roman"/>
          <w:b/>
          <w:bCs/>
          <w:color w:val="000000"/>
          <w:sz w:val="24"/>
          <w:szCs w:val="24"/>
        </w:rPr>
        <w:softHyphen/>
        <w:t>рища, как своему собственному. Во время болеэии один обслуживал другого, как это делается в монашеских ор</w:t>
      </w:r>
      <w:r w:rsidRPr="0094645E">
        <w:rPr>
          <w:rStyle w:val="210pt2"/>
          <w:rFonts w:ascii="Times New Roman" w:hAnsi="Times New Roman" w:cs="Times New Roman"/>
          <w:b/>
          <w:bCs/>
          <w:color w:val="000000"/>
          <w:sz w:val="24"/>
          <w:szCs w:val="24"/>
        </w:rPr>
        <w:softHyphen/>
        <w:t>денах.</w:t>
      </w:r>
    </w:p>
    <w:p w:rsidR="00D72F70" w:rsidRPr="0094645E" w:rsidRDefault="00D72F70">
      <w:pPr>
        <w:pStyle w:val="210"/>
        <w:framePr w:w="8395" w:h="13306" w:hRule="exact" w:wrap="none" w:vAnchor="page" w:hAnchor="page" w:x="1794" w:y="1721"/>
        <w:shd w:val="clear" w:color="auto" w:fill="auto"/>
        <w:spacing w:after="0" w:line="320" w:lineRule="exact"/>
        <w:ind w:lef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 </w:t>
      </w:r>
      <w:r w:rsidRPr="0094645E">
        <w:rPr>
          <w:rStyle w:val="212pt3"/>
          <w:rFonts w:ascii="Times New Roman" w:hAnsi="Times New Roman" w:cs="Times New Roman"/>
          <w:b/>
          <w:bCs/>
          <w:color w:val="000000"/>
          <w:sz w:val="24"/>
          <w:szCs w:val="24"/>
        </w:rPr>
        <w:t>ламминио.</w:t>
      </w:r>
      <w:r w:rsidRPr="0094645E">
        <w:rPr>
          <w:rStyle w:val="210pt2"/>
          <w:rFonts w:ascii="Times New Roman" w:hAnsi="Times New Roman" w:cs="Times New Roman"/>
          <w:b/>
          <w:bCs/>
          <w:color w:val="000000"/>
          <w:sz w:val="24"/>
          <w:szCs w:val="24"/>
        </w:rPr>
        <w:t xml:space="preserve"> Что еще можно сказать?</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Многое. Что такое любовь к </w:t>
      </w:r>
      <w:r w:rsidRPr="0094645E">
        <w:rPr>
          <w:rStyle w:val="21Garamond39"/>
          <w:rFonts w:ascii="Times New Roman" w:hAnsi="Times New Roman" w:cs="Times New Roman"/>
          <w:b/>
          <w:bCs/>
          <w:color w:val="000000"/>
          <w:sz w:val="24"/>
          <w:szCs w:val="24"/>
        </w:rPr>
        <w:t>ближне</w:t>
      </w:r>
      <w:r w:rsidRPr="0094645E">
        <w:rPr>
          <w:rStyle w:val="21Garamond39"/>
          <w:rFonts w:ascii="Times New Roman" w:hAnsi="Times New Roman" w:cs="Times New Roman"/>
          <w:b/>
          <w:bCs/>
          <w:color w:val="000000"/>
          <w:sz w:val="24"/>
          <w:szCs w:val="24"/>
        </w:rPr>
        <w:softHyphen/>
      </w:r>
      <w:r w:rsidRPr="0094645E">
        <w:rPr>
          <w:rStyle w:val="210pt2"/>
          <w:rFonts w:ascii="Times New Roman" w:hAnsi="Times New Roman" w:cs="Times New Roman"/>
          <w:b/>
          <w:bCs/>
          <w:color w:val="000000"/>
          <w:sz w:val="24"/>
          <w:szCs w:val="24"/>
        </w:rPr>
        <w:t xml:space="preserve">му -и добрые иравы, я знаю, хотя и служил при </w:t>
      </w:r>
      <w:r w:rsidRPr="0094645E">
        <w:rPr>
          <w:rStyle w:val="21Garamond39"/>
          <w:rFonts w:ascii="Times New Roman" w:hAnsi="Times New Roman" w:cs="Times New Roman"/>
          <w:b/>
          <w:bCs/>
          <w:color w:val="000000"/>
          <w:sz w:val="24"/>
          <w:szCs w:val="24"/>
        </w:rPr>
        <w:t>дворе.</w:t>
      </w:r>
    </w:p>
    <w:p w:rsidR="00D72F70" w:rsidRPr="0094645E" w:rsidRDefault="00D72F70">
      <w:pPr>
        <w:pStyle w:val="210"/>
        <w:framePr w:w="8395" w:h="13306" w:hRule="exact" w:wrap="none" w:vAnchor="page" w:hAnchor="page" w:x="1794" w:y="1721"/>
        <w:shd w:val="clear" w:color="auto" w:fill="auto"/>
        <w:spacing w:after="0" w:line="320" w:lineRule="exact"/>
        <w:ind w:left="40" w:righ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Теперь выслушайте мои доводы. Вы, придворный папы Джанни. &lt;В нынешнее время в Рим при</w:t>
      </w:r>
      <w:r w:rsidRPr="0094645E">
        <w:rPr>
          <w:rStyle w:val="210pt2"/>
          <w:rFonts w:ascii="Times New Roman" w:hAnsi="Times New Roman" w:cs="Times New Roman"/>
          <w:b/>
          <w:bCs/>
          <w:color w:val="000000"/>
          <w:sz w:val="24"/>
          <w:szCs w:val="24"/>
        </w:rPr>
        <w:softHyphen/>
        <w:t xml:space="preserve">езжает человек, исполненный всяческих достоинств, </w:t>
      </w:r>
      <w:r w:rsidRPr="0094645E">
        <w:rPr>
          <w:rStyle w:val="21Garamond39"/>
          <w:rFonts w:ascii="Times New Roman" w:hAnsi="Times New Roman" w:cs="Times New Roman"/>
          <w:b/>
          <w:bCs/>
          <w:color w:val="000000"/>
          <w:sz w:val="24"/>
          <w:szCs w:val="24"/>
        </w:rPr>
        <w:t>какие</w:t>
      </w:r>
    </w:p>
    <w:p w:rsidR="00D72F70" w:rsidRPr="0094645E" w:rsidRDefault="00D72F70">
      <w:pPr>
        <w:pStyle w:val="a7"/>
        <w:framePr w:wrap="none" w:vAnchor="page" w:hAnchor="page" w:x="1815" w:y="15305"/>
        <w:shd w:val="clear" w:color="auto" w:fill="auto"/>
        <w:spacing w:line="280" w:lineRule="exact"/>
        <w:ind w:left="20"/>
        <w:rPr>
          <w:rFonts w:ascii="Times New Roman" w:hAnsi="Times New Roman" w:cs="Times New Roman"/>
          <w:sz w:val="24"/>
          <w:szCs w:val="24"/>
        </w:rPr>
      </w:pPr>
      <w:r w:rsidRPr="0094645E">
        <w:rPr>
          <w:rStyle w:val="0pt2"/>
          <w:rFonts w:ascii="Times New Roman" w:hAnsi="Times New Roman" w:cs="Times New Roman"/>
          <w:b/>
          <w:bCs/>
          <w:color w:val="000000"/>
          <w:sz w:val="24"/>
          <w:szCs w:val="24"/>
        </w:rPr>
        <w:t>358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0" w:h="13196" w:hRule="exact" w:wrap="none" w:vAnchor="page" w:hAnchor="page" w:x="1791" w:y="1818"/>
        <w:shd w:val="clear" w:color="auto" w:fill="auto"/>
        <w:spacing w:after="0" w:line="360" w:lineRule="exact"/>
        <w:ind w:right="4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от того, кто собирается служить</w:t>
      </w:r>
    </w:p>
    <w:p w:rsidR="00D72F70" w:rsidRPr="0094645E" w:rsidRDefault="00D72F70">
      <w:pPr>
        <w:pStyle w:val="210"/>
        <w:framePr w:w="8400" w:h="13196" w:hRule="exact" w:wrap="none" w:vAnchor="page" w:hAnchor="page" w:x="1791" w:y="1818"/>
        <w:shd w:val="clear" w:color="auto" w:fill="auto"/>
        <w:tabs>
          <w:tab w:val="right" w:pos="5647"/>
          <w:tab w:val="left" w:pos="5786"/>
        </w:tabs>
        <w:spacing w:after="0" w:line="182" w:lineRule="exact"/>
        <w:ind w:lef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только можно</w:t>
      </w:r>
      <w:r w:rsidRPr="0094645E">
        <w:rPr>
          <w:rStyle w:val="210pt2"/>
          <w:rFonts w:ascii="Times New Roman" w:hAnsi="Times New Roman" w:cs="Times New Roman"/>
          <w:b/>
          <w:bCs/>
          <w:color w:val="000000"/>
          <w:sz w:val="24"/>
          <w:szCs w:val="24"/>
        </w:rPr>
        <w:tab/>
        <w:t>допустят</w:t>
      </w:r>
      <w:r w:rsidRPr="0094645E">
        <w:rPr>
          <w:rStyle w:val="210pt2"/>
          <w:rFonts w:ascii="Times New Roman" w:hAnsi="Times New Roman" w:cs="Times New Roman"/>
          <w:b/>
          <w:bCs/>
          <w:color w:val="000000"/>
          <w:sz w:val="24"/>
          <w:szCs w:val="24"/>
        </w:rPr>
        <w:tab/>
        <w:t>до людского пира,</w:t>
      </w:r>
    </w:p>
    <w:p w:rsidR="00D72F70" w:rsidRPr="0094645E" w:rsidRDefault="00D72F70">
      <w:pPr>
        <w:pStyle w:val="210"/>
        <w:framePr w:w="8400" w:h="13196" w:hRule="exact" w:wrap="none" w:vAnchor="page" w:hAnchor="page" w:x="1791" w:y="1818"/>
        <w:shd w:val="clear" w:color="auto" w:fill="auto"/>
        <w:tabs>
          <w:tab w:val="left" w:pos="6631"/>
        </w:tabs>
        <w:spacing w:after="0" w:line="182" w:lineRule="exact"/>
        <w:ind w:lef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при дяоре, но, преждечем его д :г</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rPr>
        <w:t>лн не самый</w:t>
      </w:r>
    </w:p>
    <w:p w:rsidR="00D72F70" w:rsidRPr="0094645E" w:rsidRDefault="00D72F70">
      <w:pPr>
        <w:pStyle w:val="210"/>
        <w:framePr w:w="8400" w:h="13196" w:hRule="exact" w:wrap="none" w:vAnchor="page" w:hAnchor="page" w:x="1791" w:y="1818"/>
        <w:shd w:val="clear" w:color="auto" w:fill="auto"/>
        <w:tabs>
          <w:tab w:val="left" w:pos="7159"/>
        </w:tabs>
        <w:spacing w:after="0" w:line="307" w:lineRule="exact"/>
        <w:ind w:lef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ему приходится перевернуть в р Д</w:t>
      </w:r>
      <w:r w:rsidRPr="0094645E">
        <w:rPr>
          <w:rStyle w:val="210pt2"/>
          <w:rFonts w:ascii="Times New Roman" w:hAnsi="Times New Roman" w:cs="Times New Roman"/>
          <w:b/>
          <w:bCs/>
          <w:color w:val="000000"/>
          <w:sz w:val="24"/>
          <w:szCs w:val="24"/>
        </w:rPr>
        <w:tab/>
        <w:t>я между</w:t>
      </w:r>
    </w:p>
    <w:p w:rsidR="00D72F70" w:rsidRPr="0094645E" w:rsidRDefault="00D72F70">
      <w:pPr>
        <w:pStyle w:val="210"/>
        <w:framePr w:w="8400" w:h="13196" w:hRule="exact" w:wrap="none" w:vAnchor="page" w:hAnchor="page" w:x="1791" w:y="1818"/>
        <w:shd w:val="clear" w:color="auto" w:fill="auto"/>
        <w:spacing w:after="0" w:line="307" w:lineRule="exact"/>
        <w:ind w:left="6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ран. В мое время Дают одного слугу на </w:t>
      </w:r>
      <w:r w:rsidRPr="0094645E">
        <w:rPr>
          <w:rStyle w:val="216pt"/>
          <w:rFonts w:ascii="Times New Roman" w:hAnsi="Times New Roman" w:cs="Times New Roman"/>
          <w:b/>
          <w:bCs/>
          <w:color w:val="000000"/>
          <w:sz w:val="24"/>
          <w:szCs w:val="24"/>
          <w:vertAlign w:val="superscript"/>
        </w:rPr>
        <w:t>ДВ0И</w:t>
      </w:r>
      <w:r w:rsidRPr="0094645E">
        <w:rPr>
          <w:rStyle w:val="216pt"/>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rPr>
        <w:t>тем возможно ли, чтобы половина человека обслуживал целого? В мое время пятеро или шестеро живут в одной комнате длиной в десять футов и ширинои в восемь, кому неохота спать на полу, тот покупает или берет се с напрокат кровать. В мое время лошади превращаются в верблюдов, если не заплатить за овес и сено из собствен</w:t>
      </w:r>
      <w:r w:rsidRPr="0094645E">
        <w:rPr>
          <w:rStyle w:val="210pt2"/>
          <w:rFonts w:ascii="Times New Roman" w:hAnsi="Times New Roman" w:cs="Times New Roman"/>
          <w:b/>
          <w:bCs/>
          <w:color w:val="000000"/>
          <w:sz w:val="24"/>
          <w:szCs w:val="24"/>
        </w:rPr>
        <w:softHyphen/>
        <w:t>ного кармана. В мое время приходится продавать домаш</w:t>
      </w:r>
      <w:r w:rsidRPr="0094645E">
        <w:rPr>
          <w:rStyle w:val="210pt2"/>
          <w:rFonts w:ascii="Times New Roman" w:hAnsi="Times New Roman" w:cs="Times New Roman"/>
          <w:b/>
          <w:bCs/>
          <w:color w:val="000000"/>
          <w:sz w:val="24"/>
          <w:szCs w:val="24"/>
        </w:rPr>
        <w:softHyphen/>
        <w:t>ний скарб, чтобы одеться, а самн знаете — когда нет ни</w:t>
      </w:r>
      <w:r w:rsidRPr="0094645E">
        <w:rPr>
          <w:rStyle w:val="210pt2"/>
          <w:rFonts w:ascii="Times New Roman" w:hAnsi="Times New Roman" w:cs="Times New Roman"/>
          <w:b/>
          <w:bCs/>
          <w:color w:val="000000"/>
          <w:sz w:val="24"/>
          <w:szCs w:val="24"/>
        </w:rPr>
        <w:softHyphen/>
        <w:t>чего своего, то и философия ходит нищей и раздетой. В мое время, еслн человек, даже состоящий на службе, заболеет, то поместить его в больницу Санто Спнрито — зиачнт оказать ему величайшее благодеяние. В мое время нашему брату приходится оплачивать и прачку н цирюльника. А свободные доходы раздаются тем, кто никогда и не был прн дворе, или делятся на столько мелких долей, что на одного человека приходится не больше одного дуката, и мы были бы счастливее самого папы, когда бы нам ие приходилось спорить и об этом дукате в течение чуть ли не десятка лет. В мое время не только не оплачивают учителей тому, кто хочет чему-нибудь научиться, но, как лютого врага, преследуют всякого, кто учится на собст</w:t>
      </w:r>
      <w:r w:rsidRPr="0094645E">
        <w:rPr>
          <w:rStyle w:val="210pt2"/>
          <w:rFonts w:ascii="Times New Roman" w:hAnsi="Times New Roman" w:cs="Times New Roman"/>
          <w:b/>
          <w:bCs/>
          <w:color w:val="000000"/>
          <w:sz w:val="24"/>
          <w:szCs w:val="24"/>
        </w:rPr>
        <w:softHyphen/>
        <w:t>венный счет, ибо нынешние господа не терпят при себе людей более ученых, чем они самн. В мое время мы все готовы сожрать друг друга и, деля между собой все тот ?ке хлеб н все то же вино, питаем друг к другу такую не</w:t>
      </w:r>
      <w:r w:rsidRPr="0094645E">
        <w:rPr>
          <w:rStyle w:val="210pt2"/>
          <w:rFonts w:ascii="Times New Roman" w:hAnsi="Times New Roman" w:cs="Times New Roman"/>
          <w:b/>
          <w:bCs/>
          <w:color w:val="000000"/>
          <w:sz w:val="24"/>
          <w:szCs w:val="24"/>
        </w:rPr>
        <w:softHyphen/>
        <w:t>нависть, какой изгнанник не питает к тому, кто не впускает его домой.</w:t>
      </w:r>
    </w:p>
    <w:p w:rsidR="00D72F70" w:rsidRPr="0094645E" w:rsidRDefault="00D72F70">
      <w:pPr>
        <w:pStyle w:val="210"/>
        <w:framePr w:w="8400" w:h="13196" w:hRule="exact" w:wrap="none" w:vAnchor="page" w:hAnchor="page" w:x="1791" w:y="1818"/>
        <w:shd w:val="clear" w:color="auto" w:fill="auto"/>
        <w:spacing w:after="10" w:line="250" w:lineRule="exact"/>
        <w:ind w:left="60" w:right="4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Если все это так, то Камилл-о останется со мной.</w:t>
      </w:r>
    </w:p>
    <w:p w:rsidR="00D72F70" w:rsidRPr="0094645E" w:rsidRDefault="00D72F70">
      <w:pPr>
        <w:pStyle w:val="210"/>
        <w:framePr w:w="8400" w:h="13196" w:hRule="exact" w:wrap="none" w:vAnchor="page" w:hAnchor="page" w:x="1791" w:y="1818"/>
        <w:shd w:val="clear" w:color="auto" w:fill="auto"/>
        <w:spacing w:after="0" w:line="312" w:lineRule="exact"/>
        <w:ind w:left="60" w:right="40"/>
        <w:jc w:val="righ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И пусть остается, если только вы не хотите отправить его -ко двору, с тем чтобы он стал вором.</w:t>
      </w:r>
    </w:p>
    <w:p w:rsidR="00D72F70" w:rsidRPr="0094645E" w:rsidRDefault="00D72F70">
      <w:pPr>
        <w:pStyle w:val="210"/>
        <w:framePr w:w="8400" w:h="13196" w:hRule="exact" w:wrap="none" w:vAnchor="page" w:hAnchor="page" w:x="1791" w:y="1818"/>
        <w:shd w:val="clear" w:color="auto" w:fill="auto"/>
        <w:spacing w:after="0" w:line="312" w:lineRule="exact"/>
        <w:ind w:left="6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&lt;Как это — вором?</w:t>
      </w:r>
    </w:p>
    <w:p w:rsidR="00D72F70" w:rsidRPr="0094645E" w:rsidRDefault="00D72F70">
      <w:pPr>
        <w:pStyle w:val="210"/>
        <w:framePr w:w="8400" w:h="13196" w:hRule="exact" w:wrap="none" w:vAnchor="page" w:hAnchor="page" w:x="1791" w:y="1818"/>
        <w:shd w:val="clear" w:color="auto" w:fill="auto"/>
        <w:spacing w:after="0" w:line="317" w:lineRule="exact"/>
        <w:ind w:left="60" w:right="4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Вор — это нечто очень древнее. Ведь наименьшим воровством, которое совершил двор, было похищение двадцати трех лет жнзни у такого стменненше- </w:t>
      </w:r>
      <w:r w:rsidRPr="0094645E">
        <w:rPr>
          <w:rStyle w:val="210pt2"/>
          <w:rFonts w:ascii="Times New Roman" w:hAnsi="Times New Roman" w:cs="Times New Roman"/>
          <w:b/>
          <w:bCs/>
          <w:color w:val="000000"/>
          <w:sz w:val="24"/>
          <w:szCs w:val="24"/>
          <w:vertAlign w:val="superscript"/>
        </w:rPr>
        <w:t>Г0</w:t>
      </w:r>
      <w:r w:rsidRPr="0094645E">
        <w:rPr>
          <w:rStyle w:val="210pt2"/>
          <w:rFonts w:ascii="Times New Roman" w:hAnsi="Times New Roman" w:cs="Times New Roman"/>
          <w:b/>
          <w:bCs/>
          <w:color w:val="000000"/>
          <w:sz w:val="24"/>
          <w:szCs w:val="24"/>
        </w:rPr>
        <w:t xml:space="preserve"> Д</w:t>
      </w:r>
      <w:r w:rsidRPr="0094645E">
        <w:rPr>
          <w:rStyle w:val="210pt2"/>
          <w:rFonts w:ascii="Times New Roman" w:hAnsi="Times New Roman" w:cs="Times New Roman"/>
          <w:b/>
          <w:bCs/>
          <w:color w:val="000000"/>
          <w:sz w:val="24"/>
          <w:szCs w:val="24"/>
          <w:vertAlign w:val="superscript"/>
        </w:rPr>
        <w:t>В0</w:t>
      </w:r>
      <w:r w:rsidRPr="0094645E">
        <w:rPr>
          <w:rStyle w:val="210pt2"/>
          <w:rFonts w:ascii="Times New Roman" w:hAnsi="Times New Roman" w:cs="Times New Roman"/>
          <w:b/>
          <w:bCs/>
          <w:color w:val="000000"/>
          <w:sz w:val="24"/>
          <w:szCs w:val="24"/>
        </w:rPr>
        <w:t>Ряни«а, каким -был мессер Вичченцно Бовио, соста</w:t>
      </w:r>
      <w:r w:rsidRPr="0094645E">
        <w:rPr>
          <w:rStyle w:val="210pt2"/>
          <w:rFonts w:ascii="Times New Roman" w:hAnsi="Times New Roman" w:cs="Times New Roman"/>
          <w:b/>
          <w:bCs/>
          <w:color w:val="000000"/>
          <w:sz w:val="24"/>
          <w:szCs w:val="24"/>
        </w:rPr>
        <w:softHyphen/>
        <w:t>рившийся прн дворе и получивший в награду за всю свою</w:t>
      </w:r>
    </w:p>
    <w:p w:rsidR="00D72F70" w:rsidRPr="0094645E" w:rsidRDefault="00D72F70">
      <w:pPr>
        <w:pStyle w:val="180"/>
        <w:framePr w:wrap="none" w:vAnchor="page" w:hAnchor="page" w:x="9644" w:y="15311"/>
        <w:shd w:val="clear" w:color="auto" w:fill="auto"/>
        <w:spacing w:line="240" w:lineRule="exact"/>
        <w:ind w:left="40"/>
        <w:rPr>
          <w:rFonts w:ascii="Times New Roman" w:hAnsi="Times New Roman" w:cs="Times New Roman"/>
        </w:rPr>
      </w:pPr>
      <w:r w:rsidRPr="0094645E">
        <w:rPr>
          <w:rStyle w:val="180pt"/>
          <w:rFonts w:ascii="Times New Roman" w:hAnsi="Times New Roman" w:cs="Times New Roman"/>
          <w:color w:val="000000"/>
        </w:rPr>
        <w:t>359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80" w:h="13322" w:hRule="exact" w:wrap="none" w:vAnchor="page" w:hAnchor="page" w:x="1751" w:y="1695"/>
        <w:shd w:val="clear" w:color="auto" w:fill="auto"/>
        <w:spacing w:after="0" w:line="320" w:lineRule="exact"/>
        <w:ind w:left="6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долголетнюю службу лишь два траурных мундира по слу</w:t>
      </w:r>
      <w:r w:rsidRPr="0094645E">
        <w:rPr>
          <w:rStyle w:val="210pt2"/>
          <w:rFonts w:ascii="Times New Roman" w:hAnsi="Times New Roman" w:cs="Times New Roman"/>
          <w:b/>
          <w:bCs/>
          <w:color w:val="000000"/>
          <w:sz w:val="24"/>
          <w:szCs w:val="24"/>
        </w:rPr>
        <w:softHyphen/>
        <w:t>чаю чьих-то похорон. А если кто усомнится в его благо</w:t>
      </w:r>
      <w:r w:rsidRPr="0094645E">
        <w:rPr>
          <w:rStyle w:val="210pt2"/>
          <w:rFonts w:ascii="Times New Roman" w:hAnsi="Times New Roman" w:cs="Times New Roman"/>
          <w:b/>
          <w:bCs/>
          <w:color w:val="000000"/>
          <w:sz w:val="24"/>
          <w:szCs w:val="24"/>
        </w:rPr>
        <w:softHyphen/>
        <w:t>родстве, пусть вспомнит, что Бовио от хозяев не получил ничего, ибо повышения получают только невежды, плебеи, паразиты и развратники. Но ведь за вором следует пре</w:t>
      </w:r>
      <w:r w:rsidRPr="0094645E">
        <w:rPr>
          <w:rStyle w:val="210pt2"/>
          <w:rFonts w:ascii="Times New Roman" w:hAnsi="Times New Roman" w:cs="Times New Roman"/>
          <w:b/>
          <w:bCs/>
          <w:color w:val="000000"/>
          <w:sz w:val="24"/>
          <w:szCs w:val="24"/>
        </w:rPr>
        <w:softHyphen/>
        <w:t>датель. Чего же проще? Хватит один раз расшаркаться перед теми, кого уже ничем не исправишь, чтобы получить прощение за любое убийство.</w:t>
      </w:r>
    </w:p>
    <w:p w:rsidR="00D72F70" w:rsidRPr="0094645E" w:rsidRDefault="00D72F70">
      <w:pPr>
        <w:pStyle w:val="210"/>
        <w:framePr w:w="8480" w:h="13322" w:hRule="exact" w:wrap="none" w:vAnchor="page" w:hAnchor="page" w:x="1751" w:y="1695"/>
        <w:shd w:val="clear" w:color="auto" w:fill="auto"/>
        <w:spacing w:after="0" w:line="32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Ну а еще что?</w:t>
      </w:r>
    </w:p>
    <w:p w:rsidR="00D72F70" w:rsidRPr="0094645E" w:rsidRDefault="00D72F70">
      <w:pPr>
        <w:pStyle w:val="210"/>
        <w:framePr w:w="8480" w:h="13322" w:hRule="exact" w:wrap="none" w:vAnchor="page" w:hAnchor="page" w:x="1751" w:y="1695"/>
        <w:shd w:val="clear" w:color="auto" w:fill="auto"/>
        <w:spacing w:after="0" w:line="320" w:lineRule="exact"/>
        <w:ind w:left="100" w:right="6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 </w:t>
      </w:r>
      <w:r w:rsidRPr="0094645E">
        <w:rPr>
          <w:rStyle w:val="212pt3"/>
          <w:rFonts w:ascii="Times New Roman" w:hAnsi="Times New Roman" w:cs="Times New Roman"/>
          <w:b/>
          <w:bCs/>
          <w:color w:val="000000"/>
          <w:sz w:val="24"/>
          <w:szCs w:val="24"/>
        </w:rPr>
        <w:t>ламмииио.</w:t>
      </w:r>
      <w:r w:rsidRPr="0094645E">
        <w:rPr>
          <w:rStyle w:val="210pt2"/>
          <w:rFonts w:ascii="Times New Roman" w:hAnsi="Times New Roman" w:cs="Times New Roman"/>
          <w:b/>
          <w:bCs/>
          <w:color w:val="000000"/>
          <w:sz w:val="24"/>
          <w:szCs w:val="24"/>
        </w:rPr>
        <w:t xml:space="preserve"> Жестокость двора поистине непости</w:t>
      </w:r>
      <w:r w:rsidRPr="0094645E">
        <w:rPr>
          <w:rStyle w:val="210pt2"/>
          <w:rFonts w:ascii="Times New Roman" w:hAnsi="Times New Roman" w:cs="Times New Roman"/>
          <w:b/>
          <w:bCs/>
          <w:color w:val="000000"/>
          <w:sz w:val="24"/>
          <w:szCs w:val="24"/>
        </w:rPr>
        <w:softHyphen/>
        <w:t>жима. Можно подумать, что при дворе нет -иных желаний, кроме того, чтобы один или другой отправился на тот свет. И если все же случайно уцелеет кто-то, чье имущест</w:t>
      </w:r>
      <w:r w:rsidRPr="0094645E">
        <w:rPr>
          <w:rStyle w:val="210pt2"/>
          <w:rFonts w:ascii="Times New Roman" w:hAnsi="Times New Roman" w:cs="Times New Roman"/>
          <w:b/>
          <w:bCs/>
          <w:color w:val="000000"/>
          <w:sz w:val="24"/>
          <w:szCs w:val="24"/>
        </w:rPr>
        <w:softHyphen/>
        <w:t>во ты себе уже присвоил, ты испытываешь все рези в жи</w:t>
      </w:r>
      <w:r w:rsidRPr="0094645E">
        <w:rPr>
          <w:rStyle w:val="210pt2"/>
          <w:rFonts w:ascii="Times New Roman" w:hAnsi="Times New Roman" w:cs="Times New Roman"/>
          <w:b/>
          <w:bCs/>
          <w:color w:val="000000"/>
          <w:sz w:val="24"/>
          <w:szCs w:val="24"/>
        </w:rPr>
        <w:softHyphen/>
        <w:t>воте. все боли в боку, все ознобы, которые испытывала твоя жертва, чьн доходы ты облюбовал. Что может быть хуже, как мечтать о смерти того, кто никогда тебя ие обижал?</w:t>
      </w:r>
    </w:p>
    <w:p w:rsidR="00D72F70" w:rsidRPr="0094645E" w:rsidRDefault="00D72F70">
      <w:pPr>
        <w:pStyle w:val="210"/>
        <w:framePr w:w="8480" w:h="13322" w:hRule="exact" w:wrap="none" w:vAnchor="page" w:hAnchor="page" w:x="1751" w:y="1695"/>
        <w:shd w:val="clear" w:color="auto" w:fill="auto"/>
        <w:spacing w:after="0" w:line="32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Истинная правда.</w:t>
      </w:r>
    </w:p>
    <w:p w:rsidR="00D72F70" w:rsidRPr="0094645E" w:rsidRDefault="00D72F70">
      <w:pPr>
        <w:pStyle w:val="210"/>
        <w:framePr w:w="8480" w:h="13322" w:hRule="exact" w:wrap="none" w:vAnchor="page" w:hAnchor="page" w:x="1751" w:y="1695"/>
        <w:shd w:val="clear" w:color="auto" w:fill="auto"/>
        <w:spacing w:after="0" w:line="320" w:lineRule="exact"/>
        <w:ind w:left="100" w:right="6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 </w:t>
      </w:r>
      <w:r w:rsidRPr="0094645E">
        <w:rPr>
          <w:rStyle w:val="212pt3"/>
          <w:rFonts w:ascii="Times New Roman" w:hAnsi="Times New Roman" w:cs="Times New Roman"/>
          <w:b/>
          <w:bCs/>
          <w:color w:val="000000"/>
          <w:sz w:val="24"/>
          <w:szCs w:val="24"/>
        </w:rPr>
        <w:t>ламминио.</w:t>
      </w:r>
      <w:r w:rsidRPr="0094645E">
        <w:rPr>
          <w:rStyle w:val="210pt2"/>
          <w:rFonts w:ascii="Times New Roman" w:hAnsi="Times New Roman" w:cs="Times New Roman"/>
          <w:b/>
          <w:bCs/>
          <w:color w:val="000000"/>
          <w:sz w:val="24"/>
          <w:szCs w:val="24"/>
        </w:rPr>
        <w:t xml:space="preserve"> Только послушайте. Наши хозяева ре</w:t>
      </w:r>
      <w:r w:rsidRPr="0094645E">
        <w:rPr>
          <w:rStyle w:val="210pt2"/>
          <w:rFonts w:ascii="Times New Roman" w:hAnsi="Times New Roman" w:cs="Times New Roman"/>
          <w:b/>
          <w:bCs/>
          <w:color w:val="000000"/>
          <w:sz w:val="24"/>
          <w:szCs w:val="24"/>
        </w:rPr>
        <w:softHyphen/>
        <w:t>шили принимать пищу только один раз в день, ссылаясь на то, что две трапезы их якобы убивают; и, прикиды</w:t>
      </w:r>
      <w:r w:rsidRPr="0094645E">
        <w:rPr>
          <w:rStyle w:val="210pt2"/>
          <w:rFonts w:ascii="Times New Roman" w:hAnsi="Times New Roman" w:cs="Times New Roman"/>
          <w:b/>
          <w:bCs/>
          <w:color w:val="000000"/>
          <w:sz w:val="24"/>
          <w:szCs w:val="24"/>
        </w:rPr>
        <w:softHyphen/>
        <w:t>ваясь, будто закусывают со всеми только по вечерам, они в одиночку нажираются у себя в комнате. И делают они это ие столько для того, чтобы казаться воздержанными, сколько для того, чтобы отвадить какого-нибудь виртуоза, который кормится за их столом.</w:t>
      </w:r>
    </w:p>
    <w:p w:rsidR="00D72F70" w:rsidRPr="0094645E" w:rsidRDefault="00D72F70">
      <w:pPr>
        <w:pStyle w:val="210"/>
        <w:framePr w:w="8480" w:h="13322" w:hRule="exact" w:wrap="none" w:vAnchor="page" w:hAnchor="page" w:x="1751" w:y="1695"/>
        <w:shd w:val="clear" w:color="auto" w:fill="auto"/>
        <w:spacing w:after="0" w:line="320" w:lineRule="exact"/>
        <w:ind w:left="10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Однако ведь о Медичи рассказывают чудеса.</w:t>
      </w:r>
    </w:p>
    <w:p w:rsidR="00D72F70" w:rsidRPr="0094645E" w:rsidRDefault="00D72F70">
      <w:pPr>
        <w:pStyle w:val="210"/>
        <w:framePr w:w="8480" w:h="13322" w:hRule="exact" w:wrap="none" w:vAnchor="page" w:hAnchor="page" w:x="1751" w:y="1695"/>
        <w:shd w:val="clear" w:color="auto" w:fill="auto"/>
        <w:spacing w:after="0" w:line="32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Одна ласточка еще не делает весны.</w:t>
      </w:r>
    </w:p>
    <w:p w:rsidR="00D72F70" w:rsidRPr="0094645E" w:rsidRDefault="00D72F70">
      <w:pPr>
        <w:pStyle w:val="210"/>
        <w:framePr w:w="8480" w:h="13322" w:hRule="exact" w:wrap="none" w:vAnchor="page" w:hAnchor="page" w:x="1751" w:y="1695"/>
        <w:shd w:val="clear" w:color="auto" w:fill="auto"/>
        <w:spacing w:after="0" w:line="32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Так-то оно так.</w:t>
      </w:r>
    </w:p>
    <w:p w:rsidR="00D72F70" w:rsidRPr="0094645E" w:rsidRDefault="00D72F70">
      <w:pPr>
        <w:pStyle w:val="210"/>
        <w:framePr w:w="8480" w:h="13322" w:hRule="exact" w:wrap="none" w:vAnchor="page" w:hAnchor="page" w:x="1751" w:y="1695"/>
        <w:shd w:val="clear" w:color="auto" w:fill="auto"/>
        <w:spacing w:after="0" w:line="320" w:lineRule="exact"/>
        <w:ind w:left="10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Или (можно и в самом деле подохнуть от смеха, когда они тайком у себя запираются под пред</w:t>
      </w:r>
      <w:r w:rsidRPr="0094645E">
        <w:rPr>
          <w:rStyle w:val="210pt2"/>
          <w:rFonts w:ascii="Times New Roman" w:hAnsi="Times New Roman" w:cs="Times New Roman"/>
          <w:b/>
          <w:bCs/>
          <w:color w:val="000000"/>
          <w:sz w:val="24"/>
          <w:szCs w:val="24"/>
        </w:rPr>
        <w:softHyphen/>
        <w:t>логом научных занятий. Ха-ха-ха!</w:t>
      </w:r>
    </w:p>
    <w:p w:rsidR="00D72F70" w:rsidRPr="0094645E" w:rsidRDefault="00D72F70">
      <w:pPr>
        <w:pStyle w:val="210"/>
        <w:framePr w:w="8480" w:h="13322" w:hRule="exact" w:wrap="none" w:vAnchor="page" w:hAnchor="page" w:x="1751" w:y="1695"/>
        <w:shd w:val="clear" w:color="auto" w:fill="auto"/>
        <w:spacing w:after="0" w:line="320" w:lineRule="exact"/>
        <w:ind w:lef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Почему ты хохочешь?</w:t>
      </w:r>
    </w:p>
    <w:p w:rsidR="00D72F70" w:rsidRPr="0094645E" w:rsidRDefault="00D72F70">
      <w:pPr>
        <w:pStyle w:val="210"/>
        <w:framePr w:w="8480" w:h="13322" w:hRule="exact" w:wrap="none" w:vAnchor="page" w:hAnchor="page" w:x="1751" w:y="1695"/>
        <w:shd w:val="clear" w:color="auto" w:fill="auto"/>
        <w:spacing w:after="0" w:line="320" w:lineRule="exact"/>
        <w:ind w:left="10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Фламминно.</w:t>
      </w:r>
      <w:r w:rsidRPr="0094645E">
        <w:rPr>
          <w:rStyle w:val="210pt2"/>
          <w:rFonts w:ascii="Times New Roman" w:hAnsi="Times New Roman" w:cs="Times New Roman"/>
          <w:b/>
          <w:bCs/>
          <w:color w:val="000000"/>
          <w:sz w:val="24"/>
          <w:szCs w:val="24"/>
        </w:rPr>
        <w:t xml:space="preserve"> Да потому, что, заседая в составе представителей обоих полов, они заставляют какую-ни</w:t>
      </w:r>
      <w:r w:rsidRPr="0094645E">
        <w:rPr>
          <w:rStyle w:val="210pt2"/>
          <w:rFonts w:ascii="Times New Roman" w:hAnsi="Times New Roman" w:cs="Times New Roman"/>
          <w:b/>
          <w:bCs/>
          <w:color w:val="000000"/>
          <w:sz w:val="24"/>
          <w:szCs w:val="24"/>
        </w:rPr>
        <w:softHyphen/>
        <w:t>будь девчонку и какого-нибудь парнишку, весьма нежного и приятного, читать им философию. Однако лучше посуда</w:t>
      </w:r>
      <w:r w:rsidRPr="0094645E">
        <w:rPr>
          <w:rStyle w:val="210pt2"/>
          <w:rFonts w:ascii="Times New Roman" w:hAnsi="Times New Roman" w:cs="Times New Roman"/>
          <w:b/>
          <w:bCs/>
          <w:color w:val="000000"/>
          <w:sz w:val="24"/>
          <w:szCs w:val="24"/>
        </w:rPr>
        <w:softHyphen/>
        <w:t xml:space="preserve">чим о великолепии их трапез. 'Повар кардинала </w:t>
      </w:r>
      <w:r w:rsidRPr="0094645E">
        <w:rPr>
          <w:rStyle w:val="21Garamond41"/>
          <w:rFonts w:ascii="Times New Roman" w:hAnsi="Times New Roman" w:cs="Times New Roman"/>
          <w:b/>
          <w:bCs/>
          <w:color w:val="000000"/>
          <w:sz w:val="24"/>
          <w:szCs w:val="24"/>
        </w:rPr>
        <w:t xml:space="preserve">Понцетта. </w:t>
      </w:r>
      <w:r w:rsidRPr="0094645E">
        <w:rPr>
          <w:rStyle w:val="210pt2"/>
          <w:rFonts w:ascii="Times New Roman" w:hAnsi="Times New Roman" w:cs="Times New Roman"/>
          <w:b/>
          <w:bCs/>
          <w:color w:val="000000"/>
          <w:sz w:val="24"/>
          <w:szCs w:val="24"/>
        </w:rPr>
        <w:t>приготовляя яичницу из трех яиц на две персоны, кла*</w:t>
      </w:r>
    </w:p>
    <w:p w:rsidR="00D72F70" w:rsidRPr="0094645E" w:rsidRDefault="00D72F70">
      <w:pPr>
        <w:pStyle w:val="40"/>
        <w:framePr w:wrap="none" w:vAnchor="page" w:hAnchor="page" w:x="1751" w:y="15271"/>
        <w:shd w:val="clear" w:color="auto" w:fill="auto"/>
        <w:spacing w:line="270" w:lineRule="exact"/>
        <w:ind w:left="20"/>
        <w:rPr>
          <w:rFonts w:ascii="Times New Roman" w:hAnsi="Times New Roman" w:cs="Times New Roman"/>
          <w:sz w:val="24"/>
          <w:szCs w:val="24"/>
        </w:rPr>
      </w:pPr>
      <w:r w:rsidRPr="0094645E">
        <w:rPr>
          <w:rStyle w:val="40pt"/>
          <w:rFonts w:ascii="Times New Roman" w:hAnsi="Times New Roman" w:cs="Times New Roman"/>
          <w:color w:val="000000"/>
          <w:sz w:val="24"/>
          <w:szCs w:val="24"/>
        </w:rPr>
        <w:t>360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570"/>
        <w:framePr w:w="8384" w:h="1120" w:hRule="exact" w:wrap="none" w:vAnchor="page" w:hAnchor="page" w:x="1799" w:y="1897"/>
        <w:shd w:val="clear" w:color="auto" w:fill="auto"/>
        <w:ind w:left="100" w:right="60"/>
        <w:rPr>
          <w:rFonts w:ascii="Times New Roman" w:hAnsi="Times New Roman" w:cs="Times New Roman"/>
          <w:sz w:val="24"/>
          <w:szCs w:val="24"/>
        </w:rPr>
      </w:pPr>
      <w:r w:rsidRPr="0094645E">
        <w:rPr>
          <w:rStyle w:val="57"/>
          <w:rFonts w:ascii="Times New Roman" w:hAnsi="Times New Roman" w:cs="Times New Roman"/>
          <w:color w:val="000000"/>
          <w:sz w:val="24"/>
          <w:szCs w:val="24"/>
        </w:rPr>
        <w:lastRenderedPageBreak/>
        <w:t>»ТН Яйца чтобы их казалось больше, под пресс, в котором зажимают складки на поповских шапочках, а когда он</w:t>
      </w:r>
    </w:p>
    <w:p w:rsidR="00D72F70" w:rsidRPr="0094645E" w:rsidRDefault="00D72F70">
      <w:pPr>
        <w:pStyle w:val="570"/>
        <w:framePr w:w="8384" w:h="1120" w:hRule="exact" w:wrap="none" w:vAnchor="page" w:hAnchor="page" w:x="1799" w:y="1897"/>
        <w:shd w:val="clear" w:color="auto" w:fill="auto"/>
        <w:tabs>
          <w:tab w:val="center" w:pos="3384"/>
          <w:tab w:val="left" w:pos="3955"/>
          <w:tab w:val="left" w:leader="underscore" w:pos="4664"/>
          <w:tab w:val="right" w:pos="7059"/>
          <w:tab w:val="right" w:pos="7379"/>
          <w:tab w:val="right" w:pos="8328"/>
        </w:tabs>
        <w:spacing w:line="187" w:lineRule="exact"/>
        <w:ind w:left="40" w:right="40" w:firstLine="440"/>
        <w:rPr>
          <w:rFonts w:ascii="Times New Roman" w:hAnsi="Times New Roman" w:cs="Times New Roman"/>
          <w:sz w:val="24"/>
          <w:szCs w:val="24"/>
        </w:rPr>
      </w:pPr>
      <w:r w:rsidRPr="0094645E">
        <w:rPr>
          <w:rStyle w:val="57"/>
          <w:rFonts w:ascii="Times New Roman" w:hAnsi="Times New Roman" w:cs="Times New Roman"/>
          <w:color w:val="000000"/>
          <w:sz w:val="24"/>
          <w:szCs w:val="24"/>
        </w:rPr>
        <w:t xml:space="preserve">“ их на </w:t>
      </w:r>
      <w:r w:rsidRPr="0094645E">
        <w:rPr>
          <w:rStyle w:val="5713"/>
          <w:rFonts w:ascii="Times New Roman" w:hAnsi="Times New Roman" w:cs="Times New Roman"/>
          <w:color w:val="000000"/>
          <w:sz w:val="24"/>
          <w:szCs w:val="24"/>
        </w:rPr>
        <w:t xml:space="preserve">сковородках, </w:t>
      </w:r>
      <w:r w:rsidRPr="0094645E">
        <w:rPr>
          <w:rStyle w:val="57"/>
          <w:rFonts w:ascii="Times New Roman" w:hAnsi="Times New Roman" w:cs="Times New Roman"/>
          <w:color w:val="000000"/>
          <w:sz w:val="24"/>
          <w:szCs w:val="24"/>
        </w:rPr>
        <w:t xml:space="preserve">более сальных, чем ворот </w:t>
      </w:r>
      <w:r w:rsidRPr="0094645E">
        <w:rPr>
          <w:rStyle w:val="5712pt"/>
          <w:rFonts w:ascii="Times New Roman" w:hAnsi="Times New Roman" w:cs="Times New Roman"/>
          <w:color w:val="000000"/>
        </w:rPr>
        <w:t xml:space="preserve">распускал пл </w:t>
      </w:r>
      <w:r w:rsidRPr="0094645E">
        <w:rPr>
          <w:rStyle w:val="57"/>
          <w:rFonts w:ascii="Times New Roman" w:hAnsi="Times New Roman" w:cs="Times New Roman"/>
          <w:color w:val="000000"/>
          <w:sz w:val="24"/>
          <w:szCs w:val="24"/>
        </w:rPr>
        <w:t>«</w:t>
      </w:r>
      <w:r w:rsidRPr="0094645E">
        <w:rPr>
          <w:rStyle w:val="57"/>
          <w:rFonts w:ascii="Times New Roman" w:hAnsi="Times New Roman" w:cs="Times New Roman"/>
          <w:color w:val="000000"/>
          <w:sz w:val="24"/>
          <w:szCs w:val="24"/>
        </w:rPr>
        <w:tab/>
      </w:r>
      <w:r w:rsidRPr="0094645E">
        <w:rPr>
          <w:rStyle w:val="57Georgia"/>
          <w:rFonts w:ascii="Times New Roman" w:hAnsi="Times New Roman" w:cs="Times New Roman"/>
          <w:noProof w:val="0"/>
          <w:color w:val="000000"/>
          <w:sz w:val="24"/>
          <w:szCs w:val="24"/>
        </w:rPr>
        <w:t>г</w:t>
      </w:r>
      <w:r w:rsidRPr="0094645E">
        <w:rPr>
          <w:rStyle w:val="57"/>
          <w:rFonts w:ascii="Times New Roman" w:hAnsi="Times New Roman" w:cs="Times New Roman"/>
          <w:color w:val="000000"/>
          <w:sz w:val="24"/>
          <w:szCs w:val="24"/>
        </w:rPr>
        <w:tab/>
      </w:r>
      <w:r w:rsidRPr="0094645E">
        <w:rPr>
          <w:rStyle w:val="57"/>
          <w:rFonts w:ascii="Times New Roman" w:hAnsi="Times New Roman" w:cs="Times New Roman"/>
          <w:color w:val="000000"/>
          <w:sz w:val="24"/>
          <w:szCs w:val="24"/>
        </w:rPr>
        <w:tab/>
      </w:r>
      <w:r w:rsidRPr="0094645E">
        <w:rPr>
          <w:rStyle w:val="57"/>
          <w:rFonts w:ascii="Times New Roman" w:hAnsi="Times New Roman" w:cs="Times New Roman"/>
          <w:color w:val="000000"/>
          <w:sz w:val="24"/>
          <w:szCs w:val="24"/>
        </w:rPr>
        <w:tab/>
      </w:r>
      <w:r w:rsidRPr="0094645E">
        <w:rPr>
          <w:rStyle w:val="5712pt"/>
          <w:rFonts w:ascii="Times New Roman" w:hAnsi="Times New Roman" w:cs="Times New Roman"/>
          <w:color w:val="000000"/>
        </w:rPr>
        <w:t>«л^иатывал</w:t>
      </w:r>
      <w:r w:rsidRPr="0094645E">
        <w:rPr>
          <w:rStyle w:val="5712pt"/>
          <w:rFonts w:ascii="Times New Roman" w:hAnsi="Times New Roman" w:cs="Times New Roman"/>
          <w:color w:val="000000"/>
        </w:rPr>
        <w:tab/>
      </w:r>
      <w:r w:rsidRPr="0094645E">
        <w:rPr>
          <w:rStyle w:val="57"/>
          <w:rFonts w:ascii="Times New Roman" w:hAnsi="Times New Roman" w:cs="Times New Roman"/>
          <w:color w:val="000000"/>
          <w:sz w:val="24"/>
          <w:szCs w:val="24"/>
        </w:rPr>
        <w:t>и</w:t>
      </w:r>
      <w:r w:rsidRPr="0094645E">
        <w:rPr>
          <w:rStyle w:val="57"/>
          <w:rFonts w:ascii="Times New Roman" w:hAnsi="Times New Roman" w:cs="Times New Roman"/>
          <w:color w:val="000000"/>
          <w:sz w:val="24"/>
          <w:szCs w:val="24"/>
        </w:rPr>
        <w:tab/>
        <w:t>нпСИЛ</w:t>
      </w:r>
    </w:p>
    <w:p w:rsidR="00D72F70" w:rsidRPr="0094645E" w:rsidRDefault="00D72F70">
      <w:pPr>
        <w:pStyle w:val="210"/>
        <w:framePr w:w="8384" w:h="12177" w:hRule="exact" w:wrap="none" w:vAnchor="page" w:hAnchor="page" w:x="1799" w:y="2830"/>
        <w:shd w:val="clear" w:color="auto" w:fill="auto"/>
        <w:spacing w:after="0" w:line="341" w:lineRule="exact"/>
        <w:ind w:left="40" w:right="40"/>
        <w:jc w:val="both"/>
        <w:rPr>
          <w:rFonts w:ascii="Times New Roman" w:hAnsi="Times New Roman" w:cs="Times New Roman"/>
          <w:sz w:val="24"/>
          <w:szCs w:val="24"/>
        </w:rPr>
      </w:pPr>
      <w:r w:rsidRPr="0094645E">
        <w:rPr>
          <w:rStyle w:val="21Garamond38"/>
          <w:rFonts w:ascii="Times New Roman" w:hAnsi="Times New Roman" w:cs="Times New Roman"/>
          <w:b/>
          <w:bCs/>
          <w:color w:val="000000"/>
        </w:rPr>
        <w:t xml:space="preserve">ризы </w:t>
      </w:r>
      <w:r w:rsidRPr="0094645E">
        <w:rPr>
          <w:rStyle w:val="210pt2"/>
          <w:rFonts w:ascii="Times New Roman" w:hAnsi="Times New Roman" w:cs="Times New Roman"/>
          <w:b/>
          <w:bCs/>
          <w:color w:val="000000"/>
          <w:sz w:val="24"/>
          <w:szCs w:val="24"/>
        </w:rPr>
        <w:t xml:space="preserve">распутного Юлиана, ветер их .подхватывал и носил </w:t>
      </w:r>
      <w:r w:rsidRPr="0094645E">
        <w:rPr>
          <w:rStyle w:val="21Garamond39"/>
          <w:rFonts w:ascii="Times New Roman" w:hAnsi="Times New Roman" w:cs="Times New Roman"/>
          <w:b/>
          <w:bCs/>
          <w:color w:val="000000"/>
          <w:sz w:val="24"/>
          <w:szCs w:val="24"/>
          <w:lang w:val="en-US" w:eastAsia="en-US"/>
        </w:rPr>
        <w:t>So</w:t>
      </w:r>
      <w:r w:rsidRPr="0094645E">
        <w:rPr>
          <w:rStyle w:val="21Garamond39"/>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 xml:space="preserve">воздуху, пока они не </w:t>
      </w:r>
      <w:r w:rsidRPr="0094645E">
        <w:rPr>
          <w:rStyle w:val="21Garamond39"/>
          <w:rFonts w:ascii="Times New Roman" w:hAnsi="Times New Roman" w:cs="Times New Roman"/>
          <w:b/>
          <w:bCs/>
          <w:color w:val="000000"/>
          <w:sz w:val="24"/>
          <w:szCs w:val="24"/>
        </w:rPr>
        <w:t xml:space="preserve">опускались </w:t>
      </w:r>
      <w:r w:rsidRPr="0094645E">
        <w:rPr>
          <w:rStyle w:val="210pt2"/>
          <w:rFonts w:ascii="Times New Roman" w:hAnsi="Times New Roman" w:cs="Times New Roman"/>
          <w:b/>
          <w:bCs/>
          <w:color w:val="000000"/>
          <w:sz w:val="24"/>
          <w:szCs w:val="24"/>
        </w:rPr>
        <w:t>на головы прнсутст- вующих наподобие диадем.</w:t>
      </w:r>
    </w:p>
    <w:p w:rsidR="00D72F70" w:rsidRPr="0094645E" w:rsidRDefault="00D72F70">
      <w:pPr>
        <w:pStyle w:val="210"/>
        <w:framePr w:w="8384" w:h="12177" w:hRule="exact" w:wrap="none" w:vAnchor="page" w:hAnchor="page" w:x="1799" w:y="2830"/>
        <w:shd w:val="clear" w:color="auto" w:fill="auto"/>
        <w:spacing w:after="0" w:line="360" w:lineRule="exact"/>
        <w:ind w:lef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Ай-ай-ан!</w:t>
      </w:r>
    </w:p>
    <w:p w:rsidR="00D72F70" w:rsidRPr="0094645E" w:rsidRDefault="00D72F70">
      <w:pPr>
        <w:pStyle w:val="210"/>
        <w:framePr w:w="8384" w:h="12177" w:hRule="exact" w:wrap="none" w:vAnchor="page" w:hAnchor="page" w:x="1799" w:y="2830"/>
        <w:shd w:val="clear" w:color="auto" w:fill="auto"/>
        <w:spacing w:after="0" w:line="309" w:lineRule="exact"/>
        <w:ind w:left="4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Экспедитор Мальфетты — того самого расточительного прелата, который, умирая с голоду, заве</w:t>
      </w:r>
      <w:r w:rsidRPr="0094645E">
        <w:rPr>
          <w:rStyle w:val="210pt2"/>
          <w:rFonts w:ascii="Times New Roman" w:hAnsi="Times New Roman" w:cs="Times New Roman"/>
          <w:b/>
          <w:bCs/>
          <w:color w:val="000000"/>
          <w:sz w:val="24"/>
          <w:szCs w:val="24"/>
        </w:rPr>
        <w:softHyphen/>
        <w:t>щал папе Льву столько тысяч дукатов,— истратил лншнчи байокко на покупку налнма, и преподобный монсеньер хо</w:t>
      </w:r>
      <w:r w:rsidRPr="0094645E">
        <w:rPr>
          <w:rStyle w:val="210pt2"/>
          <w:rFonts w:ascii="Times New Roman" w:hAnsi="Times New Roman" w:cs="Times New Roman"/>
          <w:b/>
          <w:bCs/>
          <w:color w:val="000000"/>
          <w:sz w:val="24"/>
          <w:szCs w:val="24"/>
        </w:rPr>
        <w:softHyphen/>
        <w:t>тел было заставить его отнести рыбу обратно; тогда экспе</w:t>
      </w:r>
      <w:r w:rsidRPr="0094645E">
        <w:rPr>
          <w:rStyle w:val="210pt2"/>
          <w:rFonts w:ascii="Times New Roman" w:hAnsi="Times New Roman" w:cs="Times New Roman"/>
          <w:b/>
          <w:bCs/>
          <w:color w:val="000000"/>
          <w:sz w:val="24"/>
          <w:szCs w:val="24"/>
        </w:rPr>
        <w:softHyphen/>
        <w:t>дитор договорился со всемн домашними купить этого на</w:t>
      </w:r>
      <w:r w:rsidRPr="0094645E">
        <w:rPr>
          <w:rStyle w:val="210pt2"/>
          <w:rFonts w:ascii="Times New Roman" w:hAnsi="Times New Roman" w:cs="Times New Roman"/>
          <w:b/>
          <w:bCs/>
          <w:color w:val="000000"/>
          <w:sz w:val="24"/>
          <w:szCs w:val="24"/>
        </w:rPr>
        <w:softHyphen/>
        <w:t>лима вскладчину. Когда налима изжарили и поставили на стол, чтобы сообща насладиться, епископ, услыхав вкус</w:t>
      </w:r>
      <w:r w:rsidRPr="0094645E">
        <w:rPr>
          <w:rStyle w:val="210pt2"/>
          <w:rFonts w:ascii="Times New Roman" w:hAnsi="Times New Roman" w:cs="Times New Roman"/>
          <w:b/>
          <w:bCs/>
          <w:color w:val="000000"/>
          <w:sz w:val="24"/>
          <w:szCs w:val="24"/>
        </w:rPr>
        <w:softHyphen/>
        <w:t>ный запах, прибежал и сказал: «Вот мой взнос, дайте и мне поесть».</w:t>
      </w:r>
    </w:p>
    <w:p w:rsidR="00D72F70" w:rsidRPr="0094645E" w:rsidRDefault="00D72F70">
      <w:pPr>
        <w:pStyle w:val="210"/>
        <w:framePr w:w="8384" w:h="12177" w:hRule="exact" w:wrap="none" w:vAnchor="page" w:hAnchor="page" w:x="1799" w:y="2830"/>
        <w:shd w:val="clear" w:color="auto" w:fill="auto"/>
        <w:spacing w:after="0" w:line="309" w:lineRule="exact"/>
        <w:ind w:lef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Ха-ха-ха!</w:t>
      </w:r>
    </w:p>
    <w:p w:rsidR="00D72F70" w:rsidRPr="0094645E" w:rsidRDefault="00D72F70">
      <w:pPr>
        <w:pStyle w:val="210"/>
        <w:framePr w:w="8384" w:h="12177" w:hRule="exact" w:wrap="none" w:vAnchor="page" w:hAnchor="page" w:x="1799" w:y="2830"/>
        <w:shd w:val="clear" w:color="auto" w:fill="auto"/>
        <w:spacing w:after="0" w:line="309" w:lineRule="exact"/>
        <w:ind w:left="4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w:t>
      </w:r>
      <w:r w:rsidRPr="0094645E">
        <w:rPr>
          <w:rStyle w:val="21Garamond44"/>
          <w:rFonts w:ascii="Times New Roman" w:hAnsi="Times New Roman" w:cs="Times New Roman"/>
          <w:b/>
          <w:bCs/>
          <w:color w:val="000000"/>
          <w:sz w:val="24"/>
          <w:szCs w:val="24"/>
        </w:rPr>
        <w:t>Я</w:t>
      </w:r>
      <w:r w:rsidRPr="0094645E">
        <w:rPr>
          <w:rStyle w:val="210pt2"/>
          <w:rFonts w:ascii="Times New Roman" w:hAnsi="Times New Roman" w:cs="Times New Roman"/>
          <w:b/>
          <w:bCs/>
          <w:color w:val="000000"/>
          <w:sz w:val="24"/>
          <w:szCs w:val="24"/>
        </w:rPr>
        <w:t xml:space="preserve"> слышал — это ие мои слова,— что настоятель Санта Мария ин Портико отмерял суп своим слугам столовыми ложками и отсчитывал им кускн хлеба, выдавая столько-то по скоромным и столько по постным дням.</w:t>
      </w:r>
    </w:p>
    <w:p w:rsidR="00D72F70" w:rsidRPr="0094645E" w:rsidRDefault="00D72F70">
      <w:pPr>
        <w:pStyle w:val="210"/>
        <w:framePr w:w="8384" w:h="12177" w:hRule="exact" w:wrap="none" w:vAnchor="page" w:hAnchor="page" w:x="1799" w:y="2830"/>
        <w:shd w:val="clear" w:color="auto" w:fill="auto"/>
        <w:spacing w:after="0" w:line="309" w:lineRule="exact"/>
        <w:ind w:lef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Ха-ха-ха!</w:t>
      </w:r>
    </w:p>
    <w:p w:rsidR="00D72F70" w:rsidRPr="0094645E" w:rsidRDefault="00D72F70">
      <w:pPr>
        <w:pStyle w:val="210"/>
        <w:framePr w:w="8384" w:h="12177" w:hRule="exact" w:wrap="none" w:vAnchor="page" w:hAnchor="page" w:x="1799" w:y="2830"/>
        <w:shd w:val="clear" w:color="auto" w:fill="auto"/>
        <w:spacing w:after="0" w:line="315" w:lineRule="exact"/>
        <w:ind w:left="4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Фламмннно.</w:t>
      </w:r>
      <w:r w:rsidRPr="0094645E">
        <w:rPr>
          <w:rStyle w:val="210pt2"/>
          <w:rFonts w:ascii="Times New Roman" w:hAnsi="Times New Roman" w:cs="Times New Roman"/>
          <w:b/>
          <w:bCs/>
          <w:color w:val="000000"/>
          <w:sz w:val="24"/>
          <w:szCs w:val="24"/>
        </w:rPr>
        <w:t xml:space="preserve"> Да! Чуть не забыл: в ваше время хо</w:t>
      </w:r>
      <w:r w:rsidRPr="0094645E">
        <w:rPr>
          <w:rStyle w:val="210pt2"/>
          <w:rFonts w:ascii="Times New Roman" w:hAnsi="Times New Roman" w:cs="Times New Roman"/>
          <w:b/>
          <w:bCs/>
          <w:color w:val="000000"/>
          <w:sz w:val="24"/>
          <w:szCs w:val="24"/>
        </w:rPr>
        <w:softHyphen/>
        <w:t>зяевами в доме былн мужчины, а в наше — женщины.</w:t>
      </w:r>
    </w:p>
    <w:p w:rsidR="00D72F70" w:rsidRPr="0094645E" w:rsidRDefault="00D72F70">
      <w:pPr>
        <w:pStyle w:val="210"/>
        <w:framePr w:w="8384" w:h="12177" w:hRule="exact" w:wrap="none" w:vAnchor="page" w:hAnchor="page" w:x="1799" w:y="2830"/>
        <w:shd w:val="clear" w:color="auto" w:fill="auto"/>
        <w:spacing w:after="0" w:line="315" w:lineRule="exact"/>
        <w:ind w:lef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Семпронио.</w:t>
      </w:r>
      <w:r w:rsidRPr="0094645E">
        <w:rPr>
          <w:rStyle w:val="210pt2"/>
          <w:rFonts w:ascii="Times New Roman" w:hAnsi="Times New Roman" w:cs="Times New Roman"/>
          <w:b/>
          <w:bCs/>
          <w:color w:val="000000"/>
          <w:sz w:val="24"/>
          <w:szCs w:val="24"/>
        </w:rPr>
        <w:t xml:space="preserve"> Как это — женщины?</w:t>
      </w:r>
    </w:p>
    <w:p w:rsidR="00D72F70" w:rsidRPr="0094645E" w:rsidRDefault="00D72F70">
      <w:pPr>
        <w:pStyle w:val="210"/>
        <w:framePr w:w="8384" w:h="12177" w:hRule="exact" w:wrap="none" w:vAnchor="page" w:hAnchor="page" w:x="1799" w:y="2830"/>
        <w:shd w:val="clear" w:color="auto" w:fill="auto"/>
        <w:spacing w:after="0" w:line="315" w:lineRule="exact"/>
        <w:ind w:left="40" w:right="4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 </w:t>
      </w:r>
      <w:r w:rsidRPr="0094645E">
        <w:rPr>
          <w:rStyle w:val="212pt3"/>
          <w:rFonts w:ascii="Times New Roman" w:hAnsi="Times New Roman" w:cs="Times New Roman"/>
          <w:b/>
          <w:bCs/>
          <w:color w:val="000000"/>
          <w:sz w:val="24"/>
          <w:szCs w:val="24"/>
        </w:rPr>
        <w:t>ламмниио.</w:t>
      </w:r>
      <w:r w:rsidRPr="0094645E">
        <w:rPr>
          <w:rStyle w:val="210pt2"/>
          <w:rFonts w:ascii="Times New Roman" w:hAnsi="Times New Roman" w:cs="Times New Roman"/>
          <w:b/>
          <w:bCs/>
          <w:color w:val="000000"/>
          <w:sz w:val="24"/>
          <w:szCs w:val="24"/>
        </w:rPr>
        <w:t xml:space="preserve"> Да, мессер, женщины! В одном доме—ие хочу говорить в каком — рассказывают, что ма</w:t>
      </w:r>
      <w:r w:rsidRPr="0094645E">
        <w:rPr>
          <w:rStyle w:val="210pt2"/>
          <w:rFonts w:ascii="Times New Roman" w:hAnsi="Times New Roman" w:cs="Times New Roman"/>
          <w:b/>
          <w:bCs/>
          <w:color w:val="000000"/>
          <w:sz w:val="24"/>
          <w:szCs w:val="24"/>
        </w:rPr>
        <w:softHyphen/>
        <w:t>тери уж не знаю каких кардиналов разбавляют вино во</w:t>
      </w:r>
      <w:r w:rsidRPr="0094645E">
        <w:rPr>
          <w:rStyle w:val="210pt2"/>
          <w:rFonts w:ascii="Times New Roman" w:hAnsi="Times New Roman" w:cs="Times New Roman"/>
          <w:b/>
          <w:bCs/>
          <w:color w:val="000000"/>
          <w:sz w:val="24"/>
          <w:szCs w:val="24"/>
        </w:rPr>
        <w:softHyphen/>
        <w:t>дой, платят жалованье, прогоняют слуг — словом, делают все. А когда их преподобнейшие -сыночки позволяют -себе излишества в совокуплении илн в еде, они их одергивают, как цепных псов. А мать одного знатного прелата полу</w:t>
      </w:r>
      <w:r w:rsidRPr="0094645E">
        <w:rPr>
          <w:rStyle w:val="210pt2"/>
          <w:rFonts w:ascii="Times New Roman" w:hAnsi="Times New Roman" w:cs="Times New Roman"/>
          <w:b/>
          <w:bCs/>
          <w:color w:val="000000"/>
          <w:sz w:val="24"/>
          <w:szCs w:val="24"/>
        </w:rPr>
        <w:softHyphen/>
        <w:t>чает доходы своего монсеньера и отпускает ему столько-то в месяц иа прожитие.</w:t>
      </w:r>
    </w:p>
    <w:p w:rsidR="00D72F70" w:rsidRPr="0094645E" w:rsidRDefault="00D72F70">
      <w:pPr>
        <w:pStyle w:val="210"/>
        <w:framePr w:w="8384" w:h="12177" w:hRule="exact" w:wrap="none" w:vAnchor="page" w:hAnchor="page" w:x="1799" w:y="2830"/>
        <w:shd w:val="clear" w:color="auto" w:fill="auto"/>
        <w:spacing w:after="0" w:line="320" w:lineRule="exact"/>
        <w:ind w:left="4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Семпронно.</w:t>
      </w:r>
      <w:r w:rsidRPr="0094645E">
        <w:rPr>
          <w:rStyle w:val="210pt2"/>
          <w:rFonts w:ascii="Times New Roman" w:hAnsi="Times New Roman" w:cs="Times New Roman"/>
          <w:b/>
          <w:bCs/>
          <w:color w:val="000000"/>
          <w:sz w:val="24"/>
          <w:szCs w:val="24"/>
        </w:rPr>
        <w:t xml:space="preserve"> Идн себе с богом! Мне все ясно. В та</w:t>
      </w:r>
      <w:r w:rsidRPr="0094645E">
        <w:rPr>
          <w:rStyle w:val="210pt2"/>
          <w:rFonts w:ascii="Times New Roman" w:hAnsi="Times New Roman" w:cs="Times New Roman"/>
          <w:b/>
          <w:bCs/>
          <w:color w:val="000000"/>
          <w:sz w:val="24"/>
          <w:szCs w:val="24"/>
        </w:rPr>
        <w:softHyphen/>
        <w:t>кие времена лучше находиться в аду, чем при дворе.</w:t>
      </w:r>
    </w:p>
    <w:p w:rsidR="00D72F70" w:rsidRPr="0094645E" w:rsidRDefault="00D72F70">
      <w:pPr>
        <w:pStyle w:val="210"/>
        <w:framePr w:w="8384" w:h="12177" w:hRule="exact" w:wrap="none" w:vAnchor="page" w:hAnchor="page" w:x="1799" w:y="2830"/>
        <w:shd w:val="clear" w:color="auto" w:fill="auto"/>
        <w:spacing w:after="0" w:line="320" w:lineRule="exact"/>
        <w:ind w:left="40" w:right="40" w:firstLine="7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ламминио.</w:t>
      </w:r>
      <w:r w:rsidRPr="0094645E">
        <w:rPr>
          <w:rStyle w:val="210pt2"/>
          <w:rFonts w:ascii="Times New Roman" w:hAnsi="Times New Roman" w:cs="Times New Roman"/>
          <w:b/>
          <w:bCs/>
          <w:color w:val="000000"/>
          <w:sz w:val="24"/>
          <w:szCs w:val="24"/>
        </w:rPr>
        <w:t xml:space="preserve"> Тысячу раз лучше, ибо в аду муче</w:t>
      </w:r>
      <w:r w:rsidRPr="0094645E">
        <w:rPr>
          <w:rStyle w:val="210pt2"/>
          <w:rFonts w:ascii="Times New Roman" w:hAnsi="Times New Roman" w:cs="Times New Roman"/>
          <w:b/>
          <w:bCs/>
          <w:color w:val="000000"/>
          <w:sz w:val="24"/>
          <w:szCs w:val="24"/>
        </w:rPr>
        <w:softHyphen/>
        <w:t xml:space="preserve">ниям подвергается душа, а при дворе — и душа и тело, </w:t>
      </w:r>
      <w:r w:rsidRPr="0094645E">
        <w:rPr>
          <w:rStyle w:val="212pt3"/>
          <w:rFonts w:ascii="Times New Roman" w:hAnsi="Times New Roman" w:cs="Times New Roman"/>
          <w:b/>
          <w:bCs/>
          <w:color w:val="000000"/>
          <w:sz w:val="24"/>
          <w:szCs w:val="24"/>
        </w:rPr>
        <w:t>емприонио.</w:t>
      </w:r>
      <w:r w:rsidRPr="0094645E">
        <w:rPr>
          <w:rStyle w:val="210pt2"/>
          <w:rFonts w:ascii="Times New Roman" w:hAnsi="Times New Roman" w:cs="Times New Roman"/>
          <w:b/>
          <w:bCs/>
          <w:color w:val="000000"/>
          <w:sz w:val="24"/>
          <w:szCs w:val="24"/>
        </w:rPr>
        <w:t xml:space="preserve"> Мы еще поговорим. Но я твердо ре</w:t>
      </w:r>
      <w:r w:rsidRPr="0094645E">
        <w:rPr>
          <w:rStyle w:val="210pt2"/>
          <w:rFonts w:ascii="Times New Roman" w:hAnsi="Times New Roman" w:cs="Times New Roman"/>
          <w:b/>
          <w:bCs/>
          <w:color w:val="000000"/>
          <w:sz w:val="24"/>
          <w:szCs w:val="24"/>
        </w:rPr>
        <w:softHyphen/>
      </w:r>
    </w:p>
    <w:p w:rsidR="00D72F70" w:rsidRPr="0094645E" w:rsidRDefault="00D72F70">
      <w:pPr>
        <w:pStyle w:val="40"/>
        <w:framePr w:wrap="none" w:vAnchor="page" w:hAnchor="page" w:x="9671" w:y="15282"/>
        <w:shd w:val="clear" w:color="auto" w:fill="auto"/>
        <w:spacing w:line="270" w:lineRule="exact"/>
        <w:ind w:left="20"/>
        <w:rPr>
          <w:rFonts w:ascii="Times New Roman" w:hAnsi="Times New Roman" w:cs="Times New Roman"/>
          <w:sz w:val="24"/>
          <w:szCs w:val="24"/>
        </w:rPr>
      </w:pPr>
      <w:r w:rsidRPr="0094645E">
        <w:rPr>
          <w:rStyle w:val="40pt"/>
          <w:rFonts w:ascii="Times New Roman" w:hAnsi="Times New Roman" w:cs="Times New Roman"/>
          <w:color w:val="000000"/>
          <w:sz w:val="24"/>
          <w:szCs w:val="24"/>
        </w:rPr>
        <w:t>361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651" w:h="13693" w:hRule="exact" w:wrap="none" w:vAnchor="page" w:hAnchor="page" w:x="1666" w:y="1300"/>
        <w:shd w:val="clear" w:color="auto" w:fill="auto"/>
        <w:spacing w:after="572" w:line="315" w:lineRule="exact"/>
        <w:ind w:left="4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шил скорее собственными руками задушить Камилло, чем отдать его ко двору. А теперь схожу в банк Агостнно Киджн за своим жалованьем. Прощай.</w:t>
      </w:r>
    </w:p>
    <w:p w:rsidR="00D72F70" w:rsidRPr="0094645E" w:rsidRDefault="00D72F70">
      <w:pPr>
        <w:pStyle w:val="320"/>
        <w:framePr w:w="8651" w:h="13693" w:hRule="exact" w:wrap="none" w:vAnchor="page" w:hAnchor="page" w:x="1666" w:y="1300"/>
        <w:shd w:val="clear" w:color="auto" w:fill="auto"/>
        <w:spacing w:before="0" w:after="368" w:line="200" w:lineRule="exact"/>
        <w:ind w:left="60"/>
        <w:rPr>
          <w:rFonts w:ascii="Times New Roman" w:hAnsi="Times New Roman" w:cs="Times New Roman"/>
          <w:sz w:val="24"/>
          <w:szCs w:val="24"/>
        </w:rPr>
      </w:pPr>
      <w:r w:rsidRPr="0094645E">
        <w:rPr>
          <w:rStyle w:val="320pt"/>
          <w:rFonts w:ascii="Times New Roman" w:hAnsi="Times New Roman" w:cs="Times New Roman"/>
          <w:color w:val="000000"/>
          <w:sz w:val="24"/>
          <w:szCs w:val="24"/>
        </w:rPr>
        <w:t>ЯВЛЕНИЕ СЕДЬМОЕ</w:t>
      </w:r>
    </w:p>
    <w:p w:rsidR="00D72F70" w:rsidRPr="0094645E" w:rsidRDefault="00D72F70">
      <w:pPr>
        <w:pStyle w:val="320"/>
        <w:framePr w:w="8651" w:h="13693" w:hRule="exact" w:wrap="none" w:vAnchor="page" w:hAnchor="page" w:x="1666" w:y="1300"/>
        <w:shd w:val="clear" w:color="auto" w:fill="auto"/>
        <w:spacing w:before="0" w:after="192" w:line="200" w:lineRule="exact"/>
        <w:ind w:left="60"/>
        <w:rPr>
          <w:rFonts w:ascii="Times New Roman" w:hAnsi="Times New Roman" w:cs="Times New Roman"/>
          <w:sz w:val="24"/>
          <w:szCs w:val="24"/>
        </w:rPr>
      </w:pPr>
      <w:r w:rsidRPr="0094645E">
        <w:rPr>
          <w:rStyle w:val="322pt"/>
          <w:rFonts w:ascii="Times New Roman" w:hAnsi="Times New Roman" w:cs="Times New Roman"/>
          <w:color w:val="000000"/>
          <w:sz w:val="24"/>
          <w:szCs w:val="24"/>
        </w:rPr>
        <w:t>Россо, Альвиджа.</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Куда спешишь?</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Туда, сюда... места себе не нахожу.</w:t>
      </w:r>
    </w:p>
    <w:p w:rsidR="00D72F70" w:rsidRPr="0094645E" w:rsidRDefault="00D72F70">
      <w:pPr>
        <w:pStyle w:val="210"/>
        <w:framePr w:w="8651" w:h="13693" w:hRule="exact" w:wrap="none" w:vAnchor="page" w:hAnchor="page" w:x="1666" w:y="1300"/>
        <w:shd w:val="clear" w:color="auto" w:fill="auto"/>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Как? Женщина управляет всем Римом и не находит себе места?</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Дело в том. что моя наставница...</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Что случилось с твоей “наставницей?</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Ее сжигают.</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Как это, черт возьми, сжигают?</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Увы! Сжигают бедняжку!</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А что она натворила?</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Ничего.</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Значит, людей сжигают ни за что?</w:t>
      </w:r>
    </w:p>
    <w:p w:rsidR="00D72F70" w:rsidRPr="0094645E" w:rsidRDefault="00D72F70">
      <w:pPr>
        <w:pStyle w:val="210"/>
        <w:framePr w:w="8651" w:h="13693" w:hRule="exact" w:wrap="none" w:vAnchor="page" w:hAnchor="page" w:x="1666" w:y="1300"/>
        <w:shd w:val="clear" w:color="auto" w:fill="auto"/>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Капелька яду, которую она дала куму ради кумы, стала причиной тому, что Рим теряет такую старуху.</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Люди не понимают шуток.</w:t>
      </w:r>
    </w:p>
    <w:p w:rsidR="00D72F70" w:rsidRPr="0094645E" w:rsidRDefault="00D72F70">
      <w:pPr>
        <w:pStyle w:val="210"/>
        <w:framePr w:w="8651" w:h="13693" w:hRule="exact" w:wrap="none" w:vAnchor="page" w:hAnchor="page" w:x="1666" w:y="1300"/>
        <w:shd w:val="clear" w:color="auto" w:fill="auto"/>
        <w:tabs>
          <w:tab w:val="left" w:pos="3092"/>
        </w:tabs>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Оиа, как это принято, приказала уто</w:t>
      </w:r>
      <w:r w:rsidRPr="0094645E">
        <w:rPr>
          <w:rStyle w:val="210pt2"/>
          <w:rFonts w:ascii="Times New Roman" w:hAnsi="Times New Roman" w:cs="Times New Roman"/>
          <w:b/>
          <w:bCs/>
          <w:color w:val="000000"/>
          <w:sz w:val="24"/>
          <w:szCs w:val="24"/>
        </w:rPr>
        <w:softHyphen/>
        <w:t>пить в реке маленькую девочку, которую родила одна ее знакомая дама.</w:t>
      </w:r>
      <w:r w:rsidRPr="0094645E">
        <w:rPr>
          <w:rStyle w:val="210pt2"/>
          <w:rFonts w:ascii="Times New Roman" w:hAnsi="Times New Roman" w:cs="Times New Roman"/>
          <w:b/>
          <w:bCs/>
          <w:color w:val="000000"/>
          <w:sz w:val="24"/>
          <w:szCs w:val="24"/>
        </w:rPr>
        <w:tab/>
        <w:t>_</w:t>
      </w:r>
    </w:p>
    <w:p w:rsidR="00D72F70" w:rsidRPr="0094645E" w:rsidRDefault="00D72F70">
      <w:pPr>
        <w:pStyle w:val="210"/>
        <w:framePr w:w="8651" w:h="13693" w:hRule="exact" w:wrap="none" w:vAnchor="page" w:hAnchor="page" w:x="1666" w:y="1300"/>
        <w:shd w:val="clear" w:color="auto" w:fill="auto"/>
        <w:spacing w:after="0" w:line="331"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Сказки!</w:t>
      </w:r>
    </w:p>
    <w:p w:rsidR="00D72F70" w:rsidRPr="0094645E" w:rsidRDefault="00D72F70">
      <w:pPr>
        <w:pStyle w:val="210"/>
        <w:framePr w:w="8651" w:h="13693" w:hRule="exact" w:wrap="none" w:vAnchor="page" w:hAnchor="page" w:x="1666" w:y="1300"/>
        <w:shd w:val="clear" w:color="auto" w:fill="auto"/>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Она свернула шею одному проклятому ревнивцу, разбросав по лестнице какие-то корки.</w:t>
      </w:r>
    </w:p>
    <w:p w:rsidR="00D72F70" w:rsidRPr="0094645E" w:rsidRDefault="00D72F70">
      <w:pPr>
        <w:pStyle w:val="210"/>
        <w:framePr w:w="8651" w:h="13693" w:hRule="exact" w:wrap="none" w:vAnchor="page" w:hAnchor="page" w:x="1666" w:y="1300"/>
        <w:shd w:val="clear" w:color="auto" w:fill="auto"/>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Я не дал бы и ломаного гроша за такие шу</w:t>
      </w:r>
      <w:r w:rsidRPr="0094645E">
        <w:rPr>
          <w:rStyle w:val="210pt2"/>
          <w:rFonts w:ascii="Times New Roman" w:hAnsi="Times New Roman" w:cs="Times New Roman"/>
          <w:b/>
          <w:bCs/>
          <w:color w:val="000000"/>
          <w:sz w:val="24"/>
          <w:szCs w:val="24"/>
        </w:rPr>
        <w:softHyphen/>
        <w:t>точки.</w:t>
      </w:r>
    </w:p>
    <w:p w:rsidR="00D72F70" w:rsidRPr="0094645E" w:rsidRDefault="00D72F70">
      <w:pPr>
        <w:pStyle w:val="210"/>
        <w:framePr w:w="8651" w:h="13693" w:hRule="exact" w:wrap="none" w:vAnchor="page" w:hAnchor="page" w:x="1666" w:y="1300"/>
        <w:shd w:val="clear" w:color="auto" w:fill="auto"/>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Ты человек прямой, честный, и тебе я могу довериться: она оставляет меия наследницей всего своего имущества.</w:t>
      </w:r>
    </w:p>
    <w:p w:rsidR="00D72F70" w:rsidRPr="0094645E" w:rsidRDefault="00D72F70">
      <w:pPr>
        <w:pStyle w:val="210"/>
        <w:framePr w:w="8651" w:h="13693" w:hRule="exact" w:wrap="none" w:vAnchor="page" w:hAnchor="page" w:x="1666" w:y="1300"/>
        <w:shd w:val="clear" w:color="auto" w:fill="auto"/>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Это мне нравится. Но что оиа тебе оставляет, если это не секрет?</w:t>
      </w:r>
    </w:p>
    <w:p w:rsidR="00D72F70" w:rsidRPr="0094645E" w:rsidRDefault="00D72F70">
      <w:pPr>
        <w:pStyle w:val="210"/>
        <w:framePr w:w="8651" w:h="13693" w:hRule="exact" w:wrap="none" w:vAnchor="page" w:hAnchor="page" w:x="1666" w:y="1300"/>
        <w:shd w:val="clear" w:color="auto" w:fill="auto"/>
        <w:spacing w:after="0" w:line="331"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Колбы для </w:t>
      </w:r>
      <w:r w:rsidRPr="0094645E">
        <w:rPr>
          <w:rStyle w:val="21Garamond39"/>
          <w:rFonts w:ascii="Times New Roman" w:hAnsi="Times New Roman" w:cs="Times New Roman"/>
          <w:b/>
          <w:bCs/>
          <w:color w:val="000000"/>
          <w:sz w:val="24"/>
          <w:szCs w:val="24"/>
        </w:rPr>
        <w:t xml:space="preserve">перегонки </w:t>
      </w:r>
      <w:r w:rsidRPr="0094645E">
        <w:rPr>
          <w:rStyle w:val="210pt2"/>
          <w:rFonts w:ascii="Times New Roman" w:hAnsi="Times New Roman" w:cs="Times New Roman"/>
          <w:b/>
          <w:bCs/>
          <w:color w:val="000000"/>
          <w:sz w:val="24"/>
          <w:szCs w:val="24"/>
        </w:rPr>
        <w:t xml:space="preserve">трав, собранных в новолунье, растворы для удаления веснушек, мазн для удаления родимых пятен, пузырек со слезами </w:t>
      </w:r>
      <w:r w:rsidRPr="0094645E">
        <w:rPr>
          <w:rStyle w:val="21Garamond39"/>
          <w:rFonts w:ascii="Times New Roman" w:hAnsi="Times New Roman" w:cs="Times New Roman"/>
          <w:b/>
          <w:bCs/>
          <w:color w:val="000000"/>
          <w:sz w:val="24"/>
          <w:szCs w:val="24"/>
        </w:rPr>
        <w:t xml:space="preserve">влюбленных, </w:t>
      </w:r>
      <w:r w:rsidRPr="0094645E">
        <w:rPr>
          <w:rStyle w:val="210pt2"/>
          <w:rFonts w:ascii="Times New Roman" w:hAnsi="Times New Roman" w:cs="Times New Roman"/>
          <w:b/>
          <w:bCs/>
          <w:color w:val="000000"/>
          <w:sz w:val="24"/>
          <w:szCs w:val="24"/>
        </w:rPr>
        <w:t>масло для воскрешения... не хотелось бы говорить чего.</w:t>
      </w:r>
    </w:p>
    <w:p w:rsidR="00D72F70" w:rsidRPr="0094645E" w:rsidRDefault="00D72F70">
      <w:pPr>
        <w:pStyle w:val="180"/>
        <w:framePr w:w="8693" w:h="293" w:hRule="exact" w:wrap="none" w:vAnchor="page" w:hAnchor="page" w:x="1644" w:y="15327"/>
        <w:shd w:val="clear" w:color="auto" w:fill="auto"/>
        <w:spacing w:line="240" w:lineRule="exact"/>
        <w:ind w:left="60"/>
        <w:rPr>
          <w:rFonts w:ascii="Times New Roman" w:hAnsi="Times New Roman" w:cs="Times New Roman"/>
        </w:rPr>
      </w:pPr>
      <w:r w:rsidRPr="0094645E">
        <w:rPr>
          <w:rStyle w:val="180pt"/>
          <w:rFonts w:ascii="Times New Roman" w:hAnsi="Times New Roman" w:cs="Times New Roman"/>
          <w:color w:val="000000"/>
        </w:rPr>
        <w:t>362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570"/>
        <w:framePr w:w="8736" w:h="13465" w:hRule="exact" w:wrap="none" w:vAnchor="page" w:hAnchor="page" w:x="1623" w:y="1476"/>
        <w:shd w:val="clear" w:color="auto" w:fill="auto"/>
        <w:spacing w:line="290" w:lineRule="exact"/>
        <w:ind w:left="60" w:firstLine="520"/>
        <w:rPr>
          <w:rFonts w:ascii="Times New Roman" w:hAnsi="Times New Roman" w:cs="Times New Roman"/>
          <w:sz w:val="24"/>
          <w:szCs w:val="24"/>
        </w:rPr>
      </w:pPr>
      <w:r w:rsidRPr="0094645E">
        <w:rPr>
          <w:rStyle w:val="572pt"/>
          <w:rFonts w:ascii="Times New Roman" w:hAnsi="Times New Roman" w:cs="Times New Roman"/>
          <w:color w:val="000000"/>
          <w:sz w:val="24"/>
          <w:szCs w:val="24"/>
        </w:rPr>
        <w:lastRenderedPageBreak/>
        <w:t>Россо.</w:t>
      </w:r>
      <w:r w:rsidRPr="0094645E">
        <w:rPr>
          <w:rStyle w:val="57"/>
          <w:rFonts w:ascii="Times New Roman" w:hAnsi="Times New Roman" w:cs="Times New Roman"/>
          <w:color w:val="000000"/>
          <w:sz w:val="24"/>
          <w:szCs w:val="24"/>
        </w:rPr>
        <w:t xml:space="preserve"> Говори, ведьма!</w:t>
      </w:r>
    </w:p>
    <w:p w:rsidR="00D72F70" w:rsidRPr="0094645E" w:rsidRDefault="00D72F70">
      <w:pPr>
        <w:pStyle w:val="570"/>
        <w:framePr w:w="8736" w:h="13465" w:hRule="exact" w:wrap="none" w:vAnchor="page" w:hAnchor="page" w:x="1623" w:y="1476"/>
        <w:shd w:val="clear" w:color="auto" w:fill="auto"/>
        <w:spacing w:line="290" w:lineRule="exact"/>
        <w:ind w:left="60" w:firstLine="520"/>
        <w:rPr>
          <w:rFonts w:ascii="Times New Roman" w:hAnsi="Times New Roman" w:cs="Times New Roman"/>
          <w:sz w:val="24"/>
          <w:szCs w:val="24"/>
        </w:rPr>
      </w:pPr>
      <w:r w:rsidRPr="0094645E">
        <w:rPr>
          <w:rStyle w:val="57"/>
          <w:rFonts w:ascii="Times New Roman" w:hAnsi="Times New Roman" w:cs="Times New Roman"/>
          <w:color w:val="000000"/>
          <w:sz w:val="24"/>
          <w:szCs w:val="24"/>
        </w:rPr>
        <w:t>А л ь в и д ж а.^Плоти.</w:t>
      </w:r>
    </w:p>
    <w:p w:rsidR="00D72F70" w:rsidRPr="0094645E" w:rsidRDefault="00D72F70">
      <w:pPr>
        <w:pStyle w:val="570"/>
        <w:framePr w:w="8736" w:h="13465" w:hRule="exact" w:wrap="none" w:vAnchor="page" w:hAnchor="page" w:x="1623" w:y="1476"/>
        <w:shd w:val="clear" w:color="auto" w:fill="auto"/>
        <w:tabs>
          <w:tab w:val="left" w:pos="5039"/>
          <w:tab w:val="left" w:pos="6159"/>
        </w:tabs>
        <w:spacing w:line="290" w:lineRule="exact"/>
        <w:ind w:left="60" w:firstLine="520"/>
        <w:rPr>
          <w:rFonts w:ascii="Times New Roman" w:hAnsi="Times New Roman" w:cs="Times New Roman"/>
          <w:sz w:val="24"/>
          <w:szCs w:val="24"/>
        </w:rPr>
      </w:pPr>
      <w:r w:rsidRPr="0094645E">
        <w:rPr>
          <w:rStyle w:val="572pt"/>
          <w:rFonts w:ascii="Times New Roman" w:hAnsi="Times New Roman" w:cs="Times New Roman"/>
          <w:color w:val="000000"/>
          <w:sz w:val="24"/>
          <w:szCs w:val="24"/>
        </w:rPr>
        <w:t>Россо.</w:t>
      </w:r>
      <w:r w:rsidRPr="0094645E">
        <w:rPr>
          <w:rStyle w:val="57"/>
          <w:rFonts w:ascii="Times New Roman" w:hAnsi="Times New Roman" w:cs="Times New Roman"/>
          <w:color w:val="000000"/>
          <w:sz w:val="24"/>
          <w:szCs w:val="24"/>
        </w:rPr>
        <w:t xml:space="preserve"> Какой плоти</w:t>
      </w:r>
      <w:r w:rsidRPr="0094645E">
        <w:rPr>
          <w:rStyle w:val="57"/>
          <w:rFonts w:ascii="Times New Roman" w:hAnsi="Times New Roman" w:cs="Times New Roman"/>
          <w:color w:val="000000"/>
          <w:sz w:val="24"/>
          <w:szCs w:val="24"/>
        </w:rPr>
        <w:tab/>
      </w:r>
      <w:r w:rsidRPr="0094645E">
        <w:rPr>
          <w:rStyle w:val="57"/>
          <w:rFonts w:ascii="Times New Roman" w:hAnsi="Times New Roman" w:cs="Times New Roman"/>
          <w:color w:val="000000"/>
          <w:sz w:val="24"/>
          <w:szCs w:val="24"/>
          <w:vertAlign w:val="subscript"/>
        </w:rPr>
        <w:t>в</w:t>
      </w:r>
      <w:r w:rsidRPr="0094645E">
        <w:rPr>
          <w:rStyle w:val="57"/>
          <w:rFonts w:ascii="Times New Roman" w:hAnsi="Times New Roman" w:cs="Times New Roman"/>
          <w:color w:val="000000"/>
          <w:sz w:val="24"/>
          <w:szCs w:val="24"/>
        </w:rPr>
        <w:tab/>
        <w:t>меня понимаешь?</w:t>
      </w:r>
    </w:p>
    <w:p w:rsidR="00D72F70" w:rsidRPr="0094645E" w:rsidRDefault="00D72F70">
      <w:pPr>
        <w:pStyle w:val="570"/>
        <w:framePr w:w="8736" w:h="13465" w:hRule="exact" w:wrap="none" w:vAnchor="page" w:hAnchor="page" w:x="1623" w:y="1476"/>
        <w:shd w:val="clear" w:color="auto" w:fill="auto"/>
        <w:spacing w:line="290" w:lineRule="exact"/>
        <w:ind w:left="60" w:firstLine="520"/>
        <w:rPr>
          <w:rFonts w:ascii="Times New Roman" w:hAnsi="Times New Roman" w:cs="Times New Roman"/>
          <w:sz w:val="24"/>
          <w:szCs w:val="24"/>
        </w:rPr>
      </w:pPr>
      <w:r w:rsidRPr="0094645E">
        <w:rPr>
          <w:rStyle w:val="57"/>
          <w:rFonts w:ascii="Times New Roman" w:hAnsi="Times New Roman" w:cs="Times New Roman"/>
          <w:color w:val="000000"/>
          <w:sz w:val="24"/>
          <w:szCs w:val="24"/>
        </w:rPr>
        <w:t xml:space="preserve">А л ь в и д ж а. </w:t>
      </w:r>
      <w:r w:rsidRPr="0094645E">
        <w:rPr>
          <w:rStyle w:val="57Georgia"/>
          <w:rFonts w:ascii="Times New Roman" w:hAnsi="Times New Roman" w:cs="Times New Roman"/>
          <w:noProof w:val="0"/>
          <w:color w:val="000000"/>
          <w:sz w:val="24"/>
          <w:szCs w:val="24"/>
        </w:rPr>
        <w:t>I</w:t>
      </w:r>
      <w:r w:rsidRPr="0094645E">
        <w:rPr>
          <w:rStyle w:val="57"/>
          <w:rFonts w:ascii="Times New Roman" w:hAnsi="Times New Roman" w:cs="Times New Roman"/>
          <w:color w:val="000000"/>
          <w:sz w:val="24"/>
          <w:szCs w:val="24"/>
        </w:rPr>
        <w:t xml:space="preserve"> ои, что сидит в... д ™</w:t>
      </w:r>
    </w:p>
    <w:p w:rsidR="00D72F70" w:rsidRPr="0094645E" w:rsidRDefault="00D72F70">
      <w:pPr>
        <w:pStyle w:val="210"/>
        <w:framePr w:w="8736" w:h="13465" w:hRule="exact" w:wrap="none" w:vAnchor="page" w:hAnchor="page" w:x="1623" w:y="1476"/>
        <w:shd w:val="clear" w:color="auto" w:fill="auto"/>
        <w:spacing w:after="0" w:line="320"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 гульфике?</w:t>
      </w:r>
    </w:p>
    <w:p w:rsidR="00D72F70" w:rsidRPr="0094645E" w:rsidRDefault="00D72F70">
      <w:pPr>
        <w:pStyle w:val="570"/>
        <w:framePr w:w="8736" w:h="13465" w:hRule="exact" w:wrap="none" w:vAnchor="page" w:hAnchor="page" w:x="1623" w:y="1476"/>
        <w:shd w:val="clear" w:color="auto" w:fill="auto"/>
        <w:ind w:left="60" w:firstLine="520"/>
        <w:rPr>
          <w:rFonts w:ascii="Times New Roman" w:hAnsi="Times New Roman" w:cs="Times New Roman"/>
          <w:sz w:val="24"/>
          <w:szCs w:val="24"/>
        </w:rPr>
      </w:pPr>
      <w:r w:rsidRPr="0094645E">
        <w:rPr>
          <w:rStyle w:val="572pt"/>
          <w:rFonts w:ascii="Times New Roman" w:hAnsi="Times New Roman" w:cs="Times New Roman"/>
          <w:color w:val="000000"/>
          <w:sz w:val="24"/>
          <w:szCs w:val="24"/>
        </w:rPr>
        <w:t>Альвиджа. Да.</w:t>
      </w:r>
    </w:p>
    <w:p w:rsidR="00D72F70" w:rsidRPr="0094645E" w:rsidRDefault="00D72F70">
      <w:pPr>
        <w:pStyle w:val="210"/>
        <w:framePr w:w="8736" w:h="13465" w:hRule="exact" w:wrap="none" w:vAnchor="page" w:hAnchor="page" w:x="1623" w:y="1476"/>
        <w:shd w:val="clear" w:color="auto" w:fill="auto"/>
        <w:spacing w:after="0" w:line="320"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Ха-ха!</w:t>
      </w:r>
    </w:p>
    <w:p w:rsidR="00D72F70" w:rsidRPr="0094645E" w:rsidRDefault="00D72F70">
      <w:pPr>
        <w:pStyle w:val="210"/>
        <w:framePr w:w="8736" w:h="13465" w:hRule="exact" w:wrap="none" w:vAnchor="page" w:hAnchor="page" w:x="1623" w:y="1476"/>
        <w:shd w:val="clear" w:color="auto" w:fill="auto"/>
        <w:spacing w:after="0" w:line="331" w:lineRule="exact"/>
        <w:ind w:left="60" w:righ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Она мне оставляет повязки для подтя</w:t>
      </w:r>
      <w:r w:rsidRPr="0094645E">
        <w:rPr>
          <w:rStyle w:val="210pt2"/>
          <w:rFonts w:ascii="Times New Roman" w:hAnsi="Times New Roman" w:cs="Times New Roman"/>
          <w:b/>
          <w:bCs/>
          <w:color w:val="000000"/>
          <w:sz w:val="24"/>
          <w:szCs w:val="24"/>
        </w:rPr>
        <w:softHyphen/>
        <w:t>гивания отвислых грудей, оставляет мне снадобье для за</w:t>
      </w:r>
      <w:r w:rsidRPr="0094645E">
        <w:rPr>
          <w:rStyle w:val="210pt2"/>
          <w:rFonts w:ascii="Times New Roman" w:hAnsi="Times New Roman" w:cs="Times New Roman"/>
          <w:b/>
          <w:bCs/>
          <w:color w:val="000000"/>
          <w:sz w:val="24"/>
          <w:szCs w:val="24"/>
        </w:rPr>
        <w:softHyphen/>
        <w:t>чатия и против зачатия, оставляет мне флакон девствен</w:t>
      </w:r>
      <w:r w:rsidRPr="0094645E">
        <w:rPr>
          <w:rStyle w:val="210pt2"/>
          <w:rFonts w:ascii="Times New Roman" w:hAnsi="Times New Roman" w:cs="Times New Roman"/>
          <w:b/>
          <w:bCs/>
          <w:color w:val="000000"/>
          <w:sz w:val="24"/>
          <w:szCs w:val="24"/>
        </w:rPr>
        <w:softHyphen/>
        <w:t>ной мочн.</w:t>
      </w:r>
    </w:p>
    <w:p w:rsidR="00D72F70" w:rsidRPr="0094645E" w:rsidRDefault="00D72F70">
      <w:pPr>
        <w:pStyle w:val="210"/>
        <w:framePr w:w="8736" w:h="13465" w:hRule="exact" w:wrap="none" w:vAnchor="page" w:hAnchor="page" w:x="1623" w:y="1476"/>
        <w:shd w:val="clear" w:color="auto" w:fill="auto"/>
        <w:spacing w:after="0" w:line="325"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А что делают с этой мочой?</w:t>
      </w:r>
    </w:p>
    <w:p w:rsidR="00D72F70" w:rsidRPr="0094645E" w:rsidRDefault="00D72F70">
      <w:pPr>
        <w:pStyle w:val="210"/>
        <w:framePr w:w="8736" w:h="13465" w:hRule="exact" w:wrap="none" w:vAnchor="page" w:hAnchor="page" w:x="1623" w:y="1476"/>
        <w:shd w:val="clear" w:color="auto" w:fill="auto"/>
        <w:spacing w:after="0" w:line="325" w:lineRule="exact"/>
        <w:ind w:left="60" w:righ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Ее пьют натощак через матку, и она очень хороша при месячных. Оставляет мне пергамент из шкуры нерожденного ягненка, веревку невинно повешенно</w:t>
      </w:r>
      <w:r w:rsidRPr="0094645E">
        <w:rPr>
          <w:rStyle w:val="210pt2"/>
          <w:rFonts w:ascii="Times New Roman" w:hAnsi="Times New Roman" w:cs="Times New Roman"/>
          <w:b/>
          <w:bCs/>
          <w:color w:val="000000"/>
          <w:sz w:val="24"/>
          <w:szCs w:val="24"/>
        </w:rPr>
        <w:softHyphen/>
        <w:t>го, порошок для убийства ревнивцев, наговоры, чтобы сводить с ума, заклятия для усыпления и рецепты для омоложения. Оставляет мне духа, заключенного...</w:t>
      </w:r>
    </w:p>
    <w:p w:rsidR="00D72F70" w:rsidRPr="0094645E" w:rsidRDefault="00D72F70">
      <w:pPr>
        <w:pStyle w:val="210"/>
        <w:framePr w:w="8736" w:h="13465" w:hRule="exact" w:wrap="none" w:vAnchor="page" w:hAnchor="page" w:x="1623" w:y="1476"/>
        <w:shd w:val="clear" w:color="auto" w:fill="auto"/>
        <w:spacing w:after="0" w:line="325"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Где?</w:t>
      </w:r>
    </w:p>
    <w:p w:rsidR="00D72F70" w:rsidRPr="0094645E" w:rsidRDefault="00D72F70">
      <w:pPr>
        <w:pStyle w:val="210"/>
        <w:framePr w:w="8736" w:h="13465" w:hRule="exact" w:wrap="none" w:vAnchor="page" w:hAnchor="page" w:x="1623" w:y="1476"/>
        <w:shd w:val="clear" w:color="auto" w:fill="auto"/>
        <w:spacing w:after="0" w:line="325"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В урыльнике.</w:t>
      </w:r>
    </w:p>
    <w:p w:rsidR="00D72F70" w:rsidRPr="0094645E" w:rsidRDefault="00D72F70">
      <w:pPr>
        <w:pStyle w:val="210"/>
        <w:framePr w:w="8736" w:h="13465" w:hRule="exact" w:wrap="none" w:vAnchor="page" w:hAnchor="page" w:x="1623" w:y="1476"/>
        <w:shd w:val="clear" w:color="auto" w:fill="auto"/>
        <w:spacing w:after="0" w:line="325"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Ха-ха!</w:t>
      </w:r>
    </w:p>
    <w:p w:rsidR="00D72F70" w:rsidRPr="0094645E" w:rsidRDefault="00D72F70">
      <w:pPr>
        <w:pStyle w:val="210"/>
        <w:framePr w:w="8736" w:h="13465" w:hRule="exact" w:wrap="none" w:vAnchor="page" w:hAnchor="page" w:x="1623" w:y="1476"/>
        <w:shd w:val="clear" w:color="auto" w:fill="auto"/>
        <w:spacing w:after="0" w:line="325" w:lineRule="exact"/>
        <w:ind w:left="60" w:righ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Что ты хочешь сказать этими «ха-ха!», болван? В урыльнике, да, в урыльнике, и это домовой, который помогает отыскать ворованное, сообщает, любит ли тебя твоя милая или нет, и зовут его Фоллетто. И еще оставила она мие мазь, переносящую по воде и по воздуху к ореховому дереву в Беневенте.</w:t>
      </w:r>
    </w:p>
    <w:p w:rsidR="00D72F70" w:rsidRPr="0094645E" w:rsidRDefault="00D72F70">
      <w:pPr>
        <w:pStyle w:val="210"/>
        <w:framePr w:w="8736" w:h="13465" w:hRule="exact" w:wrap="none" w:vAnchor="page" w:hAnchor="page" w:x="1623" w:y="1476"/>
        <w:shd w:val="clear" w:color="auto" w:fill="auto"/>
        <w:spacing w:after="0" w:line="309" w:lineRule="exact"/>
        <w:ind w:left="60" w:righ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Да зачтется ей на том свете все то, что она тебе оставила.</w:t>
      </w:r>
    </w:p>
    <w:p w:rsidR="00D72F70" w:rsidRPr="0094645E" w:rsidRDefault="00D72F70">
      <w:pPr>
        <w:pStyle w:val="210"/>
        <w:framePr w:w="8736" w:h="13465" w:hRule="exact" w:wrap="none" w:vAnchor="page" w:hAnchor="page" w:x="1623" w:y="1476"/>
        <w:shd w:val="clear" w:color="auto" w:fill="auto"/>
        <w:spacing w:after="0" w:line="360"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Дай-то бог!</w:t>
      </w:r>
    </w:p>
    <w:p w:rsidR="00D72F70" w:rsidRPr="0094645E" w:rsidRDefault="00D72F70">
      <w:pPr>
        <w:pStyle w:val="210"/>
        <w:framePr w:w="8736" w:h="13465" w:hRule="exact" w:wrap="none" w:vAnchor="page" w:hAnchor="page" w:x="1623" w:y="1476"/>
        <w:shd w:val="clear" w:color="auto" w:fill="auto"/>
        <w:spacing w:after="0" w:line="325" w:lineRule="exact"/>
        <w:ind w:lef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Не плачь. Слезами ее ие воротишь.</w:t>
      </w:r>
    </w:p>
    <w:p w:rsidR="00D72F70" w:rsidRPr="0094645E" w:rsidRDefault="00D72F70">
      <w:pPr>
        <w:pStyle w:val="210"/>
        <w:framePr w:w="8736" w:h="13465" w:hRule="exact" w:wrap="none" w:vAnchor="page" w:hAnchor="page" w:x="1623" w:y="1476"/>
        <w:shd w:val="clear" w:color="auto" w:fill="auto"/>
        <w:spacing w:after="0" w:line="325" w:lineRule="exact"/>
        <w:ind w:left="60" w:righ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Уж очень мне ее жаль, Россо! Ведь как вспомню, что все, вплоть до последнего крестьянина, ра</w:t>
      </w:r>
      <w:r w:rsidRPr="0094645E">
        <w:rPr>
          <w:rStyle w:val="210pt2"/>
          <w:rFonts w:ascii="Times New Roman" w:hAnsi="Times New Roman" w:cs="Times New Roman"/>
          <w:b/>
          <w:bCs/>
          <w:color w:val="000000"/>
          <w:sz w:val="24"/>
          <w:szCs w:val="24"/>
        </w:rPr>
        <w:softHyphen/>
        <w:t>довались ей при встрече, у меня сердце разрывается! Да что говорить, старуха была редкостная. Помню, к приме</w:t>
      </w:r>
      <w:r w:rsidRPr="0094645E">
        <w:rPr>
          <w:rStyle w:val="210pt2"/>
          <w:rFonts w:ascii="Times New Roman" w:hAnsi="Times New Roman" w:cs="Times New Roman"/>
          <w:b/>
          <w:bCs/>
          <w:color w:val="000000"/>
          <w:sz w:val="24"/>
          <w:szCs w:val="24"/>
        </w:rPr>
        <w:softHyphen/>
        <w:t>ру, как она, не отрываясь от кувшина, выпила в «Павлиие» чуть ли не шесть сортов разного вина. Ну кто бы ее осу</w:t>
      </w:r>
      <w:r w:rsidRPr="0094645E">
        <w:rPr>
          <w:rStyle w:val="210pt2"/>
          <w:rFonts w:ascii="Times New Roman" w:hAnsi="Times New Roman" w:cs="Times New Roman"/>
          <w:b/>
          <w:bCs/>
          <w:color w:val="000000"/>
          <w:sz w:val="24"/>
          <w:szCs w:val="24"/>
        </w:rPr>
        <w:softHyphen/>
        <w:t>дил за это?</w:t>
      </w:r>
    </w:p>
    <w:p w:rsidR="00D72F70" w:rsidRPr="0094645E" w:rsidRDefault="00D72F70">
      <w:pPr>
        <w:pStyle w:val="210"/>
        <w:framePr w:w="8736" w:h="13465" w:hRule="exact" w:wrap="none" w:vAnchor="page" w:hAnchor="page" w:x="1623" w:y="1476"/>
        <w:shd w:val="clear" w:color="auto" w:fill="auto"/>
        <w:spacing w:after="0" w:line="309" w:lineRule="exact"/>
        <w:ind w:left="60" w:right="60" w:firstLine="5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Да благословит ее господь за то, что она не была из тех привередниц, которые чуть что уже мор</w:t>
      </w:r>
      <w:r w:rsidRPr="0094645E">
        <w:rPr>
          <w:rStyle w:val="210pt2"/>
          <w:rFonts w:ascii="Times New Roman" w:hAnsi="Times New Roman" w:cs="Times New Roman"/>
          <w:b/>
          <w:bCs/>
          <w:color w:val="000000"/>
          <w:sz w:val="24"/>
          <w:szCs w:val="24"/>
        </w:rPr>
        <w:softHyphen/>
        <w:t>щат нос.</w:t>
      </w:r>
    </w:p>
    <w:p w:rsidR="00D72F70" w:rsidRPr="0094645E" w:rsidRDefault="00D72F70">
      <w:pPr>
        <w:pStyle w:val="180"/>
        <w:framePr w:wrap="none" w:vAnchor="page" w:hAnchor="page" w:x="9788" w:y="15316"/>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363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Альвиджа.</w:t>
      </w:r>
      <w:r w:rsidRPr="0094645E">
        <w:rPr>
          <w:rStyle w:val="210pt2"/>
          <w:rFonts w:ascii="Times New Roman" w:hAnsi="Times New Roman" w:cs="Times New Roman"/>
          <w:b/>
          <w:bCs/>
          <w:color w:val="000000"/>
          <w:sz w:val="24"/>
          <w:szCs w:val="24"/>
        </w:rPr>
        <w:t xml:space="preserve"> Никогда, никогда еще не было старухи более неуемной, напористой и неутомимой.</w:t>
      </w:r>
    </w:p>
    <w:p w:rsidR="00D72F70" w:rsidRPr="0094645E" w:rsidRDefault="00D72F70">
      <w:pPr>
        <w:pStyle w:val="210"/>
        <w:framePr w:w="8443" w:h="13392" w:hRule="exact" w:wrap="none" w:vAnchor="page" w:hAnchor="page" w:x="1770" w:y="1616"/>
        <w:shd w:val="clear" w:color="auto" w:fill="auto"/>
        <w:spacing w:after="0" w:line="325"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 Ну?</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У мясника, у колбасника, на рынке, у плиты, на реке, в бане, на ярмарке, на мосту святой Ма</w:t>
      </w:r>
      <w:r w:rsidRPr="0094645E">
        <w:rPr>
          <w:rStyle w:val="210pt2"/>
          <w:rFonts w:ascii="Times New Roman" w:hAnsi="Times New Roman" w:cs="Times New Roman"/>
          <w:b/>
          <w:bCs/>
          <w:color w:val="000000"/>
          <w:sz w:val="24"/>
          <w:szCs w:val="24"/>
        </w:rPr>
        <w:softHyphen/>
        <w:t>рии, на мосту Куаттро Капре и на мосту Сикста — всюду и всегда последнее слово оставалось за ней. Стражники, кабатчики, грузчики, повара, монахи и все на свете счита</w:t>
      </w:r>
      <w:r w:rsidRPr="0094645E">
        <w:rPr>
          <w:rStyle w:val="210pt2"/>
          <w:rFonts w:ascii="Times New Roman" w:hAnsi="Times New Roman" w:cs="Times New Roman"/>
          <w:b/>
          <w:bCs/>
          <w:color w:val="000000"/>
          <w:sz w:val="24"/>
          <w:szCs w:val="24"/>
        </w:rPr>
        <w:softHyphen/>
        <w:t>ли ее Соломонидой, Сивиллой, живой хроникой. Как дра</w:t>
      </w:r>
      <w:r w:rsidRPr="0094645E">
        <w:rPr>
          <w:rStyle w:val="210pt2"/>
          <w:rFonts w:ascii="Times New Roman" w:hAnsi="Times New Roman" w:cs="Times New Roman"/>
          <w:b/>
          <w:bCs/>
          <w:color w:val="000000"/>
          <w:sz w:val="24"/>
          <w:szCs w:val="24"/>
        </w:rPr>
        <w:softHyphen/>
        <w:t>кой, рыскала оиа между виселицами, вырывая глаза у по</w:t>
      </w:r>
      <w:r w:rsidRPr="0094645E">
        <w:rPr>
          <w:rStyle w:val="210pt2"/>
          <w:rFonts w:ascii="Times New Roman" w:hAnsi="Times New Roman" w:cs="Times New Roman"/>
          <w:b/>
          <w:bCs/>
          <w:color w:val="000000"/>
          <w:sz w:val="24"/>
          <w:szCs w:val="24"/>
        </w:rPr>
        <w:softHyphen/>
        <w:t>вешенных, и, как воительница, носилась по кладбищам, вы</w:t>
      </w:r>
      <w:r w:rsidRPr="0094645E">
        <w:rPr>
          <w:rStyle w:val="210pt2"/>
          <w:rFonts w:ascii="Times New Roman" w:hAnsi="Times New Roman" w:cs="Times New Roman"/>
          <w:b/>
          <w:bCs/>
          <w:color w:val="000000"/>
          <w:sz w:val="24"/>
          <w:szCs w:val="24"/>
        </w:rPr>
        <w:softHyphen/>
        <w:t>рывая ногти у мертвецов в глухой полночный час.</w:t>
      </w:r>
    </w:p>
    <w:p w:rsidR="00D72F70" w:rsidRPr="0094645E" w:rsidRDefault="00D72F70">
      <w:pPr>
        <w:pStyle w:val="210"/>
        <w:framePr w:w="8443" w:h="13392" w:hRule="exact" w:wrap="none" w:vAnchor="page" w:hAnchor="page" w:x="1770" w:y="1616"/>
        <w:shd w:val="clear" w:color="auto" w:fill="auto"/>
        <w:spacing w:after="0" w:line="325"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И все же смерть затребовала ее к себе.</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И какая же была совестливая! В кануи духова дня она не вкушала мяса. В канун рождества она постилась хлебом и вином, а в великий пост, если не счи</w:t>
      </w:r>
      <w:r w:rsidRPr="0094645E">
        <w:rPr>
          <w:rStyle w:val="210pt2"/>
          <w:rFonts w:ascii="Times New Roman" w:hAnsi="Times New Roman" w:cs="Times New Roman"/>
          <w:b/>
          <w:bCs/>
          <w:color w:val="000000"/>
          <w:sz w:val="24"/>
          <w:szCs w:val="24"/>
        </w:rPr>
        <w:softHyphen/>
        <w:t>тать нескольких съедаемых ею сырых янц, она вела себя как отшельница.</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Словом, тут в Риме, что ни день, то вешают и жгут, и от этого не убережется ни один порядочный чело</w:t>
      </w:r>
      <w:r w:rsidRPr="0094645E">
        <w:rPr>
          <w:rStyle w:val="210pt2"/>
          <w:rFonts w:ascii="Times New Roman" w:hAnsi="Times New Roman" w:cs="Times New Roman"/>
          <w:b/>
          <w:bCs/>
          <w:color w:val="000000"/>
          <w:sz w:val="24"/>
          <w:szCs w:val="24"/>
        </w:rPr>
        <w:softHyphen/>
        <w:t>век, будь он мужчиной или женщиной.</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Ты говоришь мерзости, ио ты говоришь правду.</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Еще полбеды, если бы ей обкорнали только уши и заклеймили лоб.</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Еще бы! Это было бы терпимо, как. впрочем, и ношение митры, которую года три назад она напялила в день святого Петра-мученика. Мало того, она уселась в этой самой мнтре не в повозку, а на осла, что</w:t>
      </w:r>
      <w:r w:rsidRPr="0094645E">
        <w:rPr>
          <w:rStyle w:val="210pt2"/>
          <w:rFonts w:ascii="Times New Roman" w:hAnsi="Times New Roman" w:cs="Times New Roman"/>
          <w:b/>
          <w:bCs/>
          <w:color w:val="000000"/>
          <w:sz w:val="24"/>
          <w:szCs w:val="24"/>
        </w:rPr>
        <w:softHyphen/>
        <w:t>бы соседн не говорили, что она тщеславна.</w:t>
      </w:r>
    </w:p>
    <w:p w:rsidR="00D72F70" w:rsidRPr="0094645E" w:rsidRDefault="00D72F70">
      <w:pPr>
        <w:pStyle w:val="210"/>
        <w:framePr w:w="8443" w:h="13392" w:hRule="exact" w:wrap="none" w:vAnchor="page" w:hAnchor="page" w:x="1770" w:y="1616"/>
        <w:shd w:val="clear" w:color="auto" w:fill="auto"/>
        <w:spacing w:after="0" w:line="325"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Смирившийся да возвысится.</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Бедняжка! Она была нареченной се</w:t>
      </w:r>
      <w:r w:rsidRPr="0094645E">
        <w:rPr>
          <w:rStyle w:val="210pt2"/>
          <w:rFonts w:ascii="Times New Roman" w:hAnsi="Times New Roman" w:cs="Times New Roman"/>
          <w:b/>
          <w:bCs/>
          <w:color w:val="000000"/>
          <w:sz w:val="24"/>
          <w:szCs w:val="24"/>
        </w:rPr>
        <w:softHyphen/>
        <w:t>строй «Служителей доброго вина», которых четвертова\и один бог ведает за что.</w:t>
      </w:r>
    </w:p>
    <w:p w:rsidR="00D72F70" w:rsidRPr="0094645E" w:rsidRDefault="00D72F70">
      <w:pPr>
        <w:pStyle w:val="210"/>
        <w:framePr w:w="8443" w:h="13392" w:hRule="exact" w:wrap="none" w:vAnchor="page" w:hAnchor="page" w:x="1770" w:y="1616"/>
        <w:shd w:val="clear" w:color="auto" w:fill="auto"/>
        <w:spacing w:after="0" w:line="325"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Еще одна великая подлость.</w:t>
      </w:r>
    </w:p>
    <w:p w:rsidR="00D72F70" w:rsidRPr="0094645E" w:rsidRDefault="00D72F70">
      <w:pPr>
        <w:pStyle w:val="210"/>
        <w:framePr w:w="8443" w:h="13392" w:hRule="exact" w:wrap="none" w:vAnchor="page" w:hAnchor="page" w:x="1770" w:y="1616"/>
        <w:shd w:val="clear" w:color="auto" w:fill="auto"/>
        <w:spacing w:after="0" w:line="325"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Поистине так.</w:t>
      </w:r>
    </w:p>
    <w:p w:rsidR="00D72F70" w:rsidRPr="0094645E" w:rsidRDefault="00D72F70">
      <w:pPr>
        <w:pStyle w:val="210"/>
        <w:framePr w:w="8443" w:h="13392" w:hRule="exact" w:wrap="none" w:vAnchor="page" w:hAnchor="page" w:x="1770" w:y="1616"/>
        <w:shd w:val="clear" w:color="auto" w:fill="auto"/>
        <w:spacing w:after="0" w:line="32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Оставим, однако, эти вопиющие </w:t>
      </w:r>
      <w:r w:rsidRPr="0094645E">
        <w:rPr>
          <w:rStyle w:val="21Garamond39"/>
          <w:rFonts w:ascii="Times New Roman" w:hAnsi="Times New Roman" w:cs="Times New Roman"/>
          <w:b/>
          <w:bCs/>
          <w:color w:val="000000"/>
          <w:sz w:val="24"/>
          <w:szCs w:val="24"/>
        </w:rPr>
        <w:t>несправедли</w:t>
      </w:r>
      <w:r w:rsidRPr="0094645E">
        <w:rPr>
          <w:rStyle w:val="21Garamond39"/>
          <w:rFonts w:ascii="Times New Roman" w:hAnsi="Times New Roman" w:cs="Times New Roman"/>
          <w:b/>
          <w:bCs/>
          <w:color w:val="000000"/>
          <w:sz w:val="24"/>
          <w:szCs w:val="24"/>
        </w:rPr>
        <w:softHyphen/>
      </w:r>
      <w:r w:rsidRPr="0094645E">
        <w:rPr>
          <w:rStyle w:val="210pt2"/>
          <w:rFonts w:ascii="Times New Roman" w:hAnsi="Times New Roman" w:cs="Times New Roman"/>
          <w:b/>
          <w:bCs/>
          <w:color w:val="000000"/>
          <w:sz w:val="24"/>
          <w:szCs w:val="24"/>
        </w:rPr>
        <w:t>вости и поговорим о более веселом. Ведь если бы ты толь</w:t>
      </w:r>
      <w:r w:rsidRPr="0094645E">
        <w:rPr>
          <w:rStyle w:val="210pt2"/>
          <w:rFonts w:ascii="Times New Roman" w:hAnsi="Times New Roman" w:cs="Times New Roman"/>
          <w:b/>
          <w:bCs/>
          <w:color w:val="000000"/>
          <w:sz w:val="24"/>
          <w:szCs w:val="24"/>
        </w:rPr>
        <w:softHyphen/>
        <w:t xml:space="preserve">ко захотела приложить </w:t>
      </w:r>
      <w:r w:rsidRPr="0094645E">
        <w:rPr>
          <w:rStyle w:val="21Garamond39"/>
          <w:rFonts w:ascii="Times New Roman" w:hAnsi="Times New Roman" w:cs="Times New Roman"/>
          <w:b/>
          <w:bCs/>
          <w:color w:val="000000"/>
          <w:sz w:val="24"/>
          <w:szCs w:val="24"/>
        </w:rPr>
        <w:t xml:space="preserve">руку, </w:t>
      </w:r>
      <w:r w:rsidRPr="0094645E">
        <w:rPr>
          <w:rStyle w:val="210pt2"/>
          <w:rFonts w:ascii="Times New Roman" w:hAnsi="Times New Roman" w:cs="Times New Roman"/>
          <w:b/>
          <w:bCs/>
          <w:color w:val="000000"/>
          <w:sz w:val="24"/>
          <w:szCs w:val="24"/>
        </w:rPr>
        <w:t xml:space="preserve">мы </w:t>
      </w:r>
      <w:r w:rsidRPr="0094645E">
        <w:rPr>
          <w:rStyle w:val="21Garamond39"/>
          <w:rFonts w:ascii="Times New Roman" w:hAnsi="Times New Roman" w:cs="Times New Roman"/>
          <w:b/>
          <w:bCs/>
          <w:color w:val="000000"/>
          <w:sz w:val="24"/>
          <w:szCs w:val="24"/>
        </w:rPr>
        <w:t xml:space="preserve">с </w:t>
      </w:r>
      <w:r w:rsidRPr="0094645E">
        <w:rPr>
          <w:rStyle w:val="210pt2"/>
          <w:rFonts w:ascii="Times New Roman" w:hAnsi="Times New Roman" w:cs="Times New Roman"/>
          <w:b/>
          <w:bCs/>
          <w:color w:val="000000"/>
          <w:sz w:val="24"/>
          <w:szCs w:val="24"/>
        </w:rPr>
        <w:t xml:space="preserve">тобой мигом </w:t>
      </w:r>
      <w:r w:rsidRPr="0094645E">
        <w:rPr>
          <w:rStyle w:val="21Garamond39"/>
          <w:rFonts w:ascii="Times New Roman" w:hAnsi="Times New Roman" w:cs="Times New Roman"/>
          <w:b/>
          <w:bCs/>
          <w:color w:val="000000"/>
          <w:sz w:val="24"/>
          <w:szCs w:val="24"/>
        </w:rPr>
        <w:t>выбра</w:t>
      </w:r>
      <w:r w:rsidRPr="0094645E">
        <w:rPr>
          <w:rStyle w:val="21Garamond39"/>
          <w:rFonts w:ascii="Times New Roman" w:hAnsi="Times New Roman" w:cs="Times New Roman"/>
          <w:b/>
          <w:bCs/>
          <w:color w:val="000000"/>
          <w:sz w:val="24"/>
          <w:szCs w:val="24"/>
        </w:rPr>
        <w:softHyphen/>
      </w:r>
      <w:r w:rsidRPr="0094645E">
        <w:rPr>
          <w:rStyle w:val="210pt2"/>
          <w:rFonts w:ascii="Times New Roman" w:hAnsi="Times New Roman" w:cs="Times New Roman"/>
          <w:b/>
          <w:bCs/>
          <w:color w:val="000000"/>
          <w:sz w:val="24"/>
          <w:szCs w:val="24"/>
        </w:rPr>
        <w:t xml:space="preserve">лись бы из болота. Мой хозяин совсем извелся по </w:t>
      </w:r>
      <w:r w:rsidRPr="0094645E">
        <w:rPr>
          <w:rStyle w:val="21Garamond39"/>
          <w:rFonts w:ascii="Times New Roman" w:hAnsi="Times New Roman" w:cs="Times New Roman"/>
          <w:b/>
          <w:bCs/>
          <w:color w:val="000000"/>
          <w:sz w:val="24"/>
          <w:szCs w:val="24"/>
        </w:rPr>
        <w:t xml:space="preserve">Ливии, </w:t>
      </w:r>
      <w:r w:rsidRPr="0094645E">
        <w:rPr>
          <w:rStyle w:val="210pt2"/>
          <w:rFonts w:ascii="Times New Roman" w:hAnsi="Times New Roman" w:cs="Times New Roman"/>
          <w:b/>
          <w:bCs/>
          <w:color w:val="000000"/>
          <w:sz w:val="24"/>
          <w:szCs w:val="24"/>
        </w:rPr>
        <w:t>жеие Луцио.</w:t>
      </w:r>
    </w:p>
    <w:p w:rsidR="00D72F70" w:rsidRPr="0094645E" w:rsidRDefault="00D72F70">
      <w:pPr>
        <w:pStyle w:val="252"/>
        <w:framePr w:w="8485" w:h="307" w:hRule="exact" w:wrap="none" w:vAnchor="page" w:hAnchor="page" w:x="1748" w:y="15327"/>
        <w:shd w:val="clear" w:color="auto" w:fill="auto"/>
        <w:spacing w:line="280" w:lineRule="exact"/>
        <w:ind w:left="20"/>
        <w:rPr>
          <w:rFonts w:ascii="Times New Roman" w:hAnsi="Times New Roman" w:cs="Times New Roman"/>
          <w:sz w:val="24"/>
          <w:szCs w:val="24"/>
        </w:rPr>
      </w:pPr>
      <w:r w:rsidRPr="0094645E">
        <w:rPr>
          <w:rStyle w:val="250pt0"/>
          <w:rFonts w:ascii="Times New Roman" w:hAnsi="Times New Roman" w:cs="Times New Roman"/>
          <w:b/>
          <w:bCs/>
          <w:color w:val="000000"/>
          <w:sz w:val="24"/>
          <w:szCs w:val="24"/>
        </w:rPr>
        <w:t>364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501" w:h="5591" w:hRule="exact" w:wrap="none" w:vAnchor="page" w:hAnchor="page" w:x="1741" w:y="1831"/>
        <w:shd w:val="clear" w:color="auto" w:fill="auto"/>
        <w:spacing w:after="0" w:line="336" w:lineRule="exact"/>
        <w:ind w:left="540" w:right="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 xml:space="preserve">Д </w:t>
      </w:r>
      <w:r w:rsidRPr="0094645E">
        <w:rPr>
          <w:rStyle w:val="212pt3"/>
          <w:rFonts w:ascii="Times New Roman" w:hAnsi="Times New Roman" w:cs="Times New Roman"/>
          <w:b/>
          <w:bCs/>
          <w:color w:val="000000"/>
          <w:sz w:val="24"/>
          <w:szCs w:val="24"/>
          <w:vertAlign w:val="subscript"/>
        </w:rPr>
        <w:t>вИ</w:t>
      </w:r>
      <w:r w:rsidRPr="0094645E">
        <w:rPr>
          <w:rStyle w:val="212pt3"/>
          <w:rFonts w:ascii="Times New Roman" w:hAnsi="Times New Roman" w:cs="Times New Roman"/>
          <w:b/>
          <w:bCs/>
          <w:color w:val="000000"/>
          <w:sz w:val="24"/>
          <w:szCs w:val="24"/>
        </w:rPr>
        <w:t>д}ка.</w:t>
      </w:r>
      <w:r w:rsidRPr="0094645E">
        <w:rPr>
          <w:rStyle w:val="210pt2"/>
          <w:rFonts w:ascii="Times New Roman" w:hAnsi="Times New Roman" w:cs="Times New Roman"/>
          <w:b/>
          <w:bCs/>
          <w:color w:val="000000"/>
          <w:sz w:val="24"/>
          <w:szCs w:val="24"/>
        </w:rPr>
        <w:t xml:space="preserve"> Плевал бы он с высокого дерева, р </w:t>
      </w:r>
      <w:r w:rsidRPr="0094645E">
        <w:rPr>
          <w:rStyle w:val="21Garamond44"/>
          <w:rFonts w:ascii="Times New Roman" w:hAnsi="Times New Roman" w:cs="Times New Roman"/>
          <w:b/>
          <w:bCs/>
          <w:color w:val="000000"/>
          <w:sz w:val="24"/>
          <w:szCs w:val="24"/>
        </w:rPr>
        <w:t>с с</w:t>
      </w:r>
      <w:r w:rsidRPr="0094645E">
        <w:rPr>
          <w:rStyle w:val="210pt2"/>
          <w:rFonts w:ascii="Times New Roman" w:hAnsi="Times New Roman" w:cs="Times New Roman"/>
          <w:b/>
          <w:bCs/>
          <w:color w:val="000000"/>
          <w:sz w:val="24"/>
          <w:szCs w:val="24"/>
        </w:rPr>
        <w:t xml:space="preserve"> с о. Но любовь свою он скрывает. И признался</w:t>
      </w:r>
    </w:p>
    <w:p w:rsidR="00D72F70" w:rsidRPr="0094645E" w:rsidRDefault="00D72F70">
      <w:pPr>
        <w:pStyle w:val="580"/>
        <w:framePr w:w="8501" w:h="5591" w:hRule="exact" w:wrap="none" w:vAnchor="page" w:hAnchor="page" w:x="1741" w:y="1831"/>
        <w:shd w:val="clear" w:color="auto" w:fill="auto"/>
        <w:spacing w:line="260" w:lineRule="exact"/>
        <w:ind w:left="60"/>
        <w:rPr>
          <w:rFonts w:ascii="Times New Roman" w:hAnsi="Times New Roman" w:cs="Times New Roman"/>
          <w:sz w:val="24"/>
          <w:szCs w:val="24"/>
        </w:rPr>
      </w:pPr>
      <w:r w:rsidRPr="0094645E">
        <w:rPr>
          <w:rStyle w:val="58"/>
          <w:rFonts w:ascii="Times New Roman" w:hAnsi="Times New Roman" w:cs="Times New Roman"/>
          <w:b/>
          <w:bCs/>
          <w:color w:val="000000"/>
          <w:sz w:val="24"/>
          <w:szCs w:val="24"/>
        </w:rPr>
        <w:t>лишь случайно.</w:t>
      </w:r>
    </w:p>
    <w:p w:rsidR="00D72F70" w:rsidRPr="0094645E" w:rsidRDefault="00D72F70">
      <w:pPr>
        <w:pStyle w:val="210"/>
        <w:framePr w:w="8501" w:h="5591" w:hRule="exact" w:wrap="none" w:vAnchor="page" w:hAnchor="page" w:x="1741" w:y="1831"/>
        <w:shd w:val="clear" w:color="auto" w:fill="auto"/>
        <w:spacing w:after="0" w:line="360" w:lineRule="exact"/>
        <w:ind w:left="60" w:firstLine="460"/>
        <w:jc w:val="both"/>
        <w:rPr>
          <w:rFonts w:ascii="Times New Roman" w:hAnsi="Times New Roman" w:cs="Times New Roman"/>
          <w:sz w:val="24"/>
          <w:szCs w:val="24"/>
        </w:rPr>
      </w:pPr>
      <w:r w:rsidRPr="0094645E">
        <w:rPr>
          <w:rStyle w:val="21Garamond37"/>
          <w:rFonts w:ascii="Times New Roman" w:hAnsi="Times New Roman" w:cs="Times New Roman"/>
          <w:b/>
          <w:bCs/>
          <w:color w:val="000000"/>
          <w:sz w:val="24"/>
          <w:szCs w:val="24"/>
        </w:rPr>
        <w:t xml:space="preserve">Альвиджа. </w:t>
      </w:r>
      <w:r w:rsidRPr="0094645E">
        <w:rPr>
          <w:rStyle w:val="210pt2"/>
          <w:rFonts w:ascii="Times New Roman" w:hAnsi="Times New Roman" w:cs="Times New Roman"/>
          <w:b/>
          <w:bCs/>
          <w:color w:val="000000"/>
          <w:sz w:val="24"/>
          <w:szCs w:val="24"/>
        </w:rPr>
        <w:t>Каким образом^</w:t>
      </w:r>
    </w:p>
    <w:p w:rsidR="00D72F70" w:rsidRPr="0094645E" w:rsidRDefault="00D72F70">
      <w:pPr>
        <w:pStyle w:val="210"/>
        <w:framePr w:w="8501" w:h="5591" w:hRule="exact" w:wrap="none" w:vAnchor="page" w:hAnchor="page" w:x="1741" w:y="1831"/>
        <w:shd w:val="clear" w:color="auto" w:fill="auto"/>
        <w:spacing w:after="0" w:line="36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Во сне.</w:t>
      </w:r>
    </w:p>
    <w:p w:rsidR="00D72F70" w:rsidRPr="0094645E" w:rsidRDefault="00D72F70">
      <w:pPr>
        <w:pStyle w:val="210"/>
        <w:framePr w:w="8501" w:h="5591" w:hRule="exact" w:wrap="none" w:vAnchor="page" w:hAnchor="page" w:x="1741" w:y="1831"/>
        <w:shd w:val="clear" w:color="auto" w:fill="auto"/>
        <w:spacing w:after="0" w:line="326"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Ха-хаI И что же из того?</w:t>
      </w:r>
    </w:p>
    <w:p w:rsidR="00D72F70" w:rsidRPr="0094645E" w:rsidRDefault="00D72F70">
      <w:pPr>
        <w:pStyle w:val="210"/>
        <w:framePr w:w="8501" w:h="5591" w:hRule="exact" w:wrap="none" w:vAnchor="page" w:hAnchor="page" w:x="1741" w:y="1831"/>
        <w:shd w:val="clear" w:color="auto" w:fill="auto"/>
        <w:spacing w:after="0" w:line="326"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Притворившись, будто мне ничего не извест</w:t>
      </w:r>
      <w:r w:rsidRPr="0094645E">
        <w:rPr>
          <w:rStyle w:val="210pt2"/>
          <w:rFonts w:ascii="Times New Roman" w:hAnsi="Times New Roman" w:cs="Times New Roman"/>
          <w:b/>
          <w:bCs/>
          <w:color w:val="000000"/>
          <w:sz w:val="24"/>
          <w:szCs w:val="24"/>
        </w:rPr>
        <w:softHyphen/>
        <w:t>но, я хочу дать ему понять, что Ливия как кошка в него влюбилась, что ей пришлось довериться тебе и что ты ее</w:t>
      </w:r>
    </w:p>
    <w:p w:rsidR="00D72F70" w:rsidRPr="0094645E" w:rsidRDefault="00D72F70">
      <w:pPr>
        <w:pStyle w:val="210"/>
        <w:framePr w:w="8501" w:h="5591" w:hRule="exact" w:wrap="none" w:vAnchor="page" w:hAnchor="page" w:x="1741" w:y="1831"/>
        <w:shd w:val="clear" w:color="auto" w:fill="auto"/>
        <w:tabs>
          <w:tab w:val="right" w:pos="8285"/>
        </w:tabs>
        <w:spacing w:after="0" w:line="312" w:lineRule="exact"/>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кормилица.</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rPr>
        <w:t>о</w:t>
      </w:r>
    </w:p>
    <w:p w:rsidR="00D72F70" w:rsidRPr="0094645E" w:rsidRDefault="00D72F70">
      <w:pPr>
        <w:pStyle w:val="210"/>
        <w:framePr w:w="8501" w:h="5591" w:hRule="exact" w:wrap="none" w:vAnchor="page" w:hAnchor="page" w:x="1741" w:y="1831"/>
        <w:shd w:val="clear" w:color="auto" w:fill="auto"/>
        <w:spacing w:after="0" w:line="312"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Поняла. Можешь ие продолжать. Пой</w:t>
      </w:r>
      <w:r w:rsidRPr="0094645E">
        <w:rPr>
          <w:rStyle w:val="210pt2"/>
          <w:rFonts w:ascii="Times New Roman" w:hAnsi="Times New Roman" w:cs="Times New Roman"/>
          <w:b/>
          <w:bCs/>
          <w:color w:val="000000"/>
          <w:sz w:val="24"/>
          <w:szCs w:val="24"/>
        </w:rPr>
        <w:softHyphen/>
        <w:t>дем ко мне и заставим ее добиться своего.</w:t>
      </w:r>
    </w:p>
    <w:p w:rsidR="00D72F70" w:rsidRPr="0094645E" w:rsidRDefault="00D72F70">
      <w:pPr>
        <w:pStyle w:val="210"/>
        <w:framePr w:w="8501" w:h="5591" w:hRule="exact" w:wrap="none" w:vAnchor="page" w:hAnchor="page" w:x="1741" w:y="1831"/>
        <w:shd w:val="clear" w:color="auto" w:fill="auto"/>
        <w:spacing w:after="0" w:line="312"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Сейчас ты мне нужней, чем иужиик человеку, принявшему слабительное.</w:t>
      </w:r>
    </w:p>
    <w:p w:rsidR="00D72F70" w:rsidRPr="0094645E" w:rsidRDefault="00D72F70">
      <w:pPr>
        <w:pStyle w:val="210"/>
        <w:framePr w:w="8501" w:h="5591" w:hRule="exact" w:wrap="none" w:vAnchor="page" w:hAnchor="page" w:x="1741" w:y="1831"/>
        <w:shd w:val="clear" w:color="auto" w:fill="auto"/>
        <w:spacing w:after="0" w:line="312"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Входи же, черт!</w:t>
      </w:r>
    </w:p>
    <w:p w:rsidR="00D72F70" w:rsidRPr="0094645E" w:rsidRDefault="00D72F70">
      <w:pPr>
        <w:pStyle w:val="210"/>
        <w:framePr w:w="8501" w:h="5591" w:hRule="exact" w:wrap="none" w:vAnchor="page" w:hAnchor="page" w:x="1741" w:y="1831"/>
        <w:shd w:val="clear" w:color="auto" w:fill="auto"/>
        <w:spacing w:after="0" w:line="312" w:lineRule="exact"/>
        <w:ind w:left="540" w:right="38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Только один поцелуй, королева из королев! </w:t>
      </w: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Оставь меня, проказник!</w:t>
      </w:r>
    </w:p>
    <w:p w:rsidR="00D72F70" w:rsidRPr="0094645E" w:rsidRDefault="00D72F70">
      <w:pPr>
        <w:pStyle w:val="390"/>
        <w:framePr w:w="8501" w:h="6787" w:hRule="exact" w:wrap="none" w:vAnchor="page" w:hAnchor="page" w:x="1741" w:y="8129"/>
        <w:shd w:val="clear" w:color="auto" w:fill="auto"/>
        <w:spacing w:before="0" w:after="341" w:line="240" w:lineRule="exact"/>
        <w:ind w:right="60"/>
        <w:jc w:val="center"/>
        <w:rPr>
          <w:rFonts w:ascii="Times New Roman" w:hAnsi="Times New Roman" w:cs="Times New Roman"/>
        </w:rPr>
      </w:pPr>
      <w:r w:rsidRPr="0094645E">
        <w:rPr>
          <w:rStyle w:val="390pt1"/>
          <w:rFonts w:ascii="Times New Roman" w:hAnsi="Times New Roman" w:cs="Times New Roman"/>
          <w:color w:val="000000"/>
        </w:rPr>
        <w:t>ЯВЛЕНИЕ ВОСЬМОЕ</w:t>
      </w:r>
    </w:p>
    <w:p w:rsidR="00D72F70" w:rsidRPr="0094645E" w:rsidRDefault="00D72F70">
      <w:pPr>
        <w:pStyle w:val="390"/>
        <w:framePr w:w="8501" w:h="6787" w:hRule="exact" w:wrap="none" w:vAnchor="page" w:hAnchor="page" w:x="1741" w:y="8129"/>
        <w:shd w:val="clear" w:color="auto" w:fill="auto"/>
        <w:spacing w:before="0" w:after="0" w:line="240" w:lineRule="exact"/>
        <w:ind w:right="60"/>
        <w:jc w:val="center"/>
        <w:rPr>
          <w:rFonts w:ascii="Times New Roman" w:hAnsi="Times New Roman" w:cs="Times New Roman"/>
        </w:rPr>
      </w:pPr>
      <w:r w:rsidRPr="0094645E">
        <w:rPr>
          <w:rStyle w:val="39TimesNewRoman"/>
          <w:color w:val="000000"/>
          <w:sz w:val="24"/>
          <w:szCs w:val="24"/>
        </w:rPr>
        <w:t xml:space="preserve">Мессер </w:t>
      </w:r>
      <w:r w:rsidRPr="0094645E">
        <w:rPr>
          <w:rStyle w:val="392pt1"/>
          <w:rFonts w:ascii="Times New Roman" w:hAnsi="Times New Roman" w:cs="Times New Roman"/>
          <w:color w:val="000000"/>
        </w:rPr>
        <w:t>Мако</w:t>
      </w:r>
      <w:r w:rsidRPr="0094645E">
        <w:rPr>
          <w:rStyle w:val="390pt1"/>
          <w:rFonts w:ascii="Times New Roman" w:hAnsi="Times New Roman" w:cs="Times New Roman"/>
          <w:color w:val="000000"/>
        </w:rPr>
        <w:t xml:space="preserve"> и </w:t>
      </w:r>
      <w:r w:rsidRPr="0094645E">
        <w:rPr>
          <w:rStyle w:val="39TimesNewRoman"/>
          <w:color w:val="000000"/>
          <w:sz w:val="24"/>
          <w:szCs w:val="24"/>
        </w:rPr>
        <w:t xml:space="preserve">мастер Андреа, </w:t>
      </w:r>
      <w:r w:rsidRPr="0094645E">
        <w:rPr>
          <w:rStyle w:val="390pt1"/>
          <w:rFonts w:ascii="Times New Roman" w:hAnsi="Times New Roman" w:cs="Times New Roman"/>
          <w:color w:val="000000"/>
        </w:rPr>
        <w:t>выходящие из собора</w:t>
      </w:r>
    </w:p>
    <w:p w:rsidR="00D72F70" w:rsidRPr="0094645E" w:rsidRDefault="00D72F70">
      <w:pPr>
        <w:pStyle w:val="390"/>
        <w:framePr w:w="8501" w:h="6787" w:hRule="exact" w:wrap="none" w:vAnchor="page" w:hAnchor="page" w:x="1741" w:y="8129"/>
        <w:shd w:val="clear" w:color="auto" w:fill="auto"/>
        <w:spacing w:before="0" w:after="338" w:line="240" w:lineRule="exact"/>
        <w:ind w:right="320"/>
        <w:jc w:val="center"/>
        <w:rPr>
          <w:rFonts w:ascii="Times New Roman" w:hAnsi="Times New Roman" w:cs="Times New Roman"/>
        </w:rPr>
      </w:pPr>
      <w:r w:rsidRPr="0094645E">
        <w:rPr>
          <w:rStyle w:val="390pt1"/>
          <w:rFonts w:ascii="Times New Roman" w:hAnsi="Times New Roman" w:cs="Times New Roman"/>
          <w:color w:val="000000"/>
        </w:rPr>
        <w:t>Св. Петра.</w:t>
      </w:r>
    </w:p>
    <w:p w:rsidR="00D72F70" w:rsidRPr="0094645E" w:rsidRDefault="00D72F70">
      <w:pPr>
        <w:pStyle w:val="210"/>
        <w:framePr w:w="8501" w:h="6787" w:hRule="exact" w:wrap="none" w:vAnchor="page" w:hAnchor="page" w:x="1741" w:y="8129"/>
        <w:shd w:val="clear" w:color="auto" w:fill="auto"/>
        <w:spacing w:after="0" w:line="298"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Где растут такне огромные бронзо</w:t>
      </w:r>
      <w:r w:rsidRPr="0094645E">
        <w:rPr>
          <w:rStyle w:val="210pt2"/>
          <w:rFonts w:ascii="Times New Roman" w:hAnsi="Times New Roman" w:cs="Times New Roman"/>
          <w:b/>
          <w:bCs/>
          <w:color w:val="000000"/>
          <w:sz w:val="24"/>
          <w:szCs w:val="24"/>
        </w:rPr>
        <w:softHyphen/>
        <w:t>вые шишкн?</w:t>
      </w:r>
    </w:p>
    <w:p w:rsidR="00D72F70" w:rsidRPr="0094645E" w:rsidRDefault="00D72F70">
      <w:pPr>
        <w:pStyle w:val="210"/>
        <w:framePr w:w="8501" w:h="6787" w:hRule="exact" w:wrap="none" w:vAnchor="page" w:hAnchor="page" w:x="1741" w:y="8129"/>
        <w:shd w:val="clear" w:color="auto" w:fill="auto"/>
        <w:spacing w:after="0" w:line="307"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 Равенне, в пиниевых лесах. </w:t>
      </w: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из чего сделана эта ладья с то</w:t>
      </w:r>
      <w:r w:rsidRPr="0094645E">
        <w:rPr>
          <w:rStyle w:val="210pt2"/>
          <w:rFonts w:ascii="Times New Roman" w:hAnsi="Times New Roman" w:cs="Times New Roman"/>
          <w:b/>
          <w:bCs/>
          <w:color w:val="000000"/>
          <w:sz w:val="24"/>
          <w:szCs w:val="24"/>
        </w:rPr>
        <w:softHyphen/>
        <w:t>нущими святыми?</w:t>
      </w:r>
    </w:p>
    <w:p w:rsidR="00D72F70" w:rsidRPr="0094645E" w:rsidRDefault="00D72F70">
      <w:pPr>
        <w:pStyle w:val="210"/>
        <w:framePr w:w="8501" w:h="6787" w:hRule="exact" w:wrap="none" w:vAnchor="page" w:hAnchor="page" w:x="1741" w:y="8129"/>
        <w:shd w:val="clear" w:color="auto" w:fill="auto"/>
        <w:spacing w:after="0" w:line="36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Из мозаики.</w:t>
      </w:r>
    </w:p>
    <w:p w:rsidR="00D72F70" w:rsidRPr="0094645E" w:rsidRDefault="00D72F70">
      <w:pPr>
        <w:pStyle w:val="210"/>
        <w:framePr w:w="8501" w:h="6787" w:hRule="exact" w:wrap="none" w:vAnchor="page" w:hAnchor="page" w:x="1741" w:y="8129"/>
        <w:shd w:val="clear" w:color="auto" w:fill="auto"/>
        <w:spacing w:after="0" w:line="25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где изготовляются эти обе</w:t>
      </w:r>
      <w:r w:rsidRPr="0094645E">
        <w:rPr>
          <w:rStyle w:val="210pt2"/>
          <w:rFonts w:ascii="Times New Roman" w:hAnsi="Times New Roman" w:cs="Times New Roman"/>
          <w:b/>
          <w:bCs/>
          <w:color w:val="000000"/>
          <w:sz w:val="24"/>
          <w:szCs w:val="24"/>
        </w:rPr>
        <w:softHyphen/>
        <w:t>лиски?</w:t>
      </w:r>
    </w:p>
    <w:p w:rsidR="00D72F70" w:rsidRPr="0094645E" w:rsidRDefault="00D72F70">
      <w:pPr>
        <w:pStyle w:val="210"/>
        <w:framePr w:w="8501" w:h="6787" w:hRule="exact" w:wrap="none" w:vAnchor="page" w:hAnchor="page" w:x="1741" w:y="8129"/>
        <w:shd w:val="clear" w:color="auto" w:fill="auto"/>
        <w:spacing w:after="0" w:line="36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 городе Пизе.</w:t>
      </w:r>
    </w:p>
    <w:p w:rsidR="00D72F70" w:rsidRPr="0094645E" w:rsidRDefault="00D72F70">
      <w:pPr>
        <w:pStyle w:val="210"/>
        <w:framePr w:w="8501" w:h="6787" w:hRule="exact" w:wrap="none" w:vAnchor="page" w:hAnchor="page" w:x="1741" w:y="8129"/>
        <w:shd w:val="clear" w:color="auto" w:fill="auto"/>
        <w:spacing w:after="0" w:line="288"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вон на том кладбище много мерт</w:t>
      </w:r>
      <w:r w:rsidRPr="0094645E">
        <w:rPr>
          <w:rStyle w:val="210pt2"/>
          <w:rFonts w:ascii="Times New Roman" w:hAnsi="Times New Roman" w:cs="Times New Roman"/>
          <w:b/>
          <w:bCs/>
          <w:color w:val="000000"/>
          <w:sz w:val="24"/>
          <w:szCs w:val="24"/>
        </w:rPr>
        <w:softHyphen/>
        <w:t>вецов? Что это значит?</w:t>
      </w:r>
    </w:p>
    <w:p w:rsidR="00D72F70" w:rsidRPr="0094645E" w:rsidRDefault="00D72F70">
      <w:pPr>
        <w:pStyle w:val="210"/>
        <w:framePr w:w="8501" w:h="6787" w:hRule="exact" w:wrap="none" w:vAnchor="page" w:hAnchor="page" w:x="1741" w:y="8129"/>
        <w:shd w:val="clear" w:color="auto" w:fill="auto"/>
        <w:spacing w:after="0" w:line="36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Не знаю.</w:t>
      </w:r>
    </w:p>
    <w:p w:rsidR="00D72F70" w:rsidRPr="0094645E" w:rsidRDefault="00D72F70">
      <w:pPr>
        <w:pStyle w:val="210"/>
        <w:framePr w:w="8501" w:h="6787" w:hRule="exact" w:wrap="none" w:vAnchor="page" w:hAnchor="page" w:x="1741" w:y="8129"/>
        <w:shd w:val="clear" w:color="auto" w:fill="auto"/>
        <w:spacing w:after="0" w:line="307"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До чего же мне пить захотелось! </w:t>
      </w: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Слава тебе господи! Вы словно подслушали мою мысль.</w:t>
      </w:r>
    </w:p>
    <w:p w:rsidR="00D72F70" w:rsidRPr="0094645E" w:rsidRDefault="00D72F70">
      <w:pPr>
        <w:pStyle w:val="210"/>
        <w:framePr w:w="8501" w:h="6787" w:hRule="exact" w:wrap="none" w:vAnchor="page" w:hAnchor="page" w:x="1741" w:y="8129"/>
        <w:shd w:val="clear" w:color="auto" w:fill="auto"/>
        <w:spacing w:after="0" w:line="36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lang w:val="en-US" w:eastAsia="en-US"/>
        </w:rPr>
        <w:t>Me</w:t>
      </w:r>
      <w:r w:rsidRPr="0094645E">
        <w:rPr>
          <w:rStyle w:val="212pt3"/>
          <w:rFonts w:ascii="Times New Roman" w:hAnsi="Times New Roman" w:cs="Times New Roman"/>
          <w:b/>
          <w:bCs/>
          <w:color w:val="000000"/>
          <w:sz w:val="24"/>
          <w:szCs w:val="24"/>
        </w:rPr>
        <w:t>ссер Мако.</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Venit</w:t>
      </w:r>
      <w:r w:rsidRPr="0094645E">
        <w:rPr>
          <w:rStyle w:val="210pt2"/>
          <w:rFonts w:ascii="Times New Roman" w:hAnsi="Times New Roman" w:cs="Times New Roman"/>
          <w:b/>
          <w:bCs/>
          <w:color w:val="000000"/>
          <w:sz w:val="24"/>
          <w:szCs w:val="24"/>
          <w:lang w:eastAsia="en-US"/>
        </w:rPr>
        <w:t>'</w:t>
      </w:r>
      <w:r w:rsidRPr="0094645E">
        <w:rPr>
          <w:rStyle w:val="210pt2"/>
          <w:rFonts w:ascii="Times New Roman" w:hAnsi="Times New Roman" w:cs="Times New Roman"/>
          <w:b/>
          <w:bCs/>
          <w:color w:val="000000"/>
          <w:sz w:val="24"/>
          <w:szCs w:val="24"/>
          <w:lang w:val="en-US" w:eastAsia="en-US"/>
        </w:rPr>
        <w:t>e</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adoremus</w:t>
      </w:r>
      <w:r w:rsidRPr="0094645E">
        <w:rPr>
          <w:rStyle w:val="210pt2"/>
          <w:rFonts w:ascii="Times New Roman" w:hAnsi="Times New Roman" w:cs="Times New Roman"/>
          <w:b/>
          <w:bCs/>
          <w:color w:val="000000"/>
          <w:sz w:val="24"/>
          <w:szCs w:val="24"/>
          <w:lang w:eastAsia="en-US"/>
        </w:rPr>
        <w:t>.</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90"/>
        <w:framePr w:wrap="none" w:vAnchor="page" w:hAnchor="page" w:x="4494" w:y="1516"/>
        <w:shd w:val="clear" w:color="auto" w:fill="auto"/>
        <w:spacing w:line="250" w:lineRule="exact"/>
        <w:ind w:left="20"/>
        <w:rPr>
          <w:rFonts w:ascii="Times New Roman" w:hAnsi="Times New Roman" w:cs="Times New Roman"/>
          <w:sz w:val="24"/>
          <w:szCs w:val="24"/>
        </w:rPr>
      </w:pPr>
      <w:r w:rsidRPr="0094645E">
        <w:rPr>
          <w:rStyle w:val="190pt"/>
          <w:rFonts w:ascii="Times New Roman" w:hAnsi="Times New Roman" w:cs="Times New Roman"/>
          <w:b/>
          <w:bCs/>
          <w:color w:val="000000"/>
          <w:sz w:val="24"/>
          <w:szCs w:val="24"/>
        </w:rPr>
        <w:lastRenderedPageBreak/>
        <w:t>ЯВЛЕНИЕ ДЕВЯТОЕ</w:t>
      </w:r>
    </w:p>
    <w:p w:rsidR="00D72F70" w:rsidRPr="0094645E" w:rsidRDefault="00D72F70">
      <w:pPr>
        <w:pStyle w:val="320"/>
        <w:framePr w:w="8363" w:h="12677" w:hRule="exact" w:wrap="none" w:vAnchor="page" w:hAnchor="page" w:x="1774" w:y="2081"/>
        <w:shd w:val="clear" w:color="auto" w:fill="auto"/>
        <w:spacing w:before="0" w:after="319" w:line="200" w:lineRule="exact"/>
        <w:ind w:right="100"/>
        <w:rPr>
          <w:rFonts w:ascii="Times New Roman" w:hAnsi="Times New Roman" w:cs="Times New Roman"/>
          <w:sz w:val="24"/>
          <w:szCs w:val="24"/>
        </w:rPr>
      </w:pPr>
      <w:r w:rsidRPr="0094645E">
        <w:rPr>
          <w:rStyle w:val="322pt"/>
          <w:rFonts w:ascii="Times New Roman" w:hAnsi="Times New Roman" w:cs="Times New Roman"/>
          <w:color w:val="000000"/>
          <w:sz w:val="24"/>
          <w:szCs w:val="24"/>
        </w:rPr>
        <w:t xml:space="preserve">Параболано, </w:t>
      </w:r>
      <w:r w:rsidRPr="0094645E">
        <w:rPr>
          <w:rStyle w:val="320pt"/>
          <w:rFonts w:ascii="Times New Roman" w:hAnsi="Times New Roman" w:cs="Times New Roman"/>
          <w:color w:val="000000"/>
          <w:sz w:val="24"/>
          <w:szCs w:val="24"/>
        </w:rPr>
        <w:t>один.</w:t>
      </w:r>
    </w:p>
    <w:p w:rsidR="00D72F70" w:rsidRPr="0094645E" w:rsidRDefault="00D72F70">
      <w:pPr>
        <w:pStyle w:val="210"/>
        <w:framePr w:w="8363" w:h="12677" w:hRule="exact" w:wrap="none" w:vAnchor="page" w:hAnchor="page" w:x="1774" w:y="2081"/>
        <w:numPr>
          <w:ilvl w:val="0"/>
          <w:numId w:val="3"/>
        </w:numPr>
        <w:shd w:val="clear" w:color="auto" w:fill="auto"/>
        <w:tabs>
          <w:tab w:val="left" w:pos="959"/>
        </w:tabs>
        <w:spacing w:after="452" w:line="315" w:lineRule="exact"/>
        <w:ind w:left="2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Молчать? Признаться? Молчание для меия — смерть, признание — ее презрение, ведь если я напншу ей, как я ее люблю, она может счесть для себя унизительным быть любимой человеком столь низкого происхождения; если же я умолчу о своем пламени, то моя потаенная страсть в конце концов испепелит меня.</w:t>
      </w:r>
    </w:p>
    <w:p w:rsidR="00D72F70" w:rsidRPr="0094645E" w:rsidRDefault="00D72F70">
      <w:pPr>
        <w:pStyle w:val="320"/>
        <w:framePr w:w="8363" w:h="12677" w:hRule="exact" w:wrap="none" w:vAnchor="page" w:hAnchor="page" w:x="1774" w:y="2081"/>
        <w:shd w:val="clear" w:color="auto" w:fill="auto"/>
        <w:spacing w:before="0" w:after="373" w:line="200" w:lineRule="exact"/>
        <w:ind w:right="100"/>
        <w:rPr>
          <w:rFonts w:ascii="Times New Roman" w:hAnsi="Times New Roman" w:cs="Times New Roman"/>
          <w:sz w:val="24"/>
          <w:szCs w:val="24"/>
        </w:rPr>
      </w:pPr>
      <w:r w:rsidRPr="0094645E">
        <w:rPr>
          <w:rStyle w:val="320pt"/>
          <w:rFonts w:ascii="Times New Roman" w:hAnsi="Times New Roman" w:cs="Times New Roman"/>
          <w:color w:val="000000"/>
          <w:sz w:val="24"/>
          <w:szCs w:val="24"/>
        </w:rPr>
        <w:t>ЯВЛЕНИЕ ДЕСЯТОЕ</w:t>
      </w:r>
    </w:p>
    <w:p w:rsidR="00D72F70" w:rsidRPr="0094645E" w:rsidRDefault="00D72F70">
      <w:pPr>
        <w:pStyle w:val="320"/>
        <w:framePr w:w="8363" w:h="12677" w:hRule="exact" w:wrap="none" w:vAnchor="page" w:hAnchor="page" w:x="1774" w:y="2081"/>
        <w:shd w:val="clear" w:color="auto" w:fill="auto"/>
        <w:spacing w:before="0" w:after="320" w:line="200" w:lineRule="exact"/>
        <w:ind w:right="100"/>
        <w:rPr>
          <w:rFonts w:ascii="Times New Roman" w:hAnsi="Times New Roman" w:cs="Times New Roman"/>
          <w:sz w:val="24"/>
          <w:szCs w:val="24"/>
        </w:rPr>
      </w:pPr>
      <w:r w:rsidRPr="0094645E">
        <w:rPr>
          <w:rStyle w:val="322pt"/>
          <w:rFonts w:ascii="Times New Roman" w:hAnsi="Times New Roman" w:cs="Times New Roman"/>
          <w:color w:val="000000"/>
          <w:sz w:val="24"/>
          <w:szCs w:val="24"/>
        </w:rPr>
        <w:t>Валерио</w:t>
      </w:r>
      <w:r w:rsidRPr="0094645E">
        <w:rPr>
          <w:rStyle w:val="320pt"/>
          <w:rFonts w:ascii="Times New Roman" w:hAnsi="Times New Roman" w:cs="Times New Roman"/>
          <w:color w:val="000000"/>
          <w:sz w:val="24"/>
          <w:szCs w:val="24"/>
        </w:rPr>
        <w:t xml:space="preserve"> и синьор</w:t>
      </w:r>
      <w:r w:rsidRPr="0094645E">
        <w:rPr>
          <w:rStyle w:val="322pt"/>
          <w:rFonts w:ascii="Times New Roman" w:hAnsi="Times New Roman" w:cs="Times New Roman"/>
          <w:color w:val="000000"/>
          <w:sz w:val="24"/>
          <w:szCs w:val="24"/>
        </w:rPr>
        <w:t xml:space="preserve"> Параболано.</w:t>
      </w:r>
    </w:p>
    <w:p w:rsidR="00D72F70" w:rsidRPr="0094645E" w:rsidRDefault="00D72F70">
      <w:pPr>
        <w:pStyle w:val="210"/>
        <w:framePr w:w="8363" w:h="12677" w:hRule="exact" w:wrap="none" w:vAnchor="page" w:hAnchor="page" w:x="1774" w:y="208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Я стараюсь узиать причину вашей тоски не для того, чтобы корчить из себя светского придворно</w:t>
      </w:r>
      <w:r w:rsidRPr="0094645E">
        <w:rPr>
          <w:rStyle w:val="210pt2"/>
          <w:rFonts w:ascii="Times New Roman" w:hAnsi="Times New Roman" w:cs="Times New Roman"/>
          <w:b/>
          <w:bCs/>
          <w:color w:val="000000"/>
          <w:sz w:val="24"/>
          <w:szCs w:val="24"/>
        </w:rPr>
        <w:softHyphen/>
        <w:t>го, ио чтобы выполнить долг верного слуги и добыть для вас лекарство ценой хотя бы собственной моей крови.</w:t>
      </w:r>
    </w:p>
    <w:p w:rsidR="00D72F70" w:rsidRPr="0094645E" w:rsidRDefault="00D72F70">
      <w:pPr>
        <w:pStyle w:val="210"/>
        <w:framePr w:w="8363" w:h="12677" w:hRule="exact" w:wrap="none" w:vAnchor="page" w:hAnchor="page" w:x="1774" w:y="2081"/>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Это ты, Валерио?</w:t>
      </w:r>
    </w:p>
    <w:p w:rsidR="00D72F70" w:rsidRPr="0094645E" w:rsidRDefault="00D72F70">
      <w:pPr>
        <w:pStyle w:val="210"/>
        <w:framePr w:w="8363" w:h="12677" w:hRule="exact" w:wrap="none" w:vAnchor="page" w:hAnchor="page" w:x="1774" w:y="2081"/>
        <w:shd w:val="clear" w:color="auto" w:fill="auto"/>
        <w:spacing w:after="0" w:line="320" w:lineRule="exact"/>
        <w:ind w:left="2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 а л е р н о. Да, это я. Заметив, что Амур делает из вас то, что он обычно делает из всякого 'благородного существа, хочу узнать все, дабы своей преданностью быть полезным любым вашим желаниям.</w:t>
      </w:r>
    </w:p>
    <w:p w:rsidR="00D72F70" w:rsidRPr="0094645E" w:rsidRDefault="00D72F70">
      <w:pPr>
        <w:pStyle w:val="210"/>
        <w:framePr w:w="8363" w:h="12677" w:hRule="exact" w:wrap="none" w:vAnchor="page" w:hAnchor="page" w:x="1774" w:y="2081"/>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Нет, дело ие Ь Амуре.</w:t>
      </w:r>
    </w:p>
    <w:p w:rsidR="00D72F70" w:rsidRPr="0094645E" w:rsidRDefault="00D72F70">
      <w:pPr>
        <w:pStyle w:val="210"/>
        <w:framePr w:w="8363" w:h="12677" w:hRule="exact" w:wrap="none" w:vAnchor="page" w:hAnchor="page" w:x="1774" w:y="208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Если не в Амуре, то почему же скрывать это от меня, которому ваше благополучие дороже зеницы ока? А если это Амур, то ужелн же вы настолько мало</w:t>
      </w:r>
      <w:r w:rsidRPr="0094645E">
        <w:rPr>
          <w:rStyle w:val="210pt2"/>
          <w:rFonts w:ascii="Times New Roman" w:hAnsi="Times New Roman" w:cs="Times New Roman"/>
          <w:b/>
          <w:bCs/>
          <w:color w:val="000000"/>
          <w:sz w:val="24"/>
          <w:szCs w:val="24"/>
        </w:rPr>
        <w:softHyphen/>
        <w:t>душны, что не решаетесь насладиться женщиной? И что должны былн бы делать те, кто любит, но лишен всех тех благ, которыми вы так щедро одарены?</w:t>
      </w:r>
    </w:p>
    <w:p w:rsidR="00D72F70" w:rsidRPr="0094645E" w:rsidRDefault="00D72F70">
      <w:pPr>
        <w:pStyle w:val="210"/>
        <w:framePr w:w="8363" w:h="12677" w:hRule="exact" w:wrap="none" w:vAnchor="page" w:hAnchor="page" w:x="1774" w:y="208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Параболам</w:t>
      </w:r>
      <w:r w:rsidRPr="0094645E">
        <w:rPr>
          <w:rStyle w:val="210pt2"/>
          <w:rFonts w:ascii="Times New Roman" w:hAnsi="Times New Roman" w:cs="Times New Roman"/>
          <w:b/>
          <w:bCs/>
          <w:color w:val="000000"/>
          <w:sz w:val="24"/>
          <w:szCs w:val="24"/>
        </w:rPr>
        <w:t xml:space="preserve"> о. Если бы бальзам мудрых речей изле</w:t>
      </w:r>
      <w:r w:rsidRPr="0094645E">
        <w:rPr>
          <w:rStyle w:val="210pt2"/>
          <w:rFonts w:ascii="Times New Roman" w:hAnsi="Times New Roman" w:cs="Times New Roman"/>
          <w:b/>
          <w:bCs/>
          <w:color w:val="000000"/>
          <w:sz w:val="24"/>
          <w:szCs w:val="24"/>
        </w:rPr>
        <w:softHyphen/>
        <w:t>чивал чужие язвы, то мои ты давно бы уже затянул.</w:t>
      </w:r>
    </w:p>
    <w:p w:rsidR="00D72F70" w:rsidRPr="0094645E" w:rsidRDefault="00D72F70">
      <w:pPr>
        <w:pStyle w:val="210"/>
        <w:framePr w:w="8363" w:h="12677" w:hRule="exact" w:wrap="none" w:vAnchor="page" w:hAnchor="page" w:x="1774" w:y="208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Эх, дорогой мой синьор, стряхните с себя столь странное заблуждение н впредь в ущерб себе не утешайте тех, кто так завидует вашему положению. Поду</w:t>
      </w:r>
      <w:r w:rsidRPr="0094645E">
        <w:rPr>
          <w:rStyle w:val="210pt2"/>
          <w:rFonts w:ascii="Times New Roman" w:hAnsi="Times New Roman" w:cs="Times New Roman"/>
          <w:b/>
          <w:bCs/>
          <w:color w:val="000000"/>
          <w:sz w:val="24"/>
          <w:szCs w:val="24"/>
        </w:rPr>
        <w:softHyphen/>
        <w:t xml:space="preserve">майте: если разнесется слух о снедающей вас тоске, какая от этого будет радость вашнм друзьям? Какой </w:t>
      </w:r>
      <w:r w:rsidRPr="0094645E">
        <w:rPr>
          <w:rStyle w:val="21Garamond39"/>
          <w:rFonts w:ascii="Times New Roman" w:hAnsi="Times New Roman" w:cs="Times New Roman"/>
          <w:b/>
          <w:bCs/>
          <w:color w:val="000000"/>
          <w:sz w:val="24"/>
          <w:szCs w:val="24"/>
        </w:rPr>
        <w:t xml:space="preserve">прибыток </w:t>
      </w:r>
      <w:r w:rsidRPr="0094645E">
        <w:rPr>
          <w:rStyle w:val="210pt2"/>
          <w:rFonts w:ascii="Times New Roman" w:hAnsi="Times New Roman" w:cs="Times New Roman"/>
          <w:b/>
          <w:bCs/>
          <w:color w:val="000000"/>
          <w:sz w:val="24"/>
          <w:szCs w:val="24"/>
        </w:rPr>
        <w:t>вашим слугам? Какая слава для вашей родины?</w:t>
      </w:r>
    </w:p>
    <w:p w:rsidR="00D72F70" w:rsidRPr="0094645E" w:rsidRDefault="00D72F70">
      <w:pPr>
        <w:pStyle w:val="210"/>
        <w:framePr w:w="8363" w:h="12677" w:hRule="exact" w:wrap="none" w:vAnchor="page" w:hAnchor="page" w:x="1774" w:y="208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Ну, допустим, я влюблен, какое же ты мог бы предложить мне лекарство?</w:t>
      </w:r>
    </w:p>
    <w:p w:rsidR="00D72F70" w:rsidRPr="0094645E" w:rsidRDefault="00D72F70">
      <w:pPr>
        <w:pStyle w:val="252"/>
        <w:framePr w:w="8405" w:h="306" w:hRule="exact" w:wrap="none" w:vAnchor="page" w:hAnchor="page" w:x="1753" w:y="15063"/>
        <w:shd w:val="clear" w:color="auto" w:fill="auto"/>
        <w:spacing w:line="280" w:lineRule="exact"/>
        <w:ind w:left="60"/>
        <w:rPr>
          <w:rFonts w:ascii="Times New Roman" w:hAnsi="Times New Roman" w:cs="Times New Roman"/>
          <w:sz w:val="24"/>
          <w:szCs w:val="24"/>
        </w:rPr>
      </w:pPr>
      <w:r w:rsidRPr="0094645E">
        <w:rPr>
          <w:rStyle w:val="250pt0"/>
          <w:rFonts w:ascii="Times New Roman" w:hAnsi="Times New Roman" w:cs="Times New Roman"/>
          <w:b/>
          <w:bCs/>
          <w:color w:val="000000"/>
          <w:sz w:val="24"/>
          <w:szCs w:val="24"/>
        </w:rPr>
        <w:t>366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7" w:h="13152" w:hRule="exact" w:wrap="none" w:vAnchor="page" w:hAnchor="page" w:x="1801" w:y="1800"/>
        <w:shd w:val="clear" w:color="auto" w:fill="auto"/>
        <w:spacing w:after="0" w:line="360" w:lineRule="exact"/>
        <w:ind w:lef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Валерио.</w:t>
      </w:r>
      <w:r w:rsidRPr="0094645E">
        <w:rPr>
          <w:rStyle w:val="210pt2"/>
          <w:rFonts w:ascii="Times New Roman" w:hAnsi="Times New Roman" w:cs="Times New Roman"/>
          <w:b/>
          <w:bCs/>
          <w:color w:val="000000"/>
          <w:sz w:val="24"/>
          <w:szCs w:val="24"/>
        </w:rPr>
        <w:t xml:space="preserve"> Нашел бы сводню.</w:t>
      </w:r>
    </w:p>
    <w:p w:rsidR="00D72F70" w:rsidRPr="0094645E" w:rsidRDefault="00D72F70">
      <w:pPr>
        <w:pStyle w:val="210"/>
        <w:framePr w:w="8347" w:h="13152" w:hRule="exact" w:wrap="none" w:vAnchor="page" w:hAnchor="page" w:x="1801" w:y="1800"/>
        <w:shd w:val="clear" w:color="auto" w:fill="auto"/>
        <w:tabs>
          <w:tab w:val="center" w:pos="6853"/>
        </w:tabs>
        <w:spacing w:after="0" w:line="267" w:lineRule="exact"/>
        <w:ind w:lef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А потом?</w:t>
      </w:r>
      <w:r w:rsidRPr="0094645E">
        <w:rPr>
          <w:rStyle w:val="210pt2"/>
          <w:rFonts w:ascii="Times New Roman" w:hAnsi="Times New Roman" w:cs="Times New Roman"/>
          <w:b/>
          <w:bCs/>
          <w:color w:val="000000"/>
          <w:sz w:val="24"/>
          <w:szCs w:val="24"/>
        </w:rPr>
        <w:tab/>
        <w:t>^</w:t>
      </w:r>
    </w:p>
    <w:p w:rsidR="00D72F70" w:rsidRPr="0094645E" w:rsidRDefault="00D72F70">
      <w:pPr>
        <w:pStyle w:val="210"/>
        <w:framePr w:w="8347" w:h="13152" w:hRule="exact" w:wrap="none" w:vAnchor="page" w:hAnchor="page" w:x="1801" w:y="1800"/>
        <w:shd w:val="clear" w:color="auto" w:fill="auto"/>
        <w:spacing w:after="0" w:line="267" w:lineRule="exact"/>
        <w:ind w:lef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Черев «ее послал бы письмо той, которую</w:t>
      </w:r>
    </w:p>
    <w:p w:rsidR="00D72F70" w:rsidRPr="0094645E" w:rsidRDefault="00D72F70">
      <w:pPr>
        <w:pStyle w:val="210"/>
        <w:framePr w:w="8347" w:h="13152" w:hRule="exact" w:wrap="none" w:vAnchor="page" w:hAnchor="page" w:x="1801" w:y="1800"/>
        <w:shd w:val="clear" w:color="auto" w:fill="auto"/>
        <w:spacing w:after="0" w:line="360" w:lineRule="exact"/>
        <w:ind w:left="4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вы так страстно любите.</w:t>
      </w:r>
    </w:p>
    <w:p w:rsidR="00D72F70" w:rsidRPr="0094645E" w:rsidRDefault="00D72F70">
      <w:pPr>
        <w:pStyle w:val="210"/>
        <w:framePr w:w="8347" w:h="13152" w:hRule="exact" w:wrap="none" w:vAnchor="page" w:hAnchor="page" w:x="1801" w:y="1800"/>
        <w:shd w:val="clear" w:color="auto" w:fill="auto"/>
        <w:spacing w:after="0" w:line="331" w:lineRule="exact"/>
        <w:ind w:left="40" w:right="20" w:firstLine="440"/>
        <w:jc w:val="left"/>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t>Параболано.</w:t>
      </w:r>
      <w:r w:rsidRPr="0094645E">
        <w:rPr>
          <w:rStyle w:val="21Garamond39"/>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rPr>
        <w:t>А если она отвергнет мое письмо</w:t>
      </w:r>
      <w:r w:rsidRPr="0094645E">
        <w:rPr>
          <w:rStyle w:val="21Garamond44"/>
          <w:rFonts w:ascii="Times New Roman" w:hAnsi="Times New Roman" w:cs="Times New Roman"/>
          <w:b/>
          <w:bCs/>
          <w:color w:val="000000"/>
          <w:sz w:val="24"/>
          <w:szCs w:val="24"/>
          <w:lang w:val="en-US" w:eastAsia="en-US"/>
        </w:rPr>
        <w:t>f</w:t>
      </w:r>
      <w:r w:rsidRPr="0094645E">
        <w:rPr>
          <w:rStyle w:val="21Garamond44"/>
          <w:rFonts w:ascii="Times New Roman" w:hAnsi="Times New Roman" w:cs="Times New Roman"/>
          <w:b/>
          <w:bCs/>
          <w:color w:val="000000"/>
          <w:sz w:val="24"/>
          <w:szCs w:val="24"/>
          <w:lang w:eastAsia="en-US"/>
        </w:rPr>
        <w:t xml:space="preserve"> </w:t>
      </w: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Женщины не отвергают ни писем, ни по</w:t>
      </w:r>
      <w:r w:rsidRPr="0094645E">
        <w:rPr>
          <w:rStyle w:val="210pt2"/>
          <w:rFonts w:ascii="Times New Roman" w:hAnsi="Times New Roman" w:cs="Times New Roman"/>
          <w:b/>
          <w:bCs/>
          <w:color w:val="000000"/>
          <w:sz w:val="24"/>
          <w:szCs w:val="24"/>
        </w:rPr>
        <w:softHyphen/>
      </w:r>
      <w:r w:rsidRPr="0094645E">
        <w:rPr>
          <w:rStyle w:val="21Garamond39"/>
          <w:rFonts w:ascii="Times New Roman" w:hAnsi="Times New Roman" w:cs="Times New Roman"/>
          <w:b/>
          <w:bCs/>
          <w:color w:val="000000"/>
          <w:sz w:val="24"/>
          <w:szCs w:val="24"/>
        </w:rPr>
        <w:t>дарков.</w:t>
      </w:r>
    </w:p>
    <w:p w:rsidR="00D72F70" w:rsidRPr="0094645E" w:rsidRDefault="00D72F70">
      <w:pPr>
        <w:pStyle w:val="570"/>
        <w:framePr w:w="8347" w:h="13152" w:hRule="exact" w:wrap="none" w:vAnchor="page" w:hAnchor="page" w:x="1801" w:y="1800"/>
        <w:shd w:val="clear" w:color="auto" w:fill="auto"/>
        <w:spacing w:line="315" w:lineRule="exact"/>
        <w:ind w:left="480" w:right="20"/>
        <w:rPr>
          <w:rFonts w:ascii="Times New Roman" w:hAnsi="Times New Roman" w:cs="Times New Roman"/>
          <w:sz w:val="24"/>
          <w:szCs w:val="24"/>
        </w:rPr>
      </w:pPr>
      <w:r w:rsidRPr="0094645E">
        <w:rPr>
          <w:rStyle w:val="572pt"/>
          <w:rFonts w:ascii="Times New Roman" w:hAnsi="Times New Roman" w:cs="Times New Roman"/>
          <w:color w:val="000000"/>
          <w:sz w:val="24"/>
          <w:szCs w:val="24"/>
        </w:rPr>
        <w:t>Параболано.</w:t>
      </w:r>
      <w:r w:rsidRPr="0094645E">
        <w:rPr>
          <w:rStyle w:val="57"/>
          <w:rFonts w:ascii="Times New Roman" w:hAnsi="Times New Roman" w:cs="Times New Roman"/>
          <w:color w:val="000000"/>
          <w:sz w:val="24"/>
          <w:szCs w:val="24"/>
        </w:rPr>
        <w:t xml:space="preserve"> </w:t>
      </w:r>
      <w:r w:rsidRPr="0094645E">
        <w:rPr>
          <w:rStyle w:val="57ArialNarrow"/>
          <w:rFonts w:ascii="Times New Roman" w:hAnsi="Times New Roman" w:cs="Times New Roman"/>
          <w:color w:val="000000"/>
          <w:sz w:val="24"/>
          <w:szCs w:val="24"/>
        </w:rPr>
        <w:t xml:space="preserve">Что </w:t>
      </w:r>
      <w:r w:rsidRPr="0094645E">
        <w:rPr>
          <w:rStyle w:val="57"/>
          <w:rFonts w:ascii="Times New Roman" w:hAnsi="Times New Roman" w:cs="Times New Roman"/>
          <w:color w:val="000000"/>
          <w:sz w:val="24"/>
          <w:szCs w:val="24"/>
        </w:rPr>
        <w:t xml:space="preserve">же ты посоветовал бы написать г </w:t>
      </w:r>
      <w:r w:rsidRPr="0094645E">
        <w:rPr>
          <w:rStyle w:val="57ArialNarrow1"/>
          <w:rFonts w:ascii="Times New Roman" w:hAnsi="Times New Roman" w:cs="Times New Roman"/>
          <w:color w:val="000000"/>
          <w:sz w:val="24"/>
          <w:szCs w:val="24"/>
        </w:rPr>
        <w:t>Валер</w:t>
      </w:r>
      <w:r w:rsidRPr="0094645E">
        <w:rPr>
          <w:rStyle w:val="57ArialNarrow"/>
          <w:rFonts w:ascii="Times New Roman" w:hAnsi="Times New Roman" w:cs="Times New Roman"/>
          <w:color w:val="000000"/>
          <w:sz w:val="24"/>
          <w:szCs w:val="24"/>
        </w:rPr>
        <w:t xml:space="preserve"> </w:t>
      </w:r>
      <w:r w:rsidRPr="0094645E">
        <w:rPr>
          <w:rStyle w:val="57"/>
          <w:rFonts w:ascii="Times New Roman" w:hAnsi="Times New Roman" w:cs="Times New Roman"/>
          <w:color w:val="000000"/>
          <w:sz w:val="24"/>
          <w:szCs w:val="24"/>
        </w:rPr>
        <w:t xml:space="preserve">ис. </w:t>
      </w:r>
      <w:r w:rsidRPr="0094645E">
        <w:rPr>
          <w:rStyle w:val="57ArialNarrow"/>
          <w:rFonts w:ascii="Times New Roman" w:hAnsi="Times New Roman" w:cs="Times New Roman"/>
          <w:color w:val="000000"/>
          <w:sz w:val="24"/>
          <w:szCs w:val="24"/>
        </w:rPr>
        <w:t>То, что подскажет Амур.</w:t>
      </w:r>
    </w:p>
    <w:p w:rsidR="00D72F70" w:rsidRPr="0094645E" w:rsidRDefault="00D72F70">
      <w:pPr>
        <w:pStyle w:val="570"/>
        <w:framePr w:w="8347" w:h="13152" w:hRule="exact" w:wrap="none" w:vAnchor="page" w:hAnchor="page" w:x="1801" w:y="1800"/>
        <w:shd w:val="clear" w:color="auto" w:fill="auto"/>
        <w:spacing w:line="315" w:lineRule="exact"/>
        <w:ind w:left="40" w:firstLine="440"/>
        <w:rPr>
          <w:rFonts w:ascii="Times New Roman" w:hAnsi="Times New Roman" w:cs="Times New Roman"/>
          <w:sz w:val="24"/>
          <w:szCs w:val="24"/>
        </w:rPr>
      </w:pPr>
      <w:r w:rsidRPr="0094645E">
        <w:rPr>
          <w:rStyle w:val="572pt"/>
          <w:rFonts w:ascii="Times New Roman" w:hAnsi="Times New Roman" w:cs="Times New Roman"/>
          <w:color w:val="000000"/>
          <w:sz w:val="24"/>
          <w:szCs w:val="24"/>
        </w:rPr>
        <w:t>Параболано.</w:t>
      </w:r>
      <w:r w:rsidRPr="0094645E">
        <w:rPr>
          <w:rStyle w:val="57"/>
          <w:rFonts w:ascii="Times New Roman" w:hAnsi="Times New Roman" w:cs="Times New Roman"/>
          <w:color w:val="000000"/>
          <w:sz w:val="24"/>
          <w:szCs w:val="24"/>
        </w:rPr>
        <w:t xml:space="preserve"> </w:t>
      </w:r>
      <w:r w:rsidRPr="0094645E">
        <w:rPr>
          <w:rStyle w:val="57ArialNarrow"/>
          <w:rFonts w:ascii="Times New Roman" w:hAnsi="Times New Roman" w:cs="Times New Roman"/>
          <w:color w:val="000000"/>
          <w:sz w:val="24"/>
          <w:szCs w:val="24"/>
        </w:rPr>
        <w:t xml:space="preserve">А </w:t>
      </w:r>
      <w:r w:rsidRPr="0094645E">
        <w:rPr>
          <w:rStyle w:val="57"/>
          <w:rFonts w:ascii="Times New Roman" w:hAnsi="Times New Roman" w:cs="Times New Roman"/>
          <w:color w:val="000000"/>
          <w:sz w:val="24"/>
          <w:szCs w:val="24"/>
        </w:rPr>
        <w:t>если она плохо примет?</w:t>
      </w:r>
    </w:p>
    <w:p w:rsidR="00D72F70" w:rsidRPr="0094645E" w:rsidRDefault="00D72F70">
      <w:pPr>
        <w:pStyle w:val="210"/>
        <w:framePr w:w="8347" w:h="13152" w:hRule="exact" w:wrap="none" w:vAnchor="page" w:hAnchor="page" w:x="1801" w:y="1800"/>
        <w:shd w:val="clear" w:color="auto" w:fill="auto"/>
        <w:spacing w:after="0" w:line="315" w:lineRule="exact"/>
        <w:ind w:left="4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Плохо? О, таких </w:t>
      </w:r>
      <w:r w:rsidRPr="0094645E">
        <w:rPr>
          <w:rStyle w:val="21Garamond44"/>
          <w:rFonts w:ascii="Times New Roman" w:hAnsi="Times New Roman" w:cs="Times New Roman"/>
          <w:b/>
          <w:bCs/>
          <w:color w:val="000000"/>
          <w:sz w:val="24"/>
          <w:szCs w:val="24"/>
        </w:rPr>
        <w:t>уж</w:t>
      </w:r>
      <w:r w:rsidRPr="0094645E">
        <w:rPr>
          <w:rStyle w:val="210pt2"/>
          <w:rFonts w:ascii="Times New Roman" w:hAnsi="Times New Roman" w:cs="Times New Roman"/>
          <w:b/>
          <w:bCs/>
          <w:color w:val="000000"/>
          <w:sz w:val="24"/>
          <w:szCs w:val="24"/>
        </w:rPr>
        <w:t xml:space="preserve"> больше не бывает- </w:t>
      </w:r>
      <w:r w:rsidRPr="0094645E">
        <w:rPr>
          <w:rStyle w:val="21Garamond39"/>
          <w:rFonts w:ascii="Times New Roman" w:hAnsi="Times New Roman" w:cs="Times New Roman"/>
          <w:b/>
          <w:bCs/>
          <w:color w:val="000000"/>
          <w:sz w:val="24"/>
          <w:szCs w:val="24"/>
        </w:rPr>
        <w:t xml:space="preserve">Было </w:t>
      </w:r>
      <w:r w:rsidRPr="0094645E">
        <w:rPr>
          <w:rStyle w:val="210pt2"/>
          <w:rFonts w:ascii="Times New Roman" w:hAnsi="Times New Roman" w:cs="Times New Roman"/>
          <w:b/>
          <w:bCs/>
          <w:color w:val="000000"/>
          <w:sz w:val="24"/>
          <w:szCs w:val="24"/>
        </w:rPr>
        <w:t>время, когда мужчины мучились чуть ли не десятка</w:t>
      </w:r>
      <w:r w:rsidRPr="0094645E">
        <w:rPr>
          <w:rStyle w:val="210pt2"/>
          <w:rFonts w:ascii="Times New Roman" w:hAnsi="Times New Roman" w:cs="Times New Roman"/>
          <w:b/>
          <w:bCs/>
          <w:color w:val="000000"/>
          <w:sz w:val="24"/>
          <w:szCs w:val="24"/>
        </w:rPr>
        <w:softHyphen/>
        <w:t>ми лет, чтобы только выманить у них словечко! А чтобы заставить их принять письмо, приходилось прибегать чуть лн не к некромантам, и, наконец, когда все уже было как будто слажено, надо было еще непременно повиснуть иа какой-нибудь крыше с риском сломать себе шею нлн же в самый разгар зимней стужи просидеть день и полночи в каком-нибудь холоднющем подвале или под стогом сена, в то время когда весь мир пылал от зноя. И прн этом до</w:t>
      </w:r>
      <w:r w:rsidRPr="0094645E">
        <w:rPr>
          <w:rStyle w:val="210pt2"/>
          <w:rFonts w:ascii="Times New Roman" w:hAnsi="Times New Roman" w:cs="Times New Roman"/>
          <w:b/>
          <w:bCs/>
          <w:color w:val="000000"/>
          <w:sz w:val="24"/>
          <w:szCs w:val="24"/>
        </w:rPr>
        <w:softHyphen/>
        <w:t>статочно было, чтобы кто-нибудь споткнулся, чтобы у кого-нибудь забурчало в животе, чтобы пробежала кошка, достаточно было любого шороха — и все твои надежды по</w:t>
      </w:r>
      <w:r w:rsidRPr="0094645E">
        <w:rPr>
          <w:rStyle w:val="210pt2"/>
          <w:rFonts w:ascii="Times New Roman" w:hAnsi="Times New Roman" w:cs="Times New Roman"/>
          <w:b/>
          <w:bCs/>
          <w:color w:val="000000"/>
          <w:sz w:val="24"/>
          <w:szCs w:val="24"/>
        </w:rPr>
        <w:softHyphen/>
        <w:t xml:space="preserve">вергались в прах. Но куда я задевал веревочные лестницы? У меня волосы дыбом встают при одиой мысли о тон бездне, которая разверзается перед тем, кто по ним лазает. </w:t>
      </w: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Что ты хочешь этим сказать? </w:t>
      </w: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Хочу сказать, что в наше время входят через дверь и средь бела дня и влюбленным женщинам так везет, что собственные их мужья готовы о них позабо</w:t>
      </w:r>
      <w:r w:rsidRPr="0094645E">
        <w:rPr>
          <w:rStyle w:val="210pt2"/>
          <w:rFonts w:ascii="Times New Roman" w:hAnsi="Times New Roman" w:cs="Times New Roman"/>
          <w:b/>
          <w:bCs/>
          <w:color w:val="000000"/>
          <w:sz w:val="24"/>
          <w:szCs w:val="24"/>
        </w:rPr>
        <w:softHyphen/>
        <w:t>титься. А так как войны, мор, голод и дух времени скло</w:t>
      </w:r>
      <w:r w:rsidRPr="0094645E">
        <w:rPr>
          <w:rStyle w:val="210pt2"/>
          <w:rFonts w:ascii="Times New Roman" w:hAnsi="Times New Roman" w:cs="Times New Roman"/>
          <w:b/>
          <w:bCs/>
          <w:color w:val="000000"/>
          <w:sz w:val="24"/>
          <w:szCs w:val="24"/>
        </w:rPr>
        <w:softHyphen/>
        <w:t>няют люден к тому, чтобы как-нибудь, но доставить себе наслаждение, то вот вся Италия искурвилась настолько, что двоюродные братья и сестры, зятья и невестки, род</w:t>
      </w:r>
      <w:r w:rsidRPr="0094645E">
        <w:rPr>
          <w:rStyle w:val="210pt2"/>
          <w:rFonts w:ascii="Times New Roman" w:hAnsi="Times New Roman" w:cs="Times New Roman"/>
          <w:b/>
          <w:bCs/>
          <w:color w:val="000000"/>
          <w:sz w:val="24"/>
          <w:szCs w:val="24"/>
        </w:rPr>
        <w:softHyphen/>
        <w:t>ные братья и родные сестры спариваются друг с другом как попало, без стыда и зазрения совести. И если бы не стыд, я перечислил бы вам столько имен, сколько у меня волос на голове. Таким образом, синьор, не впадайте в от</w:t>
      </w:r>
      <w:r w:rsidRPr="0094645E">
        <w:rPr>
          <w:rStyle w:val="210pt2"/>
          <w:rFonts w:ascii="Times New Roman" w:hAnsi="Times New Roman" w:cs="Times New Roman"/>
          <w:b/>
          <w:bCs/>
          <w:color w:val="000000"/>
          <w:sz w:val="24"/>
          <w:szCs w:val="24"/>
        </w:rPr>
        <w:softHyphen/>
        <w:t>чаяние, ибо куда скорее можете рассчитывать на удовле</w:t>
      </w:r>
      <w:r w:rsidRPr="0094645E">
        <w:rPr>
          <w:rStyle w:val="210pt2"/>
          <w:rFonts w:ascii="Times New Roman" w:hAnsi="Times New Roman" w:cs="Times New Roman"/>
          <w:b/>
          <w:bCs/>
          <w:color w:val="000000"/>
          <w:sz w:val="24"/>
          <w:szCs w:val="24"/>
        </w:rPr>
        <w:softHyphen/>
        <w:t>творение своих желаний, чем «Бич государей» иа милость генерала имперских войск в Италии.</w:t>
      </w:r>
    </w:p>
    <w:p w:rsidR="00D72F70" w:rsidRPr="0094645E" w:rsidRDefault="00D72F70">
      <w:pPr>
        <w:pStyle w:val="180"/>
        <w:framePr w:wrap="none" w:vAnchor="page" w:hAnchor="page" w:x="9716" w:y="15224"/>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367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590"/>
        <w:framePr w:w="8437" w:h="13255" w:hRule="exact" w:wrap="none" w:vAnchor="page" w:hAnchor="page" w:x="1755" w:y="1697"/>
        <w:shd w:val="clear" w:color="auto" w:fill="auto"/>
        <w:ind w:left="60" w:right="60" w:firstLine="440"/>
        <w:rPr>
          <w:rFonts w:ascii="Times New Roman" w:hAnsi="Times New Roman" w:cs="Times New Roman"/>
          <w:sz w:val="24"/>
          <w:szCs w:val="24"/>
        </w:rPr>
      </w:pPr>
      <w:r w:rsidRPr="0094645E">
        <w:rPr>
          <w:rStyle w:val="59ArialNarrow"/>
          <w:rFonts w:ascii="Times New Roman" w:hAnsi="Times New Roman" w:cs="Times New Roman"/>
          <w:b/>
          <w:bCs/>
          <w:color w:val="000000"/>
          <w:sz w:val="24"/>
          <w:szCs w:val="24"/>
        </w:rPr>
        <w:lastRenderedPageBreak/>
        <w:t>Параболано.</w:t>
      </w:r>
      <w:r w:rsidRPr="0094645E">
        <w:rPr>
          <w:rStyle w:val="59ArialNarrow1"/>
          <w:rFonts w:ascii="Times New Roman" w:hAnsi="Times New Roman" w:cs="Times New Roman"/>
          <w:b/>
          <w:bCs/>
          <w:color w:val="000000"/>
          <w:sz w:val="24"/>
          <w:szCs w:val="24"/>
        </w:rPr>
        <w:t xml:space="preserve"> Та </w:t>
      </w:r>
      <w:r w:rsidRPr="0094645E">
        <w:rPr>
          <w:rStyle w:val="59"/>
          <w:rFonts w:ascii="Times New Roman" w:hAnsi="Times New Roman" w:cs="Times New Roman"/>
          <w:b/>
          <w:bCs/>
          <w:color w:val="000000"/>
          <w:sz w:val="24"/>
          <w:szCs w:val="24"/>
        </w:rPr>
        <w:t xml:space="preserve">уверенность, </w:t>
      </w:r>
      <w:r w:rsidRPr="0094645E">
        <w:rPr>
          <w:rStyle w:val="59ArialNarrow1"/>
          <w:rFonts w:ascii="Times New Roman" w:hAnsi="Times New Roman" w:cs="Times New Roman"/>
          <w:b/>
          <w:bCs/>
          <w:color w:val="000000"/>
          <w:sz w:val="24"/>
          <w:szCs w:val="24"/>
        </w:rPr>
        <w:t>которую ты мне при</w:t>
      </w:r>
      <w:r w:rsidRPr="0094645E">
        <w:rPr>
          <w:rStyle w:val="59ArialNarrow1"/>
          <w:rFonts w:ascii="Times New Roman" w:hAnsi="Times New Roman" w:cs="Times New Roman"/>
          <w:b/>
          <w:bCs/>
          <w:color w:val="000000"/>
          <w:sz w:val="24"/>
          <w:szCs w:val="24"/>
        </w:rPr>
        <w:softHyphen/>
      </w:r>
      <w:r w:rsidRPr="0094645E">
        <w:rPr>
          <w:rStyle w:val="59"/>
          <w:rFonts w:ascii="Times New Roman" w:hAnsi="Times New Roman" w:cs="Times New Roman"/>
          <w:b/>
          <w:bCs/>
          <w:color w:val="000000"/>
          <w:sz w:val="24"/>
          <w:szCs w:val="24"/>
        </w:rPr>
        <w:t xml:space="preserve">даешь, нисколько </w:t>
      </w:r>
      <w:r w:rsidRPr="0094645E">
        <w:rPr>
          <w:rStyle w:val="59ArialNarrow1"/>
          <w:rFonts w:ascii="Times New Roman" w:hAnsi="Times New Roman" w:cs="Times New Roman"/>
          <w:b/>
          <w:bCs/>
          <w:color w:val="000000"/>
          <w:sz w:val="24"/>
          <w:szCs w:val="24"/>
        </w:rPr>
        <w:t xml:space="preserve">не </w:t>
      </w:r>
      <w:r w:rsidRPr="0094645E">
        <w:rPr>
          <w:rStyle w:val="59"/>
          <w:rFonts w:ascii="Times New Roman" w:hAnsi="Times New Roman" w:cs="Times New Roman"/>
          <w:b/>
          <w:bCs/>
          <w:color w:val="000000"/>
          <w:sz w:val="24"/>
          <w:szCs w:val="24"/>
        </w:rPr>
        <w:t>умаляет 'Моих страданий.</w:t>
      </w:r>
    </w:p>
    <w:p w:rsidR="00D72F70" w:rsidRPr="0094645E" w:rsidRDefault="00D72F70">
      <w:pPr>
        <w:pStyle w:val="210"/>
        <w:framePr w:w="8437" w:h="13255" w:hRule="exact" w:wrap="none" w:vAnchor="page" w:hAnchor="page" w:x="1755" w:y="1697"/>
        <w:shd w:val="clear" w:color="auto" w:fill="auto"/>
        <w:spacing w:after="0" w:line="315"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Да ну же! Воскресите в себе ту смелость, которая всегда ■направляла ваши стопы в самых трудных предприятиях. Пойдемте домой и обдумаем способ, как послать письмо, и, быть может, я сумею связать четыре строки любовных слов к вящей пользе для вас.</w:t>
      </w:r>
    </w:p>
    <w:p w:rsidR="00D72F70" w:rsidRPr="0094645E" w:rsidRDefault="00D72F70">
      <w:pPr>
        <w:pStyle w:val="210"/>
        <w:framePr w:w="8437" w:h="13255" w:hRule="exact" w:wrap="none" w:vAnchor="page" w:hAnchor="page" w:x="1755" w:y="1697"/>
        <w:shd w:val="clear" w:color="auto" w:fill="auto"/>
        <w:spacing w:after="340" w:line="315"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Идем, ибо ни дома, ин Ьне его я все равно ие нахожу успокоения.</w:t>
      </w:r>
    </w:p>
    <w:p w:rsidR="00D72F70" w:rsidRPr="0094645E" w:rsidRDefault="00D72F70">
      <w:pPr>
        <w:pStyle w:val="390"/>
        <w:framePr w:w="8437" w:h="13255" w:hRule="exact" w:wrap="none" w:vAnchor="page" w:hAnchor="page" w:x="1755" w:y="1697"/>
        <w:shd w:val="clear" w:color="auto" w:fill="auto"/>
        <w:spacing w:before="0" w:after="0" w:line="640" w:lineRule="exact"/>
        <w:ind w:right="20"/>
        <w:jc w:val="center"/>
        <w:rPr>
          <w:rFonts w:ascii="Times New Roman" w:hAnsi="Times New Roman" w:cs="Times New Roman"/>
        </w:rPr>
      </w:pPr>
      <w:r w:rsidRPr="0094645E">
        <w:rPr>
          <w:rStyle w:val="390pt1"/>
          <w:rFonts w:ascii="Times New Roman" w:hAnsi="Times New Roman" w:cs="Times New Roman"/>
          <w:color w:val="000000"/>
        </w:rPr>
        <w:t xml:space="preserve">ЯВЛЕНИЕ ОДИННАДЦАТОЕ </w:t>
      </w:r>
      <w:r w:rsidRPr="0094645E">
        <w:rPr>
          <w:rStyle w:val="392pt1"/>
          <w:rFonts w:ascii="Times New Roman" w:hAnsi="Times New Roman" w:cs="Times New Roman"/>
          <w:color w:val="000000"/>
        </w:rPr>
        <w:t>Мастер Андреа,</w:t>
      </w:r>
      <w:r w:rsidRPr="0094645E">
        <w:rPr>
          <w:rStyle w:val="390pt1"/>
          <w:rFonts w:ascii="Times New Roman" w:hAnsi="Times New Roman" w:cs="Times New Roman"/>
          <w:color w:val="000000"/>
        </w:rPr>
        <w:t xml:space="preserve"> один.</w:t>
      </w:r>
    </w:p>
    <w:p w:rsidR="00D72F70" w:rsidRPr="0094645E" w:rsidRDefault="00D72F70">
      <w:pPr>
        <w:pStyle w:val="210"/>
        <w:framePr w:w="8437" w:h="13255" w:hRule="exact" w:wrap="none" w:vAnchor="page" w:hAnchor="page" w:x="1755" w:y="1697"/>
        <w:numPr>
          <w:ilvl w:val="0"/>
          <w:numId w:val="3"/>
        </w:numPr>
        <w:shd w:val="clear" w:color="auto" w:fill="auto"/>
        <w:tabs>
          <w:tab w:val="left" w:pos="1004"/>
        </w:tabs>
        <w:spacing w:after="656" w:line="320" w:lineRule="exact"/>
        <w:ind w:left="60" w:right="6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Распивая вино, мессер Балда влюбился в Камиллу- пизанку, случайно углядев ее в окне спальни. Это тот случай, когда Купидон превращается в ученого, то есть в болвана. Сама богиня слез расхохоталась бы, когда бы услыхала, как он читает свои стихи. По стилю он вылитый аббат из Гаэты, венчанный на Слоне; он сочинил несколь</w:t>
      </w:r>
      <w:r w:rsidRPr="0094645E">
        <w:rPr>
          <w:rStyle w:val="210pt2"/>
          <w:rFonts w:ascii="Times New Roman" w:hAnsi="Times New Roman" w:cs="Times New Roman"/>
          <w:b/>
          <w:bCs/>
          <w:color w:val="000000"/>
          <w:sz w:val="24"/>
          <w:szCs w:val="24"/>
        </w:rPr>
        <w:softHyphen/>
        <w:t>ко стихотворений, сотканиых сплошь из ворованных стро</w:t>
      </w:r>
      <w:r w:rsidRPr="0094645E">
        <w:rPr>
          <w:rStyle w:val="210pt2"/>
          <w:rFonts w:ascii="Times New Roman" w:hAnsi="Times New Roman" w:cs="Times New Roman"/>
          <w:b/>
          <w:bCs/>
          <w:color w:val="000000"/>
          <w:sz w:val="24"/>
          <w:szCs w:val="24"/>
        </w:rPr>
        <w:softHyphen/>
        <w:t>чек. В сравнении с ним и Чннотто. и (Касио из Болоньи, и преподобный Марко из Лоди—Вергилии и Гомеры. Если не верите, почитайте его письмо в прозе. Интересно, что этот тупица пишет синьоре Камилле.</w:t>
      </w:r>
    </w:p>
    <w:p w:rsidR="00D72F70" w:rsidRPr="0094645E" w:rsidRDefault="00D72F70">
      <w:pPr>
        <w:pStyle w:val="590"/>
        <w:framePr w:w="8437" w:h="13255" w:hRule="exact" w:wrap="none" w:vAnchor="page" w:hAnchor="page" w:x="1755" w:y="1697"/>
        <w:shd w:val="clear" w:color="auto" w:fill="auto"/>
        <w:spacing w:after="299" w:line="250" w:lineRule="exact"/>
        <w:ind w:right="20"/>
        <w:jc w:val="center"/>
        <w:rPr>
          <w:rFonts w:ascii="Times New Roman" w:hAnsi="Times New Roman" w:cs="Times New Roman"/>
          <w:sz w:val="24"/>
          <w:szCs w:val="24"/>
        </w:rPr>
      </w:pPr>
      <w:r w:rsidRPr="0094645E">
        <w:rPr>
          <w:rStyle w:val="59"/>
          <w:rFonts w:ascii="Times New Roman" w:hAnsi="Times New Roman" w:cs="Times New Roman"/>
          <w:b/>
          <w:bCs/>
          <w:color w:val="000000"/>
          <w:sz w:val="24"/>
          <w:szCs w:val="24"/>
        </w:rPr>
        <w:t>ПИСЬМО МЕССЕРА МАКО</w:t>
      </w:r>
    </w:p>
    <w:p w:rsidR="00D72F70" w:rsidRPr="0094645E" w:rsidRDefault="00D72F70">
      <w:pPr>
        <w:pStyle w:val="210"/>
        <w:framePr w:w="8437" w:h="13255" w:hRule="exact" w:wrap="none" w:vAnchor="page" w:hAnchor="page" w:x="1755" w:y="1697"/>
        <w:shd w:val="clear" w:color="auto" w:fill="auto"/>
        <w:spacing w:after="0" w:line="320" w:lineRule="exact"/>
        <w:ind w:left="60" w:righ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lang w:eastAsia="en-US"/>
        </w:rPr>
        <w:t>«</w:t>
      </w:r>
      <w:r w:rsidRPr="0094645E">
        <w:rPr>
          <w:rStyle w:val="210pt2"/>
          <w:rFonts w:ascii="Times New Roman" w:hAnsi="Times New Roman" w:cs="Times New Roman"/>
          <w:b/>
          <w:bCs/>
          <w:color w:val="000000"/>
          <w:sz w:val="24"/>
          <w:szCs w:val="24"/>
          <w:lang w:val="en-US" w:eastAsia="en-US"/>
        </w:rPr>
        <w:t>Salve</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regina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сжалься «адо мной! Ибо ваши благоухан</w:t>
      </w:r>
      <w:r w:rsidRPr="0094645E">
        <w:rPr>
          <w:rStyle w:val="210pt2"/>
          <w:rFonts w:ascii="Times New Roman" w:hAnsi="Times New Roman" w:cs="Times New Roman"/>
          <w:b/>
          <w:bCs/>
          <w:color w:val="000000"/>
          <w:sz w:val="24"/>
          <w:szCs w:val="24"/>
        </w:rPr>
        <w:softHyphen/>
        <w:t>ные очи и ваше беломраморное чело, источающее медото</w:t>
      </w:r>
      <w:r w:rsidRPr="0094645E">
        <w:rPr>
          <w:rStyle w:val="210pt2"/>
          <w:rFonts w:ascii="Times New Roman" w:hAnsi="Times New Roman" w:cs="Times New Roman"/>
          <w:b/>
          <w:bCs/>
          <w:color w:val="000000"/>
          <w:sz w:val="24"/>
          <w:szCs w:val="24"/>
        </w:rPr>
        <w:softHyphen/>
        <w:t>чивую манну, убивают меня настолько, что золото и перлы то здесь, то там отвлекают меня от моей любви к вашей особе. И никогда не увидишь таких изумрудных щечек и молочно-пурпурных кудрей, резко играющих с вашей гру</w:t>
      </w:r>
      <w:r w:rsidRPr="0094645E">
        <w:rPr>
          <w:rStyle w:val="210pt2"/>
          <w:rFonts w:ascii="Times New Roman" w:hAnsi="Times New Roman" w:cs="Times New Roman"/>
          <w:b/>
          <w:bCs/>
          <w:color w:val="000000"/>
          <w:sz w:val="24"/>
          <w:szCs w:val="24"/>
        </w:rPr>
        <w:softHyphen/>
        <w:t>дью, в коей обитают два сосочка наподобие двух брюкво- чек, вправленных в гармоничные дыньки. Ради вас я со</w:t>
      </w:r>
      <w:r w:rsidRPr="0094645E">
        <w:rPr>
          <w:rStyle w:val="210pt2"/>
          <w:rFonts w:ascii="Times New Roman" w:hAnsi="Times New Roman" w:cs="Times New Roman"/>
          <w:b/>
          <w:bCs/>
          <w:color w:val="000000"/>
          <w:sz w:val="24"/>
          <w:szCs w:val="24"/>
        </w:rPr>
        <w:softHyphen/>
        <w:t>бираюсь сделаться придворным и кардиналом. Итак, най</w:t>
      </w:r>
      <w:r w:rsidRPr="0094645E">
        <w:rPr>
          <w:rStyle w:val="210pt2"/>
          <w:rFonts w:ascii="Times New Roman" w:hAnsi="Times New Roman" w:cs="Times New Roman"/>
          <w:b/>
          <w:bCs/>
          <w:color w:val="000000"/>
          <w:sz w:val="24"/>
          <w:szCs w:val="24"/>
        </w:rPr>
        <w:softHyphen/>
        <w:t xml:space="preserve">дите время и укажите место, где бы я мог изложить вам муки своего сердца, которое жаждет блаженства в </w:t>
      </w:r>
      <w:r w:rsidRPr="0094645E">
        <w:rPr>
          <w:rStyle w:val="21Garamond35"/>
          <w:rFonts w:ascii="Times New Roman" w:hAnsi="Times New Roman" w:cs="Times New Roman"/>
          <w:b/>
          <w:bCs/>
          <w:color w:val="000000"/>
        </w:rPr>
        <w:t>жидких</w:t>
      </w:r>
    </w:p>
    <w:p w:rsidR="00D72F70" w:rsidRPr="0094645E" w:rsidRDefault="00D72F70">
      <w:pPr>
        <w:pStyle w:val="180"/>
        <w:framePr w:wrap="none" w:vAnchor="page" w:hAnchor="page" w:x="1857" w:y="15224"/>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368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53" w:h="13209" w:hRule="exact" w:wrap="none" w:vAnchor="page" w:hAnchor="page" w:x="1747" w:y="1733"/>
        <w:shd w:val="clear" w:color="auto" w:fill="auto"/>
        <w:spacing w:after="0" w:line="363" w:lineRule="exact"/>
        <w:ind w:left="60" w:righ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 xml:space="preserve">хрусталях вашего марципанного ротика, </w:t>
      </w:r>
      <w:r w:rsidRPr="0094645E">
        <w:rPr>
          <w:rStyle w:val="210pt2"/>
          <w:rFonts w:ascii="Times New Roman" w:hAnsi="Times New Roman" w:cs="Times New Roman"/>
          <w:b/>
          <w:bCs/>
          <w:color w:val="000000"/>
          <w:sz w:val="24"/>
          <w:szCs w:val="24"/>
          <w:lang w:val="en-US" w:eastAsia="en-US"/>
        </w:rPr>
        <w:t>et</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fiat</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voluntas</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tua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 xml:space="preserve">ибо </w:t>
      </w:r>
      <w:r w:rsidRPr="0094645E">
        <w:rPr>
          <w:rStyle w:val="210pt2"/>
          <w:rFonts w:ascii="Times New Roman" w:hAnsi="Times New Roman" w:cs="Times New Roman"/>
          <w:b/>
          <w:bCs/>
          <w:color w:val="000000"/>
          <w:sz w:val="24"/>
          <w:szCs w:val="24"/>
          <w:lang w:val="en-US" w:eastAsia="en-US"/>
        </w:rPr>
        <w:t>omnia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vincit</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amof</w:t>
      </w:r>
      <w:r w:rsidRPr="0094645E">
        <w:rPr>
          <w:rStyle w:val="210pt2"/>
          <w:rFonts w:ascii="Times New Roman" w:hAnsi="Times New Roman" w:cs="Times New Roman"/>
          <w:b/>
          <w:bCs/>
          <w:color w:val="000000"/>
          <w:sz w:val="24"/>
          <w:szCs w:val="24"/>
          <w:lang w:eastAsia="en-US"/>
        </w:rPr>
        <w:t>.</w:t>
      </w:r>
    </w:p>
    <w:p w:rsidR="00D72F70" w:rsidRPr="0094645E" w:rsidRDefault="00D72F70">
      <w:pPr>
        <w:pStyle w:val="210"/>
        <w:framePr w:w="8453" w:h="13209" w:hRule="exact" w:wrap="none" w:vAnchor="page" w:hAnchor="page" w:x="1747" w:y="1733"/>
        <w:shd w:val="clear" w:color="auto" w:fill="auto"/>
        <w:spacing w:after="0" w:line="360"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Ведь Мако умирает из-за вас —</w:t>
      </w:r>
    </w:p>
    <w:p w:rsidR="00D72F70" w:rsidRPr="0094645E" w:rsidRDefault="00D72F70">
      <w:pPr>
        <w:pStyle w:val="210"/>
        <w:framePr w:w="8453" w:h="13209" w:hRule="exact" w:wrap="none" w:vAnchor="page" w:hAnchor="page" w:x="1747" w:y="1733"/>
        <w:shd w:val="clear" w:color="auto" w:fill="auto"/>
        <w:spacing w:after="112" w:line="360"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Та'к смилуйтесь над ним. Хотя бы раз!»</w:t>
      </w:r>
    </w:p>
    <w:p w:rsidR="00D72F70" w:rsidRPr="0094645E" w:rsidRDefault="00D72F70">
      <w:pPr>
        <w:pStyle w:val="210"/>
        <w:framePr w:w="8453" w:h="13209" w:hRule="exact" w:wrap="none" w:vAnchor="page" w:hAnchor="page" w:x="1747" w:y="1733"/>
        <w:shd w:val="clear" w:color="auto" w:fill="auto"/>
        <w:spacing w:after="376" w:line="315" w:lineRule="exact"/>
        <w:ind w:left="80" w:righ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От этих слов может стошнить даже самого неразборчиво</w:t>
      </w:r>
      <w:r w:rsidRPr="0094645E">
        <w:rPr>
          <w:rStyle w:val="210pt2"/>
          <w:rFonts w:ascii="Times New Roman" w:hAnsi="Times New Roman" w:cs="Times New Roman"/>
          <w:b/>
          <w:bCs/>
          <w:color w:val="000000"/>
          <w:sz w:val="24"/>
          <w:szCs w:val="24"/>
        </w:rPr>
        <w:softHyphen/>
        <w:t>го монаха. А что за подпись! Неужто господь бог повелел, чтобы все в мире перевернулось вверх дном? Кто бы ког</w:t>
      </w:r>
      <w:r w:rsidRPr="0094645E">
        <w:rPr>
          <w:rStyle w:val="210pt2"/>
          <w:rFonts w:ascii="Times New Roman" w:hAnsi="Times New Roman" w:cs="Times New Roman"/>
          <w:b/>
          <w:bCs/>
          <w:color w:val="000000"/>
          <w:sz w:val="24"/>
          <w:szCs w:val="24"/>
        </w:rPr>
        <w:softHyphen/>
        <w:t>да поверил, что из добропорядочного, благородного, учти</w:t>
      </w:r>
      <w:r w:rsidRPr="0094645E">
        <w:rPr>
          <w:rStyle w:val="210pt2"/>
          <w:rFonts w:ascii="Times New Roman" w:hAnsi="Times New Roman" w:cs="Times New Roman"/>
          <w:b/>
          <w:bCs/>
          <w:color w:val="000000"/>
          <w:sz w:val="24"/>
          <w:szCs w:val="24"/>
        </w:rPr>
        <w:softHyphen/>
        <w:t>вого и полного даровитых люден города Сиены могла вый</w:t>
      </w:r>
      <w:r w:rsidRPr="0094645E">
        <w:rPr>
          <w:rStyle w:val="210pt2"/>
          <w:rFonts w:ascii="Times New Roman" w:hAnsi="Times New Roman" w:cs="Times New Roman"/>
          <w:b/>
          <w:bCs/>
          <w:color w:val="000000"/>
          <w:sz w:val="24"/>
          <w:szCs w:val="24"/>
        </w:rPr>
        <w:softHyphen/>
        <w:t>ти этакая скотина, как мессер Мако? Сердце разрывается при мысли, что он родом из столь великолепного города. Оставим в стороне знаменитых люден, кои в нем были и есть. Довольно и того, что обе сиенскне академии — «Ла Гранде» и «Л’Иитронатн»— украсили собой итальянскую поэзию и облагородили итальянский язык. Еще вчера я был поражен тем, что рассказывал об этом Якопо Этерно, сочетающий в себе владение греческой, латннской и род</w:t>
      </w:r>
      <w:r w:rsidRPr="0094645E">
        <w:rPr>
          <w:rStyle w:val="210pt2"/>
          <w:rFonts w:ascii="Times New Roman" w:hAnsi="Times New Roman" w:cs="Times New Roman"/>
          <w:b/>
          <w:bCs/>
          <w:color w:val="000000"/>
          <w:sz w:val="24"/>
          <w:szCs w:val="24"/>
        </w:rPr>
        <w:softHyphen/>
        <w:t>ной словесностью с величайшей добротой. Но кретины всюду бывают, и даже худшей пробы, чем этот мессер «Колупан улиток», который решил канонизироваться в звании шута. А вот вам и он.</w:t>
      </w:r>
    </w:p>
    <w:p w:rsidR="00D72F70" w:rsidRPr="0094645E" w:rsidRDefault="00D72F70">
      <w:pPr>
        <w:pStyle w:val="310"/>
        <w:framePr w:w="8453" w:h="13209" w:hRule="exact" w:wrap="none" w:vAnchor="page" w:hAnchor="page" w:x="1747" w:y="1733"/>
        <w:shd w:val="clear" w:color="auto" w:fill="auto"/>
        <w:spacing w:before="0" w:after="157" w:line="220" w:lineRule="exact"/>
        <w:ind w:right="20"/>
        <w:jc w:val="center"/>
        <w:rPr>
          <w:rFonts w:ascii="Times New Roman" w:hAnsi="Times New Roman" w:cs="Times New Roman"/>
          <w:sz w:val="24"/>
          <w:szCs w:val="24"/>
        </w:rPr>
      </w:pPr>
      <w:r w:rsidRPr="0094645E">
        <w:rPr>
          <w:rStyle w:val="310pt"/>
          <w:rFonts w:ascii="Times New Roman" w:hAnsi="Times New Roman" w:cs="Times New Roman"/>
          <w:b/>
          <w:bCs/>
          <w:color w:val="000000"/>
          <w:sz w:val="24"/>
          <w:szCs w:val="24"/>
        </w:rPr>
        <w:t>ЯВЛЕНИЕ ДВЕНАДЦАТОЕ</w:t>
      </w:r>
    </w:p>
    <w:p w:rsidR="00D72F70" w:rsidRPr="0094645E" w:rsidRDefault="00D72F70">
      <w:pPr>
        <w:pStyle w:val="100"/>
        <w:framePr w:w="8453" w:h="13209" w:hRule="exact" w:wrap="none" w:vAnchor="page" w:hAnchor="page" w:x="1747" w:y="1733"/>
        <w:shd w:val="clear" w:color="auto" w:fill="auto"/>
        <w:spacing w:after="148" w:line="240" w:lineRule="exact"/>
        <w:ind w:right="20"/>
        <w:jc w:val="center"/>
        <w:rPr>
          <w:rFonts w:ascii="Times New Roman" w:hAnsi="Times New Roman" w:cs="Times New Roman"/>
        </w:rPr>
      </w:pPr>
      <w:r w:rsidRPr="0094645E">
        <w:rPr>
          <w:rStyle w:val="103pt"/>
          <w:rFonts w:ascii="Times New Roman" w:hAnsi="Times New Roman" w:cs="Times New Roman"/>
          <w:color w:val="000000"/>
        </w:rPr>
        <w:t xml:space="preserve">Мессер </w:t>
      </w:r>
      <w:r w:rsidRPr="0094645E">
        <w:rPr>
          <w:rStyle w:val="1011pt"/>
          <w:rFonts w:ascii="Times New Roman" w:hAnsi="Times New Roman" w:cs="Times New Roman"/>
          <w:color w:val="000000"/>
          <w:sz w:val="24"/>
          <w:szCs w:val="24"/>
        </w:rPr>
        <w:t xml:space="preserve">Мако </w:t>
      </w:r>
      <w:r w:rsidRPr="0094645E">
        <w:rPr>
          <w:rStyle w:val="103pt"/>
          <w:rFonts w:ascii="Times New Roman" w:hAnsi="Times New Roman" w:cs="Times New Roman"/>
          <w:color w:val="000000"/>
        </w:rPr>
        <w:t xml:space="preserve">и Мастер </w:t>
      </w:r>
      <w:r w:rsidRPr="0094645E">
        <w:rPr>
          <w:rStyle w:val="1011pt"/>
          <w:rFonts w:ascii="Times New Roman" w:hAnsi="Times New Roman" w:cs="Times New Roman"/>
          <w:color w:val="000000"/>
          <w:sz w:val="24"/>
          <w:szCs w:val="24"/>
        </w:rPr>
        <w:t>Андреа.</w:t>
      </w:r>
    </w:p>
    <w:p w:rsidR="00D72F70" w:rsidRPr="0094645E" w:rsidRDefault="00D72F70">
      <w:pPr>
        <w:pStyle w:val="210"/>
        <w:framePr w:w="8453" w:h="13209" w:hRule="exact" w:wrap="none" w:vAnchor="page" w:hAnchor="page" w:x="1747" w:y="1733"/>
        <w:shd w:val="clear" w:color="auto" w:fill="auto"/>
        <w:spacing w:after="0" w:line="320" w:lineRule="exact"/>
        <w:ind w:left="80" w:firstLine="40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 кем это вы беседовали, учитель?</w:t>
      </w:r>
    </w:p>
    <w:p w:rsidR="00D72F70" w:rsidRPr="0094645E" w:rsidRDefault="00D72F70">
      <w:pPr>
        <w:pStyle w:val="210"/>
        <w:framePr w:w="8453" w:h="13209" w:hRule="exact" w:wrap="none" w:vAnchor="page" w:hAnchor="page" w:x="1747" w:y="1733"/>
        <w:shd w:val="clear" w:color="auto" w:fill="auto"/>
        <w:spacing w:after="0" w:line="320" w:lineRule="exact"/>
        <w:ind w:left="80" w:firstLine="40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 вашими хреновинами.</w:t>
      </w:r>
    </w:p>
    <w:p w:rsidR="00D72F70" w:rsidRPr="0094645E" w:rsidRDefault="00D72F70">
      <w:pPr>
        <w:pStyle w:val="210"/>
        <w:framePr w:w="8453" w:h="13209" w:hRule="exact" w:wrap="none" w:vAnchor="page" w:hAnchor="page" w:x="1747" w:y="1733"/>
        <w:shd w:val="clear" w:color="auto" w:fill="auto"/>
        <w:spacing w:after="0" w:line="320" w:lineRule="exact"/>
        <w:ind w:left="80" w:firstLine="40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 моими поэмами?</w:t>
      </w:r>
    </w:p>
    <w:p w:rsidR="00D72F70" w:rsidRPr="0094645E" w:rsidRDefault="00D72F70">
      <w:pPr>
        <w:pStyle w:val="210"/>
        <w:framePr w:w="8453" w:h="13209" w:hRule="exact" w:wrap="none" w:vAnchor="page" w:hAnchor="page" w:x="1747" w:y="1733"/>
        <w:shd w:val="clear" w:color="auto" w:fill="auto"/>
        <w:spacing w:after="0" w:line="320" w:lineRule="exact"/>
        <w:ind w:left="80" w:firstLine="4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Ма </w:t>
      </w:r>
      <w:r w:rsidRPr="0094645E">
        <w:rPr>
          <w:rStyle w:val="212pt3"/>
          <w:rFonts w:ascii="Times New Roman" w:hAnsi="Times New Roman" w:cs="Times New Roman"/>
          <w:b/>
          <w:bCs/>
          <w:color w:val="000000"/>
          <w:sz w:val="24"/>
          <w:szCs w:val="24"/>
        </w:rPr>
        <w:t>стер Андреа.</w:t>
      </w:r>
      <w:r w:rsidRPr="0094645E">
        <w:rPr>
          <w:rStyle w:val="210pt2"/>
          <w:rFonts w:ascii="Times New Roman" w:hAnsi="Times New Roman" w:cs="Times New Roman"/>
          <w:b/>
          <w:bCs/>
          <w:color w:val="000000"/>
          <w:sz w:val="24"/>
          <w:szCs w:val="24"/>
        </w:rPr>
        <w:t xml:space="preserve"> Вы угадали.</w:t>
      </w:r>
    </w:p>
    <w:p w:rsidR="00D72F70" w:rsidRPr="0094645E" w:rsidRDefault="00D72F70">
      <w:pPr>
        <w:pStyle w:val="210"/>
        <w:framePr w:w="8453" w:h="13209" w:hRule="exact" w:wrap="none" w:vAnchor="page" w:hAnchor="page" w:x="1747" w:y="1733"/>
        <w:shd w:val="clear" w:color="auto" w:fill="auto"/>
        <w:spacing w:after="0" w:line="320" w:lineRule="exact"/>
        <w:ind w:left="80" w:firstLine="40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Что же вы о них думаете?</w:t>
      </w:r>
    </w:p>
    <w:p w:rsidR="00D72F70" w:rsidRPr="0094645E" w:rsidRDefault="00D72F70">
      <w:pPr>
        <w:pStyle w:val="210"/>
        <w:framePr w:w="8453" w:h="13209" w:hRule="exact" w:wrap="none" w:vAnchor="page" w:hAnchor="page" w:x="1747" w:y="1733"/>
        <w:shd w:val="clear" w:color="auto" w:fill="auto"/>
        <w:spacing w:after="0" w:line="320" w:lineRule="exact"/>
        <w:ind w:left="80" w:firstLine="400"/>
        <w:jc w:val="left"/>
        <w:rPr>
          <w:rFonts w:ascii="Times New Roman" w:hAnsi="Times New Roman" w:cs="Times New Roman"/>
          <w:sz w:val="24"/>
          <w:szCs w:val="24"/>
          <w:lang w:val="en-US"/>
        </w:rPr>
      </w:pPr>
      <w:r w:rsidRPr="0094645E">
        <w:rPr>
          <w:rStyle w:val="212pt3"/>
          <w:rFonts w:ascii="Times New Roman" w:hAnsi="Times New Roman" w:cs="Times New Roman"/>
          <w:b/>
          <w:bCs/>
          <w:color w:val="000000"/>
          <w:sz w:val="24"/>
          <w:szCs w:val="24"/>
        </w:rPr>
        <w:t>Мастер</w:t>
      </w:r>
      <w:r w:rsidRPr="0094645E">
        <w:rPr>
          <w:rStyle w:val="212pt3"/>
          <w:rFonts w:ascii="Times New Roman" w:hAnsi="Times New Roman" w:cs="Times New Roman"/>
          <w:b/>
          <w:bCs/>
          <w:color w:val="000000"/>
          <w:sz w:val="24"/>
          <w:szCs w:val="24"/>
          <w:lang w:val="en-US"/>
        </w:rPr>
        <w:t xml:space="preserve"> </w:t>
      </w:r>
      <w:r w:rsidRPr="0094645E">
        <w:rPr>
          <w:rStyle w:val="212pt3"/>
          <w:rFonts w:ascii="Times New Roman" w:hAnsi="Times New Roman" w:cs="Times New Roman"/>
          <w:b/>
          <w:bCs/>
          <w:color w:val="000000"/>
          <w:sz w:val="24"/>
          <w:szCs w:val="24"/>
        </w:rPr>
        <w:t>Андреа</w:t>
      </w:r>
      <w:r w:rsidRPr="0094645E">
        <w:rPr>
          <w:rStyle w:val="212pt3"/>
          <w:rFonts w:ascii="Times New Roman" w:hAnsi="Times New Roman" w:cs="Times New Roman"/>
          <w:b/>
          <w:bCs/>
          <w:color w:val="000000"/>
          <w:sz w:val="24"/>
          <w:szCs w:val="24"/>
          <w:lang w:val="en-US"/>
        </w:rPr>
        <w:t>.</w:t>
      </w:r>
      <w:r w:rsidRPr="0094645E">
        <w:rPr>
          <w:rStyle w:val="210pt2"/>
          <w:rFonts w:ascii="Times New Roman" w:hAnsi="Times New Roman" w:cs="Times New Roman"/>
          <w:b/>
          <w:bCs/>
          <w:color w:val="000000"/>
          <w:sz w:val="24"/>
          <w:szCs w:val="24"/>
          <w:lang w:val="en-US"/>
        </w:rPr>
        <w:t xml:space="preserve"> </w:t>
      </w:r>
      <w:r w:rsidRPr="0094645E">
        <w:rPr>
          <w:rStyle w:val="210pt2"/>
          <w:rFonts w:ascii="Times New Roman" w:hAnsi="Times New Roman" w:cs="Times New Roman"/>
          <w:b/>
          <w:bCs/>
          <w:color w:val="000000"/>
          <w:sz w:val="24"/>
          <w:szCs w:val="24"/>
          <w:lang w:val="en-US" w:eastAsia="en-US"/>
        </w:rPr>
        <w:t>Ccecus non judicat de coloris.</w:t>
      </w:r>
    </w:p>
    <w:p w:rsidR="00D72F70" w:rsidRPr="0094645E" w:rsidRDefault="00D72F70">
      <w:pPr>
        <w:pStyle w:val="210"/>
        <w:framePr w:w="8453" w:h="13209" w:hRule="exact" w:wrap="none" w:vAnchor="page" w:hAnchor="page" w:x="1747" w:y="1733"/>
        <w:shd w:val="clear" w:color="auto" w:fill="auto"/>
        <w:spacing w:after="0" w:line="299" w:lineRule="exact"/>
        <w:ind w:left="80" w:right="60" w:firstLine="40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Передайте еще и этот маленький страмботто. Прочтите его вслух.</w:t>
      </w:r>
    </w:p>
    <w:p w:rsidR="00D72F70" w:rsidRPr="0094645E" w:rsidRDefault="00D72F70">
      <w:pPr>
        <w:pStyle w:val="210"/>
        <w:framePr w:w="8453" w:h="13209" w:hRule="exact" w:wrap="none" w:vAnchor="page" w:hAnchor="page" w:x="1747" w:y="1733"/>
        <w:shd w:val="clear" w:color="auto" w:fill="auto"/>
        <w:spacing w:after="120" w:line="360" w:lineRule="exact"/>
        <w:ind w:left="80" w:firstLine="40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Охотно.</w:t>
      </w:r>
    </w:p>
    <w:p w:rsidR="00D72F70" w:rsidRPr="0094645E" w:rsidRDefault="00D72F70">
      <w:pPr>
        <w:pStyle w:val="210"/>
        <w:framePr w:w="8453" w:h="13209" w:hRule="exact" w:wrap="none" w:vAnchor="page" w:hAnchor="page" w:x="1747" w:y="1733"/>
        <w:shd w:val="clear" w:color="auto" w:fill="auto"/>
        <w:spacing w:after="0" w:line="325"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О звездочка и ангел заодно.</w:t>
      </w:r>
    </w:p>
    <w:p w:rsidR="00D72F70" w:rsidRPr="0094645E" w:rsidRDefault="00D72F70">
      <w:pPr>
        <w:pStyle w:val="210"/>
        <w:framePr w:w="8453" w:h="13209" w:hRule="exact" w:wrap="none" w:vAnchor="page" w:hAnchor="page" w:x="1747" w:y="1733"/>
        <w:shd w:val="clear" w:color="auto" w:fill="auto"/>
        <w:spacing w:after="0" w:line="325"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Упрямица с восточными чертами,</w:t>
      </w:r>
    </w:p>
    <w:p w:rsidR="00D72F70" w:rsidRPr="0094645E" w:rsidRDefault="00D72F70">
      <w:pPr>
        <w:pStyle w:val="210"/>
        <w:framePr w:w="8453" w:h="13209" w:hRule="exact" w:wrap="none" w:vAnchor="page" w:hAnchor="page" w:x="1747" w:y="1733"/>
        <w:shd w:val="clear" w:color="auto" w:fill="auto"/>
        <w:spacing w:after="0" w:line="325"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Я из-за вас как в гавани судно,</w:t>
      </w:r>
    </w:p>
    <w:p w:rsidR="00D72F70" w:rsidRPr="0094645E" w:rsidRDefault="00D72F70">
      <w:pPr>
        <w:pStyle w:val="210"/>
        <w:framePr w:w="8453" w:h="13209" w:hRule="exact" w:wrap="none" w:vAnchor="page" w:hAnchor="page" w:x="1747" w:y="1733"/>
        <w:shd w:val="clear" w:color="auto" w:fill="auto"/>
        <w:spacing w:after="0" w:line="325"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Я сплю иод ураганами ночами.</w:t>
      </w:r>
    </w:p>
    <w:p w:rsidR="00D72F70" w:rsidRPr="0094645E" w:rsidRDefault="00D72F70">
      <w:pPr>
        <w:pStyle w:val="210"/>
        <w:framePr w:w="8453" w:h="13209" w:hRule="exact" w:wrap="none" w:vAnchor="page" w:hAnchor="page" w:x="1747" w:y="1733"/>
        <w:shd w:val="clear" w:color="auto" w:fill="auto"/>
        <w:spacing w:after="0" w:line="325"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Из Франции пришла твоя краса,</w:t>
      </w:r>
    </w:p>
    <w:p w:rsidR="00D72F70" w:rsidRPr="0094645E" w:rsidRDefault="00D72F70">
      <w:pPr>
        <w:pStyle w:val="210"/>
        <w:framePr w:w="8453" w:h="13209" w:hRule="exact" w:wrap="none" w:vAnchor="page" w:hAnchor="page" w:x="1747" w:y="1733"/>
        <w:shd w:val="clear" w:color="auto" w:fill="auto"/>
        <w:spacing w:after="0" w:line="325" w:lineRule="exact"/>
        <w:ind w:left="19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Когда Иуды на земле не стало.</w:t>
      </w:r>
    </w:p>
    <w:p w:rsidR="00D72F70" w:rsidRPr="0094645E" w:rsidRDefault="00D72F70">
      <w:pPr>
        <w:pStyle w:val="260"/>
        <w:framePr w:wrap="none" w:vAnchor="page" w:hAnchor="page" w:x="1710" w:y="15069"/>
        <w:shd w:val="clear" w:color="auto" w:fill="auto"/>
        <w:spacing w:line="190" w:lineRule="exact"/>
        <w:ind w:left="20"/>
        <w:rPr>
          <w:rFonts w:ascii="Times New Roman" w:hAnsi="Times New Roman" w:cs="Times New Roman"/>
          <w:sz w:val="24"/>
          <w:szCs w:val="24"/>
        </w:rPr>
      </w:pPr>
      <w:r w:rsidRPr="0094645E">
        <w:rPr>
          <w:rStyle w:val="26"/>
          <w:rFonts w:ascii="Times New Roman" w:hAnsi="Times New Roman" w:cs="Times New Roman"/>
          <w:b/>
          <w:bCs/>
          <w:color w:val="000000"/>
          <w:sz w:val="24"/>
          <w:szCs w:val="24"/>
        </w:rPr>
        <w:t>24-^4</w:t>
      </w:r>
    </w:p>
    <w:p w:rsidR="00D72F70" w:rsidRPr="0094645E" w:rsidRDefault="00D72F70">
      <w:pPr>
        <w:pStyle w:val="180"/>
        <w:framePr w:wrap="none" w:vAnchor="page" w:hAnchor="page" w:x="9566" w:y="15218"/>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369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722" w:h="13576" w:hRule="exact" w:wrap="none" w:vAnchor="page" w:hAnchor="page" w:x="1613" w:y="1370"/>
        <w:shd w:val="clear" w:color="auto" w:fill="auto"/>
        <w:spacing w:after="0" w:line="360" w:lineRule="exact"/>
        <w:ind w:left="10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Я так влюблен, что рад придворным стать,</w:t>
      </w:r>
    </w:p>
    <w:p w:rsidR="00D72F70" w:rsidRPr="0094645E" w:rsidRDefault="00D72F70">
      <w:pPr>
        <w:pStyle w:val="210"/>
        <w:framePr w:w="8722" w:h="13576" w:hRule="exact" w:wrap="none" w:vAnchor="page" w:hAnchor="page" w:x="1613" w:y="1370"/>
        <w:shd w:val="clear" w:color="auto" w:fill="auto"/>
        <w:spacing w:after="101" w:line="360" w:lineRule="exact"/>
        <w:ind w:left="10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Но мие одно осталось — уповать.</w:t>
      </w:r>
    </w:p>
    <w:p w:rsidR="00D72F70" w:rsidRPr="0094645E" w:rsidRDefault="00D72F70">
      <w:pPr>
        <w:pStyle w:val="210"/>
        <w:framePr w:w="8722" w:h="13576" w:hRule="exact" w:wrap="none" w:vAnchor="page" w:hAnchor="page" w:x="1613" w:y="1370"/>
        <w:shd w:val="clear" w:color="auto" w:fill="auto"/>
        <w:spacing w:after="0" w:line="326" w:lineRule="exact"/>
        <w:ind w:left="12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Ну как?</w:t>
      </w:r>
    </w:p>
    <w:p w:rsidR="00D72F70" w:rsidRPr="0094645E" w:rsidRDefault="00D72F70">
      <w:pPr>
        <w:pStyle w:val="210"/>
        <w:framePr w:w="8722" w:h="13576" w:hRule="exact" w:wrap="none" w:vAnchor="page" w:hAnchor="page" w:x="1613" w:y="1370"/>
        <w:shd w:val="clear" w:color="auto" w:fill="auto"/>
        <w:spacing w:after="0" w:line="326" w:lineRule="exact"/>
        <w:ind w:left="120" w:right="8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О, дивные стнхи —■ мелодичные, насыщенные, наставительные, сладкозвучные, стихи тон</w:t>
      </w:r>
      <w:r w:rsidRPr="0094645E">
        <w:rPr>
          <w:rStyle w:val="210pt2"/>
          <w:rFonts w:ascii="Times New Roman" w:hAnsi="Times New Roman" w:cs="Times New Roman"/>
          <w:b/>
          <w:bCs/>
          <w:color w:val="000000"/>
          <w:sz w:val="24"/>
          <w:szCs w:val="24"/>
        </w:rPr>
        <w:softHyphen/>
        <w:t>кие, стихи ученые, стихи нежные, стнхи прелестные, стихн ясные, стихи чистые, стнхи приятные, стихи необъятные, стихн божественные. Больше эпитетов не подыщу!</w:t>
      </w:r>
    </w:p>
    <w:p w:rsidR="00D72F70" w:rsidRPr="0094645E" w:rsidRDefault="00D72F70">
      <w:pPr>
        <w:pStyle w:val="210"/>
        <w:framePr w:w="8722" w:h="13576" w:hRule="exact" w:wrap="none" w:vAnchor="page" w:hAnchor="page" w:x="1613" w:y="1370"/>
        <w:shd w:val="clear" w:color="auto" w:fill="auto"/>
        <w:spacing w:after="0" w:line="326" w:lineRule="exact"/>
        <w:ind w:left="12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Стихи поразительные, не правда лн?</w:t>
      </w:r>
    </w:p>
    <w:p w:rsidR="00D72F70" w:rsidRPr="0094645E" w:rsidRDefault="00D72F70">
      <w:pPr>
        <w:pStyle w:val="210"/>
        <w:framePr w:w="8722" w:h="13576" w:hRule="exact" w:wrap="none" w:vAnchor="page" w:hAnchor="page" w:x="1613" w:y="1370"/>
        <w:shd w:val="clear" w:color="auto" w:fill="auto"/>
        <w:spacing w:after="0" w:line="326" w:lineRule="exact"/>
        <w:ind w:left="120" w:right="8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Поразительные, восхитительные, исступительиые! 'Но в ннх есть ошибка.</w:t>
      </w:r>
    </w:p>
    <w:p w:rsidR="00D72F70" w:rsidRPr="0094645E" w:rsidRDefault="00D72F70">
      <w:pPr>
        <w:pStyle w:val="210"/>
        <w:framePr w:w="8722" w:h="13576" w:hRule="exact" w:wrap="none" w:vAnchor="page" w:hAnchor="page" w:x="1613" w:y="1370"/>
        <w:shd w:val="clear" w:color="auto" w:fill="auto"/>
        <w:spacing w:after="0" w:line="326" w:lineRule="exact"/>
        <w:ind w:left="12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Какая? Корабль в порте?</w:t>
      </w:r>
    </w:p>
    <w:p w:rsidR="00D72F70" w:rsidRPr="0094645E" w:rsidRDefault="00D72F70">
      <w:pPr>
        <w:pStyle w:val="210"/>
        <w:framePr w:w="8722" w:h="13576" w:hRule="exact" w:wrap="none" w:vAnchor="page" w:hAnchor="page" w:x="1613" w:y="1370"/>
        <w:shd w:val="clear" w:color="auto" w:fill="auto"/>
        <w:spacing w:after="0" w:line="326" w:lineRule="exact"/>
        <w:ind w:left="12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Да- Это уж не по-латыни лн?</w:t>
      </w:r>
    </w:p>
    <w:p w:rsidR="00D72F70" w:rsidRPr="0094645E" w:rsidRDefault="00D72F70">
      <w:pPr>
        <w:pStyle w:val="210"/>
        <w:framePr w:w="8722" w:h="13576" w:hRule="exact" w:wrap="none" w:vAnchor="page" w:hAnchor="page" w:x="1613" w:y="1370"/>
        <w:shd w:val="clear" w:color="auto" w:fill="auto"/>
        <w:spacing w:after="0" w:line="326" w:lineRule="exact"/>
        <w:ind w:left="120" w:right="8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Нет, простая поэтическая вольность. Дальше?</w:t>
      </w:r>
    </w:p>
    <w:p w:rsidR="00D72F70" w:rsidRPr="0094645E" w:rsidRDefault="00D72F70">
      <w:pPr>
        <w:pStyle w:val="210"/>
        <w:framePr w:w="8722" w:h="13576" w:hRule="exact" w:wrap="none" w:vAnchor="page" w:hAnchor="page" w:x="1613" w:y="1370"/>
        <w:shd w:val="clear" w:color="auto" w:fill="auto"/>
        <w:spacing w:after="0" w:line="326" w:lineRule="exact"/>
        <w:ind w:left="12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Вы хотели сказать, что по сбруе</w:t>
      </w:r>
    </w:p>
    <w:p w:rsidR="00D72F70" w:rsidRPr="0094645E" w:rsidRDefault="00D72F70">
      <w:pPr>
        <w:pStyle w:val="210"/>
        <w:framePr w:w="8722" w:h="13576" w:hRule="exact" w:wrap="none" w:vAnchor="page" w:hAnchor="page" w:x="1613" w:y="1370"/>
        <w:shd w:val="clear" w:color="auto" w:fill="auto"/>
        <w:tabs>
          <w:tab w:val="left" w:pos="427"/>
        </w:tabs>
        <w:spacing w:after="0" w:line="326" w:lineRule="exact"/>
        <w:ind w:left="1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о</w:t>
      </w:r>
      <w:r w:rsidRPr="0094645E">
        <w:rPr>
          <w:rStyle w:val="210pt2"/>
          <w:rFonts w:ascii="Times New Roman" w:hAnsi="Times New Roman" w:cs="Times New Roman"/>
          <w:b/>
          <w:bCs/>
          <w:color w:val="000000"/>
          <w:sz w:val="24"/>
          <w:szCs w:val="24"/>
        </w:rPr>
        <w:tab/>
        <w:t>лошадях ие судят?</w:t>
      </w:r>
    </w:p>
    <w:p w:rsidR="00D72F70" w:rsidRPr="0094645E" w:rsidRDefault="00D72F70">
      <w:pPr>
        <w:pStyle w:val="210"/>
        <w:framePr w:w="8722" w:h="13576" w:hRule="exact" w:wrap="none" w:vAnchor="page" w:hAnchor="page" w:x="1613" w:y="1370"/>
        <w:shd w:val="clear" w:color="auto" w:fill="auto"/>
        <w:spacing w:after="0" w:line="326" w:lineRule="exact"/>
        <w:ind w:left="120" w:right="8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 учитель. А теперь можете уда</w:t>
      </w:r>
      <w:r w:rsidRPr="0094645E">
        <w:rPr>
          <w:rStyle w:val="210pt2"/>
          <w:rFonts w:ascii="Times New Roman" w:hAnsi="Times New Roman" w:cs="Times New Roman"/>
          <w:b/>
          <w:bCs/>
          <w:color w:val="000000"/>
          <w:sz w:val="24"/>
          <w:szCs w:val="24"/>
        </w:rPr>
        <w:softHyphen/>
        <w:t>литься, ибо я ухожу.</w:t>
      </w:r>
    </w:p>
    <w:p w:rsidR="00D72F70" w:rsidRPr="0094645E" w:rsidRDefault="00D72F70">
      <w:pPr>
        <w:pStyle w:val="210"/>
        <w:framePr w:w="8722" w:h="13576" w:hRule="exact" w:wrap="none" w:vAnchor="page" w:hAnchor="page" w:x="1613" w:y="1370"/>
        <w:shd w:val="clear" w:color="auto" w:fill="auto"/>
        <w:spacing w:after="155" w:line="326" w:lineRule="exact"/>
        <w:ind w:left="120" w:right="80" w:firstLine="4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Да он спятил куда больше, чем я предполагал.</w:t>
      </w:r>
    </w:p>
    <w:p w:rsidR="00D72F70" w:rsidRPr="0094645E" w:rsidRDefault="00D72F70">
      <w:pPr>
        <w:pStyle w:val="370"/>
        <w:framePr w:w="8722" w:h="13576" w:hRule="exact" w:wrap="none" w:vAnchor="page" w:hAnchor="page" w:x="1613" w:y="1370"/>
        <w:shd w:val="clear" w:color="auto" w:fill="auto"/>
        <w:spacing w:before="0" w:line="658" w:lineRule="exact"/>
        <w:ind w:right="220"/>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 xml:space="preserve">ЯВЛЕНИЕ ТРИНАДЦАТОЕ </w:t>
      </w:r>
      <w:r w:rsidRPr="0094645E">
        <w:rPr>
          <w:rStyle w:val="372pt"/>
          <w:rFonts w:ascii="Times New Roman" w:hAnsi="Times New Roman" w:cs="Times New Roman"/>
          <w:b/>
          <w:bCs/>
          <w:color w:val="000000"/>
          <w:sz w:val="24"/>
          <w:szCs w:val="24"/>
        </w:rPr>
        <w:t>Мастер Андреа,</w:t>
      </w:r>
      <w:r w:rsidRPr="0094645E">
        <w:rPr>
          <w:rStyle w:val="370pt"/>
          <w:rFonts w:ascii="Times New Roman" w:hAnsi="Times New Roman" w:cs="Times New Roman"/>
          <w:b/>
          <w:bCs/>
          <w:color w:val="000000"/>
          <w:sz w:val="24"/>
          <w:szCs w:val="24"/>
        </w:rPr>
        <w:t xml:space="preserve"> один.</w:t>
      </w:r>
    </w:p>
    <w:p w:rsidR="00D72F70" w:rsidRPr="0094645E" w:rsidRDefault="00D72F70">
      <w:pPr>
        <w:pStyle w:val="210"/>
        <w:framePr w:w="8722" w:h="13576" w:hRule="exact" w:wrap="none" w:vAnchor="page" w:hAnchor="page" w:x="1613" w:y="1370"/>
        <w:numPr>
          <w:ilvl w:val="0"/>
          <w:numId w:val="3"/>
        </w:numPr>
        <w:shd w:val="clear" w:color="auto" w:fill="auto"/>
        <w:tabs>
          <w:tab w:val="left" w:pos="1080"/>
        </w:tabs>
        <w:spacing w:after="0" w:line="331" w:lineRule="exact"/>
        <w:ind w:left="120" w:right="80" w:firstLine="4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Я держусь того мнения, что этот человек станет все</w:t>
      </w:r>
      <w:r w:rsidRPr="0094645E">
        <w:rPr>
          <w:rStyle w:val="210pt2"/>
          <w:rFonts w:ascii="Times New Roman" w:hAnsi="Times New Roman" w:cs="Times New Roman"/>
          <w:b/>
          <w:bCs/>
          <w:color w:val="000000"/>
          <w:sz w:val="24"/>
          <w:szCs w:val="24"/>
        </w:rPr>
        <w:softHyphen/>
        <w:t xml:space="preserve">общим любимцем при здешнем дворе, ибо ои ие просто хрен, </w:t>
      </w:r>
      <w:r w:rsidRPr="0094645E">
        <w:rPr>
          <w:rStyle w:val="21Garamond39"/>
          <w:rFonts w:ascii="Times New Roman" w:hAnsi="Times New Roman" w:cs="Times New Roman"/>
          <w:b/>
          <w:bCs/>
          <w:color w:val="000000"/>
          <w:sz w:val="24"/>
          <w:szCs w:val="24"/>
        </w:rPr>
        <w:t xml:space="preserve">ио </w:t>
      </w:r>
      <w:r w:rsidRPr="0094645E">
        <w:rPr>
          <w:rStyle w:val="210pt2"/>
          <w:rFonts w:ascii="Times New Roman" w:hAnsi="Times New Roman" w:cs="Times New Roman"/>
          <w:b/>
          <w:bCs/>
          <w:color w:val="000000"/>
          <w:sz w:val="24"/>
          <w:szCs w:val="24"/>
        </w:rPr>
        <w:t>хрен порфироносный, ие просто дурак, но дурак атласный и не просто болван, но болван иа все двадцать четыре карата. И сколь мудр был Джаноццо Пандольфини, когда заявил во всеуслышание: «"Как счастлив я, что меня перед папой Львом восхваляли за шутовство», желая этим сказать, что с сильными мира сего необходимо быть шутом, изображать шута и жить как шут. Это отлично по</w:t>
      </w:r>
      <w:r w:rsidRPr="0094645E">
        <w:rPr>
          <w:rStyle w:val="210pt2"/>
          <w:rFonts w:ascii="Times New Roman" w:hAnsi="Times New Roman" w:cs="Times New Roman"/>
          <w:b/>
          <w:bCs/>
          <w:color w:val="000000"/>
          <w:sz w:val="24"/>
          <w:szCs w:val="24"/>
        </w:rPr>
        <w:softHyphen/>
        <w:t xml:space="preserve">нимал </w:t>
      </w:r>
      <w:r w:rsidRPr="0094645E">
        <w:rPr>
          <w:rStyle w:val="21Garamond39"/>
          <w:rFonts w:ascii="Times New Roman" w:hAnsi="Times New Roman" w:cs="Times New Roman"/>
          <w:b/>
          <w:bCs/>
          <w:color w:val="000000"/>
          <w:sz w:val="24"/>
          <w:szCs w:val="24"/>
        </w:rPr>
        <w:t xml:space="preserve">и </w:t>
      </w:r>
      <w:r w:rsidRPr="0094645E">
        <w:rPr>
          <w:rStyle w:val="210pt2"/>
          <w:rFonts w:ascii="Times New Roman" w:hAnsi="Times New Roman" w:cs="Times New Roman"/>
          <w:b/>
          <w:bCs/>
          <w:color w:val="000000"/>
          <w:sz w:val="24"/>
          <w:szCs w:val="24"/>
        </w:rPr>
        <w:t xml:space="preserve">мессер доктор Джиминьяно из Модены, </w:t>
      </w:r>
      <w:r w:rsidRPr="0094645E">
        <w:rPr>
          <w:rStyle w:val="21Garamond39"/>
          <w:rFonts w:ascii="Times New Roman" w:hAnsi="Times New Roman" w:cs="Times New Roman"/>
          <w:b/>
          <w:bCs/>
          <w:color w:val="000000"/>
          <w:sz w:val="24"/>
          <w:szCs w:val="24"/>
        </w:rPr>
        <w:t xml:space="preserve">который, </w:t>
      </w:r>
      <w:r w:rsidRPr="0094645E">
        <w:rPr>
          <w:rStyle w:val="210pt2"/>
          <w:rFonts w:ascii="Times New Roman" w:hAnsi="Times New Roman" w:cs="Times New Roman"/>
          <w:b/>
          <w:bCs/>
          <w:color w:val="000000"/>
          <w:sz w:val="24"/>
          <w:szCs w:val="24"/>
        </w:rPr>
        <w:t xml:space="preserve">чтобы выиграть в Мантуе тяжбу в пользу некоего Джан- инно из Корреджо—а тяжба эта была настолько же справедлива, насколько доктор был опытным </w:t>
      </w:r>
      <w:r w:rsidRPr="0094645E">
        <w:rPr>
          <w:rStyle w:val="21Garamond39"/>
          <w:rFonts w:ascii="Times New Roman" w:hAnsi="Times New Roman" w:cs="Times New Roman"/>
          <w:b/>
          <w:bCs/>
          <w:color w:val="000000"/>
          <w:sz w:val="24"/>
          <w:szCs w:val="24"/>
        </w:rPr>
        <w:t>законни</w:t>
      </w:r>
      <w:r w:rsidRPr="0094645E">
        <w:rPr>
          <w:rStyle w:val="21Garamond39"/>
          <w:rFonts w:ascii="Times New Roman" w:hAnsi="Times New Roman" w:cs="Times New Roman"/>
          <w:b/>
          <w:bCs/>
          <w:color w:val="000000"/>
          <w:sz w:val="24"/>
          <w:szCs w:val="24"/>
        </w:rPr>
        <w:softHyphen/>
      </w:r>
      <w:r w:rsidRPr="0094645E">
        <w:rPr>
          <w:rStyle w:val="210pt2"/>
          <w:rFonts w:ascii="Times New Roman" w:hAnsi="Times New Roman" w:cs="Times New Roman"/>
          <w:b/>
          <w:bCs/>
          <w:color w:val="000000"/>
          <w:sz w:val="24"/>
          <w:szCs w:val="24"/>
        </w:rPr>
        <w:t>ком,— стал перед герцогом жонглировать дротиком. При-</w:t>
      </w:r>
    </w:p>
    <w:p w:rsidR="00D72F70" w:rsidRPr="0094645E" w:rsidRDefault="00D72F70">
      <w:pPr>
        <w:pStyle w:val="180"/>
        <w:framePr w:wrap="none" w:vAnchor="page" w:hAnchor="page" w:x="1791" w:y="15219"/>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370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9154" w:h="3715" w:hRule="exact" w:wrap="none" w:vAnchor="page" w:hAnchor="page" w:x="1397" w:y="1370"/>
        <w:shd w:val="clear" w:color="auto" w:fill="auto"/>
        <w:tabs>
          <w:tab w:val="right" w:pos="5518"/>
          <w:tab w:val="left" w:pos="5794"/>
        </w:tabs>
        <w:spacing w:after="0" w:line="264" w:lineRule="exact"/>
        <w:ind w:left="180" w:right="500" w:firstLine="3760"/>
        <w:jc w:val="left"/>
        <w:rPr>
          <w:rFonts w:ascii="Times New Roman" w:hAnsi="Times New Roman" w:cs="Times New Roman"/>
          <w:sz w:val="24"/>
          <w:szCs w:val="24"/>
        </w:rPr>
      </w:pPr>
      <w:r w:rsidRPr="0094645E">
        <w:rPr>
          <w:rStyle w:val="211"/>
          <w:rFonts w:ascii="Times New Roman" w:hAnsi="Times New Roman" w:cs="Times New Roman"/>
          <w:b/>
          <w:bCs/>
          <w:color w:val="000000"/>
          <w:sz w:val="24"/>
          <w:szCs w:val="24"/>
        </w:rPr>
        <w:lastRenderedPageBreak/>
        <w:t>„рльчя</w:t>
      </w:r>
      <w:r w:rsidRPr="0094645E">
        <w:rPr>
          <w:rStyle w:val="210pt2"/>
          <w:rFonts w:ascii="Times New Roman" w:hAnsi="Times New Roman" w:cs="Times New Roman"/>
          <w:b/>
          <w:bCs/>
          <w:color w:val="000000"/>
          <w:sz w:val="24"/>
          <w:szCs w:val="24"/>
        </w:rPr>
        <w:t xml:space="preserve"> нанести знатному синьору знаемся же наконец, '</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rPr>
        <w:t>его</w:t>
      </w:r>
      <w:r w:rsidRPr="0094645E">
        <w:rPr>
          <w:rStyle w:val="210pt2"/>
          <w:rFonts w:ascii="Times New Roman" w:hAnsi="Times New Roman" w:cs="Times New Roman"/>
          <w:b/>
          <w:bCs/>
          <w:color w:val="000000"/>
          <w:sz w:val="24"/>
          <w:szCs w:val="24"/>
        </w:rPr>
        <w:tab/>
        <w:t>притворяясь мудре-</w:t>
      </w:r>
    </w:p>
    <w:p w:rsidR="00D72F70" w:rsidRPr="0094645E" w:rsidRDefault="00D72F70">
      <w:pPr>
        <w:pStyle w:val="210"/>
        <w:framePr w:w="9154" w:h="3715" w:hRule="exact" w:wrap="none" w:vAnchor="page" w:hAnchor="page" w:x="1397" w:y="1370"/>
        <w:shd w:val="clear" w:color="auto" w:fill="auto"/>
        <w:tabs>
          <w:tab w:val="left" w:pos="6991"/>
        </w:tabs>
        <w:spacing w:after="0" w:line="264" w:lineRule="exact"/>
        <w:ind w:left="1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большен обиды, чем Ухаживать </w:t>
      </w:r>
      <w:r w:rsidRPr="0094645E">
        <w:rPr>
          <w:rStyle w:val="210pt2"/>
          <w:rFonts w:ascii="Times New Roman" w:hAnsi="Times New Roman" w:cs="Times New Roman"/>
          <w:b/>
          <w:bCs/>
          <w:color w:val="000000"/>
          <w:sz w:val="24"/>
          <w:szCs w:val="24"/>
          <w:vertAlign w:val="superscript"/>
        </w:rPr>
        <w:t>е</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rPr>
        <w:t>де чем сде</w:t>
      </w:r>
      <w:r w:rsidRPr="0094645E">
        <w:rPr>
          <w:rStyle w:val="210pt2"/>
          <w:rFonts w:ascii="Times New Roman" w:hAnsi="Times New Roman" w:cs="Times New Roman"/>
          <w:b/>
          <w:bCs/>
          <w:color w:val="000000"/>
          <w:sz w:val="24"/>
          <w:szCs w:val="24"/>
        </w:rPr>
        <w:t>.</w:t>
      </w:r>
    </w:p>
    <w:p w:rsidR="00D72F70" w:rsidRPr="0094645E" w:rsidRDefault="00D72F70">
      <w:pPr>
        <w:pStyle w:val="a9"/>
        <w:framePr w:w="9154" w:h="3715" w:hRule="exact" w:wrap="none" w:vAnchor="page" w:hAnchor="page" w:x="1397" w:y="1370"/>
        <w:shd w:val="clear" w:color="auto" w:fill="auto"/>
        <w:tabs>
          <w:tab w:val="left" w:pos="5794"/>
        </w:tabs>
        <w:ind w:left="180"/>
        <w:rPr>
          <w:rFonts w:ascii="Times New Roman" w:hAnsi="Times New Roman" w:cs="Times New Roman"/>
          <w:sz w:val="24"/>
          <w:szCs w:val="24"/>
        </w:rPr>
      </w:pPr>
      <w:r w:rsidRPr="0094645E">
        <w:rPr>
          <w:rStyle w:val="a8"/>
          <w:rFonts w:ascii="Times New Roman" w:hAnsi="Times New Roman" w:cs="Times New Roman"/>
          <w:b/>
          <w:bCs/>
          <w:color w:val="000000"/>
          <w:sz w:val="24"/>
          <w:szCs w:val="24"/>
        </w:rPr>
        <w:t>цом. Однако вернемся к нашему</w:t>
      </w:r>
      <w:r w:rsidRPr="0094645E">
        <w:rPr>
          <w:rStyle w:val="a8"/>
          <w:rFonts w:ascii="Times New Roman" w:hAnsi="Times New Roman" w:cs="Times New Roman"/>
          <w:b/>
          <w:bCs/>
          <w:color w:val="000000"/>
          <w:sz w:val="24"/>
          <w:szCs w:val="24"/>
        </w:rPr>
        <w:tab/>
        <w:t>У</w:t>
      </w:r>
    </w:p>
    <w:p w:rsidR="00D72F70" w:rsidRPr="0094645E" w:rsidRDefault="00D72F70">
      <w:pPr>
        <w:pStyle w:val="a9"/>
        <w:framePr w:w="9154" w:h="3715" w:hRule="exact" w:wrap="none" w:vAnchor="page" w:hAnchor="page" w:x="1397" w:y="1370"/>
        <w:shd w:val="clear" w:color="auto" w:fill="auto"/>
        <w:tabs>
          <w:tab w:val="center" w:pos="6898"/>
          <w:tab w:val="right" w:pos="8751"/>
        </w:tabs>
        <w:spacing w:line="307" w:lineRule="exact"/>
        <w:ind w:left="180"/>
        <w:rPr>
          <w:rFonts w:ascii="Times New Roman" w:hAnsi="Times New Roman" w:cs="Times New Roman"/>
          <w:sz w:val="24"/>
          <w:szCs w:val="24"/>
        </w:rPr>
      </w:pPr>
      <w:r w:rsidRPr="0094645E">
        <w:rPr>
          <w:rStyle w:val="a8"/>
          <w:rFonts w:ascii="Times New Roman" w:hAnsi="Times New Roman" w:cs="Times New Roman"/>
          <w:b/>
          <w:bCs/>
          <w:color w:val="000000"/>
          <w:sz w:val="24"/>
          <w:szCs w:val="24"/>
        </w:rPr>
        <w:t xml:space="preserve">латься кардиналом, согласно данному </w:t>
      </w:r>
      <w:r w:rsidRPr="0094645E">
        <w:rPr>
          <w:rStyle w:val="Garamond"/>
          <w:rFonts w:ascii="Times New Roman" w:hAnsi="Times New Roman" w:cs="Times New Roman"/>
          <w:b/>
          <w:bCs/>
          <w:color w:val="000000"/>
          <w:sz w:val="24"/>
          <w:szCs w:val="24"/>
        </w:rPr>
        <w:t>о</w:t>
      </w:r>
      <w:r w:rsidRPr="0094645E">
        <w:rPr>
          <w:rStyle w:val="Garamond"/>
          <w:rFonts w:ascii="Times New Roman" w:hAnsi="Times New Roman" w:cs="Times New Roman"/>
          <w:b/>
          <w:bCs/>
          <w:color w:val="000000"/>
          <w:sz w:val="24"/>
          <w:szCs w:val="24"/>
        </w:rPr>
        <w:tab/>
      </w:r>
      <w:r w:rsidRPr="0094645E">
        <w:rPr>
          <w:rStyle w:val="a8"/>
          <w:rFonts w:ascii="Times New Roman" w:hAnsi="Times New Roman" w:cs="Times New Roman"/>
          <w:b/>
          <w:bCs/>
          <w:color w:val="000000"/>
          <w:sz w:val="24"/>
          <w:szCs w:val="24"/>
        </w:rPr>
        <w:t>*</w:t>
      </w:r>
      <w:r w:rsidRPr="0094645E">
        <w:rPr>
          <w:rStyle w:val="a8"/>
          <w:rFonts w:ascii="Times New Roman" w:hAnsi="Times New Roman" w:cs="Times New Roman"/>
          <w:b/>
          <w:bCs/>
          <w:color w:val="000000"/>
          <w:sz w:val="24"/>
          <w:szCs w:val="24"/>
        </w:rPr>
        <w:tab/>
        <w:t>Д</w:t>
      </w:r>
      <w:r w:rsidRPr="0094645E">
        <w:rPr>
          <w:rStyle w:val="a8"/>
          <w:rFonts w:ascii="Times New Roman" w:hAnsi="Times New Roman" w:cs="Times New Roman"/>
          <w:b/>
          <w:bCs/>
          <w:color w:val="000000"/>
          <w:sz w:val="24"/>
          <w:szCs w:val="24"/>
          <w:vertAlign w:val="subscript"/>
        </w:rPr>
        <w:t>Жам</w:t>
      </w:r>
      <w:r w:rsidRPr="0094645E">
        <w:rPr>
          <w:rStyle w:val="a8"/>
          <w:rFonts w:ascii="Times New Roman" w:hAnsi="Times New Roman" w:cs="Times New Roman"/>
          <w:b/>
          <w:bCs/>
          <w:color w:val="000000"/>
          <w:sz w:val="24"/>
          <w:szCs w:val="24"/>
        </w:rPr>
        <w:t>ба~</w:t>
      </w:r>
    </w:p>
    <w:p w:rsidR="00D72F70" w:rsidRPr="0094645E" w:rsidRDefault="00D72F70">
      <w:pPr>
        <w:pStyle w:val="a9"/>
        <w:framePr w:w="9154" w:h="3715" w:hRule="exact" w:wrap="none" w:vAnchor="page" w:hAnchor="page" w:x="1397" w:y="1370"/>
        <w:shd w:val="clear" w:color="auto" w:fill="auto"/>
        <w:tabs>
          <w:tab w:val="center" w:pos="6898"/>
        </w:tabs>
        <w:spacing w:line="307" w:lineRule="exact"/>
        <w:ind w:left="180"/>
        <w:rPr>
          <w:rFonts w:ascii="Times New Roman" w:hAnsi="Times New Roman" w:cs="Times New Roman"/>
          <w:sz w:val="24"/>
          <w:szCs w:val="24"/>
        </w:rPr>
      </w:pPr>
      <w:r w:rsidRPr="0094645E">
        <w:rPr>
          <w:rStyle w:val="a8"/>
          <w:rFonts w:ascii="Times New Roman" w:hAnsi="Times New Roman" w:cs="Times New Roman"/>
          <w:b/>
          <w:bCs/>
          <w:color w:val="000000"/>
          <w:sz w:val="24"/>
          <w:szCs w:val="24"/>
        </w:rPr>
        <w:t xml:space="preserve">катится иа верблюде, </w:t>
      </w:r>
      <w:r w:rsidRPr="0094645E">
        <w:rPr>
          <w:rStyle w:val="Garamond"/>
          <w:rFonts w:ascii="Times New Roman" w:hAnsi="Times New Roman" w:cs="Times New Roman"/>
          <w:b/>
          <w:bCs/>
          <w:color w:val="000000"/>
          <w:sz w:val="24"/>
          <w:szCs w:val="24"/>
        </w:rPr>
        <w:t xml:space="preserve">ибо </w:t>
      </w:r>
      <w:r w:rsidRPr="0094645E">
        <w:rPr>
          <w:rStyle w:val="a8"/>
          <w:rFonts w:ascii="Times New Roman" w:hAnsi="Times New Roman" w:cs="Times New Roman"/>
          <w:b/>
          <w:bCs/>
          <w:color w:val="000000"/>
          <w:sz w:val="24"/>
          <w:szCs w:val="24"/>
        </w:rPr>
        <w:t xml:space="preserve">слон, </w:t>
      </w:r>
      <w:r w:rsidRPr="0094645E">
        <w:rPr>
          <w:rStyle w:val="Garamond"/>
          <w:rFonts w:ascii="Times New Roman" w:hAnsi="Times New Roman" w:cs="Times New Roman"/>
          <w:b/>
          <w:bCs/>
          <w:color w:val="000000"/>
          <w:sz w:val="24"/>
          <w:szCs w:val="24"/>
        </w:rPr>
        <w:t>которого</w:t>
      </w:r>
      <w:r w:rsidRPr="0094645E">
        <w:rPr>
          <w:rStyle w:val="Garamond"/>
          <w:rFonts w:ascii="Times New Roman" w:hAnsi="Times New Roman" w:cs="Times New Roman"/>
          <w:b/>
          <w:bCs/>
          <w:color w:val="000000"/>
          <w:sz w:val="24"/>
          <w:szCs w:val="24"/>
        </w:rPr>
        <w:tab/>
      </w:r>
      <w:r w:rsidRPr="0094645E">
        <w:rPr>
          <w:rStyle w:val="a8"/>
          <w:rFonts w:ascii="Times New Roman" w:hAnsi="Times New Roman" w:cs="Times New Roman"/>
          <w:b/>
          <w:bCs/>
          <w:color w:val="000000"/>
          <w:sz w:val="24"/>
          <w:szCs w:val="24"/>
        </w:rPr>
        <w:t>у</w:t>
      </w:r>
    </w:p>
    <w:p w:rsidR="00D72F70" w:rsidRPr="0094645E" w:rsidRDefault="00D72F70">
      <w:pPr>
        <w:pStyle w:val="a9"/>
        <w:framePr w:w="9154" w:h="3715" w:hRule="exact" w:wrap="none" w:vAnchor="page" w:hAnchor="page" w:x="1397" w:y="1370"/>
        <w:shd w:val="clear" w:color="auto" w:fill="auto"/>
        <w:tabs>
          <w:tab w:val="center" w:pos="6898"/>
          <w:tab w:val="right" w:pos="8751"/>
        </w:tabs>
        <w:spacing w:line="307" w:lineRule="exact"/>
        <w:ind w:left="180"/>
        <w:rPr>
          <w:rFonts w:ascii="Times New Roman" w:hAnsi="Times New Roman" w:cs="Times New Roman"/>
          <w:sz w:val="24"/>
          <w:szCs w:val="24"/>
        </w:rPr>
      </w:pPr>
      <w:r w:rsidRPr="0094645E">
        <w:rPr>
          <w:rStyle w:val="a8"/>
          <w:rFonts w:ascii="Times New Roman" w:hAnsi="Times New Roman" w:cs="Times New Roman"/>
          <w:b/>
          <w:bCs/>
          <w:color w:val="000000"/>
          <w:sz w:val="24"/>
          <w:szCs w:val="24"/>
        </w:rPr>
        <w:t>тиста д’Аквила, в свое время золотых</w:t>
      </w:r>
      <w:r w:rsidRPr="0094645E">
        <w:rPr>
          <w:rStyle w:val="a8"/>
          <w:rFonts w:ascii="Times New Roman" w:hAnsi="Times New Roman" w:cs="Times New Roman"/>
          <w:b/>
          <w:bCs/>
          <w:color w:val="000000"/>
          <w:sz w:val="24"/>
          <w:szCs w:val="24"/>
        </w:rPr>
        <w:tab/>
        <w:t>дел</w:t>
      </w:r>
      <w:r w:rsidRPr="0094645E">
        <w:rPr>
          <w:rStyle w:val="a8"/>
          <w:rFonts w:ascii="Times New Roman" w:hAnsi="Times New Roman" w:cs="Times New Roman"/>
          <w:b/>
          <w:bCs/>
          <w:color w:val="000000"/>
          <w:sz w:val="24"/>
          <w:szCs w:val="24"/>
        </w:rPr>
        <w:tab/>
        <w:t>р»</w:t>
      </w:r>
    </w:p>
    <w:p w:rsidR="00D72F70" w:rsidRPr="0094645E" w:rsidRDefault="00D72F70">
      <w:pPr>
        <w:pStyle w:val="210"/>
        <w:framePr w:w="9154" w:h="3715" w:hRule="exact" w:wrap="none" w:vAnchor="page" w:hAnchor="page" w:x="1397" w:y="1370"/>
        <w:shd w:val="clear" w:color="auto" w:fill="auto"/>
        <w:tabs>
          <w:tab w:val="center" w:pos="6898"/>
          <w:tab w:val="right" w:pos="8751"/>
        </w:tabs>
        <w:spacing w:after="0" w:line="307" w:lineRule="exact"/>
        <w:ind w:left="180" w:right="500"/>
        <w:jc w:val="both"/>
        <w:rPr>
          <w:rFonts w:ascii="Times New Roman" w:hAnsi="Times New Roman" w:cs="Times New Roman"/>
          <w:sz w:val="24"/>
          <w:szCs w:val="24"/>
        </w:rPr>
      </w:pPr>
      <w:r w:rsidRPr="0094645E">
        <w:rPr>
          <w:rStyle w:val="21Garamond39"/>
          <w:rFonts w:ascii="Times New Roman" w:hAnsi="Times New Roman" w:cs="Times New Roman"/>
          <w:b/>
          <w:bCs/>
          <w:color w:val="000000"/>
          <w:sz w:val="24"/>
          <w:szCs w:val="24"/>
        </w:rPr>
        <w:t xml:space="preserve">потом </w:t>
      </w:r>
      <w:r w:rsidRPr="0094645E">
        <w:rPr>
          <w:rStyle w:val="210pt2"/>
          <w:rFonts w:ascii="Times New Roman" w:hAnsi="Times New Roman" w:cs="Times New Roman"/>
          <w:b/>
          <w:bCs/>
          <w:color w:val="000000"/>
          <w:sz w:val="24"/>
          <w:szCs w:val="24"/>
        </w:rPr>
        <w:t xml:space="preserve">папский камергер, по </w:t>
      </w:r>
      <w:r w:rsidRPr="0094645E">
        <w:rPr>
          <w:rStyle w:val="21Garamond39"/>
          <w:rFonts w:ascii="Times New Roman" w:hAnsi="Times New Roman" w:cs="Times New Roman"/>
          <w:b/>
          <w:bCs/>
          <w:color w:val="000000"/>
          <w:sz w:val="24"/>
          <w:szCs w:val="24"/>
        </w:rPr>
        <w:t xml:space="preserve">рекомендации </w:t>
      </w:r>
      <w:r w:rsidRPr="0094645E">
        <w:rPr>
          <w:rStyle w:val="210pt2"/>
          <w:rFonts w:ascii="Times New Roman" w:hAnsi="Times New Roman" w:cs="Times New Roman"/>
          <w:b/>
          <w:bCs/>
          <w:color w:val="000000"/>
          <w:sz w:val="24"/>
          <w:szCs w:val="24"/>
        </w:rPr>
        <w:t xml:space="preserve">невестки </w:t>
      </w:r>
      <w:r w:rsidRPr="0094645E">
        <w:rPr>
          <w:rStyle w:val="21Garamond39"/>
          <w:rFonts w:ascii="Times New Roman" w:hAnsi="Times New Roman" w:cs="Times New Roman"/>
          <w:b/>
          <w:bCs/>
          <w:color w:val="000000"/>
          <w:sz w:val="24"/>
          <w:szCs w:val="24"/>
        </w:rPr>
        <w:t xml:space="preserve">е </w:t>
      </w:r>
      <w:r w:rsidRPr="0094645E">
        <w:rPr>
          <w:rStyle w:val="210pt2"/>
          <w:rFonts w:ascii="Times New Roman" w:hAnsi="Times New Roman" w:cs="Times New Roman"/>
          <w:b/>
          <w:bCs/>
          <w:color w:val="000000"/>
          <w:sz w:val="24"/>
          <w:szCs w:val="24"/>
        </w:rPr>
        <w:t xml:space="preserve">се </w:t>
      </w:r>
      <w:r w:rsidRPr="0094645E">
        <w:rPr>
          <w:rStyle w:val="210pt2"/>
          <w:rFonts w:ascii="Times New Roman" w:hAnsi="Times New Roman" w:cs="Times New Roman"/>
          <w:b/>
          <w:bCs/>
          <w:color w:val="000000"/>
          <w:sz w:val="24"/>
          <w:szCs w:val="24"/>
          <w:lang w:val="en-US" w:eastAsia="en-US"/>
        </w:rPr>
        <w:t>tera</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давно уже приказал долго жить. Пока же мне пред стоит раздобыть Дзоппино н отправить</w:t>
      </w:r>
      <w:r w:rsidRPr="0094645E">
        <w:rPr>
          <w:rStyle w:val="210pt2"/>
          <w:rFonts w:ascii="Times New Roman" w:hAnsi="Times New Roman" w:cs="Times New Roman"/>
          <w:b/>
          <w:bCs/>
          <w:color w:val="000000"/>
          <w:sz w:val="24"/>
          <w:szCs w:val="24"/>
        </w:rPr>
        <w:tab/>
        <w:t>его</w:t>
      </w:r>
      <w:r w:rsidRPr="0094645E">
        <w:rPr>
          <w:rStyle w:val="210pt2"/>
          <w:rFonts w:ascii="Times New Roman" w:hAnsi="Times New Roman" w:cs="Times New Roman"/>
          <w:b/>
          <w:bCs/>
          <w:color w:val="000000"/>
          <w:sz w:val="24"/>
          <w:szCs w:val="24"/>
        </w:rPr>
        <w:tab/>
        <w:t>к мессеру</w:t>
      </w:r>
    </w:p>
    <w:p w:rsidR="00D72F70" w:rsidRPr="0094645E" w:rsidRDefault="00D72F70">
      <w:pPr>
        <w:pStyle w:val="210"/>
        <w:framePr w:w="9154" w:h="3715" w:hRule="exact" w:wrap="none" w:vAnchor="page" w:hAnchor="page" w:x="1397" w:y="1370"/>
        <w:shd w:val="clear" w:color="auto" w:fill="auto"/>
        <w:spacing w:after="0" w:line="307" w:lineRule="exact"/>
        <w:ind w:left="180" w:right="5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Мако в качестве посланца от синьоры, который отблагода</w:t>
      </w:r>
      <w:r w:rsidRPr="0094645E">
        <w:rPr>
          <w:rStyle w:val="210pt2"/>
          <w:rFonts w:ascii="Times New Roman" w:hAnsi="Times New Roman" w:cs="Times New Roman"/>
          <w:b/>
          <w:bCs/>
          <w:color w:val="000000"/>
          <w:sz w:val="24"/>
          <w:szCs w:val="24"/>
        </w:rPr>
        <w:softHyphen/>
        <w:t>рит его за чудесное письмо и за неслыханное страмботто.</w:t>
      </w:r>
    </w:p>
    <w:p w:rsidR="00D72F70" w:rsidRPr="0094645E" w:rsidRDefault="00D72F70">
      <w:pPr>
        <w:pStyle w:val="370"/>
        <w:framePr w:w="9154" w:h="4692" w:hRule="exact" w:wrap="none" w:vAnchor="page" w:hAnchor="page" w:x="1397" w:y="5484"/>
        <w:shd w:val="clear" w:color="auto" w:fill="auto"/>
        <w:spacing w:before="0" w:after="191" w:line="230" w:lineRule="exact"/>
        <w:ind w:left="260"/>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ЯВЛЕНИЕ ЧЕТЫРНАДЦАТОЕ</w:t>
      </w:r>
    </w:p>
    <w:p w:rsidR="00D72F70" w:rsidRPr="0094645E" w:rsidRDefault="00D72F70">
      <w:pPr>
        <w:pStyle w:val="a4"/>
        <w:framePr w:w="9154" w:h="4692" w:hRule="exact" w:wrap="none" w:vAnchor="page" w:hAnchor="page" w:x="1397" w:y="5484"/>
        <w:shd w:val="clear" w:color="auto" w:fill="auto"/>
        <w:spacing w:before="0" w:after="188" w:line="250" w:lineRule="exact"/>
        <w:ind w:left="260"/>
        <w:rPr>
          <w:rFonts w:ascii="Times New Roman" w:hAnsi="Times New Roman" w:cs="Times New Roman"/>
          <w:sz w:val="24"/>
          <w:szCs w:val="24"/>
        </w:rPr>
      </w:pPr>
      <w:r w:rsidRPr="0094645E">
        <w:rPr>
          <w:rStyle w:val="2pt2"/>
          <w:rFonts w:ascii="Times New Roman" w:hAnsi="Times New Roman" w:cs="Times New Roman"/>
          <w:color w:val="000000"/>
          <w:sz w:val="24"/>
          <w:szCs w:val="24"/>
        </w:rPr>
        <w:t>Россо.</w:t>
      </w:r>
      <w:r w:rsidRPr="0094645E">
        <w:rPr>
          <w:rStyle w:val="1"/>
          <w:rFonts w:ascii="Times New Roman" w:hAnsi="Times New Roman" w:cs="Times New Roman"/>
          <w:color w:val="000000"/>
          <w:sz w:val="24"/>
          <w:szCs w:val="24"/>
        </w:rPr>
        <w:t xml:space="preserve"> одни.</w:t>
      </w:r>
    </w:p>
    <w:p w:rsidR="00D72F70" w:rsidRPr="0094645E" w:rsidRDefault="00D72F70">
      <w:pPr>
        <w:pStyle w:val="210"/>
        <w:framePr w:w="9154" w:h="4692" w:hRule="exact" w:wrap="none" w:vAnchor="page" w:hAnchor="page" w:x="1397" w:y="5484"/>
        <w:numPr>
          <w:ilvl w:val="0"/>
          <w:numId w:val="3"/>
        </w:numPr>
        <w:shd w:val="clear" w:color="auto" w:fill="auto"/>
        <w:tabs>
          <w:tab w:val="left" w:pos="1217"/>
        </w:tabs>
        <w:spacing w:after="0" w:line="326" w:lineRule="exact"/>
        <w:ind w:left="180" w:right="50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Альвиджа-то какова? А? *С ней держи ухо востро! О! Ее не проведешь, и она смелей самого Дезидерня, ко</w:t>
      </w:r>
      <w:r w:rsidRPr="0094645E">
        <w:rPr>
          <w:rStyle w:val="210pt2"/>
          <w:rFonts w:ascii="Times New Roman" w:hAnsi="Times New Roman" w:cs="Times New Roman"/>
          <w:b/>
          <w:bCs/>
          <w:color w:val="000000"/>
          <w:sz w:val="24"/>
          <w:szCs w:val="24"/>
        </w:rPr>
        <w:softHyphen/>
        <w:t>торый смеялся, пока его терзали клещами. Благо, она ска</w:t>
      </w:r>
      <w:r w:rsidRPr="0094645E">
        <w:rPr>
          <w:rStyle w:val="210pt2"/>
          <w:rFonts w:ascii="Times New Roman" w:hAnsi="Times New Roman" w:cs="Times New Roman"/>
          <w:b/>
          <w:bCs/>
          <w:color w:val="000000"/>
          <w:sz w:val="24"/>
          <w:szCs w:val="24"/>
        </w:rPr>
        <w:softHyphen/>
        <w:t>зала бы: «Не хочу, не могу» или «Боюсь, как бы чего ие вышло, если мы предадим такую важную особу». Она все смекнула, еще прежде чем я ей открыл, в чем дело. Умная бестня! Сразу же направила меня по верному пути. Сама она поговорит с синьором, якобы по поручению Ливии. А вот и Параболано. О, да на нем лица нет! Он похож на человека, который подыхает от голода и стыдится по</w:t>
      </w:r>
      <w:r w:rsidRPr="0094645E">
        <w:rPr>
          <w:rStyle w:val="210pt2"/>
          <w:rFonts w:ascii="Times New Roman" w:hAnsi="Times New Roman" w:cs="Times New Roman"/>
          <w:b/>
          <w:bCs/>
          <w:color w:val="000000"/>
          <w:sz w:val="24"/>
          <w:szCs w:val="24"/>
        </w:rPr>
        <w:softHyphen/>
        <w:t>жрать на людях. Да пошлет вам господь успокоение!</w:t>
      </w:r>
    </w:p>
    <w:p w:rsidR="00D72F70" w:rsidRPr="0094645E" w:rsidRDefault="00D72F70">
      <w:pPr>
        <w:pStyle w:val="370"/>
        <w:framePr w:w="9154" w:h="4276" w:hRule="exact" w:wrap="none" w:vAnchor="page" w:hAnchor="page" w:x="1397" w:y="10510"/>
        <w:shd w:val="clear" w:color="auto" w:fill="auto"/>
        <w:spacing w:before="0" w:line="533" w:lineRule="exact"/>
        <w:ind w:left="2360" w:right="3080"/>
        <w:jc w:val="right"/>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 xml:space="preserve">ЯВЛЕНИЕ ПЯТНАДЦАТОЕ </w:t>
      </w:r>
      <w:r w:rsidRPr="0094645E">
        <w:rPr>
          <w:rStyle w:val="372pt"/>
          <w:rFonts w:ascii="Times New Roman" w:hAnsi="Times New Roman" w:cs="Times New Roman"/>
          <w:b/>
          <w:bCs/>
          <w:color w:val="000000"/>
          <w:sz w:val="24"/>
          <w:szCs w:val="24"/>
        </w:rPr>
        <w:t>Параболано. Россо.</w:t>
      </w:r>
    </w:p>
    <w:p w:rsidR="00D72F70" w:rsidRPr="0094645E" w:rsidRDefault="00D72F70">
      <w:pPr>
        <w:pStyle w:val="210"/>
        <w:framePr w:w="9154" w:h="4276" w:hRule="exact" w:wrap="none" w:vAnchor="page" w:hAnchor="page" w:x="1397" w:y="10510"/>
        <w:shd w:val="clear" w:color="auto" w:fill="auto"/>
        <w:spacing w:after="0" w:line="302" w:lineRule="exact"/>
        <w:ind w:left="180" w:right="5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w:t>
      </w:r>
      <w:r w:rsidRPr="0094645E">
        <w:rPr>
          <w:rStyle w:val="21Garamond34"/>
          <w:rFonts w:ascii="Times New Roman" w:hAnsi="Times New Roman" w:cs="Times New Roman"/>
          <w:b/>
          <w:bCs/>
          <w:color w:val="000000"/>
          <w:sz w:val="24"/>
          <w:szCs w:val="24"/>
        </w:rPr>
        <w:t xml:space="preserve">Т </w:t>
      </w:r>
      <w:r w:rsidRPr="0094645E">
        <w:rPr>
          <w:rStyle w:val="210pt2"/>
          <w:rFonts w:ascii="Times New Roman" w:hAnsi="Times New Roman" w:cs="Times New Roman"/>
          <w:b/>
          <w:bCs/>
          <w:color w:val="000000"/>
          <w:sz w:val="24"/>
          <w:szCs w:val="24"/>
        </w:rPr>
        <w:t>олько смерть может меня успо</w:t>
      </w:r>
      <w:r w:rsidRPr="0094645E">
        <w:rPr>
          <w:rStyle w:val="210pt2"/>
          <w:rFonts w:ascii="Times New Roman" w:hAnsi="Times New Roman" w:cs="Times New Roman"/>
          <w:b/>
          <w:bCs/>
          <w:color w:val="000000"/>
          <w:sz w:val="24"/>
          <w:szCs w:val="24"/>
        </w:rPr>
        <w:softHyphen/>
        <w:t>коить, смерть, которая по природе своей подобна женщи</w:t>
      </w:r>
      <w:r w:rsidRPr="0094645E">
        <w:rPr>
          <w:rStyle w:val="210pt2"/>
          <w:rFonts w:ascii="Times New Roman" w:hAnsi="Times New Roman" w:cs="Times New Roman"/>
          <w:b/>
          <w:bCs/>
          <w:color w:val="000000"/>
          <w:sz w:val="24"/>
          <w:szCs w:val="24"/>
        </w:rPr>
        <w:softHyphen/>
        <w:t xml:space="preserve">нам бежит от того, кто ее зовет, и преследует того, </w:t>
      </w:r>
      <w:r w:rsidRPr="0094645E">
        <w:rPr>
          <w:rStyle w:val="21Garamond34"/>
          <w:rFonts w:ascii="Times New Roman" w:hAnsi="Times New Roman" w:cs="Times New Roman"/>
          <w:b/>
          <w:bCs/>
          <w:color w:val="000000"/>
          <w:sz w:val="24"/>
          <w:szCs w:val="24"/>
        </w:rPr>
        <w:t xml:space="preserve">кто </w:t>
      </w:r>
      <w:r w:rsidRPr="0094645E">
        <w:rPr>
          <w:rStyle w:val="210pt2"/>
          <w:rFonts w:ascii="Times New Roman" w:hAnsi="Times New Roman" w:cs="Times New Roman"/>
          <w:b/>
          <w:bCs/>
          <w:color w:val="000000"/>
          <w:sz w:val="24"/>
          <w:szCs w:val="24"/>
        </w:rPr>
        <w:t>от нее бежит.</w:t>
      </w:r>
    </w:p>
    <w:p w:rsidR="00D72F70" w:rsidRPr="0094645E" w:rsidRDefault="00D72F70">
      <w:pPr>
        <w:pStyle w:val="210"/>
        <w:framePr w:w="9154" w:h="4276" w:hRule="exact" w:wrap="none" w:vAnchor="page" w:hAnchor="page" w:x="1397" w:y="10510"/>
        <w:shd w:val="clear" w:color="auto" w:fill="auto"/>
        <w:spacing w:after="0" w:line="360" w:lineRule="exact"/>
        <w:ind w:left="18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Р о с с о. Не отчаивайтесь.</w:t>
      </w:r>
    </w:p>
    <w:p w:rsidR="00D72F70" w:rsidRPr="0094645E" w:rsidRDefault="00D72F70">
      <w:pPr>
        <w:pStyle w:val="210"/>
        <w:framePr w:w="9154" w:h="4276" w:hRule="exact" w:wrap="none" w:vAnchor="page" w:hAnchor="page" w:x="1397" w:y="10510"/>
        <w:shd w:val="clear" w:color="auto" w:fill="auto"/>
        <w:spacing w:after="0" w:line="317" w:lineRule="exact"/>
        <w:ind w:left="180" w:right="5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Нет, Россо. Я хочу отчаиваться, и дай ог, чтобы я мог поменяться с тобой местами.</w:t>
      </w:r>
    </w:p>
    <w:p w:rsidR="00D72F70" w:rsidRPr="0094645E" w:rsidRDefault="00D72F70">
      <w:pPr>
        <w:pStyle w:val="210"/>
        <w:framePr w:w="9154" w:h="4276" w:hRule="exact" w:wrap="none" w:vAnchor="page" w:hAnchor="page" w:x="1397" w:y="10510"/>
        <w:shd w:val="clear" w:color="auto" w:fill="auto"/>
        <w:spacing w:after="0" w:line="283" w:lineRule="exact"/>
        <w:ind w:left="180" w:right="5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оссо.</w:t>
      </w:r>
      <w:r w:rsidRPr="0094645E">
        <w:rPr>
          <w:rStyle w:val="210pt2"/>
          <w:rFonts w:ascii="Times New Roman" w:hAnsi="Times New Roman" w:cs="Times New Roman"/>
          <w:b/>
          <w:bCs/>
          <w:color w:val="000000"/>
          <w:sz w:val="24"/>
          <w:szCs w:val="24"/>
        </w:rPr>
        <w:t xml:space="preserve"> О господи, ты слышишь? И почему бы тебе Не оказать нам этой милости?</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683" w:h="13699" w:hRule="exact" w:wrap="none" w:vAnchor="page" w:hAnchor="page" w:x="1631" w:y="1300"/>
        <w:shd w:val="clear" w:color="auto" w:fill="auto"/>
        <w:spacing w:after="0" w:line="325"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Параболано.</w:t>
      </w:r>
      <w:r w:rsidRPr="0094645E">
        <w:rPr>
          <w:rStyle w:val="210pt2"/>
          <w:rFonts w:ascii="Times New Roman" w:hAnsi="Times New Roman" w:cs="Times New Roman"/>
          <w:b/>
          <w:bCs/>
          <w:color w:val="000000"/>
          <w:sz w:val="24"/>
          <w:szCs w:val="24"/>
        </w:rPr>
        <w:t xml:space="preserve"> Ты этого не пожелал бы, если бы испытывал то, что испытываю </w:t>
      </w:r>
      <w:r w:rsidRPr="0094645E">
        <w:rPr>
          <w:rStyle w:val="21Garamond44"/>
          <w:rFonts w:ascii="Times New Roman" w:hAnsi="Times New Roman" w:cs="Times New Roman"/>
          <w:b/>
          <w:bCs/>
          <w:color w:val="000000"/>
          <w:sz w:val="24"/>
          <w:szCs w:val="24"/>
        </w:rPr>
        <w:t>я.</w:t>
      </w:r>
    </w:p>
    <w:p w:rsidR="00D72F70" w:rsidRPr="0094645E" w:rsidRDefault="00D72F70">
      <w:pPr>
        <w:pStyle w:val="210"/>
        <w:framePr w:w="8683" w:h="13699" w:hRule="exact" w:wrap="none" w:vAnchor="page" w:hAnchor="page" w:x="1631" w:y="1300"/>
        <w:shd w:val="clear" w:color="auto" w:fill="auto"/>
        <w:spacing w:after="0" w:line="325"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Ах, пустые слова, хозяин!</w:t>
      </w:r>
    </w:p>
    <w:p w:rsidR="00D72F70" w:rsidRPr="0094645E" w:rsidRDefault="00D72F70">
      <w:pPr>
        <w:pStyle w:val="210"/>
        <w:framePr w:w="8683" w:h="13699" w:hRule="exact" w:wrap="none" w:vAnchor="page" w:hAnchor="page" w:x="1631" w:y="1300"/>
        <w:shd w:val="clear" w:color="auto" w:fill="auto"/>
        <w:spacing w:after="0" w:line="325"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О, если бы это было так.</w:t>
      </w:r>
    </w:p>
    <w:p w:rsidR="00D72F70" w:rsidRPr="0094645E" w:rsidRDefault="00D72F70">
      <w:pPr>
        <w:pStyle w:val="210"/>
        <w:framePr w:w="8683" w:h="13699" w:hRule="exact" w:wrap="none" w:vAnchor="page" w:hAnchor="page" w:x="1631" w:y="1300"/>
        <w:shd w:val="clear" w:color="auto" w:fill="auto"/>
        <w:spacing w:after="0" w:line="325"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Однако не впадайте в уныние. Сейчас я вам скажу такое, что способно утешить ие только вас, ио даже слугу священника.</w:t>
      </w:r>
    </w:p>
    <w:p w:rsidR="00D72F70" w:rsidRPr="0094645E" w:rsidRDefault="00D72F70">
      <w:pPr>
        <w:pStyle w:val="210"/>
        <w:framePr w:w="8683" w:h="13699" w:hRule="exact" w:wrap="none" w:vAnchor="page" w:hAnchor="page" w:x="1631" w:y="1300"/>
        <w:shd w:val="clear" w:color="auto" w:fill="auto"/>
        <w:spacing w:after="0" w:line="325"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О горе, горе!</w:t>
      </w:r>
    </w:p>
    <w:p w:rsidR="00D72F70" w:rsidRPr="0094645E" w:rsidRDefault="00D72F70">
      <w:pPr>
        <w:pStyle w:val="210"/>
        <w:framePr w:w="8683" w:h="13699" w:hRule="exact" w:wrap="none" w:vAnchor="page" w:hAnchor="page" w:x="1631" w:y="1300"/>
        <w:shd w:val="clear" w:color="auto" w:fill="auto"/>
        <w:spacing w:after="0" w:line="325"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А ну-ка, давайте займемся делами придвор</w:t>
      </w:r>
      <w:r w:rsidRPr="0094645E">
        <w:rPr>
          <w:rStyle w:val="210pt2"/>
          <w:rFonts w:ascii="Times New Roman" w:hAnsi="Times New Roman" w:cs="Times New Roman"/>
          <w:b/>
          <w:bCs/>
          <w:color w:val="000000"/>
          <w:sz w:val="24"/>
          <w:szCs w:val="24"/>
        </w:rPr>
        <w:softHyphen/>
        <w:t>ными. Быть может, они вас хоть немного рассеют. Вот вы уже начинаете немного улыбаться. Прислушайтесь к моим словам. Одна особа, самая благородная, самая богатая и самая красивая на этом свете — а это важнее всего,— сох</w:t>
      </w:r>
      <w:r w:rsidRPr="0094645E">
        <w:rPr>
          <w:rStyle w:val="210pt2"/>
          <w:rFonts w:ascii="Times New Roman" w:hAnsi="Times New Roman" w:cs="Times New Roman"/>
          <w:b/>
          <w:bCs/>
          <w:color w:val="000000"/>
          <w:sz w:val="24"/>
          <w:szCs w:val="24"/>
        </w:rPr>
        <w:softHyphen/>
        <w:t>нет по вашей милости, и, боясь умереть, она поведала о своей любвн кормилице, а кормилица, из жалости к исй, поведала об этом мие.</w:t>
      </w:r>
    </w:p>
    <w:p w:rsidR="00D72F70" w:rsidRPr="0094645E" w:rsidRDefault="00D72F70">
      <w:pPr>
        <w:pStyle w:val="210"/>
        <w:framePr w:w="8683" w:h="13699" w:hRule="exact" w:wrap="none" w:vAnchor="page" w:hAnchor="page" w:x="1631" w:y="1300"/>
        <w:shd w:val="clear" w:color="auto" w:fill="auto"/>
        <w:spacing w:after="0" w:line="325"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Парабола&lt;но.</w:t>
      </w:r>
      <w:r w:rsidRPr="0094645E">
        <w:rPr>
          <w:rStyle w:val="210pt2"/>
          <w:rFonts w:ascii="Times New Roman" w:hAnsi="Times New Roman" w:cs="Times New Roman"/>
          <w:b/>
          <w:bCs/>
          <w:color w:val="000000"/>
          <w:sz w:val="24"/>
          <w:szCs w:val="24"/>
        </w:rPr>
        <w:t xml:space="preserve"> Коли так, скажи мне ее нмя.</w:t>
      </w:r>
    </w:p>
    <w:p w:rsidR="00D72F70" w:rsidRPr="0094645E" w:rsidRDefault="00D72F70">
      <w:pPr>
        <w:pStyle w:val="210"/>
        <w:framePr w:w="8683" w:h="13699" w:hRule="exact" w:wrap="none" w:vAnchor="page" w:hAnchor="page" w:x="1631" w:y="1300"/>
        <w:shd w:val="clear" w:color="auto" w:fill="auto"/>
        <w:spacing w:after="0" w:line="325"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Вам придется отгадать.</w:t>
      </w:r>
    </w:p>
    <w:p w:rsidR="00D72F70" w:rsidRPr="0094645E" w:rsidRDefault="00D72F70">
      <w:pPr>
        <w:pStyle w:val="210"/>
        <w:framePr w:w="8683" w:h="13699" w:hRule="exact" w:wrap="none" w:vAnchor="page" w:hAnchor="page" w:x="1631" w:y="1300"/>
        <w:shd w:val="clear" w:color="auto" w:fill="auto"/>
        <w:spacing w:after="0" w:line="325"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Ее имя начинается с буквы «А»?</w:t>
      </w:r>
    </w:p>
    <w:p w:rsidR="00D72F70" w:rsidRPr="0094645E" w:rsidRDefault="00D72F70">
      <w:pPr>
        <w:pStyle w:val="210"/>
        <w:framePr w:w="8683" w:h="13699" w:hRule="exact" w:wrap="none" w:vAnchor="page" w:hAnchor="page" w:x="1631" w:y="1300"/>
        <w:shd w:val="clear" w:color="auto" w:fill="auto"/>
        <w:spacing w:after="0" w:line="325"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Нет, синьор.</w:t>
      </w:r>
    </w:p>
    <w:p w:rsidR="00D72F70" w:rsidRPr="0094645E" w:rsidRDefault="00D72F70">
      <w:pPr>
        <w:pStyle w:val="210"/>
        <w:framePr w:w="8683" w:h="13699" w:hRule="exact" w:wrap="none" w:vAnchor="page" w:hAnchor="page" w:x="1631" w:y="1300"/>
        <w:shd w:val="clear" w:color="auto" w:fill="auto"/>
        <w:spacing w:after="0" w:line="360"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С «Г»?</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Не угадали.</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С «Н»?</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Вы чуть-чуть было не попали в точку.</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С «С»?</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Ну нет, это уже далеко.</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С буквы «В»?</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Делайте, как я скажу.</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Да говори же!</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Вы азбуку знаете?</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Слава богу!</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Это чудо.</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Почему?</w:t>
      </w:r>
    </w:p>
    <w:p w:rsidR="00D72F70" w:rsidRPr="0094645E" w:rsidRDefault="00D72F70">
      <w:pPr>
        <w:pStyle w:val="210"/>
        <w:framePr w:w="8683" w:h="13699" w:hRule="exact" w:wrap="none" w:vAnchor="page" w:hAnchor="page" w:x="1631" w:y="1300"/>
        <w:shd w:val="clear" w:color="auto" w:fill="auto"/>
        <w:spacing w:after="0" w:line="336"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Потому что господа обычно не забавляются такими ученостями. А теперь читайте азбуку, и, когда дойдете до той буквы, с которой начинается ее имя, я вам скажу, иначе я его никогда ие вспомню. Начинайте.</w:t>
      </w:r>
    </w:p>
    <w:p w:rsidR="00D72F70" w:rsidRPr="0094645E" w:rsidRDefault="00D72F70">
      <w:pPr>
        <w:pStyle w:val="210"/>
        <w:framePr w:w="8683" w:h="13699" w:hRule="exact" w:wrap="none" w:vAnchor="page" w:hAnchor="page" w:x="1631" w:y="1300"/>
        <w:shd w:val="clear" w:color="auto" w:fill="auto"/>
        <w:spacing w:after="0" w:line="336" w:lineRule="exact"/>
        <w:ind w:left="4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А, б, в, г, д, е, ж... Какая-нибудь из этих?</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Продолжайте.</w:t>
      </w:r>
    </w:p>
    <w:p w:rsidR="00D72F70" w:rsidRPr="0094645E" w:rsidRDefault="00D72F70">
      <w:pPr>
        <w:pStyle w:val="210"/>
        <w:framePr w:w="8683" w:h="13699" w:hRule="exact" w:wrap="none" w:vAnchor="page" w:hAnchor="page" w:x="1631" w:y="1300"/>
        <w:shd w:val="clear" w:color="auto" w:fill="auto"/>
        <w:spacing w:after="0" w:line="336" w:lineRule="exact"/>
        <w:ind w:lef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На какой букве я остановился?</w:t>
      </w:r>
    </w:p>
    <w:p w:rsidR="00D72F70" w:rsidRPr="0094645E" w:rsidRDefault="00D72F70">
      <w:pPr>
        <w:pStyle w:val="180"/>
        <w:framePr w:wrap="none" w:vAnchor="page" w:hAnchor="page" w:x="1705" w:y="15268"/>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372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20"/>
        <w:framePr w:w="8640" w:h="5931" w:hRule="exact" w:wrap="none" w:vAnchor="page" w:hAnchor="page" w:x="1644" w:y="1364"/>
        <w:shd w:val="clear" w:color="auto" w:fill="auto"/>
        <w:tabs>
          <w:tab w:val="right" w:pos="6985"/>
        </w:tabs>
        <w:spacing w:line="360" w:lineRule="exact"/>
        <w:ind w:left="500"/>
        <w:rPr>
          <w:rFonts w:ascii="Times New Roman" w:hAnsi="Times New Roman" w:cs="Times New Roman"/>
          <w:sz w:val="24"/>
          <w:szCs w:val="24"/>
          <w:lang w:val="ru-RU"/>
        </w:rPr>
      </w:pPr>
      <w:bookmarkStart w:id="8" w:name="bookmark8"/>
      <w:r w:rsidRPr="0094645E">
        <w:rPr>
          <w:rStyle w:val="122pt"/>
          <w:rFonts w:ascii="Times New Roman" w:hAnsi="Times New Roman" w:cs="Times New Roman"/>
          <w:b/>
          <w:bCs/>
          <w:color w:val="000000"/>
          <w:sz w:val="24"/>
          <w:szCs w:val="24"/>
        </w:rPr>
        <w:lastRenderedPageBreak/>
        <w:t>p</w:t>
      </w:r>
      <w:r w:rsidRPr="0094645E">
        <w:rPr>
          <w:rStyle w:val="122pt"/>
          <w:rFonts w:ascii="Times New Roman" w:hAnsi="Times New Roman" w:cs="Times New Roman"/>
          <w:b/>
          <w:bCs/>
          <w:color w:val="000000"/>
          <w:sz w:val="24"/>
          <w:szCs w:val="24"/>
          <w:lang w:val="ru-RU"/>
        </w:rPr>
        <w:t>....</w:t>
      </w:r>
      <w:r w:rsidRPr="0094645E">
        <w:rPr>
          <w:rStyle w:val="12"/>
          <w:rFonts w:ascii="Times New Roman" w:hAnsi="Times New Roman" w:cs="Times New Roman"/>
          <w:b/>
          <w:bCs/>
          <w:color w:val="000000"/>
          <w:sz w:val="24"/>
          <w:szCs w:val="24"/>
          <w:lang w:val="ru-RU"/>
        </w:rPr>
        <w:t xml:space="preserve"> </w:t>
      </w:r>
      <w:r w:rsidRPr="0094645E">
        <w:rPr>
          <w:rStyle w:val="12"/>
          <w:rFonts w:ascii="Times New Roman" w:hAnsi="Times New Roman" w:cs="Times New Roman"/>
          <w:b/>
          <w:bCs/>
          <w:color w:val="000000"/>
          <w:sz w:val="24"/>
          <w:szCs w:val="24"/>
        </w:rPr>
        <w:t>H</w:t>
      </w:r>
      <w:r w:rsidRPr="0094645E">
        <w:rPr>
          <w:rStyle w:val="12"/>
          <w:rFonts w:ascii="Times New Roman" w:hAnsi="Times New Roman" w:cs="Times New Roman"/>
          <w:b/>
          <w:bCs/>
          <w:color w:val="000000"/>
          <w:sz w:val="24"/>
          <w:szCs w:val="24"/>
          <w:lang w:val="ru-RU"/>
        </w:rPr>
        <w:t>. —</w:t>
      </w:r>
      <w:r w:rsidRPr="0094645E">
        <w:rPr>
          <w:rStyle w:val="12"/>
          <w:rFonts w:ascii="Times New Roman" w:hAnsi="Times New Roman" w:cs="Times New Roman"/>
          <w:b/>
          <w:bCs/>
          <w:color w:val="000000"/>
          <w:sz w:val="24"/>
          <w:szCs w:val="24"/>
          <w:lang w:val="ru-RU"/>
        </w:rPr>
        <w:tab/>
        <w:t>....</w:t>
      </w:r>
      <w:bookmarkEnd w:id="8"/>
    </w:p>
    <w:p w:rsidR="00D72F70" w:rsidRPr="0094645E" w:rsidRDefault="00D72F70">
      <w:pPr>
        <w:pStyle w:val="532"/>
        <w:framePr w:w="8640" w:h="5931" w:hRule="exact" w:wrap="none" w:vAnchor="page" w:hAnchor="page" w:x="1644" w:y="1364"/>
        <w:shd w:val="clear" w:color="auto" w:fill="auto"/>
        <w:spacing w:line="860" w:lineRule="exact"/>
        <w:ind w:left="500"/>
        <w:rPr>
          <w:rFonts w:ascii="Times New Roman" w:hAnsi="Times New Roman" w:cs="Times New Roman"/>
          <w:sz w:val="24"/>
          <w:szCs w:val="24"/>
          <w:lang w:val="ru-RU"/>
        </w:rPr>
      </w:pPr>
      <w:bookmarkStart w:id="9" w:name="bookmark9"/>
      <w:r w:rsidRPr="0094645E">
        <w:rPr>
          <w:rStyle w:val="53ArialNarrow"/>
          <w:rFonts w:ascii="Times New Roman" w:hAnsi="Times New Roman" w:cs="Times New Roman"/>
          <w:color w:val="000000"/>
          <w:sz w:val="24"/>
          <w:szCs w:val="24"/>
          <w:lang w:val="ru-RU"/>
        </w:rPr>
        <w:t>?:;:</w:t>
      </w:r>
      <w:r w:rsidRPr="0094645E">
        <w:rPr>
          <w:rStyle w:val="53ArialNarrow"/>
          <w:rFonts w:ascii="Times New Roman" w:hAnsi="Times New Roman" w:cs="Times New Roman"/>
          <w:color w:val="000000"/>
          <w:sz w:val="24"/>
          <w:szCs w:val="24"/>
        </w:rPr>
        <w:t>z</w:t>
      </w:r>
      <w:r w:rsidRPr="0094645E">
        <w:rPr>
          <w:rStyle w:val="531"/>
          <w:rFonts w:ascii="Times New Roman" w:hAnsi="Times New Roman" w:cs="Times New Roman"/>
          <w:color w:val="000000"/>
          <w:sz w:val="24"/>
          <w:szCs w:val="24"/>
          <w:lang w:val="ru-RU"/>
        </w:rPr>
        <w:t xml:space="preserve"> </w:t>
      </w:r>
      <w:r w:rsidRPr="0094645E">
        <w:rPr>
          <w:rStyle w:val="531"/>
          <w:rFonts w:ascii="Times New Roman" w:hAnsi="Times New Roman" w:cs="Times New Roman"/>
          <w:color w:val="000000"/>
          <w:sz w:val="24"/>
          <w:szCs w:val="24"/>
        </w:rPr>
        <w:t>tV</w:t>
      </w:r>
      <w:r w:rsidRPr="0094645E">
        <w:rPr>
          <w:rStyle w:val="531"/>
          <w:rFonts w:ascii="Times New Roman" w:hAnsi="Times New Roman" w:cs="Times New Roman"/>
          <w:color w:val="000000"/>
          <w:sz w:val="24"/>
          <w:szCs w:val="24"/>
          <w:lang w:val="ru-RU"/>
        </w:rPr>
        <w:t xml:space="preserve">»::.*..' </w:t>
      </w:r>
      <w:r w:rsidRPr="0094645E">
        <w:rPr>
          <w:rStyle w:val="531"/>
          <w:rFonts w:ascii="Times New Roman" w:hAnsi="Times New Roman" w:cs="Times New Roman"/>
          <w:color w:val="000000"/>
          <w:sz w:val="24"/>
          <w:szCs w:val="24"/>
          <w:lang w:val="ru-RU" w:eastAsia="ru-RU"/>
        </w:rPr>
        <w:t xml:space="preserve">«V </w:t>
      </w:r>
      <w:r w:rsidRPr="0094645E">
        <w:rPr>
          <w:rStyle w:val="531pt"/>
          <w:rFonts w:ascii="Times New Roman" w:hAnsi="Times New Roman" w:cs="Times New Roman"/>
          <w:color w:val="000000"/>
          <w:sz w:val="24"/>
          <w:szCs w:val="24"/>
          <w:lang w:val="ru-RU" w:eastAsia="ru-RU"/>
        </w:rPr>
        <w:t>п»»—</w:t>
      </w:r>
      <w:bookmarkEnd w:id="9"/>
    </w:p>
    <w:p w:rsidR="00D72F70" w:rsidRPr="0094645E" w:rsidRDefault="00D72F70">
      <w:pPr>
        <w:pStyle w:val="210"/>
        <w:framePr w:w="8640" w:h="5931" w:hRule="exact" w:wrap="none" w:vAnchor="page" w:hAnchor="page" w:x="1644" w:y="1364"/>
        <w:shd w:val="clear" w:color="auto" w:fill="auto"/>
        <w:spacing w:after="172" w:line="360" w:lineRule="exact"/>
        <w:ind w:left="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М, и, о...</w:t>
      </w:r>
    </w:p>
    <w:p w:rsidR="00D72F70" w:rsidRPr="0094645E" w:rsidRDefault="00D72F70">
      <w:pPr>
        <w:pStyle w:val="570"/>
        <w:framePr w:w="8640" w:h="5931" w:hRule="exact" w:wrap="none" w:vAnchor="page" w:hAnchor="page" w:x="1644" w:y="1364"/>
        <w:shd w:val="clear" w:color="auto" w:fill="auto"/>
        <w:spacing w:after="122" w:line="290" w:lineRule="exact"/>
        <w:ind w:left="500"/>
        <w:rPr>
          <w:rFonts w:ascii="Times New Roman" w:hAnsi="Times New Roman" w:cs="Times New Roman"/>
          <w:sz w:val="24"/>
          <w:szCs w:val="24"/>
        </w:rPr>
      </w:pPr>
      <w:r w:rsidRPr="0094645E">
        <w:rPr>
          <w:rStyle w:val="57"/>
          <w:rFonts w:ascii="Times New Roman" w:hAnsi="Times New Roman" w:cs="Times New Roman"/>
          <w:color w:val="000000"/>
          <w:sz w:val="24"/>
          <w:szCs w:val="24"/>
        </w:rPr>
        <w:t>Парабо^аТо</w:t>
      </w:r>
      <w:r w:rsidRPr="0094645E">
        <w:rPr>
          <w:rStyle w:val="57"/>
          <w:rFonts w:ascii="Times New Roman" w:hAnsi="Times New Roman" w:cs="Times New Roman"/>
          <w:color w:val="000000"/>
          <w:sz w:val="24"/>
          <w:szCs w:val="24"/>
          <w:vertAlign w:val="superscript"/>
        </w:rPr>
        <w:t>3</w:t>
      </w:r>
      <w:r w:rsidRPr="0094645E">
        <w:rPr>
          <w:rStyle w:val="57"/>
          <w:rFonts w:ascii="Times New Roman" w:hAnsi="Times New Roman" w:cs="Times New Roman"/>
          <w:color w:val="000000"/>
          <w:sz w:val="24"/>
          <w:szCs w:val="24"/>
        </w:rPr>
        <w:t xml:space="preserve"> АхТРоссо - божественный, «ебееный.</w:t>
      </w:r>
    </w:p>
    <w:p w:rsidR="00D72F70" w:rsidRPr="0094645E" w:rsidRDefault="00D72F70">
      <w:pPr>
        <w:pStyle w:val="600"/>
        <w:framePr w:w="8640" w:h="5931" w:hRule="exact" w:wrap="none" w:vAnchor="page" w:hAnchor="page" w:x="1644" w:y="1364"/>
        <w:shd w:val="clear" w:color="auto" w:fill="auto"/>
        <w:spacing w:before="0" w:line="280" w:lineRule="exact"/>
        <w:ind w:left="40"/>
        <w:rPr>
          <w:rFonts w:ascii="Times New Roman" w:hAnsi="Times New Roman" w:cs="Times New Roman"/>
          <w:sz w:val="24"/>
          <w:szCs w:val="24"/>
        </w:rPr>
      </w:pPr>
      <w:r w:rsidRPr="0094645E">
        <w:rPr>
          <w:rStyle w:val="60"/>
          <w:rFonts w:ascii="Times New Roman" w:hAnsi="Times New Roman" w:cs="Times New Roman"/>
          <w:b/>
          <w:bCs/>
          <w:color w:val="000000"/>
          <w:sz w:val="24"/>
          <w:szCs w:val="24"/>
        </w:rPr>
        <w:t>бессмертный!</w:t>
      </w:r>
    </w:p>
    <w:p w:rsidR="00D72F70" w:rsidRPr="0094645E" w:rsidRDefault="00D72F70">
      <w:pPr>
        <w:pStyle w:val="210"/>
        <w:framePr w:w="8640" w:h="5931" w:hRule="exact" w:wrap="none" w:vAnchor="page" w:hAnchor="page" w:x="1644" w:y="1364"/>
        <w:shd w:val="clear" w:color="auto" w:fill="auto"/>
        <w:tabs>
          <w:tab w:val="right" w:pos="8260"/>
        </w:tabs>
        <w:spacing w:after="0" w:line="315" w:lineRule="exact"/>
        <w:ind w:left="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Этак вы сочините целую книгу в мою</w:t>
      </w:r>
      <w:r w:rsidRPr="0094645E">
        <w:rPr>
          <w:rStyle w:val="210pt2"/>
          <w:rFonts w:ascii="Times New Roman" w:hAnsi="Times New Roman" w:cs="Times New Roman"/>
          <w:b/>
          <w:bCs/>
          <w:color w:val="000000"/>
          <w:sz w:val="24"/>
          <w:szCs w:val="24"/>
        </w:rPr>
        <w:tab/>
        <w:t>•</w:t>
      </w:r>
    </w:p>
    <w:p w:rsidR="00D72F70" w:rsidRPr="0094645E" w:rsidRDefault="00D72F70">
      <w:pPr>
        <w:pStyle w:val="210"/>
        <w:framePr w:w="8640" w:h="5931" w:hRule="exact" w:wrap="none" w:vAnchor="page" w:hAnchor="page" w:x="1644" w:y="1364"/>
        <w:shd w:val="clear" w:color="auto" w:fill="auto"/>
        <w:spacing w:after="0" w:line="315" w:lineRule="exact"/>
        <w:ind w:left="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Моя Ливия!</w:t>
      </w:r>
    </w:p>
    <w:p w:rsidR="00D72F70" w:rsidRPr="0094645E" w:rsidRDefault="00D72F70">
      <w:pPr>
        <w:pStyle w:val="210"/>
        <w:framePr w:w="8640" w:h="5931" w:hRule="exact" w:wrap="none" w:vAnchor="page" w:hAnchor="page" w:x="1644" w:y="1364"/>
        <w:shd w:val="clear" w:color="auto" w:fill="auto"/>
        <w:spacing w:after="0" w:line="315" w:lineRule="exact"/>
        <w:ind w:left="500" w:right="182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Так вам кажется, что я ее зиаю? </w:t>
      </w:r>
      <w:r w:rsidRPr="0094645E">
        <w:rPr>
          <w:rStyle w:val="212pt3"/>
          <w:rFonts w:ascii="Times New Roman" w:hAnsi="Times New Roman" w:cs="Times New Roman"/>
          <w:b/>
          <w:bCs/>
          <w:color w:val="000000"/>
          <w:sz w:val="24"/>
          <w:szCs w:val="24"/>
        </w:rPr>
        <w:t>Параболано. Где я?</w:t>
      </w:r>
    </w:p>
    <w:p w:rsidR="00D72F70" w:rsidRPr="0094645E" w:rsidRDefault="00D72F70">
      <w:pPr>
        <w:pStyle w:val="210"/>
        <w:framePr w:w="8640" w:h="5931" w:hRule="exact" w:wrap="none" w:vAnchor="page" w:hAnchor="page" w:x="1644" w:y="1364"/>
        <w:shd w:val="clear" w:color="auto" w:fill="auto"/>
        <w:spacing w:after="0" w:line="315" w:lineRule="exact"/>
        <w:ind w:left="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 Эмаусе.</w:t>
      </w:r>
    </w:p>
    <w:p w:rsidR="00D72F70" w:rsidRPr="0094645E" w:rsidRDefault="00D72F70">
      <w:pPr>
        <w:pStyle w:val="210"/>
        <w:framePr w:w="8640" w:h="5931" w:hRule="exact" w:wrap="none" w:vAnchor="page" w:hAnchor="page" w:x="1644" w:y="1364"/>
        <w:shd w:val="clear" w:color="auto" w:fill="auto"/>
        <w:spacing w:after="0" w:line="315" w:lineRule="exact"/>
        <w:ind w:left="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Мие это ■снится?</w:t>
      </w:r>
    </w:p>
    <w:p w:rsidR="00D72F70" w:rsidRPr="0094645E" w:rsidRDefault="00D72F70">
      <w:pPr>
        <w:pStyle w:val="210"/>
        <w:framePr w:w="8640" w:h="5931" w:hRule="exact" w:wrap="none" w:vAnchor="page" w:hAnchor="page" w:x="1644" w:y="1364"/>
        <w:shd w:val="clear" w:color="auto" w:fill="auto"/>
        <w:spacing w:after="0" w:line="357"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Да, вам снится, что вы вызволили меня из людской.</w:t>
      </w:r>
    </w:p>
    <w:p w:rsidR="00D72F70" w:rsidRPr="0094645E" w:rsidRDefault="00D72F70">
      <w:pPr>
        <w:pStyle w:val="210"/>
        <w:framePr w:w="8640" w:h="5931" w:hRule="exact" w:wrap="none" w:vAnchor="page" w:hAnchor="page" w:x="1644" w:y="1364"/>
        <w:shd w:val="clear" w:color="auto" w:fill="auto"/>
        <w:spacing w:after="0" w:line="325" w:lineRule="exact"/>
        <w:ind w:left="500" w:right="9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Идем домой, уважаемый Россо. </w:t>
      </w: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Еще совсем недавно я был предателем. </w:t>
      </w: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Ты ошибаешься.</w:t>
      </w:r>
    </w:p>
    <w:p w:rsidR="00D72F70" w:rsidRPr="0094645E" w:rsidRDefault="00D72F70">
      <w:pPr>
        <w:pStyle w:val="370"/>
        <w:framePr w:w="8640" w:h="4137" w:hRule="exact" w:wrap="none" w:vAnchor="page" w:hAnchor="page" w:x="1644" w:y="7627"/>
        <w:shd w:val="clear" w:color="auto" w:fill="auto"/>
        <w:spacing w:before="0" w:line="597" w:lineRule="exact"/>
        <w:ind w:right="200"/>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 xml:space="preserve">ЯВЛЕНИЕ ШЕСТНАДЦАТОЕ </w:t>
      </w:r>
      <w:r w:rsidRPr="0094645E">
        <w:rPr>
          <w:rStyle w:val="372pt"/>
          <w:rFonts w:ascii="Times New Roman" w:hAnsi="Times New Roman" w:cs="Times New Roman"/>
          <w:b/>
          <w:bCs/>
          <w:color w:val="000000"/>
          <w:sz w:val="24"/>
          <w:szCs w:val="24"/>
        </w:rPr>
        <w:t>Мастер Андреа, Дзоппино.</w:t>
      </w:r>
    </w:p>
    <w:p w:rsidR="00D72F70" w:rsidRPr="0094645E" w:rsidRDefault="00D72F70">
      <w:pPr>
        <w:pStyle w:val="210"/>
        <w:framePr w:w="8640" w:h="4137" w:hRule="exact" w:wrap="none" w:vAnchor="page" w:hAnchor="page" w:x="1644" w:y="7627"/>
        <w:shd w:val="clear" w:color="auto" w:fill="auto"/>
        <w:spacing w:after="0" w:line="331"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 тех пор как существуют шут- кн, более забавной еще не бывало.</w:t>
      </w:r>
    </w:p>
    <w:p w:rsidR="00D72F70" w:rsidRPr="0094645E" w:rsidRDefault="00D72F70">
      <w:pPr>
        <w:pStyle w:val="210"/>
        <w:framePr w:w="8640" w:h="4137" w:hRule="exact" w:wrap="none" w:vAnchor="page" w:hAnchor="page" w:x="1644" w:y="7627"/>
        <w:shd w:val="clear" w:color="auto" w:fill="auto"/>
        <w:spacing w:after="0" w:line="331"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Дзоппин</w:t>
      </w:r>
      <w:r w:rsidRPr="0094645E">
        <w:rPr>
          <w:rStyle w:val="210pt2"/>
          <w:rFonts w:ascii="Times New Roman" w:hAnsi="Times New Roman" w:cs="Times New Roman"/>
          <w:b/>
          <w:bCs/>
          <w:color w:val="000000"/>
          <w:sz w:val="24"/>
          <w:szCs w:val="24"/>
        </w:rPr>
        <w:t xml:space="preserve"> о. Я ему скажу, что синьора Камилла по</w:t>
      </w:r>
      <w:r w:rsidRPr="0094645E">
        <w:rPr>
          <w:rStyle w:val="210pt2"/>
          <w:rFonts w:ascii="Times New Roman" w:hAnsi="Times New Roman" w:cs="Times New Roman"/>
          <w:b/>
          <w:bCs/>
          <w:color w:val="000000"/>
          <w:sz w:val="24"/>
          <w:szCs w:val="24"/>
        </w:rPr>
        <w:softHyphen/>
        <w:t>сылает меня к нему н что, если бы не дои Диего ди Лай- нио, который из ревности держит ее взаперти, ои мог бы к ней явиться и в своей одежде, ио по названной причине ои непременно должен надеть иа себя одежду носильщика. Тнше! Этот болван тут как тут. Вот уж смеху-то будет!</w:t>
      </w:r>
    </w:p>
    <w:p w:rsidR="00D72F70" w:rsidRPr="0094645E" w:rsidRDefault="00D72F70">
      <w:pPr>
        <w:pStyle w:val="370"/>
        <w:framePr w:w="8640" w:h="2861" w:hRule="exact" w:wrap="none" w:vAnchor="page" w:hAnchor="page" w:x="1644" w:y="12159"/>
        <w:shd w:val="clear" w:color="auto" w:fill="auto"/>
        <w:spacing w:before="0" w:line="587" w:lineRule="exact"/>
        <w:ind w:right="200"/>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 xml:space="preserve">ЯВЛЕНИЕ СЕМНАДЦАТОЕ </w:t>
      </w:r>
      <w:r w:rsidRPr="0094645E">
        <w:rPr>
          <w:rStyle w:val="372pt"/>
          <w:rFonts w:ascii="Times New Roman" w:hAnsi="Times New Roman" w:cs="Times New Roman"/>
          <w:b/>
          <w:bCs/>
          <w:color w:val="000000"/>
          <w:sz w:val="24"/>
          <w:szCs w:val="24"/>
        </w:rPr>
        <w:t>Дзоппин о, мессер Мако, мастер Андреа.</w:t>
      </w:r>
    </w:p>
    <w:p w:rsidR="00D72F70" w:rsidRPr="0094645E" w:rsidRDefault="00D72F70">
      <w:pPr>
        <w:pStyle w:val="210"/>
        <w:framePr w:w="8640" w:h="2861" w:hRule="exact" w:wrap="none" w:vAnchor="page" w:hAnchor="page" w:x="1644" w:y="12159"/>
        <w:shd w:val="clear" w:color="auto" w:fill="auto"/>
        <w:spacing w:after="0" w:line="309"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Дзоппнно.</w:t>
      </w:r>
      <w:r w:rsidRPr="0094645E">
        <w:rPr>
          <w:rStyle w:val="210pt2"/>
          <w:rFonts w:ascii="Times New Roman" w:hAnsi="Times New Roman" w:cs="Times New Roman"/>
          <w:b/>
          <w:bCs/>
          <w:color w:val="000000"/>
          <w:sz w:val="24"/>
          <w:szCs w:val="24"/>
        </w:rPr>
        <w:t xml:space="preserve"> Моя госпожа, синьора Камнлла, целует руки вашей милости.</w:t>
      </w:r>
    </w:p>
    <w:p w:rsidR="00D72F70" w:rsidRPr="0094645E" w:rsidRDefault="00D72F70">
      <w:pPr>
        <w:pStyle w:val="210"/>
        <w:framePr w:w="8640" w:h="2861" w:hRule="exact" w:wrap="none" w:vAnchor="page" w:hAnchor="page" w:x="1644" w:y="12159"/>
        <w:shd w:val="clear" w:color="auto" w:fill="auto"/>
        <w:spacing w:after="0" w:line="331" w:lineRule="exact"/>
        <w:ind w:left="500" w:right="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Она страдает по мне, не правда ли? </w:t>
      </w:r>
      <w:r w:rsidRPr="0094645E">
        <w:rPr>
          <w:rStyle w:val="212pt3"/>
          <w:rFonts w:ascii="Times New Roman" w:hAnsi="Times New Roman" w:cs="Times New Roman"/>
          <w:b/>
          <w:bCs/>
          <w:color w:val="000000"/>
          <w:sz w:val="24"/>
          <w:szCs w:val="24"/>
        </w:rPr>
        <w:t>Дзоппин</w:t>
      </w:r>
      <w:r w:rsidRPr="0094645E">
        <w:rPr>
          <w:rStyle w:val="210pt2"/>
          <w:rFonts w:ascii="Times New Roman" w:hAnsi="Times New Roman" w:cs="Times New Roman"/>
          <w:b/>
          <w:bCs/>
          <w:color w:val="000000"/>
          <w:sz w:val="24"/>
          <w:szCs w:val="24"/>
        </w:rPr>
        <w:t xml:space="preserve"> о. Несказанно.</w:t>
      </w:r>
    </w:p>
    <w:p w:rsidR="00D72F70" w:rsidRPr="0094645E" w:rsidRDefault="00D72F70">
      <w:pPr>
        <w:pStyle w:val="180"/>
        <w:framePr w:wrap="none" w:vAnchor="page" w:hAnchor="page" w:x="9862" w:y="15305"/>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373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501" w:h="13939" w:hRule="exact" w:wrap="none" w:vAnchor="page" w:hAnchor="page" w:x="1721" w:y="1447"/>
        <w:shd w:val="clear" w:color="auto" w:fill="auto"/>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Мессер Мако.</w:t>
      </w:r>
      <w:r w:rsidRPr="0094645E">
        <w:rPr>
          <w:rStyle w:val="210pt2"/>
          <w:rFonts w:ascii="Times New Roman" w:hAnsi="Times New Roman" w:cs="Times New Roman"/>
          <w:b/>
          <w:bCs/>
          <w:color w:val="000000"/>
          <w:sz w:val="24"/>
          <w:szCs w:val="24"/>
        </w:rPr>
        <w:t xml:space="preserve"> Как только она родит мне сына, я заплачу за самые пышные крестины.</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Что ты о нем думаешь?</w:t>
      </w:r>
    </w:p>
    <w:p w:rsidR="00D72F70" w:rsidRPr="0094645E" w:rsidRDefault="00D72F70">
      <w:pPr>
        <w:pStyle w:val="210"/>
        <w:framePr w:w="8501" w:h="13939" w:hRule="exact" w:wrap="none" w:vAnchor="page" w:hAnchor="page" w:x="1721" w:y="1447"/>
        <w:shd w:val="clear" w:color="auto" w:fill="auto"/>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Дзоппиио.</w:t>
      </w:r>
      <w:r w:rsidRPr="0094645E">
        <w:rPr>
          <w:rStyle w:val="210pt2"/>
          <w:rFonts w:ascii="Times New Roman" w:hAnsi="Times New Roman" w:cs="Times New Roman"/>
          <w:b/>
          <w:bCs/>
          <w:color w:val="000000"/>
          <w:sz w:val="24"/>
          <w:szCs w:val="24"/>
        </w:rPr>
        <w:t xml:space="preserve"> Теперь, поглядев на это чудо вблизи, я верю, что она без ума от него.</w:t>
      </w:r>
    </w:p>
    <w:p w:rsidR="00D72F70" w:rsidRPr="0094645E" w:rsidRDefault="00D72F70">
      <w:pPr>
        <w:pStyle w:val="210"/>
        <w:framePr w:w="8501" w:h="13939" w:hRule="exact" w:wrap="none" w:vAnchor="page" w:hAnchor="page" w:x="1721" w:y="1447"/>
        <w:shd w:val="clear" w:color="auto" w:fill="auto"/>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Сколько поцелуев запечатлела оиа иа моем письмеце?</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Дзоппино.</w:t>
      </w:r>
      <w:r w:rsidRPr="0094645E">
        <w:rPr>
          <w:rStyle w:val="210pt2"/>
          <w:rFonts w:ascii="Times New Roman" w:hAnsi="Times New Roman" w:cs="Times New Roman"/>
          <w:b/>
          <w:bCs/>
          <w:color w:val="000000"/>
          <w:sz w:val="24"/>
          <w:szCs w:val="24"/>
        </w:rPr>
        <w:t xml:space="preserve"> О! Больше тысячи.</w:t>
      </w:r>
    </w:p>
    <w:p w:rsidR="00D72F70" w:rsidRPr="0094645E" w:rsidRDefault="00D72F70">
      <w:pPr>
        <w:pStyle w:val="210"/>
        <w:framePr w:w="8501" w:h="13939" w:hRule="exact" w:wrap="none" w:vAnchor="page" w:hAnchor="page" w:x="1721" w:y="1447"/>
        <w:shd w:val="clear" w:color="auto" w:fill="auto"/>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Сердечная! Сладостная! Коварная! А с моим страмботто что она сделала?</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Дзоппиио.</w:t>
      </w:r>
      <w:r w:rsidRPr="0094645E">
        <w:rPr>
          <w:rStyle w:val="210pt2"/>
          <w:rFonts w:ascii="Times New Roman" w:hAnsi="Times New Roman" w:cs="Times New Roman"/>
          <w:b/>
          <w:bCs/>
          <w:color w:val="000000"/>
          <w:sz w:val="24"/>
          <w:szCs w:val="24"/>
        </w:rPr>
        <w:t xml:space="preserve"> Сокрыла его.</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 чьей-либо помощью?</w:t>
      </w:r>
    </w:p>
    <w:p w:rsidR="00D72F70" w:rsidRPr="0094645E" w:rsidRDefault="00D72F70">
      <w:pPr>
        <w:pStyle w:val="210"/>
        <w:framePr w:w="8501" w:h="13939" w:hRule="exact" w:wrap="none" w:vAnchor="page" w:hAnchor="page" w:x="1721" w:y="1447"/>
        <w:shd w:val="clear" w:color="auto" w:fill="auto"/>
        <w:tabs>
          <w:tab w:val="left" w:pos="6689"/>
        </w:tabs>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Дзоппиио.</w:t>
      </w:r>
      <w:r w:rsidRPr="0094645E">
        <w:rPr>
          <w:rStyle w:val="210pt2"/>
          <w:rFonts w:ascii="Times New Roman" w:hAnsi="Times New Roman" w:cs="Times New Roman"/>
          <w:b/>
          <w:bCs/>
          <w:color w:val="000000"/>
          <w:sz w:val="24"/>
          <w:szCs w:val="24"/>
        </w:rPr>
        <w:t xml:space="preserve"> Да, с помощью своего портного. Однако пора бы и отдохнуть нашему архнпоэту:</w:t>
      </w:r>
      <w:r w:rsidRPr="0094645E">
        <w:rPr>
          <w:rStyle w:val="210pt2"/>
          <w:rFonts w:ascii="Times New Roman" w:hAnsi="Times New Roman" w:cs="Times New Roman"/>
          <w:b/>
          <w:bCs/>
          <w:color w:val="000000"/>
          <w:sz w:val="24"/>
          <w:szCs w:val="24"/>
        </w:rPr>
        <w:tab/>
        <w:t>он слишком</w:t>
      </w:r>
    </w:p>
    <w:p w:rsidR="00D72F70" w:rsidRPr="0094645E" w:rsidRDefault="00D72F70">
      <w:pPr>
        <w:pStyle w:val="210"/>
        <w:framePr w:w="8501" w:h="13939" w:hRule="exact" w:wrap="none" w:vAnchor="page" w:hAnchor="page" w:x="1721" w:y="1447"/>
        <w:shd w:val="clear" w:color="auto" w:fill="auto"/>
        <w:spacing w:after="0" w:line="322" w:lineRule="exact"/>
        <w:ind w:left="60" w:righ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усердно холит, поит и кормит своего пегасинского осла, с помощью которого зарабатывает свои навозные регалнн.</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Это была простая импровизация.</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Дзоппино.</w:t>
      </w:r>
      <w:r w:rsidRPr="0094645E">
        <w:rPr>
          <w:rStyle w:val="210pt2"/>
          <w:rFonts w:ascii="Times New Roman" w:hAnsi="Times New Roman" w:cs="Times New Roman"/>
          <w:b/>
          <w:bCs/>
          <w:color w:val="000000"/>
          <w:sz w:val="24"/>
          <w:szCs w:val="24"/>
        </w:rPr>
        <w:t xml:space="preserve"> Везет вам как утопленнику.</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Но ведь я — это я.</w:t>
      </w:r>
    </w:p>
    <w:p w:rsidR="00D72F70" w:rsidRPr="0094645E" w:rsidRDefault="00D72F70">
      <w:pPr>
        <w:pStyle w:val="210"/>
        <w:framePr w:w="8501" w:h="13939" w:hRule="exact" w:wrap="none" w:vAnchor="page" w:hAnchor="page" w:x="1721" w:y="1447"/>
        <w:shd w:val="clear" w:color="auto" w:fill="auto"/>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Вы о себе непомерно высокого мнения.</w:t>
      </w:r>
    </w:p>
    <w:p w:rsidR="00D72F70" w:rsidRPr="0094645E" w:rsidRDefault="00D72F70">
      <w:pPr>
        <w:pStyle w:val="210"/>
        <w:framePr w:w="8501" w:h="13939" w:hRule="exact" w:wrap="none" w:vAnchor="page" w:hAnchor="page" w:x="1721" w:y="1447"/>
        <w:shd w:val="clear" w:color="auto" w:fill="auto"/>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О вы, что присланы сюда синьорой Камиллой, знаете ли, &lt;что я хочу сказать вам?</w:t>
      </w:r>
    </w:p>
    <w:p w:rsidR="00D72F70" w:rsidRPr="0094645E" w:rsidRDefault="00D72F70">
      <w:pPr>
        <w:pStyle w:val="210"/>
        <w:framePr w:w="8501" w:h="13939" w:hRule="exact" w:wrap="none" w:vAnchor="page" w:hAnchor="page" w:x="1721" w:y="1447"/>
        <w:shd w:val="clear" w:color="auto" w:fill="auto"/>
        <w:spacing w:after="0" w:line="322"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Дзоппиио.</w:t>
      </w:r>
      <w:r w:rsidRPr="0094645E">
        <w:rPr>
          <w:rStyle w:val="210pt2"/>
          <w:rFonts w:ascii="Times New Roman" w:hAnsi="Times New Roman" w:cs="Times New Roman"/>
          <w:b/>
          <w:bCs/>
          <w:color w:val="000000"/>
          <w:sz w:val="24"/>
          <w:szCs w:val="24"/>
        </w:rPr>
        <w:t xml:space="preserve"> Нет, синьор.</w:t>
      </w:r>
    </w:p>
    <w:p w:rsidR="00D72F70" w:rsidRPr="0094645E" w:rsidRDefault="00D72F70">
      <w:pPr>
        <w:pStyle w:val="210"/>
        <w:framePr w:w="8501" w:h="13939" w:hRule="exact" w:wrap="none" w:vAnchor="page" w:hAnchor="page" w:x="1721" w:y="1447"/>
        <w:shd w:val="clear" w:color="auto" w:fill="auto"/>
        <w:spacing w:after="0"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Как только я получу из Сиены марципаны, я подарю вам парочку.</w:t>
      </w:r>
    </w:p>
    <w:p w:rsidR="00D72F70" w:rsidRPr="0094645E" w:rsidRDefault="00D72F70">
      <w:pPr>
        <w:pStyle w:val="210"/>
        <w:framePr w:w="8501" w:h="13939" w:hRule="exact" w:wrap="none" w:vAnchor="page" w:hAnchor="page" w:x="1721" w:y="1447"/>
        <w:shd w:val="clear" w:color="auto" w:fill="auto"/>
        <w:spacing w:after="0" w:line="322" w:lineRule="exact"/>
        <w:ind w:left="60" w:righ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bscript"/>
        </w:rPr>
        <w:t>%</w:t>
      </w:r>
      <w:r w:rsidRPr="0094645E">
        <w:rPr>
          <w:rStyle w:val="210pt2"/>
          <w:rFonts w:ascii="Times New Roman" w:hAnsi="Times New Roman" w:cs="Times New Roman"/>
          <w:b/>
          <w:bCs/>
          <w:color w:val="000000"/>
          <w:sz w:val="24"/>
          <w:szCs w:val="24"/>
        </w:rPr>
        <w:t xml:space="preserve"> </w:t>
      </w: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Разве я не говорил тебе, что он щедрее любого папы или императора? А теперь пойдем посовещаемся, как спровадить мессера к синьоре.</w:t>
      </w:r>
    </w:p>
    <w:p w:rsidR="00D72F70" w:rsidRPr="0094645E" w:rsidRDefault="00D72F70">
      <w:pPr>
        <w:pStyle w:val="210"/>
        <w:framePr w:w="8501" w:h="13939" w:hRule="exact" w:wrap="none" w:vAnchor="page" w:hAnchor="page" w:x="1721" w:y="1447"/>
        <w:shd w:val="clear" w:color="auto" w:fill="auto"/>
        <w:spacing w:after="673" w:line="322" w:lineRule="exact"/>
        <w:ind w:left="60" w:righ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Только поскорее, время не терпит. Эй, Грилло, Грилло, обожди у окна!..</w:t>
      </w:r>
    </w:p>
    <w:p w:rsidR="00D72F70" w:rsidRPr="0094645E" w:rsidRDefault="00D72F70">
      <w:pPr>
        <w:pStyle w:val="370"/>
        <w:framePr w:w="8501" w:h="13939" w:hRule="exact" w:wrap="none" w:vAnchor="page" w:hAnchor="page" w:x="1721" w:y="1447"/>
        <w:shd w:val="clear" w:color="auto" w:fill="auto"/>
        <w:spacing w:before="0" w:after="380" w:line="230" w:lineRule="exact"/>
        <w:ind w:right="260"/>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ЯВЛЕНИЕ ВОСЕМНАДЦАТОЕ</w:t>
      </w:r>
    </w:p>
    <w:p w:rsidR="00D72F70" w:rsidRPr="0094645E" w:rsidRDefault="00D72F70">
      <w:pPr>
        <w:pStyle w:val="370"/>
        <w:framePr w:w="8501" w:h="13939" w:hRule="exact" w:wrap="none" w:vAnchor="page" w:hAnchor="page" w:x="1721" w:y="1447"/>
        <w:shd w:val="clear" w:color="auto" w:fill="auto"/>
        <w:spacing w:before="0" w:line="250" w:lineRule="exact"/>
        <w:ind w:right="260"/>
        <w:rPr>
          <w:rFonts w:ascii="Times New Roman" w:hAnsi="Times New Roman" w:cs="Times New Roman"/>
          <w:sz w:val="24"/>
          <w:szCs w:val="24"/>
        </w:rPr>
      </w:pPr>
      <w:r w:rsidRPr="0094645E">
        <w:rPr>
          <w:rStyle w:val="372pt"/>
          <w:rFonts w:ascii="Times New Roman" w:hAnsi="Times New Roman" w:cs="Times New Roman"/>
          <w:b/>
          <w:bCs/>
          <w:color w:val="000000"/>
          <w:sz w:val="24"/>
          <w:szCs w:val="24"/>
        </w:rPr>
        <w:t xml:space="preserve">Грилло у </w:t>
      </w:r>
      <w:r w:rsidRPr="0094645E">
        <w:rPr>
          <w:rStyle w:val="3712"/>
          <w:rFonts w:ascii="Times New Roman" w:hAnsi="Times New Roman" w:cs="Times New Roman"/>
          <w:b/>
          <w:bCs/>
          <w:color w:val="000000"/>
          <w:sz w:val="24"/>
          <w:szCs w:val="24"/>
        </w:rPr>
        <w:t xml:space="preserve">окна, </w:t>
      </w:r>
      <w:r w:rsidRPr="0094645E">
        <w:rPr>
          <w:rStyle w:val="372pt"/>
          <w:rFonts w:ascii="Times New Roman" w:hAnsi="Times New Roman" w:cs="Times New Roman"/>
          <w:b/>
          <w:bCs/>
          <w:color w:val="000000"/>
          <w:sz w:val="24"/>
          <w:szCs w:val="24"/>
        </w:rPr>
        <w:t>мессер Мако, мастер Авдреа,</w:t>
      </w:r>
    </w:p>
    <w:p w:rsidR="00D72F70" w:rsidRPr="0094645E" w:rsidRDefault="00D72F70">
      <w:pPr>
        <w:pStyle w:val="a4"/>
        <w:framePr w:w="8501" w:h="13939" w:hRule="exact" w:wrap="none" w:vAnchor="page" w:hAnchor="page" w:x="1721" w:y="1447"/>
        <w:shd w:val="clear" w:color="auto" w:fill="auto"/>
        <w:spacing w:before="0" w:after="354" w:line="250" w:lineRule="exact"/>
        <w:ind w:right="260"/>
        <w:rPr>
          <w:rFonts w:ascii="Times New Roman" w:hAnsi="Times New Roman" w:cs="Times New Roman"/>
          <w:sz w:val="24"/>
          <w:szCs w:val="24"/>
        </w:rPr>
      </w:pPr>
      <w:r w:rsidRPr="0094645E">
        <w:rPr>
          <w:rStyle w:val="2pt2"/>
          <w:rFonts w:ascii="Times New Roman" w:hAnsi="Times New Roman" w:cs="Times New Roman"/>
          <w:color w:val="000000"/>
          <w:sz w:val="24"/>
          <w:szCs w:val="24"/>
        </w:rPr>
        <w:t>Дзоппино</w:t>
      </w:r>
      <w:r w:rsidRPr="0094645E">
        <w:rPr>
          <w:rStyle w:val="1"/>
          <w:rFonts w:ascii="Times New Roman" w:hAnsi="Times New Roman" w:cs="Times New Roman"/>
          <w:color w:val="000000"/>
          <w:sz w:val="24"/>
          <w:szCs w:val="24"/>
        </w:rPr>
        <w:t xml:space="preserve"> — снаружи.</w:t>
      </w:r>
    </w:p>
    <w:p w:rsidR="00D72F70" w:rsidRPr="0094645E" w:rsidRDefault="00D72F70">
      <w:pPr>
        <w:pStyle w:val="210"/>
        <w:framePr w:w="8501" w:h="13939" w:hRule="exact" w:wrap="none" w:vAnchor="page" w:hAnchor="page" w:x="1721" w:y="1447"/>
        <w:shd w:val="clear" w:color="auto" w:fill="auto"/>
        <w:spacing w:after="0" w:line="326" w:lineRule="exact"/>
        <w:ind w:left="60" w:firstLine="4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 р и л л о. Что прикажете?</w:t>
      </w:r>
    </w:p>
    <w:p w:rsidR="00D72F70" w:rsidRPr="0094645E" w:rsidRDefault="00D72F70">
      <w:pPr>
        <w:pStyle w:val="210"/>
        <w:framePr w:w="8501" w:h="13939" w:hRule="exact" w:wrap="none" w:vAnchor="page" w:hAnchor="page" w:x="1721" w:y="1447"/>
        <w:shd w:val="clear" w:color="auto" w:fill="auto"/>
        <w:spacing w:after="0" w:line="326"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w:t>
      </w:r>
      <w:r w:rsidRPr="0094645E">
        <w:rPr>
          <w:rStyle w:val="210pt2"/>
          <w:rFonts w:ascii="Times New Roman" w:hAnsi="Times New Roman" w:cs="Times New Roman"/>
          <w:b/>
          <w:bCs/>
          <w:color w:val="000000"/>
          <w:sz w:val="24"/>
          <w:szCs w:val="24"/>
        </w:rPr>
        <w:t xml:space="preserve"> </w:t>
      </w:r>
      <w:r w:rsidRPr="0094645E">
        <w:rPr>
          <w:rStyle w:val="212pt3"/>
          <w:rFonts w:ascii="Times New Roman" w:hAnsi="Times New Roman" w:cs="Times New Roman"/>
          <w:b/>
          <w:bCs/>
          <w:color w:val="000000"/>
          <w:sz w:val="24"/>
          <w:szCs w:val="24"/>
        </w:rPr>
        <w:t>Мак</w:t>
      </w:r>
      <w:r w:rsidRPr="0094645E">
        <w:rPr>
          <w:rStyle w:val="210pt2"/>
          <w:rFonts w:ascii="Times New Roman" w:hAnsi="Times New Roman" w:cs="Times New Roman"/>
          <w:b/>
          <w:bCs/>
          <w:color w:val="000000"/>
          <w:sz w:val="24"/>
          <w:szCs w:val="24"/>
        </w:rPr>
        <w:t xml:space="preserve"> о. Ничего. Впрочем, да. Эн, Грилло!</w:t>
      </w:r>
    </w:p>
    <w:p w:rsidR="00D72F70" w:rsidRPr="0094645E" w:rsidRDefault="00D72F70">
      <w:pPr>
        <w:pStyle w:val="210"/>
        <w:framePr w:w="8501" w:h="13939" w:hRule="exact" w:wrap="none" w:vAnchor="page" w:hAnchor="page" w:x="1721" w:y="1447"/>
        <w:shd w:val="clear" w:color="auto" w:fill="auto"/>
        <w:spacing w:after="0" w:line="326" w:lineRule="exact"/>
        <w:ind w:left="6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Грилло.</w:t>
      </w:r>
      <w:r w:rsidRPr="0094645E">
        <w:rPr>
          <w:rStyle w:val="210pt2"/>
          <w:rFonts w:ascii="Times New Roman" w:hAnsi="Times New Roman" w:cs="Times New Roman"/>
          <w:b/>
          <w:bCs/>
          <w:color w:val="000000"/>
          <w:sz w:val="24"/>
          <w:szCs w:val="24"/>
        </w:rPr>
        <w:t xml:space="preserve"> Я здесь. Что вам угодно?</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610"/>
        <w:framePr w:w="8235" w:h="2272" w:hRule="exact" w:wrap="none" w:vAnchor="page" w:hAnchor="page" w:x="1759" w:y="1860"/>
        <w:shd w:val="clear" w:color="auto" w:fill="auto"/>
        <w:spacing w:after="223"/>
        <w:ind w:left="460"/>
        <w:rPr>
          <w:rFonts w:ascii="Times New Roman" w:hAnsi="Times New Roman" w:cs="Times New Roman"/>
          <w:sz w:val="24"/>
          <w:szCs w:val="24"/>
        </w:rPr>
      </w:pPr>
      <w:r w:rsidRPr="0094645E">
        <w:rPr>
          <w:rStyle w:val="611pt"/>
          <w:rFonts w:ascii="Times New Roman" w:hAnsi="Times New Roman" w:cs="Times New Roman"/>
          <w:b/>
          <w:bCs/>
          <w:color w:val="000000"/>
          <w:sz w:val="24"/>
          <w:szCs w:val="24"/>
          <w:lang w:val="en-US" w:eastAsia="en-US"/>
        </w:rPr>
        <w:lastRenderedPageBreak/>
        <w:t>y</w:t>
      </w:r>
      <w:r w:rsidRPr="0094645E">
        <w:rPr>
          <w:rStyle w:val="611pt"/>
          <w:rFonts w:ascii="Times New Roman" w:hAnsi="Times New Roman" w:cs="Times New Roman"/>
          <w:b/>
          <w:bCs/>
          <w:color w:val="000000"/>
          <w:sz w:val="24"/>
          <w:szCs w:val="24"/>
          <w:vertAlign w:val="superscript"/>
          <w:lang w:val="en-US" w:eastAsia="en-US"/>
        </w:rPr>
        <w:t>ecttp</w:t>
      </w:r>
      <w:r w:rsidRPr="0094645E">
        <w:rPr>
          <w:rStyle w:val="611pt1"/>
          <w:rFonts w:ascii="Times New Roman" w:hAnsi="Times New Roman" w:cs="Times New Roman"/>
          <w:b/>
          <w:bCs/>
          <w:color w:val="000000"/>
          <w:sz w:val="24"/>
          <w:szCs w:val="24"/>
          <w:lang w:val="ru-RU"/>
        </w:rPr>
        <w:t xml:space="preserve"> *</w:t>
      </w:r>
      <w:r w:rsidRPr="0094645E">
        <w:rPr>
          <w:rStyle w:val="611pt1"/>
          <w:rFonts w:ascii="Times New Roman" w:hAnsi="Times New Roman" w:cs="Times New Roman"/>
          <w:b/>
          <w:bCs/>
          <w:color w:val="000000"/>
          <w:sz w:val="24"/>
          <w:szCs w:val="24"/>
        </w:rPr>
        <w:t>A</w:t>
      </w:r>
      <w:r w:rsidRPr="0094645E">
        <w:rPr>
          <w:rStyle w:val="611pt1"/>
          <w:rFonts w:ascii="Times New Roman" w:hAnsi="Times New Roman" w:cs="Times New Roman"/>
          <w:b/>
          <w:bCs/>
          <w:color w:val="000000"/>
          <w:sz w:val="24"/>
          <w:szCs w:val="24"/>
          <w:lang w:val="ru-RU" w:eastAsia="ru-RU"/>
        </w:rPr>
        <w:t>нд°р</w:t>
      </w:r>
      <w:r w:rsidRPr="0094645E">
        <w:rPr>
          <w:rStyle w:val="611pt1"/>
          <w:rFonts w:ascii="Times New Roman" w:hAnsi="Times New Roman" w:cs="Times New Roman"/>
          <w:b/>
          <w:bCs/>
          <w:color w:val="000000"/>
          <w:sz w:val="24"/>
          <w:szCs w:val="24"/>
        </w:rPr>
        <w:t>ea</w:t>
      </w:r>
      <w:r w:rsidRPr="0094645E">
        <w:rPr>
          <w:rStyle w:val="611pt1"/>
          <w:rFonts w:ascii="Times New Roman" w:hAnsi="Times New Roman" w:cs="Times New Roman"/>
          <w:b/>
          <w:bCs/>
          <w:color w:val="000000"/>
          <w:sz w:val="24"/>
          <w:szCs w:val="24"/>
          <w:lang w:val="ru-RU"/>
        </w:rPr>
        <w:t xml:space="preserve">* </w:t>
      </w:r>
      <w:r w:rsidRPr="0094645E">
        <w:rPr>
          <w:rStyle w:val="61"/>
          <w:rFonts w:ascii="Times New Roman" w:hAnsi="Times New Roman" w:cs="Times New Roman"/>
          <w:b/>
          <w:bCs/>
          <w:color w:val="000000"/>
          <w:sz w:val="24"/>
          <w:szCs w:val="24"/>
        </w:rPr>
        <w:t>Входите, синьор Дзоппино.</w:t>
      </w:r>
      <w:r w:rsidRPr="0094645E">
        <w:rPr>
          <w:rStyle w:val="61"/>
          <w:rFonts w:ascii="Times New Roman" w:hAnsi="Times New Roman" w:cs="Times New Roman"/>
          <w:b/>
          <w:bCs/>
          <w:color w:val="000000"/>
          <w:sz w:val="24"/>
          <w:szCs w:val="24"/>
        </w:rPr>
        <w:br/>
      </w:r>
      <w:r w:rsidRPr="0094645E">
        <w:rPr>
          <w:rStyle w:val="611pt"/>
          <w:rFonts w:ascii="Times New Roman" w:hAnsi="Times New Roman" w:cs="Times New Roman"/>
          <w:b/>
          <w:bCs/>
          <w:color w:val="000000"/>
          <w:sz w:val="24"/>
          <w:szCs w:val="24"/>
        </w:rPr>
        <w:t>Дзс^пппио-</w:t>
      </w:r>
      <w:r w:rsidRPr="0094645E">
        <w:rPr>
          <w:rStyle w:val="61ArialNarrow"/>
          <w:rFonts w:ascii="Times New Roman" w:hAnsi="Times New Roman" w:cs="Times New Roman"/>
          <w:b/>
          <w:bCs/>
          <w:color w:val="000000"/>
          <w:sz w:val="24"/>
          <w:szCs w:val="24"/>
        </w:rPr>
        <w:t xml:space="preserve">ТГу^ть </w:t>
      </w:r>
      <w:r w:rsidRPr="0094645E">
        <w:rPr>
          <w:rStyle w:val="61"/>
          <w:rFonts w:ascii="Times New Roman" w:hAnsi="Times New Roman" w:cs="Times New Roman"/>
          <w:b/>
          <w:bCs/>
          <w:color w:val="000000"/>
          <w:sz w:val="24"/>
          <w:szCs w:val="24"/>
        </w:rPr>
        <w:t xml:space="preserve">сиачала </w:t>
      </w:r>
      <w:r w:rsidRPr="0094645E">
        <w:rPr>
          <w:rStyle w:val="61ArialNarrow"/>
          <w:rFonts w:ascii="Times New Roman" w:hAnsi="Times New Roman" w:cs="Times New Roman"/>
          <w:b/>
          <w:bCs/>
          <w:color w:val="000000"/>
          <w:sz w:val="24"/>
          <w:szCs w:val="24"/>
        </w:rPr>
        <w:t xml:space="preserve">войдет ваша </w:t>
      </w:r>
      <w:r w:rsidRPr="0094645E">
        <w:rPr>
          <w:rStyle w:val="61"/>
          <w:rFonts w:ascii="Times New Roman" w:hAnsi="Times New Roman" w:cs="Times New Roman"/>
          <w:b/>
          <w:bCs/>
          <w:color w:val="000000"/>
          <w:sz w:val="24"/>
          <w:szCs w:val="24"/>
        </w:rPr>
        <w:t>милость.</w:t>
      </w:r>
    </w:p>
    <w:p w:rsidR="00D72F70" w:rsidRPr="0094645E" w:rsidRDefault="00D72F70">
      <w:pPr>
        <w:pStyle w:val="210"/>
        <w:framePr w:w="8235" w:h="2272" w:hRule="exact" w:wrap="none" w:vAnchor="page" w:hAnchor="page" w:x="1759" w:y="1860"/>
        <w:shd w:val="clear" w:color="auto" w:fill="auto"/>
        <w:spacing w:after="0" w:line="373" w:lineRule="exact"/>
        <w:ind w:left="427"/>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perscript"/>
        </w:rPr>
        <w:t>ЭСТР</w:t>
      </w:r>
      <w:r w:rsidRPr="0094645E">
        <w:rPr>
          <w:rStyle w:val="210pt2"/>
          <w:rFonts w:ascii="Times New Roman" w:hAnsi="Times New Roman" w:cs="Times New Roman"/>
          <w:b/>
          <w:bCs/>
          <w:color w:val="000000"/>
          <w:sz w:val="24"/>
          <w:szCs w:val="24"/>
        </w:rPr>
        <w:t>Ма</w:t>
      </w:r>
      <w:r w:rsidRPr="0094645E">
        <w:rPr>
          <w:rStyle w:val="210pt2"/>
          <w:rFonts w:ascii="Times New Roman" w:hAnsi="Times New Roman" w:cs="Times New Roman"/>
          <w:b/>
          <w:bCs/>
          <w:color w:val="000000"/>
          <w:sz w:val="24"/>
          <w:szCs w:val="24"/>
          <w:vertAlign w:val="superscript"/>
        </w:rPr>
        <w:t>Л</w:t>
      </w:r>
      <w:r w:rsidRPr="0094645E">
        <w:rPr>
          <w:rStyle w:val="210pt2"/>
          <w:rFonts w:ascii="Times New Roman" w:hAnsi="Times New Roman" w:cs="Times New Roman"/>
          <w:b/>
          <w:bCs/>
          <w:color w:val="000000"/>
          <w:sz w:val="24"/>
          <w:szCs w:val="24"/>
        </w:rPr>
        <w:t>с</w:t>
      </w:r>
      <w:r w:rsidRPr="0094645E">
        <w:rPr>
          <w:rStyle w:val="210pt2"/>
          <w:rFonts w:ascii="Times New Roman" w:hAnsi="Times New Roman" w:cs="Times New Roman"/>
          <w:b/>
          <w:bCs/>
          <w:color w:val="000000"/>
          <w:sz w:val="24"/>
          <w:szCs w:val="24"/>
          <w:vertAlign w:val="superscript"/>
        </w:rPr>
        <w:t>Н</w:t>
      </w:r>
      <w:r w:rsidRPr="0094645E">
        <w:rPr>
          <w:rStyle w:val="210pt2"/>
          <w:rFonts w:ascii="Times New Roman" w:hAnsi="Times New Roman" w:cs="Times New Roman"/>
          <w:b/>
          <w:bCs/>
          <w:color w:val="000000"/>
          <w:sz w:val="24"/>
          <w:szCs w:val="24"/>
          <w:vertAlign w:val="subscript"/>
        </w:rPr>
        <w:t>Т</w:t>
      </w:r>
      <w:r w:rsidRPr="0094645E">
        <w:rPr>
          <w:rStyle w:val="210pt2"/>
          <w:rFonts w:ascii="Times New Roman" w:hAnsi="Times New Roman" w:cs="Times New Roman"/>
          <w:b/>
          <w:bCs/>
          <w:color w:val="000000"/>
          <w:sz w:val="24"/>
          <w:szCs w:val="24"/>
        </w:rPr>
        <w:t>Тр</w:t>
      </w:r>
      <w:r w:rsidRPr="0094645E">
        <w:rPr>
          <w:rStyle w:val="210pt2"/>
          <w:rFonts w:ascii="Times New Roman" w:hAnsi="Times New Roman" w:cs="Times New Roman"/>
          <w:b/>
          <w:bCs/>
          <w:color w:val="000000"/>
          <w:sz w:val="24"/>
          <w:szCs w:val="24"/>
          <w:vertAlign w:val="superscript"/>
        </w:rPr>
        <w:t>а</w:t>
      </w:r>
      <w:r w:rsidRPr="0094645E">
        <w:rPr>
          <w:rStyle w:val="210pt2"/>
          <w:rFonts w:ascii="Times New Roman" w:hAnsi="Times New Roman" w:cs="Times New Roman"/>
          <w:b/>
          <w:bCs/>
          <w:color w:val="000000"/>
          <w:sz w:val="24"/>
          <w:szCs w:val="24"/>
        </w:rPr>
        <w:t>'А„Дреа. Нет, сперва ваша «илось.</w:t>
      </w:r>
    </w:p>
    <w:p w:rsidR="00D72F70" w:rsidRPr="0094645E" w:rsidRDefault="00D72F70">
      <w:pPr>
        <w:pStyle w:val="210"/>
        <w:framePr w:w="8235" w:h="2272" w:hRule="exact" w:wrap="none" w:vAnchor="page" w:hAnchor="page" w:x="1759" w:y="1860"/>
        <w:shd w:val="clear" w:color="auto" w:fill="auto"/>
        <w:spacing w:after="0" w:line="373" w:lineRule="exact"/>
        <w:ind w:left="757"/>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во </w:t>
      </w:r>
      <w:r w:rsidRPr="0094645E">
        <w:rPr>
          <w:rStyle w:val="212pt3"/>
          <w:rFonts w:ascii="Times New Roman" w:hAnsi="Times New Roman" w:cs="Times New Roman"/>
          <w:b/>
          <w:bCs/>
          <w:color w:val="000000"/>
          <w:sz w:val="24"/>
          <w:szCs w:val="24"/>
        </w:rPr>
        <w:t>ппин</w:t>
      </w:r>
      <w:r w:rsidRPr="0094645E">
        <w:rPr>
          <w:rStyle w:val="210pt2"/>
          <w:rFonts w:ascii="Times New Roman" w:hAnsi="Times New Roman" w:cs="Times New Roman"/>
          <w:b/>
          <w:bCs/>
          <w:color w:val="000000"/>
          <w:sz w:val="24"/>
          <w:szCs w:val="24"/>
        </w:rPr>
        <w:t xml:space="preserve"> о. Нет уж, ваша. ^</w:t>
      </w:r>
    </w:p>
    <w:p w:rsidR="00D72F70" w:rsidRPr="0094645E" w:rsidRDefault="00D72F70">
      <w:pPr>
        <w:pStyle w:val="210"/>
        <w:framePr w:w="8235" w:h="2272" w:hRule="exact" w:wrap="none" w:vAnchor="page" w:hAnchor="page" w:x="1759" w:y="1860"/>
        <w:shd w:val="clear" w:color="auto" w:fill="auto"/>
        <w:spacing w:after="0" w:line="360" w:lineRule="exact"/>
        <w:ind w:left="811"/>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ессер Мако.</w:t>
      </w:r>
      <w:r w:rsidRPr="0094645E">
        <w:rPr>
          <w:rStyle w:val="210pt2"/>
          <w:rFonts w:ascii="Times New Roman" w:hAnsi="Times New Roman" w:cs="Times New Roman"/>
          <w:b/>
          <w:bCs/>
          <w:color w:val="000000"/>
          <w:sz w:val="24"/>
          <w:szCs w:val="24"/>
        </w:rPr>
        <w:t xml:space="preserve"> Первым вонду я, а вы а •</w:t>
      </w:r>
    </w:p>
    <w:p w:rsidR="00D72F70" w:rsidRPr="0094645E" w:rsidRDefault="00D72F70">
      <w:pPr>
        <w:pStyle w:val="500"/>
        <w:framePr w:wrap="none" w:vAnchor="page" w:hAnchor="page" w:x="2196" w:y="3428"/>
        <w:shd w:val="clear" w:color="auto" w:fill="auto"/>
        <w:spacing w:line="200" w:lineRule="exact"/>
        <w:ind w:left="100"/>
        <w:rPr>
          <w:rFonts w:ascii="Times New Roman" w:hAnsi="Times New Roman" w:cs="Times New Roman"/>
          <w:sz w:val="24"/>
          <w:szCs w:val="24"/>
        </w:rPr>
      </w:pPr>
      <w:r w:rsidRPr="0094645E">
        <w:rPr>
          <w:rStyle w:val="50"/>
          <w:rFonts w:ascii="Times New Roman" w:hAnsi="Times New Roman" w:cs="Times New Roman"/>
          <w:i/>
          <w:iCs/>
          <w:noProof w:val="0"/>
          <w:color w:val="000000"/>
          <w:sz w:val="24"/>
          <w:szCs w:val="24"/>
        </w:rPr>
        <w:t>&amp;</w:t>
      </w:r>
    </w:p>
    <w:p w:rsidR="00D72F70" w:rsidRPr="0094645E" w:rsidRDefault="00D72F70">
      <w:pPr>
        <w:pStyle w:val="210"/>
        <w:framePr w:wrap="none" w:vAnchor="page" w:hAnchor="page" w:x="9695" w:y="2276"/>
        <w:shd w:val="clear" w:color="auto" w:fill="auto"/>
        <w:spacing w:after="0" w:line="360" w:lineRule="exact"/>
        <w:ind w:left="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ма-</w:t>
      </w:r>
    </w:p>
    <w:p w:rsidR="00D72F70" w:rsidRPr="0094645E" w:rsidRDefault="00D72F70">
      <w:pPr>
        <w:pStyle w:val="370"/>
        <w:framePr w:w="8432" w:h="10339" w:hRule="exact" w:wrap="none" w:vAnchor="page" w:hAnchor="page" w:x="1753" w:y="4646"/>
        <w:shd w:val="clear" w:color="auto" w:fill="auto"/>
        <w:spacing w:before="0" w:line="437" w:lineRule="exact"/>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 xml:space="preserve">ЯВЛЕНИЕ ДЕВЯТНАДЦАТОЕ </w:t>
      </w:r>
      <w:r w:rsidRPr="0094645E">
        <w:rPr>
          <w:rStyle w:val="372pt"/>
          <w:rFonts w:ascii="Times New Roman" w:hAnsi="Times New Roman" w:cs="Times New Roman"/>
          <w:b/>
          <w:bCs/>
          <w:color w:val="000000"/>
          <w:sz w:val="24"/>
          <w:szCs w:val="24"/>
        </w:rPr>
        <w:t>Россо.</w:t>
      </w:r>
      <w:r w:rsidRPr="0094645E">
        <w:rPr>
          <w:rStyle w:val="370pt"/>
          <w:rFonts w:ascii="Times New Roman" w:hAnsi="Times New Roman" w:cs="Times New Roman"/>
          <w:b/>
          <w:bCs/>
          <w:color w:val="000000"/>
          <w:sz w:val="24"/>
          <w:szCs w:val="24"/>
        </w:rPr>
        <w:t xml:space="preserve"> один.</w:t>
      </w:r>
    </w:p>
    <w:p w:rsidR="00D72F70" w:rsidRPr="0094645E" w:rsidRDefault="00D72F70">
      <w:pPr>
        <w:pStyle w:val="210"/>
        <w:framePr w:w="8432" w:h="10339" w:hRule="exact" w:wrap="none" w:vAnchor="page" w:hAnchor="page" w:x="1753" w:y="4646"/>
        <w:numPr>
          <w:ilvl w:val="0"/>
          <w:numId w:val="3"/>
        </w:numPr>
        <w:shd w:val="clear" w:color="auto" w:fill="auto"/>
        <w:tabs>
          <w:tab w:val="left" w:pos="1000"/>
        </w:tabs>
        <w:spacing w:after="193" w:line="315" w:lineRule="exact"/>
        <w:ind w:left="4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Хозяин наобещал своему Россо все титулы, которые граждане Норга или Тодн дают своим посланникам. Он клятвенно обещал мне богатства и чины и хочет, чтобы я давал ему советы, им руководил и повелевал. Так отправ</w:t>
      </w:r>
      <w:r w:rsidRPr="0094645E">
        <w:rPr>
          <w:rStyle w:val="210pt2"/>
          <w:rFonts w:ascii="Times New Roman" w:hAnsi="Times New Roman" w:cs="Times New Roman"/>
          <w:b/>
          <w:bCs/>
          <w:color w:val="000000"/>
          <w:sz w:val="24"/>
          <w:szCs w:val="24"/>
        </w:rPr>
        <w:softHyphen/>
        <w:t>ляйтесь же к потаскухам все вы, которые ничего ие умеете делать, кроме как красиво кланяться, держа в руке блюдо или же хорошо вымытый стакан, разговаривать не иначе как на цыпочках и весь день развлекать сииьоров музыкой н сочинять для них славословия, воображая, что таким способом вы сможете втереться к ним в доверие. Ничего вы не смыслите! Главное—это добывать им хо</w:t>
      </w:r>
      <w:r w:rsidRPr="0094645E">
        <w:rPr>
          <w:rStyle w:val="210pt2"/>
          <w:rFonts w:ascii="Times New Roman" w:hAnsi="Times New Roman" w:cs="Times New Roman"/>
          <w:b/>
          <w:bCs/>
          <w:color w:val="000000"/>
          <w:sz w:val="24"/>
          <w:szCs w:val="24"/>
        </w:rPr>
        <w:softHyphen/>
        <w:t>роших девчонок. Как только хозяин клюнул, он мнгом бе</w:t>
      </w:r>
      <w:r w:rsidRPr="0094645E">
        <w:rPr>
          <w:rStyle w:val="210pt2"/>
          <w:rFonts w:ascii="Times New Roman" w:hAnsi="Times New Roman" w:cs="Times New Roman"/>
          <w:b/>
          <w:bCs/>
          <w:color w:val="000000"/>
          <w:sz w:val="24"/>
          <w:szCs w:val="24"/>
        </w:rPr>
        <w:softHyphen/>
        <w:t>рет тебя с собой в Рим, ласкает, холит и задаривает, а там, глядишь, и шапочка с медалью и подвесками из пре</w:t>
      </w:r>
      <w:r w:rsidRPr="0094645E">
        <w:rPr>
          <w:rStyle w:val="210pt2"/>
          <w:rFonts w:ascii="Times New Roman" w:hAnsi="Times New Roman" w:cs="Times New Roman"/>
          <w:b/>
          <w:bCs/>
          <w:color w:val="000000"/>
          <w:sz w:val="24"/>
          <w:szCs w:val="24"/>
        </w:rPr>
        <w:softHyphen/>
        <w:t>зренного золота, которую ты должен иоснть нз любви к иему. Впрочем, давно уже пора вести к нему Альвиджу. Еслн обман обнаружится, придется бежать куда глаза глядят. Мне известны все бардаки в Италии н вне ее, и в них меня не сыщет даже календарь, который «аходит все праздники в году. Но я почти уверен, что в этот час я ее не застану, нбо у иее кроме рынка множество и дру</w:t>
      </w:r>
      <w:r w:rsidRPr="0094645E">
        <w:rPr>
          <w:rStyle w:val="210pt2"/>
          <w:rFonts w:ascii="Times New Roman" w:hAnsi="Times New Roman" w:cs="Times New Roman"/>
          <w:b/>
          <w:bCs/>
          <w:color w:val="000000"/>
          <w:sz w:val="24"/>
          <w:szCs w:val="24"/>
        </w:rPr>
        <w:softHyphen/>
        <w:t>гих дел.</w:t>
      </w:r>
    </w:p>
    <w:p w:rsidR="00D72F70" w:rsidRPr="0094645E" w:rsidRDefault="00D72F70">
      <w:pPr>
        <w:pStyle w:val="370"/>
        <w:framePr w:w="8432" w:h="10339" w:hRule="exact" w:wrap="none" w:vAnchor="page" w:hAnchor="page" w:x="1753" w:y="4646"/>
        <w:shd w:val="clear" w:color="auto" w:fill="auto"/>
        <w:spacing w:before="0" w:line="448" w:lineRule="exact"/>
        <w:rPr>
          <w:rFonts w:ascii="Times New Roman" w:hAnsi="Times New Roman" w:cs="Times New Roman"/>
          <w:sz w:val="24"/>
          <w:szCs w:val="24"/>
        </w:rPr>
      </w:pPr>
      <w:r w:rsidRPr="0094645E">
        <w:rPr>
          <w:rStyle w:val="370pt"/>
          <w:rFonts w:ascii="Times New Roman" w:hAnsi="Times New Roman" w:cs="Times New Roman"/>
          <w:b/>
          <w:bCs/>
          <w:color w:val="000000"/>
          <w:sz w:val="24"/>
          <w:szCs w:val="24"/>
        </w:rPr>
        <w:t xml:space="preserve">ЯВЛЕНИЕ ДВАДЦАТОЕ </w:t>
      </w:r>
      <w:r w:rsidRPr="0094645E">
        <w:rPr>
          <w:rStyle w:val="372pt"/>
          <w:rFonts w:ascii="Times New Roman" w:hAnsi="Times New Roman" w:cs="Times New Roman"/>
          <w:b/>
          <w:bCs/>
          <w:color w:val="000000"/>
          <w:sz w:val="24"/>
          <w:szCs w:val="24"/>
        </w:rPr>
        <w:t>Мастер Андреа, Дзоппино.</w:t>
      </w:r>
    </w:p>
    <w:p w:rsidR="00D72F70" w:rsidRPr="0094645E" w:rsidRDefault="00D72F70">
      <w:pPr>
        <w:pStyle w:val="210"/>
        <w:framePr w:w="8432" w:h="10339" w:hRule="exact" w:wrap="none" w:vAnchor="page" w:hAnchor="page" w:x="1753" w:y="4646"/>
        <w:shd w:val="clear" w:color="auto" w:fill="auto"/>
        <w:spacing w:after="0" w:line="299"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Самое лучшее — это облачить</w:t>
      </w:r>
    </w:p>
    <w:p w:rsidR="00D72F70" w:rsidRPr="0094645E" w:rsidRDefault="00D72F70">
      <w:pPr>
        <w:pStyle w:val="210"/>
        <w:framePr w:w="8432" w:h="10339" w:hRule="exact" w:wrap="none" w:vAnchor="page" w:hAnchor="page" w:x="1753" w:y="4646"/>
        <w:numPr>
          <w:ilvl w:val="0"/>
          <w:numId w:val="4"/>
        </w:numPr>
        <w:shd w:val="clear" w:color="auto" w:fill="auto"/>
        <w:tabs>
          <w:tab w:val="left" w:pos="221"/>
        </w:tabs>
        <w:spacing w:after="0" w:line="299" w:lineRule="exact"/>
        <w:ind w:left="40"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рилло в платье мессера Мако, а его самого—-в бергам- ский костюм Грилло.</w:t>
      </w:r>
    </w:p>
    <w:p w:rsidR="00D72F70" w:rsidRPr="0094645E" w:rsidRDefault="00D72F70">
      <w:pPr>
        <w:pStyle w:val="180"/>
        <w:framePr w:wrap="none" w:vAnchor="page" w:hAnchor="page" w:x="9732" w:y="15295"/>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375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32" w:h="3568" w:hRule="exact" w:wrap="none" w:vAnchor="page" w:hAnchor="page" w:x="1755" w:y="1728"/>
        <w:shd w:val="clear" w:color="auto" w:fill="auto"/>
        <w:spacing w:after="0" w:line="31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Дзоппино.</w:t>
      </w:r>
      <w:r w:rsidRPr="0094645E">
        <w:rPr>
          <w:rStyle w:val="210pt2"/>
          <w:rFonts w:ascii="Times New Roman" w:hAnsi="Times New Roman" w:cs="Times New Roman"/>
          <w:b/>
          <w:bCs/>
          <w:color w:val="000000"/>
          <w:sz w:val="24"/>
          <w:szCs w:val="24"/>
        </w:rPr>
        <w:t xml:space="preserve"> Я тоже переоденусь и, как только увижу мессера Мако у дверей синьоры, сделаю вид, будто при</w:t>
      </w:r>
      <w:r w:rsidRPr="0094645E">
        <w:rPr>
          <w:rStyle w:val="210pt2"/>
          <w:rFonts w:ascii="Times New Roman" w:hAnsi="Times New Roman" w:cs="Times New Roman"/>
          <w:b/>
          <w:bCs/>
          <w:color w:val="000000"/>
          <w:sz w:val="24"/>
          <w:szCs w:val="24"/>
        </w:rPr>
        <w:softHyphen/>
        <w:t>нимаю его за носильщика. Подойду и спрошу его, не со</w:t>
      </w:r>
      <w:r w:rsidRPr="0094645E">
        <w:rPr>
          <w:rStyle w:val="210pt2"/>
          <w:rFonts w:ascii="Times New Roman" w:hAnsi="Times New Roman" w:cs="Times New Roman"/>
          <w:b/>
          <w:bCs/>
          <w:color w:val="000000"/>
          <w:sz w:val="24"/>
          <w:szCs w:val="24"/>
        </w:rPr>
        <w:softHyphen/>
        <w:t>гласен ли он отнести покойника на кладбище. Ты же в этот самый мсмеит тоже появишься и уговоришь его со</w:t>
      </w:r>
      <w:r w:rsidRPr="0094645E">
        <w:rPr>
          <w:rStyle w:val="210pt2"/>
          <w:rFonts w:ascii="Times New Roman" w:hAnsi="Times New Roman" w:cs="Times New Roman"/>
          <w:b/>
          <w:bCs/>
          <w:color w:val="000000"/>
          <w:sz w:val="24"/>
          <w:szCs w:val="24"/>
        </w:rPr>
        <w:softHyphen/>
        <w:t>гласиться. Грнлло же притворится, что его не узнаёт.</w:t>
      </w:r>
    </w:p>
    <w:p w:rsidR="00D72F70" w:rsidRPr="0094645E" w:rsidRDefault="00D72F70">
      <w:pPr>
        <w:pStyle w:val="210"/>
        <w:framePr w:w="8432" w:h="3568" w:hRule="exact" w:wrap="none" w:vAnchor="page" w:hAnchor="page" w:x="1755" w:y="1728"/>
        <w:shd w:val="clear" w:color="auto" w:fill="auto"/>
        <w:spacing w:after="0" w:line="315" w:lineRule="exact"/>
        <w:ind w:left="6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М </w:t>
      </w:r>
      <w:r w:rsidRPr="0094645E">
        <w:rPr>
          <w:rStyle w:val="212pt3"/>
          <w:rFonts w:ascii="Times New Roman" w:hAnsi="Times New Roman" w:cs="Times New Roman"/>
          <w:b/>
          <w:bCs/>
          <w:color w:val="000000"/>
          <w:sz w:val="24"/>
          <w:szCs w:val="24"/>
        </w:rPr>
        <w:t>астер Андреа.</w:t>
      </w:r>
      <w:r w:rsidRPr="0094645E">
        <w:rPr>
          <w:rStyle w:val="210pt2"/>
          <w:rFonts w:ascii="Times New Roman" w:hAnsi="Times New Roman" w:cs="Times New Roman"/>
          <w:b/>
          <w:bCs/>
          <w:color w:val="000000"/>
          <w:sz w:val="24"/>
          <w:szCs w:val="24"/>
        </w:rPr>
        <w:t xml:space="preserve"> Отлично.</w:t>
      </w:r>
    </w:p>
    <w:p w:rsidR="00D72F70" w:rsidRPr="0094645E" w:rsidRDefault="00D72F70">
      <w:pPr>
        <w:pStyle w:val="210"/>
        <w:framePr w:w="8432" w:h="3568" w:hRule="exact" w:wrap="none" w:vAnchor="page" w:hAnchor="page" w:x="1755" w:y="1728"/>
        <w:shd w:val="clear" w:color="auto" w:fill="auto"/>
        <w:spacing w:after="0" w:line="315" w:lineRule="exact"/>
        <w:ind w:left="60" w:right="6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Д зо п п и но. Между тем я скажу, что вышел приказ о высылке мессера Мако, которого уже всюду разыскивает пристав. Смотри ие забудь вызвать всех наших друзей, я же пойду вперед и позабочусь обо всем остальном.</w:t>
      </w:r>
    </w:p>
    <w:p w:rsidR="00D72F70" w:rsidRPr="0094645E" w:rsidRDefault="00D72F70">
      <w:pPr>
        <w:pStyle w:val="310"/>
        <w:framePr w:w="8432" w:h="9009" w:hRule="exact" w:wrap="none" w:vAnchor="page" w:hAnchor="page" w:x="1755" w:y="6011"/>
        <w:shd w:val="clear" w:color="auto" w:fill="auto"/>
        <w:spacing w:before="0" w:after="468" w:line="220" w:lineRule="exact"/>
        <w:ind w:right="60"/>
        <w:jc w:val="center"/>
        <w:rPr>
          <w:rFonts w:ascii="Times New Roman" w:hAnsi="Times New Roman" w:cs="Times New Roman"/>
          <w:sz w:val="24"/>
          <w:szCs w:val="24"/>
        </w:rPr>
      </w:pPr>
      <w:r w:rsidRPr="0094645E">
        <w:rPr>
          <w:rStyle w:val="310pt"/>
          <w:rFonts w:ascii="Times New Roman" w:hAnsi="Times New Roman" w:cs="Times New Roman"/>
          <w:b/>
          <w:bCs/>
          <w:color w:val="000000"/>
          <w:sz w:val="24"/>
          <w:szCs w:val="24"/>
        </w:rPr>
        <w:t>ЯВЛЕНИЕ ДВАДЦАТЬ ПЕРВОЕ</w:t>
      </w:r>
    </w:p>
    <w:p w:rsidR="00D72F70" w:rsidRPr="0094645E" w:rsidRDefault="00D72F70">
      <w:pPr>
        <w:pStyle w:val="310"/>
        <w:framePr w:w="8432" w:h="9009" w:hRule="exact" w:wrap="none" w:vAnchor="page" w:hAnchor="page" w:x="1755" w:y="6011"/>
        <w:shd w:val="clear" w:color="auto" w:fill="auto"/>
        <w:spacing w:before="0" w:after="0" w:line="220" w:lineRule="exact"/>
        <w:ind w:right="60"/>
        <w:jc w:val="center"/>
        <w:rPr>
          <w:rFonts w:ascii="Times New Roman" w:hAnsi="Times New Roman" w:cs="Times New Roman"/>
          <w:sz w:val="24"/>
          <w:szCs w:val="24"/>
        </w:rPr>
      </w:pPr>
      <w:r w:rsidRPr="0094645E">
        <w:rPr>
          <w:rStyle w:val="312pt"/>
          <w:rFonts w:ascii="Times New Roman" w:hAnsi="Times New Roman" w:cs="Times New Roman"/>
          <w:b/>
          <w:bCs/>
          <w:color w:val="000000"/>
          <w:sz w:val="24"/>
          <w:szCs w:val="24"/>
        </w:rPr>
        <w:t>Мастер Андреа, Грилло,</w:t>
      </w:r>
      <w:r w:rsidRPr="0094645E">
        <w:rPr>
          <w:rStyle w:val="310pt"/>
          <w:rFonts w:ascii="Times New Roman" w:hAnsi="Times New Roman" w:cs="Times New Roman"/>
          <w:b/>
          <w:bCs/>
          <w:color w:val="000000"/>
          <w:sz w:val="24"/>
          <w:szCs w:val="24"/>
        </w:rPr>
        <w:t xml:space="preserve"> в одежде хозяина, и </w:t>
      </w:r>
      <w:r w:rsidRPr="0094645E">
        <w:rPr>
          <w:rStyle w:val="312pt"/>
          <w:rFonts w:ascii="Times New Roman" w:hAnsi="Times New Roman" w:cs="Times New Roman"/>
          <w:b/>
          <w:bCs/>
          <w:color w:val="000000"/>
          <w:sz w:val="24"/>
          <w:szCs w:val="24"/>
        </w:rPr>
        <w:t>мессер</w:t>
      </w:r>
    </w:p>
    <w:p w:rsidR="00D72F70" w:rsidRPr="0094645E" w:rsidRDefault="00D72F70">
      <w:pPr>
        <w:pStyle w:val="310"/>
        <w:framePr w:w="8432" w:h="9009" w:hRule="exact" w:wrap="none" w:vAnchor="page" w:hAnchor="page" w:x="1755" w:y="6011"/>
        <w:shd w:val="clear" w:color="auto" w:fill="auto"/>
        <w:spacing w:before="0" w:after="431" w:line="220" w:lineRule="exact"/>
        <w:ind w:right="60"/>
        <w:jc w:val="center"/>
        <w:rPr>
          <w:rFonts w:ascii="Times New Roman" w:hAnsi="Times New Roman" w:cs="Times New Roman"/>
          <w:sz w:val="24"/>
          <w:szCs w:val="24"/>
        </w:rPr>
      </w:pPr>
      <w:r w:rsidRPr="0094645E">
        <w:rPr>
          <w:rStyle w:val="312pt"/>
          <w:rFonts w:ascii="Times New Roman" w:hAnsi="Times New Roman" w:cs="Times New Roman"/>
          <w:b/>
          <w:bCs/>
          <w:color w:val="000000"/>
          <w:sz w:val="24"/>
          <w:szCs w:val="24"/>
        </w:rPr>
        <w:t>Мако,</w:t>
      </w:r>
      <w:r w:rsidRPr="0094645E">
        <w:rPr>
          <w:rStyle w:val="310pt"/>
          <w:rFonts w:ascii="Times New Roman" w:hAnsi="Times New Roman" w:cs="Times New Roman"/>
          <w:b/>
          <w:bCs/>
          <w:color w:val="000000"/>
          <w:sz w:val="24"/>
          <w:szCs w:val="24"/>
        </w:rPr>
        <w:t xml:space="preserve"> в одежде носильщика.</w:t>
      </w:r>
    </w:p>
    <w:p w:rsidR="00D72F70" w:rsidRPr="0094645E" w:rsidRDefault="00D72F70">
      <w:pPr>
        <w:pStyle w:val="210"/>
        <w:framePr w:w="8432" w:h="9009" w:hRule="exact" w:wrap="none" w:vAnchor="page" w:hAnchor="page" w:x="1755" w:y="6011"/>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Идите сюда! Ха-ха-ха!</w:t>
      </w:r>
    </w:p>
    <w:p w:rsidR="00D72F70" w:rsidRPr="0094645E" w:rsidRDefault="00D72F70">
      <w:pPr>
        <w:pStyle w:val="210"/>
        <w:framePr w:w="8432" w:h="9009" w:hRule="exact" w:wrap="none" w:vAnchor="page" w:hAnchor="page" w:x="1755" w:y="6011"/>
        <w:shd w:val="clear" w:color="auto" w:fill="auto"/>
        <w:spacing w:after="0" w:line="320" w:lineRule="exact"/>
        <w:ind w:left="6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Г </w:t>
      </w:r>
      <w:r w:rsidRPr="0094645E">
        <w:rPr>
          <w:rStyle w:val="212pt3"/>
          <w:rFonts w:ascii="Times New Roman" w:hAnsi="Times New Roman" w:cs="Times New Roman"/>
          <w:b/>
          <w:bCs/>
          <w:color w:val="000000"/>
          <w:sz w:val="24"/>
          <w:szCs w:val="24"/>
        </w:rPr>
        <w:t>рилло.</w:t>
      </w:r>
      <w:r w:rsidRPr="0094645E">
        <w:rPr>
          <w:rStyle w:val="210pt2"/>
          <w:rFonts w:ascii="Times New Roman" w:hAnsi="Times New Roman" w:cs="Times New Roman"/>
          <w:b/>
          <w:bCs/>
          <w:color w:val="000000"/>
          <w:sz w:val="24"/>
          <w:szCs w:val="24"/>
        </w:rPr>
        <w:t xml:space="preserve"> Бархат мне к лицу?</w:t>
      </w:r>
    </w:p>
    <w:p w:rsidR="00D72F70" w:rsidRPr="0094645E" w:rsidRDefault="00D72F70">
      <w:pPr>
        <w:pStyle w:val="210"/>
        <w:framePr w:w="8432" w:h="9009" w:hRule="exact" w:wrap="none" w:vAnchor="page" w:hAnchor="page" w:x="1755" w:y="6011"/>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Учитель, а я на кого похож?</w:t>
      </w:r>
    </w:p>
    <w:p w:rsidR="00D72F70" w:rsidRPr="0094645E" w:rsidRDefault="00D72F70">
      <w:pPr>
        <w:pStyle w:val="210"/>
        <w:framePr w:w="8432" w:h="9009" w:hRule="exact" w:wrap="none" w:vAnchor="page" w:hAnchor="page" w:x="1755" w:y="6011"/>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Ха-ха-ха! Ох! Ох! Вас и с по</w:t>
      </w:r>
      <w:r w:rsidRPr="0094645E">
        <w:rPr>
          <w:rStyle w:val="210pt2"/>
          <w:rFonts w:ascii="Times New Roman" w:hAnsi="Times New Roman" w:cs="Times New Roman"/>
          <w:b/>
          <w:bCs/>
          <w:color w:val="000000"/>
          <w:sz w:val="24"/>
          <w:szCs w:val="24"/>
        </w:rPr>
        <w:softHyphen/>
        <w:t>мощью морской карты не разыщешь. Теперь слушайте: еелн кого увидите, делайте вид, что вы должны вынести ящик от синьоры, а если никого не увидите, входите в дом, принимайтесь за свое дело и, хоть раз в жизни, дайте волю своим мечтам и желаниям.</w:t>
      </w:r>
    </w:p>
    <w:p w:rsidR="00D72F70" w:rsidRPr="0094645E" w:rsidRDefault="00D72F70">
      <w:pPr>
        <w:pStyle w:val="210"/>
        <w:framePr w:w="8432" w:h="9009" w:hRule="exact" w:wrap="none" w:vAnchor="page" w:hAnchor="page" w:x="1755" w:y="6011"/>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Мне кажется, что я вот уже тысячу лет жду не дождусь такого случая.</w:t>
      </w:r>
    </w:p>
    <w:p w:rsidR="00D72F70" w:rsidRPr="0094645E" w:rsidRDefault="00D72F70">
      <w:pPr>
        <w:pStyle w:val="210"/>
        <w:framePr w:w="8432" w:h="9009" w:hRule="exact" w:wrap="none" w:vAnchor="page" w:hAnchor="page" w:x="1755" w:y="6011"/>
        <w:shd w:val="clear" w:color="auto" w:fill="auto"/>
        <w:spacing w:after="0" w:line="32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Ты, Грилло. потихоньку следуй за ним, и, как вам повстречается ее покровитель, не пугай</w:t>
      </w:r>
      <w:r w:rsidRPr="0094645E">
        <w:rPr>
          <w:rStyle w:val="210pt2"/>
          <w:rFonts w:ascii="Times New Roman" w:hAnsi="Times New Roman" w:cs="Times New Roman"/>
          <w:b/>
          <w:bCs/>
          <w:color w:val="000000"/>
          <w:sz w:val="24"/>
          <w:szCs w:val="24"/>
        </w:rPr>
        <w:softHyphen/>
        <w:t>тесь, он ничего не заподозрит, ибо ты похож на мессера Мако, а мессер Мако — на носильщика.</w:t>
      </w:r>
    </w:p>
    <w:p w:rsidR="00D72F70" w:rsidRPr="0094645E" w:rsidRDefault="00D72F70">
      <w:pPr>
        <w:pStyle w:val="210"/>
        <w:framePr w:w="8432" w:h="9009" w:hRule="exact" w:wrap="none" w:vAnchor="page" w:hAnchor="page" w:x="1755" w:y="6011"/>
        <w:shd w:val="clear" w:color="auto" w:fill="auto"/>
        <w:spacing w:after="0" w:line="32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Не отходите от меня, боюсь, как бы это испанское отродье ие выпотрошило мне кишки. Горе мие! Вот он. Я боюсь! Я весь дрожу!</w:t>
      </w:r>
    </w:p>
    <w:p w:rsidR="00D72F70" w:rsidRPr="0094645E" w:rsidRDefault="00D72F70">
      <w:pPr>
        <w:pStyle w:val="210"/>
        <w:framePr w:w="8432" w:h="9009" w:hRule="exact" w:wrap="none" w:vAnchor="page" w:hAnchor="page" w:x="1755" w:y="6011"/>
        <w:shd w:val="clear" w:color="auto" w:fill="auto"/>
        <w:spacing w:after="0" w:line="32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Не бойтесь. Идите прямо к ней- Однако что за хитрая бестия этот Дзоппино: глядя на его движения, на походку и на манеру носить плащ и шпа</w:t>
      </w:r>
      <w:r w:rsidRPr="0094645E">
        <w:rPr>
          <w:rStyle w:val="210pt2"/>
          <w:rFonts w:ascii="Times New Roman" w:hAnsi="Times New Roman" w:cs="Times New Roman"/>
          <w:b/>
          <w:bCs/>
          <w:color w:val="000000"/>
          <w:sz w:val="24"/>
          <w:szCs w:val="24"/>
        </w:rPr>
        <w:softHyphen/>
        <w:t>гу, можно подумать, что это настоящий испанец-головорез.</w:t>
      </w:r>
    </w:p>
    <w:p w:rsidR="00D72F70" w:rsidRPr="0094645E" w:rsidRDefault="00D72F70">
      <w:pPr>
        <w:pStyle w:val="180"/>
        <w:framePr w:wrap="none" w:vAnchor="page" w:hAnchor="page" w:x="1840" w:y="15296"/>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376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8405" w:h="491" w:hRule="exact" w:wrap="none" w:vAnchor="page" w:hAnchor="page" w:x="1771" w:y="1788"/>
        <w:shd w:val="clear" w:color="auto" w:fill="auto"/>
        <w:spacing w:line="250" w:lineRule="exact"/>
        <w:ind w:left="60"/>
        <w:jc w:val="center"/>
        <w:rPr>
          <w:rFonts w:ascii="Times New Roman" w:hAnsi="Times New Roman" w:cs="Times New Roman"/>
          <w:sz w:val="24"/>
          <w:szCs w:val="24"/>
        </w:rPr>
      </w:pPr>
      <w:r w:rsidRPr="0094645E">
        <w:rPr>
          <w:rStyle w:val="223"/>
          <w:rFonts w:ascii="Times New Roman" w:hAnsi="Times New Roman" w:cs="Times New Roman"/>
          <w:b/>
          <w:bCs/>
          <w:color w:val="000000"/>
          <w:sz w:val="24"/>
          <w:szCs w:val="24"/>
        </w:rPr>
        <w:lastRenderedPageBreak/>
        <w:t>ЯВЛЕНИЕ ДВАДЦАТЬ ВТОРОЕ</w:t>
      </w:r>
    </w:p>
    <w:p w:rsidR="00D72F70" w:rsidRPr="0094645E" w:rsidRDefault="00D72F70">
      <w:pPr>
        <w:pStyle w:val="310"/>
        <w:framePr w:w="8336" w:h="11634" w:hRule="exact" w:wrap="none" w:vAnchor="page" w:hAnchor="page" w:x="1803" w:y="2423"/>
        <w:shd w:val="clear" w:color="auto" w:fill="auto"/>
        <w:tabs>
          <w:tab w:val="left" w:pos="4539"/>
        </w:tabs>
        <w:spacing w:before="0" w:after="0" w:line="187" w:lineRule="exact"/>
        <w:ind w:left="3000"/>
        <w:jc w:val="both"/>
        <w:rPr>
          <w:rFonts w:ascii="Times New Roman" w:hAnsi="Times New Roman" w:cs="Times New Roman"/>
          <w:sz w:val="24"/>
          <w:szCs w:val="24"/>
        </w:rPr>
      </w:pPr>
      <w:r w:rsidRPr="0094645E">
        <w:rPr>
          <w:rStyle w:val="310pt"/>
          <w:rFonts w:ascii="Times New Roman" w:hAnsi="Times New Roman" w:cs="Times New Roman"/>
          <w:b/>
          <w:bCs/>
          <w:color w:val="000000"/>
          <w:sz w:val="24"/>
          <w:szCs w:val="24"/>
        </w:rPr>
        <w:t>~</w:t>
      </w:r>
      <w:r w:rsidRPr="0094645E">
        <w:rPr>
          <w:rStyle w:val="310pt"/>
          <w:rFonts w:ascii="Times New Roman" w:hAnsi="Times New Roman" w:cs="Times New Roman"/>
          <w:b/>
          <w:bCs/>
          <w:color w:val="000000"/>
          <w:sz w:val="24"/>
          <w:szCs w:val="24"/>
        </w:rPr>
        <w:tab/>
      </w:r>
      <w:r w:rsidRPr="0094645E">
        <w:rPr>
          <w:rStyle w:val="312pt"/>
          <w:rFonts w:ascii="Times New Roman" w:hAnsi="Times New Roman" w:cs="Times New Roman"/>
          <w:b/>
          <w:bCs/>
          <w:color w:val="000000"/>
          <w:sz w:val="24"/>
          <w:szCs w:val="24"/>
        </w:rPr>
        <w:t>Мако. мастер Андреа,</w:t>
      </w:r>
    </w:p>
    <w:p w:rsidR="00D72F70" w:rsidRPr="0094645E" w:rsidRDefault="00D72F70">
      <w:pPr>
        <w:pStyle w:val="310"/>
        <w:framePr w:w="8336" w:h="11634" w:hRule="exact" w:wrap="none" w:vAnchor="page" w:hAnchor="page" w:x="1803" w:y="2423"/>
        <w:shd w:val="clear" w:color="auto" w:fill="auto"/>
        <w:tabs>
          <w:tab w:val="left" w:pos="4539"/>
        </w:tabs>
        <w:spacing w:before="0" w:after="341" w:line="187" w:lineRule="exact"/>
        <w:ind w:left="20"/>
        <w:jc w:val="both"/>
        <w:rPr>
          <w:rFonts w:ascii="Times New Roman" w:hAnsi="Times New Roman" w:cs="Times New Roman"/>
          <w:sz w:val="24"/>
          <w:szCs w:val="24"/>
        </w:rPr>
      </w:pPr>
      <w:r w:rsidRPr="0094645E">
        <w:rPr>
          <w:rStyle w:val="312pt"/>
          <w:rFonts w:ascii="Times New Roman" w:hAnsi="Times New Roman" w:cs="Times New Roman"/>
          <w:b/>
          <w:bCs/>
          <w:color w:val="000000"/>
          <w:sz w:val="24"/>
          <w:szCs w:val="24"/>
        </w:rPr>
        <w:t>Дзоппино,</w:t>
      </w:r>
      <w:r w:rsidRPr="0094645E">
        <w:rPr>
          <w:rStyle w:val="310pt"/>
          <w:rFonts w:ascii="Times New Roman" w:hAnsi="Times New Roman" w:cs="Times New Roman"/>
          <w:b/>
          <w:bCs/>
          <w:color w:val="000000"/>
          <w:sz w:val="24"/>
          <w:szCs w:val="24"/>
        </w:rPr>
        <w:t xml:space="preserve"> переодетый.</w:t>
      </w:r>
      <w:r w:rsidRPr="0094645E">
        <w:rPr>
          <w:rStyle w:val="310pt"/>
          <w:rFonts w:ascii="Times New Roman" w:hAnsi="Times New Roman" w:cs="Times New Roman"/>
          <w:b/>
          <w:bCs/>
          <w:color w:val="000000"/>
          <w:sz w:val="24"/>
          <w:szCs w:val="24"/>
        </w:rPr>
        <w:tab/>
        <w:t>М .</w:t>
      </w:r>
    </w:p>
    <w:p w:rsidR="00D72F70" w:rsidRPr="0094645E" w:rsidRDefault="00D72F70">
      <w:pPr>
        <w:pStyle w:val="210"/>
        <w:framePr w:w="8336" w:h="11634" w:hRule="exact" w:wrap="none" w:vAnchor="page" w:hAnchor="page" w:x="1803" w:y="2423"/>
        <w:shd w:val="clear" w:color="auto" w:fill="auto"/>
        <w:spacing w:after="5" w:line="360" w:lineRule="exact"/>
        <w:ind w:lef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Дзоппино.</w:t>
      </w:r>
      <w:r w:rsidRPr="0094645E">
        <w:rPr>
          <w:rStyle w:val="210pt2"/>
          <w:rFonts w:ascii="Times New Roman" w:hAnsi="Times New Roman" w:cs="Times New Roman"/>
          <w:b/>
          <w:bCs/>
          <w:color w:val="000000"/>
          <w:sz w:val="24"/>
          <w:szCs w:val="24"/>
        </w:rPr>
        <w:t xml:space="preserve"> </w:t>
      </w:r>
      <w:r w:rsidRPr="0094645E">
        <w:rPr>
          <w:rStyle w:val="21Garamond33"/>
          <w:rFonts w:ascii="Times New Roman" w:hAnsi="Times New Roman" w:cs="Times New Roman"/>
          <w:b/>
          <w:bCs/>
          <w:color w:val="000000"/>
          <w:sz w:val="24"/>
          <w:szCs w:val="24"/>
        </w:rPr>
        <w:t xml:space="preserve">Не </w:t>
      </w:r>
      <w:r w:rsidRPr="0094645E">
        <w:rPr>
          <w:rStyle w:val="210pt2"/>
          <w:rFonts w:ascii="Times New Roman" w:hAnsi="Times New Roman" w:cs="Times New Roman"/>
          <w:b/>
          <w:bCs/>
          <w:color w:val="000000"/>
          <w:sz w:val="24"/>
          <w:szCs w:val="24"/>
        </w:rPr>
        <w:t>отнесешь лн покойника на кладбище?</w:t>
      </w:r>
    </w:p>
    <w:p w:rsidR="00D72F70" w:rsidRPr="0094645E" w:rsidRDefault="00D72F70">
      <w:pPr>
        <w:pStyle w:val="210"/>
        <w:framePr w:w="8336" w:h="11634" w:hRule="exact" w:wrap="none" w:vAnchor="page" w:hAnchor="page" w:x="1803" w:y="2423"/>
        <w:shd w:val="clear" w:color="auto" w:fill="auto"/>
        <w:spacing w:after="0" w:line="360" w:lineRule="exact"/>
        <w:ind w:lef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Давайте. Мне не впервон.</w:t>
      </w:r>
    </w:p>
    <w:p w:rsidR="00D72F70" w:rsidRPr="0094645E" w:rsidRDefault="00D72F70">
      <w:pPr>
        <w:pStyle w:val="210"/>
        <w:framePr w:w="8336" w:h="11634" w:hRule="exact" w:wrap="none" w:vAnchor="page" w:hAnchor="page" w:x="1803" w:y="2423"/>
        <w:shd w:val="clear" w:color="auto" w:fill="auto"/>
        <w:spacing w:after="0" w:line="360" w:lineRule="exact"/>
        <w:ind w:lef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Дзоппиио.</w:t>
      </w:r>
      <w:r w:rsidRPr="0094645E">
        <w:rPr>
          <w:rStyle w:val="210pt2"/>
          <w:rFonts w:ascii="Times New Roman" w:hAnsi="Times New Roman" w:cs="Times New Roman"/>
          <w:b/>
          <w:bCs/>
          <w:color w:val="000000"/>
          <w:sz w:val="24"/>
          <w:szCs w:val="24"/>
        </w:rPr>
        <w:t xml:space="preserve"> Нынче, как хлеб подешевел, вы, сво</w:t>
      </w:r>
    </w:p>
    <w:p w:rsidR="00D72F70" w:rsidRPr="0094645E" w:rsidRDefault="00D72F70">
      <w:pPr>
        <w:pStyle w:val="210"/>
        <w:framePr w:w="8336" w:h="11634" w:hRule="exact" w:wrap="none" w:vAnchor="page" w:hAnchor="page" w:x="1803" w:y="2423"/>
        <w:shd w:val="clear" w:color="auto" w:fill="auto"/>
        <w:spacing w:after="0" w:line="360" w:lineRule="exact"/>
        <w:ind w:left="2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лочн, утруждать себя ие хотите.</w:t>
      </w:r>
    </w:p>
    <w:p w:rsidR="00D72F70" w:rsidRPr="0094645E" w:rsidRDefault="00D72F70">
      <w:pPr>
        <w:pStyle w:val="210"/>
        <w:framePr w:w="8336" w:h="11634" w:hRule="exact" w:wrap="none" w:vAnchor="page" w:hAnchor="page" w:x="1803" w:y="2423"/>
        <w:shd w:val="clear" w:color="auto" w:fill="auto"/>
        <w:spacing w:after="0" w:line="331" w:lineRule="exact"/>
        <w:ind w:left="2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Утруждать себя, конечно, я не со</w:t>
      </w:r>
      <w:r w:rsidRPr="0094645E">
        <w:rPr>
          <w:rStyle w:val="210pt2"/>
          <w:rFonts w:ascii="Times New Roman" w:hAnsi="Times New Roman" w:cs="Times New Roman"/>
          <w:b/>
          <w:bCs/>
          <w:color w:val="000000"/>
          <w:sz w:val="24"/>
          <w:szCs w:val="24"/>
        </w:rPr>
        <w:softHyphen/>
        <w:t>бираюсь, разве только ящиком этой синьоры.</w:t>
      </w:r>
    </w:p>
    <w:p w:rsidR="00D72F70" w:rsidRPr="0094645E" w:rsidRDefault="00D72F70">
      <w:pPr>
        <w:pStyle w:val="210"/>
        <w:framePr w:w="8336" w:h="11634" w:hRule="exact" w:wrap="none" w:vAnchor="page" w:hAnchor="page" w:x="1803" w:y="2423"/>
        <w:shd w:val="clear" w:color="auto" w:fill="auto"/>
        <w:spacing w:after="0" w:line="315" w:lineRule="exact"/>
        <w:ind w:lef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Лндреа.</w:t>
      </w:r>
      <w:r w:rsidRPr="0094645E">
        <w:rPr>
          <w:rStyle w:val="210pt2"/>
          <w:rFonts w:ascii="Times New Roman" w:hAnsi="Times New Roman" w:cs="Times New Roman"/>
          <w:b/>
          <w:bCs/>
          <w:color w:val="000000"/>
          <w:sz w:val="24"/>
          <w:szCs w:val="24"/>
        </w:rPr>
        <w:t xml:space="preserve"> Носильщик, помоги этому синьору.</w:t>
      </w:r>
    </w:p>
    <w:p w:rsidR="00D72F70" w:rsidRPr="0094645E" w:rsidRDefault="00D72F70">
      <w:pPr>
        <w:pStyle w:val="210"/>
        <w:framePr w:w="8336" w:h="11634" w:hRule="exact" w:wrap="none" w:vAnchor="page" w:hAnchor="page" w:x="1803" w:y="2423"/>
        <w:shd w:val="clear" w:color="auto" w:fill="auto"/>
        <w:spacing w:after="0" w:line="315" w:lineRule="exact"/>
        <w:ind w:lef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Учитель, разве вы меня не узнаете?</w:t>
      </w:r>
    </w:p>
    <w:p w:rsidR="00D72F70" w:rsidRPr="0094645E" w:rsidRDefault="00D72F70">
      <w:pPr>
        <w:pStyle w:val="210"/>
        <w:framePr w:w="8336" w:h="11634" w:hRule="exact" w:wrap="none" w:vAnchor="page" w:hAnchor="page" w:x="1803" w:y="2423"/>
        <w:shd w:val="clear" w:color="auto" w:fill="auto"/>
        <w:spacing w:after="0" w:line="315" w:lineRule="exact"/>
        <w:ind w:lef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Чтоб тебе пусто было! Ты кто?</w:t>
      </w:r>
    </w:p>
    <w:p w:rsidR="00D72F70" w:rsidRPr="0094645E" w:rsidRDefault="00D72F70">
      <w:pPr>
        <w:pStyle w:val="210"/>
        <w:framePr w:w="8336" w:h="11634" w:hRule="exact" w:wrap="none" w:vAnchor="page" w:hAnchor="page" w:x="1803" w:y="2423"/>
        <w:shd w:val="clear" w:color="auto" w:fill="auto"/>
        <w:spacing w:after="0" w:line="315" w:lineRule="exact"/>
        <w:ind w:left="2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О господи, я пропал! Я сам себя не узнал в этой одежде! Грилло, разве я не твой хозяин?</w:t>
      </w:r>
    </w:p>
    <w:p w:rsidR="00D72F70" w:rsidRPr="0094645E" w:rsidRDefault="00D72F70">
      <w:pPr>
        <w:pStyle w:val="210"/>
        <w:framePr w:w="8336" w:h="11634" w:hRule="exact" w:wrap="none" w:vAnchor="page" w:hAnchor="page" w:x="1803" w:y="2423"/>
        <w:shd w:val="clear" w:color="auto" w:fill="auto"/>
        <w:spacing w:after="0" w:line="315" w:lineRule="exact"/>
        <w:ind w:left="20" w:right="2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 р и л л о. 'Клянусь телом того, от кого никогда не отрекусь, я ие я, если тебя не прикончу.</w:t>
      </w:r>
    </w:p>
    <w:p w:rsidR="00D72F70" w:rsidRPr="0094645E" w:rsidRDefault="00D72F70">
      <w:pPr>
        <w:pStyle w:val="210"/>
        <w:framePr w:w="8336" w:h="11634" w:hRule="exact" w:wrap="none" w:vAnchor="page" w:hAnchor="page" w:x="1803" w:y="2423"/>
        <w:shd w:val="clear" w:color="auto" w:fill="auto"/>
        <w:spacing w:after="0" w:line="315" w:lineRule="exact"/>
        <w:ind w:left="2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Дзоппино.</w:t>
      </w:r>
      <w:r w:rsidRPr="0094645E">
        <w:rPr>
          <w:rStyle w:val="210pt2"/>
          <w:rFonts w:ascii="Times New Roman" w:hAnsi="Times New Roman" w:cs="Times New Roman"/>
          <w:b/>
          <w:bCs/>
          <w:color w:val="000000"/>
          <w:sz w:val="24"/>
          <w:szCs w:val="24"/>
        </w:rPr>
        <w:t xml:space="preserve"> Отпустите этого осла. Пусть он треснет, а я заставлю его нести свою ношу. По городу объявлено, что всякий, кто опознает или захватит некоего мессера Мако из Снены, прибывшего в Рим без паспорта и в ка</w:t>
      </w:r>
      <w:r w:rsidRPr="0094645E">
        <w:rPr>
          <w:rStyle w:val="210pt2"/>
          <w:rFonts w:ascii="Times New Roman" w:hAnsi="Times New Roman" w:cs="Times New Roman"/>
          <w:b/>
          <w:bCs/>
          <w:color w:val="000000"/>
          <w:sz w:val="24"/>
          <w:szCs w:val="24"/>
        </w:rPr>
        <w:softHyphen/>
        <w:t>честве шпиона, сбязан доставить его губернатору под страхом смерти. Как полагают, губернатор намерен его оскопить.</w:t>
      </w:r>
    </w:p>
    <w:p w:rsidR="00D72F70" w:rsidRPr="0094645E" w:rsidRDefault="00D72F70">
      <w:pPr>
        <w:pStyle w:val="210"/>
        <w:framePr w:w="8336" w:h="11634" w:hRule="exact" w:wrap="none" w:vAnchor="page" w:hAnchor="page" w:x="1803" w:y="2423"/>
        <w:shd w:val="clear" w:color="auto" w:fill="auto"/>
        <w:spacing w:after="0" w:line="315" w:lineRule="exact"/>
        <w:ind w:left="2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 рил л о. Горе мне!</w:t>
      </w:r>
    </w:p>
    <w:p w:rsidR="00D72F70" w:rsidRPr="0094645E" w:rsidRDefault="00D72F70">
      <w:pPr>
        <w:pStyle w:val="210"/>
        <w:framePr w:w="8336" w:h="11634" w:hRule="exact" w:wrap="none" w:vAnchor="page" w:hAnchor="page" w:x="1803" w:y="2423"/>
        <w:shd w:val="clear" w:color="auto" w:fill="auto"/>
        <w:spacing w:after="0" w:line="315" w:lineRule="exact"/>
        <w:ind w:left="2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Не бойтесь, мы наденем ваше платье на этого носильщика, и пристав, который примет его за мессера Мако, схватит и оскопнт его вместо вас.</w:t>
      </w:r>
    </w:p>
    <w:p w:rsidR="00D72F70" w:rsidRPr="0094645E" w:rsidRDefault="00D72F70">
      <w:pPr>
        <w:pStyle w:val="210"/>
        <w:framePr w:w="8336" w:h="11634" w:hRule="exact" w:wrap="none" w:vAnchor="page" w:hAnchor="page" w:x="1803" w:y="2423"/>
        <w:shd w:val="clear" w:color="auto" w:fill="auto"/>
        <w:spacing w:after="0" w:line="315" w:lineRule="exact"/>
        <w:ind w:left="2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Я носильщик, носильщик, а вовсе не мессер Мако! Помогите, помогите!</w:t>
      </w:r>
    </w:p>
    <w:p w:rsidR="00D72F70" w:rsidRPr="0094645E" w:rsidRDefault="00D72F70">
      <w:pPr>
        <w:pStyle w:val="210"/>
        <w:framePr w:w="8336" w:h="11634" w:hRule="exact" w:wrap="none" w:vAnchor="page" w:hAnchor="page" w:x="1803" w:y="2423"/>
        <w:shd w:val="clear" w:color="auto" w:fill="auto"/>
        <w:spacing w:after="288" w:line="309" w:lineRule="exact"/>
        <w:ind w:left="2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Дзоппино.</w:t>
      </w:r>
      <w:r w:rsidRPr="0094645E">
        <w:rPr>
          <w:rStyle w:val="210pt2"/>
          <w:rFonts w:ascii="Times New Roman" w:hAnsi="Times New Roman" w:cs="Times New Roman"/>
          <w:b/>
          <w:bCs/>
          <w:color w:val="000000"/>
          <w:sz w:val="24"/>
          <w:szCs w:val="24"/>
        </w:rPr>
        <w:t xml:space="preserve"> Хватай его, держи! Шпион, обманщик! Ха-ха! Беги за ним, Грилло, как бы чего не вышло. А то какои-нибудь пиявка банкир окажется его родственником и нас за^это возненавидит. Так и вижу, как среди прилав~ ков иной сплетник, окруженный толпой зевак, хохочет над этой проделкой.</w:t>
      </w:r>
    </w:p>
    <w:p w:rsidR="00D72F70" w:rsidRPr="0094645E" w:rsidRDefault="00D72F70">
      <w:pPr>
        <w:pStyle w:val="151"/>
        <w:framePr w:w="8336" w:h="11634" w:hRule="exact" w:wrap="none" w:vAnchor="page" w:hAnchor="page" w:x="1803" w:y="2423"/>
        <w:shd w:val="clear" w:color="auto" w:fill="auto"/>
        <w:spacing w:before="0" w:line="250" w:lineRule="exact"/>
        <w:ind w:right="220"/>
        <w:jc w:val="center"/>
        <w:rPr>
          <w:rFonts w:ascii="Times New Roman" w:hAnsi="Times New Roman" w:cs="Times New Roman"/>
          <w:sz w:val="24"/>
          <w:szCs w:val="24"/>
        </w:rPr>
      </w:pPr>
      <w:r w:rsidRPr="0094645E">
        <w:rPr>
          <w:rStyle w:val="152"/>
          <w:rFonts w:ascii="Times New Roman" w:hAnsi="Times New Roman" w:cs="Times New Roman"/>
          <w:i/>
          <w:iCs/>
          <w:color w:val="000000"/>
          <w:sz w:val="24"/>
          <w:szCs w:val="24"/>
        </w:rPr>
        <w:t xml:space="preserve">3 </w:t>
      </w:r>
      <w:r w:rsidRPr="0094645E">
        <w:rPr>
          <w:rStyle w:val="152"/>
          <w:rFonts w:ascii="Times New Roman" w:hAnsi="Times New Roman" w:cs="Times New Roman"/>
          <w:i/>
          <w:iCs/>
          <w:color w:val="000000"/>
          <w:sz w:val="24"/>
          <w:szCs w:val="24"/>
          <w:lang w:val="en-US" w:eastAsia="en-US"/>
        </w:rPr>
        <w:t>q</w:t>
      </w:r>
      <w:r w:rsidRPr="0094645E">
        <w:rPr>
          <w:rStyle w:val="150pt1"/>
          <w:rFonts w:ascii="Times New Roman" w:hAnsi="Times New Roman" w:cs="Times New Roman"/>
          <w:i/>
          <w:iCs/>
          <w:color w:val="000000"/>
          <w:sz w:val="24"/>
          <w:szCs w:val="24"/>
          <w:lang w:eastAsia="en-US"/>
        </w:rPr>
        <w:t xml:space="preserve"> </w:t>
      </w:r>
      <w:r w:rsidRPr="0094645E">
        <w:rPr>
          <w:rStyle w:val="150pt1"/>
          <w:rFonts w:ascii="Times New Roman" w:hAnsi="Times New Roman" w:cs="Times New Roman"/>
          <w:i/>
          <w:iCs/>
          <w:color w:val="000000"/>
          <w:sz w:val="24"/>
          <w:szCs w:val="24"/>
        </w:rPr>
        <w:t>н а в с с</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52"/>
        <w:framePr w:wrap="none" w:vAnchor="page" w:hAnchor="page" w:x="3889" w:y="4847"/>
        <w:shd w:val="clear" w:color="auto" w:fill="auto"/>
        <w:spacing w:line="280" w:lineRule="exact"/>
        <w:ind w:left="40"/>
        <w:rPr>
          <w:rFonts w:ascii="Times New Roman" w:hAnsi="Times New Roman" w:cs="Times New Roman"/>
          <w:sz w:val="24"/>
          <w:szCs w:val="24"/>
        </w:rPr>
      </w:pPr>
      <w:r w:rsidRPr="0094645E">
        <w:rPr>
          <w:rStyle w:val="253"/>
          <w:rFonts w:ascii="Times New Roman" w:hAnsi="Times New Roman" w:cs="Times New Roman"/>
          <w:b/>
          <w:bCs/>
          <w:color w:val="000000"/>
          <w:sz w:val="24"/>
          <w:szCs w:val="24"/>
        </w:rPr>
        <w:lastRenderedPageBreak/>
        <w:t>действие третье</w:t>
      </w:r>
    </w:p>
    <w:p w:rsidR="00D72F70" w:rsidRPr="0094645E" w:rsidRDefault="00D72F70">
      <w:pPr>
        <w:pStyle w:val="a4"/>
        <w:framePr w:w="8366" w:h="9328" w:hRule="exact" w:wrap="none" w:vAnchor="page" w:hAnchor="page" w:x="1786" w:y="5682"/>
        <w:shd w:val="clear" w:color="auto" w:fill="auto"/>
        <w:spacing w:before="0" w:after="261" w:line="250" w:lineRule="exact"/>
        <w:ind w:left="2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ПЕРВОЕ</w:t>
      </w:r>
    </w:p>
    <w:p w:rsidR="00D72F70" w:rsidRPr="0094645E" w:rsidRDefault="00D72F70">
      <w:pPr>
        <w:pStyle w:val="a4"/>
        <w:framePr w:w="8366" w:h="9328" w:hRule="exact" w:wrap="none" w:vAnchor="page" w:hAnchor="page" w:x="1786" w:y="5682"/>
        <w:shd w:val="clear" w:color="auto" w:fill="auto"/>
        <w:spacing w:before="0" w:after="247" w:line="250" w:lineRule="exact"/>
        <w:ind w:left="20"/>
        <w:rPr>
          <w:rFonts w:ascii="Times New Roman" w:hAnsi="Times New Roman" w:cs="Times New Roman"/>
          <w:sz w:val="24"/>
          <w:szCs w:val="24"/>
        </w:rPr>
      </w:pPr>
      <w:r w:rsidRPr="0094645E">
        <w:rPr>
          <w:rStyle w:val="2pt2"/>
          <w:rFonts w:ascii="Times New Roman" w:hAnsi="Times New Roman" w:cs="Times New Roman"/>
          <w:color w:val="000000"/>
          <w:sz w:val="24"/>
          <w:szCs w:val="24"/>
        </w:rPr>
        <w:t>Параболано, Валерио.</w:t>
      </w:r>
    </w:p>
    <w:p w:rsidR="00D72F70" w:rsidRPr="0094645E" w:rsidRDefault="00D72F70">
      <w:pPr>
        <w:pStyle w:val="210"/>
        <w:framePr w:w="8366" w:h="9328" w:hRule="exact" w:wrap="none" w:vAnchor="page" w:hAnchor="page" w:x="1786" w:y="5682"/>
        <w:shd w:val="clear" w:color="auto" w:fill="auto"/>
        <w:spacing w:after="0" w:line="322"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Ну и что, если Россо в шутку злосло</w:t>
      </w:r>
      <w:r w:rsidRPr="0094645E">
        <w:rPr>
          <w:rStyle w:val="210pt2"/>
          <w:rFonts w:ascii="Times New Roman" w:hAnsi="Times New Roman" w:cs="Times New Roman"/>
          <w:b/>
          <w:bCs/>
          <w:color w:val="000000"/>
          <w:sz w:val="24"/>
          <w:szCs w:val="24"/>
        </w:rPr>
        <w:softHyphen/>
        <w:t>вил обо мне с Каппой?</w:t>
      </w:r>
    </w:p>
    <w:p w:rsidR="00D72F70" w:rsidRPr="0094645E" w:rsidRDefault="00D72F70">
      <w:pPr>
        <w:pStyle w:val="210"/>
        <w:framePr w:w="8366" w:h="9328" w:hRule="exact" w:wrap="none" w:vAnchor="page" w:hAnchor="page" w:x="1786" w:y="5682"/>
        <w:shd w:val="clear" w:color="auto" w:fill="auto"/>
        <w:spacing w:after="0" w:line="322"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w:t>
      </w:r>
      <w:r w:rsidRPr="0094645E">
        <w:rPr>
          <w:rStyle w:val="210pt2"/>
          <w:rFonts w:ascii="Times New Roman" w:hAnsi="Times New Roman" w:cs="Times New Roman"/>
          <w:b/>
          <w:bCs/>
          <w:color w:val="000000"/>
          <w:sz w:val="24"/>
          <w:szCs w:val="24"/>
        </w:rPr>
        <w:t xml:space="preserve"> но. Хоть от похвал такого человека никому не прибудет и от осуждений его ни у кого ие убудет, все Же не следует восхищаться Россо как вместилищем всех добродетелей.</w:t>
      </w:r>
    </w:p>
    <w:p w:rsidR="00D72F70" w:rsidRPr="0094645E" w:rsidRDefault="00D72F70">
      <w:pPr>
        <w:pStyle w:val="210"/>
        <w:framePr w:w="8366" w:h="9328" w:hRule="exact" w:wrap="none" w:vAnchor="page" w:hAnchor="page" w:x="1786" w:y="5682"/>
        <w:shd w:val="clear" w:color="auto" w:fill="auto"/>
        <w:spacing w:after="0" w:line="322"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Я восхищаюсь своим здоровьем, но не тем человеком, который услужливо стелит мие по</w:t>
      </w:r>
      <w:r w:rsidRPr="0094645E">
        <w:rPr>
          <w:rStyle w:val="210pt2"/>
          <w:rFonts w:ascii="Times New Roman" w:hAnsi="Times New Roman" w:cs="Times New Roman"/>
          <w:b/>
          <w:bCs/>
          <w:color w:val="000000"/>
          <w:sz w:val="24"/>
          <w:szCs w:val="24"/>
        </w:rPr>
        <w:softHyphen/>
        <w:t>стель, и не тем, кто расторопно чнстнт мою одежду, н ие тем, кто считается знатоком хорошего тона, и не тем, ктс докладывает мне жалобы моих слуг на меня, и не тем, кто целыми днями «морочит мне голову музыкой и стихами, выпрашивая и вымогая у меня подарки. Ты меня пони</w:t>
      </w:r>
      <w:r w:rsidRPr="0094645E">
        <w:rPr>
          <w:rStyle w:val="210pt2"/>
          <w:rFonts w:ascii="Times New Roman" w:hAnsi="Times New Roman" w:cs="Times New Roman"/>
          <w:b/>
          <w:bCs/>
          <w:color w:val="000000"/>
          <w:sz w:val="24"/>
          <w:szCs w:val="24"/>
        </w:rPr>
        <w:softHyphen/>
        <w:t>маешь?</w:t>
      </w:r>
    </w:p>
    <w:p w:rsidR="00D72F70" w:rsidRPr="0094645E" w:rsidRDefault="00D72F70">
      <w:pPr>
        <w:pStyle w:val="210"/>
        <w:framePr w:w="8366" w:h="9328" w:hRule="exact" w:wrap="none" w:vAnchor="page" w:hAnchor="page" w:x="1786" w:y="5682"/>
        <w:shd w:val="clear" w:color="auto" w:fill="auto"/>
        <w:spacing w:after="0" w:line="322"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Что до меня, то я всегда выполнял обязан</w:t>
      </w:r>
      <w:r w:rsidRPr="0094645E">
        <w:rPr>
          <w:rStyle w:val="210pt2"/>
          <w:rFonts w:ascii="Times New Roman" w:hAnsi="Times New Roman" w:cs="Times New Roman"/>
          <w:b/>
          <w:bCs/>
          <w:color w:val="000000"/>
          <w:sz w:val="24"/>
          <w:szCs w:val="24"/>
        </w:rPr>
        <w:softHyphen/>
        <w:t>ности верного слуги и блюстителя вашей чести, н я пред</w:t>
      </w:r>
      <w:r w:rsidRPr="0094645E">
        <w:rPr>
          <w:rStyle w:val="210pt2"/>
          <w:rFonts w:ascii="Times New Roman" w:hAnsi="Times New Roman" w:cs="Times New Roman"/>
          <w:b/>
          <w:bCs/>
          <w:color w:val="000000"/>
          <w:sz w:val="24"/>
          <w:szCs w:val="24"/>
        </w:rPr>
        <w:softHyphen/>
        <w:t>почитаю выслушивать упреки за это, чем похвалу за то, что предложил вам нечто недостойное, ни вашего, ни мо</w:t>
      </w:r>
      <w:r w:rsidRPr="0094645E">
        <w:rPr>
          <w:rStyle w:val="210pt2"/>
          <w:rFonts w:ascii="Times New Roman" w:hAnsi="Times New Roman" w:cs="Times New Roman"/>
          <w:b/>
          <w:bCs/>
          <w:color w:val="000000"/>
          <w:sz w:val="24"/>
          <w:szCs w:val="24"/>
        </w:rPr>
        <w:softHyphen/>
        <w:t>его положения. Но ведь недостаток общий для всех синь</w:t>
      </w:r>
      <w:r w:rsidRPr="0094645E">
        <w:rPr>
          <w:rStyle w:val="210pt2"/>
          <w:rFonts w:ascii="Times New Roman" w:hAnsi="Times New Roman" w:cs="Times New Roman"/>
          <w:b/>
          <w:bCs/>
          <w:color w:val="000000"/>
          <w:sz w:val="24"/>
          <w:szCs w:val="24"/>
        </w:rPr>
        <w:softHyphen/>
        <w:t>оров — это нежелание слышать правду или вообще что- либо толковое.</w:t>
      </w:r>
    </w:p>
    <w:p w:rsidR="00D72F70" w:rsidRPr="0094645E" w:rsidRDefault="00D72F70">
      <w:pPr>
        <w:pStyle w:val="210"/>
        <w:framePr w:w="8366" w:h="9328" w:hRule="exact" w:wrap="none" w:vAnchor="page" w:hAnchor="page" w:x="1786" w:y="5682"/>
        <w:shd w:val="clear" w:color="auto" w:fill="auto"/>
        <w:spacing w:after="0" w:line="322"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Молчн, говорят тебе, молчи.</w:t>
      </w:r>
    </w:p>
    <w:p w:rsidR="00D72F70" w:rsidRPr="0094645E" w:rsidRDefault="00D72F70">
      <w:pPr>
        <w:pStyle w:val="210"/>
        <w:framePr w:w="8366" w:h="9328" w:hRule="exact" w:wrap="none" w:vAnchor="page" w:hAnchor="page" w:x="1786" w:y="5682"/>
        <w:shd w:val="clear" w:color="auto" w:fill="auto"/>
        <w:spacing w:after="0" w:line="322"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Я человек прямой и потому говорю сво</w:t>
      </w:r>
      <w:r w:rsidRPr="0094645E">
        <w:rPr>
          <w:rStyle w:val="210pt2"/>
          <w:rFonts w:ascii="Times New Roman" w:hAnsi="Times New Roman" w:cs="Times New Roman"/>
          <w:b/>
          <w:bCs/>
          <w:color w:val="000000"/>
          <w:sz w:val="24"/>
          <w:szCs w:val="24"/>
        </w:rPr>
        <w:softHyphen/>
        <w:t>бодно.</w:t>
      </w:r>
    </w:p>
    <w:p w:rsidR="00D72F70" w:rsidRPr="0094645E" w:rsidRDefault="00D72F70">
      <w:pPr>
        <w:pStyle w:val="210"/>
        <w:framePr w:w="8366" w:h="9328" w:hRule="exact" w:wrap="none" w:vAnchor="page" w:hAnchor="page" w:x="1786" w:y="5682"/>
        <w:shd w:val="clear" w:color="auto" w:fill="auto"/>
        <w:spacing w:after="0" w:line="322"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Успокойся, и пойдем домой.</w:t>
      </w:r>
    </w:p>
    <w:p w:rsidR="00D72F70" w:rsidRPr="0094645E" w:rsidRDefault="00D72F70">
      <w:pPr>
        <w:pStyle w:val="180"/>
        <w:framePr w:wrap="none" w:vAnchor="page" w:hAnchor="page" w:x="1829" w:y="15277"/>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37в</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90"/>
        <w:framePr w:wrap="none" w:vAnchor="page" w:hAnchor="page" w:x="4713" w:y="1574"/>
        <w:shd w:val="clear" w:color="auto" w:fill="auto"/>
        <w:spacing w:line="250" w:lineRule="exact"/>
        <w:ind w:left="20"/>
        <w:rPr>
          <w:rFonts w:ascii="Times New Roman" w:hAnsi="Times New Roman" w:cs="Times New Roman"/>
          <w:sz w:val="24"/>
          <w:szCs w:val="24"/>
        </w:rPr>
      </w:pPr>
      <w:r w:rsidRPr="0094645E">
        <w:rPr>
          <w:rStyle w:val="190pt"/>
          <w:rFonts w:ascii="Times New Roman" w:hAnsi="Times New Roman" w:cs="Times New Roman"/>
          <w:b/>
          <w:bCs/>
          <w:color w:val="000000"/>
          <w:sz w:val="24"/>
          <w:szCs w:val="24"/>
        </w:rPr>
        <w:lastRenderedPageBreak/>
        <w:t>ЯВЛЕНИЕ ВТОРОЕ</w:t>
      </w:r>
    </w:p>
    <w:p w:rsidR="00D72F70" w:rsidRPr="0094645E" w:rsidRDefault="00D72F70">
      <w:pPr>
        <w:pStyle w:val="620"/>
        <w:framePr w:w="8432" w:h="9845" w:hRule="exact" w:wrap="none" w:vAnchor="page" w:hAnchor="page" w:x="1753" w:y="2257"/>
        <w:shd w:val="clear" w:color="auto" w:fill="auto"/>
        <w:spacing w:after="368" w:line="240" w:lineRule="exact"/>
        <w:ind w:right="160"/>
        <w:rPr>
          <w:rFonts w:ascii="Times New Roman" w:hAnsi="Times New Roman" w:cs="Times New Roman"/>
        </w:rPr>
      </w:pPr>
      <w:r w:rsidRPr="0094645E">
        <w:rPr>
          <w:rStyle w:val="62"/>
          <w:rFonts w:ascii="Times New Roman" w:hAnsi="Times New Roman" w:cs="Times New Roman"/>
          <w:color w:val="000000"/>
        </w:rPr>
        <w:t>россо. Альвиджа.</w:t>
      </w:r>
    </w:p>
    <w:p w:rsidR="00D72F70" w:rsidRPr="0094645E" w:rsidRDefault="00D72F70">
      <w:pPr>
        <w:pStyle w:val="210"/>
        <w:framePr w:w="8432" w:h="9845" w:hRule="exact" w:wrap="none" w:vAnchor="page" w:hAnchor="page" w:x="1753" w:y="2257"/>
        <w:shd w:val="clear" w:color="auto" w:fill="auto"/>
        <w:spacing w:after="0" w:line="360" w:lineRule="exact"/>
        <w:ind w:lef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w:t>
      </w:r>
      <w:r w:rsidRPr="0094645E">
        <w:rPr>
          <w:rStyle w:val="21Garamond39"/>
          <w:rFonts w:ascii="Times New Roman" w:hAnsi="Times New Roman" w:cs="Times New Roman"/>
          <w:b/>
          <w:bCs/>
          <w:color w:val="000000"/>
          <w:sz w:val="24"/>
          <w:szCs w:val="24"/>
        </w:rPr>
        <w:t xml:space="preserve">Теперь </w:t>
      </w:r>
      <w:r w:rsidRPr="0094645E">
        <w:rPr>
          <w:rStyle w:val="210pt2"/>
          <w:rFonts w:ascii="Times New Roman" w:hAnsi="Times New Roman" w:cs="Times New Roman"/>
          <w:b/>
          <w:bCs/>
          <w:color w:val="000000"/>
          <w:sz w:val="24"/>
          <w:szCs w:val="24"/>
        </w:rPr>
        <w:t>дело в твоих руках.</w:t>
      </w:r>
    </w:p>
    <w:p w:rsidR="00D72F70" w:rsidRPr="0094645E" w:rsidRDefault="00D72F70">
      <w:pPr>
        <w:pStyle w:val="210"/>
        <w:framePr w:w="8432" w:h="9845" w:hRule="exact" w:wrap="none" w:vAnchor="page" w:hAnchor="page" w:x="1753" w:y="2257"/>
        <w:shd w:val="clear" w:color="auto" w:fill="auto"/>
        <w:spacing w:after="0" w:line="360" w:lineRule="exact"/>
        <w:ind w:lef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Ты думаешь, мне впервой.</w:t>
      </w:r>
    </w:p>
    <w:p w:rsidR="00D72F70" w:rsidRPr="0094645E" w:rsidRDefault="00D72F70">
      <w:pPr>
        <w:pStyle w:val="210"/>
        <w:framePr w:w="8432" w:h="9845" w:hRule="exact" w:wrap="none" w:vAnchor="page" w:hAnchor="page" w:x="1753" w:y="2257"/>
        <w:shd w:val="clear" w:color="auto" w:fill="auto"/>
        <w:spacing w:after="0" w:line="360" w:lineRule="exact"/>
        <w:ind w:lef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Ну, я-то яе думаю.</w:t>
      </w:r>
    </w:p>
    <w:p w:rsidR="00D72F70" w:rsidRPr="0094645E" w:rsidRDefault="00D72F70">
      <w:pPr>
        <w:pStyle w:val="210"/>
        <w:framePr w:w="8432" w:h="9845" w:hRule="exact" w:wrap="none" w:vAnchor="page" w:hAnchor="page" w:x="1753" w:y="2257"/>
        <w:shd w:val="clear" w:color="auto" w:fill="auto"/>
        <w:spacing w:after="0" w:line="357" w:lineRule="exact"/>
        <w:ind w:left="6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Тогда предоставь уж мне обо всем по</w:t>
      </w:r>
      <w:r w:rsidRPr="0094645E">
        <w:rPr>
          <w:rStyle w:val="210pt2"/>
          <w:rFonts w:ascii="Times New Roman" w:hAnsi="Times New Roman" w:cs="Times New Roman"/>
          <w:b/>
          <w:bCs/>
          <w:color w:val="000000"/>
          <w:sz w:val="24"/>
          <w:szCs w:val="24"/>
        </w:rPr>
        <w:softHyphen/>
        <w:t>думать.</w:t>
      </w:r>
    </w:p>
    <w:p w:rsidR="00D72F70" w:rsidRPr="0094645E" w:rsidRDefault="00D72F70">
      <w:pPr>
        <w:pStyle w:val="210"/>
        <w:framePr w:w="8432" w:h="9845" w:hRule="exact" w:wrap="none" w:vAnchor="page" w:hAnchor="page" w:x="1753" w:y="2257"/>
        <w:shd w:val="clear" w:color="auto" w:fill="auto"/>
        <w:spacing w:after="0" w:line="315" w:lineRule="exact"/>
        <w:ind w:left="6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А вот и хозяин. Видишь, с каким «ислым ли</w:t>
      </w:r>
      <w:r w:rsidRPr="0094645E">
        <w:rPr>
          <w:rStyle w:val="210pt2"/>
          <w:rFonts w:ascii="Times New Roman" w:hAnsi="Times New Roman" w:cs="Times New Roman"/>
          <w:b/>
          <w:bCs/>
          <w:color w:val="000000"/>
          <w:sz w:val="24"/>
          <w:szCs w:val="24"/>
        </w:rPr>
        <w:softHyphen/>
        <w:t>цом он смотрит на небо, скрестив руки «а груди... а вот теперь покусывает палец и чешет затылок; ни дать нн взять, человек, который в душе произносит проклятия.</w:t>
      </w:r>
    </w:p>
    <w:p w:rsidR="00D72F70" w:rsidRPr="0094645E" w:rsidRDefault="00D72F70">
      <w:pPr>
        <w:pStyle w:val="210"/>
        <w:framePr w:w="8432" w:h="9845" w:hRule="exact" w:wrap="none" w:vAnchor="page" w:hAnchor="page" w:x="1753" w:y="2257"/>
        <w:shd w:val="clear" w:color="auto" w:fill="auto"/>
        <w:spacing w:after="0" w:line="352" w:lineRule="exact"/>
        <w:ind w:left="6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Что ты! Это верные признаки влюблен</w:t>
      </w:r>
      <w:r w:rsidRPr="0094645E">
        <w:rPr>
          <w:rStyle w:val="210pt2"/>
          <w:rFonts w:ascii="Times New Roman" w:hAnsi="Times New Roman" w:cs="Times New Roman"/>
          <w:b/>
          <w:bCs/>
          <w:color w:val="000000"/>
          <w:sz w:val="24"/>
          <w:szCs w:val="24"/>
        </w:rPr>
        <w:softHyphen/>
        <w:t>ности.</w:t>
      </w:r>
    </w:p>
    <w:p w:rsidR="00D72F70" w:rsidRPr="0094645E" w:rsidRDefault="00D72F70">
      <w:pPr>
        <w:pStyle w:val="210"/>
        <w:framePr w:w="8432" w:h="9845" w:hRule="exact" w:wrap="none" w:vAnchor="page" w:hAnchor="page" w:x="1753" w:y="2257"/>
        <w:shd w:val="clear" w:color="auto" w:fill="auto"/>
        <w:spacing w:after="0" w:line="315" w:lineRule="exact"/>
        <w:ind w:left="6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О, какое дурачье эти сердечные привередники, которые все время что-то бормочут о всяких герцогинях да княгинях. Я думаю, что чертовски трудно чего-нибудь добиться от благородной дамы, и те, кто хвастается, буд</w:t>
      </w:r>
      <w:r w:rsidRPr="0094645E">
        <w:rPr>
          <w:rStyle w:val="210pt2"/>
          <w:rFonts w:ascii="Times New Roman" w:hAnsi="Times New Roman" w:cs="Times New Roman"/>
          <w:b/>
          <w:bCs/>
          <w:color w:val="000000"/>
          <w:sz w:val="24"/>
          <w:szCs w:val="24"/>
        </w:rPr>
        <w:softHyphen/>
        <w:t>то чего-то добился илн что-то сказал синьоре такой-то или синьоре такой-то. в конце концов довольствуются простой потаскухой.</w:t>
      </w:r>
    </w:p>
    <w:p w:rsidR="00D72F70" w:rsidRPr="0094645E" w:rsidRDefault="00D72F70">
      <w:pPr>
        <w:pStyle w:val="210"/>
        <w:framePr w:w="8432" w:h="9845" w:hRule="exact" w:wrap="none" w:vAnchor="page" w:hAnchor="page" w:x="1753" w:y="2257"/>
        <w:shd w:val="clear" w:color="auto" w:fill="auto"/>
        <w:spacing w:after="0" w:line="315" w:lineRule="exact"/>
        <w:ind w:left="6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Конечно, трудно, хотя и ие все этнбла</w:t>
      </w:r>
      <w:r w:rsidRPr="0094645E">
        <w:rPr>
          <w:rStyle w:val="210pt2"/>
          <w:rFonts w:ascii="Times New Roman" w:hAnsi="Times New Roman" w:cs="Times New Roman"/>
          <w:b/>
          <w:bCs/>
          <w:color w:val="000000"/>
          <w:sz w:val="24"/>
          <w:szCs w:val="24"/>
        </w:rPr>
        <w:softHyphen/>
        <w:t>городные дамы одним миром мазаны и не всем это нра</w:t>
      </w:r>
      <w:r w:rsidRPr="0094645E">
        <w:rPr>
          <w:rStyle w:val="210pt2"/>
          <w:rFonts w:ascii="Times New Roman" w:hAnsi="Times New Roman" w:cs="Times New Roman"/>
          <w:b/>
          <w:bCs/>
          <w:color w:val="000000"/>
          <w:sz w:val="24"/>
          <w:szCs w:val="24"/>
        </w:rPr>
        <w:softHyphen/>
        <w:t>вится, но иные воздерживаются от страха, другие — от стыдливости, некоторые — просто от ленн. И никогда не бывает так, чтобы «х любовью яе пользовался кто-нибудь из слуг или приживальщиков, но это ради чистого удоб</w:t>
      </w:r>
      <w:r w:rsidRPr="0094645E">
        <w:rPr>
          <w:rStyle w:val="210pt2"/>
          <w:rFonts w:ascii="Times New Roman" w:hAnsi="Times New Roman" w:cs="Times New Roman"/>
          <w:b/>
          <w:bCs/>
          <w:color w:val="000000"/>
          <w:sz w:val="24"/>
          <w:szCs w:val="24"/>
        </w:rPr>
        <w:softHyphen/>
        <w:t>ства.</w:t>
      </w:r>
    </w:p>
    <w:p w:rsidR="00D72F70" w:rsidRPr="0094645E" w:rsidRDefault="00D72F70">
      <w:pPr>
        <w:pStyle w:val="210"/>
        <w:framePr w:w="8432" w:h="9845" w:hRule="exact" w:wrap="none" w:vAnchor="page" w:hAnchor="page" w:x="1753" w:y="2257"/>
        <w:shd w:val="clear" w:color="auto" w:fill="auto"/>
        <w:spacing w:after="0" w:line="320" w:lineRule="exact"/>
        <w:ind w:left="60" w:righ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Иногда перепадает и домашним учителям, которые, пресытившись сыновьями, братьями и служанка</w:t>
      </w:r>
      <w:r w:rsidRPr="0094645E">
        <w:rPr>
          <w:rStyle w:val="210pt2"/>
          <w:rFonts w:ascii="Times New Roman" w:hAnsi="Times New Roman" w:cs="Times New Roman"/>
          <w:b/>
          <w:bCs/>
          <w:color w:val="000000"/>
          <w:sz w:val="24"/>
          <w:szCs w:val="24"/>
        </w:rPr>
        <w:softHyphen/>
        <w:t>ми, частенько наставляют рога мужьям своих хозяек.</w:t>
      </w:r>
    </w:p>
    <w:p w:rsidR="00D72F70" w:rsidRPr="0094645E" w:rsidRDefault="00D72F70">
      <w:pPr>
        <w:pStyle w:val="210"/>
        <w:framePr w:w="8432" w:h="9845" w:hRule="exact" w:wrap="none" w:vAnchor="page" w:hAnchor="page" w:x="1753" w:y="2257"/>
        <w:shd w:val="clear" w:color="auto" w:fill="auto"/>
        <w:spacing w:after="0" w:line="320" w:lineRule="exact"/>
        <w:ind w:left="6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Ха-ха! Однако твой хозяин заметил нас.</w:t>
      </w:r>
    </w:p>
    <w:p w:rsidR="00D72F70" w:rsidRPr="0094645E" w:rsidRDefault="00D72F70">
      <w:pPr>
        <w:pStyle w:val="a4"/>
        <w:framePr w:w="8432" w:h="2008" w:hRule="exact" w:wrap="none" w:vAnchor="page" w:hAnchor="page" w:x="1753" w:y="12646"/>
        <w:shd w:val="clear" w:color="auto" w:fill="auto"/>
        <w:spacing w:before="0" w:after="311" w:line="250" w:lineRule="exact"/>
        <w:ind w:right="16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ТРЕТЬЕ</w:t>
      </w:r>
    </w:p>
    <w:p w:rsidR="00D72F70" w:rsidRPr="0094645E" w:rsidRDefault="00D72F70">
      <w:pPr>
        <w:pStyle w:val="a4"/>
        <w:framePr w:w="8432" w:h="2008" w:hRule="exact" w:wrap="none" w:vAnchor="page" w:hAnchor="page" w:x="1753" w:y="12646"/>
        <w:shd w:val="clear" w:color="auto" w:fill="auto"/>
        <w:spacing w:before="0" w:after="124" w:line="250" w:lineRule="exact"/>
        <w:ind w:right="160"/>
        <w:rPr>
          <w:rFonts w:ascii="Times New Roman" w:hAnsi="Times New Roman" w:cs="Times New Roman"/>
          <w:sz w:val="24"/>
          <w:szCs w:val="24"/>
        </w:rPr>
      </w:pPr>
      <w:r w:rsidRPr="0094645E">
        <w:rPr>
          <w:rStyle w:val="2pt2"/>
          <w:rFonts w:ascii="Times New Roman" w:hAnsi="Times New Roman" w:cs="Times New Roman"/>
          <w:color w:val="000000"/>
          <w:sz w:val="24"/>
          <w:szCs w:val="24"/>
        </w:rPr>
        <w:t>Параболано, Россо, Альвиджа.</w:t>
      </w:r>
    </w:p>
    <w:p w:rsidR="00D72F70" w:rsidRPr="0094645E" w:rsidRDefault="00D72F70">
      <w:pPr>
        <w:pStyle w:val="210"/>
        <w:framePr w:w="8432" w:h="2008" w:hRule="exact" w:wrap="none" w:vAnchor="page" w:hAnchor="page" w:x="1753" w:y="12646"/>
        <w:shd w:val="clear" w:color="auto" w:fill="auto"/>
        <w:spacing w:after="0" w:line="304" w:lineRule="exact"/>
        <w:ind w:left="60" w:right="60" w:firstLine="50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Привет почтенной парочке, ос с о. Хозяин, эта женщина хочет вручить вам клю</w:t>
      </w:r>
      <w:r w:rsidRPr="0094645E">
        <w:rPr>
          <w:rStyle w:val="210pt2"/>
          <w:rFonts w:ascii="Times New Roman" w:hAnsi="Times New Roman" w:cs="Times New Roman"/>
          <w:b/>
          <w:bCs/>
          <w:color w:val="000000"/>
          <w:sz w:val="24"/>
          <w:szCs w:val="24"/>
        </w:rPr>
        <w:softHyphen/>
        <w:t>чи от Царствия небесного.</w:t>
      </w:r>
    </w:p>
    <w:p w:rsidR="00D72F70" w:rsidRPr="0094645E" w:rsidRDefault="00D72F70">
      <w:pPr>
        <w:pStyle w:val="180"/>
        <w:framePr w:wrap="none" w:vAnchor="page" w:hAnchor="page" w:x="9593" w:y="15014"/>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379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Параболано.</w:t>
      </w:r>
      <w:r w:rsidRPr="0094645E">
        <w:rPr>
          <w:rStyle w:val="210pt2"/>
          <w:rFonts w:ascii="Times New Roman" w:hAnsi="Times New Roman" w:cs="Times New Roman"/>
          <w:b/>
          <w:bCs/>
          <w:color w:val="000000"/>
          <w:sz w:val="24"/>
          <w:szCs w:val="24"/>
        </w:rPr>
        <w:t xml:space="preserve"> Вы кормилица моего ангела?</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Я ваша покорная служанка н 'кормили</w:t>
      </w:r>
      <w:r w:rsidRPr="0094645E">
        <w:rPr>
          <w:rStyle w:val="210pt2"/>
          <w:rFonts w:ascii="Times New Roman" w:hAnsi="Times New Roman" w:cs="Times New Roman"/>
          <w:b/>
          <w:bCs/>
          <w:color w:val="000000"/>
          <w:sz w:val="24"/>
          <w:szCs w:val="24"/>
        </w:rPr>
        <w:softHyphen/>
        <w:t>ца той, для кого вы одновременно и жнзнь, и душа, и сердце, и надежда... Чувствую, что моя любовь к воспи</w:t>
      </w:r>
      <w:r w:rsidRPr="0094645E">
        <w:rPr>
          <w:rStyle w:val="210pt2"/>
          <w:rFonts w:ascii="Times New Roman" w:hAnsi="Times New Roman" w:cs="Times New Roman"/>
          <w:b/>
          <w:bCs/>
          <w:color w:val="000000"/>
          <w:sz w:val="24"/>
          <w:szCs w:val="24"/>
        </w:rPr>
        <w:softHyphen/>
        <w:t>таннице доведет меня до геенны огненной.</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Почему же, уважаемая матушка?</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Потому что честь — сокровище вселен</w:t>
      </w:r>
      <w:r w:rsidRPr="0094645E">
        <w:rPr>
          <w:rStyle w:val="210pt2"/>
          <w:rFonts w:ascii="Times New Roman" w:hAnsi="Times New Roman" w:cs="Times New Roman"/>
          <w:b/>
          <w:bCs/>
          <w:color w:val="000000"/>
          <w:sz w:val="24"/>
          <w:szCs w:val="24"/>
        </w:rPr>
        <w:softHyphen/>
        <w:t>ной. 'Но любовь к своему дитяти превозмогает даже страх перед загробными карами. Я хочу видеть мою Ливию, мою повелительницу, мою дочь жнвой и счастливой. По воле своей удачливой судьбы—так хочется мне выра</w:t>
      </w:r>
      <w:r w:rsidRPr="0094645E">
        <w:rPr>
          <w:rStyle w:val="210pt2"/>
          <w:rFonts w:ascii="Times New Roman" w:hAnsi="Times New Roman" w:cs="Times New Roman"/>
          <w:b/>
          <w:bCs/>
          <w:color w:val="000000"/>
          <w:sz w:val="24"/>
          <w:szCs w:val="24"/>
        </w:rPr>
        <w:softHyphen/>
        <w:t>зиться— она посылает меня к вашей милости и просит вашу милость соблаговолить •быть любимым ею. Но и кто бы не влюбился в столь благородного синьора?</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Коленопреклоненно хочу вас выслу</w:t>
      </w:r>
      <w:r w:rsidRPr="0094645E">
        <w:rPr>
          <w:rStyle w:val="210pt2"/>
          <w:rFonts w:ascii="Times New Roman" w:hAnsi="Times New Roman" w:cs="Times New Roman"/>
          <w:b/>
          <w:bCs/>
          <w:color w:val="000000"/>
          <w:sz w:val="24"/>
          <w:szCs w:val="24"/>
        </w:rPr>
        <w:softHyphen/>
        <w:t>шать!</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Нет, это слишком, синьор.</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Я выполняю всего лишь свой долг.</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Встаньте, ибо в наше время эти ваши неаполитанские штучки всем опротивели.</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w:t>
      </w:r>
      <w:r w:rsidRPr="0094645E">
        <w:rPr>
          <w:rStyle w:val="210pt2"/>
          <w:rFonts w:ascii="Times New Roman" w:hAnsi="Times New Roman" w:cs="Times New Roman"/>
          <w:b/>
          <w:bCs/>
          <w:color w:val="000000"/>
          <w:sz w:val="24"/>
          <w:szCs w:val="24"/>
        </w:rPr>
        <w:t xml:space="preserve"> о </w:t>
      </w:r>
      <w:r w:rsidRPr="0094645E">
        <w:rPr>
          <w:rStyle w:val="212pt3"/>
          <w:rFonts w:ascii="Times New Roman" w:hAnsi="Times New Roman" w:cs="Times New Roman"/>
          <w:b/>
          <w:bCs/>
          <w:color w:val="000000"/>
          <w:sz w:val="24"/>
          <w:szCs w:val="24"/>
        </w:rPr>
        <w:t>лай</w:t>
      </w:r>
      <w:r w:rsidRPr="0094645E">
        <w:rPr>
          <w:rStyle w:val="210pt2"/>
          <w:rFonts w:ascii="Times New Roman" w:hAnsi="Times New Roman" w:cs="Times New Roman"/>
          <w:b/>
          <w:bCs/>
          <w:color w:val="000000"/>
          <w:sz w:val="24"/>
          <w:szCs w:val="24"/>
        </w:rPr>
        <w:t xml:space="preserve"> о. Продолжайте, почтеннейшая матушка.</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 нджа.</w:t>
      </w:r>
      <w:r w:rsidRPr="0094645E">
        <w:rPr>
          <w:rStyle w:val="210pt2"/>
          <w:rFonts w:ascii="Times New Roman" w:hAnsi="Times New Roman" w:cs="Times New Roman"/>
          <w:b/>
          <w:bCs/>
          <w:color w:val="000000"/>
          <w:sz w:val="24"/>
          <w:szCs w:val="24"/>
        </w:rPr>
        <w:t xml:space="preserve"> Мне совестно разговаривать со столь сиятельным синьором в такой старой юбчонке.</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w:t>
      </w:r>
      <w:r w:rsidRPr="0094645E">
        <w:rPr>
          <w:rStyle w:val="210pt2"/>
          <w:rFonts w:ascii="Times New Roman" w:hAnsi="Times New Roman" w:cs="Times New Roman"/>
          <w:b/>
          <w:bCs/>
          <w:color w:val="000000"/>
          <w:sz w:val="24"/>
          <w:szCs w:val="24"/>
        </w:rPr>
        <w:t xml:space="preserve"> а и о. Пусть же это ожерелье ее обновит.</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Разве я не говорил тебе, что моему хозяину так же просто подарить сто скуди, как адвокату украсть тысячу. </w:t>
      </w:r>
      <w:r w:rsidRPr="0094645E">
        <w:rPr>
          <w:rStyle w:val="21Garamond44"/>
          <w:rFonts w:ascii="Times New Roman" w:hAnsi="Times New Roman" w:cs="Times New Roman"/>
          <w:b/>
          <w:bCs/>
          <w:color w:val="000000"/>
          <w:sz w:val="24"/>
          <w:szCs w:val="24"/>
        </w:rPr>
        <w:t>(В сторону.)</w:t>
      </w:r>
      <w:r w:rsidRPr="0094645E">
        <w:rPr>
          <w:rStyle w:val="210pt2"/>
          <w:rFonts w:ascii="Times New Roman" w:hAnsi="Times New Roman" w:cs="Times New Roman"/>
          <w:b/>
          <w:bCs/>
          <w:color w:val="000000"/>
          <w:sz w:val="24"/>
          <w:szCs w:val="24"/>
        </w:rPr>
        <w:t xml:space="preserve"> Он и клопа зарезал бы. чтобы вы</w:t>
      </w:r>
      <w:r w:rsidRPr="0094645E">
        <w:rPr>
          <w:rStyle w:val="210pt2"/>
          <w:rFonts w:ascii="Times New Roman" w:hAnsi="Times New Roman" w:cs="Times New Roman"/>
          <w:b/>
          <w:bCs/>
          <w:color w:val="000000"/>
          <w:sz w:val="24"/>
          <w:szCs w:val="24"/>
        </w:rPr>
        <w:softHyphen/>
        <w:t>пить из него кровь.</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По лицу видно.</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Он ежегодно одевает нас с головы до ног во все новое. </w:t>
      </w:r>
      <w:r w:rsidRPr="0094645E">
        <w:rPr>
          <w:rStyle w:val="21Garamond44"/>
          <w:rFonts w:ascii="Times New Roman" w:hAnsi="Times New Roman" w:cs="Times New Roman"/>
          <w:b/>
          <w:bCs/>
          <w:color w:val="000000"/>
          <w:sz w:val="24"/>
          <w:szCs w:val="24"/>
        </w:rPr>
        <w:t>(В сторону.)</w:t>
      </w:r>
      <w:r w:rsidRPr="0094645E">
        <w:rPr>
          <w:rStyle w:val="210pt2"/>
          <w:rFonts w:ascii="Times New Roman" w:hAnsi="Times New Roman" w:cs="Times New Roman"/>
          <w:b/>
          <w:bCs/>
          <w:color w:val="000000"/>
          <w:sz w:val="24"/>
          <w:szCs w:val="24"/>
        </w:rPr>
        <w:t xml:space="preserve"> Дай бог, чтобы хоть жаловаиье- то выплатил!</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Да, таких хозяев поискать ладо!</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 людской у него каждый день масленица. </w:t>
      </w:r>
      <w:r w:rsidRPr="0094645E">
        <w:rPr>
          <w:rStyle w:val="21Garamond44"/>
          <w:rFonts w:ascii="Times New Roman" w:hAnsi="Times New Roman" w:cs="Times New Roman"/>
          <w:b/>
          <w:bCs/>
          <w:color w:val="000000"/>
          <w:sz w:val="24"/>
          <w:szCs w:val="24"/>
        </w:rPr>
        <w:t>(В</w:t>
      </w:r>
      <w:r w:rsidRPr="0094645E">
        <w:rPr>
          <w:rStyle w:val="210pt2"/>
          <w:rFonts w:ascii="Times New Roman" w:hAnsi="Times New Roman" w:cs="Times New Roman"/>
          <w:b/>
          <w:bCs/>
          <w:color w:val="000000"/>
          <w:sz w:val="24"/>
          <w:szCs w:val="24"/>
        </w:rPr>
        <w:t xml:space="preserve"> сторону.^ Мы в ней с голоду подыхаем.</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Об этом всюду говорят.</w:t>
      </w:r>
    </w:p>
    <w:p w:rsidR="00D72F70" w:rsidRPr="0094645E" w:rsidRDefault="00D72F70">
      <w:pPr>
        <w:pStyle w:val="210"/>
        <w:framePr w:w="8437" w:h="13302" w:hRule="exact" w:wrap="none" w:vAnchor="page" w:hAnchor="page" w:x="1751" w:y="1717"/>
        <w:shd w:val="clear" w:color="auto" w:fill="auto"/>
        <w:spacing w:after="0" w:line="320" w:lineRule="exact"/>
        <w:ind w:left="6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Мы все ему друзья и братья. </w:t>
      </w:r>
      <w:r w:rsidRPr="0094645E">
        <w:rPr>
          <w:rStyle w:val="21Garamond44"/>
          <w:rFonts w:ascii="Times New Roman" w:hAnsi="Times New Roman" w:cs="Times New Roman"/>
          <w:b/>
          <w:bCs/>
          <w:color w:val="000000"/>
          <w:sz w:val="24"/>
          <w:szCs w:val="24"/>
        </w:rPr>
        <w:t xml:space="preserve">(В сторону.) </w:t>
      </w:r>
      <w:r w:rsidRPr="0094645E">
        <w:rPr>
          <w:rStyle w:val="210pt2"/>
          <w:rFonts w:ascii="Times New Roman" w:hAnsi="Times New Roman" w:cs="Times New Roman"/>
          <w:b/>
          <w:bCs/>
          <w:color w:val="000000"/>
          <w:sz w:val="24"/>
          <w:szCs w:val="24"/>
        </w:rPr>
        <w:t>Да будь ты при последнем издыхании, все равно ласко</w:t>
      </w:r>
      <w:r w:rsidRPr="0094645E">
        <w:rPr>
          <w:rStyle w:val="210pt2"/>
          <w:rFonts w:ascii="Times New Roman" w:hAnsi="Times New Roman" w:cs="Times New Roman"/>
          <w:b/>
          <w:bCs/>
          <w:color w:val="000000"/>
          <w:sz w:val="24"/>
          <w:szCs w:val="24"/>
        </w:rPr>
        <w:softHyphen/>
        <w:t>вого слова не скажет.</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Как и подобает истинному вельможе.</w:t>
      </w:r>
    </w:p>
    <w:p w:rsidR="00D72F70" w:rsidRPr="0094645E" w:rsidRDefault="00D72F70">
      <w:pPr>
        <w:pStyle w:val="210"/>
        <w:framePr w:w="8437" w:h="13302" w:hRule="exact" w:wrap="none" w:vAnchor="page" w:hAnchor="page" w:x="1751" w:y="1717"/>
        <w:shd w:val="clear" w:color="auto" w:fill="auto"/>
        <w:spacing w:after="0" w:line="320" w:lineRule="exact"/>
        <w:ind w:left="6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Клянусь, он даже перед папой готов замол-</w:t>
      </w:r>
    </w:p>
    <w:p w:rsidR="00D72F70" w:rsidRPr="0094645E" w:rsidRDefault="00D72F70">
      <w:pPr>
        <w:pStyle w:val="40"/>
        <w:framePr w:wrap="none" w:vAnchor="page" w:hAnchor="page" w:x="1873" w:y="15282"/>
        <w:shd w:val="clear" w:color="auto" w:fill="auto"/>
        <w:spacing w:line="270" w:lineRule="exact"/>
        <w:ind w:left="20"/>
        <w:rPr>
          <w:rFonts w:ascii="Times New Roman" w:hAnsi="Times New Roman" w:cs="Times New Roman"/>
          <w:sz w:val="24"/>
          <w:szCs w:val="24"/>
        </w:rPr>
      </w:pPr>
      <w:r w:rsidRPr="0094645E">
        <w:rPr>
          <w:rStyle w:val="40pt"/>
          <w:rFonts w:ascii="Times New Roman" w:hAnsi="Times New Roman" w:cs="Times New Roman"/>
          <w:color w:val="000000"/>
          <w:sz w:val="24"/>
          <w:szCs w:val="24"/>
        </w:rPr>
        <w:t>360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11" w:h="13150" w:hRule="exact" w:wrap="none" w:vAnchor="page" w:hAnchor="page" w:x="1764" w:y="1824"/>
        <w:shd w:val="clear" w:color="auto" w:fill="auto"/>
        <w:spacing w:after="0" w:line="325" w:lineRule="exact"/>
        <w:ind w:lef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 xml:space="preserve">нить словечко о самом последнем нз своих слуг.^ </w:t>
      </w:r>
      <w:r w:rsidRPr="0094645E">
        <w:rPr>
          <w:rStyle w:val="21Garamond44"/>
          <w:rFonts w:ascii="Times New Roman" w:hAnsi="Times New Roman" w:cs="Times New Roman"/>
          <w:b/>
          <w:bCs/>
          <w:color w:val="000000"/>
          <w:sz w:val="24"/>
          <w:szCs w:val="24"/>
        </w:rPr>
        <w:t>(В сто</w:t>
      </w:r>
      <w:r w:rsidRPr="0094645E">
        <w:rPr>
          <w:rStyle w:val="21Garamond44"/>
          <w:rFonts w:ascii="Times New Roman" w:hAnsi="Times New Roman" w:cs="Times New Roman"/>
          <w:b/>
          <w:bCs/>
          <w:color w:val="000000"/>
          <w:sz w:val="24"/>
          <w:szCs w:val="24"/>
        </w:rPr>
        <w:softHyphen/>
        <w:t>рону.)</w:t>
      </w:r>
      <w:r w:rsidRPr="0094645E">
        <w:rPr>
          <w:rStyle w:val="210pt2"/>
          <w:rFonts w:ascii="Times New Roman" w:hAnsi="Times New Roman" w:cs="Times New Roman"/>
          <w:b/>
          <w:bCs/>
          <w:color w:val="000000"/>
          <w:sz w:val="24"/>
          <w:szCs w:val="24"/>
        </w:rPr>
        <w:t xml:space="preserve"> Если бы он увидел своего слугу с веревкой на шее, ои и тогда не сказал бы нн слова.</w:t>
      </w:r>
    </w:p>
    <w:p w:rsidR="00D72F70" w:rsidRPr="0094645E" w:rsidRDefault="00D72F70">
      <w:pPr>
        <w:pStyle w:val="210"/>
        <w:framePr w:w="8411" w:h="13150" w:hRule="exact" w:wrap="none" w:vAnchor="page" w:hAnchor="page" w:x="1764" w:y="1824"/>
        <w:shd w:val="clear" w:color="auto" w:fill="auto"/>
        <w:spacing w:after="0" w:line="360"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Не клянись, я и так верю.</w:t>
      </w:r>
    </w:p>
    <w:p w:rsidR="00D72F70" w:rsidRPr="0094645E" w:rsidRDefault="00D72F70">
      <w:pPr>
        <w:pStyle w:val="210"/>
        <w:framePr w:w="8411" w:h="13150" w:hRule="exact" w:wrap="none" w:vAnchor="page" w:hAnchor="page" w:x="1764" w:y="1824"/>
        <w:shd w:val="clear" w:color="auto" w:fill="auto"/>
        <w:spacing w:after="0" w:line="341"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Он нас любит, как родной отец. </w:t>
      </w:r>
      <w:r w:rsidRPr="0094645E">
        <w:rPr>
          <w:rStyle w:val="21Garamond44"/>
          <w:rFonts w:ascii="Times New Roman" w:hAnsi="Times New Roman" w:cs="Times New Roman"/>
          <w:b/>
          <w:bCs/>
          <w:color w:val="000000"/>
          <w:sz w:val="24"/>
          <w:szCs w:val="24"/>
        </w:rPr>
        <w:t>(В</w:t>
      </w:r>
      <w:r w:rsidRPr="0094645E">
        <w:rPr>
          <w:rStyle w:val="210pt2"/>
          <w:rFonts w:ascii="Times New Roman" w:hAnsi="Times New Roman" w:cs="Times New Roman"/>
          <w:b/>
          <w:bCs/>
          <w:color w:val="000000"/>
          <w:sz w:val="24"/>
          <w:szCs w:val="24"/>
        </w:rPr>
        <w:t xml:space="preserve"> сторону.у А вернее, до смерти иас ненавидит.</w:t>
      </w:r>
    </w:p>
    <w:p w:rsidR="00D72F70" w:rsidRPr="0094645E" w:rsidRDefault="00D72F70">
      <w:pPr>
        <w:pStyle w:val="210"/>
        <w:framePr w:w="8411" w:h="13150" w:hRule="exact" w:wrap="none" w:vAnchor="page" w:hAnchor="page" w:x="1764" w:y="1824"/>
        <w:shd w:val="clear" w:color="auto" w:fill="auto"/>
        <w:spacing w:after="0" w:line="309"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Охотно тебе верю.</w:t>
      </w:r>
    </w:p>
    <w:p w:rsidR="00D72F70" w:rsidRPr="0094645E" w:rsidRDefault="00D72F70">
      <w:pPr>
        <w:pStyle w:val="210"/>
        <w:framePr w:w="8411" w:h="13150" w:hRule="exact" w:wrap="none" w:vAnchor="page" w:hAnchor="page" w:x="1764" w:y="1824"/>
        <w:shd w:val="clear" w:color="auto" w:fill="auto"/>
        <w:spacing w:after="0" w:line="309"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Россо энает мою натуру.</w:t>
      </w:r>
    </w:p>
    <w:p w:rsidR="00D72F70" w:rsidRPr="0094645E" w:rsidRDefault="00D72F70">
      <w:pPr>
        <w:pStyle w:val="210"/>
        <w:framePr w:w="8411" w:h="13150" w:hRule="exact" w:wrap="none" w:vAnchor="page" w:hAnchor="page" w:x="1764" w:y="1824"/>
        <w:shd w:val="clear" w:color="auto" w:fill="auto"/>
        <w:spacing w:after="0" w:line="309"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За это-то я и хвалю вас. И подумайте только, мадонна Альвиджа, ведь ваша крестница уже помолилась святому Юлиану, чтобы этот синьор в нее влюбился, но поверьте — он другую ие удостоил бы своей любви, хотя пол-Рима этого добивается.</w:t>
      </w:r>
    </w:p>
    <w:p w:rsidR="00D72F70" w:rsidRPr="0094645E" w:rsidRDefault="00D72F70">
      <w:pPr>
        <w:pStyle w:val="210"/>
        <w:framePr w:w="8411" w:h="13150" w:hRule="exact" w:wrap="none" w:vAnchor="page" w:hAnchor="page" w:x="1764" w:y="1824"/>
        <w:shd w:val="clear" w:color="auto" w:fill="auto"/>
        <w:spacing w:after="0" w:line="309"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Значит, пока еще он не соглашается?</w:t>
      </w:r>
    </w:p>
    <w:p w:rsidR="00D72F70" w:rsidRPr="0094645E" w:rsidRDefault="00D72F70">
      <w:pPr>
        <w:pStyle w:val="210"/>
        <w:framePr w:w="8411" w:h="13150" w:hRule="exact" w:wrap="none" w:vAnchor="page" w:hAnchor="page" w:x="1764" w:y="1824"/>
        <w:shd w:val="clear" w:color="auto" w:fill="auto"/>
        <w:spacing w:after="0" w:line="309"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Нет, матушка, нет.</w:t>
      </w:r>
    </w:p>
    <w:p w:rsidR="00D72F70" w:rsidRPr="0094645E" w:rsidRDefault="00D72F70">
      <w:pPr>
        <w:pStyle w:val="210"/>
        <w:framePr w:w="8411" w:h="13150" w:hRule="exact" w:wrap="none" w:vAnchor="page" w:hAnchor="page" w:x="1764" w:y="1824"/>
        <w:shd w:val="clear" w:color="auto" w:fill="auto"/>
        <w:spacing w:after="0" w:line="309"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Этого не говори. Я же благодарю свою счастливую судьбу за то, что Ливия меня полюбила.</w:t>
      </w:r>
    </w:p>
    <w:p w:rsidR="00D72F70" w:rsidRPr="0094645E" w:rsidRDefault="00D72F70">
      <w:pPr>
        <w:pStyle w:val="210"/>
        <w:framePr w:w="8411" w:h="13150" w:hRule="exact" w:wrap="none" w:vAnchor="page" w:hAnchor="page" w:x="1764" w:y="1824"/>
        <w:shd w:val="clear" w:color="auto" w:fill="auto"/>
        <w:spacing w:after="0" w:line="309"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Соблюдайте свое достоинство!</w:t>
      </w:r>
    </w:p>
    <w:p w:rsidR="00D72F70" w:rsidRPr="0094645E" w:rsidRDefault="00D72F70">
      <w:pPr>
        <w:pStyle w:val="210"/>
        <w:framePr w:w="8411" w:h="13150" w:hRule="exact" w:wrap="none" w:vAnchor="page" w:hAnchor="page" w:x="1764" w:y="1824"/>
        <w:shd w:val="clear" w:color="auto" w:fill="auto"/>
        <w:spacing w:after="0" w:line="309" w:lineRule="exact"/>
        <w:ind w:left="60" w:right="6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П </w:t>
      </w:r>
      <w:r w:rsidRPr="0094645E">
        <w:rPr>
          <w:rStyle w:val="212pt3"/>
          <w:rFonts w:ascii="Times New Roman" w:hAnsi="Times New Roman" w:cs="Times New Roman"/>
          <w:b/>
          <w:bCs/>
          <w:color w:val="000000"/>
          <w:sz w:val="24"/>
          <w:szCs w:val="24"/>
        </w:rPr>
        <w:t>араболано.</w:t>
      </w:r>
      <w:r w:rsidRPr="0094645E">
        <w:rPr>
          <w:rStyle w:val="210pt2"/>
          <w:rFonts w:ascii="Times New Roman" w:hAnsi="Times New Roman" w:cs="Times New Roman"/>
          <w:b/>
          <w:bCs/>
          <w:color w:val="000000"/>
          <w:sz w:val="24"/>
          <w:szCs w:val="24"/>
        </w:rPr>
        <w:t xml:space="preserve"> Скажите, дорогая мадонна, с каким выражением лица она </w:t>
      </w:r>
      <w:r w:rsidRPr="0094645E">
        <w:rPr>
          <w:rStyle w:val="21Garamond44"/>
          <w:rFonts w:ascii="Times New Roman" w:hAnsi="Times New Roman" w:cs="Times New Roman"/>
          <w:b/>
          <w:bCs/>
          <w:color w:val="000000"/>
          <w:sz w:val="24"/>
          <w:szCs w:val="24"/>
        </w:rPr>
        <w:t>обо</w:t>
      </w:r>
      <w:r w:rsidRPr="0094645E">
        <w:rPr>
          <w:rStyle w:val="210pt2"/>
          <w:rFonts w:ascii="Times New Roman" w:hAnsi="Times New Roman" w:cs="Times New Roman"/>
          <w:b/>
          <w:bCs/>
          <w:color w:val="000000"/>
          <w:sz w:val="24"/>
          <w:szCs w:val="24"/>
        </w:rPr>
        <w:t xml:space="preserve"> мне говорит?</w:t>
      </w:r>
    </w:p>
    <w:p w:rsidR="00D72F70" w:rsidRPr="0094645E" w:rsidRDefault="00D72F70">
      <w:pPr>
        <w:pStyle w:val="210"/>
        <w:framePr w:w="8411" w:h="13150" w:hRule="exact" w:wrap="none" w:vAnchor="page" w:hAnchor="page" w:x="1764" w:y="1824"/>
        <w:shd w:val="clear" w:color="auto" w:fill="auto"/>
        <w:spacing w:after="0" w:line="309"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С выражением, какое бывает только у императрицы.</w:t>
      </w:r>
    </w:p>
    <w:p w:rsidR="00D72F70" w:rsidRPr="0094645E" w:rsidRDefault="00D72F70">
      <w:pPr>
        <w:pStyle w:val="210"/>
        <w:framePr w:w="8411" w:h="13150" w:hRule="exact" w:wrap="none" w:vAnchor="page" w:hAnchor="page" w:x="1764" w:y="1824"/>
        <w:shd w:val="clear" w:color="auto" w:fill="auto"/>
        <w:spacing w:after="0" w:line="309"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w:t>
      </w:r>
      <w:r w:rsidRPr="0094645E">
        <w:rPr>
          <w:rStyle w:val="210pt2"/>
          <w:rFonts w:ascii="Times New Roman" w:hAnsi="Times New Roman" w:cs="Times New Roman"/>
          <w:b/>
          <w:bCs/>
          <w:color w:val="000000"/>
          <w:sz w:val="24"/>
          <w:szCs w:val="24"/>
        </w:rPr>
        <w:t xml:space="preserve"> а </w:t>
      </w:r>
      <w:r w:rsidRPr="0094645E">
        <w:rPr>
          <w:rStyle w:val="212pt3"/>
          <w:rFonts w:ascii="Times New Roman" w:hAnsi="Times New Roman" w:cs="Times New Roman"/>
          <w:b/>
          <w:bCs/>
          <w:color w:val="000000"/>
          <w:sz w:val="24"/>
          <w:szCs w:val="24"/>
        </w:rPr>
        <w:t>но.</w:t>
      </w:r>
      <w:r w:rsidRPr="0094645E">
        <w:rPr>
          <w:rStyle w:val="210pt2"/>
          <w:rFonts w:ascii="Times New Roman" w:hAnsi="Times New Roman" w:cs="Times New Roman"/>
          <w:b/>
          <w:bCs/>
          <w:color w:val="000000"/>
          <w:sz w:val="24"/>
          <w:szCs w:val="24"/>
        </w:rPr>
        <w:t xml:space="preserve"> С какими жестами?</w:t>
      </w:r>
    </w:p>
    <w:p w:rsidR="00D72F70" w:rsidRPr="0094645E" w:rsidRDefault="00D72F70">
      <w:pPr>
        <w:pStyle w:val="210"/>
        <w:framePr w:w="8411" w:h="13150" w:hRule="exact" w:wrap="none" w:vAnchor="page" w:hAnchor="page" w:x="1764" w:y="1824"/>
        <w:shd w:val="clear" w:color="auto" w:fill="auto"/>
        <w:spacing w:after="0" w:line="309"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С такими, какие могли бы совратить и отшельника.</w:t>
      </w:r>
    </w:p>
    <w:p w:rsidR="00D72F70" w:rsidRPr="0094645E" w:rsidRDefault="00D72F70">
      <w:pPr>
        <w:pStyle w:val="210"/>
        <w:framePr w:w="8411" w:h="13150" w:hRule="exact" w:wrap="none" w:vAnchor="page" w:hAnchor="page" w:x="1764" w:y="1824"/>
        <w:shd w:val="clear" w:color="auto" w:fill="auto"/>
        <w:spacing w:after="0" w:line="360"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Каковы ее обещания?</w:t>
      </w:r>
    </w:p>
    <w:p w:rsidR="00D72F70" w:rsidRPr="0094645E" w:rsidRDefault="00D72F70">
      <w:pPr>
        <w:pStyle w:val="210"/>
        <w:framePr w:w="8411" w:h="13150" w:hRule="exact" w:wrap="none" w:vAnchor="page" w:hAnchor="page" w:x="1764" w:y="1824"/>
        <w:shd w:val="clear" w:color="auto" w:fill="auto"/>
        <w:spacing w:after="0" w:line="315"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Самые щедрые и самые торжественные.</w:t>
      </w:r>
    </w:p>
    <w:p w:rsidR="00D72F70" w:rsidRPr="0094645E" w:rsidRDefault="00D72F70">
      <w:pPr>
        <w:pStyle w:val="210"/>
        <w:framePr w:w="8411" w:h="13150" w:hRule="exact" w:wrap="none" w:vAnchor="page" w:hAnchor="page" w:x="1764" w:y="1824"/>
        <w:shd w:val="clear" w:color="auto" w:fill="auto"/>
        <w:spacing w:after="0" w:line="315"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Не притворяется?</w:t>
      </w:r>
    </w:p>
    <w:p w:rsidR="00D72F70" w:rsidRPr="0094645E" w:rsidRDefault="00D72F70">
      <w:pPr>
        <w:pStyle w:val="210"/>
        <w:framePr w:w="8411" w:h="13150" w:hRule="exact" w:wrap="none" w:vAnchor="page" w:hAnchor="page" w:x="1764" w:y="1824"/>
        <w:shd w:val="clear" w:color="auto" w:fill="auto"/>
        <w:spacing w:after="0" w:line="315"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Притворяется? Что вы!</w:t>
      </w:r>
    </w:p>
    <w:p w:rsidR="00D72F70" w:rsidRPr="0094645E" w:rsidRDefault="00D72F70">
      <w:pPr>
        <w:pStyle w:val="210"/>
        <w:framePr w:w="8411" w:h="13150" w:hRule="exact" w:wrap="none" w:vAnchor="page" w:hAnchor="page" w:x="1764" w:y="1824"/>
        <w:shd w:val="clear" w:color="auto" w:fill="auto"/>
        <w:spacing w:after="0" w:line="315"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Любит лн она других?</w:t>
      </w:r>
    </w:p>
    <w:p w:rsidR="00D72F70" w:rsidRPr="0094645E" w:rsidRDefault="00D72F70">
      <w:pPr>
        <w:pStyle w:val="210"/>
        <w:framePr w:w="8411" w:h="13150" w:hRule="exact" w:wrap="none" w:vAnchor="page" w:hAnchor="page" w:x="1764" w:y="1824"/>
        <w:shd w:val="clear" w:color="auto" w:fill="auto"/>
        <w:spacing w:after="99" w:line="293"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Других? Как можно! Она столько нз-за вас выстрадала, что если только перестанет страдать, она перестанет...</w:t>
      </w:r>
    </w:p>
    <w:p w:rsidR="00D72F70" w:rsidRPr="0094645E" w:rsidRDefault="00D72F70">
      <w:pPr>
        <w:pStyle w:val="210"/>
        <w:framePr w:w="8411" w:h="13150" w:hRule="exact" w:wrap="none" w:vAnchor="page" w:hAnchor="page" w:x="1764" w:y="1824"/>
        <w:shd w:val="clear" w:color="auto" w:fill="auto"/>
        <w:spacing w:after="0" w:line="245"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Из-за меня она никогда страдать не будет.</w:t>
      </w:r>
    </w:p>
    <w:p w:rsidR="00D72F70" w:rsidRPr="0094645E" w:rsidRDefault="00D72F70">
      <w:pPr>
        <w:pStyle w:val="210"/>
        <w:framePr w:w="8411" w:h="13150" w:hRule="exact" w:wrap="none" w:vAnchor="page" w:hAnchor="page" w:x="1764" w:y="1824"/>
        <w:shd w:val="clear" w:color="auto" w:fill="auto"/>
        <w:spacing w:after="0" w:line="360"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Дан бог!</w:t>
      </w:r>
    </w:p>
    <w:p w:rsidR="00D72F70" w:rsidRPr="0094645E" w:rsidRDefault="00D72F70">
      <w:pPr>
        <w:pStyle w:val="210"/>
        <w:framePr w:w="8411" w:h="13150" w:hRule="exact" w:wrap="none" w:vAnchor="page" w:hAnchor="page" w:x="1764" w:y="1824"/>
        <w:shd w:val="clear" w:color="auto" w:fill="auto"/>
        <w:spacing w:after="0" w:line="360"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Параболам</w:t>
      </w:r>
      <w:r w:rsidRPr="0094645E">
        <w:rPr>
          <w:rStyle w:val="210pt2"/>
          <w:rFonts w:ascii="Times New Roman" w:hAnsi="Times New Roman" w:cs="Times New Roman"/>
          <w:b/>
          <w:bCs/>
          <w:color w:val="000000"/>
          <w:sz w:val="24"/>
          <w:szCs w:val="24"/>
        </w:rPr>
        <w:t xml:space="preserve"> о. Что она сейчас делает?</w:t>
      </w:r>
    </w:p>
    <w:p w:rsidR="00D72F70" w:rsidRPr="0094645E" w:rsidRDefault="00D72F70">
      <w:pPr>
        <w:pStyle w:val="210"/>
        <w:framePr w:w="8411" w:h="13150" w:hRule="exact" w:wrap="none" w:vAnchor="page" w:hAnchor="page" w:x="1764" w:y="1824"/>
        <w:shd w:val="clear" w:color="auto" w:fill="auto"/>
        <w:spacing w:after="0" w:line="360"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w:t>
      </w:r>
      <w:r w:rsidRPr="0094645E">
        <w:rPr>
          <w:rStyle w:val="21Garamond44"/>
          <w:rFonts w:ascii="Times New Roman" w:hAnsi="Times New Roman" w:cs="Times New Roman"/>
          <w:b/>
          <w:bCs/>
          <w:color w:val="000000"/>
          <w:sz w:val="24"/>
          <w:szCs w:val="24"/>
        </w:rPr>
        <w:t>(в</w:t>
      </w:r>
      <w:r w:rsidRPr="0094645E">
        <w:rPr>
          <w:rStyle w:val="210pt2"/>
          <w:rFonts w:ascii="Times New Roman" w:hAnsi="Times New Roman" w:cs="Times New Roman"/>
          <w:b/>
          <w:bCs/>
          <w:color w:val="000000"/>
          <w:sz w:val="24"/>
          <w:szCs w:val="24"/>
        </w:rPr>
        <w:t xml:space="preserve"> сторону,). Сидит в иужиике.</w:t>
      </w:r>
    </w:p>
    <w:p w:rsidR="00D72F70" w:rsidRPr="0094645E" w:rsidRDefault="00D72F70">
      <w:pPr>
        <w:pStyle w:val="210"/>
        <w:framePr w:w="8411" w:h="13150" w:hRule="exact" w:wrap="none" w:vAnchor="page" w:hAnchor="page" w:x="1764" w:y="1824"/>
        <w:shd w:val="clear" w:color="auto" w:fill="auto"/>
        <w:spacing w:after="17" w:line="256" w:lineRule="exact"/>
        <w:ind w:left="60" w:righ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Проклинает день, ибо он никак не мо</w:t>
      </w:r>
      <w:r w:rsidRPr="0094645E">
        <w:rPr>
          <w:rStyle w:val="210pt2"/>
          <w:rFonts w:ascii="Times New Roman" w:hAnsi="Times New Roman" w:cs="Times New Roman"/>
          <w:b/>
          <w:bCs/>
          <w:color w:val="000000"/>
          <w:sz w:val="24"/>
          <w:szCs w:val="24"/>
        </w:rPr>
        <w:softHyphen/>
        <w:t>жет кончиться.</w:t>
      </w:r>
    </w:p>
    <w:p w:rsidR="00D72F70" w:rsidRPr="0094645E" w:rsidRDefault="00D72F70">
      <w:pPr>
        <w:pStyle w:val="410"/>
        <w:framePr w:w="8411" w:h="13150" w:hRule="exact" w:wrap="none" w:vAnchor="page" w:hAnchor="page" w:x="1764" w:y="1824"/>
        <w:shd w:val="clear" w:color="auto" w:fill="auto"/>
        <w:spacing w:line="310" w:lineRule="exact"/>
        <w:ind w:left="60" w:firstLine="440"/>
        <w:rPr>
          <w:rFonts w:ascii="Times New Roman" w:hAnsi="Times New Roman" w:cs="Times New Roman"/>
          <w:sz w:val="24"/>
          <w:szCs w:val="24"/>
        </w:rPr>
      </w:pPr>
      <w:r w:rsidRPr="0094645E">
        <w:rPr>
          <w:rStyle w:val="412pt"/>
          <w:rFonts w:ascii="Times New Roman" w:hAnsi="Times New Roman" w:cs="Times New Roman"/>
          <w:b/>
          <w:bCs/>
          <w:color w:val="000000"/>
          <w:sz w:val="24"/>
          <w:szCs w:val="24"/>
        </w:rPr>
        <w:t xml:space="preserve">Параболано. </w:t>
      </w:r>
      <w:r w:rsidRPr="0094645E">
        <w:rPr>
          <w:rStyle w:val="4115"/>
          <w:rFonts w:ascii="Times New Roman" w:hAnsi="Times New Roman" w:cs="Times New Roman"/>
          <w:b/>
          <w:bCs/>
          <w:color w:val="000000"/>
          <w:sz w:val="24"/>
          <w:szCs w:val="24"/>
        </w:rPr>
        <w:t xml:space="preserve">Какое </w:t>
      </w:r>
      <w:r w:rsidRPr="0094645E">
        <w:rPr>
          <w:rStyle w:val="412pt"/>
          <w:rFonts w:ascii="Times New Roman" w:hAnsi="Times New Roman" w:cs="Times New Roman"/>
          <w:b/>
          <w:bCs/>
          <w:color w:val="000000"/>
          <w:sz w:val="24"/>
          <w:szCs w:val="24"/>
        </w:rPr>
        <w:t xml:space="preserve">ей </w:t>
      </w:r>
      <w:r w:rsidRPr="0094645E">
        <w:rPr>
          <w:rStyle w:val="410pt"/>
          <w:rFonts w:ascii="Times New Roman" w:hAnsi="Times New Roman" w:cs="Times New Roman"/>
          <w:b/>
          <w:bCs/>
          <w:color w:val="000000"/>
          <w:sz w:val="24"/>
          <w:szCs w:val="24"/>
        </w:rPr>
        <w:t>дело до длинного дия?</w:t>
      </w:r>
    </w:p>
    <w:p w:rsidR="00D72F70" w:rsidRPr="0094645E" w:rsidRDefault="00D72F70">
      <w:pPr>
        <w:pStyle w:val="180"/>
        <w:framePr w:w="8453" w:h="293" w:hRule="exact" w:wrap="none" w:vAnchor="page" w:hAnchor="page" w:x="1743" w:y="15318"/>
        <w:shd w:val="clear" w:color="auto" w:fill="auto"/>
        <w:spacing w:line="240" w:lineRule="exact"/>
        <w:ind w:right="300"/>
        <w:jc w:val="right"/>
        <w:rPr>
          <w:rFonts w:ascii="Times New Roman" w:hAnsi="Times New Roman" w:cs="Times New Roman"/>
        </w:rPr>
      </w:pPr>
      <w:r w:rsidRPr="0094645E">
        <w:rPr>
          <w:rStyle w:val="180pt"/>
          <w:rFonts w:ascii="Times New Roman" w:hAnsi="Times New Roman" w:cs="Times New Roman"/>
          <w:color w:val="000000"/>
        </w:rPr>
        <w:t>381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32" w:h="13228" w:hRule="exact" w:wrap="none" w:vAnchor="page" w:hAnchor="page" w:x="1753" w:y="1774"/>
        <w:shd w:val="clear" w:color="auto" w:fill="auto"/>
        <w:spacing w:after="0" w:line="31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Россо.</w:t>
      </w:r>
      <w:r w:rsidRPr="0094645E">
        <w:rPr>
          <w:rStyle w:val="210pt2"/>
          <w:rFonts w:ascii="Times New Roman" w:hAnsi="Times New Roman" w:cs="Times New Roman"/>
          <w:b/>
          <w:bCs/>
          <w:color w:val="000000"/>
          <w:sz w:val="24"/>
          <w:szCs w:val="24"/>
        </w:rPr>
        <w:t xml:space="preserve"> А то дело, что она хочет сегодня ночью с вами встретиться. Она твердо решила либо перестать мучиться, либо умереть.</w:t>
      </w:r>
    </w:p>
    <w:p w:rsidR="00D72F70" w:rsidRPr="0094645E" w:rsidRDefault="00D72F70">
      <w:pPr>
        <w:pStyle w:val="210"/>
        <w:framePr w:w="8432" w:h="13228" w:hRule="exact" w:wrap="none" w:vAnchor="page" w:hAnchor="page" w:x="1753" w:y="1774"/>
        <w:shd w:val="clear" w:color="auto" w:fill="auto"/>
        <w:spacing w:after="0" w:line="315"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Россо правду говорит?</w:t>
      </w:r>
    </w:p>
    <w:p w:rsidR="00D72F70" w:rsidRPr="0094645E" w:rsidRDefault="00D72F70">
      <w:pPr>
        <w:pStyle w:val="210"/>
        <w:framePr w:w="8432" w:h="13228" w:hRule="exact" w:wrap="none" w:vAnchor="page" w:hAnchor="page" w:x="1753" w:y="1774"/>
        <w:shd w:val="clear" w:color="auto" w:fill="auto"/>
        <w:spacing w:after="0" w:line="31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Сущую правду. Она умрет, если ваша милость </w:t>
      </w:r>
      <w:r w:rsidRPr="0094645E">
        <w:rPr>
          <w:rStyle w:val="210pt2"/>
          <w:rFonts w:ascii="Times New Roman" w:hAnsi="Times New Roman" w:cs="Times New Roman"/>
          <w:b/>
          <w:bCs/>
          <w:color w:val="000000"/>
          <w:sz w:val="24"/>
          <w:szCs w:val="24"/>
          <w:lang w:eastAsia="en-US"/>
        </w:rPr>
        <w:t>&lt;</w:t>
      </w:r>
      <w:r w:rsidRPr="0094645E">
        <w:rPr>
          <w:rStyle w:val="210pt2"/>
          <w:rFonts w:ascii="Times New Roman" w:hAnsi="Times New Roman" w:cs="Times New Roman"/>
          <w:b/>
          <w:bCs/>
          <w:color w:val="000000"/>
          <w:sz w:val="24"/>
          <w:szCs w:val="24"/>
          <w:lang w:val="en-US" w:eastAsia="en-US"/>
        </w:rPr>
        <w:t>iie</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ответит взаимностью. Войдем же, и я вам все в подробностях разъясню и объясню. Подожди здесь, Рос</w:t>
      </w:r>
      <w:r w:rsidRPr="0094645E">
        <w:rPr>
          <w:rStyle w:val="210pt2"/>
          <w:rFonts w:ascii="Times New Roman" w:hAnsi="Times New Roman" w:cs="Times New Roman"/>
          <w:b/>
          <w:bCs/>
          <w:color w:val="000000"/>
          <w:sz w:val="24"/>
          <w:szCs w:val="24"/>
        </w:rPr>
        <w:softHyphen/>
        <w:t>со. Сейчас мы вернемся.</w:t>
      </w:r>
    </w:p>
    <w:p w:rsidR="00D72F70" w:rsidRPr="0094645E" w:rsidRDefault="00D72F70">
      <w:pPr>
        <w:pStyle w:val="210"/>
        <w:framePr w:w="8432" w:h="13228" w:hRule="exact" w:wrap="none" w:vAnchor="page" w:hAnchor="page" w:x="1753" w:y="1774"/>
        <w:shd w:val="clear" w:color="auto" w:fill="auto"/>
        <w:spacing w:after="0" w:line="315"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И яе подумаю.</w:t>
      </w:r>
    </w:p>
    <w:p w:rsidR="00D72F70" w:rsidRPr="0094645E" w:rsidRDefault="00D72F70">
      <w:pPr>
        <w:pStyle w:val="210"/>
        <w:framePr w:w="8432" w:h="13228" w:hRule="exact" w:wrap="none" w:vAnchor="page" w:hAnchor="page" w:x="1753" w:y="1774"/>
        <w:shd w:val="clear" w:color="auto" w:fill="auto"/>
        <w:spacing w:after="0" w:line="315"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Входнте вы, матушка, первая.</w:t>
      </w:r>
    </w:p>
    <w:p w:rsidR="00D72F70" w:rsidRPr="0094645E" w:rsidRDefault="00D72F70">
      <w:pPr>
        <w:pStyle w:val="210"/>
        <w:framePr w:w="8432" w:h="13228" w:hRule="exact" w:wrap="none" w:vAnchor="page" w:hAnchor="page" w:x="1753" w:y="1774"/>
        <w:shd w:val="clear" w:color="auto" w:fill="auto"/>
        <w:spacing w:after="0" w:line="31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Помилуйте, синьор, не унижайте меня вашим вниманием. Пусть ваша милость войдет первой.</w:t>
      </w:r>
    </w:p>
    <w:p w:rsidR="00D72F70" w:rsidRPr="0094645E" w:rsidRDefault="00D72F70">
      <w:pPr>
        <w:pStyle w:val="210"/>
        <w:framePr w:w="8432" w:h="13228" w:hRule="exact" w:wrap="none" w:vAnchor="page" w:hAnchor="page" w:x="1753" w:y="1774"/>
        <w:shd w:val="clear" w:color="auto" w:fill="auto"/>
        <w:spacing w:after="0" w:line="315"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Не отказывайте синьору. Ваш возраст дает вам право ндтн первой.</w:t>
      </w:r>
    </w:p>
    <w:p w:rsidR="00D72F70" w:rsidRPr="0094645E" w:rsidRDefault="00D72F70">
      <w:pPr>
        <w:pStyle w:val="210"/>
        <w:framePr w:w="8432" w:h="13228" w:hRule="exact" w:wrap="none" w:vAnchor="page" w:hAnchor="page" w:x="1753" w:y="1774"/>
        <w:shd w:val="clear" w:color="auto" w:fill="auto"/>
        <w:spacing w:after="652" w:line="315"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Ну, как вам будет угодно.</w:t>
      </w:r>
    </w:p>
    <w:p w:rsidR="00D72F70" w:rsidRPr="0094645E" w:rsidRDefault="00D72F70">
      <w:pPr>
        <w:pStyle w:val="a4"/>
        <w:framePr w:w="8432" w:h="13228" w:hRule="exact" w:wrap="none" w:vAnchor="page" w:hAnchor="page" w:x="1753" w:y="1774"/>
        <w:shd w:val="clear" w:color="auto" w:fill="auto"/>
        <w:spacing w:before="0" w:after="323" w:line="250" w:lineRule="exact"/>
        <w:ind w:right="34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ЧЕТВЕРТОЕ</w:t>
      </w:r>
    </w:p>
    <w:p w:rsidR="00D72F70" w:rsidRPr="0094645E" w:rsidRDefault="00D72F70">
      <w:pPr>
        <w:pStyle w:val="a4"/>
        <w:framePr w:w="8432" w:h="13228" w:hRule="exact" w:wrap="none" w:vAnchor="page" w:hAnchor="page" w:x="1753" w:y="1774"/>
        <w:shd w:val="clear" w:color="auto" w:fill="auto"/>
        <w:spacing w:before="0" w:after="310" w:line="250" w:lineRule="exact"/>
        <w:ind w:right="340"/>
        <w:rPr>
          <w:rFonts w:ascii="Times New Roman" w:hAnsi="Times New Roman" w:cs="Times New Roman"/>
          <w:sz w:val="24"/>
          <w:szCs w:val="24"/>
        </w:rPr>
      </w:pPr>
      <w:r w:rsidRPr="0094645E">
        <w:rPr>
          <w:rStyle w:val="2pt2"/>
          <w:rFonts w:ascii="Times New Roman" w:hAnsi="Times New Roman" w:cs="Times New Roman"/>
          <w:color w:val="000000"/>
          <w:sz w:val="24"/>
          <w:szCs w:val="24"/>
        </w:rPr>
        <w:t>Мессер Мако,</w:t>
      </w:r>
      <w:r w:rsidRPr="0094645E">
        <w:rPr>
          <w:rStyle w:val="1"/>
          <w:rFonts w:ascii="Times New Roman" w:hAnsi="Times New Roman" w:cs="Times New Roman"/>
          <w:color w:val="000000"/>
          <w:sz w:val="24"/>
          <w:szCs w:val="24"/>
        </w:rPr>
        <w:t xml:space="preserve"> в одежде носильщика, </w:t>
      </w:r>
      <w:r w:rsidRPr="0094645E">
        <w:rPr>
          <w:rStyle w:val="2pt2"/>
          <w:rFonts w:ascii="Times New Roman" w:hAnsi="Times New Roman" w:cs="Times New Roman"/>
          <w:color w:val="000000"/>
          <w:sz w:val="24"/>
          <w:szCs w:val="24"/>
        </w:rPr>
        <w:t>Россо.</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Что вы мне посоветуете?</w:t>
      </w:r>
    </w:p>
    <w:p w:rsidR="00D72F70" w:rsidRPr="0094645E" w:rsidRDefault="00D72F70">
      <w:pPr>
        <w:pStyle w:val="210"/>
        <w:framePr w:w="8432" w:h="13228" w:hRule="exact" w:wrap="none" w:vAnchor="page" w:hAnchor="page" w:x="1753" w:y="1774"/>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Иди н дай себя повесить, носильщик про</w:t>
      </w:r>
      <w:r w:rsidRPr="0094645E">
        <w:rPr>
          <w:rStyle w:val="210pt2"/>
          <w:rFonts w:ascii="Times New Roman" w:hAnsi="Times New Roman" w:cs="Times New Roman"/>
          <w:b/>
          <w:bCs/>
          <w:color w:val="000000"/>
          <w:sz w:val="24"/>
          <w:szCs w:val="24"/>
        </w:rPr>
        <w:softHyphen/>
        <w:t>клятый!</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Дайте перевести дыхаиие.</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Жаль, что ты не сдох.</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Пристав меня ищет по ошибке.</w:t>
      </w:r>
    </w:p>
    <w:p w:rsidR="00D72F70" w:rsidRPr="0094645E" w:rsidRDefault="00D72F70">
      <w:pPr>
        <w:pStyle w:val="210"/>
        <w:framePr w:w="8432" w:h="13228" w:hRule="exact" w:wrap="none" w:vAnchor="page" w:hAnchor="page" w:x="1753" w:y="1774"/>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Подумаешь: «по ошибке», благо, был бы палач, а то просто пристав.</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знаете лн вы синьора Раполаяо?</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Какого Раполано?</w:t>
      </w:r>
    </w:p>
    <w:p w:rsidR="00D72F70" w:rsidRPr="0094645E" w:rsidRDefault="00D72F70">
      <w:pPr>
        <w:pStyle w:val="210"/>
        <w:framePr w:w="8432" w:h="13228" w:hRule="exact" w:wrap="none" w:vAnchor="page" w:hAnchor="page" w:x="1753" w:y="1774"/>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Того синьора, который послал </w:t>
      </w:r>
      <w:r w:rsidRPr="0094645E">
        <w:rPr>
          <w:rStyle w:val="21Garamond39"/>
          <w:rFonts w:ascii="Times New Roman" w:hAnsi="Times New Roman" w:cs="Times New Roman"/>
          <w:b/>
          <w:bCs/>
          <w:color w:val="000000"/>
          <w:sz w:val="24"/>
          <w:szCs w:val="24"/>
        </w:rPr>
        <w:t xml:space="preserve">мне </w:t>
      </w:r>
      <w:r w:rsidRPr="0094645E">
        <w:rPr>
          <w:rStyle w:val="210pt2"/>
          <w:rFonts w:ascii="Times New Roman" w:hAnsi="Times New Roman" w:cs="Times New Roman"/>
          <w:b/>
          <w:bCs/>
          <w:color w:val="000000"/>
          <w:sz w:val="24"/>
          <w:szCs w:val="24"/>
        </w:rPr>
        <w:t>миноги. Вы меня не узнаете?</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Никак, вы — мессер Мако?</w:t>
      </w:r>
    </w:p>
    <w:p w:rsidR="00D72F70" w:rsidRPr="0094645E" w:rsidRDefault="00D72F70">
      <w:pPr>
        <w:pStyle w:val="210"/>
        <w:framePr w:w="8432" w:h="13228" w:hRule="exact" w:wrap="none" w:vAnchor="page" w:hAnchor="page" w:x="1753" w:y="1774"/>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 мадонна. Я хотел сказать — да, мессер.</w:t>
      </w:r>
    </w:p>
    <w:p w:rsidR="00D72F70" w:rsidRPr="0094645E" w:rsidRDefault="00D72F70">
      <w:pPr>
        <w:pStyle w:val="210"/>
        <w:framePr w:w="8432" w:h="13228" w:hRule="exact" w:wrap="none" w:vAnchor="page" w:hAnchor="page" w:x="1753" w:y="1774"/>
        <w:shd w:val="clear" w:color="auto" w:fill="auto"/>
        <w:spacing w:after="0" w:line="320"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Что это за гнусные увертки?</w:t>
      </w:r>
    </w:p>
    <w:p w:rsidR="00D72F70" w:rsidRPr="0094645E" w:rsidRDefault="00D72F70">
      <w:pPr>
        <w:pStyle w:val="210"/>
        <w:framePr w:w="8432" w:h="13228" w:hRule="exact" w:wrap="none" w:vAnchor="page" w:hAnchor="page" w:x="1753" w:y="1774"/>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Мастер Андреа вел меня, переоде</w:t>
      </w:r>
      <w:r w:rsidRPr="0094645E">
        <w:rPr>
          <w:rStyle w:val="210pt2"/>
          <w:rFonts w:ascii="Times New Roman" w:hAnsi="Times New Roman" w:cs="Times New Roman"/>
          <w:b/>
          <w:bCs/>
          <w:color w:val="000000"/>
          <w:sz w:val="24"/>
          <w:szCs w:val="24"/>
        </w:rPr>
        <w:softHyphen/>
        <w:t>того, к потаскухам.</w:t>
      </w:r>
    </w:p>
    <w:p w:rsidR="00D72F70" w:rsidRPr="0094645E" w:rsidRDefault="00D72F70">
      <w:pPr>
        <w:pStyle w:val="210"/>
        <w:framePr w:w="8432" w:h="13228" w:hRule="exact" w:wrap="none" w:vAnchor="page" w:hAnchor="page" w:x="1753" w:y="1774"/>
        <w:shd w:val="clear" w:color="auto" w:fill="auto"/>
        <w:spacing w:after="0" w:line="320" w:lineRule="exact"/>
        <w:ind w:left="60" w:righ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Вел и провел... Все сиенские мозги </w:t>
      </w:r>
      <w:r w:rsidRPr="0094645E">
        <w:rPr>
          <w:rStyle w:val="21Garamond39"/>
          <w:rFonts w:ascii="Times New Roman" w:hAnsi="Times New Roman" w:cs="Times New Roman"/>
          <w:b/>
          <w:bCs/>
          <w:color w:val="000000"/>
          <w:sz w:val="24"/>
          <w:szCs w:val="24"/>
        </w:rPr>
        <w:t xml:space="preserve">одного </w:t>
      </w:r>
      <w:r w:rsidRPr="0094645E">
        <w:rPr>
          <w:rStyle w:val="210pt2"/>
          <w:rFonts w:ascii="Times New Roman" w:hAnsi="Times New Roman" w:cs="Times New Roman"/>
          <w:b/>
          <w:bCs/>
          <w:color w:val="000000"/>
          <w:sz w:val="24"/>
          <w:szCs w:val="24"/>
        </w:rPr>
        <w:t>поля ягоды, как попы да моиахи.</w:t>
      </w:r>
    </w:p>
    <w:p w:rsidR="00D72F70" w:rsidRPr="0094645E" w:rsidRDefault="00D72F70">
      <w:pPr>
        <w:pStyle w:val="180"/>
        <w:framePr w:w="8475" w:h="267" w:hRule="exact" w:wrap="none" w:vAnchor="page" w:hAnchor="page" w:x="1732" w:y="15327"/>
        <w:shd w:val="clear" w:color="auto" w:fill="auto"/>
        <w:spacing w:line="240" w:lineRule="exact"/>
        <w:ind w:left="40"/>
        <w:rPr>
          <w:rFonts w:ascii="Times New Roman" w:hAnsi="Times New Roman" w:cs="Times New Roman"/>
        </w:rPr>
      </w:pPr>
      <w:r w:rsidRPr="0094645E">
        <w:rPr>
          <w:rStyle w:val="180pt"/>
          <w:rFonts w:ascii="Times New Roman" w:hAnsi="Times New Roman" w:cs="Times New Roman"/>
          <w:color w:val="000000"/>
        </w:rPr>
        <w:t>382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90"/>
        <w:framePr w:wrap="none" w:vAnchor="page" w:hAnchor="page" w:x="4636" w:y="1593"/>
        <w:shd w:val="clear" w:color="auto" w:fill="auto"/>
        <w:spacing w:line="250" w:lineRule="exact"/>
        <w:ind w:left="20"/>
        <w:rPr>
          <w:rFonts w:ascii="Times New Roman" w:hAnsi="Times New Roman" w:cs="Times New Roman"/>
          <w:sz w:val="24"/>
          <w:szCs w:val="24"/>
        </w:rPr>
      </w:pPr>
      <w:r w:rsidRPr="0094645E">
        <w:rPr>
          <w:rStyle w:val="190pt"/>
          <w:rFonts w:ascii="Times New Roman" w:hAnsi="Times New Roman" w:cs="Times New Roman"/>
          <w:b/>
          <w:bCs/>
          <w:color w:val="000000"/>
          <w:sz w:val="24"/>
          <w:szCs w:val="24"/>
        </w:rPr>
        <w:lastRenderedPageBreak/>
        <w:t>ЯВЛЕНИЕ ПЯТОЕ</w:t>
      </w:r>
    </w:p>
    <w:p w:rsidR="00D72F70" w:rsidRPr="0094645E" w:rsidRDefault="00D72F70">
      <w:pPr>
        <w:pStyle w:val="a4"/>
        <w:framePr w:w="8443" w:h="4699" w:hRule="exact" w:wrap="none" w:vAnchor="page" w:hAnchor="page" w:x="1734" w:y="2299"/>
        <w:shd w:val="clear" w:color="auto" w:fill="auto"/>
        <w:tabs>
          <w:tab w:val="center" w:pos="5569"/>
          <w:tab w:val="right" w:pos="7900"/>
        </w:tabs>
        <w:spacing w:before="0" w:line="250" w:lineRule="exact"/>
        <w:ind w:left="2780"/>
        <w:jc w:val="both"/>
        <w:rPr>
          <w:rFonts w:ascii="Times New Roman" w:hAnsi="Times New Roman" w:cs="Times New Roman"/>
          <w:sz w:val="24"/>
          <w:szCs w:val="24"/>
        </w:rPr>
      </w:pPr>
      <w:r w:rsidRPr="0094645E">
        <w:rPr>
          <w:rStyle w:val="2pt2"/>
          <w:rFonts w:ascii="Times New Roman" w:hAnsi="Times New Roman" w:cs="Times New Roman"/>
          <w:color w:val="000000"/>
          <w:sz w:val="24"/>
          <w:szCs w:val="24"/>
          <w:vertAlign w:val="subscript"/>
        </w:rPr>
        <w:t>л</w:t>
      </w:r>
      <w:r w:rsidRPr="0094645E">
        <w:rPr>
          <w:rStyle w:val="2pt2"/>
          <w:rFonts w:ascii="Times New Roman" w:hAnsi="Times New Roman" w:cs="Times New Roman"/>
          <w:color w:val="000000"/>
          <w:sz w:val="24"/>
          <w:szCs w:val="24"/>
        </w:rPr>
        <w:tab/>
        <w:t>Уя«о</w:t>
      </w:r>
      <w:r w:rsidRPr="0094645E">
        <w:rPr>
          <w:rStyle w:val="2pt2"/>
          <w:rFonts w:ascii="Times New Roman" w:hAnsi="Times New Roman" w:cs="Times New Roman"/>
          <w:color w:val="000000"/>
          <w:sz w:val="24"/>
          <w:szCs w:val="24"/>
        </w:rPr>
        <w:tab/>
        <w:t>Альвиджа.</w:t>
      </w:r>
    </w:p>
    <w:p w:rsidR="00D72F70" w:rsidRPr="0094645E" w:rsidRDefault="00D72F70">
      <w:pPr>
        <w:pStyle w:val="a4"/>
        <w:framePr w:w="8443" w:h="4699" w:hRule="exact" w:wrap="none" w:vAnchor="page" w:hAnchor="page" w:x="1734" w:y="2299"/>
        <w:shd w:val="clear" w:color="auto" w:fill="auto"/>
        <w:spacing w:before="0" w:after="420" w:line="250" w:lineRule="exact"/>
        <w:ind w:left="520"/>
        <w:jc w:val="left"/>
        <w:rPr>
          <w:rFonts w:ascii="Times New Roman" w:hAnsi="Times New Roman" w:cs="Times New Roman"/>
          <w:sz w:val="24"/>
          <w:szCs w:val="24"/>
        </w:rPr>
      </w:pPr>
      <w:r w:rsidRPr="0094645E">
        <w:rPr>
          <w:rStyle w:val="Georgia"/>
          <w:rFonts w:ascii="Times New Roman" w:hAnsi="Times New Roman" w:cs="Times New Roman"/>
          <w:color w:val="000000"/>
          <w:sz w:val="24"/>
          <w:szCs w:val="24"/>
        </w:rPr>
        <w:t xml:space="preserve">Параболано, </w:t>
      </w:r>
      <w:r w:rsidRPr="0094645E">
        <w:rPr>
          <w:rStyle w:val="2pt2"/>
          <w:rFonts w:ascii="Times New Roman" w:hAnsi="Times New Roman" w:cs="Times New Roman"/>
          <w:color w:val="000000"/>
          <w:sz w:val="24"/>
          <w:szCs w:val="24"/>
        </w:rPr>
        <w:t>россо, мессер Мако,</w:t>
      </w:r>
    </w:p>
    <w:p w:rsidR="00D72F70" w:rsidRPr="0094645E" w:rsidRDefault="00D72F70">
      <w:pPr>
        <w:pStyle w:val="210"/>
        <w:framePr w:w="8443" w:h="4699" w:hRule="exact" w:wrap="none" w:vAnchor="page" w:hAnchor="page" w:x="1734" w:y="2299"/>
        <w:shd w:val="clear" w:color="auto" w:fill="auto"/>
        <w:tabs>
          <w:tab w:val="right" w:pos="8361"/>
        </w:tabs>
        <w:spacing w:after="0" w:line="304" w:lineRule="exact"/>
        <w:ind w:left="100" w:firstLine="420"/>
        <w:jc w:val="both"/>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t xml:space="preserve">Параболано. </w:t>
      </w:r>
      <w:r w:rsidRPr="0094645E">
        <w:rPr>
          <w:rStyle w:val="210pt2"/>
          <w:rFonts w:ascii="Times New Roman" w:hAnsi="Times New Roman" w:cs="Times New Roman"/>
          <w:b/>
          <w:bCs/>
          <w:color w:val="000000"/>
          <w:sz w:val="24"/>
          <w:szCs w:val="24"/>
        </w:rPr>
        <w:t>Что скажешь, Россо?</w:t>
      </w:r>
      <w:r w:rsidRPr="0094645E">
        <w:rPr>
          <w:rStyle w:val="210pt2"/>
          <w:rFonts w:ascii="Times New Roman" w:hAnsi="Times New Roman" w:cs="Times New Roman"/>
          <w:b/>
          <w:bCs/>
          <w:color w:val="000000"/>
          <w:sz w:val="24"/>
          <w:szCs w:val="24"/>
        </w:rPr>
        <w:tab/>
        <w:t>„</w:t>
      </w:r>
    </w:p>
    <w:p w:rsidR="00D72F70" w:rsidRPr="0094645E" w:rsidRDefault="00D72F70">
      <w:pPr>
        <w:pStyle w:val="210"/>
        <w:framePr w:w="8443" w:h="4699" w:hRule="exact" w:wrap="none" w:vAnchor="page" w:hAnchor="page" w:x="1734" w:y="2299"/>
        <w:shd w:val="clear" w:color="auto" w:fill="auto"/>
        <w:spacing w:after="0" w:line="304" w:lineRule="exact"/>
        <w:ind w:left="100" w:right="8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Скажу, что этот человек н есть ваш сиенскии мессер. Его только что обработал этот бездельник мастер Андреа, как вы сами можете это заметить.</w:t>
      </w:r>
    </w:p>
    <w:p w:rsidR="00D72F70" w:rsidRPr="0094645E" w:rsidRDefault="00D72F70">
      <w:pPr>
        <w:pStyle w:val="210"/>
        <w:framePr w:w="8443" w:h="4699" w:hRule="exact" w:wrap="none" w:vAnchor="page" w:hAnchor="page" w:x="1734" w:y="2299"/>
        <w:shd w:val="clear" w:color="auto" w:fill="auto"/>
        <w:spacing w:after="15" w:line="304" w:lineRule="exact"/>
        <w:ind w:left="100" w:firstLine="420"/>
        <w:jc w:val="both"/>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t xml:space="preserve">Параболано. </w:t>
      </w:r>
      <w:r w:rsidRPr="0094645E">
        <w:rPr>
          <w:rStyle w:val="210pt2"/>
          <w:rFonts w:ascii="Times New Roman" w:hAnsi="Times New Roman" w:cs="Times New Roman"/>
          <w:b/>
          <w:bCs/>
          <w:color w:val="000000"/>
          <w:sz w:val="24"/>
          <w:szCs w:val="24"/>
        </w:rPr>
        <w:t xml:space="preserve">Клянусь телом господним, </w:t>
      </w:r>
      <w:r w:rsidRPr="0094645E">
        <w:rPr>
          <w:rStyle w:val="21Garamond36"/>
          <w:rFonts w:ascii="Times New Roman" w:hAnsi="Times New Roman" w:cs="Times New Roman"/>
          <w:b/>
          <w:bCs/>
          <w:color w:val="000000"/>
          <w:sz w:val="24"/>
          <w:szCs w:val="24"/>
        </w:rPr>
        <w:t xml:space="preserve">я </w:t>
      </w:r>
      <w:r w:rsidRPr="0094645E">
        <w:rPr>
          <w:rStyle w:val="210pt2"/>
          <w:rFonts w:ascii="Times New Roman" w:hAnsi="Times New Roman" w:cs="Times New Roman"/>
          <w:b/>
          <w:bCs/>
          <w:color w:val="000000"/>
          <w:sz w:val="24"/>
          <w:szCs w:val="24"/>
        </w:rPr>
        <w:t>ему</w:t>
      </w:r>
    </w:p>
    <w:p w:rsidR="00D72F70" w:rsidRPr="0094645E" w:rsidRDefault="00D72F70">
      <w:pPr>
        <w:pStyle w:val="210"/>
        <w:framePr w:w="8443" w:h="4699" w:hRule="exact" w:wrap="none" w:vAnchor="page" w:hAnchor="page" w:x="1734" w:y="2299"/>
        <w:shd w:val="clear" w:color="auto" w:fill="auto"/>
        <w:tabs>
          <w:tab w:val="right" w:pos="4772"/>
        </w:tabs>
        <w:spacing w:after="0" w:line="360" w:lineRule="exact"/>
        <w:ind w:left="1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отомщу.</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lang w:val="en-US" w:eastAsia="en-US"/>
        </w:rPr>
        <w:t>u</w:t>
      </w:r>
    </w:p>
    <w:p w:rsidR="00D72F70" w:rsidRPr="0094645E" w:rsidRDefault="00D72F70">
      <w:pPr>
        <w:pStyle w:val="210"/>
        <w:framePr w:w="8443" w:h="4699" w:hRule="exact" w:wrap="none" w:vAnchor="page" w:hAnchor="page" w:x="1734" w:y="2299"/>
        <w:shd w:val="clear" w:color="auto" w:fill="auto"/>
        <w:spacing w:after="0" w:line="373" w:lineRule="exact"/>
        <w:ind w:left="100" w:right="8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Не обижаите его, ведь пристав пре</w:t>
      </w:r>
      <w:r w:rsidRPr="0094645E">
        <w:rPr>
          <w:rStyle w:val="210pt2"/>
          <w:rFonts w:ascii="Times New Roman" w:hAnsi="Times New Roman" w:cs="Times New Roman"/>
          <w:b/>
          <w:bCs/>
          <w:color w:val="000000"/>
          <w:sz w:val="24"/>
          <w:szCs w:val="24"/>
        </w:rPr>
        <w:softHyphen/>
        <w:t>датель.</w:t>
      </w:r>
    </w:p>
    <w:p w:rsidR="00D72F70" w:rsidRPr="0094645E" w:rsidRDefault="00D72F70">
      <w:pPr>
        <w:pStyle w:val="210"/>
        <w:framePr w:w="8443" w:h="4699" w:hRule="exact" w:wrap="none" w:vAnchor="page" w:hAnchor="page" w:x="1734" w:y="2299"/>
        <w:shd w:val="clear" w:color="auto" w:fill="auto"/>
        <w:tabs>
          <w:tab w:val="right" w:pos="8361"/>
        </w:tabs>
        <w:spacing w:after="0" w:line="309" w:lineRule="exact"/>
        <w:ind w:left="100" w:right="80" w:firstLine="420"/>
        <w:jc w:val="both"/>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t xml:space="preserve">Параболано. </w:t>
      </w:r>
      <w:r w:rsidRPr="0094645E">
        <w:rPr>
          <w:rStyle w:val="210pt2"/>
          <w:rFonts w:ascii="Times New Roman" w:hAnsi="Times New Roman" w:cs="Times New Roman"/>
          <w:b/>
          <w:bCs/>
          <w:color w:val="000000"/>
          <w:sz w:val="24"/>
          <w:szCs w:val="24"/>
        </w:rPr>
        <w:t>Ты, Россо, займи кормилицу, а вы, мессер Мако, следуйте за мной.</w:t>
      </w:r>
      <w:r w:rsidRPr="0094645E">
        <w:rPr>
          <w:rStyle w:val="210pt2"/>
          <w:rFonts w:ascii="Times New Roman" w:hAnsi="Times New Roman" w:cs="Times New Roman"/>
          <w:b/>
          <w:bCs/>
          <w:color w:val="000000"/>
          <w:sz w:val="24"/>
          <w:szCs w:val="24"/>
        </w:rPr>
        <w:tab/>
        <w:t>^</w:t>
      </w:r>
    </w:p>
    <w:p w:rsidR="00D72F70" w:rsidRPr="0094645E" w:rsidRDefault="00D72F70">
      <w:pPr>
        <w:pStyle w:val="210"/>
        <w:framePr w:w="8443" w:h="4699" w:hRule="exact" w:wrap="none" w:vAnchor="page" w:hAnchor="page" w:x="1734" w:y="2299"/>
        <w:shd w:val="clear" w:color="auto" w:fill="auto"/>
        <w:spacing w:after="20" w:line="309" w:lineRule="exact"/>
        <w:ind w:left="10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Синьор Раполано, к услугам вашей</w:t>
      </w:r>
    </w:p>
    <w:p w:rsidR="00D72F70" w:rsidRPr="0094645E" w:rsidRDefault="00D72F70">
      <w:pPr>
        <w:pStyle w:val="210"/>
        <w:framePr w:w="8443" w:h="4699" w:hRule="exact" w:wrap="none" w:vAnchor="page" w:hAnchor="page" w:x="1734" w:y="2299"/>
        <w:shd w:val="clear" w:color="auto" w:fill="auto"/>
        <w:spacing w:after="0" w:line="360" w:lineRule="exact"/>
        <w:ind w:left="1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милости.</w:t>
      </w:r>
    </w:p>
    <w:p w:rsidR="00D72F70" w:rsidRPr="0094645E" w:rsidRDefault="00D72F70">
      <w:pPr>
        <w:pStyle w:val="a4"/>
        <w:framePr w:w="8443" w:h="7401" w:hRule="exact" w:wrap="none" w:vAnchor="page" w:hAnchor="page" w:x="1734" w:y="7304"/>
        <w:shd w:val="clear" w:color="auto" w:fill="auto"/>
        <w:spacing w:before="0" w:line="768" w:lineRule="exact"/>
        <w:ind w:left="2780" w:right="2840"/>
        <w:jc w:val="left"/>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ШЕСТОЕ </w:t>
      </w:r>
      <w:r w:rsidRPr="0094645E">
        <w:rPr>
          <w:rStyle w:val="2pt2"/>
          <w:rFonts w:ascii="Times New Roman" w:hAnsi="Times New Roman" w:cs="Times New Roman"/>
          <w:color w:val="000000"/>
          <w:sz w:val="24"/>
          <w:szCs w:val="24"/>
        </w:rPr>
        <w:t>Россо. Альвиджа.</w:t>
      </w:r>
    </w:p>
    <w:p w:rsidR="00D72F70" w:rsidRPr="0094645E" w:rsidRDefault="00D72F70">
      <w:pPr>
        <w:pStyle w:val="210"/>
        <w:framePr w:w="8443" w:h="7401" w:hRule="exact" w:wrap="none" w:vAnchor="page" w:hAnchor="page" w:x="1734" w:y="7304"/>
        <w:shd w:val="clear" w:color="auto" w:fill="auto"/>
        <w:spacing w:after="0" w:line="768" w:lineRule="exact"/>
        <w:ind w:left="10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 Ну?</w:t>
      </w:r>
    </w:p>
    <w:p w:rsidR="00D72F70" w:rsidRPr="0094645E" w:rsidRDefault="00D72F70">
      <w:pPr>
        <w:pStyle w:val="210"/>
        <w:framePr w:w="8443" w:h="7401" w:hRule="exact" w:wrap="none" w:vAnchor="page" w:hAnchor="page" w:x="1734" w:y="7304"/>
        <w:shd w:val="clear" w:color="auto" w:fill="auto"/>
        <w:spacing w:after="0" w:line="320" w:lineRule="exact"/>
        <w:ind w:left="10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О, вот уж великий хвастун!</w:t>
      </w:r>
    </w:p>
    <w:p w:rsidR="00D72F70" w:rsidRPr="0094645E" w:rsidRDefault="00D72F70">
      <w:pPr>
        <w:pStyle w:val="210"/>
        <w:framePr w:w="8443" w:h="7401" w:hRule="exact" w:wrap="none" w:vAnchor="page" w:hAnchor="page" w:x="1734" w:y="7304"/>
        <w:shd w:val="clear" w:color="auto" w:fill="auto"/>
        <w:spacing w:after="0" w:line="320" w:lineRule="exact"/>
        <w:ind w:left="10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Ха-ха-ха!</w:t>
      </w:r>
    </w:p>
    <w:p w:rsidR="00D72F70" w:rsidRPr="0094645E" w:rsidRDefault="00D72F70">
      <w:pPr>
        <w:pStyle w:val="210"/>
        <w:framePr w:w="8443" w:h="7401" w:hRule="exact" w:wrap="none" w:vAnchor="page" w:hAnchor="page" w:x="1734" w:y="7304"/>
        <w:shd w:val="clear" w:color="auto" w:fill="auto"/>
        <w:spacing w:after="0" w:line="320" w:lineRule="exact"/>
        <w:ind w:left="10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Знаешь, что меня удивляет?</w:t>
      </w:r>
    </w:p>
    <w:p w:rsidR="00D72F70" w:rsidRPr="0094645E" w:rsidRDefault="00D72F70">
      <w:pPr>
        <w:pStyle w:val="210"/>
        <w:framePr w:w="8443" w:h="7401" w:hRule="exact" w:wrap="none" w:vAnchor="page" w:hAnchor="page" w:x="1734" w:y="7304"/>
        <w:shd w:val="clear" w:color="auto" w:fill="auto"/>
        <w:spacing w:after="0" w:line="320" w:lineRule="exact"/>
        <w:ind w:left="10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Нет, не знаю.</w:t>
      </w:r>
    </w:p>
    <w:p w:rsidR="00D72F70" w:rsidRPr="0094645E" w:rsidRDefault="00D72F70">
      <w:pPr>
        <w:pStyle w:val="210"/>
        <w:framePr w:w="8443" w:h="7401" w:hRule="exact" w:wrap="none" w:vAnchor="page" w:hAnchor="page" w:x="1734" w:y="7304"/>
        <w:shd w:val="clear" w:color="auto" w:fill="auto"/>
        <w:spacing w:after="0" w:line="320" w:lineRule="exact"/>
        <w:ind w:left="100" w:right="8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А то, что ои, изнывающий от любви к этой Ливии, воображает, будто и она, в глаза его не ви</w:t>
      </w:r>
      <w:r w:rsidRPr="0094645E">
        <w:rPr>
          <w:rStyle w:val="210pt2"/>
          <w:rFonts w:ascii="Times New Roman" w:hAnsi="Times New Roman" w:cs="Times New Roman"/>
          <w:b/>
          <w:bCs/>
          <w:color w:val="000000"/>
          <w:sz w:val="24"/>
          <w:szCs w:val="24"/>
        </w:rPr>
        <w:softHyphen/>
        <w:t>девшая, тоже чахнет от любви к иему.</w:t>
      </w:r>
    </w:p>
    <w:p w:rsidR="00D72F70" w:rsidRPr="0094645E" w:rsidRDefault="00D72F70">
      <w:pPr>
        <w:pStyle w:val="210"/>
        <w:framePr w:w="8443" w:h="7401" w:hRule="exact" w:wrap="none" w:vAnchor="page" w:hAnchor="page" w:x="1734" w:y="7304"/>
        <w:shd w:val="clear" w:color="auto" w:fill="auto"/>
        <w:spacing w:after="0" w:line="309" w:lineRule="exact"/>
        <w:ind w:left="100" w:right="80" w:firstLine="4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Нечего удивляться, ибо такого сорта синьор, прислуживавший некогда лакеем при десяти собаках, а ныне опьяневший от собственного величия, твердо убеж</w:t>
      </w:r>
      <w:r w:rsidRPr="0094645E">
        <w:rPr>
          <w:rStyle w:val="210pt2"/>
          <w:rFonts w:ascii="Times New Roman" w:hAnsi="Times New Roman" w:cs="Times New Roman"/>
          <w:b/>
          <w:bCs/>
          <w:color w:val="000000"/>
          <w:sz w:val="24"/>
          <w:szCs w:val="24"/>
        </w:rPr>
        <w:softHyphen/>
        <w:t>ден, что весь мир его боготворит. Если бы только можно было заглянуть в его душу, то голову даю на отсечение, что он сам себе не может простить своей любви к Ли</w:t>
      </w:r>
      <w:r w:rsidRPr="0094645E">
        <w:rPr>
          <w:rStyle w:val="210pt2"/>
          <w:rFonts w:ascii="Times New Roman" w:hAnsi="Times New Roman" w:cs="Times New Roman"/>
          <w:b/>
          <w:bCs/>
          <w:color w:val="000000"/>
          <w:sz w:val="24"/>
          <w:szCs w:val="24"/>
        </w:rPr>
        <w:softHyphen/>
        <w:t>вии. Он</w:t>
      </w:r>
    </w:p>
    <w:p w:rsidR="00D72F70" w:rsidRPr="0094645E" w:rsidRDefault="00D72F70">
      <w:pPr>
        <w:pStyle w:val="210"/>
        <w:framePr w:w="8443" w:h="7401" w:hRule="exact" w:wrap="none" w:vAnchor="page" w:hAnchor="page" w:x="1734" w:y="7304"/>
        <w:shd w:val="clear" w:color="auto" w:fill="auto"/>
        <w:spacing w:after="0" w:line="315" w:lineRule="exact"/>
        <w:ind w:left="100" w:right="8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наверняка считает, что это она должна была за ним бегать. Словом, он думает так, как мы пытаемся ему</w:t>
      </w:r>
    </w:p>
    <w:p w:rsidR="00D72F70" w:rsidRPr="0094645E" w:rsidRDefault="00D72F70">
      <w:pPr>
        <w:pStyle w:val="210"/>
        <w:framePr w:w="8443" w:h="7401" w:hRule="exact" w:wrap="none" w:vAnchor="page" w:hAnchor="page" w:x="1734" w:y="7304"/>
        <w:shd w:val="clear" w:color="auto" w:fill="auto"/>
        <w:spacing w:after="0" w:line="360" w:lineRule="exact"/>
        <w:ind w:left="1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внушить.</w:t>
      </w:r>
    </w:p>
    <w:p w:rsidR="00D72F70" w:rsidRPr="0094645E" w:rsidRDefault="00D72F70">
      <w:pPr>
        <w:pStyle w:val="a7"/>
        <w:framePr w:wrap="none" w:vAnchor="page" w:hAnchor="page" w:x="9745" w:y="14964"/>
        <w:shd w:val="clear" w:color="auto" w:fill="auto"/>
        <w:spacing w:line="280" w:lineRule="exact"/>
        <w:ind w:left="20"/>
        <w:rPr>
          <w:rFonts w:ascii="Times New Roman" w:hAnsi="Times New Roman" w:cs="Times New Roman"/>
          <w:sz w:val="24"/>
          <w:szCs w:val="24"/>
        </w:rPr>
      </w:pPr>
      <w:r w:rsidRPr="0094645E">
        <w:rPr>
          <w:rStyle w:val="0pt2"/>
          <w:rFonts w:ascii="Times New Roman" w:hAnsi="Times New Roman" w:cs="Times New Roman"/>
          <w:b/>
          <w:bCs/>
          <w:color w:val="000000"/>
          <w:sz w:val="24"/>
          <w:szCs w:val="24"/>
        </w:rPr>
        <w:t>383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73" w:h="13269" w:hRule="exact" w:wrap="none" w:vAnchor="page" w:hAnchor="page" w:x="1793" w:y="178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Альвиджа.</w:t>
      </w:r>
      <w:r w:rsidRPr="0094645E">
        <w:rPr>
          <w:rStyle w:val="210pt2"/>
          <w:rFonts w:ascii="Times New Roman" w:hAnsi="Times New Roman" w:cs="Times New Roman"/>
          <w:b/>
          <w:bCs/>
          <w:color w:val="000000"/>
          <w:sz w:val="24"/>
          <w:szCs w:val="24"/>
        </w:rPr>
        <w:t xml:space="preserve"> Бедняжка! Дурачок! А теперь вот чго я тебе скажу: отныне я собираюсь заняться спасением своей душн. Ведь сейчас я уже могу с чистым сердцем сказать: «Мир, иди с богом!» Я прожила жизнь буриую н наполненную. Сколько позади мимолетных желаний, в исполнении которых я себе никогда не отказывала! В мое время нн Лоренцина, нн Беатричичка, ни Анджолетта из Неаполя, ни Беатриче, ни «Мама не велит», ян сама ве- лнкая «Империя» не моглн меня переплюнуть. Наряды, маскн, роскошные дома, бои быков, конские ристалища, соболя с золочеными мордочками, попугаи, обезьяны, де</w:t>
      </w:r>
      <w:r w:rsidRPr="0094645E">
        <w:rPr>
          <w:rStyle w:val="210pt2"/>
          <w:rFonts w:ascii="Times New Roman" w:hAnsi="Times New Roman" w:cs="Times New Roman"/>
          <w:b/>
          <w:bCs/>
          <w:color w:val="000000"/>
          <w:sz w:val="24"/>
          <w:szCs w:val="24"/>
        </w:rPr>
        <w:softHyphen/>
        <w:t>сятки камеристок и служанок—все это было для меня сущими пустяками. А толпы синьоров, монсеньеров, по</w:t>
      </w:r>
      <w:r w:rsidRPr="0094645E">
        <w:rPr>
          <w:rStyle w:val="210pt2"/>
          <w:rFonts w:ascii="Times New Roman" w:hAnsi="Times New Roman" w:cs="Times New Roman"/>
          <w:b/>
          <w:bCs/>
          <w:color w:val="000000"/>
          <w:sz w:val="24"/>
          <w:szCs w:val="24"/>
        </w:rPr>
        <w:softHyphen/>
        <w:t>сланников? Ха-ха! Мне до снх пор смешно, как я с одного епископа стянула все, вплоть до митры, которую напялила иа голову одной из моих служанок, потешаясь над бедным малым. А один сахароторговец оставил у меня все, даже свои запасы, так что в доме у меня еще долто каждая вещь была просахарена. А потом я захворала одной бо</w:t>
      </w:r>
      <w:r w:rsidRPr="0094645E">
        <w:rPr>
          <w:rStyle w:val="210pt2"/>
          <w:rFonts w:ascii="Times New Roman" w:hAnsi="Times New Roman" w:cs="Times New Roman"/>
          <w:b/>
          <w:bCs/>
          <w:color w:val="000000"/>
          <w:sz w:val="24"/>
          <w:szCs w:val="24"/>
        </w:rPr>
        <w:softHyphen/>
        <w:t>лезнью, название которой так и не узнала, однако ж лечи</w:t>
      </w:r>
      <w:r w:rsidRPr="0094645E">
        <w:rPr>
          <w:rStyle w:val="210pt2"/>
          <w:rFonts w:ascii="Times New Roman" w:hAnsi="Times New Roman" w:cs="Times New Roman"/>
          <w:b/>
          <w:bCs/>
          <w:color w:val="000000"/>
          <w:sz w:val="24"/>
          <w:szCs w:val="24"/>
        </w:rPr>
        <w:softHyphen/>
        <w:t>ли ее, как французскую. От множества лекарств я в кон</w:t>
      </w:r>
      <w:r w:rsidRPr="0094645E">
        <w:rPr>
          <w:rStyle w:val="210pt2"/>
          <w:rFonts w:ascii="Times New Roman" w:hAnsi="Times New Roman" w:cs="Times New Roman"/>
          <w:b/>
          <w:bCs/>
          <w:color w:val="000000"/>
          <w:sz w:val="24"/>
          <w:szCs w:val="24"/>
        </w:rPr>
        <w:softHyphen/>
        <w:t>це концов состарилась и стала сдавать комнаты, продав сначала свон кольца, платья и все вещи моей молодости, а потом пришлось заняться стиркой крахмальных рубашек. Когда и это оказалось ие под силу, занялась вразумле</w:t>
      </w:r>
      <w:r w:rsidRPr="0094645E">
        <w:rPr>
          <w:rStyle w:val="210pt2"/>
          <w:rFonts w:ascii="Times New Roman" w:hAnsi="Times New Roman" w:cs="Times New Roman"/>
          <w:b/>
          <w:bCs/>
          <w:color w:val="000000"/>
          <w:sz w:val="24"/>
          <w:szCs w:val="24"/>
        </w:rPr>
        <w:softHyphen/>
        <w:t>нием молодых женщин, чтобы они не глупилн н не требо</w:t>
      </w:r>
      <w:r w:rsidRPr="0094645E">
        <w:rPr>
          <w:rStyle w:val="210pt2"/>
          <w:rFonts w:ascii="Times New Roman" w:hAnsi="Times New Roman" w:cs="Times New Roman"/>
          <w:b/>
          <w:bCs/>
          <w:color w:val="000000"/>
          <w:sz w:val="24"/>
          <w:szCs w:val="24"/>
        </w:rPr>
        <w:softHyphen/>
        <w:t>вали от старости осуждения плоти... Ты меня понимаешь? Но что это я хотела еще сказать?</w:t>
      </w:r>
    </w:p>
    <w:p w:rsidR="00D72F70" w:rsidRPr="0094645E" w:rsidRDefault="00D72F70">
      <w:pPr>
        <w:pStyle w:val="210"/>
        <w:framePr w:w="8373" w:h="13269" w:hRule="exact" w:wrap="none" w:vAnchor="page" w:hAnchor="page" w:x="1793" w:y="178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Ты хотела сказать, что и я в свое время был монахом, половым, жидом, служил на таможне, был по</w:t>
      </w:r>
      <w:r w:rsidRPr="0094645E">
        <w:rPr>
          <w:rStyle w:val="210pt2"/>
          <w:rFonts w:ascii="Times New Roman" w:hAnsi="Times New Roman" w:cs="Times New Roman"/>
          <w:b/>
          <w:bCs/>
          <w:color w:val="000000"/>
          <w:sz w:val="24"/>
          <w:szCs w:val="24"/>
        </w:rPr>
        <w:softHyphen/>
        <w:t>гонщиком мулов, полицейским, каторжником по принуж</w:t>
      </w:r>
      <w:r w:rsidRPr="0094645E">
        <w:rPr>
          <w:rStyle w:val="210pt2"/>
          <w:rFonts w:ascii="Times New Roman" w:hAnsi="Times New Roman" w:cs="Times New Roman"/>
          <w:b/>
          <w:bCs/>
          <w:color w:val="000000"/>
          <w:sz w:val="24"/>
          <w:szCs w:val="24"/>
        </w:rPr>
        <w:softHyphen/>
        <w:t xml:space="preserve">дению, а </w:t>
      </w:r>
      <w:r w:rsidRPr="0094645E">
        <w:rPr>
          <w:rStyle w:val="21Garamond39"/>
          <w:rFonts w:ascii="Times New Roman" w:hAnsi="Times New Roman" w:cs="Times New Roman"/>
          <w:b/>
          <w:bCs/>
          <w:color w:val="000000"/>
          <w:sz w:val="24"/>
          <w:szCs w:val="24"/>
        </w:rPr>
        <w:t xml:space="preserve">Для </w:t>
      </w:r>
      <w:r w:rsidRPr="0094645E">
        <w:rPr>
          <w:rStyle w:val="210pt2"/>
          <w:rFonts w:ascii="Times New Roman" w:hAnsi="Times New Roman" w:cs="Times New Roman"/>
          <w:b/>
          <w:bCs/>
          <w:color w:val="000000"/>
          <w:sz w:val="24"/>
          <w:szCs w:val="24"/>
        </w:rPr>
        <w:t>собственного удовольствия мельником, свод</w:t>
      </w:r>
      <w:r w:rsidRPr="0094645E">
        <w:rPr>
          <w:rStyle w:val="210pt2"/>
          <w:rFonts w:ascii="Times New Roman" w:hAnsi="Times New Roman" w:cs="Times New Roman"/>
          <w:b/>
          <w:bCs/>
          <w:color w:val="000000"/>
          <w:sz w:val="24"/>
          <w:szCs w:val="24"/>
        </w:rPr>
        <w:softHyphen/>
        <w:t>ником, шарлатаном, бродягой, слугой при школярах и ла</w:t>
      </w:r>
      <w:r w:rsidRPr="0094645E">
        <w:rPr>
          <w:rStyle w:val="210pt2"/>
          <w:rFonts w:ascii="Times New Roman" w:hAnsi="Times New Roman" w:cs="Times New Roman"/>
          <w:b/>
          <w:bCs/>
          <w:color w:val="000000"/>
          <w:sz w:val="24"/>
          <w:szCs w:val="24"/>
        </w:rPr>
        <w:softHyphen/>
        <w:t xml:space="preserve">кеем прн вельможах, а что сейчас я просто грек. </w:t>
      </w:r>
      <w:r w:rsidRPr="0094645E">
        <w:rPr>
          <w:rStyle w:val="21Garamond39"/>
          <w:rFonts w:ascii="Times New Roman" w:hAnsi="Times New Roman" w:cs="Times New Roman"/>
          <w:b/>
          <w:bCs/>
          <w:color w:val="000000"/>
          <w:sz w:val="24"/>
          <w:szCs w:val="24"/>
        </w:rPr>
        <w:t xml:space="preserve">Таково </w:t>
      </w:r>
      <w:r w:rsidRPr="0094645E">
        <w:rPr>
          <w:rStyle w:val="210pt2"/>
          <w:rFonts w:ascii="Times New Roman" w:hAnsi="Times New Roman" w:cs="Times New Roman"/>
          <w:b/>
          <w:bCs/>
          <w:color w:val="000000"/>
          <w:sz w:val="24"/>
          <w:szCs w:val="24"/>
        </w:rPr>
        <w:t>было мое участие в жизненной игре. Что же касается ны</w:t>
      </w:r>
      <w:r w:rsidRPr="0094645E">
        <w:rPr>
          <w:rStyle w:val="210pt2"/>
          <w:rFonts w:ascii="Times New Roman" w:hAnsi="Times New Roman" w:cs="Times New Roman"/>
          <w:b/>
          <w:bCs/>
          <w:color w:val="000000"/>
          <w:sz w:val="24"/>
          <w:szCs w:val="24"/>
        </w:rPr>
        <w:softHyphen/>
        <w:t xml:space="preserve">нешнего нашего случая, то слово за тобой, Нанна. Но </w:t>
      </w:r>
      <w:r w:rsidRPr="0094645E">
        <w:rPr>
          <w:rStyle w:val="21Garamond39"/>
          <w:rFonts w:ascii="Times New Roman" w:hAnsi="Times New Roman" w:cs="Times New Roman"/>
          <w:b/>
          <w:bCs/>
          <w:color w:val="000000"/>
          <w:sz w:val="24"/>
          <w:szCs w:val="24"/>
        </w:rPr>
        <w:t xml:space="preserve">часть </w:t>
      </w:r>
      <w:r w:rsidRPr="0094645E">
        <w:rPr>
          <w:rStyle w:val="210pt2"/>
          <w:rFonts w:ascii="Times New Roman" w:hAnsi="Times New Roman" w:cs="Times New Roman"/>
          <w:b/>
          <w:bCs/>
          <w:color w:val="000000"/>
          <w:sz w:val="24"/>
          <w:szCs w:val="24"/>
        </w:rPr>
        <w:t>ожерелья моя.</w:t>
      </w:r>
    </w:p>
    <w:p w:rsidR="00D72F70" w:rsidRPr="0094645E" w:rsidRDefault="00D72F70">
      <w:pPr>
        <w:pStyle w:val="210"/>
        <w:framePr w:w="8373" w:h="13269" w:hRule="exact" w:wrap="none" w:vAnchor="page" w:hAnchor="page" w:x="1793" w:y="178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В моей прекраснейшей речи ие было на</w:t>
      </w:r>
      <w:r w:rsidRPr="0094645E">
        <w:rPr>
          <w:rStyle w:val="210pt2"/>
          <w:rFonts w:ascii="Times New Roman" w:hAnsi="Times New Roman" w:cs="Times New Roman"/>
          <w:b/>
          <w:bCs/>
          <w:color w:val="000000"/>
          <w:sz w:val="24"/>
          <w:szCs w:val="24"/>
        </w:rPr>
        <w:softHyphen/>
        <w:t xml:space="preserve">мека на отказ, я только хотела сказать, что заднице моей не шестнадцать лет и что я еще никогда не бралась за </w:t>
      </w:r>
      <w:r w:rsidRPr="0094645E">
        <w:rPr>
          <w:rStyle w:val="21Garamond39"/>
          <w:rFonts w:ascii="Times New Roman" w:hAnsi="Times New Roman" w:cs="Times New Roman"/>
          <w:b/>
          <w:bCs/>
          <w:color w:val="000000"/>
          <w:sz w:val="24"/>
          <w:szCs w:val="24"/>
        </w:rPr>
        <w:t>по</w:t>
      </w:r>
      <w:r w:rsidRPr="0094645E">
        <w:rPr>
          <w:rStyle w:val="21Garamond39"/>
          <w:rFonts w:ascii="Times New Roman" w:hAnsi="Times New Roman" w:cs="Times New Roman"/>
          <w:b/>
          <w:bCs/>
          <w:color w:val="000000"/>
          <w:sz w:val="24"/>
          <w:szCs w:val="24"/>
        </w:rPr>
        <w:softHyphen/>
      </w:r>
      <w:r w:rsidRPr="0094645E">
        <w:rPr>
          <w:rStyle w:val="210pt2"/>
          <w:rFonts w:ascii="Times New Roman" w:hAnsi="Times New Roman" w:cs="Times New Roman"/>
          <w:b/>
          <w:bCs/>
          <w:color w:val="000000"/>
          <w:sz w:val="24"/>
          <w:szCs w:val="24"/>
        </w:rPr>
        <w:t>добное предприятие.</w:t>
      </w:r>
    </w:p>
    <w:p w:rsidR="00D72F70" w:rsidRPr="0094645E" w:rsidRDefault="00D72F70">
      <w:pPr>
        <w:pStyle w:val="180"/>
        <w:framePr w:wrap="none" w:vAnchor="page" w:hAnchor="page" w:x="1836" w:y="15336"/>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384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1" w:h="12550" w:hRule="exact" w:wrap="none" w:vAnchor="page" w:hAnchor="page" w:x="1809" w:y="1876"/>
        <w:shd w:val="clear" w:color="auto" w:fill="auto"/>
        <w:spacing w:line="315" w:lineRule="exact"/>
        <w:ind w:left="20" w:right="4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 xml:space="preserve">о со А потому ты должна быть мие особенно бла- “ тем более что оно может оказаться последним. </w:t>
      </w:r>
      <w:r w:rsidRPr="0094645E">
        <w:rPr>
          <w:rStyle w:val="210pt2"/>
          <w:rFonts w:ascii="Times New Roman" w:hAnsi="Times New Roman" w:cs="Times New Roman"/>
          <w:b/>
          <w:bCs/>
          <w:color w:val="000000"/>
          <w:sz w:val="24"/>
          <w:szCs w:val="24"/>
          <w:vertAlign w:val="superscript"/>
        </w:rPr>
        <w:t>Г</w:t>
      </w:r>
      <w:r w:rsidRPr="0094645E">
        <w:rPr>
          <w:rStyle w:val="210pt2"/>
          <w:rFonts w:ascii="Times New Roman" w:hAnsi="Times New Roman" w:cs="Times New Roman"/>
          <w:b/>
          <w:bCs/>
          <w:color w:val="000000"/>
          <w:sz w:val="24"/>
          <w:szCs w:val="24"/>
        </w:rPr>
        <w:t>°</w:t>
      </w:r>
      <w:r w:rsidRPr="0094645E">
        <w:rPr>
          <w:rStyle w:val="210pt2"/>
          <w:rFonts w:ascii="Times New Roman" w:hAnsi="Times New Roman" w:cs="Times New Roman"/>
          <w:b/>
          <w:bCs/>
          <w:color w:val="000000"/>
          <w:sz w:val="24"/>
          <w:szCs w:val="24"/>
          <w:vertAlign w:val="superscript"/>
        </w:rPr>
        <w:t>Д</w:t>
      </w:r>
      <w:r w:rsidRPr="0094645E">
        <w:rPr>
          <w:rStyle w:val="210pt2"/>
          <w:rFonts w:ascii="Times New Roman" w:hAnsi="Times New Roman" w:cs="Times New Roman"/>
          <w:b/>
          <w:bCs/>
          <w:color w:val="000000"/>
          <w:sz w:val="24"/>
          <w:szCs w:val="24"/>
        </w:rPr>
        <w:t>А л°ь в и д ж а. Почему последним? Разве меня могут</w:t>
      </w:r>
    </w:p>
    <w:p w:rsidR="00D72F70" w:rsidRPr="0094645E" w:rsidRDefault="00D72F70">
      <w:pPr>
        <w:pStyle w:val="210"/>
        <w:framePr w:w="8341" w:h="12550" w:hRule="exact" w:wrap="none" w:vAnchor="page" w:hAnchor="page" w:x="1809" w:y="1876"/>
        <w:shd w:val="clear" w:color="auto" w:fill="auto"/>
        <w:spacing w:after="0" w:line="315" w:lineRule="exact"/>
        <w:ind w:left="2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perscript"/>
        </w:rPr>
        <w:t>убИ</w:t>
      </w:r>
      <w:r w:rsidRPr="0094645E">
        <w:rPr>
          <w:rStyle w:val="210pt2"/>
          <w:rFonts w:ascii="Times New Roman" w:hAnsi="Times New Roman" w:cs="Times New Roman"/>
          <w:b/>
          <w:bCs/>
          <w:color w:val="000000"/>
          <w:sz w:val="24"/>
          <w:szCs w:val="24"/>
        </w:rPr>
        <w:t>р</w:t>
      </w:r>
      <w:r w:rsidRPr="0094645E">
        <w:rPr>
          <w:rStyle w:val="210pt2"/>
          <w:rFonts w:ascii="Times New Roman" w:hAnsi="Times New Roman" w:cs="Times New Roman"/>
          <w:b/>
          <w:bCs/>
          <w:color w:val="000000"/>
          <w:sz w:val="24"/>
          <w:szCs w:val="24"/>
          <w:vertAlign w:val="superscript"/>
        </w:rPr>
        <w:t>Ь</w:t>
      </w:r>
      <w:r w:rsidRPr="0094645E">
        <w:rPr>
          <w:rStyle w:val="210pt2"/>
          <w:rFonts w:ascii="Times New Roman" w:hAnsi="Times New Roman" w:cs="Times New Roman"/>
          <w:b/>
          <w:bCs/>
          <w:color w:val="000000"/>
          <w:sz w:val="24"/>
          <w:szCs w:val="24"/>
        </w:rPr>
        <w:t xml:space="preserve">оссо. Не в этом дело; я говорю «последним», ибо женщинами при дворе больше ие пользуются. А случилось это потому, что жениться нынче ие модно... </w:t>
      </w:r>
      <w:r w:rsidRPr="0094645E">
        <w:rPr>
          <w:rStyle w:val="21Garamond33"/>
          <w:rFonts w:ascii="Times New Roman" w:hAnsi="Times New Roman" w:cs="Times New Roman"/>
          <w:b/>
          <w:bCs/>
          <w:color w:val="000000"/>
          <w:sz w:val="24"/>
          <w:szCs w:val="24"/>
        </w:rPr>
        <w:t xml:space="preserve">ВЫХОДЯТ </w:t>
      </w:r>
      <w:r w:rsidRPr="0094645E">
        <w:rPr>
          <w:rStyle w:val="210pt2"/>
          <w:rFonts w:ascii="Times New Roman" w:hAnsi="Times New Roman" w:cs="Times New Roman"/>
          <w:b/>
          <w:bCs/>
          <w:color w:val="000000"/>
          <w:sz w:val="24"/>
          <w:szCs w:val="24"/>
        </w:rPr>
        <w:t>только замуж, и благодаря такому отменному спо</w:t>
      </w:r>
      <w:r w:rsidRPr="0094645E">
        <w:rPr>
          <w:rStyle w:val="210pt2"/>
          <w:rFonts w:ascii="Times New Roman" w:hAnsi="Times New Roman" w:cs="Times New Roman"/>
          <w:b/>
          <w:bCs/>
          <w:color w:val="000000"/>
          <w:sz w:val="24"/>
          <w:szCs w:val="24"/>
        </w:rPr>
        <w:softHyphen/>
        <w:t>собу каждый удовлетворяет свои желания, не нарушая</w:t>
      </w:r>
    </w:p>
    <w:p w:rsidR="00D72F70" w:rsidRPr="0094645E" w:rsidRDefault="00D72F70">
      <w:pPr>
        <w:pStyle w:val="210"/>
        <w:framePr w:w="8341" w:h="12550" w:hRule="exact" w:wrap="none" w:vAnchor="page" w:hAnchor="page" w:x="1809" w:y="1876"/>
        <w:shd w:val="clear" w:color="auto" w:fill="auto"/>
        <w:tabs>
          <w:tab w:val="left" w:pos="4975"/>
          <w:tab w:val="left" w:pos="7204"/>
        </w:tabs>
        <w:spacing w:after="0" w:line="360" w:lineRule="exact"/>
        <w:ind w:lef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законов.</w:t>
      </w:r>
      <w:r w:rsidRPr="0094645E">
        <w:rPr>
          <w:rStyle w:val="210pt2"/>
          <w:rFonts w:ascii="Times New Roman" w:hAnsi="Times New Roman" w:cs="Times New Roman"/>
          <w:b/>
          <w:bCs/>
          <w:color w:val="000000"/>
          <w:sz w:val="24"/>
          <w:szCs w:val="24"/>
        </w:rPr>
        <w:tab/>
        <w:t>„</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rPr>
        <w:t>о</w:t>
      </w:r>
    </w:p>
    <w:p w:rsidR="00D72F70" w:rsidRPr="0094645E" w:rsidRDefault="00D72F70">
      <w:pPr>
        <w:pStyle w:val="210"/>
        <w:framePr w:w="8341" w:h="12550" w:hRule="exact" w:wrap="none" w:vAnchor="page" w:hAnchor="page" w:x="1809" w:y="1876"/>
        <w:shd w:val="clear" w:color="auto" w:fill="auto"/>
        <w:spacing w:after="0" w:line="360" w:lineRule="exact"/>
        <w:ind w:right="40"/>
        <w:jc w:val="right"/>
        <w:rPr>
          <w:rFonts w:ascii="Times New Roman" w:hAnsi="Times New Roman" w:cs="Times New Roman"/>
          <w:sz w:val="24"/>
          <w:szCs w:val="24"/>
        </w:rPr>
      </w:pPr>
      <w:r w:rsidRPr="0094645E">
        <w:rPr>
          <w:rStyle w:val="21Garamond32"/>
          <w:rFonts w:ascii="Times New Roman" w:hAnsi="Times New Roman" w:cs="Times New Roman"/>
          <w:b/>
          <w:bCs/>
          <w:color w:val="000000"/>
        </w:rPr>
        <w:t xml:space="preserve">Альвиджа. </w:t>
      </w:r>
      <w:r w:rsidRPr="0094645E">
        <w:rPr>
          <w:rStyle w:val="210pt2"/>
          <w:rFonts w:ascii="Times New Roman" w:hAnsi="Times New Roman" w:cs="Times New Roman"/>
          <w:b/>
          <w:bCs/>
          <w:color w:val="000000"/>
          <w:sz w:val="24"/>
          <w:szCs w:val="24"/>
        </w:rPr>
        <w:t>Ну и Оесстыжии же этот твои двор.</w:t>
      </w:r>
    </w:p>
    <w:p w:rsidR="00D72F70" w:rsidRPr="0094645E" w:rsidRDefault="00D72F70">
      <w:pPr>
        <w:pStyle w:val="210"/>
        <w:framePr w:w="8341" w:h="12550" w:hRule="exact" w:wrap="none" w:vAnchor="page" w:hAnchor="page" w:x="1809" w:y="1876"/>
        <w:shd w:val="clear" w:color="auto" w:fill="auto"/>
        <w:spacing w:after="0" w:line="360" w:lineRule="exact"/>
        <w:ind w:lef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Бог зиает до чего докатились. И этакое скотство творится</w:t>
      </w:r>
    </w:p>
    <w:p w:rsidR="00D72F70" w:rsidRPr="0094645E" w:rsidRDefault="00D72F70">
      <w:pPr>
        <w:pStyle w:val="210"/>
        <w:framePr w:w="8341" w:h="12550" w:hRule="exact" w:wrap="none" w:vAnchor="page" w:hAnchor="page" w:x="1809" w:y="1876"/>
        <w:shd w:val="clear" w:color="auto" w:fill="auto"/>
        <w:spacing w:after="0" w:line="360" w:lineRule="exact"/>
        <w:ind w:lef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под эгидой митры!</w:t>
      </w:r>
    </w:p>
    <w:p w:rsidR="00D72F70" w:rsidRPr="0094645E" w:rsidRDefault="00D72F70">
      <w:pPr>
        <w:pStyle w:val="210"/>
        <w:framePr w:w="8341" w:h="12550" w:hRule="exact" w:wrap="none" w:vAnchor="page" w:hAnchor="page" w:x="1809" w:y="1876"/>
        <w:shd w:val="clear" w:color="auto" w:fill="auto"/>
        <w:spacing w:after="0" w:line="320" w:lineRule="exact"/>
        <w:ind w:left="2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Брось свои причитания! Лучше скажи, что ты можешь сделать, чтобы удержать моего хозяина?</w:t>
      </w:r>
    </w:p>
    <w:p w:rsidR="00D72F70" w:rsidRPr="0094645E" w:rsidRDefault="00D72F70">
      <w:pPr>
        <w:pStyle w:val="210"/>
        <w:framePr w:w="8341" w:h="12550" w:hRule="exact" w:wrap="none" w:vAnchor="page" w:hAnchor="page" w:x="1809" w:y="1876"/>
        <w:shd w:val="clear" w:color="auto" w:fill="auto"/>
        <w:spacing w:after="0" w:line="320" w:lineRule="exact"/>
        <w:ind w:left="2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Да уж что-нибудь да смогу. Неужто ты принимаешь меня за безмозглую дурочку?</w:t>
      </w:r>
    </w:p>
    <w:p w:rsidR="00D72F70" w:rsidRPr="0094645E" w:rsidRDefault="00D72F70">
      <w:pPr>
        <w:pStyle w:val="210"/>
        <w:framePr w:w="8341" w:h="12550" w:hRule="exact" w:wrap="none" w:vAnchor="page" w:hAnchor="page" w:x="1809" w:y="187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Есть у тебя кто на примете?</w:t>
      </w:r>
    </w:p>
    <w:p w:rsidR="00D72F70" w:rsidRPr="0094645E" w:rsidRDefault="00D72F70">
      <w:pPr>
        <w:pStyle w:val="210"/>
        <w:framePr w:w="8341" w:h="12550" w:hRule="exact" w:wrap="none" w:vAnchor="page" w:hAnchor="page" w:x="1809" w:y="1876"/>
        <w:shd w:val="clear" w:color="auto" w:fill="auto"/>
        <w:spacing w:after="0" w:line="320" w:lineRule="exact"/>
        <w:ind w:left="2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Жена булочника Арколано — лакомый кусочек, и она целиком в моих руках. Прикажу ей прийти к нам в дом, и в темноте мы их спарим.</w:t>
      </w:r>
    </w:p>
    <w:p w:rsidR="00D72F70" w:rsidRPr="0094645E" w:rsidRDefault="00D72F70">
      <w:pPr>
        <w:pStyle w:val="210"/>
        <w:framePr w:w="8341" w:h="12550" w:hRule="exact" w:wrap="none" w:vAnchor="page" w:hAnchor="page" w:x="1809" w:y="187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Здорово придумала!</w:t>
      </w:r>
    </w:p>
    <w:p w:rsidR="00D72F70" w:rsidRPr="0094645E" w:rsidRDefault="00D72F70">
      <w:pPr>
        <w:pStyle w:val="210"/>
        <w:framePr w:w="8341" w:h="12550" w:hRule="exact" w:wrap="none" w:vAnchor="page" w:hAnchor="page" w:x="1809" w:y="1876"/>
        <w:shd w:val="clear" w:color="auto" w:fill="auto"/>
        <w:spacing w:after="0" w:line="320" w:lineRule="exact"/>
        <w:ind w:left="2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Можно найти сколько угодно благород</w:t>
      </w:r>
      <w:r w:rsidRPr="0094645E">
        <w:rPr>
          <w:rStyle w:val="210pt2"/>
          <w:rFonts w:ascii="Times New Roman" w:hAnsi="Times New Roman" w:cs="Times New Roman"/>
          <w:b/>
          <w:bCs/>
          <w:color w:val="000000"/>
          <w:sz w:val="24"/>
          <w:szCs w:val="24"/>
        </w:rPr>
        <w:softHyphen/>
        <w:t>ных дам, которые кажутся божественными только благо</w:t>
      </w:r>
      <w:r w:rsidRPr="0094645E">
        <w:rPr>
          <w:rStyle w:val="210pt2"/>
          <w:rFonts w:ascii="Times New Roman" w:hAnsi="Times New Roman" w:cs="Times New Roman"/>
          <w:b/>
          <w:bCs/>
          <w:color w:val="000000"/>
          <w:sz w:val="24"/>
          <w:szCs w:val="24"/>
        </w:rPr>
        <w:softHyphen/>
        <w:t>даря нарядам н белилам, но которые в действительности весьма жалкие примаики. А у Тоньи — жены булочинка — телеса такие белые, тугие, юные и чистые, что сделали бы честь любой королеве.</w:t>
      </w:r>
    </w:p>
    <w:p w:rsidR="00D72F70" w:rsidRPr="0094645E" w:rsidRDefault="00D72F70">
      <w:pPr>
        <w:pStyle w:val="210"/>
        <w:framePr w:w="8341" w:h="12550" w:hRule="exact" w:wrap="none" w:vAnchor="page" w:hAnchor="page" w:x="1809" w:y="1876"/>
        <w:shd w:val="clear" w:color="auto" w:fill="auto"/>
        <w:spacing w:after="0" w:line="304" w:lineRule="exact"/>
        <w:ind w:left="2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Допустим даже, что Тоиья уродина и ничего не стоит, но все равно она покажется ангелом моему синь</w:t>
      </w:r>
      <w:r w:rsidRPr="0094645E">
        <w:rPr>
          <w:rStyle w:val="210pt2"/>
          <w:rFonts w:ascii="Times New Roman" w:hAnsi="Times New Roman" w:cs="Times New Roman"/>
          <w:b/>
          <w:bCs/>
          <w:color w:val="000000"/>
          <w:sz w:val="24"/>
          <w:szCs w:val="24"/>
        </w:rPr>
        <w:softHyphen/>
        <w:t>ору. Ведь у синьоров меньше вкуса, чем у 'покойников. Пьют они всегда худшие вина, едят самые отвратитель</w:t>
      </w:r>
      <w:r w:rsidRPr="0094645E">
        <w:rPr>
          <w:rStyle w:val="210pt2"/>
          <w:rFonts w:ascii="Times New Roman" w:hAnsi="Times New Roman" w:cs="Times New Roman"/>
          <w:b/>
          <w:bCs/>
          <w:color w:val="000000"/>
          <w:sz w:val="24"/>
          <w:szCs w:val="24"/>
        </w:rPr>
        <w:softHyphen/>
        <w:t>ные блюда, принимая нх за самые лучшие н самые до</w:t>
      </w:r>
      <w:r w:rsidRPr="0094645E">
        <w:rPr>
          <w:rStyle w:val="210pt2"/>
          <w:rFonts w:ascii="Times New Roman" w:hAnsi="Times New Roman" w:cs="Times New Roman"/>
          <w:b/>
          <w:bCs/>
          <w:color w:val="000000"/>
          <w:sz w:val="24"/>
          <w:szCs w:val="24"/>
        </w:rPr>
        <w:softHyphen/>
        <w:t>рогие.</w:t>
      </w:r>
    </w:p>
    <w:p w:rsidR="00D72F70" w:rsidRPr="0094645E" w:rsidRDefault="00D72F70">
      <w:pPr>
        <w:pStyle w:val="210"/>
        <w:framePr w:w="8341" w:h="12550" w:hRule="exact" w:wrap="none" w:vAnchor="page" w:hAnchor="page" w:x="1809" w:y="1876"/>
        <w:shd w:val="clear" w:color="auto" w:fill="auto"/>
        <w:spacing w:after="0" w:line="315" w:lineRule="exact"/>
        <w:ind w:left="20" w:right="40" w:firstLine="460"/>
        <w:jc w:val="left"/>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Альвнджа.</w:t>
      </w:r>
      <w:r w:rsidRPr="0094645E">
        <w:rPr>
          <w:rStyle w:val="210pt2"/>
          <w:rFonts w:ascii="Times New Roman" w:hAnsi="Times New Roman" w:cs="Times New Roman"/>
          <w:b/>
          <w:bCs/>
          <w:color w:val="000000"/>
          <w:sz w:val="24"/>
          <w:szCs w:val="24"/>
        </w:rPr>
        <w:t xml:space="preserve"> Итак, мы договорились. Вот и иаш до</w:t>
      </w:r>
      <w:r w:rsidRPr="0094645E">
        <w:rPr>
          <w:rStyle w:val="210pt2"/>
          <w:rFonts w:ascii="Times New Roman" w:hAnsi="Times New Roman" w:cs="Times New Roman"/>
          <w:b/>
          <w:bCs/>
          <w:color w:val="000000"/>
          <w:sz w:val="24"/>
          <w:szCs w:val="24"/>
        </w:rPr>
        <w:softHyphen/>
        <w:t xml:space="preserve">мишко. Возвращайся к хозяину, узнан его решение и час, когда он хочет прийти. И главное — не забудь захватить ожерелье. На досуге его поделим, </w:t>
      </w:r>
      <w:r w:rsidRPr="0094645E">
        <w:rPr>
          <w:rStyle w:val="212pt3"/>
          <w:rFonts w:ascii="Times New Roman" w:hAnsi="Times New Roman" w:cs="Times New Roman"/>
          <w:b/>
          <w:bCs/>
          <w:color w:val="000000"/>
          <w:sz w:val="24"/>
          <w:szCs w:val="24"/>
        </w:rPr>
        <w:t>оссо.</w:t>
      </w:r>
      <w:r w:rsidRPr="0094645E">
        <w:rPr>
          <w:rStyle w:val="210pt2"/>
          <w:rFonts w:ascii="Times New Roman" w:hAnsi="Times New Roman" w:cs="Times New Roman"/>
          <w:b/>
          <w:bCs/>
          <w:color w:val="000000"/>
          <w:sz w:val="24"/>
          <w:szCs w:val="24"/>
        </w:rPr>
        <w:t xml:space="preserve"> Хорошо, хорошо. Бегу.</w:t>
      </w:r>
    </w:p>
    <w:p w:rsidR="00D72F70" w:rsidRPr="0094645E" w:rsidRDefault="00D72F70">
      <w:pPr>
        <w:pStyle w:val="221"/>
        <w:framePr w:wrap="none" w:vAnchor="page" w:hAnchor="page" w:x="1809" w:y="15155"/>
        <w:shd w:val="clear" w:color="auto" w:fill="auto"/>
        <w:spacing w:line="250" w:lineRule="exact"/>
        <w:ind w:left="20"/>
        <w:rPr>
          <w:rFonts w:ascii="Times New Roman" w:hAnsi="Times New Roman" w:cs="Times New Roman"/>
          <w:sz w:val="24"/>
          <w:szCs w:val="24"/>
        </w:rPr>
      </w:pPr>
      <w:r w:rsidRPr="0094645E">
        <w:rPr>
          <w:rStyle w:val="223"/>
          <w:rFonts w:ascii="Times New Roman" w:hAnsi="Times New Roman" w:cs="Times New Roman"/>
          <w:b/>
          <w:bCs/>
          <w:color w:val="000000"/>
          <w:sz w:val="24"/>
          <w:szCs w:val="24"/>
        </w:rPr>
        <w:t>25^694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90"/>
        <w:framePr w:wrap="none" w:vAnchor="page" w:hAnchor="page" w:x="4486" w:y="1509"/>
        <w:shd w:val="clear" w:color="auto" w:fill="auto"/>
        <w:spacing w:line="250" w:lineRule="exact"/>
        <w:ind w:left="20"/>
        <w:rPr>
          <w:rFonts w:ascii="Times New Roman" w:hAnsi="Times New Roman" w:cs="Times New Roman"/>
          <w:sz w:val="24"/>
          <w:szCs w:val="24"/>
        </w:rPr>
      </w:pPr>
      <w:r w:rsidRPr="0094645E">
        <w:rPr>
          <w:rStyle w:val="190pt"/>
          <w:rFonts w:ascii="Times New Roman" w:hAnsi="Times New Roman" w:cs="Times New Roman"/>
          <w:b/>
          <w:bCs/>
          <w:color w:val="000000"/>
          <w:sz w:val="24"/>
          <w:szCs w:val="24"/>
        </w:rPr>
        <w:lastRenderedPageBreak/>
        <w:t>ЯВЛЕНИЕ СЕДЬМОЕ</w:t>
      </w:r>
    </w:p>
    <w:p w:rsidR="00D72F70" w:rsidRPr="0094645E" w:rsidRDefault="00D72F70">
      <w:pPr>
        <w:pStyle w:val="a4"/>
        <w:framePr w:w="8384" w:h="12629" w:hRule="exact" w:wrap="none" w:vAnchor="page" w:hAnchor="page" w:x="1788" w:y="2154"/>
        <w:shd w:val="clear" w:color="auto" w:fill="auto"/>
        <w:spacing w:before="0" w:after="359" w:line="250" w:lineRule="exact"/>
        <w:ind w:left="20"/>
        <w:rPr>
          <w:rFonts w:ascii="Times New Roman" w:hAnsi="Times New Roman" w:cs="Times New Roman"/>
          <w:sz w:val="24"/>
          <w:szCs w:val="24"/>
        </w:rPr>
      </w:pPr>
      <w:r w:rsidRPr="0094645E">
        <w:rPr>
          <w:rStyle w:val="2pt2"/>
          <w:rFonts w:ascii="Times New Roman" w:hAnsi="Times New Roman" w:cs="Times New Roman"/>
          <w:color w:val="000000"/>
          <w:sz w:val="24"/>
          <w:szCs w:val="24"/>
        </w:rPr>
        <w:t>Валерио, Фламминио.</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w:t>
      </w:r>
      <w:r w:rsidRPr="0094645E">
        <w:rPr>
          <w:rStyle w:val="210pt2"/>
          <w:rFonts w:ascii="Times New Roman" w:hAnsi="Times New Roman" w:cs="Times New Roman"/>
          <w:b/>
          <w:bCs/>
          <w:color w:val="000000"/>
          <w:sz w:val="24"/>
          <w:szCs w:val="24"/>
        </w:rPr>
        <w:t xml:space="preserve"> р и о. Вот уже целый час, как ты безумствуешь. Не бросай службы, нбо желания придворного осущест</w:t>
      </w:r>
      <w:r w:rsidRPr="0094645E">
        <w:rPr>
          <w:rStyle w:val="210pt2"/>
          <w:rFonts w:ascii="Times New Roman" w:hAnsi="Times New Roman" w:cs="Times New Roman"/>
          <w:b/>
          <w:bCs/>
          <w:color w:val="000000"/>
          <w:sz w:val="24"/>
          <w:szCs w:val="24"/>
        </w:rPr>
        <w:softHyphen/>
        <w:t>вляются именно тогда, когда он меньше шсего этого ожи</w:t>
      </w:r>
      <w:r w:rsidRPr="0094645E">
        <w:rPr>
          <w:rStyle w:val="210pt2"/>
          <w:rFonts w:ascii="Times New Roman" w:hAnsi="Times New Roman" w:cs="Times New Roman"/>
          <w:b/>
          <w:bCs/>
          <w:color w:val="000000"/>
          <w:sz w:val="24"/>
          <w:szCs w:val="24"/>
        </w:rPr>
        <w:softHyphen/>
        <w:t>дает.</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Как могут осуществляться мои жела</w:t>
      </w:r>
      <w:r w:rsidRPr="0094645E">
        <w:rPr>
          <w:rStyle w:val="210pt2"/>
          <w:rFonts w:ascii="Times New Roman" w:hAnsi="Times New Roman" w:cs="Times New Roman"/>
          <w:b/>
          <w:bCs/>
          <w:color w:val="000000"/>
          <w:sz w:val="24"/>
          <w:szCs w:val="24"/>
        </w:rPr>
        <w:softHyphen/>
        <w:t>ния, коли они еще не созрели? Увндев в зеркале свою седую бороду, я почувствовал, как у меня навериулнсь слезы от велнкой жалости к самому себе. Ведь жить-то мне не на что. А следственно, какие могут быть у меня желания? О я несчастный! Сколько проходимцев, сколькэ лизоблюдов, невежд н обжор разбогатели на моих глазах, а я — иищнн! Довольно, я решнл уйти, чтобы умереть в другом месте. Но если что и повергает меня в величайшее унынне, так этэ то, что я пришел сюда молодым, а ухож&gt; глубоким стариком, пришел одетым, а ухожу голым, при</w:t>
      </w:r>
      <w:r w:rsidRPr="0094645E">
        <w:rPr>
          <w:rStyle w:val="210pt2"/>
          <w:rFonts w:ascii="Times New Roman" w:hAnsi="Times New Roman" w:cs="Times New Roman"/>
          <w:b/>
          <w:bCs/>
          <w:color w:val="000000"/>
          <w:sz w:val="24"/>
          <w:szCs w:val="24"/>
        </w:rPr>
        <w:softHyphen/>
        <w:t>шел напичканный надеждой, а ухожу преисполненным от</w:t>
      </w:r>
      <w:r w:rsidRPr="0094645E">
        <w:rPr>
          <w:rStyle w:val="210pt2"/>
          <w:rFonts w:ascii="Times New Roman" w:hAnsi="Times New Roman" w:cs="Times New Roman"/>
          <w:b/>
          <w:bCs/>
          <w:color w:val="000000"/>
          <w:sz w:val="24"/>
          <w:szCs w:val="24"/>
        </w:rPr>
        <w:softHyphen/>
        <w:t>чаяния.</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А честь? Неужели ты хочешь зачеркнуть все то время, которое служил верой н правдой?</w:t>
      </w:r>
    </w:p>
    <w:p w:rsidR="00D72F70" w:rsidRPr="0094645E" w:rsidRDefault="00D72F70">
      <w:pPr>
        <w:pStyle w:val="210"/>
        <w:framePr w:w="8384" w:h="12629" w:hRule="exact" w:wrap="none" w:vAnchor="page" w:hAnchor="page" w:x="1788" w:y="2154"/>
        <w:shd w:val="clear" w:color="auto" w:fill="auto"/>
        <w:spacing w:after="0" w:line="320" w:lineRule="exact"/>
        <w:ind w:lef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Это-то меня и убивает.</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Синьор наш тебя любнт, н ты увидишь, что, как только представится случай, он о тебе вспомнит.</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Вспоминт? Да! Если бы в Тнбре текло молоко, он ие разрешил бы мне и палец в него оку</w:t>
      </w:r>
      <w:r w:rsidRPr="0094645E">
        <w:rPr>
          <w:rStyle w:val="210pt2"/>
          <w:rFonts w:ascii="Times New Roman" w:hAnsi="Times New Roman" w:cs="Times New Roman"/>
          <w:b/>
          <w:bCs/>
          <w:color w:val="000000"/>
          <w:sz w:val="24"/>
          <w:szCs w:val="24"/>
        </w:rPr>
        <w:softHyphen/>
        <w:t>нуть.</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Глупости, которые ты -сам напрасно вби</w:t>
      </w:r>
      <w:r w:rsidRPr="0094645E">
        <w:rPr>
          <w:rStyle w:val="210pt2"/>
          <w:rFonts w:ascii="Times New Roman" w:hAnsi="Times New Roman" w:cs="Times New Roman"/>
          <w:b/>
          <w:bCs/>
          <w:color w:val="000000"/>
          <w:sz w:val="24"/>
          <w:szCs w:val="24"/>
        </w:rPr>
        <w:softHyphen/>
        <w:t>ваешь себе в голову. Но скажи, куда ты пойдешь? В ка-* кой город? К кому?</w:t>
      </w:r>
    </w:p>
    <w:p w:rsidR="00D72F70" w:rsidRPr="0094645E" w:rsidRDefault="00D72F70">
      <w:pPr>
        <w:pStyle w:val="210"/>
        <w:framePr w:w="8384" w:h="12629" w:hRule="exact" w:wrap="none" w:vAnchor="page" w:hAnchor="page" w:x="1788" w:y="2154"/>
        <w:shd w:val="clear" w:color="auto" w:fill="auto"/>
        <w:spacing w:after="0" w:line="320" w:lineRule="exact"/>
        <w:ind w:lef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Мнр велик.</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Был велик, ио сейчас он мал настолько, что талантливые люди уже не могут в нем поместиться. Я не отрицаю, что наш двор в упадке, но все же все-то к нему стремятся, все-то в нем уживаются.</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Фламмняно.</w:t>
      </w:r>
      <w:r w:rsidRPr="0094645E">
        <w:rPr>
          <w:rStyle w:val="210pt2"/>
          <w:rFonts w:ascii="Times New Roman" w:hAnsi="Times New Roman" w:cs="Times New Roman"/>
          <w:b/>
          <w:bCs/>
          <w:color w:val="000000"/>
          <w:sz w:val="24"/>
          <w:szCs w:val="24"/>
        </w:rPr>
        <w:t xml:space="preserve"> Каким бы он ни был, =но я решил уходить.</w:t>
      </w:r>
    </w:p>
    <w:p w:rsidR="00D72F70" w:rsidRPr="0094645E" w:rsidRDefault="00D72F70">
      <w:pPr>
        <w:pStyle w:val="210"/>
        <w:framePr w:w="8384" w:h="12629" w:hRule="exact" w:wrap="none" w:vAnchor="page" w:hAnchor="page" w:x="1788" w:y="2154"/>
        <w:shd w:val="clear" w:color="auto" w:fill="auto"/>
        <w:spacing w:after="0" w:line="320"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Обдумай как следует, а уж потом решай. Сейчас уже не те времена, когда по «всей Италии нз конца</w:t>
      </w:r>
    </w:p>
    <w:p w:rsidR="00D72F70" w:rsidRPr="0094645E" w:rsidRDefault="00D72F70">
      <w:pPr>
        <w:pStyle w:val="180"/>
        <w:framePr w:wrap="none" w:vAnchor="page" w:hAnchor="page" w:x="1857" w:y="15055"/>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386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37" w:h="13115" w:hRule="exact" w:wrap="none" w:vAnchor="page" w:hAnchor="page" w:x="1761" w:y="1885"/>
        <w:shd w:val="clear" w:color="auto" w:fill="auto"/>
        <w:spacing w:after="0" w:line="360" w:lineRule="exact"/>
        <w:ind w:right="10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лтч*., прпжали свой пышный двор:</w:t>
      </w:r>
    </w:p>
    <w:p w:rsidR="00D72F70" w:rsidRPr="0094645E" w:rsidRDefault="00D72F70">
      <w:pPr>
        <w:pStyle w:val="210"/>
        <w:framePr w:w="8437" w:h="13115" w:hRule="exact" w:wrap="none" w:vAnchor="page" w:hAnchor="page" w:x="1761" w:y="1885"/>
        <w:shd w:val="clear" w:color="auto" w:fill="auto"/>
        <w:tabs>
          <w:tab w:val="left" w:pos="4865"/>
        </w:tabs>
        <w:spacing w:after="0" w:line="360" w:lineRule="exact"/>
        <w:ind w:lef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 конец знатные синь р</w:t>
      </w:r>
      <w:r w:rsidRPr="0094645E">
        <w:rPr>
          <w:rStyle w:val="210pt2"/>
          <w:rFonts w:ascii="Times New Roman" w:hAnsi="Times New Roman" w:cs="Times New Roman"/>
          <w:b/>
          <w:bCs/>
          <w:color w:val="000000"/>
          <w:sz w:val="24"/>
          <w:szCs w:val="24"/>
        </w:rPr>
        <w:tab/>
        <w:t xml:space="preserve"> бароны, во Флореи-</w:t>
      </w:r>
    </w:p>
    <w:p w:rsidR="00D72F70" w:rsidRPr="0094645E" w:rsidRDefault="00D72F70">
      <w:pPr>
        <w:pStyle w:val="210"/>
        <w:framePr w:w="8437" w:h="13115" w:hRule="exact" w:wrap="none" w:vAnchor="page" w:hAnchor="page" w:x="1761" w:y="1885"/>
        <w:shd w:val="clear" w:color="auto" w:fill="auto"/>
        <w:tabs>
          <w:tab w:val="left" w:pos="5164"/>
        </w:tabs>
        <w:spacing w:after="194" w:line="360" w:lineRule="exact"/>
        <w:ind w:lef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 Неаполе был король ^в</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perscript"/>
        </w:rPr>
        <w:t>61</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vertAlign w:val="subscript"/>
        </w:rPr>
        <w:t>Бо</w:t>
      </w:r>
      <w:r w:rsidRPr="0094645E">
        <w:rPr>
          <w:rStyle w:val="210pt2"/>
          <w:rFonts w:ascii="Times New Roman" w:hAnsi="Times New Roman" w:cs="Times New Roman"/>
          <w:b/>
          <w:bCs/>
          <w:color w:val="000000"/>
          <w:sz w:val="24"/>
          <w:szCs w:val="24"/>
        </w:rPr>
        <w:t>;</w:t>
      </w:r>
      <w:r w:rsidRPr="0094645E">
        <w:rPr>
          <w:rStyle w:val="210pt2"/>
          <w:rFonts w:ascii="Times New Roman" w:hAnsi="Times New Roman" w:cs="Times New Roman"/>
          <w:b/>
          <w:bCs/>
          <w:color w:val="000000"/>
          <w:sz w:val="24"/>
          <w:szCs w:val="24"/>
          <w:vertAlign w:val="subscript"/>
        </w:rPr>
        <w:t>онье</w:t>
      </w:r>
      <w:r w:rsidRPr="0094645E">
        <w:rPr>
          <w:rStyle w:val="210pt2"/>
          <w:rFonts w:ascii="Times New Roman" w:hAnsi="Times New Roman" w:cs="Times New Roman"/>
          <w:b/>
          <w:bCs/>
          <w:color w:val="000000"/>
          <w:sz w:val="24"/>
          <w:szCs w:val="24"/>
        </w:rPr>
        <w:t xml:space="preserve"> - Бенти-</w:t>
      </w:r>
    </w:p>
    <w:p w:rsidR="00D72F70" w:rsidRPr="0094645E" w:rsidRDefault="00D72F70">
      <w:pPr>
        <w:pStyle w:val="210"/>
        <w:framePr w:w="8437" w:h="13115" w:hRule="exact" w:wrap="none" w:vAnchor="page" w:hAnchor="page" w:x="1761" w:y="1885"/>
        <w:shd w:val="clear" w:color="auto" w:fill="auto"/>
        <w:tabs>
          <w:tab w:val="left" w:pos="6913"/>
        </w:tabs>
        <w:spacing w:after="0" w:line="299" w:lineRule="exact"/>
        <w:ind w:left="60" w:right="1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во!и. в Модене — Рангони, в особенности граф торый своей обходительностью завоевывал</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rPr>
        <w:t>НяГдР7тва</w:t>
      </w:r>
      <w:r w:rsidRPr="0094645E">
        <w:rPr>
          <w:rStyle w:val="210pt2"/>
          <w:rFonts w:ascii="Times New Roman" w:hAnsi="Times New Roman" w:cs="Times New Roman"/>
          <w:b/>
          <w:bCs/>
          <w:color w:val="000000"/>
          <w:sz w:val="24"/>
          <w:szCs w:val="24"/>
        </w:rPr>
        <w:t>-</w:t>
      </w:r>
    </w:p>
    <w:p w:rsidR="00D72F70" w:rsidRPr="0094645E" w:rsidRDefault="00D72F70">
      <w:pPr>
        <w:pStyle w:val="210"/>
        <w:framePr w:w="8437" w:h="13115" w:hRule="exact" w:wrap="none" w:vAnchor="page" w:hAnchor="page" w:x="1761" w:y="1885"/>
        <w:shd w:val="clear" w:color="auto" w:fill="auto"/>
        <w:spacing w:after="0" w:line="299" w:lineRule="exact"/>
        <w:ind w:left="60" w:right="10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людей своего времени, а когда его ие стало, ему ^ ла великодушная синьора Арджентина, единственным луч</w:t>
      </w:r>
    </w:p>
    <w:p w:rsidR="00D72F70" w:rsidRPr="0094645E" w:rsidRDefault="00D72F70">
      <w:pPr>
        <w:pStyle w:val="210"/>
        <w:framePr w:w="8437" w:h="13115" w:hRule="exact" w:wrap="none" w:vAnchor="page" w:hAnchor="page" w:x="1761" w:y="1885"/>
        <w:shd w:val="clear" w:color="auto" w:fill="auto"/>
        <w:spacing w:after="0" w:line="360" w:lineRule="exact"/>
        <w:ind w:left="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целомудрия в иаш позорный век.</w:t>
      </w:r>
    </w:p>
    <w:p w:rsidR="00D72F70" w:rsidRPr="0094645E" w:rsidRDefault="00D72F70">
      <w:pPr>
        <w:pStyle w:val="210"/>
        <w:framePr w:w="8437" w:h="13115" w:hRule="exact" w:wrap="none" w:vAnchor="page" w:hAnchor="page" w:x="1761" w:y="1885"/>
        <w:shd w:val="clear" w:color="auto" w:fill="auto"/>
        <w:spacing w:after="0" w:line="309" w:lineRule="exact"/>
        <w:ind w:left="60" w:righ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Я знаю, кто она, и, ие говоря о ее редчайших добродетелях, я преклоняюсь перед ней за ту безмерную привязанность, которую она питает к прекрас</w:t>
      </w:r>
      <w:r w:rsidRPr="0094645E">
        <w:rPr>
          <w:rStyle w:val="210pt2"/>
          <w:rFonts w:ascii="Times New Roman" w:hAnsi="Times New Roman" w:cs="Times New Roman"/>
          <w:b/>
          <w:bCs/>
          <w:color w:val="000000"/>
          <w:sz w:val="24"/>
          <w:szCs w:val="24"/>
        </w:rPr>
        <w:softHyphen/>
        <w:t>нодушнейшему королю Франциску, н надеюсь скоро уви</w:t>
      </w:r>
      <w:r w:rsidRPr="0094645E">
        <w:rPr>
          <w:rStyle w:val="210pt2"/>
          <w:rFonts w:ascii="Times New Roman" w:hAnsi="Times New Roman" w:cs="Times New Roman"/>
          <w:b/>
          <w:bCs/>
          <w:color w:val="000000"/>
          <w:sz w:val="24"/>
          <w:szCs w:val="24"/>
        </w:rPr>
        <w:softHyphen/>
        <w:t>деть его величество достигшим того благополучия, кото</w:t>
      </w:r>
      <w:r w:rsidRPr="0094645E">
        <w:rPr>
          <w:rStyle w:val="210pt2"/>
          <w:rFonts w:ascii="Times New Roman" w:hAnsi="Times New Roman" w:cs="Times New Roman"/>
          <w:b/>
          <w:bCs/>
          <w:color w:val="000000"/>
          <w:sz w:val="24"/>
          <w:szCs w:val="24"/>
        </w:rPr>
        <w:softHyphen/>
        <w:t>рое, в соответствии с его заслугами, желает ему эта от* меннейшая женщина и весь мир.</w:t>
      </w:r>
    </w:p>
    <w:p w:rsidR="00D72F70" w:rsidRPr="0094645E" w:rsidRDefault="00D72F70">
      <w:pPr>
        <w:pStyle w:val="210"/>
        <w:framePr w:w="8437" w:h="13115" w:hRule="exact" w:wrap="none" w:vAnchor="page" w:hAnchor="page" w:x="1761" w:y="1885"/>
        <w:shd w:val="clear" w:color="auto" w:fill="auto"/>
        <w:spacing w:after="0" w:line="315" w:lineRule="exact"/>
        <w:ind w:left="60" w:right="10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Вернемся к нашей беседе. Куда же ты на</w:t>
      </w:r>
      <w:r w:rsidRPr="0094645E">
        <w:rPr>
          <w:rStyle w:val="210pt2"/>
          <w:rFonts w:ascii="Times New Roman" w:hAnsi="Times New Roman" w:cs="Times New Roman"/>
          <w:b/>
          <w:bCs/>
          <w:color w:val="000000"/>
          <w:sz w:val="24"/>
          <w:szCs w:val="24"/>
        </w:rPr>
        <w:softHyphen/>
        <w:t>правишься? В Феррару? Но что ты будешь там делать? В Мантую? А что ты сам скажешь? В Милан? На что ты там будешь надеяться? Послушайся же человека, ко</w:t>
      </w:r>
      <w:r w:rsidRPr="0094645E">
        <w:rPr>
          <w:rStyle w:val="210pt2"/>
          <w:rFonts w:ascii="Times New Roman" w:hAnsi="Times New Roman" w:cs="Times New Roman"/>
          <w:b/>
          <w:bCs/>
          <w:color w:val="000000"/>
          <w:sz w:val="24"/>
          <w:szCs w:val="24"/>
        </w:rPr>
        <w:softHyphen/>
        <w:t>торый желает тебе добра. Оставайся в Риме, ведь даже если бы здесь не было ничего, кроме щедрости дона Ип- полито Меднчн, служащего примером для двора н при</w:t>
      </w:r>
      <w:r w:rsidRPr="0094645E">
        <w:rPr>
          <w:rStyle w:val="210pt2"/>
          <w:rFonts w:ascii="Times New Roman" w:hAnsi="Times New Roman" w:cs="Times New Roman"/>
          <w:b/>
          <w:bCs/>
          <w:color w:val="000000"/>
          <w:sz w:val="24"/>
          <w:szCs w:val="24"/>
        </w:rPr>
        <w:softHyphen/>
        <w:t>бежищем для столь великого множества талантов, доброе старое время должно неминуемо к нам вернуться.</w:t>
      </w:r>
    </w:p>
    <w:p w:rsidR="00D72F70" w:rsidRPr="0094645E" w:rsidRDefault="00D72F70">
      <w:pPr>
        <w:pStyle w:val="210"/>
        <w:framePr w:w="8437" w:h="13115" w:hRule="exact" w:wrap="none" w:vAnchor="page" w:hAnchor="page" w:x="1761" w:y="1885"/>
        <w:shd w:val="clear" w:color="auto" w:fill="auto"/>
        <w:spacing w:after="0" w:line="315" w:lineRule="exact"/>
        <w:ind w:left="60" w:right="10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Фл а м м и ни о. Возможно, я отправлюсь в Венецию, где я уже бывал, и возмещу свою инщету свободой этого города. Там по крайней мере ни одии фаворит и ни одна фаворитка не могут безнаказанно убнвать бедняков, нбо только в Венеции правосудие уравновешивает чаши весов, только там страх чужой немилости не заставит тебя пре</w:t>
      </w:r>
      <w:r w:rsidRPr="0094645E">
        <w:rPr>
          <w:rStyle w:val="210pt2"/>
          <w:rFonts w:ascii="Times New Roman" w:hAnsi="Times New Roman" w:cs="Times New Roman"/>
          <w:b/>
          <w:bCs/>
          <w:color w:val="000000"/>
          <w:sz w:val="24"/>
          <w:szCs w:val="24"/>
        </w:rPr>
        <w:softHyphen/>
        <w:t>возносить человека, который еще вчера был вшивым ни</w:t>
      </w:r>
      <w:r w:rsidRPr="0094645E">
        <w:rPr>
          <w:rStyle w:val="210pt2"/>
          <w:rFonts w:ascii="Times New Roman" w:hAnsi="Times New Roman" w:cs="Times New Roman"/>
          <w:b/>
          <w:bCs/>
          <w:color w:val="000000"/>
          <w:sz w:val="24"/>
          <w:szCs w:val="24"/>
        </w:rPr>
        <w:softHyphen/>
        <w:t>чтожеством. А кто сомневается в заслугах этого города, пусть только взглянет иа то, как господь бог его возвели</w:t>
      </w:r>
      <w:r w:rsidRPr="0094645E">
        <w:rPr>
          <w:rStyle w:val="210pt2"/>
          <w:rFonts w:ascii="Times New Roman" w:hAnsi="Times New Roman" w:cs="Times New Roman"/>
          <w:b/>
          <w:bCs/>
          <w:color w:val="000000"/>
          <w:sz w:val="24"/>
          <w:szCs w:val="24"/>
        </w:rPr>
        <w:softHyphen/>
        <w:t>чивает, и, ^уж ^конечно, Венеция — город святой, настоя</w:t>
      </w:r>
      <w:r w:rsidRPr="0094645E">
        <w:rPr>
          <w:rStyle w:val="210pt2"/>
          <w:rFonts w:ascii="Times New Roman" w:hAnsi="Times New Roman" w:cs="Times New Roman"/>
          <w:b/>
          <w:bCs/>
          <w:color w:val="000000"/>
          <w:sz w:val="24"/>
          <w:szCs w:val="24"/>
        </w:rPr>
        <w:softHyphen/>
        <w:t xml:space="preserve">щий земной рай. А удобство венецианских гондол — разве это не мелодия сладостнейшего безделья? А что значит по сравнению с этим езднть верхом? Ездить верхом—-это значит снашивать штаны, приходить в отчаяние от коню- </w:t>
      </w:r>
      <w:r w:rsidRPr="0094645E">
        <w:rPr>
          <w:rStyle w:val="210pt2"/>
          <w:rFonts w:ascii="Times New Roman" w:hAnsi="Times New Roman" w:cs="Times New Roman"/>
          <w:b/>
          <w:bCs/>
          <w:color w:val="000000"/>
          <w:sz w:val="24"/>
          <w:szCs w:val="24"/>
          <w:vertAlign w:val="superscript"/>
        </w:rPr>
        <w:t>ов</w:t>
      </w:r>
      <w:r w:rsidRPr="0094645E">
        <w:rPr>
          <w:rStyle w:val="210pt2"/>
          <w:rFonts w:ascii="Times New Roman" w:hAnsi="Times New Roman" w:cs="Times New Roman"/>
          <w:b/>
          <w:bCs/>
          <w:color w:val="000000"/>
          <w:sz w:val="24"/>
          <w:szCs w:val="24"/>
          <w:vertAlign w:val="subscript"/>
        </w:rPr>
        <w:t>в</w:t>
      </w:r>
      <w:r w:rsidRPr="0094645E">
        <w:rPr>
          <w:rStyle w:val="210pt2"/>
          <w:rFonts w:ascii="Times New Roman" w:hAnsi="Times New Roman" w:cs="Times New Roman"/>
          <w:b/>
          <w:bCs/>
          <w:color w:val="000000"/>
          <w:sz w:val="24"/>
          <w:szCs w:val="24"/>
          <w:vertAlign w:val="superscript"/>
        </w:rPr>
        <w:t>н</w:t>
      </w:r>
      <w:r w:rsidRPr="0094645E">
        <w:rPr>
          <w:rStyle w:val="210pt2"/>
          <w:rFonts w:ascii="Times New Roman" w:hAnsi="Times New Roman" w:cs="Times New Roman"/>
          <w:b/>
          <w:bCs/>
          <w:color w:val="000000"/>
          <w:sz w:val="24"/>
          <w:szCs w:val="24"/>
        </w:rPr>
        <w:t xml:space="preserve"> ломать себе кости.</w:t>
      </w:r>
    </w:p>
    <w:p w:rsidR="00D72F70" w:rsidRPr="0094645E" w:rsidRDefault="00D72F70">
      <w:pPr>
        <w:pStyle w:val="210"/>
        <w:framePr w:w="8437" w:h="13115" w:hRule="exact" w:wrap="none" w:vAnchor="page" w:hAnchor="page" w:x="1761" w:y="1885"/>
        <w:shd w:val="clear" w:color="auto" w:fill="auto"/>
        <w:spacing w:after="0" w:line="299" w:lineRule="exact"/>
        <w:ind w:left="60" w:right="10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т </w:t>
      </w:r>
      <w:r w:rsidRPr="0094645E">
        <w:rPr>
          <w:rStyle w:val="21Garamond44"/>
          <w:rFonts w:ascii="Times New Roman" w:hAnsi="Times New Roman" w:cs="Times New Roman"/>
          <w:b/>
          <w:bCs/>
          <w:color w:val="000000"/>
          <w:sz w:val="24"/>
          <w:szCs w:val="24"/>
          <w:lang w:val="en-US" w:eastAsia="en-US"/>
        </w:rPr>
        <w:t>f</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vertAlign w:val="superscript"/>
        </w:rPr>
        <w:t>л е</w:t>
      </w:r>
      <w:r w:rsidRPr="0094645E">
        <w:rPr>
          <w:rStyle w:val="210pt2"/>
          <w:rFonts w:ascii="Times New Roman" w:hAnsi="Times New Roman" w:cs="Times New Roman"/>
          <w:b/>
          <w:bCs/>
          <w:color w:val="000000"/>
          <w:sz w:val="24"/>
          <w:szCs w:val="24"/>
        </w:rPr>
        <w:t xml:space="preserve"> Р </w:t>
      </w:r>
      <w:r w:rsidRPr="0094645E">
        <w:rPr>
          <w:rStyle w:val="210pt2"/>
          <w:rFonts w:ascii="Times New Roman" w:hAnsi="Times New Roman" w:cs="Times New Roman"/>
          <w:b/>
          <w:bCs/>
          <w:color w:val="000000"/>
          <w:sz w:val="24"/>
          <w:szCs w:val="24"/>
          <w:vertAlign w:val="superscript"/>
        </w:rPr>
        <w:t>и</w:t>
      </w:r>
      <w:r w:rsidRPr="0094645E">
        <w:rPr>
          <w:rStyle w:val="210pt2"/>
          <w:rFonts w:ascii="Times New Roman" w:hAnsi="Times New Roman" w:cs="Times New Roman"/>
          <w:b/>
          <w:bCs/>
          <w:color w:val="000000"/>
          <w:sz w:val="24"/>
          <w:szCs w:val="24"/>
        </w:rPr>
        <w:t xml:space="preserve"> Разумно говоришь, да к тому же “и жизнь езопасиен и долговечней, чем где бы то ни было.</w:t>
      </w:r>
    </w:p>
    <w:p w:rsidR="00D72F70" w:rsidRPr="0094645E" w:rsidRDefault="00D72F70">
      <w:pPr>
        <w:pStyle w:val="180"/>
        <w:framePr w:w="8501" w:h="256" w:hRule="exact" w:wrap="none" w:vAnchor="page" w:hAnchor="page" w:x="1729" w:y="15128"/>
        <w:shd w:val="clear" w:color="auto" w:fill="auto"/>
        <w:spacing w:line="240" w:lineRule="exact"/>
        <w:ind w:left="40"/>
        <w:rPr>
          <w:rFonts w:ascii="Times New Roman" w:hAnsi="Times New Roman" w:cs="Times New Roman"/>
        </w:rPr>
      </w:pPr>
      <w:r w:rsidRPr="0094645E">
        <w:rPr>
          <w:rStyle w:val="180pt"/>
          <w:rFonts w:ascii="Times New Roman" w:hAnsi="Times New Roman" w:cs="Times New Roman"/>
          <w:color w:val="000000"/>
        </w:rPr>
        <w:t>25*</w:t>
      </w:r>
    </w:p>
    <w:p w:rsidR="00D72F70" w:rsidRPr="0094645E" w:rsidRDefault="00D72F70">
      <w:pPr>
        <w:pStyle w:val="180"/>
        <w:framePr w:w="8501" w:h="267" w:hRule="exact" w:wrap="none" w:vAnchor="page" w:hAnchor="page" w:x="1729" w:y="15368"/>
        <w:shd w:val="clear" w:color="auto" w:fill="auto"/>
        <w:spacing w:line="240" w:lineRule="exact"/>
        <w:ind w:right="200"/>
        <w:jc w:val="right"/>
        <w:rPr>
          <w:rFonts w:ascii="Times New Roman" w:hAnsi="Times New Roman" w:cs="Times New Roman"/>
        </w:rPr>
      </w:pPr>
      <w:r w:rsidRPr="0094645E">
        <w:rPr>
          <w:rStyle w:val="180pt"/>
          <w:rFonts w:ascii="Times New Roman" w:hAnsi="Times New Roman" w:cs="Times New Roman"/>
          <w:color w:val="000000"/>
        </w:rPr>
        <w:t>387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0" w:h="13259" w:hRule="exact" w:wrap="none" w:vAnchor="page" w:hAnchor="page" w:x="1780" w:y="1714"/>
        <w:shd w:val="clear" w:color="auto" w:fill="auto"/>
        <w:spacing w:after="0" w:line="320" w:lineRule="exact"/>
        <w:ind w:left="6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Одиако, поселившись в Венеции, ты пожалеешь о времени, которое в ней провел.</w:t>
      </w:r>
    </w:p>
    <w:p w:rsidR="00D72F70" w:rsidRPr="0094645E" w:rsidRDefault="00D72F70">
      <w:pPr>
        <w:pStyle w:val="210"/>
        <w:framePr w:w="8400" w:h="13259" w:hRule="exact" w:wrap="none" w:vAnchor="page" w:hAnchor="page" w:x="1780" w:y="1714"/>
        <w:shd w:val="clear" w:color="auto" w:fill="auto"/>
        <w:spacing w:after="0" w:line="320"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Почему?</w:t>
      </w:r>
    </w:p>
    <w:p w:rsidR="00D72F70" w:rsidRPr="0094645E" w:rsidRDefault="00D72F70">
      <w:pPr>
        <w:pStyle w:val="210"/>
        <w:framePr w:w="8400" w:h="13259" w:hRule="exact" w:wrap="none" w:vAnchor="page" w:hAnchor="page" w:x="1780" w:y="1714"/>
        <w:shd w:val="clear" w:color="auto" w:fill="auto"/>
        <w:spacing w:after="0" w:line="320" w:lineRule="exact"/>
        <w:ind w:left="6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Потому что там не ценят талантливых лю</w:t>
      </w:r>
      <w:r w:rsidRPr="0094645E">
        <w:rPr>
          <w:rStyle w:val="210pt2"/>
          <w:rFonts w:ascii="Times New Roman" w:hAnsi="Times New Roman" w:cs="Times New Roman"/>
          <w:b/>
          <w:bCs/>
          <w:color w:val="000000"/>
          <w:sz w:val="24"/>
          <w:szCs w:val="24"/>
        </w:rPr>
        <w:softHyphen/>
        <w:t>дей.</w:t>
      </w:r>
    </w:p>
    <w:p w:rsidR="00D72F70" w:rsidRPr="0094645E" w:rsidRDefault="00D72F70">
      <w:pPr>
        <w:pStyle w:val="210"/>
        <w:framePr w:w="8400" w:h="13259" w:hRule="exact" w:wrap="none" w:vAnchor="page" w:hAnchor="page" w:x="1780" w:y="1714"/>
        <w:shd w:val="clear" w:color="auto" w:fill="auto"/>
        <w:spacing w:after="0" w:line="320" w:lineRule="exact"/>
        <w:ind w:left="6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Плохо же ты знаешь Венецию! Та</w:t>
      </w:r>
      <w:r w:rsidRPr="0094645E">
        <w:rPr>
          <w:rStyle w:val="210pt2"/>
          <w:rFonts w:ascii="Times New Roman" w:hAnsi="Times New Roman" w:cs="Times New Roman"/>
          <w:b/>
          <w:bCs/>
          <w:color w:val="000000"/>
          <w:sz w:val="24"/>
          <w:szCs w:val="24"/>
        </w:rPr>
        <w:softHyphen/>
        <w:t>лантливых людей там много, ибо Венеция — приют чело</w:t>
      </w:r>
      <w:r w:rsidRPr="0094645E">
        <w:rPr>
          <w:rStyle w:val="210pt2"/>
          <w:rFonts w:ascii="Times New Roman" w:hAnsi="Times New Roman" w:cs="Times New Roman"/>
          <w:b/>
          <w:bCs/>
          <w:color w:val="000000"/>
          <w:sz w:val="24"/>
          <w:szCs w:val="24"/>
        </w:rPr>
        <w:softHyphen/>
        <w:t>веческого разума, благородства .и таланта, Рим же — при</w:t>
      </w:r>
      <w:r w:rsidRPr="0094645E">
        <w:rPr>
          <w:rStyle w:val="210pt2"/>
          <w:rFonts w:ascii="Times New Roman" w:hAnsi="Times New Roman" w:cs="Times New Roman"/>
          <w:b/>
          <w:bCs/>
          <w:color w:val="000000"/>
          <w:sz w:val="24"/>
          <w:szCs w:val="24"/>
        </w:rPr>
        <w:softHyphen/>
        <w:t>ют подлости и зависти. Где еще найдешь ты второго пре</w:t>
      </w:r>
      <w:r w:rsidRPr="0094645E">
        <w:rPr>
          <w:rStyle w:val="210pt2"/>
          <w:rFonts w:ascii="Times New Roman" w:hAnsi="Times New Roman" w:cs="Times New Roman"/>
          <w:b/>
          <w:bCs/>
          <w:color w:val="000000"/>
          <w:sz w:val="24"/>
          <w:szCs w:val="24"/>
        </w:rPr>
        <w:softHyphen/>
        <w:t>подобного брата Франческо Джорджи, питомца всех наук? Блажен гот двор, владыка которого, вдохновленный свы</w:t>
      </w:r>
      <w:r w:rsidRPr="0094645E">
        <w:rPr>
          <w:rStyle w:val="210pt2"/>
          <w:rFonts w:ascii="Times New Roman" w:hAnsi="Times New Roman" w:cs="Times New Roman"/>
          <w:b/>
          <w:bCs/>
          <w:color w:val="000000"/>
          <w:sz w:val="24"/>
          <w:szCs w:val="24"/>
        </w:rPr>
        <w:softHyphen/>
        <w:t>ше, поднимает его до высоты, отвечающей его собствен</w:t>
      </w:r>
      <w:r w:rsidRPr="0094645E">
        <w:rPr>
          <w:rStyle w:val="210pt2"/>
          <w:rFonts w:ascii="Times New Roman" w:hAnsi="Times New Roman" w:cs="Times New Roman"/>
          <w:b/>
          <w:bCs/>
          <w:color w:val="000000"/>
          <w:sz w:val="24"/>
          <w:szCs w:val="24"/>
        </w:rPr>
        <w:softHyphen/>
        <w:t>ным заслугам. А что ты думаешь о высокочтимом отце Дамиано, истинном толкователе Священного писания, чьн проповеди дробят мрамор сердец? А разве не слыхал ты вчерашнего разговора о Гаспаро Контарннн, солнце и жизни фнлософин и греко-латинской учености и зерцале добронравия?</w:t>
      </w:r>
    </w:p>
    <w:p w:rsidR="00D72F70" w:rsidRPr="0094645E" w:rsidRDefault="00D72F70">
      <w:pPr>
        <w:pStyle w:val="210"/>
        <w:framePr w:w="8400" w:h="13259" w:hRule="exact" w:wrap="none" w:vAnchor="page" w:hAnchor="page" w:x="1780" w:y="1714"/>
        <w:shd w:val="clear" w:color="auto" w:fill="auto"/>
        <w:spacing w:after="0" w:line="320" w:lineRule="exact"/>
        <w:ind w:left="6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Я знавал его великолепие еще в Болонье, в бытность его посланником при кесаре. Я часто слышал упоминания об этих двух почтительных отцах, а здесь, в Риме, вндел самого Джорджи.</w:t>
      </w:r>
    </w:p>
    <w:p w:rsidR="00D72F70" w:rsidRPr="0094645E" w:rsidRDefault="00D72F70">
      <w:pPr>
        <w:pStyle w:val="210"/>
        <w:framePr w:w="8400" w:h="13259" w:hRule="exact" w:wrap="none" w:vAnchor="page" w:hAnchor="page" w:x="1780" w:y="1714"/>
        <w:shd w:val="clear" w:color="auto" w:fill="auto"/>
        <w:spacing w:after="0" w:line="320" w:lineRule="exact"/>
        <w:ind w:left="6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И кто же не -поедет нарочным для того только, чтобы лицезреть достойного Джамбаттиста Мемо, спасителя математических наук и мужа великой учености?</w:t>
      </w:r>
    </w:p>
    <w:p w:rsidR="00D72F70" w:rsidRPr="0094645E" w:rsidRDefault="00D72F70">
      <w:pPr>
        <w:pStyle w:val="210"/>
        <w:framePr w:w="8400" w:h="13259" w:hRule="exact" w:wrap="none" w:vAnchor="page" w:hAnchor="page" w:x="1780" w:y="1714"/>
        <w:shd w:val="clear" w:color="auto" w:fill="auto"/>
        <w:spacing w:after="0" w:line="320" w:lineRule="exact"/>
        <w:ind w:left="6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Балер'ио.</w:t>
      </w:r>
      <w:r w:rsidRPr="0094645E">
        <w:rPr>
          <w:rStyle w:val="210pt2"/>
          <w:rFonts w:ascii="Times New Roman" w:hAnsi="Times New Roman" w:cs="Times New Roman"/>
          <w:b/>
          <w:bCs/>
          <w:color w:val="000000"/>
          <w:sz w:val="24"/>
          <w:szCs w:val="24"/>
        </w:rPr>
        <w:t xml:space="preserve"> Знаю его понаслышке.</w:t>
      </w:r>
    </w:p>
    <w:p w:rsidR="00D72F70" w:rsidRPr="0094645E" w:rsidRDefault="00D72F70">
      <w:pPr>
        <w:pStyle w:val="210"/>
        <w:framePr w:w="8400" w:h="13259" w:hRule="exact" w:wrap="none" w:vAnchor="page" w:hAnchor="page" w:x="1780" w:y="1714"/>
        <w:shd w:val="clear" w:color="auto" w:fill="auto"/>
        <w:spacing w:after="0" w:line="320" w:lineRule="exact"/>
        <w:ind w:left="6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Фламминно.</w:t>
      </w:r>
      <w:r w:rsidRPr="0094645E">
        <w:rPr>
          <w:rStyle w:val="210pt2"/>
          <w:rFonts w:ascii="Times New Roman" w:hAnsi="Times New Roman" w:cs="Times New Roman"/>
          <w:b/>
          <w:bCs/>
          <w:color w:val="000000"/>
          <w:sz w:val="24"/>
          <w:szCs w:val="24"/>
        </w:rPr>
        <w:t xml:space="preserve"> Понаслышке ты должен знать </w:t>
      </w:r>
      <w:r w:rsidRPr="0094645E">
        <w:rPr>
          <w:rStyle w:val="21Garamond39"/>
          <w:rFonts w:ascii="Times New Roman" w:hAnsi="Times New Roman" w:cs="Times New Roman"/>
          <w:b/>
          <w:bCs/>
          <w:color w:val="000000"/>
          <w:sz w:val="24"/>
          <w:szCs w:val="24"/>
        </w:rPr>
        <w:t xml:space="preserve">и о </w:t>
      </w:r>
      <w:r w:rsidRPr="0094645E">
        <w:rPr>
          <w:rStyle w:val="210pt2"/>
          <w:rFonts w:ascii="Times New Roman" w:hAnsi="Times New Roman" w:cs="Times New Roman"/>
          <w:b/>
          <w:bCs/>
          <w:color w:val="000000"/>
          <w:sz w:val="24"/>
          <w:szCs w:val="24"/>
        </w:rPr>
        <w:t xml:space="preserve">Беваца-но. В свое время он был светилом среди римских ученых. Наверняка наслышан ты и </w:t>
      </w:r>
      <w:r w:rsidRPr="0094645E">
        <w:rPr>
          <w:rStyle w:val="21Garamond39"/>
          <w:rFonts w:ascii="Times New Roman" w:hAnsi="Times New Roman" w:cs="Times New Roman"/>
          <w:b/>
          <w:bCs/>
          <w:color w:val="000000"/>
          <w:sz w:val="24"/>
          <w:szCs w:val="24"/>
        </w:rPr>
        <w:t xml:space="preserve">о </w:t>
      </w:r>
      <w:r w:rsidRPr="0094645E">
        <w:rPr>
          <w:rStyle w:val="210pt2"/>
          <w:rFonts w:ascii="Times New Roman" w:hAnsi="Times New Roman" w:cs="Times New Roman"/>
          <w:b/>
          <w:bCs/>
          <w:color w:val="000000"/>
          <w:sz w:val="24"/>
          <w:szCs w:val="24"/>
        </w:rPr>
        <w:t xml:space="preserve">почтенном Капелло. Но как не вспомнить </w:t>
      </w:r>
      <w:r w:rsidRPr="0094645E">
        <w:rPr>
          <w:rStyle w:val="21Garamond39"/>
          <w:rFonts w:ascii="Times New Roman" w:hAnsi="Times New Roman" w:cs="Times New Roman"/>
          <w:b/>
          <w:bCs/>
          <w:color w:val="000000"/>
          <w:sz w:val="24"/>
          <w:szCs w:val="24"/>
        </w:rPr>
        <w:t xml:space="preserve">о </w:t>
      </w:r>
      <w:r w:rsidRPr="0094645E">
        <w:rPr>
          <w:rStyle w:val="210pt2"/>
          <w:rFonts w:ascii="Times New Roman" w:hAnsi="Times New Roman" w:cs="Times New Roman"/>
          <w:b/>
          <w:bCs/>
          <w:color w:val="000000"/>
          <w:sz w:val="24"/>
          <w:szCs w:val="24"/>
        </w:rPr>
        <w:t xml:space="preserve">великом Трифоне Габриелли, чьи суждения охватывают и явления природы и </w:t>
      </w:r>
      <w:r w:rsidRPr="0094645E">
        <w:rPr>
          <w:rStyle w:val="21Garamond39"/>
          <w:rFonts w:ascii="Times New Roman" w:hAnsi="Times New Roman" w:cs="Times New Roman"/>
          <w:b/>
          <w:bCs/>
          <w:color w:val="000000"/>
          <w:sz w:val="24"/>
          <w:szCs w:val="24"/>
        </w:rPr>
        <w:t xml:space="preserve">явления </w:t>
      </w:r>
      <w:r w:rsidRPr="0094645E">
        <w:rPr>
          <w:rStyle w:val="210pt2"/>
          <w:rFonts w:ascii="Times New Roman" w:hAnsi="Times New Roman" w:cs="Times New Roman"/>
          <w:b/>
          <w:bCs/>
          <w:color w:val="000000"/>
          <w:sz w:val="24"/>
          <w:szCs w:val="24"/>
        </w:rPr>
        <w:t xml:space="preserve">искусства? А в числе других светлых умов мне известен н Джироламо Квирини, воплощенный вкус и </w:t>
      </w:r>
      <w:r w:rsidRPr="0094645E">
        <w:rPr>
          <w:rStyle w:val="21Garamond39"/>
          <w:rFonts w:ascii="Times New Roman" w:hAnsi="Times New Roman" w:cs="Times New Roman"/>
          <w:b/>
          <w:bCs/>
          <w:color w:val="000000"/>
          <w:sz w:val="24"/>
          <w:szCs w:val="24"/>
        </w:rPr>
        <w:t xml:space="preserve">воплощенное </w:t>
      </w:r>
      <w:r w:rsidRPr="0094645E">
        <w:rPr>
          <w:rStyle w:val="210pt2"/>
          <w:rFonts w:ascii="Times New Roman" w:hAnsi="Times New Roman" w:cs="Times New Roman"/>
          <w:b/>
          <w:bCs/>
          <w:color w:val="000000"/>
          <w:sz w:val="24"/>
          <w:szCs w:val="24"/>
        </w:rPr>
        <w:t xml:space="preserve">изящество, поражающий мир как последователь </w:t>
      </w:r>
      <w:r w:rsidRPr="0094645E">
        <w:rPr>
          <w:rStyle w:val="21Garamond39"/>
          <w:rFonts w:ascii="Times New Roman" w:hAnsi="Times New Roman" w:cs="Times New Roman"/>
          <w:b/>
          <w:bCs/>
          <w:color w:val="000000"/>
          <w:sz w:val="24"/>
          <w:szCs w:val="24"/>
        </w:rPr>
        <w:t xml:space="preserve">своего дяди, </w:t>
      </w:r>
      <w:r w:rsidRPr="0094645E">
        <w:rPr>
          <w:rStyle w:val="210pt2"/>
          <w:rFonts w:ascii="Times New Roman" w:hAnsi="Times New Roman" w:cs="Times New Roman"/>
          <w:b/>
          <w:bCs/>
          <w:color w:val="000000"/>
          <w:sz w:val="24"/>
          <w:szCs w:val="24"/>
        </w:rPr>
        <w:t xml:space="preserve">мессера Винченцио, который при жизни </w:t>
      </w:r>
      <w:r w:rsidRPr="0094645E">
        <w:rPr>
          <w:rStyle w:val="21Garamond39"/>
          <w:rFonts w:ascii="Times New Roman" w:hAnsi="Times New Roman" w:cs="Times New Roman"/>
          <w:b/>
          <w:bCs/>
          <w:color w:val="000000"/>
          <w:sz w:val="24"/>
          <w:szCs w:val="24"/>
        </w:rPr>
        <w:t xml:space="preserve">прославил </w:t>
      </w:r>
      <w:r w:rsidRPr="0094645E">
        <w:rPr>
          <w:rStyle w:val="210pt2"/>
          <w:rFonts w:ascii="Times New Roman" w:hAnsi="Times New Roman" w:cs="Times New Roman"/>
          <w:b/>
          <w:bCs/>
          <w:color w:val="000000"/>
          <w:sz w:val="24"/>
          <w:szCs w:val="24"/>
        </w:rPr>
        <w:t xml:space="preserve">свое отечество, а после смерти — Рим. Известен также и Джироламо Молино, любимец муз. А кто не </w:t>
      </w:r>
      <w:r w:rsidRPr="0094645E">
        <w:rPr>
          <w:rStyle w:val="21Garamond39"/>
          <w:rFonts w:ascii="Times New Roman" w:hAnsi="Times New Roman" w:cs="Times New Roman"/>
          <w:b/>
          <w:bCs/>
          <w:color w:val="000000"/>
          <w:sz w:val="24"/>
          <w:szCs w:val="24"/>
        </w:rPr>
        <w:t xml:space="preserve">возликовал </w:t>
      </w:r>
      <w:r w:rsidRPr="0094645E">
        <w:rPr>
          <w:rStyle w:val="210pt2"/>
          <w:rFonts w:ascii="Times New Roman" w:hAnsi="Times New Roman" w:cs="Times New Roman"/>
          <w:b/>
          <w:bCs/>
          <w:color w:val="000000"/>
          <w:sz w:val="24"/>
          <w:szCs w:val="24"/>
        </w:rPr>
        <w:t xml:space="preserve">бы, внимая прелестным сочинениям Лоренцо </w:t>
      </w:r>
      <w:r w:rsidRPr="0094645E">
        <w:rPr>
          <w:rStyle w:val="21Garamond39"/>
          <w:rFonts w:ascii="Times New Roman" w:hAnsi="Times New Roman" w:cs="Times New Roman"/>
          <w:b/>
          <w:bCs/>
          <w:color w:val="000000"/>
          <w:sz w:val="24"/>
          <w:szCs w:val="24"/>
        </w:rPr>
        <w:t xml:space="preserve">Виниеро? </w:t>
      </w:r>
      <w:r w:rsidRPr="0094645E">
        <w:rPr>
          <w:rStyle w:val="210pt2"/>
          <w:rFonts w:ascii="Times New Roman" w:hAnsi="Times New Roman" w:cs="Times New Roman"/>
          <w:b/>
          <w:bCs/>
          <w:color w:val="000000"/>
          <w:sz w:val="24"/>
          <w:szCs w:val="24"/>
        </w:rPr>
        <w:t>А какой милый собеседник Луиджи Квирини, который, прославившись на поле бранн, стяжал себе славу и как законник! А наш Эвриал, вернее. Аполлон дн Асколи, а</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0" w:h="13220" w:hRule="exact" w:wrap="none" w:vAnchor="page" w:hAnchor="page" w:x="1780" w:y="1827"/>
        <w:shd w:val="clear" w:color="auto" w:fill="auto"/>
        <w:tabs>
          <w:tab w:val="left" w:pos="2654"/>
        </w:tabs>
        <w:spacing w:after="0" w:line="379" w:lineRule="exact"/>
        <w:ind w:left="10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П</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rPr>
        <w:t>М</w:t>
      </w:r>
      <w:r w:rsidRPr="0094645E">
        <w:rPr>
          <w:rStyle w:val="210pt2"/>
          <w:rFonts w:ascii="Times New Roman" w:hAnsi="Times New Roman" w:cs="Times New Roman"/>
          <w:b/>
          <w:bCs/>
          <w:color w:val="000000"/>
          <w:sz w:val="24"/>
          <w:szCs w:val="24"/>
        </w:rPr>
        <w:t>ди мне что в Венеции живет Франче-</w:t>
      </w:r>
    </w:p>
    <w:p w:rsidR="00D72F70" w:rsidRPr="0094645E" w:rsidRDefault="00D72F70">
      <w:pPr>
        <w:pStyle w:val="210"/>
        <w:framePr w:w="8400" w:h="13220" w:hRule="exact" w:wrap="none" w:vAnchor="page" w:hAnchor="page" w:x="1780" w:y="1827"/>
        <w:shd w:val="clear" w:color="auto" w:fill="auto"/>
        <w:spacing w:after="0" w:line="379" w:lineRule="exact"/>
        <w:ind w:left="40"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“"ГнеГторьж своим пением в сопровождении ли</w:t>
      </w:r>
      <w:r w:rsidRPr="0094645E">
        <w:rPr>
          <w:rStyle w:val="210pt2"/>
          <w:rFonts w:ascii="Times New Roman" w:hAnsi="Times New Roman" w:cs="Times New Roman"/>
          <w:b/>
          <w:bCs/>
          <w:color w:val="000000"/>
          <w:sz w:val="24"/>
          <w:szCs w:val="24"/>
        </w:rPr>
        <w:softHyphen/>
        <w:t>ры может пристыдить самого рфея.</w:t>
      </w:r>
    </w:p>
    <w:p w:rsidR="00D72F70" w:rsidRPr="0094645E" w:rsidRDefault="00D72F70">
      <w:pPr>
        <w:pStyle w:val="210"/>
        <w:framePr w:w="8400" w:h="13220" w:hRule="exact" w:wrap="none" w:vAnchor="page" w:hAnchor="page" w:x="1780" w:y="1827"/>
        <w:shd w:val="clear" w:color="auto" w:fill="auto"/>
        <w:spacing w:after="0" w:line="360" w:lineRule="exact"/>
        <w:ind w:lef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 а л е о и о. О нем я слыхал.</w:t>
      </w:r>
    </w:p>
    <w:p w:rsidR="00D72F70" w:rsidRPr="0094645E" w:rsidRDefault="00D72F70">
      <w:pPr>
        <w:pStyle w:val="210"/>
        <w:framePr w:w="8400" w:h="13220" w:hRule="exact" w:wrap="none" w:vAnchor="page" w:hAnchor="page" w:x="1780" w:y="1827"/>
        <w:shd w:val="clear" w:color="auto" w:fill="auto"/>
        <w:spacing w:after="0" w:line="312" w:lineRule="exact"/>
        <w:ind w:left="4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Милейший Мольца мие говорил, там же живут два удивительных юношн — Луиджн Приу- ли и Маркантоиио Соранцо. достигшие вершины ие толь</w:t>
      </w:r>
      <w:r w:rsidRPr="0094645E">
        <w:rPr>
          <w:rStyle w:val="210pt2"/>
          <w:rFonts w:ascii="Times New Roman" w:hAnsi="Times New Roman" w:cs="Times New Roman"/>
          <w:b/>
          <w:bCs/>
          <w:color w:val="000000"/>
          <w:sz w:val="24"/>
          <w:szCs w:val="24"/>
        </w:rPr>
        <w:softHyphen/>
        <w:t xml:space="preserve">ко всего, чему можно научиться, но и всего доступного нашему </w:t>
      </w:r>
      <w:r w:rsidRPr="0094645E">
        <w:rPr>
          <w:rStyle w:val="21Garamond31"/>
          <w:rFonts w:ascii="Times New Roman" w:hAnsi="Times New Roman" w:cs="Times New Roman"/>
          <w:b/>
          <w:bCs/>
          <w:color w:val="000000"/>
          <w:sz w:val="24"/>
          <w:szCs w:val="24"/>
        </w:rPr>
        <w:t xml:space="preserve">познанию. </w:t>
      </w:r>
      <w:r w:rsidRPr="0094645E">
        <w:rPr>
          <w:rStyle w:val="210pt2"/>
          <w:rFonts w:ascii="Times New Roman" w:hAnsi="Times New Roman" w:cs="Times New Roman"/>
          <w:b/>
          <w:bCs/>
          <w:color w:val="000000"/>
          <w:sz w:val="24"/>
          <w:szCs w:val="24"/>
        </w:rPr>
        <w:t xml:space="preserve">А </w:t>
      </w:r>
      <w:r w:rsidRPr="0094645E">
        <w:rPr>
          <w:rStyle w:val="21Garamond31"/>
          <w:rFonts w:ascii="Times New Roman" w:hAnsi="Times New Roman" w:cs="Times New Roman"/>
          <w:b/>
          <w:bCs/>
          <w:color w:val="000000"/>
          <w:sz w:val="24"/>
          <w:szCs w:val="24"/>
        </w:rPr>
        <w:t xml:space="preserve">по </w:t>
      </w:r>
      <w:r w:rsidRPr="0094645E">
        <w:rPr>
          <w:rStyle w:val="210pt2"/>
          <w:rFonts w:ascii="Times New Roman" w:hAnsi="Times New Roman" w:cs="Times New Roman"/>
          <w:b/>
          <w:bCs/>
          <w:color w:val="000000"/>
          <w:sz w:val="24"/>
          <w:szCs w:val="24"/>
        </w:rPr>
        <w:t>придворному лоску, по доброде</w:t>
      </w:r>
      <w:r w:rsidRPr="0094645E">
        <w:rPr>
          <w:rStyle w:val="210pt2"/>
          <w:rFonts w:ascii="Times New Roman" w:hAnsi="Times New Roman" w:cs="Times New Roman"/>
          <w:b/>
          <w:bCs/>
          <w:color w:val="000000"/>
          <w:sz w:val="24"/>
          <w:szCs w:val="24"/>
        </w:rPr>
        <w:softHyphen/>
        <w:t>тели и рассудительности кто может сравниться с такими законченными вольможамн, как монсеньер Валерио илн монсеньер Бревио?</w:t>
      </w:r>
    </w:p>
    <w:p w:rsidR="00D72F70" w:rsidRPr="0094645E" w:rsidRDefault="00D72F70">
      <w:pPr>
        <w:pStyle w:val="210"/>
        <w:framePr w:w="8400" w:h="13220" w:hRule="exact" w:wrap="none" w:vAnchor="page" w:hAnchor="page" w:x="1780" w:y="1827"/>
        <w:shd w:val="clear" w:color="auto" w:fill="auto"/>
        <w:spacing w:after="0" w:line="312" w:lineRule="exact"/>
        <w:ind w:lef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Они хорошо известны и в Риме.</w:t>
      </w:r>
    </w:p>
    <w:p w:rsidR="00D72F70" w:rsidRPr="0094645E" w:rsidRDefault="00D72F70">
      <w:pPr>
        <w:pStyle w:val="210"/>
        <w:framePr w:w="8400" w:h="13220" w:hRule="exact" w:wrap="none" w:vAnchor="page" w:hAnchor="page" w:x="1780" w:y="1827"/>
        <w:shd w:val="clear" w:color="auto" w:fill="auto"/>
        <w:spacing w:after="0" w:line="312" w:lineRule="exact"/>
        <w:ind w:left="4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Итак, Венеция может хвалиться и сборищем талантливых людей и благородными развлече</w:t>
      </w:r>
      <w:r w:rsidRPr="0094645E">
        <w:rPr>
          <w:rStyle w:val="210pt2"/>
          <w:rFonts w:ascii="Times New Roman" w:hAnsi="Times New Roman" w:cs="Times New Roman"/>
          <w:b/>
          <w:bCs/>
          <w:color w:val="000000"/>
          <w:sz w:val="24"/>
          <w:szCs w:val="24"/>
        </w:rPr>
        <w:softHyphen/>
        <w:t>ниями, ио нельзя было ие поражаться, слушая великого из великих—Андреа Наваджеро, по стопам которого следует и добрейший Бернардо. Я чуть ие забыл о Маф- фио Лиони, этом втором Демосфене или втором Цицеро</w:t>
      </w:r>
      <w:r w:rsidRPr="0094645E">
        <w:rPr>
          <w:rStyle w:val="210pt2"/>
          <w:rFonts w:ascii="Times New Roman" w:hAnsi="Times New Roman" w:cs="Times New Roman"/>
          <w:b/>
          <w:bCs/>
          <w:color w:val="000000"/>
          <w:sz w:val="24"/>
          <w:szCs w:val="24"/>
        </w:rPr>
        <w:softHyphen/>
        <w:t>не, не говоря уже о тысяче других благородных талан</w:t>
      </w:r>
      <w:r w:rsidRPr="0094645E">
        <w:rPr>
          <w:rStyle w:val="210pt2"/>
          <w:rFonts w:ascii="Times New Roman" w:hAnsi="Times New Roman" w:cs="Times New Roman"/>
          <w:b/>
          <w:bCs/>
          <w:color w:val="000000"/>
          <w:sz w:val="24"/>
          <w:szCs w:val="24"/>
        </w:rPr>
        <w:softHyphen/>
        <w:t>тов, прославивших наш век, так же как прославил его Эгнацио, единственная .ныне опора латинского красноре</w:t>
      </w:r>
      <w:r w:rsidRPr="0094645E">
        <w:rPr>
          <w:rStyle w:val="210pt2"/>
          <w:rFonts w:ascii="Times New Roman" w:hAnsi="Times New Roman" w:cs="Times New Roman"/>
          <w:b/>
          <w:bCs/>
          <w:color w:val="000000"/>
          <w:sz w:val="24"/>
          <w:szCs w:val="24"/>
        </w:rPr>
        <w:softHyphen/>
        <w:t>чия. И ие воображай, что в Риме ты сможешь встретить какого-нибудь мессера Джованни ди Ледже рыцаря и графа Санта Кроче, -который с премудрой щедростью обнаружил в Болонье все великолепие своей духовной сущности.</w:t>
      </w:r>
    </w:p>
    <w:p w:rsidR="00D72F70" w:rsidRPr="0094645E" w:rsidRDefault="00D72F70">
      <w:pPr>
        <w:pStyle w:val="210"/>
        <w:framePr w:w="8400" w:h="13220" w:hRule="exact" w:wrap="none" w:vAnchor="page" w:hAnchor="page" w:x="1780" w:y="1827"/>
        <w:shd w:val="clear" w:color="auto" w:fill="auto"/>
        <w:spacing w:after="0" w:line="312" w:lineRule="exact"/>
        <w:ind w:left="4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Словом, если тебе поверить, то тут, в Риме, мы имели дело, за исключением Академии Меднчи, со стадом голодных шакалов и всевозможной сволочью, под</w:t>
      </w:r>
      <w:r w:rsidRPr="0094645E">
        <w:rPr>
          <w:rStyle w:val="210pt2"/>
          <w:rFonts w:ascii="Times New Roman" w:hAnsi="Times New Roman" w:cs="Times New Roman"/>
          <w:b/>
          <w:bCs/>
          <w:color w:val="000000"/>
          <w:sz w:val="24"/>
          <w:szCs w:val="24"/>
        </w:rPr>
        <w:softHyphen/>
        <w:t>кармливаемой на чужих кухнях.</w:t>
      </w:r>
    </w:p>
    <w:p w:rsidR="00D72F70" w:rsidRPr="0094645E" w:rsidRDefault="00D72F70">
      <w:pPr>
        <w:pStyle w:val="210"/>
        <w:framePr w:w="8400" w:h="13220" w:hRule="exact" w:wrap="none" w:vAnchor="page" w:hAnchor="page" w:x="1780" w:y="1827"/>
        <w:shd w:val="clear" w:color="auto" w:fill="auto"/>
        <w:spacing w:after="0" w:line="317" w:lineRule="exact"/>
        <w:ind w:left="40" w:right="8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И более того. Дабы ты окончательно себе это уяснил, благородный Фиренцуола утверждает, что -в Венеции существует некто Береттан, импровизатор, которому все здешние просто в подметки не годятся. Не</w:t>
      </w:r>
      <w:r w:rsidRPr="0094645E">
        <w:rPr>
          <w:rStyle w:val="210pt2"/>
          <w:rFonts w:ascii="Times New Roman" w:hAnsi="Times New Roman" w:cs="Times New Roman"/>
          <w:b/>
          <w:bCs/>
          <w:color w:val="000000"/>
          <w:sz w:val="24"/>
          <w:szCs w:val="24"/>
        </w:rPr>
        <w:softHyphen/>
        <w:t xml:space="preserve">даром нх заглушает Паскуино. Однако оставим в стороне философов и поэтов. Где же царит такой мир и покой, как не в </w:t>
      </w:r>
      <w:r w:rsidRPr="0094645E">
        <w:rPr>
          <w:rStyle w:val="210pt2"/>
          <w:rFonts w:ascii="Times New Roman" w:hAnsi="Times New Roman" w:cs="Times New Roman"/>
          <w:b/>
          <w:bCs/>
          <w:color w:val="000000"/>
          <w:sz w:val="24"/>
          <w:szCs w:val="24"/>
          <w:lang w:val="en-US" w:eastAsia="en-US"/>
        </w:rPr>
        <w:t>i</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енеции? Где же любовь, как не в Венеции? Где изо нлие, где благоденствие, как не в Венеции? А что это ^ак, доказывает нам епископ Кьети, прямая противопо- жность здешним попам, зерцало святости, отец емнре-</w:t>
      </w:r>
    </w:p>
    <w:p w:rsidR="00D72F70" w:rsidRPr="0094645E" w:rsidRDefault="00D72F70">
      <w:pPr>
        <w:pStyle w:val="260"/>
        <w:framePr w:wrap="none" w:vAnchor="page" w:hAnchor="page" w:x="9618" w:y="15326"/>
        <w:shd w:val="clear" w:color="auto" w:fill="auto"/>
        <w:spacing w:line="190" w:lineRule="exact"/>
        <w:ind w:left="40"/>
        <w:rPr>
          <w:rFonts w:ascii="Times New Roman" w:hAnsi="Times New Roman" w:cs="Times New Roman"/>
          <w:sz w:val="24"/>
          <w:szCs w:val="24"/>
        </w:rPr>
      </w:pPr>
      <w:r w:rsidRPr="0094645E">
        <w:rPr>
          <w:rStyle w:val="26"/>
          <w:rFonts w:ascii="Times New Roman" w:hAnsi="Times New Roman" w:cs="Times New Roman"/>
          <w:b/>
          <w:bCs/>
          <w:color w:val="000000"/>
          <w:sz w:val="24"/>
          <w:szCs w:val="24"/>
        </w:rPr>
        <w:t>389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5" w:h="13301" w:hRule="exact" w:wrap="none" w:vAnchor="page" w:hAnchor="page" w:x="1769" w:y="1508"/>
        <w:shd w:val="clear" w:color="auto" w:fill="auto"/>
        <w:spacing w:after="0" w:line="320" w:lineRule="exact"/>
        <w:ind w:left="4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ния, пример истинного благочестия, который удалился в Венецию с кучкой последователей радн спасения свонх душ. Ои ненавидит Рим и презирает наш постыдный образ жнзии. Я как-то побывал в Венеции во время двух карна- валсв и подивился торжествам, которые устраивали цехи, поразился необычайным празднествам, которые разыгры</w:t>
      </w:r>
      <w:r w:rsidRPr="0094645E">
        <w:rPr>
          <w:rStyle w:val="210pt2"/>
          <w:rFonts w:ascii="Times New Roman" w:hAnsi="Times New Roman" w:cs="Times New Roman"/>
          <w:b/>
          <w:bCs/>
          <w:color w:val="000000"/>
          <w:sz w:val="24"/>
          <w:szCs w:val="24"/>
        </w:rPr>
        <w:softHyphen/>
        <w:t>вали великодушные «Реалн», изящные «Флоридн» и по</w:t>
      </w:r>
      <w:r w:rsidRPr="0094645E">
        <w:rPr>
          <w:rStyle w:val="210pt2"/>
          <w:rFonts w:ascii="Times New Roman" w:hAnsi="Times New Roman" w:cs="Times New Roman"/>
          <w:b/>
          <w:bCs/>
          <w:color w:val="000000"/>
          <w:sz w:val="24"/>
          <w:szCs w:val="24"/>
        </w:rPr>
        <w:softHyphen/>
        <w:t>чтенные «Кортези». Я был потрясен при виде столькнх именнтых горожан, сенаторов, докторов н кавалеров, такого изобнлня знати, молодости и богатства. Я собственными глазами читал письмо к наихристианнейшему нз королей, в котором было сказано, что, когда поистине светлейший дож Андреа Грнтти вкупе со всей всемогущей синьорией взо</w:t>
      </w:r>
      <w:r w:rsidRPr="0094645E">
        <w:rPr>
          <w:rStyle w:val="210pt2"/>
          <w:rFonts w:ascii="Times New Roman" w:hAnsi="Times New Roman" w:cs="Times New Roman"/>
          <w:b/>
          <w:bCs/>
          <w:color w:val="000000"/>
          <w:sz w:val="24"/>
          <w:szCs w:val="24"/>
        </w:rPr>
        <w:softHyphen/>
        <w:t>шел ка «Бученторе», дабы почтнть присутствие француз</w:t>
      </w:r>
      <w:r w:rsidRPr="0094645E">
        <w:rPr>
          <w:rStyle w:val="210pt2"/>
          <w:rFonts w:ascii="Times New Roman" w:hAnsi="Times New Roman" w:cs="Times New Roman"/>
          <w:b/>
          <w:bCs/>
          <w:color w:val="000000"/>
          <w:sz w:val="24"/>
          <w:szCs w:val="24"/>
        </w:rPr>
        <w:softHyphen/>
        <w:t>ской королевской кровн в лице феррарской герцогини,— корабль этот чуть не пошел ко дну, настолько он оказался перегруженным премудростью этих высочайших особ. И что замыслы этих особ, с наивысшен осмотрительностью осу</w:t>
      </w:r>
      <w:r w:rsidRPr="0094645E">
        <w:rPr>
          <w:rStyle w:val="210pt2"/>
          <w:rFonts w:ascii="Times New Roman" w:hAnsi="Times New Roman" w:cs="Times New Roman"/>
          <w:b/>
          <w:bCs/>
          <w:color w:val="000000"/>
          <w:sz w:val="24"/>
          <w:szCs w:val="24"/>
        </w:rPr>
        <w:softHyphen/>
        <w:t>ществлявшиеся генерал-капитаном герцогом Урбннскнм, будут вечно жнть в писаниях божественнейшего монсеньера Бембо. И не думай, чтобы синьоры, ведущие переговоры с отменным н справедливым венецианским сенатом от лица свонх властителей, были менее приветливы н менее обхо</w:t>
      </w:r>
      <w:r w:rsidRPr="0094645E">
        <w:rPr>
          <w:rStyle w:val="210pt2"/>
          <w:rFonts w:ascii="Times New Roman" w:hAnsi="Times New Roman" w:cs="Times New Roman"/>
          <w:b/>
          <w:bCs/>
          <w:color w:val="000000"/>
          <w:sz w:val="24"/>
          <w:szCs w:val="24"/>
        </w:rPr>
        <w:softHyphen/>
        <w:t>дительны, чем те, кто представляет здесь своих властите</w:t>
      </w:r>
      <w:r w:rsidRPr="0094645E">
        <w:rPr>
          <w:rStyle w:val="210pt2"/>
          <w:rFonts w:ascii="Times New Roman" w:hAnsi="Times New Roman" w:cs="Times New Roman"/>
          <w:b/>
          <w:bCs/>
          <w:color w:val="000000"/>
          <w:sz w:val="24"/>
          <w:szCs w:val="24"/>
        </w:rPr>
        <w:softHyphen/>
        <w:t>лей перед его святейшеством. Там пребывает, напрнмер, достопочтеннейший легат монсеньер Алеандро. И если бы его ученость н благочестие распространялись и на других прелатов, то это было бы неплохо для доброй славы всего духовенства. А можно ли умолчать о доне Лопесе, храни</w:t>
      </w:r>
      <w:r w:rsidRPr="0094645E">
        <w:rPr>
          <w:rStyle w:val="210pt2"/>
          <w:rFonts w:ascii="Times New Roman" w:hAnsi="Times New Roman" w:cs="Times New Roman"/>
          <w:b/>
          <w:bCs/>
          <w:color w:val="000000"/>
          <w:sz w:val="24"/>
          <w:szCs w:val="24"/>
        </w:rPr>
        <w:softHyphen/>
        <w:t>теле тайн и поручений счастливейшего кесаря Карла Пято</w:t>
      </w:r>
      <w:r w:rsidRPr="0094645E">
        <w:rPr>
          <w:rStyle w:val="210pt2"/>
          <w:rFonts w:ascii="Times New Roman" w:hAnsi="Times New Roman" w:cs="Times New Roman"/>
          <w:b/>
          <w:bCs/>
          <w:color w:val="000000"/>
          <w:sz w:val="24"/>
          <w:szCs w:val="24"/>
        </w:rPr>
        <w:softHyphen/>
        <w:t>го, оплота христианской веры?</w:t>
      </w:r>
    </w:p>
    <w:p w:rsidR="00D72F70" w:rsidRPr="0094645E" w:rsidRDefault="00D72F70">
      <w:pPr>
        <w:pStyle w:val="210"/>
        <w:framePr w:w="8405" w:h="13301" w:hRule="exact" w:wrap="none" w:vAnchor="page" w:hAnchor="page" w:x="1769" w:y="1508"/>
        <w:shd w:val="clear" w:color="auto" w:fill="auto"/>
        <w:spacing w:after="0" w:line="320" w:lineRule="exact"/>
        <w:ind w:left="4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Валерно.</w:t>
      </w:r>
      <w:r w:rsidRPr="0094645E">
        <w:rPr>
          <w:rStyle w:val="210pt2"/>
          <w:rFonts w:ascii="Times New Roman" w:hAnsi="Times New Roman" w:cs="Times New Roman"/>
          <w:b/>
          <w:bCs/>
          <w:color w:val="000000"/>
          <w:sz w:val="24"/>
          <w:szCs w:val="24"/>
        </w:rPr>
        <w:t xml:space="preserve"> Ты говоришь о доне Лопесе Сориа, на милости и доброте которого зиждятся все надежды Пьет</w:t>
      </w:r>
      <w:r w:rsidRPr="0094645E">
        <w:rPr>
          <w:rStyle w:val="210pt2"/>
          <w:rFonts w:ascii="Times New Roman" w:hAnsi="Times New Roman" w:cs="Times New Roman"/>
          <w:b/>
          <w:bCs/>
          <w:color w:val="000000"/>
          <w:sz w:val="24"/>
          <w:szCs w:val="24"/>
        </w:rPr>
        <w:softHyphen/>
        <w:t>ро Аретино?</w:t>
      </w:r>
    </w:p>
    <w:p w:rsidR="00D72F70" w:rsidRPr="0094645E" w:rsidRDefault="00D72F70">
      <w:pPr>
        <w:pStyle w:val="210"/>
        <w:framePr w:w="8405" w:h="13301" w:hRule="exact" w:wrap="none" w:vAnchor="page" w:hAnchor="page" w:x="1769" w:y="1508"/>
        <w:shd w:val="clear" w:color="auto" w:fill="auto"/>
        <w:spacing w:after="0" w:line="320" w:lineRule="exact"/>
        <w:ind w:left="4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Да. я говорю о новом Улиссе.</w:t>
      </w:r>
    </w:p>
    <w:p w:rsidR="00D72F70" w:rsidRPr="0094645E" w:rsidRDefault="00D72F70">
      <w:pPr>
        <w:pStyle w:val="210"/>
        <w:framePr w:w="8405" w:h="13301" w:hRule="exact" w:wrap="none" w:vAnchor="page" w:hAnchor="page" w:x="1769" w:y="1508"/>
        <w:shd w:val="clear" w:color="auto" w:fill="auto"/>
        <w:spacing w:after="0" w:line="320" w:lineRule="exact"/>
        <w:ind w:left="4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Я склоняюсь перед звуком его имени, и в этом я прав, нбо он—покровитель всякой доблести, в чем бы она ни проявлялась.</w:t>
      </w:r>
    </w:p>
    <w:p w:rsidR="00D72F70" w:rsidRPr="0094645E" w:rsidRDefault="00D72F70">
      <w:pPr>
        <w:pStyle w:val="210"/>
        <w:framePr w:w="8405" w:h="13301" w:hRule="exact" w:wrap="none" w:vAnchor="page" w:hAnchor="page" w:x="1769" w:y="1508"/>
        <w:shd w:val="clear" w:color="auto" w:fill="auto"/>
        <w:spacing w:after="0" w:line="320" w:lineRule="exact"/>
        <w:ind w:left="40" w:right="4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Поговори с достойным и верным Джан- джоакино и со всеми благородными умами, приезжающи</w:t>
      </w:r>
      <w:r w:rsidRPr="0094645E">
        <w:rPr>
          <w:rStyle w:val="210pt2"/>
          <w:rFonts w:ascii="Times New Roman" w:hAnsi="Times New Roman" w:cs="Times New Roman"/>
          <w:b/>
          <w:bCs/>
          <w:color w:val="000000"/>
          <w:sz w:val="24"/>
          <w:szCs w:val="24"/>
        </w:rPr>
        <w:softHyphen/>
        <w:t>ми в этот город, и ты поймешь достоинства ученненшего</w:t>
      </w:r>
    </w:p>
    <w:p w:rsidR="00D72F70" w:rsidRPr="0094645E" w:rsidRDefault="00D72F70">
      <w:pPr>
        <w:pStyle w:val="190"/>
        <w:framePr w:wrap="none" w:vAnchor="page" w:hAnchor="page" w:x="1748" w:y="15087"/>
        <w:shd w:val="clear" w:color="auto" w:fill="auto"/>
        <w:spacing w:line="250" w:lineRule="exact"/>
        <w:ind w:left="20"/>
        <w:rPr>
          <w:rFonts w:ascii="Times New Roman" w:hAnsi="Times New Roman" w:cs="Times New Roman"/>
          <w:sz w:val="24"/>
          <w:szCs w:val="24"/>
        </w:rPr>
      </w:pPr>
      <w:r w:rsidRPr="0094645E">
        <w:rPr>
          <w:rStyle w:val="190pt"/>
          <w:rFonts w:ascii="Times New Roman" w:hAnsi="Times New Roman" w:cs="Times New Roman"/>
          <w:b/>
          <w:bCs/>
          <w:color w:val="000000"/>
          <w:sz w:val="24"/>
          <w:szCs w:val="24"/>
        </w:rPr>
        <w:t>390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86" w:h="13215" w:hRule="exact" w:wrap="none" w:vAnchor="page" w:hAnchor="page" w:x="1779" w:y="1570"/>
        <w:shd w:val="clear" w:color="auto" w:fill="auto"/>
        <w:spacing w:after="0" w:line="360" w:lineRule="exact"/>
        <w:ind w:left="4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монсеньера ди Сельва, епископа Лавурского, по нравам</w:t>
      </w:r>
    </w:p>
    <w:p w:rsidR="00D72F70" w:rsidRPr="0094645E" w:rsidRDefault="00D72F70">
      <w:pPr>
        <w:pStyle w:val="210"/>
        <w:framePr w:w="8386" w:h="13215" w:hRule="exact" w:wrap="none" w:vAnchor="page" w:hAnchor="page" w:x="1779" w:y="1570"/>
        <w:shd w:val="clear" w:color="auto" w:fill="auto"/>
        <w:spacing w:after="0" w:line="240" w:lineRule="auto"/>
        <w:ind w:left="40" w:right="40" w:firstLine="20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bscript"/>
        </w:rPr>
        <w:t>п</w:t>
      </w:r>
      <w:r w:rsidRPr="0094645E">
        <w:rPr>
          <w:rStyle w:val="210pt2"/>
          <w:rFonts w:ascii="Times New Roman" w:hAnsi="Times New Roman" w:cs="Times New Roman"/>
          <w:b/>
          <w:bCs/>
          <w:color w:val="000000"/>
          <w:sz w:val="24"/>
          <w:szCs w:val="24"/>
        </w:rPr>
        <w:t>лгп л^гко убедиться, что он всем обязан н осанке которого легко уоеди</w:t>
      </w:r>
      <w:r w:rsidRPr="0094645E">
        <w:rPr>
          <w:rStyle w:val="215pt"/>
          <w:rFonts w:ascii="Times New Roman" w:hAnsi="Times New Roman" w:cs="Times New Roman"/>
          <w:b/>
          <w:bCs/>
          <w:noProof w:val="0"/>
          <w:color w:val="000000"/>
          <w:sz w:val="24"/>
          <w:szCs w:val="24"/>
        </w:rPr>
        <w:t>1</w:t>
      </w:r>
      <w:r w:rsidRPr="0094645E">
        <w:rPr>
          <w:rStyle w:val="210pt2"/>
          <w:rFonts w:ascii="Times New Roman" w:hAnsi="Times New Roman" w:cs="Times New Roman"/>
          <w:b/>
          <w:bCs/>
          <w:color w:val="000000"/>
          <w:sz w:val="24"/>
          <w:szCs w:val="24"/>
        </w:rPr>
        <w:t>и^п,</w:t>
      </w:r>
    </w:p>
    <w:p w:rsidR="00D72F70" w:rsidRPr="0094645E" w:rsidRDefault="00D72F70">
      <w:pPr>
        <w:pStyle w:val="210"/>
        <w:framePr w:w="8386" w:h="13215" w:hRule="exact" w:wrap="none" w:vAnchor="page" w:hAnchor="page" w:x="1779" w:y="1570"/>
        <w:shd w:val="clear" w:color="auto" w:fill="auto"/>
        <w:spacing w:after="0" w:line="312" w:lineRule="exact"/>
        <w:ind w:left="4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великому королю Франциску. Будучи его посланником в Венеции, он всех поражает своим умом и своей скромно</w:t>
      </w:r>
      <w:r w:rsidRPr="0094645E">
        <w:rPr>
          <w:rStyle w:val="210pt2"/>
          <w:rFonts w:ascii="Times New Roman" w:hAnsi="Times New Roman" w:cs="Times New Roman"/>
          <w:b/>
          <w:bCs/>
          <w:color w:val="000000"/>
          <w:sz w:val="24"/>
          <w:szCs w:val="24"/>
        </w:rPr>
        <w:softHyphen/>
        <w:t>стью. А после этого взгляни на сдержанность, строгость и благородное воспитание протонотария Казале, на этот образец истинного великодушия. Не хватило бы и поло</w:t>
      </w:r>
      <w:r w:rsidRPr="0094645E">
        <w:rPr>
          <w:rStyle w:val="210pt2"/>
          <w:rFonts w:ascii="Times New Roman" w:hAnsi="Times New Roman" w:cs="Times New Roman"/>
          <w:b/>
          <w:bCs/>
          <w:color w:val="000000"/>
          <w:sz w:val="24"/>
          <w:szCs w:val="24"/>
        </w:rPr>
        <w:softHyphen/>
        <w:t>вины Аиглин, чтобы оплатить его заслуги перед своим королем. Клянусь богом, Валерио, что ‘человек, замещаю</w:t>
      </w:r>
      <w:r w:rsidRPr="0094645E">
        <w:rPr>
          <w:rStyle w:val="210pt2"/>
          <w:rFonts w:ascii="Times New Roman" w:hAnsi="Times New Roman" w:cs="Times New Roman"/>
          <w:b/>
          <w:bCs/>
          <w:color w:val="000000"/>
          <w:sz w:val="24"/>
          <w:szCs w:val="24"/>
        </w:rPr>
        <w:softHyphen/>
        <w:t>щий в Венеции превосходительного герцога Урбинского, способен благодаря своим познаниям управлять делами не одного, а двух миров и поистине достоин милости свое' го синьора. А что за великая фигура этот Висконти, ко</w:t>
      </w:r>
      <w:r w:rsidRPr="0094645E">
        <w:rPr>
          <w:rStyle w:val="210pt2"/>
          <w:rFonts w:ascii="Times New Roman" w:hAnsi="Times New Roman" w:cs="Times New Roman"/>
          <w:b/>
          <w:bCs/>
          <w:color w:val="000000"/>
          <w:sz w:val="24"/>
          <w:szCs w:val="24"/>
        </w:rPr>
        <w:softHyphen/>
        <w:t>торый там же в Венеции представляет своего герцога Миланского? Умалчиваю я -и о заслугах Бенедетто Аньел- ло перед великим герцогом Маитуанским, а также о заслу</w:t>
      </w:r>
      <w:r w:rsidRPr="0094645E">
        <w:rPr>
          <w:rStyle w:val="210pt2"/>
          <w:rFonts w:ascii="Times New Roman" w:hAnsi="Times New Roman" w:cs="Times New Roman"/>
          <w:b/>
          <w:bCs/>
          <w:color w:val="000000"/>
          <w:sz w:val="24"/>
          <w:szCs w:val="24"/>
        </w:rPr>
        <w:softHyphen/>
        <w:t>гах отменного Джаиякопо Тебальдо</w:t>
      </w:r>
      <w:r w:rsidRPr="0094645E">
        <w:rPr>
          <w:rStyle w:val="210pt2"/>
          <w:rFonts w:ascii="Times New Roman" w:hAnsi="Times New Roman" w:cs="Times New Roman"/>
          <w:b/>
          <w:bCs/>
          <w:color w:val="000000"/>
          <w:sz w:val="24"/>
          <w:szCs w:val="24"/>
          <w:vertAlign w:val="subscript"/>
        </w:rPr>
        <w:t>т</w:t>
      </w:r>
      <w:r w:rsidRPr="0094645E">
        <w:rPr>
          <w:rStyle w:val="210pt2"/>
          <w:rFonts w:ascii="Times New Roman" w:hAnsi="Times New Roman" w:cs="Times New Roman"/>
          <w:b/>
          <w:bCs/>
          <w:color w:val="000000"/>
          <w:sz w:val="24"/>
          <w:szCs w:val="24"/>
        </w:rPr>
        <w:t xml:space="preserve"> достоинства которо</w:t>
      </w:r>
      <w:r w:rsidRPr="0094645E">
        <w:rPr>
          <w:rStyle w:val="210pt2"/>
          <w:rFonts w:ascii="Times New Roman" w:hAnsi="Times New Roman" w:cs="Times New Roman"/>
          <w:b/>
          <w:bCs/>
          <w:color w:val="000000"/>
          <w:sz w:val="24"/>
          <w:szCs w:val="24"/>
        </w:rPr>
        <w:softHyphen/>
        <w:t>го равняются достоинствам его родной Феррары. О, сколь</w:t>
      </w:r>
      <w:r w:rsidRPr="0094645E">
        <w:rPr>
          <w:rStyle w:val="210pt2"/>
          <w:rFonts w:ascii="Times New Roman" w:hAnsi="Times New Roman" w:cs="Times New Roman"/>
          <w:b/>
          <w:bCs/>
          <w:color w:val="000000"/>
          <w:sz w:val="24"/>
          <w:szCs w:val="24"/>
        </w:rPr>
        <w:softHyphen/>
        <w:t>ко нежности © этом старике, сколько -преданности в этом человеке! По-моему, он двоюродный брат нашего мессера Аитонио Тебальдео, который, по словам синьора, еднн- •.твенного в своем роде вдохновителя муз, еще удввит весь мир своими писаниями, подобно тому как Поллнон-аретн- нец удивит его своими «Священными триумфами», кото</w:t>
      </w:r>
      <w:r w:rsidRPr="0094645E">
        <w:rPr>
          <w:rStyle w:val="210pt2"/>
          <w:rFonts w:ascii="Times New Roman" w:hAnsi="Times New Roman" w:cs="Times New Roman"/>
          <w:b/>
          <w:bCs/>
          <w:color w:val="000000"/>
          <w:sz w:val="24"/>
          <w:szCs w:val="24"/>
        </w:rPr>
        <w:softHyphen/>
        <w:t>рые он вскоре выпустит в свет.</w:t>
      </w:r>
    </w:p>
    <w:p w:rsidR="00D72F70" w:rsidRPr="0094645E" w:rsidRDefault="00D72F70">
      <w:pPr>
        <w:pStyle w:val="210"/>
        <w:framePr w:w="8386" w:h="13215" w:hRule="exact" w:wrap="none" w:vAnchor="page" w:hAnchor="page" w:x="1779" w:y="1570"/>
        <w:shd w:val="clear" w:color="auto" w:fill="auto"/>
        <w:spacing w:after="0" w:line="312"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Ты поистине заткнул мне рот.</w:t>
      </w:r>
    </w:p>
    <w:p w:rsidR="00D72F70" w:rsidRPr="0094645E" w:rsidRDefault="00D72F70">
      <w:pPr>
        <w:pStyle w:val="210"/>
        <w:framePr w:w="8386" w:h="13215" w:hRule="exact" w:wrap="none" w:vAnchor="page" w:hAnchor="page" w:x="1779" w:y="1570"/>
        <w:shd w:val="clear" w:color="auto" w:fill="auto"/>
        <w:spacing w:after="0" w:line="322"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Я пропустил еще сонм живописцев и скульпторов, подвизающихся там вместе с добрым мессе</w:t>
      </w:r>
      <w:r w:rsidRPr="0094645E">
        <w:rPr>
          <w:rStyle w:val="210pt2"/>
          <w:rFonts w:ascii="Times New Roman" w:hAnsi="Times New Roman" w:cs="Times New Roman"/>
          <w:b/>
          <w:bCs/>
          <w:color w:val="000000"/>
          <w:sz w:val="24"/>
          <w:szCs w:val="24"/>
        </w:rPr>
        <w:softHyphen/>
        <w:t>ром Симоном Бьянко. Не упомянул неповторимого Луид</w:t>
      </w:r>
      <w:r w:rsidRPr="0094645E">
        <w:rPr>
          <w:rStyle w:val="210pt2"/>
          <w:rFonts w:ascii="Times New Roman" w:hAnsi="Times New Roman" w:cs="Times New Roman"/>
          <w:b/>
          <w:bCs/>
          <w:color w:val="000000"/>
          <w:sz w:val="24"/>
          <w:szCs w:val="24"/>
        </w:rPr>
        <w:softHyphen/>
        <w:t xml:space="preserve">жи Каорлини и тех, .кто </w:t>
      </w:r>
      <w:r w:rsidRPr="0094645E">
        <w:rPr>
          <w:rStyle w:val="21Garamond44"/>
          <w:rFonts w:ascii="Times New Roman" w:hAnsi="Times New Roman" w:cs="Times New Roman"/>
          <w:b/>
          <w:bCs/>
          <w:color w:val="000000"/>
          <w:sz w:val="24"/>
          <w:szCs w:val="24"/>
        </w:rPr>
        <w:t>с</w:t>
      </w:r>
      <w:r w:rsidRPr="0094645E">
        <w:rPr>
          <w:rStyle w:val="210pt2"/>
          <w:rFonts w:ascii="Times New Roman" w:hAnsi="Times New Roman" w:cs="Times New Roman"/>
          <w:b/>
          <w:bCs/>
          <w:color w:val="000000"/>
          <w:sz w:val="24"/>
          <w:szCs w:val="24"/>
        </w:rPr>
        <w:t xml:space="preserve"> ннм был в Константинополе, откуда только что вернулся великолепный Марко ди Ник</w:t>
      </w:r>
      <w:r w:rsidRPr="0094645E">
        <w:rPr>
          <w:rStyle w:val="210pt2"/>
          <w:rFonts w:ascii="Times New Roman" w:hAnsi="Times New Roman" w:cs="Times New Roman"/>
          <w:b/>
          <w:bCs/>
          <w:color w:val="000000"/>
          <w:sz w:val="24"/>
          <w:szCs w:val="24"/>
        </w:rPr>
        <w:softHyphen/>
        <w:t>коло, в душе коего не меньше величия, чем в душе любого короля, почему сииьор Луиджн Гритти, пребывающий на вершине славы, и включил его в круг тех, кому он мило</w:t>
      </w:r>
      <w:r w:rsidRPr="0094645E">
        <w:rPr>
          <w:rStyle w:val="210pt2"/>
          <w:rFonts w:ascii="Times New Roman" w:hAnsi="Times New Roman" w:cs="Times New Roman"/>
          <w:b/>
          <w:bCs/>
          <w:color w:val="000000"/>
          <w:sz w:val="24"/>
          <w:szCs w:val="24"/>
        </w:rPr>
        <w:softHyphen/>
        <w:t>стиво благоволит. В Венеции же, на посрамление плебеев н злостных завистников, живет прославленный чудодей, великий Тициан, чей колорит дышит тем же, чем дышит живая плоть, наделенная пульсом и дыханием. Недаром изумительный Микеланджело с изумлением расхваливал портрет феррарского герцога, который привез с собой император. А Пордононе, творения которого заставляют</w:t>
      </w:r>
    </w:p>
    <w:p w:rsidR="00D72F70" w:rsidRPr="0094645E" w:rsidRDefault="00D72F70">
      <w:pPr>
        <w:pStyle w:val="180"/>
        <w:framePr w:wrap="none" w:vAnchor="page" w:hAnchor="page" w:x="9646" w:y="15082"/>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391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95" w:h="13300" w:hRule="exact" w:wrap="none" w:vAnchor="page" w:hAnchor="page" w:x="1774" w:y="1508"/>
        <w:shd w:val="clear" w:color="auto" w:fill="auto"/>
        <w:spacing w:after="0" w:line="322" w:lineRule="exact"/>
        <w:ind w:left="4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нас усомниться в том, природа ли придает осязаемость искусству илн искусство — природе? И я не отрицаю, что Марканто-нио — единственный, кто владеет резцом, хотя его ученик Джанякопо Каральо из Вероны до сих пор не только ему ие уступает, но 'и превосходит его, как это видно по его гравюрам на меди. И я уверен, что зна</w:t>
      </w:r>
      <w:r w:rsidRPr="0094645E">
        <w:rPr>
          <w:rStyle w:val="210pt2"/>
          <w:rFonts w:ascii="Times New Roman" w:hAnsi="Times New Roman" w:cs="Times New Roman"/>
          <w:b/>
          <w:bCs/>
          <w:color w:val="000000"/>
          <w:sz w:val="24"/>
          <w:szCs w:val="24"/>
        </w:rPr>
        <w:softHyphen/>
        <w:t>менитый Маттео дель Назар, которым равно дорожат и король Франции и искуснейший Джованни из Кастель Болоньезе, считает чудом резьбу по горному хрусталю, драгоценным камням и стали, .выполняемую Луиджи Аии- кини. который также проживает в Венеции. И там же — Франческо Маркоднни -из Форли, ц-ветущий талант кото</w:t>
      </w:r>
      <w:r w:rsidRPr="0094645E">
        <w:rPr>
          <w:rStyle w:val="210pt2"/>
          <w:rFonts w:ascii="Times New Roman" w:hAnsi="Times New Roman" w:cs="Times New Roman"/>
          <w:b/>
          <w:bCs/>
          <w:color w:val="000000"/>
          <w:sz w:val="24"/>
          <w:szCs w:val="24"/>
        </w:rPr>
        <w:softHyphen/>
        <w:t>рого преисполнен великих возможностей. Живут там еще добрый Серлио, архитектор болонский и -мессер Франческо Алунно, божественный изобретатель литер на всех языках мира. Кто же еще? Достойный Якопо Сансовино проме</w:t>
      </w:r>
      <w:r w:rsidRPr="0094645E">
        <w:rPr>
          <w:rStyle w:val="210pt2"/>
          <w:rFonts w:ascii="Times New Roman" w:hAnsi="Times New Roman" w:cs="Times New Roman"/>
          <w:b/>
          <w:bCs/>
          <w:color w:val="000000"/>
          <w:sz w:val="24"/>
          <w:szCs w:val="24"/>
        </w:rPr>
        <w:softHyphen/>
        <w:t>нял Рим на Венецию и поступил мудро, ибо, если верить словам Андриана, великого отца музыки, Венеция — тот же Ноев ковчег.</w:t>
      </w:r>
    </w:p>
    <w:p w:rsidR="00D72F70" w:rsidRPr="0094645E" w:rsidRDefault="00D72F70">
      <w:pPr>
        <w:pStyle w:val="210"/>
        <w:framePr w:w="8395" w:h="13300" w:hRule="exact" w:wrap="none" w:vAnchor="page" w:hAnchor="page" w:x="1774" w:y="1508"/>
        <w:shd w:val="clear" w:color="auto" w:fill="auto"/>
        <w:spacing w:after="0" w:line="322"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Верю тебе, а раз я верю твоим словам, я хочу, чтобы и ты поверил моим.</w:t>
      </w:r>
    </w:p>
    <w:p w:rsidR="00D72F70" w:rsidRPr="0094645E" w:rsidRDefault="00D72F70">
      <w:pPr>
        <w:pStyle w:val="210"/>
        <w:framePr w:w="8395" w:h="13300" w:hRule="exact" w:wrap="none" w:vAnchor="page" w:hAnchor="page" w:x="1774" w:y="1508"/>
        <w:shd w:val="clear" w:color="auto" w:fill="auto"/>
        <w:spacing w:after="0" w:line="322" w:lineRule="exact"/>
        <w:ind w:lef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Говори же.</w:t>
      </w:r>
    </w:p>
    <w:p w:rsidR="00D72F70" w:rsidRPr="0094645E" w:rsidRDefault="00D72F70">
      <w:pPr>
        <w:pStyle w:val="210"/>
        <w:framePr w:w="8395" w:h="13300" w:hRule="exact" w:wrap="none" w:vAnchor="page" w:hAnchor="page" w:x="1774" w:y="1508"/>
        <w:shd w:val="clear" w:color="auto" w:fill="auto"/>
        <w:spacing w:after="0" w:line="322" w:lineRule="exact"/>
        <w:ind w:left="40" w:righ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 а лер но. То, ■что ты мие перечислил,— чистейшая правда. Но она тут ни к селу ни к городу. Я утверждаю, что твоя нищета происходит от неуважения ко двору, ко</w:t>
      </w:r>
      <w:r w:rsidRPr="0094645E">
        <w:rPr>
          <w:rStyle w:val="210pt2"/>
          <w:rFonts w:ascii="Times New Roman" w:hAnsi="Times New Roman" w:cs="Times New Roman"/>
          <w:b/>
          <w:bCs/>
          <w:color w:val="000000"/>
          <w:sz w:val="24"/>
          <w:szCs w:val="24"/>
        </w:rPr>
        <w:softHyphen/>
        <w:t>торым ты всегда отличался. Порицание всех «мнений и установлений двора — вот что тебе всегда вредило и бу</w:t>
      </w:r>
      <w:r w:rsidRPr="0094645E">
        <w:rPr>
          <w:rStyle w:val="210pt2"/>
          <w:rFonts w:ascii="Times New Roman" w:hAnsi="Times New Roman" w:cs="Times New Roman"/>
          <w:b/>
          <w:bCs/>
          <w:color w:val="000000"/>
          <w:sz w:val="24"/>
          <w:szCs w:val="24"/>
        </w:rPr>
        <w:softHyphen/>
        <w:t>дет вредить.</w:t>
      </w:r>
    </w:p>
    <w:p w:rsidR="00D72F70" w:rsidRPr="0094645E" w:rsidRDefault="00D72F70">
      <w:pPr>
        <w:pStyle w:val="210"/>
        <w:framePr w:w="8395" w:h="13300" w:hRule="exact" w:wrap="none" w:vAnchor="page" w:hAnchor="page" w:x="1774" w:y="1508"/>
        <w:shd w:val="clear" w:color="auto" w:fill="auto"/>
        <w:spacing w:after="0" w:line="322" w:lineRule="exact"/>
        <w:ind w:left="40" w:right="4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Я предпочитаю вред от правдивости, чем пользу от лжи.</w:t>
      </w:r>
    </w:p>
    <w:p w:rsidR="00D72F70" w:rsidRPr="0094645E" w:rsidRDefault="00D72F70">
      <w:pPr>
        <w:pStyle w:val="210"/>
        <w:framePr w:w="8395" w:h="13300" w:hRule="exact" w:wrap="none" w:vAnchor="page" w:hAnchor="page" w:x="1774" w:y="1508"/>
        <w:shd w:val="clear" w:color="auto" w:fill="auto"/>
        <w:spacing w:after="0" w:line="322" w:lineRule="exact"/>
        <w:ind w:left="40" w:right="4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По правде говоря, это-то никому н не нра</w:t>
      </w:r>
      <w:r w:rsidRPr="0094645E">
        <w:rPr>
          <w:rStyle w:val="210pt2"/>
          <w:rFonts w:ascii="Times New Roman" w:hAnsi="Times New Roman" w:cs="Times New Roman"/>
          <w:b/>
          <w:bCs/>
          <w:color w:val="000000"/>
          <w:sz w:val="24"/>
          <w:szCs w:val="24"/>
        </w:rPr>
        <w:softHyphen/>
        <w:t>вится, нбо ничто так не колет синьорам глаза, как истины, тобой изрекаемые. О великих мира сего надо всегда гово</w:t>
      </w:r>
      <w:r w:rsidRPr="0094645E">
        <w:rPr>
          <w:rStyle w:val="210pt2"/>
          <w:rFonts w:ascii="Times New Roman" w:hAnsi="Times New Roman" w:cs="Times New Roman"/>
          <w:b/>
          <w:bCs/>
          <w:color w:val="000000"/>
          <w:sz w:val="24"/>
          <w:szCs w:val="24"/>
        </w:rPr>
        <w:softHyphen/>
        <w:t>рить, что творимое нми зло — добро; осуждать их настоль</w:t>
      </w:r>
      <w:r w:rsidRPr="0094645E">
        <w:rPr>
          <w:rStyle w:val="210pt2"/>
          <w:rFonts w:ascii="Times New Roman" w:hAnsi="Times New Roman" w:cs="Times New Roman"/>
          <w:b/>
          <w:bCs/>
          <w:color w:val="000000"/>
          <w:sz w:val="24"/>
          <w:szCs w:val="24"/>
        </w:rPr>
        <w:softHyphen/>
        <w:t>ко же вредно и опрометчиво, насколько хвалить их без</w:t>
      </w:r>
      <w:r w:rsidRPr="0094645E">
        <w:rPr>
          <w:rStyle w:val="210pt2"/>
          <w:rFonts w:ascii="Times New Roman" w:hAnsi="Times New Roman" w:cs="Times New Roman"/>
          <w:b/>
          <w:bCs/>
          <w:color w:val="000000"/>
          <w:sz w:val="24"/>
          <w:szCs w:val="24"/>
        </w:rPr>
        <w:softHyphen/>
        <w:t>опасно н прибыльно. Им дозволено делать 'все, что вздумается, нам же не дозволено даже говорить, что ду</w:t>
      </w:r>
      <w:r w:rsidRPr="0094645E">
        <w:rPr>
          <w:rStyle w:val="210pt2"/>
          <w:rFonts w:ascii="Times New Roman" w:hAnsi="Times New Roman" w:cs="Times New Roman"/>
          <w:b/>
          <w:bCs/>
          <w:color w:val="000000"/>
          <w:sz w:val="24"/>
          <w:szCs w:val="24"/>
        </w:rPr>
        <w:softHyphen/>
        <w:t>маем. И не нам пристало исправлять чинимые ими пре</w:t>
      </w:r>
      <w:r w:rsidRPr="0094645E">
        <w:rPr>
          <w:rStyle w:val="210pt2"/>
          <w:rFonts w:ascii="Times New Roman" w:hAnsi="Times New Roman" w:cs="Times New Roman"/>
          <w:b/>
          <w:bCs/>
          <w:color w:val="000000"/>
          <w:sz w:val="24"/>
          <w:szCs w:val="24"/>
        </w:rPr>
        <w:softHyphen/>
        <w:t>ступления, но господу богу. Так одумайся же немного и давай побеседуем без раздражения: неужели тебе кажет</w:t>
      </w:r>
      <w:r w:rsidRPr="0094645E">
        <w:rPr>
          <w:rStyle w:val="210pt2"/>
          <w:rFonts w:ascii="Times New Roman" w:hAnsi="Times New Roman" w:cs="Times New Roman"/>
          <w:b/>
          <w:bCs/>
          <w:color w:val="000000"/>
          <w:sz w:val="24"/>
          <w:szCs w:val="24"/>
        </w:rPr>
        <w:softHyphen/>
        <w:t>ся. что ты поступил разумно, наговорив этакое о дворе?</w:t>
      </w:r>
    </w:p>
    <w:p w:rsidR="00D72F70" w:rsidRPr="0094645E" w:rsidRDefault="00D72F70">
      <w:pPr>
        <w:pStyle w:val="180"/>
        <w:framePr w:wrap="none" w:vAnchor="page" w:hAnchor="page" w:x="1832" w:y="15075"/>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392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1" w:h="13248" w:hRule="exact" w:wrap="none" w:vAnchor="page" w:hAnchor="page" w:x="1801" w:y="1540"/>
        <w:shd w:val="clear" w:color="auto" w:fill="auto"/>
        <w:spacing w:after="0" w:line="320" w:lineRule="exact"/>
        <w:ind w:left="20" w:firstLine="460"/>
        <w:jc w:val="both"/>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lastRenderedPageBreak/>
        <w:t>фламминио.</w:t>
      </w:r>
      <w:r w:rsidRPr="0094645E">
        <w:rPr>
          <w:rStyle w:val="21Garamond39"/>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rPr>
        <w:t>А что я о нем такого наговорил?</w:t>
      </w:r>
    </w:p>
    <w:p w:rsidR="00D72F70" w:rsidRPr="0094645E" w:rsidRDefault="00D72F70">
      <w:pPr>
        <w:pStyle w:val="210"/>
        <w:framePr w:w="8341" w:h="13248" w:hRule="exact" w:wrap="none" w:vAnchor="page" w:hAnchor="page" w:x="1801" w:y="1540"/>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Ты изобразил его как еретика, фальшиво</w:t>
      </w:r>
      <w:r w:rsidRPr="0094645E">
        <w:rPr>
          <w:rStyle w:val="210pt2"/>
          <w:rFonts w:ascii="Times New Roman" w:hAnsi="Times New Roman" w:cs="Times New Roman"/>
          <w:b/>
          <w:bCs/>
          <w:color w:val="000000"/>
          <w:sz w:val="24"/>
          <w:szCs w:val="24"/>
        </w:rPr>
        <w:softHyphen/>
      </w:r>
      <w:r w:rsidRPr="0094645E">
        <w:rPr>
          <w:rStyle w:val="21Garamond39"/>
          <w:rFonts w:ascii="Times New Roman" w:hAnsi="Times New Roman" w:cs="Times New Roman"/>
          <w:b/>
          <w:bCs/>
          <w:color w:val="000000"/>
          <w:sz w:val="24"/>
          <w:szCs w:val="24"/>
        </w:rPr>
        <w:t xml:space="preserve">монетчика, </w:t>
      </w:r>
      <w:r w:rsidRPr="0094645E">
        <w:rPr>
          <w:rStyle w:val="210pt2"/>
          <w:rFonts w:ascii="Times New Roman" w:hAnsi="Times New Roman" w:cs="Times New Roman"/>
          <w:b/>
          <w:bCs/>
          <w:color w:val="000000"/>
          <w:sz w:val="24"/>
          <w:szCs w:val="24"/>
        </w:rPr>
        <w:t>предателя, наглеца, лишенного чести. И он стал притчей во языцех благодаря твоим россказням.</w:t>
      </w:r>
    </w:p>
    <w:p w:rsidR="00D72F70" w:rsidRPr="0094645E" w:rsidRDefault="00D72F70">
      <w:pPr>
        <w:pStyle w:val="210"/>
        <w:framePr w:w="8341" w:h="13248" w:hRule="exact" w:wrap="none" w:vAnchor="page" w:hAnchor="page" w:x="1801" w:y="1540"/>
        <w:shd w:val="clear" w:color="auto" w:fill="auto"/>
        <w:spacing w:after="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Вернее, благодаря собственным своим</w:t>
      </w:r>
    </w:p>
    <w:p w:rsidR="00D72F70" w:rsidRPr="0094645E" w:rsidRDefault="00D72F70">
      <w:pPr>
        <w:pStyle w:val="210"/>
        <w:framePr w:w="8341" w:h="13248" w:hRule="exact" w:wrap="none" w:vAnchor="page" w:hAnchor="page" w:x="1801" w:y="1540"/>
        <w:shd w:val="clear" w:color="auto" w:fill="auto"/>
        <w:spacing w:after="0" w:line="360" w:lineRule="exact"/>
        <w:ind w:lef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заслугам.</w:t>
      </w:r>
    </w:p>
    <w:p w:rsidR="00D72F70" w:rsidRPr="0094645E" w:rsidRDefault="00D72F70">
      <w:pPr>
        <w:pStyle w:val="210"/>
        <w:framePr w:w="8341" w:h="13248" w:hRule="exact" w:wrap="none" w:vAnchor="page" w:hAnchor="page" w:x="1801" w:y="1540"/>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Снова ты за свое. Болтать о дворе, как ты это делаешь, еще полбеды, ибо Паскуино всегда говорил о нем правду и всегда будет ее говорить. Но ты перешел иа злобу дня, занялся сплетнями, заговорил о чужих мне</w:t>
      </w:r>
      <w:r w:rsidRPr="0094645E">
        <w:rPr>
          <w:rStyle w:val="210pt2"/>
          <w:rFonts w:ascii="Times New Roman" w:hAnsi="Times New Roman" w:cs="Times New Roman"/>
          <w:b/>
          <w:bCs/>
          <w:color w:val="000000"/>
          <w:sz w:val="24"/>
          <w:szCs w:val="24"/>
        </w:rPr>
        <w:softHyphen/>
        <w:t>ниях н привилегиях, якобы сказал даже, что у герцогов бывают ноги, как и у прочих смертных, словом, ты выра</w:t>
      </w:r>
      <w:r w:rsidRPr="0094645E">
        <w:rPr>
          <w:rStyle w:val="210pt2"/>
          <w:rFonts w:ascii="Times New Roman" w:hAnsi="Times New Roman" w:cs="Times New Roman"/>
          <w:b/>
          <w:bCs/>
          <w:color w:val="000000"/>
          <w:sz w:val="24"/>
          <w:szCs w:val="24"/>
        </w:rPr>
        <w:softHyphen/>
        <w:t>жаешься о ннх так, что должен бы постыдиться.</w:t>
      </w:r>
    </w:p>
    <w:p w:rsidR="00D72F70" w:rsidRPr="0094645E" w:rsidRDefault="00D72F70">
      <w:pPr>
        <w:pStyle w:val="210"/>
        <w:framePr w:w="8341" w:h="13248" w:hRule="exact" w:wrap="none" w:vAnchor="page" w:hAnchor="page" w:x="1801" w:y="1540"/>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Почему я должен стыдиться говорить</w:t>
      </w:r>
    </w:p>
    <w:p w:rsidR="00D72F70" w:rsidRPr="0094645E" w:rsidRDefault="00D72F70">
      <w:pPr>
        <w:pStyle w:val="210"/>
        <w:framePr w:w="8341" w:h="13248" w:hRule="exact" w:wrap="none" w:vAnchor="page" w:hAnchor="page" w:x="1801" w:y="1540"/>
        <w:shd w:val="clear" w:color="auto" w:fill="auto"/>
        <w:tabs>
          <w:tab w:val="left" w:pos="308"/>
        </w:tabs>
        <w:spacing w:after="0" w:line="320" w:lineRule="exact"/>
        <w:ind w:lef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о</w:t>
      </w:r>
      <w:r w:rsidRPr="0094645E">
        <w:rPr>
          <w:rStyle w:val="210pt2"/>
          <w:rFonts w:ascii="Times New Roman" w:hAnsi="Times New Roman" w:cs="Times New Roman"/>
          <w:b/>
          <w:bCs/>
          <w:color w:val="000000"/>
          <w:sz w:val="24"/>
          <w:szCs w:val="24"/>
        </w:rPr>
        <w:tab/>
        <w:t>том, чего они ие стыдятся делать?</w:t>
      </w:r>
    </w:p>
    <w:p w:rsidR="00D72F70" w:rsidRPr="0094645E" w:rsidRDefault="00D72F70">
      <w:pPr>
        <w:pStyle w:val="210"/>
        <w:framePr w:w="8341" w:h="13248" w:hRule="exact" w:wrap="none" w:vAnchor="page" w:hAnchor="page" w:x="1801" w:y="1540"/>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Потому что синьоры есть синьоры.</w:t>
      </w:r>
    </w:p>
    <w:p w:rsidR="00D72F70" w:rsidRPr="0094645E" w:rsidRDefault="00D72F70">
      <w:pPr>
        <w:pStyle w:val="210"/>
        <w:framePr w:w="8341" w:h="13248" w:hRule="exact" w:wrap="none" w:vAnchor="page" w:hAnchor="page" w:x="1801" w:y="1540"/>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Фламмиснио.</w:t>
      </w:r>
      <w:r w:rsidRPr="0094645E">
        <w:rPr>
          <w:rStyle w:val="210pt2"/>
          <w:rFonts w:ascii="Times New Roman" w:hAnsi="Times New Roman" w:cs="Times New Roman"/>
          <w:b/>
          <w:bCs/>
          <w:color w:val="000000"/>
          <w:sz w:val="24"/>
          <w:szCs w:val="24"/>
        </w:rPr>
        <w:t xml:space="preserve"> Если синьоры есть сииьоры, то про</w:t>
      </w:r>
      <w:r w:rsidRPr="0094645E">
        <w:rPr>
          <w:rStyle w:val="210pt2"/>
          <w:rFonts w:ascii="Times New Roman" w:hAnsi="Times New Roman" w:cs="Times New Roman"/>
          <w:b/>
          <w:bCs/>
          <w:color w:val="000000"/>
          <w:sz w:val="24"/>
          <w:szCs w:val="24"/>
        </w:rPr>
        <w:softHyphen/>
        <w:t>стые люди есть люди. Синьорам приятно видеть, как уми</w:t>
      </w:r>
      <w:r w:rsidRPr="0094645E">
        <w:rPr>
          <w:rStyle w:val="210pt2"/>
          <w:rFonts w:ascii="Times New Roman" w:hAnsi="Times New Roman" w:cs="Times New Roman"/>
          <w:b/>
          <w:bCs/>
          <w:color w:val="000000"/>
          <w:sz w:val="24"/>
          <w:szCs w:val="24"/>
        </w:rPr>
        <w:softHyphen/>
        <w:t>рает с голоду тот, кто им служит, и, тем больше они на</w:t>
      </w:r>
      <w:r w:rsidRPr="0094645E">
        <w:rPr>
          <w:rStyle w:val="210pt2"/>
          <w:rFonts w:ascii="Times New Roman" w:hAnsi="Times New Roman" w:cs="Times New Roman"/>
          <w:b/>
          <w:bCs/>
          <w:color w:val="000000"/>
          <w:sz w:val="24"/>
          <w:szCs w:val="24"/>
        </w:rPr>
        <w:softHyphen/>
        <w:t>слаждаются, чем больше страдает человек достойный. К сугубому их позору, они пристают то к невинному мальчику, то к заправскому развратнику, то к старому вонючему козлу. Воспевая их гнусность, я торжествую. И замолчу я лишь тогда, когда хотя бы двое из них по доброте и щедрости сравняются с королем Франции. Но я знаю, что никогда не замолчу.</w:t>
      </w:r>
    </w:p>
    <w:p w:rsidR="00D72F70" w:rsidRPr="0094645E" w:rsidRDefault="00D72F70">
      <w:pPr>
        <w:pStyle w:val="210"/>
        <w:framePr w:w="8341" w:h="13248" w:hRule="exact" w:wrap="none" w:vAnchor="page" w:hAnchor="page" w:x="1801" w:y="1540"/>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Почему?</w:t>
      </w:r>
    </w:p>
    <w:p w:rsidR="00D72F70" w:rsidRPr="0094645E" w:rsidRDefault="00D72F70">
      <w:pPr>
        <w:pStyle w:val="210"/>
        <w:framePr w:w="8341" w:h="13248" w:hRule="exact" w:wrap="none" w:vAnchor="page" w:hAnchor="page" w:x="1801" w:y="1540"/>
        <w:shd w:val="clear" w:color="auto" w:fill="auto"/>
        <w:spacing w:after="0" w:line="320" w:lineRule="exact"/>
        <w:ind w:left="2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аммннно.</w:t>
      </w:r>
      <w:r w:rsidRPr="0094645E">
        <w:rPr>
          <w:rStyle w:val="210pt2"/>
          <w:rFonts w:ascii="Times New Roman" w:hAnsi="Times New Roman" w:cs="Times New Roman"/>
          <w:b/>
          <w:bCs/>
          <w:color w:val="000000"/>
          <w:sz w:val="24"/>
          <w:szCs w:val="24"/>
        </w:rPr>
        <w:t xml:space="preserve"> Да потому, что я скорее увижу этот двор честным и скромным, чем найду там двоих таких людей! 'Не (поскольку— положа руку на сердце — за дол</w:t>
      </w:r>
      <w:r w:rsidRPr="0094645E">
        <w:rPr>
          <w:rStyle w:val="210pt2"/>
          <w:rFonts w:ascii="Times New Roman" w:hAnsi="Times New Roman" w:cs="Times New Roman"/>
          <w:b/>
          <w:bCs/>
          <w:color w:val="000000"/>
          <w:sz w:val="24"/>
          <w:szCs w:val="24"/>
        </w:rPr>
        <w:softHyphen/>
        <w:t>гие « долгие годы я настолько привык к своей службе, что жить без нее уже не могу, то вот я и решил отправить</w:t>
      </w:r>
      <w:r w:rsidRPr="0094645E">
        <w:rPr>
          <w:rStyle w:val="210pt2"/>
          <w:rFonts w:ascii="Times New Roman" w:hAnsi="Times New Roman" w:cs="Times New Roman"/>
          <w:b/>
          <w:bCs/>
          <w:color w:val="000000"/>
          <w:sz w:val="24"/>
          <w:szCs w:val="24"/>
        </w:rPr>
        <w:softHyphen/>
        <w:t>ся ко двору его величества короля Франции. Ведь даже если бы я не получил там ничего, кроме лицезрения столь</w:t>
      </w:r>
      <w:r w:rsidRPr="0094645E">
        <w:rPr>
          <w:rStyle w:val="210pt2"/>
          <w:rFonts w:ascii="Times New Roman" w:hAnsi="Times New Roman" w:cs="Times New Roman"/>
          <w:b/>
          <w:bCs/>
          <w:color w:val="000000"/>
          <w:sz w:val="24"/>
          <w:szCs w:val="24"/>
        </w:rPr>
        <w:softHyphen/>
        <w:t>ких енньоров, стольких военачальников и стольких талан</w:t>
      </w:r>
      <w:r w:rsidRPr="0094645E">
        <w:rPr>
          <w:rStyle w:val="210pt2"/>
          <w:rFonts w:ascii="Times New Roman" w:hAnsi="Times New Roman" w:cs="Times New Roman"/>
          <w:b/>
          <w:bCs/>
          <w:color w:val="000000"/>
          <w:sz w:val="24"/>
          <w:szCs w:val="24"/>
        </w:rPr>
        <w:softHyphen/>
        <w:t>тов, я все равно буду жить припеваючи, ибо величие, ве</w:t>
      </w:r>
      <w:r w:rsidRPr="0094645E">
        <w:rPr>
          <w:rStyle w:val="210pt2"/>
          <w:rFonts w:ascii="Times New Roman" w:hAnsi="Times New Roman" w:cs="Times New Roman"/>
          <w:b/>
          <w:bCs/>
          <w:color w:val="000000"/>
          <w:sz w:val="24"/>
          <w:szCs w:val="24"/>
        </w:rPr>
        <w:softHyphen/>
        <w:t>селье и свобода французского двора способны утешить любого человека точно так же, .как нищета, уныние и ра- олепие здешнего двора способны повергнуть его в отчая</w:t>
      </w:r>
      <w:r w:rsidRPr="0094645E">
        <w:rPr>
          <w:rStyle w:val="210pt2"/>
          <w:rFonts w:ascii="Times New Roman" w:hAnsi="Times New Roman" w:cs="Times New Roman"/>
          <w:b/>
          <w:bCs/>
          <w:color w:val="000000"/>
          <w:sz w:val="24"/>
          <w:szCs w:val="24"/>
        </w:rPr>
        <w:softHyphen/>
        <w:t xml:space="preserve">ние... Я </w:t>
      </w:r>
      <w:r w:rsidRPr="0094645E">
        <w:rPr>
          <w:rStyle w:val="210pt2"/>
          <w:rFonts w:ascii="Times New Roman" w:hAnsi="Times New Roman" w:cs="Times New Roman"/>
          <w:b/>
          <w:bCs/>
          <w:color w:val="000000"/>
          <w:sz w:val="24"/>
          <w:szCs w:val="24"/>
          <w:vertAlign w:val="subscript"/>
        </w:rPr>
        <w:t>не</w:t>
      </w:r>
      <w:r w:rsidRPr="0094645E">
        <w:rPr>
          <w:rStyle w:val="210pt2"/>
          <w:rFonts w:ascii="Times New Roman" w:hAnsi="Times New Roman" w:cs="Times New Roman"/>
          <w:b/>
          <w:bCs/>
          <w:color w:val="000000"/>
          <w:sz w:val="24"/>
          <w:szCs w:val="24"/>
        </w:rPr>
        <w:t xml:space="preserve"> р</w:t>
      </w:r>
      <w:r w:rsidRPr="0094645E">
        <w:rPr>
          <w:rStyle w:val="210pt2"/>
          <w:rFonts w:ascii="Times New Roman" w:hAnsi="Times New Roman" w:cs="Times New Roman"/>
          <w:b/>
          <w:bCs/>
          <w:color w:val="000000"/>
          <w:sz w:val="24"/>
          <w:szCs w:val="24"/>
          <w:vertAlign w:val="subscript"/>
        </w:rPr>
        <w:t>аз</w:t>
      </w:r>
      <w:r w:rsidRPr="0094645E">
        <w:rPr>
          <w:rStyle w:val="210pt2"/>
          <w:rFonts w:ascii="Times New Roman" w:hAnsi="Times New Roman" w:cs="Times New Roman"/>
          <w:b/>
          <w:bCs/>
          <w:color w:val="000000"/>
          <w:sz w:val="24"/>
          <w:szCs w:val="24"/>
        </w:rPr>
        <w:t xml:space="preserve"> с</w:t>
      </w:r>
      <w:r w:rsidRPr="0094645E">
        <w:rPr>
          <w:rStyle w:val="210pt2"/>
          <w:rFonts w:ascii="Times New Roman" w:hAnsi="Times New Roman" w:cs="Times New Roman"/>
          <w:b/>
          <w:bCs/>
          <w:color w:val="000000"/>
          <w:sz w:val="24"/>
          <w:szCs w:val="24"/>
          <w:vertAlign w:val="subscript"/>
        </w:rPr>
        <w:t>ЛЬ1хал&gt; что</w:t>
      </w:r>
      <w:r w:rsidRPr="0094645E">
        <w:rPr>
          <w:rStyle w:val="210pt2"/>
          <w:rFonts w:ascii="Times New Roman" w:hAnsi="Times New Roman" w:cs="Times New Roman"/>
          <w:b/>
          <w:bCs/>
          <w:color w:val="000000"/>
          <w:sz w:val="24"/>
          <w:szCs w:val="24"/>
        </w:rPr>
        <w:t xml:space="preserve"> ласковая доброта наихрнстиан- неншего из королей столь безгранична, что заставляет</w:t>
      </w:r>
    </w:p>
    <w:p w:rsidR="00D72F70" w:rsidRPr="0094645E" w:rsidRDefault="00D72F70">
      <w:pPr>
        <w:pStyle w:val="180"/>
        <w:framePr w:wrap="none" w:vAnchor="page" w:hAnchor="page" w:x="9705" w:y="15092"/>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393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7" w:h="13258" w:hRule="exact" w:wrap="none" w:vAnchor="page" w:hAnchor="page" w:x="1793" w:y="1546"/>
        <w:shd w:val="clear" w:color="auto" w:fill="auto"/>
        <w:spacing w:after="0" w:line="320" w:lineRule="exact"/>
        <w:ind w:left="20"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всех его боготворить, подобно тому как неприветливость н грубость всякого другого синьора заставляет всех его ненавидеть.</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Валерно.</w:t>
      </w:r>
      <w:r w:rsidRPr="0094645E">
        <w:rPr>
          <w:rStyle w:val="210pt2"/>
          <w:rFonts w:ascii="Times New Roman" w:hAnsi="Times New Roman" w:cs="Times New Roman"/>
          <w:b/>
          <w:bCs/>
          <w:color w:val="000000"/>
          <w:sz w:val="24"/>
          <w:szCs w:val="24"/>
        </w:rPr>
        <w:t xml:space="preserve"> Ты прав. Можно бы воздать и большую хвалу. Но ведь иа белом свете существует только однн ко</w:t>
      </w:r>
      <w:r w:rsidRPr="0094645E">
        <w:rPr>
          <w:rStyle w:val="210pt2"/>
          <w:rFonts w:ascii="Times New Roman" w:hAnsi="Times New Roman" w:cs="Times New Roman"/>
          <w:b/>
          <w:bCs/>
          <w:color w:val="000000"/>
          <w:sz w:val="24"/>
          <w:szCs w:val="24"/>
        </w:rPr>
        <w:softHyphen/>
        <w:t>роль Франции, и милость его беспредельна, нбо даже те, кто никогда его -не видел, им восхищаются, его прослав</w:t>
      </w:r>
      <w:r w:rsidRPr="0094645E">
        <w:rPr>
          <w:rStyle w:val="210pt2"/>
          <w:rFonts w:ascii="Times New Roman" w:hAnsi="Times New Roman" w:cs="Times New Roman"/>
          <w:b/>
          <w:bCs/>
          <w:color w:val="000000"/>
          <w:sz w:val="24"/>
          <w:szCs w:val="24"/>
        </w:rPr>
        <w:softHyphen/>
        <w:t>ляют, уважают и боготворят.</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Фламминио.</w:t>
      </w:r>
      <w:r w:rsidRPr="0094645E">
        <w:rPr>
          <w:rStyle w:val="210pt2"/>
          <w:rFonts w:ascii="Times New Roman" w:hAnsi="Times New Roman" w:cs="Times New Roman"/>
          <w:b/>
          <w:bCs/>
          <w:color w:val="000000"/>
          <w:sz w:val="24"/>
          <w:szCs w:val="24"/>
        </w:rPr>
        <w:t xml:space="preserve"> Потому-то я и хочу бежать от заразы здешнего двора, чтобы перейти на службу к нему, и не скрою от тебя, что у меня есть рекомендательные письма от монсеньера </w:t>
      </w:r>
      <w:r w:rsidRPr="0094645E">
        <w:rPr>
          <w:rStyle w:val="21Garamond30"/>
          <w:rFonts w:ascii="Times New Roman" w:hAnsi="Times New Roman" w:cs="Times New Roman"/>
          <w:b/>
          <w:bCs/>
          <w:color w:val="000000"/>
          <w:sz w:val="24"/>
          <w:szCs w:val="24"/>
        </w:rPr>
        <w:t xml:space="preserve">Де </w:t>
      </w:r>
      <w:r w:rsidRPr="0094645E">
        <w:rPr>
          <w:rStyle w:val="210pt2"/>
          <w:rFonts w:ascii="Times New Roman" w:hAnsi="Times New Roman" w:cs="Times New Roman"/>
          <w:b/>
          <w:bCs/>
          <w:color w:val="000000"/>
          <w:sz w:val="24"/>
          <w:szCs w:val="24"/>
        </w:rPr>
        <w:t>Баиф, этого блюстителя изящной сло</w:t>
      </w:r>
      <w:r w:rsidRPr="0094645E">
        <w:rPr>
          <w:rStyle w:val="210pt2"/>
          <w:rFonts w:ascii="Times New Roman" w:hAnsi="Times New Roman" w:cs="Times New Roman"/>
          <w:b/>
          <w:bCs/>
          <w:color w:val="000000"/>
          <w:sz w:val="24"/>
          <w:szCs w:val="24"/>
        </w:rPr>
        <w:softHyphen/>
        <w:t>весности, н (бывшего посла Франциска в Венеции, который обещает мне благосклонный прием у его величества. Не будь иа свете этого великого короля, я отправился бы в Константинополь на службу к синьору Альвнджи Грит- ти, в свите которого собралась вся куртуазиость, бежав</w:t>
      </w:r>
      <w:r w:rsidRPr="0094645E">
        <w:rPr>
          <w:rStyle w:val="210pt2"/>
          <w:rFonts w:ascii="Times New Roman" w:hAnsi="Times New Roman" w:cs="Times New Roman"/>
          <w:b/>
          <w:bCs/>
          <w:color w:val="000000"/>
          <w:sz w:val="24"/>
          <w:szCs w:val="24"/>
        </w:rPr>
        <w:softHyphen/>
        <w:t>шая от плебейских синьоров, в коих нет ничего княжеско</w:t>
      </w:r>
      <w:r w:rsidRPr="0094645E">
        <w:rPr>
          <w:rStyle w:val="210pt2"/>
          <w:rFonts w:ascii="Times New Roman" w:hAnsi="Times New Roman" w:cs="Times New Roman"/>
          <w:b/>
          <w:bCs/>
          <w:color w:val="000000"/>
          <w:sz w:val="24"/>
          <w:szCs w:val="24"/>
        </w:rPr>
        <w:softHyphen/>
        <w:t>го, кроме имени. К нему поехал бы « сам Пьетро Аретнио, когда б король Франциск не приковал его к себе золотой цепью н когда б великодушный Антоиио де Лейва ие обо</w:t>
      </w:r>
      <w:r w:rsidRPr="0094645E">
        <w:rPr>
          <w:rStyle w:val="210pt2"/>
          <w:rFonts w:ascii="Times New Roman" w:hAnsi="Times New Roman" w:cs="Times New Roman"/>
          <w:b/>
          <w:bCs/>
          <w:color w:val="000000"/>
          <w:sz w:val="24"/>
          <w:szCs w:val="24"/>
        </w:rPr>
        <w:softHyphen/>
        <w:t>гатил его золотыми сосудами и денежными наградами.</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Валерно.</w:t>
      </w:r>
      <w:r w:rsidRPr="0094645E">
        <w:rPr>
          <w:rStyle w:val="210pt2"/>
          <w:rFonts w:ascii="Times New Roman" w:hAnsi="Times New Roman" w:cs="Times New Roman"/>
          <w:b/>
          <w:bCs/>
          <w:color w:val="000000"/>
          <w:sz w:val="24"/>
          <w:szCs w:val="24"/>
        </w:rPr>
        <w:t xml:space="preserve"> Слыхал я и о короле и том даре, который Аретиио получил от синьора Антонио, этой колесницы всех триумфов, справляемых нашим кесарем. Одиако раз ты уже решил отправиться, дождись отъезда его святей</w:t>
      </w:r>
      <w:r w:rsidRPr="0094645E">
        <w:rPr>
          <w:rStyle w:val="210pt2"/>
          <w:rFonts w:ascii="Times New Roman" w:hAnsi="Times New Roman" w:cs="Times New Roman"/>
          <w:b/>
          <w:bCs/>
          <w:color w:val="000000"/>
          <w:sz w:val="24"/>
          <w:szCs w:val="24"/>
        </w:rPr>
        <w:softHyphen/>
        <w:t>шества в Марсель.</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Фл а м м и н н о. Пришлось бы дожидаться второго при</w:t>
      </w:r>
      <w:r w:rsidRPr="0094645E">
        <w:rPr>
          <w:rStyle w:val="210pt2"/>
          <w:rFonts w:ascii="Times New Roman" w:hAnsi="Times New Roman" w:cs="Times New Roman"/>
          <w:b/>
          <w:bCs/>
          <w:color w:val="000000"/>
          <w:sz w:val="24"/>
          <w:szCs w:val="24"/>
        </w:rPr>
        <w:softHyphen/>
        <w:t>шествия.</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Валерно.</w:t>
      </w:r>
      <w:r w:rsidRPr="0094645E">
        <w:rPr>
          <w:rStyle w:val="210pt2"/>
          <w:rFonts w:ascii="Times New Roman" w:hAnsi="Times New Roman" w:cs="Times New Roman"/>
          <w:b/>
          <w:bCs/>
          <w:color w:val="000000"/>
          <w:sz w:val="24"/>
          <w:szCs w:val="24"/>
        </w:rPr>
        <w:t xml:space="preserve"> Так, значит, ты не веришь, что он туда поедет?</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Я верю в господа нашего Иисуса Хри</w:t>
      </w:r>
      <w:r w:rsidRPr="0094645E">
        <w:rPr>
          <w:rStyle w:val="210pt2"/>
          <w:rFonts w:ascii="Times New Roman" w:hAnsi="Times New Roman" w:cs="Times New Roman"/>
          <w:b/>
          <w:bCs/>
          <w:color w:val="000000"/>
          <w:sz w:val="24"/>
          <w:szCs w:val="24"/>
        </w:rPr>
        <w:softHyphen/>
        <w:t>ста.</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Что за канцелярские у тебя мозги! Все готовятся к его отъезду, а ты над этим глумишься.</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Фл а м м н н н о. Если папа туда отправится, я начну верить, что мир близится к своему концу илн же что папа вернется оттуда порядочным человеком.</w:t>
      </w:r>
    </w:p>
    <w:p w:rsidR="00D72F70" w:rsidRPr="0094645E" w:rsidRDefault="00D72F70">
      <w:pPr>
        <w:pStyle w:val="210"/>
        <w:framePr w:w="8357" w:h="13258" w:hRule="exact" w:wrap="none" w:vAnchor="page" w:hAnchor="page" w:x="1793" w:y="1546"/>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Почему ты в этом сомневаешься?</w:t>
      </w:r>
    </w:p>
    <w:p w:rsidR="00D72F70" w:rsidRPr="0094645E" w:rsidRDefault="00D72F70">
      <w:pPr>
        <w:pStyle w:val="210"/>
        <w:framePr w:w="8357" w:h="13258" w:hRule="exact" w:wrap="none" w:vAnchor="page" w:hAnchor="page" w:x="1793" w:y="1546"/>
        <w:shd w:val="clear" w:color="auto" w:fill="auto"/>
        <w:spacing w:after="0" w:line="320" w:lineRule="exact"/>
        <w:ind w:left="4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Фл </w:t>
      </w:r>
      <w:r w:rsidRPr="0094645E">
        <w:rPr>
          <w:rStyle w:val="212pt3"/>
          <w:rFonts w:ascii="Times New Roman" w:hAnsi="Times New Roman" w:cs="Times New Roman"/>
          <w:b/>
          <w:bCs/>
          <w:color w:val="000000"/>
          <w:sz w:val="24"/>
          <w:szCs w:val="24"/>
        </w:rPr>
        <w:t>амминио.</w:t>
      </w:r>
      <w:r w:rsidRPr="0094645E">
        <w:rPr>
          <w:rStyle w:val="210pt2"/>
          <w:rFonts w:ascii="Times New Roman" w:hAnsi="Times New Roman" w:cs="Times New Roman"/>
          <w:b/>
          <w:bCs/>
          <w:color w:val="000000"/>
          <w:sz w:val="24"/>
          <w:szCs w:val="24"/>
        </w:rPr>
        <w:t xml:space="preserve"> Потому что еслн это произошло бы, я с радостью ухаживал бы за конями при этом дворе и</w:t>
      </w:r>
    </w:p>
    <w:p w:rsidR="00D72F70" w:rsidRPr="0094645E" w:rsidRDefault="00D72F70">
      <w:pPr>
        <w:pStyle w:val="180"/>
        <w:framePr w:wrap="none" w:vAnchor="page" w:hAnchor="page" w:x="1783" w:y="15081"/>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394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11" w:h="12909" w:hRule="exact" w:wrap="none" w:vAnchor="page" w:hAnchor="page" w:x="1767" w:y="1588"/>
        <w:shd w:val="clear" w:color="auto" w:fill="auto"/>
        <w:spacing w:after="0" w:line="320" w:lineRule="exact"/>
        <w:ind w:left="60" w:right="8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тал бы себя счастливейшим нз смертных. Ведь если наш святой отец снюхается с королем, мы сразу же стрях</w:t>
      </w:r>
      <w:r w:rsidRPr="0094645E">
        <w:rPr>
          <w:rStyle w:val="210pt2"/>
          <w:rFonts w:ascii="Times New Roman" w:hAnsi="Times New Roman" w:cs="Times New Roman"/>
          <w:b/>
          <w:bCs/>
          <w:color w:val="000000"/>
          <w:sz w:val="24"/>
          <w:szCs w:val="24"/>
        </w:rPr>
        <w:softHyphen/>
        <w:t>нем с себя всех вшей. Но если он отправится в Марсель в том же образцовом порядке, в каком мы ходили в Боло</w:t>
      </w:r>
      <w:r w:rsidRPr="0094645E">
        <w:rPr>
          <w:rStyle w:val="210pt2"/>
          <w:rFonts w:ascii="Times New Roman" w:hAnsi="Times New Roman" w:cs="Times New Roman"/>
          <w:b/>
          <w:bCs/>
          <w:color w:val="000000"/>
          <w:sz w:val="24"/>
          <w:szCs w:val="24"/>
        </w:rPr>
        <w:softHyphen/>
        <w:t>нью, то я сейчас уже вижу, как над нами будут потешаться французские придворные, проявляющие куда больше пыш</w:t>
      </w:r>
      <w:r w:rsidRPr="0094645E">
        <w:rPr>
          <w:rStyle w:val="210pt2"/>
          <w:rFonts w:ascii="Times New Roman" w:hAnsi="Times New Roman" w:cs="Times New Roman"/>
          <w:b/>
          <w:bCs/>
          <w:color w:val="000000"/>
          <w:sz w:val="24"/>
          <w:szCs w:val="24"/>
        </w:rPr>
        <w:softHyphen/>
        <w:t>ности" в своих нарядах н угощениях, чем мы по своей бед</w:t>
      </w:r>
      <w:r w:rsidRPr="0094645E">
        <w:rPr>
          <w:rStyle w:val="210pt2"/>
          <w:rFonts w:ascii="Times New Roman" w:hAnsi="Times New Roman" w:cs="Times New Roman"/>
          <w:b/>
          <w:bCs/>
          <w:color w:val="000000"/>
          <w:sz w:val="24"/>
          <w:szCs w:val="24"/>
        </w:rPr>
        <w:softHyphen/>
        <w:t>ности привыкли это делать. Если бы не великолепие карди</w:t>
      </w:r>
      <w:r w:rsidRPr="0094645E">
        <w:rPr>
          <w:rStyle w:val="210pt2"/>
          <w:rFonts w:ascii="Times New Roman" w:hAnsi="Times New Roman" w:cs="Times New Roman"/>
          <w:b/>
          <w:bCs/>
          <w:color w:val="000000"/>
          <w:sz w:val="24"/>
          <w:szCs w:val="24"/>
        </w:rPr>
        <w:softHyphen/>
        <w:t>нала Медичи, которое скрадывает все остальное, мы похо</w:t>
      </w:r>
      <w:r w:rsidRPr="0094645E">
        <w:rPr>
          <w:rStyle w:val="210pt2"/>
          <w:rFonts w:ascii="Times New Roman" w:hAnsi="Times New Roman" w:cs="Times New Roman"/>
          <w:b/>
          <w:bCs/>
          <w:color w:val="000000"/>
          <w:sz w:val="24"/>
          <w:szCs w:val="24"/>
        </w:rPr>
        <w:softHyphen/>
        <w:t>дили бы на толпу разорившихся купчиков. ^</w:t>
      </w:r>
    </w:p>
    <w:p w:rsidR="00D72F70" w:rsidRPr="0094645E" w:rsidRDefault="00D72F70">
      <w:pPr>
        <w:pStyle w:val="210"/>
        <w:framePr w:w="8411" w:h="12909" w:hRule="exact" w:wrap="none" w:vAnchor="page" w:hAnchor="page" w:x="1767" w:y="1588"/>
        <w:shd w:val="clear" w:color="auto" w:fill="auto"/>
        <w:spacing w:after="168" w:line="320" w:lineRule="exact"/>
        <w:ind w:left="6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Валерио.</w:t>
      </w:r>
      <w:r w:rsidRPr="0094645E">
        <w:rPr>
          <w:rStyle w:val="210pt2"/>
          <w:rFonts w:ascii="Times New Roman" w:hAnsi="Times New Roman" w:cs="Times New Roman"/>
          <w:b/>
          <w:bCs/>
          <w:color w:val="000000"/>
          <w:sz w:val="24"/>
          <w:szCs w:val="24"/>
        </w:rPr>
        <w:t xml:space="preserve"> Замолчи, выходит хозяин. Пойдем отсю</w:t>
      </w:r>
      <w:r w:rsidRPr="0094645E">
        <w:rPr>
          <w:rStyle w:val="210pt2"/>
          <w:rFonts w:ascii="Times New Roman" w:hAnsi="Times New Roman" w:cs="Times New Roman"/>
          <w:b/>
          <w:bCs/>
          <w:color w:val="000000"/>
          <w:sz w:val="24"/>
          <w:szCs w:val="24"/>
        </w:rPr>
        <w:softHyphen/>
        <w:t>да в местечко поукромнее, и там я тебе объясню, как мож</w:t>
      </w:r>
      <w:r w:rsidRPr="0094645E">
        <w:rPr>
          <w:rStyle w:val="210pt2"/>
          <w:rFonts w:ascii="Times New Roman" w:hAnsi="Times New Roman" w:cs="Times New Roman"/>
          <w:b/>
          <w:bCs/>
          <w:color w:val="000000"/>
          <w:sz w:val="24"/>
          <w:szCs w:val="24"/>
        </w:rPr>
        <w:softHyphen/>
        <w:t>но с честью расстаться с этим двором:</w:t>
      </w:r>
    </w:p>
    <w:p w:rsidR="00D72F70" w:rsidRPr="0094645E" w:rsidRDefault="00D72F70">
      <w:pPr>
        <w:pStyle w:val="a4"/>
        <w:framePr w:w="8411" w:h="12909" w:hRule="exact" w:wrap="none" w:vAnchor="page" w:hAnchor="page" w:x="1767" w:y="1588"/>
        <w:shd w:val="clear" w:color="auto" w:fill="auto"/>
        <w:spacing w:before="0" w:line="560" w:lineRule="exact"/>
        <w:ind w:left="2720" w:right="2760"/>
        <w:jc w:val="left"/>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ВОСЬМОЕ </w:t>
      </w:r>
      <w:r w:rsidRPr="0094645E">
        <w:rPr>
          <w:rStyle w:val="2pt2"/>
          <w:rFonts w:ascii="Times New Roman" w:hAnsi="Times New Roman" w:cs="Times New Roman"/>
          <w:color w:val="000000"/>
          <w:sz w:val="24"/>
          <w:szCs w:val="24"/>
        </w:rPr>
        <w:t>Параболано, Россо.</w:t>
      </w:r>
    </w:p>
    <w:p w:rsidR="00D72F70" w:rsidRPr="0094645E" w:rsidRDefault="00D72F70">
      <w:pPr>
        <w:pStyle w:val="210"/>
        <w:framePr w:w="8411" w:h="12909" w:hRule="exact" w:wrap="none" w:vAnchor="page" w:hAnchor="page" w:x="1767" w:y="1588"/>
        <w:shd w:val="clear" w:color="auto" w:fill="auto"/>
        <w:spacing w:after="0" w:line="315" w:lineRule="exact"/>
        <w:ind w:left="60" w:right="80" w:firstLine="460"/>
        <w:jc w:val="both"/>
        <w:rPr>
          <w:rFonts w:ascii="Times New Roman" w:hAnsi="Times New Roman" w:cs="Times New Roman"/>
          <w:sz w:val="24"/>
          <w:szCs w:val="24"/>
        </w:rPr>
      </w:pPr>
      <w:r w:rsidRPr="0094645E">
        <w:rPr>
          <w:rStyle w:val="21Garamond29"/>
          <w:rFonts w:ascii="Times New Roman" w:hAnsi="Times New Roman" w:cs="Times New Roman"/>
          <w:b/>
          <w:bCs/>
          <w:color w:val="000000"/>
          <w:sz w:val="24"/>
          <w:szCs w:val="24"/>
        </w:rPr>
        <w:t xml:space="preserve">п </w:t>
      </w:r>
      <w:r w:rsidRPr="0094645E">
        <w:rPr>
          <w:rStyle w:val="212pt3"/>
          <w:rFonts w:ascii="Times New Roman" w:hAnsi="Times New Roman" w:cs="Times New Roman"/>
          <w:b/>
          <w:bCs/>
          <w:color w:val="000000"/>
          <w:sz w:val="24"/>
          <w:szCs w:val="24"/>
        </w:rPr>
        <w:t>араболамо.</w:t>
      </w:r>
      <w:r w:rsidRPr="0094645E">
        <w:rPr>
          <w:rStyle w:val="210pt2"/>
          <w:rFonts w:ascii="Times New Roman" w:hAnsi="Times New Roman" w:cs="Times New Roman"/>
          <w:b/>
          <w:bCs/>
          <w:color w:val="000000"/>
          <w:sz w:val="24"/>
          <w:szCs w:val="24"/>
        </w:rPr>
        <w:t xml:space="preserve"> Я видел, как ты входил через садо</w:t>
      </w:r>
      <w:r w:rsidRPr="0094645E">
        <w:rPr>
          <w:rStyle w:val="210pt2"/>
          <w:rFonts w:ascii="Times New Roman" w:hAnsi="Times New Roman" w:cs="Times New Roman"/>
          <w:b/>
          <w:bCs/>
          <w:color w:val="000000"/>
          <w:sz w:val="24"/>
          <w:szCs w:val="24"/>
        </w:rPr>
        <w:softHyphen/>
        <w:t>вую калитку. Что говорит мадониа Альвиджа?</w:t>
      </w:r>
    </w:p>
    <w:p w:rsidR="00D72F70" w:rsidRPr="0094645E" w:rsidRDefault="00D72F70">
      <w:pPr>
        <w:pStyle w:val="210"/>
        <w:framePr w:w="8411" w:h="12909" w:hRule="exact" w:wrap="none" w:vAnchor="page" w:hAnchor="page" w:x="1767" w:y="1588"/>
        <w:shd w:val="clear" w:color="auto" w:fill="auto"/>
        <w:spacing w:after="0" w:line="315" w:lineRule="exact"/>
        <w:ind w:left="6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Она поражена вашим отменным обращением, вашим вниманием и вашей щедростью и собирается под</w:t>
      </w:r>
      <w:r w:rsidRPr="0094645E">
        <w:rPr>
          <w:rStyle w:val="210pt2"/>
          <w:rFonts w:ascii="Times New Roman" w:hAnsi="Times New Roman" w:cs="Times New Roman"/>
          <w:b/>
          <w:bCs/>
          <w:color w:val="000000"/>
          <w:sz w:val="24"/>
          <w:szCs w:val="24"/>
        </w:rPr>
        <w:softHyphen/>
        <w:t>толкнуть в ваши объятия другую особу. Словом, ваша ми</w:t>
      </w:r>
      <w:r w:rsidRPr="0094645E">
        <w:rPr>
          <w:rStyle w:val="210pt2"/>
          <w:rFonts w:ascii="Times New Roman" w:hAnsi="Times New Roman" w:cs="Times New Roman"/>
          <w:b/>
          <w:bCs/>
          <w:color w:val="000000"/>
          <w:sz w:val="24"/>
          <w:szCs w:val="24"/>
        </w:rPr>
        <w:softHyphen/>
        <w:t>лость не напрасно старались.</w:t>
      </w:r>
    </w:p>
    <w:p w:rsidR="00D72F70" w:rsidRPr="0094645E" w:rsidRDefault="00D72F70">
      <w:pPr>
        <w:pStyle w:val="210"/>
        <w:framePr w:w="8411" w:h="12909" w:hRule="exact" w:wrap="none" w:vAnchor="page" w:hAnchor="page" w:x="1767" w:y="1588"/>
        <w:shd w:val="clear" w:color="auto" w:fill="auto"/>
        <w:spacing w:after="0" w:line="293" w:lineRule="exact"/>
        <w:ind w:left="6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Это еще ничто по сравнению с тем, что я для иее сделаю.</w:t>
      </w:r>
    </w:p>
    <w:p w:rsidR="00D72F70" w:rsidRPr="0094645E" w:rsidRDefault="00D72F70">
      <w:pPr>
        <w:pStyle w:val="210"/>
        <w:framePr w:w="8411" w:h="12909" w:hRule="exact" w:wrap="none" w:vAnchor="page" w:hAnchor="page" w:x="1767" w:y="1588"/>
        <w:shd w:val="clear" w:color="auto" w:fill="auto"/>
        <w:spacing w:after="0" w:line="299" w:lineRule="exact"/>
        <w:ind w:left="6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Ровно в семь с четвертью означенная особа</w:t>
      </w:r>
    </w:p>
    <w:p w:rsidR="00D72F70" w:rsidRPr="0094645E" w:rsidRDefault="00D72F70">
      <w:pPr>
        <w:pStyle w:val="210"/>
        <w:framePr w:w="8411" w:h="12909" w:hRule="exact" w:wrap="none" w:vAnchor="page" w:hAnchor="page" w:x="1767" w:y="1588"/>
        <w:shd w:val="clear" w:color="auto" w:fill="auto"/>
        <w:spacing w:after="0" w:line="299" w:lineRule="exact"/>
        <w:ind w:right="8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будет у нее. Но имейте в виду — она настолько стыдлива,</w:t>
      </w:r>
    </w:p>
    <w:p w:rsidR="00D72F70" w:rsidRPr="0094645E" w:rsidRDefault="00D72F70">
      <w:pPr>
        <w:pStyle w:val="210"/>
        <w:framePr w:w="8411" w:h="12909" w:hRule="exact" w:wrap="none" w:vAnchor="page" w:hAnchor="page" w:x="1767" w:y="1588"/>
        <w:shd w:val="clear" w:color="auto" w:fill="auto"/>
        <w:spacing w:after="0" w:line="299" w:lineRule="exact"/>
        <w:ind w:right="8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что умоляет разрешить ей поработать с вашей милостью</w:t>
      </w:r>
    </w:p>
    <w:p w:rsidR="00D72F70" w:rsidRPr="0094645E" w:rsidRDefault="00D72F70">
      <w:pPr>
        <w:pStyle w:val="210"/>
        <w:framePr w:w="8411" w:h="12909" w:hRule="exact" w:wrap="none" w:vAnchor="page" w:hAnchor="page" w:x="1767" w:y="1588"/>
        <w:shd w:val="clear" w:color="auto" w:fill="auto"/>
        <w:spacing w:after="111" w:line="299" w:lineRule="exact"/>
        <w:ind w:left="60"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в темноте. Однако не беспокойтесь, скоро увидите ее н иа свету.</w:t>
      </w:r>
    </w:p>
    <w:p w:rsidR="00D72F70" w:rsidRPr="0094645E" w:rsidRDefault="00D72F70">
      <w:pPr>
        <w:pStyle w:val="210"/>
        <w:framePr w:w="8411" w:h="12909" w:hRule="exact" w:wrap="none" w:vAnchor="page" w:hAnchor="page" w:x="1767" w:y="1588"/>
        <w:shd w:val="clear" w:color="auto" w:fill="auto"/>
        <w:spacing w:after="9" w:line="235" w:lineRule="exact"/>
        <w:ind w:left="6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Верно, она считает меня недостойным лицезреть ее.</w:t>
      </w:r>
    </w:p>
    <w:p w:rsidR="00D72F70" w:rsidRPr="0094645E" w:rsidRDefault="00D72F70">
      <w:pPr>
        <w:pStyle w:val="210"/>
        <w:framePr w:w="8411" w:h="12909" w:hRule="exact" w:wrap="none" w:vAnchor="page" w:hAnchor="page" w:x="1767" w:y="1588"/>
        <w:shd w:val="clear" w:color="auto" w:fill="auto"/>
        <w:spacing w:after="64" w:line="299" w:lineRule="exact"/>
        <w:ind w:left="60" w:right="8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Ничего подобргого. Просто все женщины по</w:t>
      </w:r>
      <w:r w:rsidRPr="0094645E">
        <w:rPr>
          <w:rStyle w:val="210pt2"/>
          <w:rFonts w:ascii="Times New Roman" w:hAnsi="Times New Roman" w:cs="Times New Roman"/>
          <w:b/>
          <w:bCs/>
          <w:color w:val="000000"/>
          <w:sz w:val="24"/>
          <w:szCs w:val="24"/>
        </w:rPr>
        <w:softHyphen/>
        <w:t>началу ломаются, а потом, отбросив робкую свою стыдли- ость, готовь! удовлетворять плотские свон желания хоть на площади Святого Петра.</w:t>
      </w:r>
    </w:p>
    <w:p w:rsidR="00D72F70" w:rsidRPr="0094645E" w:rsidRDefault="00D72F70">
      <w:pPr>
        <w:pStyle w:val="210"/>
        <w:framePr w:w="8411" w:h="12909" w:hRule="exact" w:wrap="none" w:vAnchor="page" w:hAnchor="page" w:x="1767" w:y="1588"/>
        <w:shd w:val="clear" w:color="auto" w:fill="auto"/>
        <w:spacing w:after="7" w:line="293" w:lineRule="exact"/>
        <w:ind w:left="760" w:right="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ара </w:t>
      </w:r>
      <w:r w:rsidRPr="0094645E">
        <w:rPr>
          <w:rStyle w:val="212pt3"/>
          <w:rFonts w:ascii="Times New Roman" w:hAnsi="Times New Roman" w:cs="Times New Roman"/>
          <w:b/>
          <w:bCs/>
          <w:color w:val="000000"/>
          <w:sz w:val="24"/>
          <w:szCs w:val="24"/>
        </w:rPr>
        <w:t>бола</w:t>
      </w:r>
      <w:r w:rsidRPr="0094645E">
        <w:rPr>
          <w:rStyle w:val="210pt2"/>
          <w:rFonts w:ascii="Times New Roman" w:hAnsi="Times New Roman" w:cs="Times New Roman"/>
          <w:b/>
          <w:bCs/>
          <w:color w:val="000000"/>
          <w:sz w:val="24"/>
          <w:szCs w:val="24"/>
        </w:rPr>
        <w:t xml:space="preserve"> но. Ты полагаешь, что дело тут в робости? </w:t>
      </w:r>
      <w:r w:rsidRPr="0094645E">
        <w:rPr>
          <w:rStyle w:val="212pt3"/>
          <w:rFonts w:ascii="Times New Roman" w:hAnsi="Times New Roman" w:cs="Times New Roman"/>
          <w:b/>
          <w:bCs/>
          <w:color w:val="000000"/>
          <w:sz w:val="24"/>
          <w:szCs w:val="24"/>
        </w:rPr>
        <w:t>оссо.</w:t>
      </w:r>
      <w:r w:rsidRPr="0094645E">
        <w:rPr>
          <w:rStyle w:val="210pt2"/>
          <w:rFonts w:ascii="Times New Roman" w:hAnsi="Times New Roman" w:cs="Times New Roman"/>
          <w:b/>
          <w:bCs/>
          <w:color w:val="000000"/>
          <w:sz w:val="24"/>
          <w:szCs w:val="24"/>
        </w:rPr>
        <w:t xml:space="preserve"> Несомненно. А вы что думаете?</w:t>
      </w:r>
    </w:p>
    <w:p w:rsidR="00D72F70" w:rsidRPr="0094645E" w:rsidRDefault="00D72F70">
      <w:pPr>
        <w:pStyle w:val="210"/>
        <w:framePr w:w="8411" w:h="12909" w:hRule="exact" w:wrap="none" w:vAnchor="page" w:hAnchor="page" w:x="1767" w:y="1588"/>
        <w:shd w:val="clear" w:color="auto" w:fill="auto"/>
        <w:spacing w:after="0" w:line="360" w:lineRule="exact"/>
        <w:ind w:right="80"/>
        <w:jc w:val="right"/>
        <w:rPr>
          <w:rFonts w:ascii="Times New Roman" w:hAnsi="Times New Roman" w:cs="Times New Roman"/>
          <w:sz w:val="24"/>
          <w:szCs w:val="24"/>
        </w:rPr>
      </w:pPr>
      <w:r w:rsidRPr="0094645E">
        <w:rPr>
          <w:rStyle w:val="210pt2"/>
          <w:rFonts w:ascii="Times New Roman" w:hAnsi="Times New Roman" w:cs="Times New Roman"/>
          <w:b/>
          <w:bCs/>
          <w:color w:val="000000"/>
          <w:sz w:val="24"/>
          <w:szCs w:val="24"/>
          <w:vertAlign w:val="superscript"/>
        </w:rPr>
        <w:t>а</w:t>
      </w:r>
      <w:r w:rsidRPr="0094645E">
        <w:rPr>
          <w:rStyle w:val="210pt2"/>
          <w:rFonts w:ascii="Times New Roman" w:hAnsi="Times New Roman" w:cs="Times New Roman"/>
          <w:b/>
          <w:bCs/>
          <w:color w:val="000000"/>
          <w:sz w:val="24"/>
          <w:szCs w:val="24"/>
        </w:rPr>
        <w:t xml:space="preserve"> ^ °</w:t>
      </w:r>
      <w:r w:rsidRPr="0094645E">
        <w:rPr>
          <w:rStyle w:val="210pt2"/>
          <w:rFonts w:ascii="Times New Roman" w:hAnsi="Times New Roman" w:cs="Times New Roman"/>
          <w:b/>
          <w:bCs/>
          <w:color w:val="000000"/>
          <w:sz w:val="24"/>
          <w:szCs w:val="24"/>
          <w:vertAlign w:val="superscript"/>
        </w:rPr>
        <w:t>Л 3 н</w:t>
      </w:r>
      <w:r w:rsidRPr="0094645E">
        <w:rPr>
          <w:rStyle w:val="210pt2"/>
          <w:rFonts w:ascii="Times New Roman" w:hAnsi="Times New Roman" w:cs="Times New Roman"/>
          <w:b/>
          <w:bCs/>
          <w:color w:val="000000"/>
          <w:sz w:val="24"/>
          <w:szCs w:val="24"/>
        </w:rPr>
        <w:t xml:space="preserve"> °* Д^аю, как сладко любить и быть</w:t>
      </w:r>
    </w:p>
    <w:p w:rsidR="00D72F70" w:rsidRPr="0094645E" w:rsidRDefault="00D72F70">
      <w:pPr>
        <w:pStyle w:val="180"/>
        <w:framePr w:wrap="none" w:vAnchor="page" w:hAnchor="page" w:x="9596" w:y="15081"/>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395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Россо.</w:t>
      </w:r>
      <w:r w:rsidRPr="0094645E">
        <w:rPr>
          <w:rStyle w:val="210pt2"/>
          <w:rFonts w:ascii="Times New Roman" w:hAnsi="Times New Roman" w:cs="Times New Roman"/>
          <w:b/>
          <w:bCs/>
          <w:color w:val="000000"/>
          <w:sz w:val="24"/>
          <w:szCs w:val="24"/>
        </w:rPr>
        <w:t xml:space="preserve"> Сладкая вещь — таверна, говорил Каппа.</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Сладкая — Ливия, вот что я тебе скажу.</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Бред, фантазия. Что до меня, то я Анджеле- гречаснке предпочитаю бокал греческого.</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Если бы ты находнл вкус в каплях амброзии, источаемых влюбленными устами, любое вино по сравнению с этим показалось бы тебе кислятиной.</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Зря вы зачислнлн меня в девицы, свою делю я уже отведал и не нахожу в ней той сладости, которую находите вы.</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У благородных мадонн другой вкус.</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Это правда, оин и мочатся-то по-другому.</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Оставь дурацкие твои шутки!</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Почему же дурацкие? Обождите. Разве вы сами не говорили, будто сладость, источаемая языком, который владеет речью, превышает сладость винограда, фиги н мальвазии?</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Да, но только до известной степени.</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Ох, доведут же меня все эти сонетики Па- скуино.</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Я ие знал, что ты любитель поззии.</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Как же! Было б у меня образование, я непре</w:t>
      </w:r>
      <w:r w:rsidRPr="0094645E">
        <w:rPr>
          <w:rStyle w:val="210pt2"/>
          <w:rFonts w:ascii="Times New Roman" w:hAnsi="Times New Roman" w:cs="Times New Roman"/>
          <w:b/>
          <w:bCs/>
          <w:color w:val="000000"/>
          <w:sz w:val="24"/>
          <w:szCs w:val="24"/>
        </w:rPr>
        <w:softHyphen/>
        <w:t>менно заделался бы философом или шляпником.</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П </w:t>
      </w:r>
      <w:r w:rsidRPr="0094645E">
        <w:rPr>
          <w:rStyle w:val="212pt3"/>
          <w:rFonts w:ascii="Times New Roman" w:hAnsi="Times New Roman" w:cs="Times New Roman"/>
          <w:b/>
          <w:bCs/>
          <w:color w:val="000000"/>
          <w:sz w:val="24"/>
          <w:szCs w:val="24"/>
        </w:rPr>
        <w:t>ара'волан</w:t>
      </w:r>
      <w:r w:rsidRPr="0094645E">
        <w:rPr>
          <w:rStyle w:val="210pt2"/>
          <w:rFonts w:ascii="Times New Roman" w:hAnsi="Times New Roman" w:cs="Times New Roman"/>
          <w:b/>
          <w:bCs/>
          <w:color w:val="000000"/>
          <w:sz w:val="24"/>
          <w:szCs w:val="24"/>
        </w:rPr>
        <w:t xml:space="preserve"> о. Ха-ха-ха!</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Когда я служил у римлянина Антонио Лелно, я всегда урывал минутку, чтобы почитать стихн, которые он сочинял во славу кардиналов, я их целую кучу выучил наизусть. </w:t>
      </w:r>
      <w:r w:rsidRPr="0094645E">
        <w:rPr>
          <w:rStyle w:val="21Garamond28"/>
          <w:rFonts w:ascii="Times New Roman" w:hAnsi="Times New Roman" w:cs="Times New Roman"/>
          <w:b/>
          <w:bCs/>
          <w:color w:val="000000"/>
          <w:sz w:val="24"/>
          <w:szCs w:val="24"/>
        </w:rPr>
        <w:t xml:space="preserve">о, </w:t>
      </w:r>
      <w:r w:rsidRPr="0094645E">
        <w:rPr>
          <w:rStyle w:val="210pt2"/>
          <w:rFonts w:ascii="Times New Roman" w:hAnsi="Times New Roman" w:cs="Times New Roman"/>
          <w:b/>
          <w:bCs/>
          <w:color w:val="000000"/>
          <w:sz w:val="24"/>
          <w:szCs w:val="24"/>
        </w:rPr>
        <w:t>они божественны, и я склоняюсь перед Бар- биераччо, который говорит, что нет ничего предосудитель</w:t>
      </w:r>
      <w:r w:rsidRPr="0094645E">
        <w:rPr>
          <w:rStyle w:val="210pt2"/>
          <w:rFonts w:ascii="Times New Roman" w:hAnsi="Times New Roman" w:cs="Times New Roman"/>
          <w:b/>
          <w:bCs/>
          <w:color w:val="000000"/>
          <w:sz w:val="24"/>
          <w:szCs w:val="24"/>
        </w:rPr>
        <w:softHyphen/>
        <w:t>ного в том, если парочку их прочитывать на каждой утрене между Посланием и Евангелием.</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О, неплохо придума-но.</w:t>
      </w:r>
    </w:p>
    <w:p w:rsidR="00D72F70" w:rsidRPr="0094645E" w:rsidRDefault="00D72F70">
      <w:pPr>
        <w:pStyle w:val="210"/>
        <w:framePr w:w="8373" w:h="13290" w:hRule="exact" w:wrap="none" w:vAnchor="page" w:hAnchor="page" w:x="1785" w:y="1519"/>
        <w:shd w:val="clear" w:color="auto" w:fill="auto"/>
        <w:spacing w:after="0" w:line="320"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Что вы скажете, например, о сонете, в котором говорится:</w:t>
      </w:r>
    </w:p>
    <w:p w:rsidR="00D72F70" w:rsidRPr="0094645E" w:rsidRDefault="00D72F70">
      <w:pPr>
        <w:pStyle w:val="210"/>
        <w:framePr w:w="8373" w:h="13290" w:hRule="exact" w:wrap="none" w:vAnchor="page" w:hAnchor="page" w:x="1785" w:y="1519"/>
        <w:shd w:val="clear" w:color="auto" w:fill="auto"/>
        <w:spacing w:after="0" w:line="320" w:lineRule="exact"/>
        <w:ind w:left="128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«И сколько роднчей у папы Льва?»</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Прекрасно.</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А об этом:</w:t>
      </w:r>
    </w:p>
    <w:p w:rsidR="00D72F70" w:rsidRPr="0094645E" w:rsidRDefault="00D72F70">
      <w:pPr>
        <w:pStyle w:val="210"/>
        <w:framePr w:w="8373" w:h="13290" w:hRule="exact" w:wrap="none" w:vAnchor="page" w:hAnchor="page" w:x="1785" w:y="1519"/>
        <w:shd w:val="clear" w:color="auto" w:fill="auto"/>
        <w:spacing w:after="0" w:line="320" w:lineRule="exact"/>
        <w:ind w:left="128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«Когда же Константин свершил свой дар,</w:t>
      </w:r>
    </w:p>
    <w:p w:rsidR="00D72F70" w:rsidRPr="0094645E" w:rsidRDefault="00D72F70">
      <w:pPr>
        <w:pStyle w:val="210"/>
        <w:framePr w:w="8373" w:h="13290" w:hRule="exact" w:wrap="none" w:vAnchor="page" w:hAnchor="page" w:x="1785" w:y="1519"/>
        <w:shd w:val="clear" w:color="auto" w:fill="auto"/>
        <w:spacing w:after="0" w:line="320" w:lineRule="exact"/>
        <w:ind w:left="128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Чтобы отделаться от злой проказы?»</w:t>
      </w:r>
    </w:p>
    <w:p w:rsidR="00D72F70" w:rsidRPr="0094645E" w:rsidRDefault="00D72F70">
      <w:pPr>
        <w:pStyle w:val="210"/>
        <w:framePr w:w="8373" w:h="13290" w:hRule="exact" w:wrap="none" w:vAnchor="page" w:hAnchor="page" w:x="1785" w:y="1519"/>
        <w:shd w:val="clear" w:color="auto" w:fill="auto"/>
        <w:spacing w:after="0" w:line="320" w:lineRule="exact"/>
        <w:ind w:lef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Очень тонко.</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7" w:h="13226" w:hRule="exact" w:wrap="none" w:vAnchor="page" w:hAnchor="page" w:x="1799" w:y="1556"/>
        <w:shd w:val="clear" w:color="auto" w:fill="auto"/>
        <w:spacing w:after="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Россо.</w:t>
      </w:r>
    </w:p>
    <w:p w:rsidR="00D72F70" w:rsidRPr="0094645E" w:rsidRDefault="00D72F70">
      <w:pPr>
        <w:pStyle w:val="210"/>
        <w:framePr w:w="8347" w:h="13226" w:hRule="exact" w:wrap="none" w:vAnchor="page" w:hAnchor="page" w:x="1799" w:y="1556"/>
        <w:shd w:val="clear" w:color="auto" w:fill="auto"/>
        <w:spacing w:after="0" w:line="331" w:lineRule="exact"/>
        <w:ind w:left="12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«Коль папа был одним из трех монахов,</w:t>
      </w:r>
    </w:p>
    <w:p w:rsidR="00D72F70" w:rsidRPr="0094645E" w:rsidRDefault="00D72F70">
      <w:pPr>
        <w:pStyle w:val="210"/>
        <w:framePr w:w="8347" w:h="13226" w:hRule="exact" w:wrap="none" w:vAnchor="page" w:hAnchor="page" w:x="1799" w:y="1556"/>
        <w:shd w:val="clear" w:color="auto" w:fill="auto"/>
        <w:spacing w:after="0" w:line="331" w:lineRule="exact"/>
        <w:ind w:left="12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То поваром был сам апостол Петр».</w:t>
      </w:r>
    </w:p>
    <w:p w:rsidR="00D72F70" w:rsidRPr="0094645E" w:rsidRDefault="00D72F70">
      <w:pPr>
        <w:pStyle w:val="210"/>
        <w:framePr w:w="8347" w:h="13226" w:hRule="exact" w:wrap="none" w:vAnchor="page" w:hAnchor="page" w:x="1799" w:y="1556"/>
        <w:shd w:val="clear" w:color="auto" w:fill="auto"/>
        <w:spacing w:after="0" w:line="331"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Ха-ха-ха!</w:t>
      </w:r>
    </w:p>
    <w:p w:rsidR="00D72F70" w:rsidRPr="0094645E" w:rsidRDefault="00D72F70">
      <w:pPr>
        <w:pStyle w:val="632"/>
        <w:framePr w:w="8347" w:h="13226" w:hRule="exact" w:wrap="none" w:vAnchor="page" w:hAnchor="page" w:x="1799" w:y="1556"/>
        <w:shd w:val="clear" w:color="auto" w:fill="auto"/>
        <w:spacing w:line="250" w:lineRule="exact"/>
        <w:ind w:left="20"/>
        <w:rPr>
          <w:rFonts w:ascii="Times New Roman" w:hAnsi="Times New Roman" w:cs="Times New Roman"/>
          <w:sz w:val="24"/>
          <w:szCs w:val="24"/>
        </w:rPr>
      </w:pPr>
      <w:r w:rsidRPr="0094645E">
        <w:rPr>
          <w:rStyle w:val="631"/>
          <w:rFonts w:ascii="Times New Roman" w:hAnsi="Times New Roman" w:cs="Times New Roman"/>
          <w:b/>
          <w:bCs/>
          <w:color w:val="000000"/>
          <w:sz w:val="24"/>
          <w:szCs w:val="24"/>
        </w:rPr>
        <w:t>Россо.</w:t>
      </w:r>
    </w:p>
    <w:p w:rsidR="00D72F70" w:rsidRPr="0094645E" w:rsidRDefault="00D72F70">
      <w:pPr>
        <w:pStyle w:val="210"/>
        <w:framePr w:w="8347" w:h="13226" w:hRule="exact" w:wrap="none" w:vAnchor="page" w:hAnchor="page" w:x="1799" w:y="1556"/>
        <w:shd w:val="clear" w:color="auto" w:fill="auto"/>
        <w:spacing w:after="0" w:line="331" w:lineRule="exact"/>
        <w:ind w:left="1260" w:right="132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«Захочет ли святая монна церковь Взять горностай в законные мужья?»</w:t>
      </w:r>
    </w:p>
    <w:p w:rsidR="00D72F70" w:rsidRPr="0094645E" w:rsidRDefault="00D72F70">
      <w:pPr>
        <w:pStyle w:val="210"/>
        <w:framePr w:w="8347" w:h="13226" w:hRule="exact" w:wrap="none" w:vAnchor="page" w:hAnchor="page" w:x="1799" w:y="1556"/>
        <w:shd w:val="clear" w:color="auto" w:fill="auto"/>
        <w:spacing w:after="0" w:line="331"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Здорово!</w:t>
      </w:r>
    </w:p>
    <w:p w:rsidR="00D72F70" w:rsidRPr="0094645E" w:rsidRDefault="00D72F70">
      <w:pPr>
        <w:pStyle w:val="640"/>
        <w:framePr w:w="8347" w:h="13226" w:hRule="exact" w:wrap="none" w:vAnchor="page" w:hAnchor="page" w:x="1799" w:y="1556"/>
        <w:shd w:val="clear" w:color="auto" w:fill="auto"/>
        <w:ind w:left="20"/>
        <w:rPr>
          <w:rFonts w:ascii="Times New Roman" w:hAnsi="Times New Roman" w:cs="Times New Roman"/>
          <w:sz w:val="24"/>
          <w:szCs w:val="24"/>
        </w:rPr>
      </w:pPr>
      <w:r w:rsidRPr="0094645E">
        <w:rPr>
          <w:rStyle w:val="64"/>
          <w:rFonts w:ascii="Times New Roman" w:hAnsi="Times New Roman" w:cs="Times New Roman"/>
          <w:color w:val="000000"/>
          <w:sz w:val="24"/>
          <w:szCs w:val="24"/>
        </w:rPr>
        <w:t>Россо.</w:t>
      </w:r>
    </w:p>
    <w:p w:rsidR="00D72F70" w:rsidRPr="0094645E" w:rsidRDefault="00D72F70">
      <w:pPr>
        <w:pStyle w:val="210"/>
        <w:framePr w:w="8347" w:h="13226" w:hRule="exact" w:wrap="none" w:vAnchor="page" w:hAnchor="page" w:x="1799" w:y="1556"/>
        <w:shd w:val="clear" w:color="auto" w:fill="auto"/>
        <w:spacing w:after="0" w:line="320" w:lineRule="exact"/>
        <w:ind w:left="12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«О кардиналы, будь вы только немы,</w:t>
      </w:r>
    </w:p>
    <w:p w:rsidR="00D72F70" w:rsidRPr="0094645E" w:rsidRDefault="00D72F70">
      <w:pPr>
        <w:pStyle w:val="210"/>
        <w:framePr w:w="8347" w:h="13226" w:hRule="exact" w:wrap="none" w:vAnchor="page" w:hAnchor="page" w:x="1799" w:y="1556"/>
        <w:shd w:val="clear" w:color="auto" w:fill="auto"/>
        <w:spacing w:after="0" w:line="320" w:lineRule="exact"/>
        <w:ind w:left="1260"/>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Уж мы не захотели бы быть вами».</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Отлично.</w:t>
      </w:r>
    </w:p>
    <w:p w:rsidR="00D72F70" w:rsidRPr="0094645E" w:rsidRDefault="00D72F70">
      <w:pPr>
        <w:pStyle w:val="210"/>
        <w:framePr w:w="8347" w:h="13226" w:hRule="exact" w:wrap="none" w:vAnchor="page" w:hAnchor="page" w:x="1799" w:y="1556"/>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Попытаюсь достать те, что были написаны для мессера Паскуино в этом году; среди них должны оказаться тысячи занятных вещей.</w:t>
      </w:r>
    </w:p>
    <w:p w:rsidR="00D72F70" w:rsidRPr="0094645E" w:rsidRDefault="00D72F70">
      <w:pPr>
        <w:pStyle w:val="210"/>
        <w:framePr w:w="8347" w:h="13226" w:hRule="exact" w:wrap="none" w:vAnchor="page" w:hAnchor="page" w:x="1799" w:y="1556"/>
        <w:shd w:val="clear" w:color="auto" w:fill="auto"/>
        <w:spacing w:after="0" w:line="352" w:lineRule="exact"/>
        <w:ind w:left="2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Па </w:t>
      </w:r>
      <w:r w:rsidRPr="0094645E">
        <w:rPr>
          <w:rStyle w:val="212pt3"/>
          <w:rFonts w:ascii="Times New Roman" w:hAnsi="Times New Roman" w:cs="Times New Roman"/>
          <w:b/>
          <w:bCs/>
          <w:color w:val="000000"/>
          <w:sz w:val="24"/>
          <w:szCs w:val="24"/>
        </w:rPr>
        <w:t>раболаио.</w:t>
      </w:r>
      <w:r w:rsidRPr="0094645E">
        <w:rPr>
          <w:rStyle w:val="210pt2"/>
          <w:rFonts w:ascii="Times New Roman" w:hAnsi="Times New Roman" w:cs="Times New Roman"/>
          <w:b/>
          <w:bCs/>
          <w:color w:val="000000"/>
          <w:sz w:val="24"/>
          <w:szCs w:val="24"/>
        </w:rPr>
        <w:t xml:space="preserve"> Клянусь честью, Россо, ты настоящий человек.</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Кто этого не знает?</w:t>
      </w:r>
    </w:p>
    <w:p w:rsidR="00D72F70" w:rsidRPr="0094645E" w:rsidRDefault="00D72F70">
      <w:pPr>
        <w:pStyle w:val="210"/>
        <w:framePr w:w="8347" w:h="13226" w:hRule="exact" w:wrap="none" w:vAnchor="page" w:hAnchor="page" w:x="1799" w:y="1556"/>
        <w:shd w:val="clear" w:color="auto" w:fill="auto"/>
        <w:spacing w:after="289"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Параболано.</w:t>
      </w:r>
      <w:r w:rsidRPr="0094645E">
        <w:rPr>
          <w:rStyle w:val="210pt2"/>
          <w:rFonts w:ascii="Times New Roman" w:hAnsi="Times New Roman" w:cs="Times New Roman"/>
          <w:b/>
          <w:bCs/>
          <w:color w:val="000000"/>
          <w:sz w:val="24"/>
          <w:szCs w:val="24"/>
        </w:rPr>
        <w:t xml:space="preserve"> Однако не будем терять время. Зай</w:t>
      </w:r>
      <w:r w:rsidRPr="0094645E">
        <w:rPr>
          <w:rStyle w:val="210pt2"/>
          <w:rFonts w:ascii="Times New Roman" w:hAnsi="Times New Roman" w:cs="Times New Roman"/>
          <w:b/>
          <w:bCs/>
          <w:color w:val="000000"/>
          <w:sz w:val="24"/>
          <w:szCs w:val="24"/>
        </w:rPr>
        <w:softHyphen/>
      </w:r>
      <w:r w:rsidRPr="0094645E">
        <w:rPr>
          <w:rStyle w:val="21Garamond39"/>
          <w:rFonts w:ascii="Times New Roman" w:hAnsi="Times New Roman" w:cs="Times New Roman"/>
          <w:b/>
          <w:bCs/>
          <w:color w:val="000000"/>
          <w:sz w:val="24"/>
          <w:szCs w:val="24"/>
        </w:rPr>
        <w:t xml:space="preserve">дем </w:t>
      </w:r>
      <w:r w:rsidRPr="0094645E">
        <w:rPr>
          <w:rStyle w:val="210pt2"/>
          <w:rFonts w:ascii="Times New Roman" w:hAnsi="Times New Roman" w:cs="Times New Roman"/>
          <w:b/>
          <w:bCs/>
          <w:color w:val="000000"/>
          <w:sz w:val="24"/>
          <w:szCs w:val="24"/>
        </w:rPr>
        <w:t xml:space="preserve">домой, а потом ты отправишься </w:t>
      </w:r>
      <w:r w:rsidRPr="0094645E">
        <w:rPr>
          <w:rStyle w:val="21Garamond39"/>
          <w:rFonts w:ascii="Times New Roman" w:hAnsi="Times New Roman" w:cs="Times New Roman"/>
          <w:b/>
          <w:bCs/>
          <w:color w:val="000000"/>
          <w:sz w:val="24"/>
          <w:szCs w:val="24"/>
        </w:rPr>
        <w:t xml:space="preserve">к </w:t>
      </w:r>
      <w:r w:rsidRPr="0094645E">
        <w:rPr>
          <w:rStyle w:val="210pt2"/>
          <w:rFonts w:ascii="Times New Roman" w:hAnsi="Times New Roman" w:cs="Times New Roman"/>
          <w:b/>
          <w:bCs/>
          <w:color w:val="000000"/>
          <w:sz w:val="24"/>
          <w:szCs w:val="24"/>
        </w:rPr>
        <w:t>старухе и передашь ей мои приказания.</w:t>
      </w:r>
    </w:p>
    <w:p w:rsidR="00D72F70" w:rsidRPr="0094645E" w:rsidRDefault="00D72F70">
      <w:pPr>
        <w:pStyle w:val="a4"/>
        <w:framePr w:w="8347" w:h="13226" w:hRule="exact" w:wrap="none" w:vAnchor="page" w:hAnchor="page" w:x="1799" w:y="1556"/>
        <w:shd w:val="clear" w:color="auto" w:fill="auto"/>
        <w:spacing w:before="0" w:line="709" w:lineRule="exact"/>
        <w:ind w:right="18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ДЕВЯТОЕ </w:t>
      </w:r>
      <w:r w:rsidRPr="0094645E">
        <w:rPr>
          <w:rStyle w:val="2pt2"/>
          <w:rFonts w:ascii="Times New Roman" w:hAnsi="Times New Roman" w:cs="Times New Roman"/>
          <w:color w:val="000000"/>
          <w:sz w:val="24"/>
          <w:szCs w:val="24"/>
        </w:rPr>
        <w:t>Мастер Андреа, мессер Мако.</w:t>
      </w:r>
    </w:p>
    <w:p w:rsidR="00D72F70" w:rsidRPr="0094645E" w:rsidRDefault="00D72F70">
      <w:pPr>
        <w:pStyle w:val="210"/>
        <w:framePr w:w="8347" w:h="13226" w:hRule="exact" w:wrap="none" w:vAnchor="page" w:hAnchor="page" w:x="1799" w:y="1556"/>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А вы — давай бог ноги, когда в этом не было никакой нужды. Ведь только ради вас синьор Параболано, вернувший вас домой </w:t>
      </w:r>
      <w:r w:rsidRPr="0094645E">
        <w:rPr>
          <w:rStyle w:val="210pt2"/>
          <w:rFonts w:ascii="Times New Roman" w:hAnsi="Times New Roman" w:cs="Times New Roman"/>
          <w:b/>
          <w:bCs/>
          <w:color w:val="000000"/>
          <w:sz w:val="24"/>
          <w:szCs w:val="24"/>
          <w:lang w:val="en-US" w:eastAsia="en-US"/>
        </w:rPr>
        <w:t>in</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lang w:val="en-US" w:eastAsia="en-US"/>
        </w:rPr>
        <w:t>visibilium</w:t>
      </w:r>
      <w:r w:rsidRPr="0094645E">
        <w:rPr>
          <w:rStyle w:val="210pt2"/>
          <w:rFonts w:ascii="Times New Roman" w:hAnsi="Times New Roman" w:cs="Times New Roman"/>
          <w:b/>
          <w:bCs/>
          <w:color w:val="000000"/>
          <w:sz w:val="24"/>
          <w:szCs w:val="24"/>
          <w:lang w:eastAsia="en-US"/>
        </w:rPr>
        <w:t xml:space="preserve">» </w:t>
      </w:r>
      <w:r w:rsidRPr="0094645E">
        <w:rPr>
          <w:rStyle w:val="210pt2"/>
          <w:rFonts w:ascii="Times New Roman" w:hAnsi="Times New Roman" w:cs="Times New Roman"/>
          <w:b/>
          <w:bCs/>
          <w:color w:val="000000"/>
          <w:sz w:val="24"/>
          <w:szCs w:val="24"/>
        </w:rPr>
        <w:t>за</w:t>
      </w:r>
      <w:r w:rsidRPr="0094645E">
        <w:rPr>
          <w:rStyle w:val="210pt2"/>
          <w:rFonts w:ascii="Times New Roman" w:hAnsi="Times New Roman" w:cs="Times New Roman"/>
          <w:b/>
          <w:bCs/>
          <w:color w:val="000000"/>
          <w:sz w:val="24"/>
          <w:szCs w:val="24"/>
        </w:rPr>
        <w:softHyphen/>
        <w:t>ставил меня прибегнуть к чнсто неаполитанскому приему.</w:t>
      </w:r>
    </w:p>
    <w:p w:rsidR="00D72F70" w:rsidRPr="0094645E" w:rsidRDefault="00D72F70">
      <w:pPr>
        <w:pStyle w:val="210"/>
        <w:framePr w:w="8347" w:h="13226" w:hRule="exact" w:wrap="none" w:vAnchor="page" w:hAnchor="page" w:x="1799" w:y="1556"/>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Ладно, поговорим о другом. Скажи</w:t>
      </w:r>
      <w:r w:rsidRPr="0094645E">
        <w:rPr>
          <w:rStyle w:val="210pt2"/>
          <w:rFonts w:ascii="Times New Roman" w:hAnsi="Times New Roman" w:cs="Times New Roman"/>
          <w:b/>
          <w:bCs/>
          <w:color w:val="000000"/>
          <w:sz w:val="24"/>
          <w:szCs w:val="24"/>
        </w:rPr>
        <w:softHyphen/>
        <w:t>те, учитель, каким путем рождаемся мы на свет?</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Через дырку.</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Широкую или узкую?</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Широкую, как печь.</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рождаемся для чего?</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Чтобы жить.</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чем жить?</w:t>
      </w:r>
    </w:p>
    <w:p w:rsidR="00D72F70" w:rsidRPr="0094645E" w:rsidRDefault="00D72F70">
      <w:pPr>
        <w:pStyle w:val="210"/>
        <w:framePr w:w="8347" w:h="13226" w:hRule="exact" w:wrap="none" w:vAnchor="page" w:hAnchor="page" w:x="1799" w:y="1556"/>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Едой н питьем.</w:t>
      </w:r>
    </w:p>
    <w:p w:rsidR="00D72F70" w:rsidRPr="0094645E" w:rsidRDefault="00D72F70">
      <w:pPr>
        <w:pStyle w:val="180"/>
        <w:framePr w:w="8389" w:h="283" w:hRule="exact" w:wrap="none" w:vAnchor="page" w:hAnchor="page" w:x="1777" w:y="15119"/>
        <w:shd w:val="clear" w:color="auto" w:fill="auto"/>
        <w:spacing w:line="240" w:lineRule="exact"/>
        <w:ind w:right="40"/>
        <w:jc w:val="right"/>
        <w:rPr>
          <w:rFonts w:ascii="Times New Roman" w:hAnsi="Times New Roman" w:cs="Times New Roman"/>
        </w:rPr>
      </w:pPr>
      <w:r w:rsidRPr="0094645E">
        <w:rPr>
          <w:rStyle w:val="180pt"/>
          <w:rFonts w:ascii="Times New Roman" w:hAnsi="Times New Roman" w:cs="Times New Roman"/>
          <w:color w:val="000000"/>
        </w:rPr>
        <w:t>397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Мессер Мако.</w:t>
      </w:r>
      <w:r w:rsidRPr="0094645E">
        <w:rPr>
          <w:rStyle w:val="210pt2"/>
          <w:rFonts w:ascii="Times New Roman" w:hAnsi="Times New Roman" w:cs="Times New Roman"/>
          <w:b/>
          <w:bCs/>
          <w:color w:val="000000"/>
          <w:sz w:val="24"/>
          <w:szCs w:val="24"/>
        </w:rPr>
        <w:t xml:space="preserve"> Значит, я буду там жить, ведь ем я как волк и пью как лошадь: «клянусь честью», «клянусь богом», «целую ручку». А что с нами будет, когда прожи</w:t>
      </w:r>
      <w:r w:rsidRPr="0094645E">
        <w:rPr>
          <w:rStyle w:val="210pt2"/>
          <w:rFonts w:ascii="Times New Roman" w:hAnsi="Times New Roman" w:cs="Times New Roman"/>
          <w:b/>
          <w:bCs/>
          <w:color w:val="000000"/>
          <w:sz w:val="24"/>
          <w:szCs w:val="24"/>
        </w:rPr>
        <w:softHyphen/>
        <w:t>вем свой век?</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Все помрем, каждый в своей дыре, как пауки.</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разве все мы ие дети «Андара» и « Андеры» ?</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Все мы дети Адама и Евы, мака- рончик ты мой, без соли, без сыра и без огня отпаренный.</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Однако, я думаю, как хорошо было бы вот так просто, взять и переплавиться в придворного, без всяких забот, лечь « этакую форму — и готово! Мне это ночью примерещилось, да и Грилло это подтвердит.</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У вас губа не дура. Но, к све</w:t>
      </w:r>
      <w:r w:rsidRPr="0094645E">
        <w:rPr>
          <w:rStyle w:val="210pt2"/>
          <w:rFonts w:ascii="Times New Roman" w:hAnsi="Times New Roman" w:cs="Times New Roman"/>
          <w:b/>
          <w:bCs/>
          <w:color w:val="000000"/>
          <w:sz w:val="24"/>
          <w:szCs w:val="24"/>
        </w:rPr>
        <w:softHyphen/>
        <w:t>дению вашей милости, выплавляют так же пушки, колокола и башни.</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И башни? Я думал, что башни сами рождаются, как они родились в Сиене.</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С вашей стороны это было гру» бой ошибкой.</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хорошего из меня выплавят при</w:t>
      </w:r>
      <w:r w:rsidRPr="0094645E">
        <w:rPr>
          <w:rStyle w:val="210pt2"/>
          <w:rFonts w:ascii="Times New Roman" w:hAnsi="Times New Roman" w:cs="Times New Roman"/>
          <w:b/>
          <w:bCs/>
          <w:color w:val="000000"/>
          <w:sz w:val="24"/>
          <w:szCs w:val="24"/>
        </w:rPr>
        <w:softHyphen/>
        <w:t>дворного?</w:t>
      </w:r>
    </w:p>
    <w:p w:rsidR="00D72F70" w:rsidRPr="0094645E" w:rsidRDefault="00D72F70">
      <w:pPr>
        <w:pStyle w:val="210"/>
        <w:framePr w:w="8363" w:h="13296" w:hRule="exact" w:wrap="none" w:vAnchor="page" w:hAnchor="page" w:x="1791" w:y="150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Отличного.</w:t>
      </w:r>
    </w:p>
    <w:p w:rsidR="00D72F70" w:rsidRPr="0094645E" w:rsidRDefault="00D72F70">
      <w:pPr>
        <w:pStyle w:val="210"/>
        <w:framePr w:w="8363" w:h="13296" w:hRule="exact" w:wrap="none" w:vAnchor="page" w:hAnchor="page" w:x="1791" w:y="1508"/>
        <w:shd w:val="clear" w:color="auto" w:fill="auto"/>
        <w:spacing w:after="0" w:line="32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Почему?</w:t>
      </w:r>
    </w:p>
    <w:p w:rsidR="00D72F70" w:rsidRPr="0094645E" w:rsidRDefault="00D72F70">
      <w:pPr>
        <w:pStyle w:val="210"/>
        <w:framePr w:w="8363" w:h="13296" w:hRule="exact" w:wrap="none" w:vAnchor="page" w:hAnchor="page" w:x="1791" w:y="1508"/>
        <w:shd w:val="clear" w:color="auto" w:fill="auto"/>
        <w:spacing w:after="0"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Потому что легче сделать чело</w:t>
      </w:r>
      <w:r w:rsidRPr="0094645E">
        <w:rPr>
          <w:rStyle w:val="210pt2"/>
          <w:rFonts w:ascii="Times New Roman" w:hAnsi="Times New Roman" w:cs="Times New Roman"/>
          <w:b/>
          <w:bCs/>
          <w:color w:val="000000"/>
          <w:sz w:val="24"/>
          <w:szCs w:val="24"/>
        </w:rPr>
        <w:softHyphen/>
        <w:t>века, чем пушку. Но так как вы остановились иа таком отменном способе —■ поспешим.</w:t>
      </w:r>
    </w:p>
    <w:p w:rsidR="00D72F70" w:rsidRPr="0094645E" w:rsidRDefault="00D72F70">
      <w:pPr>
        <w:pStyle w:val="210"/>
        <w:framePr w:w="8363" w:h="13296" w:hRule="exact" w:wrap="none" w:vAnchor="page" w:hAnchor="page" w:x="1791" w:y="1508"/>
        <w:shd w:val="clear" w:color="auto" w:fill="auto"/>
        <w:spacing w:after="476" w:line="320"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Пошли, я сегодня же хочу улечься в форму, иначе сдохну от нетерпения.</w:t>
      </w:r>
    </w:p>
    <w:p w:rsidR="00D72F70" w:rsidRPr="0094645E" w:rsidRDefault="00D72F70">
      <w:pPr>
        <w:pStyle w:val="a4"/>
        <w:framePr w:w="8363" w:h="13296" w:hRule="exact" w:wrap="none" w:vAnchor="page" w:hAnchor="page" w:x="1791" w:y="1508"/>
        <w:shd w:val="clear" w:color="auto" w:fill="auto"/>
        <w:spacing w:before="0" w:after="373" w:line="250" w:lineRule="exact"/>
        <w:ind w:right="22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ДЕСЯТОЕ</w:t>
      </w:r>
    </w:p>
    <w:p w:rsidR="00D72F70" w:rsidRPr="0094645E" w:rsidRDefault="00D72F70">
      <w:pPr>
        <w:pStyle w:val="a4"/>
        <w:framePr w:w="8363" w:h="13296" w:hRule="exact" w:wrap="none" w:vAnchor="page" w:hAnchor="page" w:x="1791" w:y="1508"/>
        <w:shd w:val="clear" w:color="auto" w:fill="auto"/>
        <w:spacing w:before="0" w:after="165" w:line="250" w:lineRule="exact"/>
        <w:ind w:right="220"/>
        <w:rPr>
          <w:rFonts w:ascii="Times New Roman" w:hAnsi="Times New Roman" w:cs="Times New Roman"/>
          <w:sz w:val="24"/>
          <w:szCs w:val="24"/>
        </w:rPr>
      </w:pPr>
      <w:r w:rsidRPr="0094645E">
        <w:rPr>
          <w:rStyle w:val="2pt2"/>
          <w:rFonts w:ascii="Times New Roman" w:hAnsi="Times New Roman" w:cs="Times New Roman"/>
          <w:color w:val="000000"/>
          <w:sz w:val="24"/>
          <w:szCs w:val="24"/>
        </w:rPr>
        <w:t xml:space="preserve">Альвиджа, </w:t>
      </w:r>
      <w:r w:rsidRPr="0094645E">
        <w:rPr>
          <w:rStyle w:val="1"/>
          <w:rFonts w:ascii="Times New Roman" w:hAnsi="Times New Roman" w:cs="Times New Roman"/>
          <w:color w:val="000000"/>
          <w:sz w:val="24"/>
          <w:szCs w:val="24"/>
        </w:rPr>
        <w:t>одна.</w:t>
      </w:r>
    </w:p>
    <w:p w:rsidR="00D72F70" w:rsidRPr="0094645E" w:rsidRDefault="00D72F70">
      <w:pPr>
        <w:pStyle w:val="210"/>
        <w:framePr w:w="8363" w:h="13296" w:hRule="exact" w:wrap="none" w:vAnchor="page" w:hAnchor="page" w:x="1791" w:y="1508"/>
        <w:numPr>
          <w:ilvl w:val="0"/>
          <w:numId w:val="3"/>
        </w:numPr>
        <w:shd w:val="clear" w:color="auto" w:fill="auto"/>
        <w:tabs>
          <w:tab w:val="left" w:pos="969"/>
        </w:tabs>
        <w:spacing w:after="0" w:line="325" w:lineRule="exact"/>
        <w:ind w:left="20" w:righ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Хлопот у меня больше, чем сразу на двух свадьбах. Кому подавай мазь, кому порошок против зачатия, одному не терпится передать мне письмо, другому поручение, тре</w:t>
      </w:r>
      <w:r w:rsidRPr="0094645E">
        <w:rPr>
          <w:rStyle w:val="210pt2"/>
          <w:rFonts w:ascii="Times New Roman" w:hAnsi="Times New Roman" w:cs="Times New Roman"/>
          <w:b/>
          <w:bCs/>
          <w:color w:val="000000"/>
          <w:sz w:val="24"/>
          <w:szCs w:val="24"/>
        </w:rPr>
        <w:softHyphen/>
        <w:t>тьему нужно приворотное зелье, этому—одно, тому — дру</w:t>
      </w:r>
      <w:r w:rsidRPr="0094645E">
        <w:rPr>
          <w:rStyle w:val="210pt2"/>
          <w:rFonts w:ascii="Times New Roman" w:hAnsi="Times New Roman" w:cs="Times New Roman"/>
          <w:b/>
          <w:bCs/>
          <w:color w:val="000000"/>
          <w:sz w:val="24"/>
          <w:szCs w:val="24"/>
        </w:rPr>
        <w:softHyphen/>
        <w:t>гое. А Россо, наверное, разыскивает меня. Разве я его ие предупреждала ?</w:t>
      </w:r>
    </w:p>
    <w:p w:rsidR="00D72F70" w:rsidRPr="0094645E" w:rsidRDefault="00D72F70">
      <w:pPr>
        <w:pStyle w:val="180"/>
        <w:framePr w:wrap="none" w:vAnchor="page" w:hAnchor="page" w:x="1807" w:y="15065"/>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39»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rap="none" w:vAnchor="page" w:hAnchor="page" w:x="3908" w:y="1862"/>
        <w:shd w:val="clear" w:color="auto" w:fill="auto"/>
        <w:spacing w:line="250" w:lineRule="exact"/>
        <w:ind w:left="20"/>
        <w:rPr>
          <w:rFonts w:ascii="Times New Roman" w:hAnsi="Times New Roman" w:cs="Times New Roman"/>
          <w:sz w:val="24"/>
          <w:szCs w:val="24"/>
        </w:rPr>
      </w:pPr>
      <w:r w:rsidRPr="0094645E">
        <w:rPr>
          <w:rStyle w:val="223"/>
          <w:rFonts w:ascii="Times New Roman" w:hAnsi="Times New Roman" w:cs="Times New Roman"/>
          <w:b/>
          <w:bCs/>
          <w:color w:val="000000"/>
          <w:sz w:val="24"/>
          <w:szCs w:val="24"/>
        </w:rPr>
        <w:lastRenderedPageBreak/>
        <w:t>ЯВЛЕНИЕ ОДИННАДЦАТОЕ</w:t>
      </w:r>
    </w:p>
    <w:p w:rsidR="00D72F70" w:rsidRPr="0094645E" w:rsidRDefault="00D72F70">
      <w:pPr>
        <w:pStyle w:val="a4"/>
        <w:framePr w:w="8352" w:h="12456" w:hRule="exact" w:wrap="none" w:vAnchor="page" w:hAnchor="page" w:x="1790" w:y="2504"/>
        <w:shd w:val="clear" w:color="auto" w:fill="auto"/>
        <w:spacing w:before="0" w:after="337" w:line="250" w:lineRule="exact"/>
        <w:ind w:right="40"/>
        <w:rPr>
          <w:rFonts w:ascii="Times New Roman" w:hAnsi="Times New Roman" w:cs="Times New Roman"/>
          <w:sz w:val="24"/>
          <w:szCs w:val="24"/>
        </w:rPr>
      </w:pPr>
      <w:r w:rsidRPr="0094645E">
        <w:rPr>
          <w:rStyle w:val="2pt2"/>
          <w:rFonts w:ascii="Times New Roman" w:hAnsi="Times New Roman" w:cs="Times New Roman"/>
          <w:color w:val="000000"/>
          <w:sz w:val="24"/>
          <w:szCs w:val="24"/>
        </w:rPr>
        <w:t>Россо, Альвиджа.</w:t>
      </w:r>
    </w:p>
    <w:p w:rsidR="00D72F70" w:rsidRPr="0094645E" w:rsidRDefault="00D72F70">
      <w:pPr>
        <w:pStyle w:val="210"/>
        <w:framePr w:w="8352" w:h="12456" w:hRule="exact" w:wrap="none" w:vAnchor="page" w:hAnchor="page" w:x="1790" w:y="2504"/>
        <w:shd w:val="clear" w:color="auto" w:fill="auto"/>
        <w:spacing w:after="0" w:line="315" w:lineRule="exact"/>
        <w:ind w:left="40" w:firstLine="460"/>
        <w:jc w:val="both"/>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t xml:space="preserve">Россо. </w:t>
      </w:r>
      <w:r w:rsidRPr="0094645E">
        <w:rPr>
          <w:rStyle w:val="210pt2"/>
          <w:rFonts w:ascii="Times New Roman" w:hAnsi="Times New Roman" w:cs="Times New Roman"/>
          <w:b/>
          <w:bCs/>
          <w:color w:val="000000"/>
          <w:sz w:val="24"/>
          <w:szCs w:val="24"/>
        </w:rPr>
        <w:t>Как удачно, что я тебя застал.</w:t>
      </w:r>
    </w:p>
    <w:p w:rsidR="00D72F70" w:rsidRPr="0094645E" w:rsidRDefault="00D72F70">
      <w:pPr>
        <w:pStyle w:val="210"/>
        <w:framePr w:w="8352" w:h="12456" w:hRule="exact" w:wrap="none" w:vAnchor="page" w:hAnchor="page" w:x="1790" w:y="2504"/>
        <w:shd w:val="clear" w:color="auto" w:fill="auto"/>
        <w:spacing w:after="0" w:line="315" w:lineRule="exact"/>
        <w:ind w:left="40" w:firstLine="460"/>
        <w:jc w:val="both"/>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t>Альвнджа.</w:t>
      </w:r>
      <w:r w:rsidRPr="0094645E">
        <w:rPr>
          <w:rStyle w:val="21Garamond39"/>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rPr>
        <w:t>Я ведь коммунальная ослица.</w:t>
      </w:r>
    </w:p>
    <w:p w:rsidR="00D72F70" w:rsidRPr="0094645E" w:rsidRDefault="00D72F70">
      <w:pPr>
        <w:pStyle w:val="210"/>
        <w:framePr w:w="8352" w:h="12456" w:hRule="exact" w:wrap="none" w:vAnchor="page" w:hAnchor="page" w:x="1790" w:y="2504"/>
        <w:shd w:val="clear" w:color="auto" w:fill="auto"/>
        <w:spacing w:after="0" w:line="315"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Брось все прочие плутни н наколдуй так, что</w:t>
      </w:r>
      <w:r w:rsidRPr="0094645E">
        <w:rPr>
          <w:rStyle w:val="210pt2"/>
          <w:rFonts w:ascii="Times New Roman" w:hAnsi="Times New Roman" w:cs="Times New Roman"/>
          <w:b/>
          <w:bCs/>
          <w:color w:val="000000"/>
          <w:sz w:val="24"/>
          <w:szCs w:val="24"/>
        </w:rPr>
        <w:softHyphen/>
        <w:t xml:space="preserve">бы </w:t>
      </w:r>
      <w:r w:rsidRPr="0094645E">
        <w:rPr>
          <w:rStyle w:val="21Garamond39"/>
          <w:rFonts w:ascii="Times New Roman" w:hAnsi="Times New Roman" w:cs="Times New Roman"/>
          <w:b/>
          <w:bCs/>
          <w:color w:val="000000"/>
          <w:sz w:val="24"/>
          <w:szCs w:val="24"/>
        </w:rPr>
        <w:t xml:space="preserve">хозяин </w:t>
      </w:r>
      <w:r w:rsidRPr="0094645E">
        <w:rPr>
          <w:rStyle w:val="210pt2"/>
          <w:rFonts w:ascii="Times New Roman" w:hAnsi="Times New Roman" w:cs="Times New Roman"/>
          <w:b/>
          <w:bCs/>
          <w:color w:val="000000"/>
          <w:sz w:val="24"/>
          <w:szCs w:val="24"/>
        </w:rPr>
        <w:t>нынче же ночью -наигрался вволю.</w:t>
      </w:r>
    </w:p>
    <w:p w:rsidR="00D72F70" w:rsidRPr="0094645E" w:rsidRDefault="00D72F70">
      <w:pPr>
        <w:pStyle w:val="210"/>
        <w:framePr w:w="8352" w:h="12456" w:hRule="exact" w:wrap="none" w:vAnchor="page" w:hAnchor="page" w:x="1790" w:y="2504"/>
        <w:shd w:val="clear" w:color="auto" w:fill="auto"/>
        <w:spacing w:after="0" w:line="315" w:lineRule="exact"/>
        <w:ind w:left="40" w:right="40" w:firstLine="460"/>
        <w:jc w:val="both"/>
        <w:rPr>
          <w:rFonts w:ascii="Times New Roman" w:hAnsi="Times New Roman" w:cs="Times New Roman"/>
          <w:sz w:val="24"/>
          <w:szCs w:val="24"/>
        </w:rPr>
      </w:pPr>
      <w:r w:rsidRPr="0094645E">
        <w:rPr>
          <w:rStyle w:val="21Garamond32"/>
          <w:rFonts w:ascii="Times New Roman" w:hAnsi="Times New Roman" w:cs="Times New Roman"/>
          <w:b/>
          <w:bCs/>
          <w:color w:val="000000"/>
        </w:rPr>
        <w:t xml:space="preserve">Альвиджа. </w:t>
      </w:r>
      <w:r w:rsidRPr="0094645E">
        <w:rPr>
          <w:rStyle w:val="210pt2"/>
          <w:rFonts w:ascii="Times New Roman" w:hAnsi="Times New Roman" w:cs="Times New Roman"/>
          <w:b/>
          <w:bCs/>
          <w:color w:val="000000"/>
          <w:sz w:val="24"/>
          <w:szCs w:val="24"/>
        </w:rPr>
        <w:t>Вот только скажу несколько слов сво</w:t>
      </w:r>
      <w:r w:rsidRPr="0094645E">
        <w:rPr>
          <w:rStyle w:val="210pt2"/>
          <w:rFonts w:ascii="Times New Roman" w:hAnsi="Times New Roman" w:cs="Times New Roman"/>
          <w:b/>
          <w:bCs/>
          <w:color w:val="000000"/>
          <w:sz w:val="24"/>
          <w:szCs w:val="24"/>
        </w:rPr>
        <w:softHyphen/>
        <w:t>ему исповеднику, и тотчас же вернусь. Подожди меня</w:t>
      </w:r>
    </w:p>
    <w:p w:rsidR="00D72F70" w:rsidRPr="0094645E" w:rsidRDefault="00D72F70">
      <w:pPr>
        <w:pStyle w:val="210"/>
        <w:framePr w:w="8352" w:h="12456" w:hRule="exact" w:wrap="none" w:vAnchor="page" w:hAnchor="page" w:x="1790" w:y="2504"/>
        <w:shd w:val="clear" w:color="auto" w:fill="auto"/>
        <w:tabs>
          <w:tab w:val="left" w:pos="2739"/>
        </w:tabs>
        <w:spacing w:after="0" w:line="360" w:lineRule="exact"/>
        <w:ind w:lef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здесь.</w:t>
      </w:r>
      <w:r w:rsidRPr="0094645E">
        <w:rPr>
          <w:rStyle w:val="210pt2"/>
          <w:rFonts w:ascii="Times New Roman" w:hAnsi="Times New Roman" w:cs="Times New Roman"/>
          <w:b/>
          <w:bCs/>
          <w:color w:val="000000"/>
          <w:sz w:val="24"/>
          <w:szCs w:val="24"/>
        </w:rPr>
        <w:tab/>
      </w:r>
      <w:r w:rsidRPr="0094645E">
        <w:rPr>
          <w:rStyle w:val="210pt2"/>
          <w:rFonts w:ascii="Times New Roman" w:hAnsi="Times New Roman" w:cs="Times New Roman"/>
          <w:b/>
          <w:bCs/>
          <w:color w:val="000000"/>
          <w:sz w:val="24"/>
          <w:szCs w:val="24"/>
          <w:vertAlign w:val="subscript"/>
          <w:lang w:val="en-US" w:eastAsia="en-US"/>
        </w:rPr>
        <w:t>v</w:t>
      </w:r>
    </w:p>
    <w:p w:rsidR="00D72F70" w:rsidRPr="0094645E" w:rsidRDefault="00D72F70">
      <w:pPr>
        <w:pStyle w:val="210"/>
        <w:framePr w:w="8352" w:h="12456" w:hRule="exact" w:wrap="none" w:vAnchor="page" w:hAnchor="page" w:x="1790" w:y="2504"/>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россо.</w:t>
      </w:r>
      <w:r w:rsidRPr="0094645E">
        <w:rPr>
          <w:rStyle w:val="210pt2"/>
          <w:rFonts w:ascii="Times New Roman" w:hAnsi="Times New Roman" w:cs="Times New Roman"/>
          <w:b/>
          <w:bCs/>
          <w:color w:val="000000"/>
          <w:sz w:val="24"/>
          <w:szCs w:val="24"/>
        </w:rPr>
        <w:t xml:space="preserve"> Ты найдешь меня либо здесь, либо возле</w:t>
      </w:r>
    </w:p>
    <w:p w:rsidR="00D72F70" w:rsidRPr="0094645E" w:rsidRDefault="00D72F70">
      <w:pPr>
        <w:pStyle w:val="210"/>
        <w:framePr w:w="8352" w:h="12456" w:hRule="exact" w:wrap="none" w:vAnchor="page" w:hAnchor="page" w:x="1790" w:y="2504"/>
        <w:shd w:val="clear" w:color="auto" w:fill="auto"/>
        <w:spacing w:after="0" w:line="320" w:lineRule="exact"/>
        <w:ind w:lef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дома моего хозяина. Однако что это там за монах?</w:t>
      </w:r>
    </w:p>
    <w:p w:rsidR="00D72F70" w:rsidRPr="0094645E" w:rsidRDefault="00D72F70">
      <w:pPr>
        <w:pStyle w:val="210"/>
        <w:framePr w:w="8352" w:h="12456" w:hRule="exact" w:wrap="none" w:vAnchor="page" w:hAnchor="page" w:x="1790" w:y="2504"/>
        <w:shd w:val="clear" w:color="auto" w:fill="auto"/>
        <w:spacing w:after="0" w:line="320" w:lineRule="exact"/>
        <w:ind w:right="40"/>
        <w:rPr>
          <w:rFonts w:ascii="Times New Roman" w:hAnsi="Times New Roman" w:cs="Times New Roman"/>
          <w:sz w:val="24"/>
          <w:szCs w:val="24"/>
        </w:rPr>
      </w:pPr>
      <w:r w:rsidRPr="0094645E">
        <w:rPr>
          <w:rStyle w:val="21Garamond36"/>
          <w:rFonts w:ascii="Times New Roman" w:hAnsi="Times New Roman" w:cs="Times New Roman"/>
          <w:b/>
          <w:bCs/>
          <w:color w:val="000000"/>
          <w:sz w:val="24"/>
          <w:szCs w:val="24"/>
        </w:rPr>
        <w:t>Альвиджа.</w:t>
      </w:r>
      <w:r w:rsidRPr="0094645E">
        <w:rPr>
          <w:rStyle w:val="21Garamond39"/>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rPr>
        <w:t xml:space="preserve">Тот самый, которого </w:t>
      </w:r>
      <w:r w:rsidRPr="0094645E">
        <w:rPr>
          <w:rStyle w:val="21Garamond39"/>
          <w:rFonts w:ascii="Times New Roman" w:hAnsi="Times New Roman" w:cs="Times New Roman"/>
          <w:b/>
          <w:bCs/>
          <w:color w:val="000000"/>
          <w:sz w:val="24"/>
          <w:szCs w:val="24"/>
        </w:rPr>
        <w:t xml:space="preserve">я ищу. </w:t>
      </w:r>
      <w:r w:rsidRPr="0094645E">
        <w:rPr>
          <w:rStyle w:val="210pt2"/>
          <w:rFonts w:ascii="Times New Roman" w:hAnsi="Times New Roman" w:cs="Times New Roman"/>
          <w:b/>
          <w:bCs/>
          <w:color w:val="000000"/>
          <w:sz w:val="24"/>
          <w:szCs w:val="24"/>
        </w:rPr>
        <w:t>Оставь</w:t>
      </w:r>
    </w:p>
    <w:p w:rsidR="00D72F70" w:rsidRPr="0094645E" w:rsidRDefault="00D72F70">
      <w:pPr>
        <w:pStyle w:val="210"/>
        <w:framePr w:w="8352" w:h="12456" w:hRule="exact" w:wrap="none" w:vAnchor="page" w:hAnchor="page" w:x="1790" w:y="2504"/>
        <w:shd w:val="clear" w:color="auto" w:fill="auto"/>
        <w:spacing w:after="601" w:line="360" w:lineRule="exact"/>
        <w:ind w:lef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иас.</w:t>
      </w:r>
    </w:p>
    <w:p w:rsidR="00D72F70" w:rsidRPr="0094645E" w:rsidRDefault="00D72F70">
      <w:pPr>
        <w:pStyle w:val="a4"/>
        <w:framePr w:w="8352" w:h="12456" w:hRule="exact" w:wrap="none" w:vAnchor="page" w:hAnchor="page" w:x="1790" w:y="2504"/>
        <w:shd w:val="clear" w:color="auto" w:fill="auto"/>
        <w:spacing w:before="0" w:after="373" w:line="250" w:lineRule="exact"/>
        <w:ind w:right="1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ДВЕНАДЦАТОЕ</w:t>
      </w:r>
    </w:p>
    <w:p w:rsidR="00D72F70" w:rsidRPr="0094645E" w:rsidRDefault="00D72F70">
      <w:pPr>
        <w:pStyle w:val="a4"/>
        <w:framePr w:w="8352" w:h="12456" w:hRule="exact" w:wrap="none" w:vAnchor="page" w:hAnchor="page" w:x="1790" w:y="2504"/>
        <w:shd w:val="clear" w:color="auto" w:fill="auto"/>
        <w:spacing w:before="0" w:after="357" w:line="250" w:lineRule="exact"/>
        <w:ind w:right="180"/>
        <w:rPr>
          <w:rFonts w:ascii="Times New Roman" w:hAnsi="Times New Roman" w:cs="Times New Roman"/>
          <w:sz w:val="24"/>
          <w:szCs w:val="24"/>
        </w:rPr>
      </w:pPr>
      <w:r w:rsidRPr="0094645E">
        <w:rPr>
          <w:rStyle w:val="2pt2"/>
          <w:rFonts w:ascii="Times New Roman" w:hAnsi="Times New Roman" w:cs="Times New Roman"/>
          <w:color w:val="000000"/>
          <w:sz w:val="24"/>
          <w:szCs w:val="24"/>
        </w:rPr>
        <w:t>Настоятель и Альвиджа.</w:t>
      </w:r>
    </w:p>
    <w:p w:rsidR="00D72F70" w:rsidRPr="0094645E" w:rsidRDefault="00D72F70">
      <w:pPr>
        <w:pStyle w:val="210"/>
        <w:framePr w:w="8352" w:h="12456" w:hRule="exact" w:wrap="none" w:vAnchor="page" w:hAnchor="page" w:x="1790" w:y="2504"/>
        <w:shd w:val="clear" w:color="auto" w:fill="auto"/>
        <w:spacing w:after="0" w:line="336"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Oves et boves universes, insuper et pe- cora campi.</w:t>
      </w:r>
    </w:p>
    <w:p w:rsidR="00D72F70" w:rsidRPr="0094645E" w:rsidRDefault="00D72F70">
      <w:pPr>
        <w:pStyle w:val="210"/>
        <w:framePr w:w="8352" w:h="12456" w:hRule="exact" w:wrap="none" w:vAnchor="page" w:hAnchor="page" w:x="1790" w:y="2504"/>
        <w:shd w:val="clear" w:color="auto" w:fill="auto"/>
        <w:spacing w:after="0" w:line="315"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Вы всегда погружены в молитву. </w:t>
      </w: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Нет, не слишком этим злоупотреб</w:t>
      </w:r>
      <w:r w:rsidRPr="0094645E">
        <w:rPr>
          <w:rStyle w:val="210pt2"/>
          <w:rFonts w:ascii="Times New Roman" w:hAnsi="Times New Roman" w:cs="Times New Roman"/>
          <w:b/>
          <w:bCs/>
          <w:color w:val="000000"/>
          <w:sz w:val="24"/>
          <w:szCs w:val="24"/>
        </w:rPr>
        <w:softHyphen/>
        <w:t>ляю. Я не из тех, кто особенно спешит поскорее попасть в рай. Ведь все равно я туда попаду, не сегодня, так завтра. Он так велик, что мы, слава богу, все в нем по</w:t>
      </w:r>
      <w:r w:rsidRPr="0094645E">
        <w:rPr>
          <w:rStyle w:val="210pt2"/>
          <w:rFonts w:ascii="Times New Roman" w:hAnsi="Times New Roman" w:cs="Times New Roman"/>
          <w:b/>
          <w:bCs/>
          <w:color w:val="000000"/>
          <w:sz w:val="24"/>
          <w:szCs w:val="24"/>
        </w:rPr>
        <w:softHyphen/>
        <w:t>местимся.</w:t>
      </w:r>
    </w:p>
    <w:p w:rsidR="00D72F70" w:rsidRPr="0094645E" w:rsidRDefault="00D72F70">
      <w:pPr>
        <w:pStyle w:val="210"/>
        <w:framePr w:w="8352" w:h="12456" w:hRule="exact" w:wrap="none" w:vAnchor="page" w:hAnchor="page" w:x="1790" w:y="2504"/>
        <w:shd w:val="clear" w:color="auto" w:fill="auto"/>
        <w:spacing w:after="0" w:line="309"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Верю и все же думаю, что это не так: ведь сколько народу туда уже попало и хочет 'попасть. Даже в Колизее, когда там представляют страсти господ</w:t>
      </w:r>
      <w:r w:rsidRPr="0094645E">
        <w:rPr>
          <w:rStyle w:val="210pt2"/>
          <w:rFonts w:ascii="Times New Roman" w:hAnsi="Times New Roman" w:cs="Times New Roman"/>
          <w:b/>
          <w:bCs/>
          <w:color w:val="000000"/>
          <w:sz w:val="24"/>
          <w:szCs w:val="24"/>
        </w:rPr>
        <w:softHyphen/>
        <w:t>ни, и то собирается столько народу, что продохнуть не</w:t>
      </w:r>
      <w:r w:rsidRPr="0094645E">
        <w:rPr>
          <w:rStyle w:val="210pt2"/>
          <w:rFonts w:ascii="Times New Roman" w:hAnsi="Times New Roman" w:cs="Times New Roman"/>
          <w:b/>
          <w:bCs/>
          <w:color w:val="000000"/>
          <w:sz w:val="24"/>
          <w:szCs w:val="24"/>
        </w:rPr>
        <w:softHyphen/>
        <w:t>возможно.</w:t>
      </w:r>
    </w:p>
    <w:p w:rsidR="00D72F70" w:rsidRPr="0094645E" w:rsidRDefault="00D72F70">
      <w:pPr>
        <w:pStyle w:val="210"/>
        <w:framePr w:w="8352" w:h="12456" w:hRule="exact" w:wrap="none" w:vAnchor="page" w:hAnchor="page" w:x="1790" w:y="2504"/>
        <w:shd w:val="clear" w:color="auto" w:fill="auto"/>
        <w:spacing w:after="0" w:line="288"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Ты этому не удивляйся. Ведь душа, если можно так выразиться, подобна лжн, она места не занимает.</w:t>
      </w:r>
    </w:p>
    <w:p w:rsidR="00D72F70" w:rsidRPr="0094645E" w:rsidRDefault="00D72F70">
      <w:pPr>
        <w:pStyle w:val="210"/>
        <w:framePr w:w="8352" w:h="12456" w:hRule="exact" w:wrap="none" w:vAnchor="page" w:hAnchor="page" w:x="1790" w:y="2504"/>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Не понимаю.</w:t>
      </w:r>
    </w:p>
    <w:p w:rsidR="00D72F70" w:rsidRPr="0094645E" w:rsidRDefault="00D72F70">
      <w:pPr>
        <w:pStyle w:val="210"/>
        <w:framePr w:w="8352" w:h="12456" w:hRule="exact" w:wrap="none" w:vAnchor="page" w:hAnchor="page" w:x="1790" w:y="250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 xml:space="preserve">Exempli gratia: </w:t>
      </w:r>
      <w:r w:rsidRPr="0094645E">
        <w:rPr>
          <w:rStyle w:val="210pt2"/>
          <w:rFonts w:ascii="Times New Roman" w:hAnsi="Times New Roman" w:cs="Times New Roman"/>
          <w:b/>
          <w:bCs/>
          <w:color w:val="000000"/>
          <w:sz w:val="24"/>
          <w:szCs w:val="24"/>
        </w:rPr>
        <w:t>представь себе — ты находишься в крохотной каморке, крепко запертой изнут</w:t>
      </w:r>
      <w:r w:rsidRPr="0094645E">
        <w:rPr>
          <w:rStyle w:val="210pt2"/>
          <w:rFonts w:ascii="Times New Roman" w:hAnsi="Times New Roman" w:cs="Times New Roman"/>
          <w:b/>
          <w:bCs/>
          <w:color w:val="000000"/>
          <w:sz w:val="24"/>
          <w:szCs w:val="24"/>
        </w:rPr>
        <w:softHyphen/>
      </w:r>
    </w:p>
    <w:p w:rsidR="00D72F70" w:rsidRPr="0094645E" w:rsidRDefault="00D72F70">
      <w:pPr>
        <w:pStyle w:val="213"/>
        <w:framePr w:wrap="none" w:vAnchor="page" w:hAnchor="page" w:x="9700" w:y="15230"/>
        <w:shd w:val="clear" w:color="auto" w:fill="auto"/>
        <w:spacing w:line="270" w:lineRule="exact"/>
        <w:ind w:left="20"/>
        <w:rPr>
          <w:rFonts w:ascii="Times New Roman" w:hAnsi="Times New Roman" w:cs="Times New Roman"/>
          <w:sz w:val="24"/>
          <w:szCs w:val="24"/>
        </w:rPr>
      </w:pPr>
      <w:r w:rsidRPr="0094645E">
        <w:rPr>
          <w:rStyle w:val="210pt0"/>
          <w:rFonts w:ascii="Times New Roman" w:hAnsi="Times New Roman" w:cs="Times New Roman"/>
          <w:b/>
          <w:bCs/>
          <w:color w:val="000000"/>
          <w:sz w:val="24"/>
          <w:szCs w:val="24"/>
        </w:rPr>
        <w:t>399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0" w:h="13291" w:hRule="exact" w:wrap="none" w:vAnchor="page" w:hAnchor="page" w:x="1766" w:y="1664"/>
        <w:shd w:val="clear" w:color="auto" w:fill="auto"/>
        <w:spacing w:after="0" w:line="320" w:lineRule="exact"/>
        <w:ind w:left="4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ри, и через дверь объявляешь, что-де слон перед смертью составил завещание. Разве это ие ложь, достойная отлу</w:t>
      </w:r>
      <w:r w:rsidRPr="0094645E">
        <w:rPr>
          <w:rStyle w:val="210pt2"/>
          <w:rFonts w:ascii="Times New Roman" w:hAnsi="Times New Roman" w:cs="Times New Roman"/>
          <w:b/>
          <w:bCs/>
          <w:color w:val="000000"/>
          <w:sz w:val="24"/>
          <w:szCs w:val="24"/>
        </w:rPr>
        <w:softHyphen/>
        <w:t>чения?</w:t>
      </w:r>
    </w:p>
    <w:p w:rsidR="00D72F70" w:rsidRPr="0094645E" w:rsidRDefault="00D72F70">
      <w:pPr>
        <w:pStyle w:val="210"/>
        <w:framePr w:w="8400" w:h="13291" w:hRule="exact" w:wrap="none" w:vAnchor="page" w:hAnchor="page" w:x="1766" w:y="1664"/>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Да, отче.</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Так вот, комнатушка от этой лжи не загромождается да и не загромоздится, хотя бы ты еще тысячу раз соврала. Так и душа в раю никакого места не занимает. Словом, в раю могут запросто поместиться целых два мира, не то что один!</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Все-таки великое дело, когда понимаешь толк в писанин! Ладно, а теперь, святой отец, мне хоте</w:t>
      </w:r>
      <w:r w:rsidRPr="0094645E">
        <w:rPr>
          <w:rStyle w:val="210pt2"/>
          <w:rFonts w:ascii="Times New Roman" w:hAnsi="Times New Roman" w:cs="Times New Roman"/>
          <w:b/>
          <w:bCs/>
          <w:color w:val="000000"/>
          <w:sz w:val="24"/>
          <w:szCs w:val="24"/>
        </w:rPr>
        <w:softHyphen/>
        <w:t>лось бы узнать от вас еще две вещн: во-первых, суждено ли моей наставнице попасть в райскую обитель, и, во- вторых, жив ли еще турка или нет?</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Что касается первого, то твоя настав</w:t>
      </w:r>
      <w:r w:rsidRPr="0094645E">
        <w:rPr>
          <w:rStyle w:val="210pt2"/>
          <w:rFonts w:ascii="Times New Roman" w:hAnsi="Times New Roman" w:cs="Times New Roman"/>
          <w:b/>
          <w:bCs/>
          <w:color w:val="000000"/>
          <w:sz w:val="24"/>
          <w:szCs w:val="24"/>
        </w:rPr>
        <w:softHyphen/>
        <w:t xml:space="preserve">ница пробудет в чнстилнще двадцать пять дней нли около того, затем будет отправлена на пять или шесть дней в преддверие ада, а уже после 'этого </w:t>
      </w:r>
      <w:r w:rsidRPr="0094645E">
        <w:rPr>
          <w:rStyle w:val="210pt2"/>
          <w:rFonts w:ascii="Times New Roman" w:hAnsi="Times New Roman" w:cs="Times New Roman"/>
          <w:b/>
          <w:bCs/>
          <w:color w:val="000000"/>
          <w:sz w:val="24"/>
          <w:szCs w:val="24"/>
          <w:lang w:val="en-US" w:eastAsia="en-US"/>
        </w:rPr>
        <w:t xml:space="preserve">dextr'antf patris </w:t>
      </w:r>
      <w:r w:rsidRPr="0094645E">
        <w:rPr>
          <w:rStyle w:val="21Garamond27"/>
          <w:rFonts w:ascii="Times New Roman" w:hAnsi="Times New Roman" w:cs="Times New Roman"/>
          <w:b/>
          <w:bCs/>
          <w:color w:val="000000"/>
          <w:sz w:val="24"/>
          <w:szCs w:val="24"/>
          <w:lang w:val="ru-RU" w:eastAsia="ru-RU"/>
        </w:rPr>
        <w:t>с</w:t>
      </w:r>
      <w:r w:rsidRPr="0094645E">
        <w:rPr>
          <w:rStyle w:val="21Garamond27"/>
          <w:rFonts w:ascii="Times New Roman" w:hAnsi="Times New Roman" w:cs="Times New Roman"/>
          <w:b/>
          <w:bCs/>
          <w:color w:val="000000"/>
          <w:sz w:val="24"/>
          <w:szCs w:val="24"/>
        </w:rPr>
        <w:t>celi coefortim.</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Однако говорили обратное, что она уже осуждена.</w:t>
      </w:r>
    </w:p>
    <w:p w:rsidR="00D72F70" w:rsidRPr="0094645E" w:rsidRDefault="00D72F70">
      <w:pPr>
        <w:pStyle w:val="210"/>
        <w:framePr w:w="8400" w:h="13291" w:hRule="exact" w:wrap="none" w:vAnchor="page" w:hAnchor="page" w:x="1766" w:y="1664"/>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Мне ли «е знать?</w:t>
      </w:r>
    </w:p>
    <w:p w:rsidR="00D72F70" w:rsidRPr="0094645E" w:rsidRDefault="00D72F70">
      <w:pPr>
        <w:pStyle w:val="210"/>
        <w:framePr w:w="8400" w:h="13291" w:hRule="exact" w:wrap="none" w:vAnchor="page" w:hAnchor="page" w:x="1766" w:y="1664"/>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Змеиные языки!</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Что же касается пришествия турки, то все это враки. А если бы он даже и пришел, тебе какое дело?</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Какое мне дело? Мне? Быть посажен</w:t>
      </w:r>
      <w:r w:rsidRPr="0094645E">
        <w:rPr>
          <w:rStyle w:val="210pt2"/>
          <w:rFonts w:ascii="Times New Roman" w:hAnsi="Times New Roman" w:cs="Times New Roman"/>
          <w:b/>
          <w:bCs/>
          <w:color w:val="000000"/>
          <w:sz w:val="24"/>
          <w:szCs w:val="24"/>
        </w:rPr>
        <w:softHyphen/>
        <w:t>ной на кол мне никак не улыбается. Сажать бед</w:t>
      </w:r>
      <w:r w:rsidRPr="0094645E">
        <w:rPr>
          <w:rStyle w:val="210pt2"/>
          <w:rFonts w:ascii="Times New Roman" w:hAnsi="Times New Roman" w:cs="Times New Roman"/>
          <w:b/>
          <w:bCs/>
          <w:color w:val="000000"/>
          <w:sz w:val="24"/>
          <w:szCs w:val="24"/>
        </w:rPr>
        <w:softHyphen/>
        <w:t>ных бабенок на кол! Что это для вас, шуточки, что лн? Я прихожу в отчаяние от одной мысли, что нашим пре</w:t>
      </w:r>
      <w:r w:rsidRPr="0094645E">
        <w:rPr>
          <w:rStyle w:val="210pt2"/>
          <w:rFonts w:ascii="Times New Roman" w:hAnsi="Times New Roman" w:cs="Times New Roman"/>
          <w:b/>
          <w:bCs/>
          <w:color w:val="000000"/>
          <w:sz w:val="24"/>
          <w:szCs w:val="24"/>
        </w:rPr>
        <w:softHyphen/>
        <w:t>подобным отцам н в самом деле хочется, чтобы их поса</w:t>
      </w:r>
      <w:r w:rsidRPr="0094645E">
        <w:rPr>
          <w:rStyle w:val="210pt2"/>
          <w:rFonts w:ascii="Times New Roman" w:hAnsi="Times New Roman" w:cs="Times New Roman"/>
          <w:b/>
          <w:bCs/>
          <w:color w:val="000000"/>
          <w:sz w:val="24"/>
          <w:szCs w:val="24"/>
        </w:rPr>
        <w:softHyphen/>
        <w:t>дили на кол.</w:t>
      </w:r>
    </w:p>
    <w:p w:rsidR="00D72F70" w:rsidRPr="0094645E" w:rsidRDefault="00D72F70">
      <w:pPr>
        <w:pStyle w:val="210"/>
        <w:framePr w:w="8400" w:h="13291" w:hRule="exact" w:wrap="none" w:vAnchor="page" w:hAnchor="page" w:x="1766" w:y="1664"/>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Из чего ты это ваключаешь?</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Альвиджа-</w:t>
      </w:r>
      <w:r w:rsidRPr="0094645E">
        <w:rPr>
          <w:rStyle w:val="210pt2"/>
          <w:rFonts w:ascii="Times New Roman" w:hAnsi="Times New Roman" w:cs="Times New Roman"/>
          <w:b/>
          <w:bCs/>
          <w:color w:val="000000"/>
          <w:sz w:val="24"/>
          <w:szCs w:val="24"/>
        </w:rPr>
        <w:t xml:space="preserve"> Из того, что онн не принимают ника</w:t>
      </w:r>
      <w:r w:rsidRPr="0094645E">
        <w:rPr>
          <w:rStyle w:val="210pt2"/>
          <w:rFonts w:ascii="Times New Roman" w:hAnsi="Times New Roman" w:cs="Times New Roman"/>
          <w:b/>
          <w:bCs/>
          <w:color w:val="000000"/>
          <w:sz w:val="24"/>
          <w:szCs w:val="24"/>
        </w:rPr>
        <w:softHyphen/>
        <w:t>ких мер. А ведь люди-то говорят — «вот он, вот он!»</w:t>
      </w:r>
    </w:p>
    <w:p w:rsidR="00D72F70" w:rsidRPr="0094645E" w:rsidRDefault="00D72F70">
      <w:pPr>
        <w:pStyle w:val="210"/>
        <w:framePr w:w="8400" w:h="13291" w:hRule="exact" w:wrap="none" w:vAnchor="page" w:hAnchor="page" w:x="1766" w:y="166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Настоятель.</w:t>
      </w:r>
      <w:r w:rsidRPr="0094645E">
        <w:rPr>
          <w:rStyle w:val="210pt2"/>
          <w:rFonts w:ascii="Times New Roman" w:hAnsi="Times New Roman" w:cs="Times New Roman"/>
          <w:b/>
          <w:bCs/>
          <w:color w:val="000000"/>
          <w:sz w:val="24"/>
          <w:szCs w:val="24"/>
        </w:rPr>
        <w:t xml:space="preserve"> Пустое болтают! Однако ступай с богом, я тороплюсь. Мне иадо поспеть на почтовых в </w:t>
      </w:r>
      <w:r w:rsidRPr="0094645E">
        <w:rPr>
          <w:rStyle w:val="210pt2"/>
          <w:rFonts w:ascii="Times New Roman" w:hAnsi="Times New Roman" w:cs="Times New Roman"/>
          <w:b/>
          <w:bCs/>
          <w:color w:val="000000"/>
          <w:sz w:val="24"/>
          <w:szCs w:val="24"/>
          <w:lang w:val="en-US" w:eastAsia="en-US"/>
        </w:rPr>
        <w:t xml:space="preserve">Be- </w:t>
      </w:r>
      <w:r w:rsidRPr="0094645E">
        <w:rPr>
          <w:rStyle w:val="210pt2"/>
          <w:rFonts w:ascii="Times New Roman" w:hAnsi="Times New Roman" w:cs="Times New Roman"/>
          <w:b/>
          <w:bCs/>
          <w:color w:val="000000"/>
          <w:sz w:val="24"/>
          <w:szCs w:val="24"/>
        </w:rPr>
        <w:t>руккио помочь сцапать жида — музыканта графа Джан Мария. На исповеди он признался, что замышляет бунт — чтоб с него живым шкуру содрали, — ну а я. понятно, вы</w:t>
      </w:r>
      <w:r w:rsidRPr="0094645E">
        <w:rPr>
          <w:rStyle w:val="210pt2"/>
          <w:rFonts w:ascii="Times New Roman" w:hAnsi="Times New Roman" w:cs="Times New Roman"/>
          <w:b/>
          <w:bCs/>
          <w:color w:val="000000"/>
          <w:sz w:val="24"/>
          <w:szCs w:val="24"/>
        </w:rPr>
        <w:softHyphen/>
        <w:t>дал его!</w:t>
      </w:r>
    </w:p>
    <w:p w:rsidR="00D72F70" w:rsidRPr="0094645E" w:rsidRDefault="00D72F70">
      <w:pPr>
        <w:pStyle w:val="180"/>
        <w:framePr w:wrap="none" w:vAnchor="page" w:hAnchor="page" w:x="1830" w:y="15222"/>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400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21"/>
        <w:framePr w:wrap="none" w:vAnchor="page" w:hAnchor="page" w:x="4049" w:y="1497"/>
        <w:shd w:val="clear" w:color="auto" w:fill="auto"/>
        <w:spacing w:line="250" w:lineRule="exact"/>
        <w:ind w:left="20"/>
        <w:rPr>
          <w:rFonts w:ascii="Times New Roman" w:hAnsi="Times New Roman" w:cs="Times New Roman"/>
          <w:sz w:val="24"/>
          <w:szCs w:val="24"/>
        </w:rPr>
      </w:pPr>
      <w:r w:rsidRPr="0094645E">
        <w:rPr>
          <w:rStyle w:val="223"/>
          <w:rFonts w:ascii="Times New Roman" w:hAnsi="Times New Roman" w:cs="Times New Roman"/>
          <w:b/>
          <w:bCs/>
          <w:color w:val="000000"/>
          <w:sz w:val="24"/>
          <w:szCs w:val="24"/>
        </w:rPr>
        <w:lastRenderedPageBreak/>
        <w:t>ЯВЛЕНИЕ ТРИНАДЦАТОЕ</w:t>
      </w:r>
    </w:p>
    <w:p w:rsidR="00D72F70" w:rsidRPr="0094645E" w:rsidRDefault="00D72F70">
      <w:pPr>
        <w:pStyle w:val="a4"/>
        <w:framePr w:w="8357" w:h="3912" w:hRule="exact" w:wrap="none" w:vAnchor="page" w:hAnchor="page" w:x="1788" w:y="2150"/>
        <w:shd w:val="clear" w:color="auto" w:fill="auto"/>
        <w:spacing w:before="0" w:after="349" w:line="250" w:lineRule="exact"/>
        <w:ind w:right="20"/>
        <w:rPr>
          <w:rFonts w:ascii="Times New Roman" w:hAnsi="Times New Roman" w:cs="Times New Roman"/>
          <w:sz w:val="24"/>
          <w:szCs w:val="24"/>
        </w:rPr>
      </w:pPr>
      <w:r w:rsidRPr="0094645E">
        <w:rPr>
          <w:rStyle w:val="2pt2"/>
          <w:rFonts w:ascii="Times New Roman" w:hAnsi="Times New Roman" w:cs="Times New Roman"/>
          <w:color w:val="000000"/>
          <w:sz w:val="24"/>
          <w:szCs w:val="24"/>
        </w:rPr>
        <w:t xml:space="preserve">Альвиджа, </w:t>
      </w:r>
      <w:r w:rsidRPr="0094645E">
        <w:rPr>
          <w:rStyle w:val="1"/>
          <w:rFonts w:ascii="Times New Roman" w:hAnsi="Times New Roman" w:cs="Times New Roman"/>
          <w:color w:val="000000"/>
          <w:sz w:val="24"/>
          <w:szCs w:val="24"/>
        </w:rPr>
        <w:t>одиа.</w:t>
      </w:r>
    </w:p>
    <w:p w:rsidR="00D72F70" w:rsidRPr="0094645E" w:rsidRDefault="00D72F70">
      <w:pPr>
        <w:pStyle w:val="210"/>
        <w:framePr w:w="8357" w:h="3912" w:hRule="exact" w:wrap="none" w:vAnchor="page" w:hAnchor="page" w:x="1788" w:y="2150"/>
        <w:numPr>
          <w:ilvl w:val="0"/>
          <w:numId w:val="3"/>
        </w:numPr>
        <w:shd w:val="clear" w:color="auto" w:fill="auto"/>
        <w:tabs>
          <w:tab w:val="left" w:pos="972"/>
        </w:tabs>
        <w:spacing w:after="0" w:line="320" w:lineRule="exact"/>
        <w:ind w:left="20" w:right="40" w:firstLine="5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С богомI В конце концов, эти монахи всюду суют </w:t>
      </w:r>
      <w:r w:rsidRPr="0094645E">
        <w:rPr>
          <w:rStyle w:val="21Garamond39"/>
          <w:rFonts w:ascii="Times New Roman" w:hAnsi="Times New Roman" w:cs="Times New Roman"/>
          <w:b/>
          <w:bCs/>
          <w:color w:val="000000"/>
          <w:sz w:val="24"/>
          <w:szCs w:val="24"/>
        </w:rPr>
        <w:t xml:space="preserve">свой </w:t>
      </w:r>
      <w:r w:rsidRPr="0094645E">
        <w:rPr>
          <w:rStyle w:val="210pt2"/>
          <w:rFonts w:ascii="Times New Roman" w:hAnsi="Times New Roman" w:cs="Times New Roman"/>
          <w:b/>
          <w:bCs/>
          <w:color w:val="000000"/>
          <w:sz w:val="24"/>
          <w:szCs w:val="24"/>
        </w:rPr>
        <w:t xml:space="preserve">нос. </w:t>
      </w:r>
      <w:r w:rsidRPr="0094645E">
        <w:rPr>
          <w:rStyle w:val="21Garamond39"/>
          <w:rFonts w:ascii="Times New Roman" w:hAnsi="Times New Roman" w:cs="Times New Roman"/>
          <w:b/>
          <w:bCs/>
          <w:color w:val="000000"/>
          <w:sz w:val="24"/>
          <w:szCs w:val="24"/>
        </w:rPr>
        <w:t xml:space="preserve">А </w:t>
      </w:r>
      <w:r w:rsidRPr="0094645E">
        <w:rPr>
          <w:rStyle w:val="210pt2"/>
          <w:rFonts w:ascii="Times New Roman" w:hAnsi="Times New Roman" w:cs="Times New Roman"/>
          <w:b/>
          <w:bCs/>
          <w:color w:val="000000"/>
          <w:sz w:val="24"/>
          <w:szCs w:val="24"/>
        </w:rPr>
        <w:t>разве они не кажутся святыми с их умильны</w:t>
      </w:r>
      <w:r w:rsidRPr="0094645E">
        <w:rPr>
          <w:rStyle w:val="210pt2"/>
          <w:rFonts w:ascii="Times New Roman" w:hAnsi="Times New Roman" w:cs="Times New Roman"/>
          <w:b/>
          <w:bCs/>
          <w:color w:val="000000"/>
          <w:sz w:val="24"/>
          <w:szCs w:val="24"/>
        </w:rPr>
        <w:softHyphen/>
        <w:t xml:space="preserve">ми ужимками? И кто нм не поверит, глядя на их ногн. </w:t>
      </w:r>
      <w:r w:rsidRPr="0094645E">
        <w:rPr>
          <w:rStyle w:val="21Garamond39"/>
          <w:rFonts w:ascii="Times New Roman" w:hAnsi="Times New Roman" w:cs="Times New Roman"/>
          <w:b/>
          <w:bCs/>
          <w:color w:val="000000"/>
          <w:sz w:val="24"/>
          <w:szCs w:val="24"/>
        </w:rPr>
        <w:t xml:space="preserve">стертые </w:t>
      </w:r>
      <w:r w:rsidRPr="0094645E">
        <w:rPr>
          <w:rStyle w:val="210pt2"/>
          <w:rFonts w:ascii="Times New Roman" w:hAnsi="Times New Roman" w:cs="Times New Roman"/>
          <w:b/>
          <w:bCs/>
          <w:color w:val="000000"/>
          <w:sz w:val="24"/>
          <w:szCs w:val="24"/>
        </w:rPr>
        <w:t>сандалиями, н на чресла нх, опоясанные вервнем, кто не повернт их вкрадчивым словесам? Но надо же обла</w:t>
      </w:r>
      <w:r w:rsidRPr="0094645E">
        <w:rPr>
          <w:rStyle w:val="210pt2"/>
          <w:rFonts w:ascii="Times New Roman" w:hAnsi="Times New Roman" w:cs="Times New Roman"/>
          <w:b/>
          <w:bCs/>
          <w:color w:val="000000"/>
          <w:sz w:val="24"/>
          <w:szCs w:val="24"/>
        </w:rPr>
        <w:softHyphen/>
        <w:t>дать добродетелью, если хочешь спасти свою душу так, как спасла ее моя наставница. Обдумав все толком, я, по</w:t>
      </w:r>
      <w:r w:rsidRPr="0094645E">
        <w:rPr>
          <w:rStyle w:val="210pt2"/>
          <w:rFonts w:ascii="Times New Roman" w:hAnsi="Times New Roman" w:cs="Times New Roman"/>
          <w:b/>
          <w:bCs/>
          <w:color w:val="000000"/>
          <w:sz w:val="24"/>
          <w:szCs w:val="24"/>
        </w:rPr>
        <w:softHyphen/>
        <w:t>жалуй, даже предпочла бы, чтоб ее сожглн. Ведь на том свете она мне будет такой же хорошей заступницей, как и на этом. Однако мне надо найтн Рсссо.</w:t>
      </w:r>
    </w:p>
    <w:p w:rsidR="00D72F70" w:rsidRPr="0094645E" w:rsidRDefault="00D72F70">
      <w:pPr>
        <w:pStyle w:val="a4"/>
        <w:framePr w:w="8357" w:h="7915" w:hRule="exact" w:wrap="none" w:vAnchor="page" w:hAnchor="page" w:x="1788" w:y="6905"/>
        <w:shd w:val="clear" w:color="auto" w:fill="auto"/>
        <w:spacing w:before="0" w:after="373" w:line="250" w:lineRule="exact"/>
        <w:ind w:right="2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ЧЕТЫРНАДЦАТОЕ</w:t>
      </w:r>
    </w:p>
    <w:p w:rsidR="00D72F70" w:rsidRPr="0094645E" w:rsidRDefault="00D72F70">
      <w:pPr>
        <w:pStyle w:val="a4"/>
        <w:framePr w:w="8357" w:h="7915" w:hRule="exact" w:wrap="none" w:vAnchor="page" w:hAnchor="page" w:x="1788" w:y="6905"/>
        <w:shd w:val="clear" w:color="auto" w:fill="auto"/>
        <w:spacing w:before="0" w:after="359" w:line="250" w:lineRule="exact"/>
        <w:ind w:right="20"/>
        <w:rPr>
          <w:rFonts w:ascii="Times New Roman" w:hAnsi="Times New Roman" w:cs="Times New Roman"/>
          <w:sz w:val="24"/>
          <w:szCs w:val="24"/>
        </w:rPr>
      </w:pPr>
      <w:r w:rsidRPr="0094645E">
        <w:rPr>
          <w:rStyle w:val="1"/>
          <w:rFonts w:ascii="Times New Roman" w:hAnsi="Times New Roman" w:cs="Times New Roman"/>
          <w:color w:val="000000"/>
          <w:sz w:val="24"/>
          <w:szCs w:val="24"/>
        </w:rPr>
        <w:t>Г р и л л о, один.</w:t>
      </w:r>
    </w:p>
    <w:p w:rsidR="00D72F70" w:rsidRPr="0094645E" w:rsidRDefault="00D72F70">
      <w:pPr>
        <w:pStyle w:val="210"/>
        <w:framePr w:w="8357" w:h="7915" w:hRule="exact" w:wrap="none" w:vAnchor="page" w:hAnchor="page" w:x="1788" w:y="6905"/>
        <w:numPr>
          <w:ilvl w:val="0"/>
          <w:numId w:val="3"/>
        </w:numPr>
        <w:shd w:val="clear" w:color="auto" w:fill="auto"/>
        <w:tabs>
          <w:tab w:val="left" w:pos="972"/>
        </w:tabs>
        <w:spacing w:after="156" w:line="320" w:lineRule="exact"/>
        <w:ind w:left="20" w:right="40" w:firstLine="5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Я должен отыскать магистра Меркурно, самого ком</w:t>
      </w:r>
      <w:r w:rsidRPr="0094645E">
        <w:rPr>
          <w:rStyle w:val="210pt2"/>
          <w:rFonts w:ascii="Times New Roman" w:hAnsi="Times New Roman" w:cs="Times New Roman"/>
          <w:b/>
          <w:bCs/>
          <w:color w:val="000000"/>
          <w:sz w:val="24"/>
          <w:szCs w:val="24"/>
        </w:rPr>
        <w:softHyphen/>
        <w:t>панейского человека и величайшего затейника во всем Риме, ибо мастер Андреа убедил мессера Мако, что этот Меркурио н есть тот врач, который ведает формами для отливки придворных. Однако, клянусь честью, вот н он сам!</w:t>
      </w:r>
    </w:p>
    <w:p w:rsidR="00D72F70" w:rsidRPr="0094645E" w:rsidRDefault="00D72F70">
      <w:pPr>
        <w:pStyle w:val="a4"/>
        <w:framePr w:w="8357" w:h="7915" w:hRule="exact" w:wrap="none" w:vAnchor="page" w:hAnchor="page" w:x="1788" w:y="6905"/>
        <w:shd w:val="clear" w:color="auto" w:fill="auto"/>
        <w:spacing w:before="0" w:line="651" w:lineRule="exact"/>
        <w:ind w:right="2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ПЯТНАДЦАТОЕ </w:t>
      </w:r>
      <w:r w:rsidRPr="0094645E">
        <w:rPr>
          <w:rStyle w:val="2pt2"/>
          <w:rFonts w:ascii="Times New Roman" w:hAnsi="Times New Roman" w:cs="Times New Roman"/>
          <w:color w:val="000000"/>
          <w:sz w:val="24"/>
          <w:szCs w:val="24"/>
        </w:rPr>
        <w:t>Магистр Меркурио, Грилло.</w:t>
      </w:r>
    </w:p>
    <w:p w:rsidR="00D72F70" w:rsidRPr="0094645E" w:rsidRDefault="00D72F70">
      <w:pPr>
        <w:pStyle w:val="210"/>
        <w:framePr w:w="8357" w:h="7915" w:hRule="exact" w:wrap="none" w:vAnchor="page" w:hAnchor="page" w:x="1788" w:y="6905"/>
        <w:shd w:val="clear" w:color="auto" w:fill="auto"/>
        <w:spacing w:after="0" w:line="360" w:lineRule="exact"/>
        <w:ind w:left="20" w:firstLine="5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Ма </w:t>
      </w:r>
      <w:r w:rsidRPr="0094645E">
        <w:rPr>
          <w:rStyle w:val="212pt3"/>
          <w:rFonts w:ascii="Times New Roman" w:hAnsi="Times New Roman" w:cs="Times New Roman"/>
          <w:b/>
          <w:bCs/>
          <w:color w:val="000000"/>
          <w:sz w:val="24"/>
          <w:szCs w:val="24"/>
        </w:rPr>
        <w:t>гистр Меркурно.</w:t>
      </w:r>
      <w:r w:rsidRPr="0094645E">
        <w:rPr>
          <w:rStyle w:val="210pt2"/>
          <w:rFonts w:ascii="Times New Roman" w:hAnsi="Times New Roman" w:cs="Times New Roman"/>
          <w:b/>
          <w:bCs/>
          <w:color w:val="000000"/>
          <w:sz w:val="24"/>
          <w:szCs w:val="24"/>
        </w:rPr>
        <w:t xml:space="preserve"> В чем дело?</w:t>
      </w:r>
    </w:p>
    <w:p w:rsidR="00D72F70" w:rsidRPr="0094645E" w:rsidRDefault="00D72F70">
      <w:pPr>
        <w:pStyle w:val="210"/>
        <w:framePr w:w="8357" w:h="7915" w:hRule="exact" w:wrap="none" w:vAnchor="page" w:hAnchor="page" w:x="1788" w:y="6905"/>
        <w:shd w:val="clear" w:color="auto" w:fill="auto"/>
        <w:spacing w:after="0" w:line="360" w:lineRule="exact"/>
        <w:ind w:left="2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Грнлло.</w:t>
      </w:r>
      <w:r w:rsidRPr="0094645E">
        <w:rPr>
          <w:rStyle w:val="210pt2"/>
          <w:rFonts w:ascii="Times New Roman" w:hAnsi="Times New Roman" w:cs="Times New Roman"/>
          <w:b/>
          <w:bCs/>
          <w:color w:val="000000"/>
          <w:sz w:val="24"/>
          <w:szCs w:val="24"/>
        </w:rPr>
        <w:t xml:space="preserve"> Дело коварное1 Появился здесь гусь лап-</w:t>
      </w:r>
    </w:p>
    <w:p w:rsidR="00D72F70" w:rsidRPr="0094645E" w:rsidRDefault="00D72F70">
      <w:pPr>
        <w:pStyle w:val="650"/>
        <w:framePr w:w="8357" w:h="7915" w:hRule="exact" w:wrap="none" w:vAnchor="page" w:hAnchor="page" w:x="1788" w:y="6905"/>
        <w:shd w:val="clear" w:color="auto" w:fill="auto"/>
        <w:tabs>
          <w:tab w:val="right" w:pos="1688"/>
          <w:tab w:val="right" w:pos="4227"/>
        </w:tabs>
        <w:spacing w:line="200" w:lineRule="exact"/>
        <w:ind w:left="520"/>
        <w:rPr>
          <w:rFonts w:ascii="Times New Roman" w:hAnsi="Times New Roman" w:cs="Times New Roman"/>
          <w:sz w:val="24"/>
          <w:szCs w:val="24"/>
        </w:rPr>
      </w:pPr>
      <w:r w:rsidRPr="0094645E">
        <w:rPr>
          <w:rStyle w:val="65"/>
          <w:rFonts w:ascii="Times New Roman" w:hAnsi="Times New Roman" w:cs="Times New Roman"/>
          <w:color w:val="000000"/>
          <w:sz w:val="24"/>
          <w:szCs w:val="24"/>
          <w:lang w:val="ru-RU" w:eastAsia="ru-RU"/>
        </w:rPr>
        <w:t>и</w:t>
      </w:r>
      <w:r w:rsidRPr="0094645E">
        <w:rPr>
          <w:rStyle w:val="65"/>
          <w:rFonts w:ascii="Times New Roman" w:hAnsi="Times New Roman" w:cs="Times New Roman"/>
          <w:color w:val="000000"/>
          <w:sz w:val="24"/>
          <w:szCs w:val="24"/>
          <w:lang w:val="ru-RU" w:eastAsia="ru-RU"/>
        </w:rPr>
        <w:tab/>
      </w:r>
      <w:r w:rsidRPr="0094645E">
        <w:rPr>
          <w:rStyle w:val="65"/>
          <w:rFonts w:ascii="Times New Roman" w:hAnsi="Times New Roman" w:cs="Times New Roman"/>
          <w:color w:val="000000"/>
          <w:sz w:val="24"/>
          <w:szCs w:val="24"/>
          <w:vertAlign w:val="subscript"/>
        </w:rPr>
        <w:t>u</w:t>
      </w:r>
      <w:r w:rsidRPr="0094645E">
        <w:rPr>
          <w:rStyle w:val="65"/>
          <w:rFonts w:ascii="Times New Roman" w:hAnsi="Times New Roman" w:cs="Times New Roman"/>
          <w:color w:val="000000"/>
          <w:sz w:val="24"/>
          <w:szCs w:val="24"/>
          <w:vertAlign w:val="subscript"/>
        </w:rPr>
        <w:tab/>
        <w:t>w</w:t>
      </w:r>
    </w:p>
    <w:p w:rsidR="00D72F70" w:rsidRPr="0094645E" w:rsidRDefault="00D72F70">
      <w:pPr>
        <w:pStyle w:val="210"/>
        <w:framePr w:w="8357" w:h="7915" w:hRule="exact" w:wrap="none" w:vAnchor="page" w:hAnchor="page" w:x="1788" w:y="6905"/>
        <w:shd w:val="clear" w:color="auto" w:fill="auto"/>
        <w:spacing w:after="0" w:line="304" w:lineRule="exact"/>
        <w:ind w:left="20" w:right="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чатыи, некий сиенец, который хочет сделаться кардина</w:t>
      </w:r>
      <w:r w:rsidRPr="0094645E">
        <w:rPr>
          <w:rStyle w:val="210pt2"/>
          <w:rFonts w:ascii="Times New Roman" w:hAnsi="Times New Roman" w:cs="Times New Roman"/>
          <w:b/>
          <w:bCs/>
          <w:color w:val="000000"/>
          <w:sz w:val="24"/>
          <w:szCs w:val="24"/>
        </w:rPr>
        <w:softHyphen/>
        <w:t>лом, и мастер Андреа убедил его, что вы и есть тот врач, который ведает формами по отливке кардиналов и при</w:t>
      </w:r>
      <w:r w:rsidRPr="0094645E">
        <w:rPr>
          <w:rStyle w:val="210pt2"/>
          <w:rFonts w:ascii="Times New Roman" w:hAnsi="Times New Roman" w:cs="Times New Roman"/>
          <w:b/>
          <w:bCs/>
          <w:color w:val="000000"/>
          <w:sz w:val="24"/>
          <w:szCs w:val="24"/>
        </w:rPr>
        <w:softHyphen/>
        <w:t>дворных.</w:t>
      </w:r>
    </w:p>
    <w:p w:rsidR="00D72F70" w:rsidRPr="0094645E" w:rsidRDefault="00D72F70">
      <w:pPr>
        <w:pStyle w:val="210"/>
        <w:framePr w:w="8357" w:h="7915" w:hRule="exact" w:wrap="none" w:vAnchor="page" w:hAnchor="page" w:x="1788" w:y="6905"/>
        <w:shd w:val="clear" w:color="auto" w:fill="auto"/>
        <w:spacing w:after="0" w:line="315" w:lineRule="exact"/>
        <w:ind w:left="20" w:right="40" w:firstLine="50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Меркурио.</w:t>
      </w:r>
      <w:r w:rsidRPr="0094645E">
        <w:rPr>
          <w:rStyle w:val="210pt2"/>
          <w:rFonts w:ascii="Times New Roman" w:hAnsi="Times New Roman" w:cs="Times New Roman"/>
          <w:b/>
          <w:bCs/>
          <w:color w:val="000000"/>
          <w:sz w:val="24"/>
          <w:szCs w:val="24"/>
        </w:rPr>
        <w:t xml:space="preserve"> Можете не говорить. Один Нз его слуг, который рассердился на него н теперь -ищет нового хозяина, мне уже все рассказал.</w:t>
      </w:r>
    </w:p>
    <w:p w:rsidR="00D72F70" w:rsidRPr="0094645E" w:rsidRDefault="00D72F70">
      <w:pPr>
        <w:pStyle w:val="270"/>
        <w:framePr w:wrap="none" w:vAnchor="page" w:hAnchor="page" w:x="1788" w:y="14969"/>
        <w:shd w:val="clear" w:color="auto" w:fill="auto"/>
        <w:spacing w:line="210" w:lineRule="exact"/>
        <w:ind w:left="20"/>
        <w:rPr>
          <w:rFonts w:ascii="Times New Roman" w:hAnsi="Times New Roman" w:cs="Times New Roman"/>
          <w:sz w:val="24"/>
          <w:szCs w:val="24"/>
        </w:rPr>
      </w:pPr>
      <w:r w:rsidRPr="0094645E">
        <w:rPr>
          <w:rStyle w:val="27"/>
          <w:rFonts w:ascii="Times New Roman" w:hAnsi="Times New Roman" w:cs="Times New Roman"/>
          <w:b/>
          <w:bCs/>
          <w:color w:val="000000"/>
          <w:sz w:val="24"/>
          <w:szCs w:val="24"/>
        </w:rPr>
        <w:t>26-694</w:t>
      </w:r>
    </w:p>
    <w:p w:rsidR="00D72F70" w:rsidRPr="0094645E" w:rsidRDefault="00D72F70">
      <w:pPr>
        <w:pStyle w:val="180"/>
        <w:framePr w:wrap="none" w:vAnchor="page" w:hAnchor="page" w:x="9660" w:y="15086"/>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401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7" w:h="2284" w:hRule="exact" w:wrap="none" w:vAnchor="page" w:hAnchor="page" w:x="1793" w:y="1695"/>
        <w:shd w:val="clear" w:color="auto" w:fill="auto"/>
        <w:spacing w:after="0" w:line="315" w:lineRule="exact"/>
        <w:ind w:left="2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lastRenderedPageBreak/>
        <w:t xml:space="preserve">Г </w:t>
      </w:r>
      <w:r w:rsidRPr="0094645E">
        <w:rPr>
          <w:rStyle w:val="212pt3"/>
          <w:rFonts w:ascii="Times New Roman" w:hAnsi="Times New Roman" w:cs="Times New Roman"/>
          <w:b/>
          <w:bCs/>
          <w:color w:val="000000"/>
          <w:sz w:val="24"/>
          <w:szCs w:val="24"/>
        </w:rPr>
        <w:t>рнлло.</w:t>
      </w:r>
      <w:r w:rsidRPr="0094645E">
        <w:rPr>
          <w:rStyle w:val="210pt2"/>
          <w:rFonts w:ascii="Times New Roman" w:hAnsi="Times New Roman" w:cs="Times New Roman"/>
          <w:b/>
          <w:bCs/>
          <w:color w:val="000000"/>
          <w:sz w:val="24"/>
          <w:szCs w:val="24"/>
        </w:rPr>
        <w:t xml:space="preserve"> Ну -и как? Здорово?</w:t>
      </w:r>
    </w:p>
    <w:p w:rsidR="00D72F70" w:rsidRPr="0094645E" w:rsidRDefault="00D72F70">
      <w:pPr>
        <w:pStyle w:val="210"/>
        <w:framePr w:w="8347" w:h="2284" w:hRule="exact" w:wrap="none" w:vAnchor="page" w:hAnchor="page" w:x="1793" w:y="1695"/>
        <w:shd w:val="clear" w:color="auto" w:fill="auto"/>
        <w:spacing w:after="0" w:line="315" w:lineRule="exact"/>
        <w:ind w:left="20" w:right="20" w:firstLine="48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w:t>
      </w:r>
      <w:r w:rsidRPr="0094645E">
        <w:rPr>
          <w:rStyle w:val="210pt2"/>
          <w:rFonts w:ascii="Times New Roman" w:hAnsi="Times New Roman" w:cs="Times New Roman"/>
          <w:b/>
          <w:bCs/>
          <w:color w:val="000000"/>
          <w:sz w:val="24"/>
          <w:szCs w:val="24"/>
        </w:rPr>
        <w:t xml:space="preserve"> о. Давайте поместим его в один из тех больших котлов, куда наливают воду, а пред</w:t>
      </w:r>
      <w:r w:rsidRPr="0094645E">
        <w:rPr>
          <w:rStyle w:val="210pt2"/>
          <w:rFonts w:ascii="Times New Roman" w:hAnsi="Times New Roman" w:cs="Times New Roman"/>
          <w:b/>
          <w:bCs/>
          <w:color w:val="000000"/>
          <w:sz w:val="24"/>
          <w:szCs w:val="24"/>
        </w:rPr>
        <w:softHyphen/>
        <w:t>варительно я заставлю его принять еще здоровенную дозу пилюль.</w:t>
      </w:r>
    </w:p>
    <w:p w:rsidR="00D72F70" w:rsidRPr="0094645E" w:rsidRDefault="00D72F70">
      <w:pPr>
        <w:pStyle w:val="210"/>
        <w:framePr w:w="8347" w:h="2284" w:hRule="exact" w:wrap="none" w:vAnchor="page" w:hAnchor="page" w:x="1793" w:y="1695"/>
        <w:shd w:val="clear" w:color="auto" w:fill="auto"/>
        <w:spacing w:after="0" w:line="315" w:lineRule="exact"/>
        <w:ind w:left="20" w:right="20" w:firstLine="48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Г </w:t>
      </w:r>
      <w:r w:rsidRPr="0094645E">
        <w:rPr>
          <w:rStyle w:val="212pt3"/>
          <w:rFonts w:ascii="Times New Roman" w:hAnsi="Times New Roman" w:cs="Times New Roman"/>
          <w:b/>
          <w:bCs/>
          <w:color w:val="000000"/>
          <w:sz w:val="24"/>
          <w:szCs w:val="24"/>
        </w:rPr>
        <w:t>рилло.</w:t>
      </w:r>
      <w:r w:rsidRPr="0094645E">
        <w:rPr>
          <w:rStyle w:val="210pt2"/>
          <w:rFonts w:ascii="Times New Roman" w:hAnsi="Times New Roman" w:cs="Times New Roman"/>
          <w:b/>
          <w:bCs/>
          <w:color w:val="000000"/>
          <w:sz w:val="24"/>
          <w:szCs w:val="24"/>
        </w:rPr>
        <w:t xml:space="preserve"> Ха-ха-ха! А ну, живо за дело! Ведь мессер Приам и мастер Андреа нас уже дожидаются.</w:t>
      </w:r>
    </w:p>
    <w:p w:rsidR="00D72F70" w:rsidRPr="0094645E" w:rsidRDefault="00D72F70">
      <w:pPr>
        <w:pStyle w:val="660"/>
        <w:framePr w:w="8347" w:h="364" w:hRule="exact" w:wrap="none" w:vAnchor="page" w:hAnchor="page" w:x="1793" w:y="4456"/>
        <w:shd w:val="clear" w:color="auto" w:fill="auto"/>
        <w:spacing w:before="0" w:line="310" w:lineRule="exact"/>
        <w:ind w:right="180"/>
        <w:rPr>
          <w:rFonts w:ascii="Times New Roman" w:hAnsi="Times New Roman" w:cs="Times New Roman"/>
          <w:sz w:val="24"/>
          <w:szCs w:val="24"/>
        </w:rPr>
      </w:pPr>
      <w:r w:rsidRPr="0094645E">
        <w:rPr>
          <w:rStyle w:val="66"/>
          <w:rFonts w:ascii="Times New Roman" w:hAnsi="Times New Roman" w:cs="Times New Roman"/>
          <w:i/>
          <w:iCs/>
          <w:color w:val="000000"/>
          <w:sz w:val="24"/>
          <w:szCs w:val="24"/>
        </w:rPr>
        <w:t>Занавес</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52"/>
        <w:framePr w:w="8341" w:h="349" w:hRule="exact" w:wrap="none" w:vAnchor="page" w:hAnchor="page" w:x="1811" w:y="2932"/>
        <w:shd w:val="clear" w:color="auto" w:fill="auto"/>
        <w:spacing w:line="280" w:lineRule="exact"/>
        <w:ind w:left="20"/>
        <w:jc w:val="center"/>
        <w:rPr>
          <w:rFonts w:ascii="Times New Roman" w:hAnsi="Times New Roman" w:cs="Times New Roman"/>
          <w:sz w:val="24"/>
          <w:szCs w:val="24"/>
        </w:rPr>
      </w:pPr>
      <w:r w:rsidRPr="0094645E">
        <w:rPr>
          <w:rStyle w:val="251"/>
          <w:rFonts w:ascii="Times New Roman" w:hAnsi="Times New Roman" w:cs="Times New Roman"/>
          <w:b/>
          <w:bCs/>
          <w:color w:val="000000"/>
          <w:sz w:val="24"/>
          <w:szCs w:val="24"/>
        </w:rPr>
        <w:lastRenderedPageBreak/>
        <w:t>ДЕЙСТВИЕ ЧЕТВЕРТОЕ</w:t>
      </w:r>
    </w:p>
    <w:p w:rsidR="00D72F70" w:rsidRPr="0094645E" w:rsidRDefault="00D72F70">
      <w:pPr>
        <w:pStyle w:val="381"/>
        <w:framePr w:w="8379" w:h="1123" w:hRule="exact" w:wrap="none" w:vAnchor="page" w:hAnchor="page" w:x="1763" w:y="3727"/>
        <w:shd w:val="clear" w:color="auto" w:fill="auto"/>
        <w:spacing w:after="283" w:line="230" w:lineRule="exact"/>
        <w:ind w:right="20"/>
        <w:rPr>
          <w:rFonts w:ascii="Times New Roman" w:hAnsi="Times New Roman" w:cs="Times New Roman"/>
          <w:sz w:val="24"/>
          <w:szCs w:val="24"/>
        </w:rPr>
      </w:pPr>
      <w:r w:rsidRPr="0094645E">
        <w:rPr>
          <w:rStyle w:val="380pt"/>
          <w:rFonts w:ascii="Times New Roman" w:hAnsi="Times New Roman" w:cs="Times New Roman"/>
          <w:color w:val="000000"/>
          <w:sz w:val="24"/>
          <w:szCs w:val="24"/>
        </w:rPr>
        <w:t>ЯВЛЕНИЕ ПЕРВОЕ</w:t>
      </w:r>
    </w:p>
    <w:p w:rsidR="00D72F70" w:rsidRPr="0094645E" w:rsidRDefault="00D72F70">
      <w:pPr>
        <w:pStyle w:val="381"/>
        <w:framePr w:w="8379" w:h="1123" w:hRule="exact" w:wrap="none" w:vAnchor="page" w:hAnchor="page" w:x="1763" w:y="3727"/>
        <w:shd w:val="clear" w:color="auto" w:fill="auto"/>
        <w:spacing w:after="0" w:line="230" w:lineRule="exact"/>
        <w:ind w:right="20"/>
        <w:rPr>
          <w:rFonts w:ascii="Times New Roman" w:hAnsi="Times New Roman" w:cs="Times New Roman"/>
          <w:sz w:val="24"/>
          <w:szCs w:val="24"/>
        </w:rPr>
      </w:pPr>
      <w:r w:rsidRPr="0094645E">
        <w:rPr>
          <w:rStyle w:val="382pt"/>
          <w:rFonts w:ascii="Times New Roman" w:hAnsi="Times New Roman" w:cs="Times New Roman"/>
          <w:color w:val="000000"/>
          <w:sz w:val="24"/>
          <w:szCs w:val="24"/>
        </w:rPr>
        <w:t>Мастер Андреа, мессер Мако, магистр Меркури о,</w:t>
      </w:r>
    </w:p>
    <w:p w:rsidR="00D72F70" w:rsidRPr="0094645E" w:rsidRDefault="00D72F70">
      <w:pPr>
        <w:pStyle w:val="381"/>
        <w:framePr w:w="8379" w:h="1123" w:hRule="exact" w:wrap="none" w:vAnchor="page" w:hAnchor="page" w:x="1763" w:y="3727"/>
        <w:shd w:val="clear" w:color="auto" w:fill="auto"/>
        <w:spacing w:after="0" w:line="230" w:lineRule="exact"/>
        <w:ind w:right="280"/>
        <w:rPr>
          <w:rFonts w:ascii="Times New Roman" w:hAnsi="Times New Roman" w:cs="Times New Roman"/>
          <w:sz w:val="24"/>
          <w:szCs w:val="24"/>
        </w:rPr>
      </w:pPr>
      <w:r w:rsidRPr="0094645E">
        <w:rPr>
          <w:rStyle w:val="382pt"/>
          <w:rFonts w:ascii="Times New Roman" w:hAnsi="Times New Roman" w:cs="Times New Roman"/>
          <w:color w:val="000000"/>
          <w:sz w:val="24"/>
          <w:szCs w:val="24"/>
        </w:rPr>
        <w:t>Г рилло.</w:t>
      </w:r>
    </w:p>
    <w:p w:rsidR="00D72F70" w:rsidRPr="0094645E" w:rsidRDefault="00D72F70">
      <w:pPr>
        <w:pStyle w:val="210"/>
        <w:framePr w:w="8379" w:h="8110" w:hRule="exact" w:wrap="none" w:vAnchor="page" w:hAnchor="page" w:x="1763" w:y="5252"/>
        <w:shd w:val="clear" w:color="auto" w:fill="auto"/>
        <w:spacing w:after="0" w:line="320" w:lineRule="exact"/>
        <w:ind w:left="8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О цене мы договорились, и мес</w:t>
      </w:r>
      <w:r w:rsidRPr="0094645E">
        <w:rPr>
          <w:rStyle w:val="210pt2"/>
          <w:rFonts w:ascii="Times New Roman" w:hAnsi="Times New Roman" w:cs="Times New Roman"/>
          <w:b/>
          <w:bCs/>
          <w:color w:val="000000"/>
          <w:sz w:val="24"/>
          <w:szCs w:val="24"/>
        </w:rPr>
        <w:softHyphen/>
        <w:t>сер Мако решится принять пнлюли с мужеством, достой</w:t>
      </w:r>
      <w:r w:rsidRPr="0094645E">
        <w:rPr>
          <w:rStyle w:val="210pt2"/>
          <w:rFonts w:ascii="Times New Roman" w:hAnsi="Times New Roman" w:cs="Times New Roman"/>
          <w:b/>
          <w:bCs/>
          <w:color w:val="000000"/>
          <w:sz w:val="24"/>
          <w:szCs w:val="24"/>
        </w:rPr>
        <w:softHyphen/>
        <w:t>ным сиенца.</w:t>
      </w:r>
    </w:p>
    <w:p w:rsidR="00D72F70" w:rsidRPr="0094645E" w:rsidRDefault="00D72F70">
      <w:pPr>
        <w:pStyle w:val="210"/>
        <w:framePr w:w="8379" w:h="8110" w:hRule="exact" w:wrap="none" w:vAnchor="page" w:hAnchor="page" w:x="1763" w:y="5252"/>
        <w:shd w:val="clear" w:color="auto" w:fill="auto"/>
        <w:spacing w:after="0" w:line="320" w:lineRule="exact"/>
        <w:ind w:left="8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Эти пилюли заставляют меня при</w:t>
      </w:r>
      <w:r w:rsidRPr="0094645E">
        <w:rPr>
          <w:rStyle w:val="210pt2"/>
          <w:rFonts w:ascii="Times New Roman" w:hAnsi="Times New Roman" w:cs="Times New Roman"/>
          <w:b/>
          <w:bCs/>
          <w:color w:val="000000"/>
          <w:sz w:val="24"/>
          <w:szCs w:val="24"/>
        </w:rPr>
        <w:softHyphen/>
        <w:t>задуматься, сильно призадуматься.</w:t>
      </w:r>
    </w:p>
    <w:p w:rsidR="00D72F70" w:rsidRPr="0094645E" w:rsidRDefault="00D72F70">
      <w:pPr>
        <w:pStyle w:val="210"/>
        <w:framePr w:w="8379" w:h="8110" w:hRule="exact" w:wrap="none" w:vAnchor="page" w:hAnchor="page" w:x="1763" w:y="5252"/>
        <w:shd w:val="clear" w:color="auto" w:fill="auto"/>
        <w:spacing w:after="0" w:line="320" w:lineRule="exact"/>
        <w:ind w:left="8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w:t>
      </w:r>
      <w:r w:rsidRPr="0094645E">
        <w:rPr>
          <w:rStyle w:val="210pt2"/>
          <w:rFonts w:ascii="Times New Roman" w:hAnsi="Times New Roman" w:cs="Times New Roman"/>
          <w:b/>
          <w:bCs/>
          <w:color w:val="000000"/>
          <w:sz w:val="24"/>
          <w:szCs w:val="24"/>
        </w:rPr>
        <w:t xml:space="preserve"> о. </w:t>
      </w:r>
      <w:r w:rsidRPr="0094645E">
        <w:rPr>
          <w:rStyle w:val="210pt2"/>
          <w:rFonts w:ascii="Times New Roman" w:hAnsi="Times New Roman" w:cs="Times New Roman"/>
          <w:b/>
          <w:bCs/>
          <w:color w:val="000000"/>
          <w:sz w:val="24"/>
          <w:szCs w:val="24"/>
          <w:lang w:val="en-US" w:eastAsia="en-US"/>
        </w:rPr>
        <w:t>Pilolartiin Romance Curiae sunt dulciora.</w:t>
      </w:r>
    </w:p>
    <w:p w:rsidR="00D72F70" w:rsidRPr="0094645E" w:rsidRDefault="00D72F70">
      <w:pPr>
        <w:pStyle w:val="210"/>
        <w:framePr w:w="8379" w:h="8110" w:hRule="exact" w:wrap="none" w:vAnchor="page" w:hAnchor="page" w:x="1763" w:y="5252"/>
        <w:shd w:val="clear" w:color="auto" w:fill="auto"/>
        <w:spacing w:after="0" w:line="320" w:lineRule="exact"/>
        <w:ind w:left="8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Грилло.</w:t>
      </w:r>
      <w:r w:rsidRPr="0094645E">
        <w:rPr>
          <w:rStyle w:val="210pt2"/>
          <w:rFonts w:ascii="Times New Roman" w:hAnsi="Times New Roman" w:cs="Times New Roman"/>
          <w:b/>
          <w:bCs/>
          <w:color w:val="000000"/>
          <w:sz w:val="24"/>
          <w:szCs w:val="24"/>
        </w:rPr>
        <w:t xml:space="preserve"> Святых величай, а чертей не замай.</w:t>
      </w:r>
    </w:p>
    <w:p w:rsidR="00D72F70" w:rsidRPr="0094645E" w:rsidRDefault="00D72F70">
      <w:pPr>
        <w:pStyle w:val="210"/>
        <w:framePr w:w="8379" w:h="8110" w:hRule="exact" w:wrap="none" w:vAnchor="page" w:hAnchor="page" w:x="1763" w:y="5252"/>
        <w:shd w:val="clear" w:color="auto" w:fill="auto"/>
        <w:spacing w:after="0" w:line="320" w:lineRule="exact"/>
        <w:ind w:left="8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Почему ты это говоришь?</w:t>
      </w:r>
    </w:p>
    <w:p w:rsidR="00D72F70" w:rsidRPr="0094645E" w:rsidRDefault="00D72F70">
      <w:pPr>
        <w:pStyle w:val="210"/>
        <w:framePr w:w="8379" w:h="8110" w:hRule="exact" w:wrap="none" w:vAnchor="page" w:hAnchor="page" w:x="1763" w:y="5252"/>
        <w:shd w:val="clear" w:color="auto" w:fill="auto"/>
        <w:spacing w:after="0" w:line="320" w:lineRule="exact"/>
        <w:ind w:left="8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Грилло.</w:t>
      </w:r>
      <w:r w:rsidRPr="0094645E">
        <w:rPr>
          <w:rStyle w:val="210pt2"/>
          <w:rFonts w:ascii="Times New Roman" w:hAnsi="Times New Roman" w:cs="Times New Roman"/>
          <w:b/>
          <w:bCs/>
          <w:color w:val="000000"/>
          <w:sz w:val="24"/>
          <w:szCs w:val="24"/>
        </w:rPr>
        <w:t xml:space="preserve"> Разве вы не слышите, что врач ругается, как азартный игрок?</w:t>
      </w:r>
    </w:p>
    <w:p w:rsidR="00D72F70" w:rsidRPr="0094645E" w:rsidRDefault="00D72F70">
      <w:pPr>
        <w:pStyle w:val="210"/>
        <w:framePr w:w="8379" w:h="8110" w:hRule="exact" w:wrap="none" w:vAnchor="page" w:hAnchor="page" w:x="1763" w:y="5252"/>
        <w:shd w:val="clear" w:color="auto" w:fill="auto"/>
        <w:spacing w:after="0" w:line="320" w:lineRule="exact"/>
        <w:ind w:left="8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Он говорит, как ученый, скотина! Займитесь мною, </w:t>
      </w:r>
      <w:r w:rsidRPr="0094645E">
        <w:rPr>
          <w:rStyle w:val="210pt2"/>
          <w:rFonts w:ascii="Times New Roman" w:hAnsi="Times New Roman" w:cs="Times New Roman"/>
          <w:b/>
          <w:bCs/>
          <w:color w:val="000000"/>
          <w:sz w:val="24"/>
          <w:szCs w:val="24"/>
          <w:lang w:val="en-US" w:eastAsia="en-US"/>
        </w:rPr>
        <w:t>domine mi.</w:t>
      </w:r>
    </w:p>
    <w:p w:rsidR="00D72F70" w:rsidRPr="0094645E" w:rsidRDefault="00D72F70">
      <w:pPr>
        <w:pStyle w:val="210"/>
        <w:framePr w:w="8379" w:h="8110" w:hRule="exact" w:wrap="none" w:vAnchor="page" w:hAnchor="page" w:x="1763" w:y="5252"/>
        <w:shd w:val="clear" w:color="auto" w:fill="auto"/>
        <w:spacing w:after="0" w:line="320" w:lineRule="exact"/>
        <w:ind w:left="80" w:right="2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Ма </w:t>
      </w:r>
      <w:r w:rsidRPr="0094645E">
        <w:rPr>
          <w:rStyle w:val="212pt3"/>
          <w:rFonts w:ascii="Times New Roman" w:hAnsi="Times New Roman" w:cs="Times New Roman"/>
          <w:b/>
          <w:bCs/>
          <w:color w:val="000000"/>
          <w:sz w:val="24"/>
          <w:szCs w:val="24"/>
        </w:rPr>
        <w:t>гистр Меркурно.</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Dico vobis, dulciora sunt Curiae Romance pilolafum.</w:t>
      </w:r>
    </w:p>
    <w:p w:rsidR="00D72F70" w:rsidRPr="0094645E" w:rsidRDefault="00D72F70">
      <w:pPr>
        <w:pStyle w:val="210"/>
        <w:framePr w:w="8379" w:h="8110" w:hRule="exact" w:wrap="none" w:vAnchor="page" w:hAnchor="page" w:x="1763" w:y="5252"/>
        <w:shd w:val="clear" w:color="auto" w:fill="auto"/>
        <w:spacing w:after="0" w:line="320" w:lineRule="exact"/>
        <w:ind w:left="8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Nego istam.</w:t>
      </w:r>
    </w:p>
    <w:p w:rsidR="00D72F70" w:rsidRPr="0094645E" w:rsidRDefault="00D72F70">
      <w:pPr>
        <w:pStyle w:val="210"/>
        <w:framePr w:w="8379" w:h="8110" w:hRule="exact" w:wrap="none" w:vAnchor="page" w:hAnchor="page" w:x="1763" w:y="5252"/>
        <w:shd w:val="clear" w:color="auto" w:fill="auto"/>
        <w:spacing w:after="0" w:line="320" w:lineRule="exact"/>
        <w:ind w:left="80"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lang w:val="en-US" w:eastAsia="en-US"/>
        </w:rPr>
        <w:t xml:space="preserve">_ Ma </w:t>
      </w:r>
      <w:r w:rsidRPr="0094645E">
        <w:rPr>
          <w:rStyle w:val="212pt3"/>
          <w:rFonts w:ascii="Times New Roman" w:hAnsi="Times New Roman" w:cs="Times New Roman"/>
          <w:b/>
          <w:bCs/>
          <w:color w:val="000000"/>
          <w:sz w:val="24"/>
          <w:szCs w:val="24"/>
        </w:rPr>
        <w:t>гистр Меркури</w:t>
      </w:r>
      <w:r w:rsidRPr="0094645E">
        <w:rPr>
          <w:rStyle w:val="210pt2"/>
          <w:rFonts w:ascii="Times New Roman" w:hAnsi="Times New Roman" w:cs="Times New Roman"/>
          <w:b/>
          <w:bCs/>
          <w:color w:val="000000"/>
          <w:sz w:val="24"/>
          <w:szCs w:val="24"/>
        </w:rPr>
        <w:t xml:space="preserve"> о. </w:t>
      </w:r>
      <w:r w:rsidRPr="0094645E">
        <w:rPr>
          <w:rStyle w:val="210pt2"/>
          <w:rFonts w:ascii="Times New Roman" w:hAnsi="Times New Roman" w:cs="Times New Roman"/>
          <w:b/>
          <w:bCs/>
          <w:color w:val="000000"/>
          <w:sz w:val="24"/>
          <w:szCs w:val="24"/>
          <w:lang w:val="en-US" w:eastAsia="en-US"/>
        </w:rPr>
        <w:t>A pfogresus herbis, et in ver</w:t>
      </w:r>
      <w:r w:rsidRPr="0094645E">
        <w:rPr>
          <w:rStyle w:val="210pt2"/>
          <w:rFonts w:ascii="Times New Roman" w:hAnsi="Times New Roman" w:cs="Times New Roman"/>
          <w:b/>
          <w:bCs/>
          <w:color w:val="000000"/>
          <w:sz w:val="24"/>
          <w:szCs w:val="24"/>
          <w:lang w:val="en-US" w:eastAsia="en-US"/>
        </w:rPr>
        <w:softHyphen/>
        <w:t>bis, sic inquit, totiens quotiens aliquo cortigianos diventare vo</w:t>
      </w:r>
    </w:p>
    <w:p w:rsidR="00D72F70" w:rsidRPr="0094645E" w:rsidRDefault="00D72F70">
      <w:pPr>
        <w:pStyle w:val="210"/>
        <w:framePr w:w="8379" w:h="8110" w:hRule="exact" w:wrap="none" w:vAnchor="page" w:hAnchor="page" w:x="1763" w:y="5252"/>
        <w:shd w:val="clear" w:color="auto" w:fill="auto"/>
        <w:spacing w:after="0" w:line="320" w:lineRule="exact"/>
        <w:ind w:left="80" w:firstLine="44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lang w:val="en-US" w:eastAsia="en-US"/>
        </w:rPr>
        <w:t>** P^krum acciper’e necessitatis est.</w:t>
      </w:r>
    </w:p>
    <w:p w:rsidR="00D72F70" w:rsidRPr="0094645E" w:rsidRDefault="00D72F70">
      <w:pPr>
        <w:pStyle w:val="210"/>
        <w:framePr w:w="8379" w:h="8110" w:hRule="exact" w:wrap="none" w:vAnchor="page" w:hAnchor="page" w:x="1763" w:y="5252"/>
        <w:shd w:val="clear" w:color="auto" w:fill="auto"/>
        <w:spacing w:after="48" w:line="240" w:lineRule="exact"/>
        <w:ind w:left="8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 xml:space="preserve">M </w:t>
      </w:r>
      <w:r w:rsidRPr="0094645E">
        <w:rPr>
          <w:rStyle w:val="210pt2"/>
          <w:rFonts w:ascii="Times New Roman" w:hAnsi="Times New Roman" w:cs="Times New Roman"/>
          <w:b/>
          <w:bCs/>
          <w:color w:val="000000"/>
          <w:sz w:val="24"/>
          <w:szCs w:val="24"/>
        </w:rPr>
        <w:t xml:space="preserve">а ко. </w:t>
      </w:r>
      <w:r w:rsidRPr="0094645E">
        <w:rPr>
          <w:rStyle w:val="210pt2"/>
          <w:rFonts w:ascii="Times New Roman" w:hAnsi="Times New Roman" w:cs="Times New Roman"/>
          <w:b/>
          <w:bCs/>
          <w:color w:val="000000"/>
          <w:sz w:val="24"/>
          <w:szCs w:val="24"/>
          <w:lang w:val="en-US" w:eastAsia="en-US"/>
        </w:rPr>
        <w:t xml:space="preserve">Cortigianos? </w:t>
      </w:r>
      <w:r w:rsidRPr="0094645E">
        <w:rPr>
          <w:rStyle w:val="210pt2"/>
          <w:rFonts w:ascii="Times New Roman" w:hAnsi="Times New Roman" w:cs="Times New Roman"/>
          <w:b/>
          <w:bCs/>
          <w:color w:val="000000"/>
          <w:sz w:val="24"/>
          <w:szCs w:val="24"/>
        </w:rPr>
        <w:t>Петрарка так не гово</w:t>
      </w:r>
      <w:r w:rsidRPr="0094645E">
        <w:rPr>
          <w:rStyle w:val="210pt2"/>
          <w:rFonts w:ascii="Times New Roman" w:hAnsi="Times New Roman" w:cs="Times New Roman"/>
          <w:b/>
          <w:bCs/>
          <w:color w:val="000000"/>
          <w:sz w:val="24"/>
          <w:szCs w:val="24"/>
        </w:rPr>
        <w:softHyphen/>
        <w:t>рит.</w:t>
      </w:r>
    </w:p>
    <w:p w:rsidR="00D72F70" w:rsidRPr="0094645E" w:rsidRDefault="00D72F70">
      <w:pPr>
        <w:pStyle w:val="210"/>
        <w:framePr w:w="8379" w:h="8110" w:hRule="exact" w:wrap="none" w:vAnchor="page" w:hAnchor="page" w:x="1763" w:y="5252"/>
        <w:shd w:val="clear" w:color="auto" w:fill="auto"/>
        <w:spacing w:after="0" w:line="331" w:lineRule="exact"/>
        <w:ind w:left="8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Говорит в тысячах мест.</w:t>
      </w:r>
    </w:p>
    <w:p w:rsidR="00D72F70" w:rsidRPr="0094645E" w:rsidRDefault="00D72F70">
      <w:pPr>
        <w:pStyle w:val="210"/>
        <w:framePr w:w="8379" w:h="8110" w:hRule="exact" w:wrap="none" w:vAnchor="page" w:hAnchor="page" w:x="1763" w:y="5252"/>
        <w:shd w:val="clear" w:color="auto" w:fill="auto"/>
        <w:spacing w:after="0" w:line="331" w:lineRule="exact"/>
        <w:ind w:left="80" w:right="2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w:t>
      </w:r>
      <w:r w:rsidRPr="0094645E">
        <w:rPr>
          <w:rStyle w:val="210pt2"/>
          <w:rFonts w:ascii="Times New Roman" w:hAnsi="Times New Roman" w:cs="Times New Roman"/>
          <w:b/>
          <w:bCs/>
          <w:color w:val="000000"/>
          <w:sz w:val="24"/>
          <w:szCs w:val="24"/>
        </w:rPr>
        <w:t xml:space="preserve"> М а к о. Это правда, Петрарка так говорит </w:t>
      </w:r>
      <w:r w:rsidRPr="0094645E">
        <w:rPr>
          <w:rStyle w:val="210pt2"/>
          <w:rFonts w:ascii="Times New Roman" w:hAnsi="Times New Roman" w:cs="Times New Roman"/>
          <w:b/>
          <w:bCs/>
          <w:color w:val="000000"/>
          <w:sz w:val="24"/>
          <w:szCs w:val="24"/>
          <w:vertAlign w:val="superscript"/>
        </w:rPr>
        <w:t>В С</w:t>
      </w:r>
      <w:r w:rsidRPr="0094645E">
        <w:rPr>
          <w:rStyle w:val="210pt2"/>
          <w:rFonts w:ascii="Times New Roman" w:hAnsi="Times New Roman" w:cs="Times New Roman"/>
          <w:b/>
          <w:bCs/>
          <w:color w:val="000000"/>
          <w:sz w:val="24"/>
          <w:szCs w:val="24"/>
        </w:rPr>
        <w:t>°</w:t>
      </w:r>
      <w:r w:rsidRPr="0094645E">
        <w:rPr>
          <w:rStyle w:val="210pt2"/>
          <w:rFonts w:ascii="Times New Roman" w:hAnsi="Times New Roman" w:cs="Times New Roman"/>
          <w:b/>
          <w:bCs/>
          <w:color w:val="000000"/>
          <w:sz w:val="24"/>
          <w:szCs w:val="24"/>
          <w:vertAlign w:val="subscript"/>
        </w:rPr>
        <w:t>л</w:t>
      </w:r>
      <w:r w:rsidRPr="0094645E">
        <w:rPr>
          <w:rStyle w:val="210pt2"/>
          <w:rFonts w:ascii="Times New Roman" w:hAnsi="Times New Roman" w:cs="Times New Roman"/>
          <w:b/>
          <w:bCs/>
          <w:color w:val="000000"/>
          <w:sz w:val="24"/>
          <w:szCs w:val="24"/>
        </w:rPr>
        <w:t>Г</w:t>
      </w:r>
      <w:r w:rsidRPr="0094645E">
        <w:rPr>
          <w:rStyle w:val="210pt2"/>
          <w:rFonts w:ascii="Times New Roman" w:hAnsi="Times New Roman" w:cs="Times New Roman"/>
          <w:b/>
          <w:bCs/>
          <w:color w:val="000000"/>
          <w:sz w:val="24"/>
          <w:szCs w:val="24"/>
          <w:vertAlign w:val="superscript"/>
        </w:rPr>
        <w:t>е: &lt;(</w:t>
      </w:r>
      <w:r w:rsidRPr="0094645E">
        <w:rPr>
          <w:rStyle w:val="210pt2"/>
          <w:rFonts w:ascii="Times New Roman" w:hAnsi="Times New Roman" w:cs="Times New Roman"/>
          <w:b/>
          <w:bCs/>
          <w:color w:val="000000"/>
          <w:sz w:val="24"/>
          <w:szCs w:val="24"/>
        </w:rPr>
        <w:t>Настолько нить тонка».</w:t>
      </w:r>
    </w:p>
    <w:p w:rsidR="00D72F70" w:rsidRPr="0094645E" w:rsidRDefault="00D72F70">
      <w:pPr>
        <w:pStyle w:val="210"/>
        <w:framePr w:w="8379" w:h="8110" w:hRule="exact" w:wrap="none" w:vAnchor="page" w:hAnchor="page" w:x="1763" w:y="5252"/>
        <w:shd w:val="clear" w:color="auto" w:fill="auto"/>
        <w:spacing w:after="0" w:line="360" w:lineRule="exact"/>
        <w:ind w:left="80" w:firstLine="44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Вы ученее самого Роланда.</w:t>
      </w:r>
    </w:p>
    <w:p w:rsidR="00D72F70" w:rsidRPr="0094645E" w:rsidRDefault="00D72F70">
      <w:pPr>
        <w:pStyle w:val="180"/>
        <w:framePr w:w="8459" w:h="432" w:hRule="exact" w:wrap="none" w:vAnchor="page" w:hAnchor="page" w:x="1726" w:y="13524"/>
        <w:shd w:val="clear" w:color="auto" w:fill="auto"/>
        <w:tabs>
          <w:tab w:val="right" w:pos="8360"/>
        </w:tabs>
        <w:spacing w:line="240" w:lineRule="exact"/>
        <w:ind w:left="40"/>
        <w:jc w:val="both"/>
        <w:rPr>
          <w:rFonts w:ascii="Times New Roman" w:hAnsi="Times New Roman" w:cs="Times New Roman"/>
        </w:rPr>
      </w:pPr>
      <w:r w:rsidRPr="0094645E">
        <w:rPr>
          <w:rStyle w:val="180pt"/>
          <w:rFonts w:ascii="Times New Roman" w:hAnsi="Times New Roman" w:cs="Times New Roman"/>
          <w:color w:val="000000"/>
          <w:vertAlign w:val="superscript"/>
        </w:rPr>
        <w:t>2б</w:t>
      </w:r>
      <w:r w:rsidRPr="0094645E">
        <w:rPr>
          <w:rStyle w:val="180pt"/>
          <w:rFonts w:ascii="Times New Roman" w:hAnsi="Times New Roman" w:cs="Times New Roman"/>
          <w:color w:val="000000"/>
        </w:rPr>
        <w:t>*</w:t>
      </w:r>
      <w:r w:rsidRPr="0094645E">
        <w:rPr>
          <w:rStyle w:val="180pt"/>
          <w:rFonts w:ascii="Times New Roman" w:hAnsi="Times New Roman" w:cs="Times New Roman"/>
          <w:color w:val="000000"/>
        </w:rPr>
        <w:tab/>
        <w:t>403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lastRenderedPageBreak/>
        <w:t>Магистр Меркурио.</w:t>
      </w:r>
      <w:r w:rsidRPr="0094645E">
        <w:rPr>
          <w:rStyle w:val="210pt2"/>
          <w:rFonts w:ascii="Times New Roman" w:hAnsi="Times New Roman" w:cs="Times New Roman"/>
          <w:b/>
          <w:bCs/>
          <w:color w:val="000000"/>
          <w:sz w:val="24"/>
          <w:szCs w:val="24"/>
        </w:rPr>
        <w:t xml:space="preserve"> Словом, вашей </w:t>
      </w:r>
      <w:r w:rsidRPr="0094645E">
        <w:rPr>
          <w:rStyle w:val="21Garamond44"/>
          <w:rFonts w:ascii="Times New Roman" w:hAnsi="Times New Roman" w:cs="Times New Roman"/>
          <w:b/>
          <w:bCs/>
          <w:color w:val="000000"/>
          <w:sz w:val="24"/>
          <w:szCs w:val="24"/>
        </w:rPr>
        <w:t>&lt;</w:t>
      </w:r>
      <w:r w:rsidRPr="0094645E">
        <w:rPr>
          <w:rStyle w:val="210pt2"/>
          <w:rFonts w:ascii="Times New Roman" w:hAnsi="Times New Roman" w:cs="Times New Roman"/>
          <w:b/>
          <w:bCs/>
          <w:color w:val="000000"/>
          <w:sz w:val="24"/>
          <w:szCs w:val="24"/>
        </w:rPr>
        <w:t xml:space="preserve"> нньории сиенские ягоды знакомы?</w:t>
      </w:r>
    </w:p>
    <w:p w:rsidR="00D72F70" w:rsidRPr="0094645E" w:rsidRDefault="00D72F70">
      <w:pPr>
        <w:pStyle w:val="210"/>
        <w:framePr w:w="8373" w:h="13259" w:hRule="exact" w:wrap="none" w:vAnchor="page" w:hAnchor="page" w:x="1779" w:y="1505"/>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 мессер.</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Меркурио.</w:t>
      </w:r>
      <w:r w:rsidRPr="0094645E">
        <w:rPr>
          <w:rStyle w:val="210pt2"/>
          <w:rFonts w:ascii="Times New Roman" w:hAnsi="Times New Roman" w:cs="Times New Roman"/>
          <w:b/>
          <w:bCs/>
          <w:color w:val="000000"/>
          <w:sz w:val="24"/>
          <w:szCs w:val="24"/>
        </w:rPr>
        <w:t xml:space="preserve"> Сиенскне ягоды то же самое, что римские пилюли.</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Если римские пилюли то же самое, что сиенские ягоды, я их проглочу хоть бочку.</w:t>
      </w:r>
    </w:p>
    <w:p w:rsidR="00D72F70" w:rsidRPr="0094645E" w:rsidRDefault="00D72F70">
      <w:pPr>
        <w:pStyle w:val="210"/>
        <w:framePr w:w="8373" w:h="13259" w:hRule="exact" w:wrap="none" w:vAnchor="page" w:hAnchor="page" w:x="1779" w:y="1505"/>
        <w:shd w:val="clear" w:color="auto" w:fill="auto"/>
        <w:spacing w:after="0" w:line="320" w:lineRule="exact"/>
        <w:ind w:left="4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 р и л л о. Не обижай свою дочку.</w:t>
      </w:r>
    </w:p>
    <w:p w:rsidR="00D72F70" w:rsidRPr="0094645E" w:rsidRDefault="00D72F70">
      <w:pPr>
        <w:pStyle w:val="210"/>
        <w:framePr w:w="8373" w:h="13259" w:hRule="exact" w:wrap="none" w:vAnchor="page" w:hAnchor="page" w:x="1779" w:y="1505"/>
        <w:shd w:val="clear" w:color="auto" w:fill="auto"/>
        <w:spacing w:after="0" w:line="320" w:lineRule="exact"/>
        <w:ind w:lef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Что ты говоришь?</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Грилло.</w:t>
      </w:r>
      <w:r w:rsidRPr="0094645E">
        <w:rPr>
          <w:rStyle w:val="210pt2"/>
          <w:rFonts w:ascii="Times New Roman" w:hAnsi="Times New Roman" w:cs="Times New Roman"/>
          <w:b/>
          <w:bCs/>
          <w:color w:val="000000"/>
          <w:sz w:val="24"/>
          <w:szCs w:val="24"/>
        </w:rPr>
        <w:t xml:space="preserve"> Говорю, что будет как раз точка в точку, если вы поспешите, и я мог бы пойти и прове</w:t>
      </w:r>
      <w:r w:rsidRPr="0094645E">
        <w:rPr>
          <w:rStyle w:val="210pt2"/>
          <w:rFonts w:ascii="Times New Roman" w:hAnsi="Times New Roman" w:cs="Times New Roman"/>
          <w:b/>
          <w:bCs/>
          <w:color w:val="000000"/>
          <w:sz w:val="24"/>
          <w:szCs w:val="24"/>
        </w:rPr>
        <w:softHyphen/>
        <w:t>рить, что поделывают формы, которые для вас заго</w:t>
      </w:r>
      <w:r w:rsidRPr="0094645E">
        <w:rPr>
          <w:rStyle w:val="210pt2"/>
          <w:rFonts w:ascii="Times New Roman" w:hAnsi="Times New Roman" w:cs="Times New Roman"/>
          <w:b/>
          <w:bCs/>
          <w:color w:val="000000"/>
          <w:sz w:val="24"/>
          <w:szCs w:val="24"/>
        </w:rPr>
        <w:softHyphen/>
        <w:t>товлены.</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Так иди же и выбери самые подхо</w:t>
      </w:r>
      <w:r w:rsidRPr="0094645E">
        <w:rPr>
          <w:rStyle w:val="210pt2"/>
          <w:rFonts w:ascii="Times New Roman" w:hAnsi="Times New Roman" w:cs="Times New Roman"/>
          <w:b/>
          <w:bCs/>
          <w:color w:val="000000"/>
          <w:sz w:val="24"/>
          <w:szCs w:val="24"/>
        </w:rPr>
        <w:softHyphen/>
        <w:t>дящие.</w:t>
      </w:r>
    </w:p>
    <w:p w:rsidR="00D72F70" w:rsidRPr="0094645E" w:rsidRDefault="00D72F70">
      <w:pPr>
        <w:pStyle w:val="210"/>
        <w:framePr w:w="8373" w:h="13259" w:hRule="exact" w:wrap="none" w:vAnchor="page" w:hAnchor="page" w:x="1779" w:y="1505"/>
        <w:shd w:val="clear" w:color="auto" w:fill="auto"/>
        <w:spacing w:after="0" w:line="320" w:lineRule="exact"/>
        <w:ind w:left="4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Г </w:t>
      </w:r>
      <w:r w:rsidRPr="0094645E">
        <w:rPr>
          <w:rStyle w:val="212pt3"/>
          <w:rFonts w:ascii="Times New Roman" w:hAnsi="Times New Roman" w:cs="Times New Roman"/>
          <w:b/>
          <w:bCs/>
          <w:color w:val="000000"/>
          <w:sz w:val="24"/>
          <w:szCs w:val="24"/>
        </w:rPr>
        <w:t>рилло.</w:t>
      </w:r>
      <w:r w:rsidRPr="0094645E">
        <w:rPr>
          <w:rStyle w:val="210pt2"/>
          <w:rFonts w:ascii="Times New Roman" w:hAnsi="Times New Roman" w:cs="Times New Roman"/>
          <w:b/>
          <w:bCs/>
          <w:color w:val="000000"/>
          <w:sz w:val="24"/>
          <w:szCs w:val="24"/>
        </w:rPr>
        <w:t xml:space="preserve"> Иду.</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Послушай! Отбери самые красивые, какие там есть.</w:t>
      </w:r>
    </w:p>
    <w:p w:rsidR="00D72F70" w:rsidRPr="0094645E" w:rsidRDefault="00D72F70">
      <w:pPr>
        <w:pStyle w:val="210"/>
        <w:framePr w:w="8373" w:h="13259" w:hRule="exact" w:wrap="none" w:vAnchor="page" w:hAnchor="page" w:x="1779" w:y="1505"/>
        <w:shd w:val="clear" w:color="auto" w:fill="auto"/>
        <w:spacing w:after="0" w:line="320" w:lineRule="exact"/>
        <w:ind w:left="4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Г </w:t>
      </w:r>
      <w:r w:rsidRPr="0094645E">
        <w:rPr>
          <w:rStyle w:val="212pt3"/>
          <w:rFonts w:ascii="Times New Roman" w:hAnsi="Times New Roman" w:cs="Times New Roman"/>
          <w:b/>
          <w:bCs/>
          <w:color w:val="000000"/>
          <w:sz w:val="24"/>
          <w:szCs w:val="24"/>
        </w:rPr>
        <w:t>рилло.</w:t>
      </w:r>
      <w:r w:rsidRPr="0094645E">
        <w:rPr>
          <w:rStyle w:val="210pt2"/>
          <w:rFonts w:ascii="Times New Roman" w:hAnsi="Times New Roman" w:cs="Times New Roman"/>
          <w:b/>
          <w:bCs/>
          <w:color w:val="000000"/>
          <w:sz w:val="24"/>
          <w:szCs w:val="24"/>
        </w:rPr>
        <w:t xml:space="preserve"> Самые что ни на есть красивые!</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Знаешь что, Г рилло! Смотри толь</w:t>
      </w:r>
      <w:r w:rsidRPr="0094645E">
        <w:rPr>
          <w:rStyle w:val="210pt2"/>
          <w:rFonts w:ascii="Times New Roman" w:hAnsi="Times New Roman" w:cs="Times New Roman"/>
          <w:b/>
          <w:bCs/>
          <w:color w:val="000000"/>
          <w:sz w:val="24"/>
          <w:szCs w:val="24"/>
        </w:rPr>
        <w:softHyphen/>
        <w:t>ко, чтобы никто не сделался придворным раньше меня.</w:t>
      </w:r>
    </w:p>
    <w:p w:rsidR="00D72F70" w:rsidRPr="0094645E" w:rsidRDefault="00D72F70">
      <w:pPr>
        <w:pStyle w:val="210"/>
        <w:framePr w:w="8373" w:h="13259" w:hRule="exact" w:wrap="none" w:vAnchor="page" w:hAnchor="page" w:x="1779" w:y="1505"/>
        <w:shd w:val="clear" w:color="auto" w:fill="auto"/>
        <w:spacing w:after="0" w:line="320" w:lineRule="exact"/>
        <w:ind w:left="4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 р н л л о. Не беспокойтесь.</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Не забудь весы. Ведь как толь</w:t>
      </w:r>
      <w:r w:rsidRPr="0094645E">
        <w:rPr>
          <w:rStyle w:val="210pt2"/>
          <w:rFonts w:ascii="Times New Roman" w:hAnsi="Times New Roman" w:cs="Times New Roman"/>
          <w:b/>
          <w:bCs/>
          <w:color w:val="000000"/>
          <w:sz w:val="24"/>
          <w:szCs w:val="24"/>
        </w:rPr>
        <w:softHyphen/>
        <w:t>ко мы его отольем, необходимо его взвесить, чтобы запла</w:t>
      </w:r>
      <w:r w:rsidRPr="0094645E">
        <w:rPr>
          <w:rStyle w:val="210pt2"/>
          <w:rFonts w:ascii="Times New Roman" w:hAnsi="Times New Roman" w:cs="Times New Roman"/>
          <w:b/>
          <w:bCs/>
          <w:color w:val="000000"/>
          <w:sz w:val="24"/>
          <w:szCs w:val="24"/>
        </w:rPr>
        <w:softHyphen/>
        <w:t>тить по количеству фунтов согласно распоряжению «Гор</w:t>
      </w:r>
      <w:r w:rsidRPr="0094645E">
        <w:rPr>
          <w:rStyle w:val="210pt2"/>
          <w:rFonts w:ascii="Times New Roman" w:hAnsi="Times New Roman" w:cs="Times New Roman"/>
          <w:b/>
          <w:bCs/>
          <w:color w:val="000000"/>
          <w:sz w:val="24"/>
          <w:szCs w:val="24"/>
        </w:rPr>
        <w:softHyphen/>
        <w:t>ностая».</w:t>
      </w:r>
    </w:p>
    <w:p w:rsidR="00D72F70" w:rsidRPr="0094645E" w:rsidRDefault="00D72F70">
      <w:pPr>
        <w:pStyle w:val="210"/>
        <w:framePr w:w="8373" w:h="13259" w:hRule="exact" w:wrap="none" w:vAnchor="page" w:hAnchor="page" w:x="1779" w:y="1505"/>
        <w:shd w:val="clear" w:color="auto" w:fill="auto"/>
        <w:spacing w:after="0" w:line="320" w:lineRule="exact"/>
        <w:ind w:left="4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Г </w:t>
      </w:r>
      <w:r w:rsidRPr="0094645E">
        <w:rPr>
          <w:rStyle w:val="212pt3"/>
          <w:rFonts w:ascii="Times New Roman" w:hAnsi="Times New Roman" w:cs="Times New Roman"/>
          <w:b/>
          <w:bCs/>
          <w:color w:val="000000"/>
          <w:sz w:val="24"/>
          <w:szCs w:val="24"/>
        </w:rPr>
        <w:t>рилло.</w:t>
      </w:r>
      <w:r w:rsidRPr="0094645E">
        <w:rPr>
          <w:rStyle w:val="210pt2"/>
          <w:rFonts w:ascii="Times New Roman" w:hAnsi="Times New Roman" w:cs="Times New Roman"/>
          <w:b/>
          <w:bCs/>
          <w:color w:val="000000"/>
          <w:sz w:val="24"/>
          <w:szCs w:val="24"/>
        </w:rPr>
        <w:t xml:space="preserve"> Не беспокойтесь, не обвесим.</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А как только вы сделаетесь при</w:t>
      </w:r>
      <w:r w:rsidRPr="0094645E">
        <w:rPr>
          <w:rStyle w:val="210pt2"/>
          <w:rFonts w:ascii="Times New Roman" w:hAnsi="Times New Roman" w:cs="Times New Roman"/>
          <w:b/>
          <w:bCs/>
          <w:color w:val="000000"/>
          <w:sz w:val="24"/>
          <w:szCs w:val="24"/>
        </w:rPr>
        <w:softHyphen/>
        <w:t>дворным н кардиналом, вам останется только одно —■ поклясться, что вы меня не оставите своими милостями, ибо стоит только человеку оказаться при дворе, как он тотчас же поворачивается к 'вам тылом и из ученого, муд</w:t>
      </w:r>
      <w:r w:rsidRPr="0094645E">
        <w:rPr>
          <w:rStyle w:val="210pt2"/>
          <w:rFonts w:ascii="Times New Roman" w:hAnsi="Times New Roman" w:cs="Times New Roman"/>
          <w:b/>
          <w:bCs/>
          <w:color w:val="000000"/>
          <w:sz w:val="24"/>
          <w:szCs w:val="24"/>
        </w:rPr>
        <w:softHyphen/>
        <w:t>рого -и хорошего превращается в невежду, дурака и зло</w:t>
      </w:r>
      <w:r w:rsidRPr="0094645E">
        <w:rPr>
          <w:rStyle w:val="210pt2"/>
          <w:rFonts w:ascii="Times New Roman" w:hAnsi="Times New Roman" w:cs="Times New Roman"/>
          <w:b/>
          <w:bCs/>
          <w:color w:val="000000"/>
          <w:sz w:val="24"/>
          <w:szCs w:val="24"/>
        </w:rPr>
        <w:softHyphen/>
        <w:t>дея. Стоит только любому негодяю заслышать вокруг себя шуршанне шелков, как уж больше он нн на кого не смотрит н считает своим смертным врагом всякого, кто сделал ему приятное, ибо ему стыдно признаться, что он когда-то был в нужде... Так что уж лучше покля</w:t>
      </w:r>
      <w:r w:rsidRPr="0094645E">
        <w:rPr>
          <w:rStyle w:val="210pt2"/>
          <w:rFonts w:ascii="Times New Roman" w:hAnsi="Times New Roman" w:cs="Times New Roman"/>
          <w:b/>
          <w:bCs/>
          <w:color w:val="000000"/>
          <w:sz w:val="24"/>
          <w:szCs w:val="24"/>
        </w:rPr>
        <w:softHyphen/>
        <w:t>нитесь...</w:t>
      </w:r>
    </w:p>
    <w:p w:rsidR="00D72F70" w:rsidRPr="0094645E" w:rsidRDefault="00D72F70">
      <w:pPr>
        <w:pStyle w:val="210"/>
        <w:framePr w:w="8373" w:h="13259" w:hRule="exact" w:wrap="none" w:vAnchor="page" w:hAnchor="page" w:x="1779" w:y="1505"/>
        <w:shd w:val="clear" w:color="auto" w:fill="auto"/>
        <w:spacing w:after="0" w:line="320" w:lineRule="exact"/>
        <w:ind w:left="40" w:right="4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Даже могу коснуться рукой </w:t>
      </w:r>
      <w:r w:rsidRPr="0094645E">
        <w:rPr>
          <w:rStyle w:val="21Garamond39"/>
          <w:rFonts w:ascii="Times New Roman" w:hAnsi="Times New Roman" w:cs="Times New Roman"/>
          <w:b/>
          <w:bCs/>
          <w:color w:val="000000"/>
          <w:sz w:val="24"/>
          <w:szCs w:val="24"/>
        </w:rPr>
        <w:t xml:space="preserve">вашего </w:t>
      </w:r>
      <w:r w:rsidRPr="0094645E">
        <w:rPr>
          <w:rStyle w:val="210pt2"/>
          <w:rFonts w:ascii="Times New Roman" w:hAnsi="Times New Roman" w:cs="Times New Roman"/>
          <w:b/>
          <w:bCs/>
          <w:color w:val="000000"/>
          <w:sz w:val="24"/>
          <w:szCs w:val="24"/>
        </w:rPr>
        <w:t>подбородка.</w:t>
      </w:r>
    </w:p>
    <w:p w:rsidR="00D72F70" w:rsidRPr="0094645E" w:rsidRDefault="00D72F70">
      <w:pPr>
        <w:pStyle w:val="180"/>
        <w:framePr w:w="8416" w:h="293" w:hRule="exact" w:wrap="none" w:vAnchor="page" w:hAnchor="page" w:x="1758" w:y="15084"/>
        <w:shd w:val="clear" w:color="auto" w:fill="auto"/>
        <w:spacing w:line="240" w:lineRule="exact"/>
        <w:ind w:left="80"/>
        <w:rPr>
          <w:rFonts w:ascii="Times New Roman" w:hAnsi="Times New Roman" w:cs="Times New Roman"/>
        </w:rPr>
      </w:pPr>
      <w:r w:rsidRPr="0094645E">
        <w:rPr>
          <w:rStyle w:val="180pt"/>
          <w:rFonts w:ascii="Times New Roman" w:hAnsi="Times New Roman" w:cs="Times New Roman"/>
          <w:color w:val="000000"/>
        </w:rPr>
        <w:t>404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1" w:h="11861" w:hRule="exact" w:wrap="none" w:vAnchor="page" w:hAnchor="page" w:x="1795" w:y="1532"/>
        <w:shd w:val="clear" w:color="auto" w:fill="auto"/>
        <w:spacing w:after="0" w:line="360" w:lineRule="exact"/>
        <w:ind w:left="20" w:firstLine="46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lang w:val="en-US" w:eastAsia="en-US"/>
        </w:rPr>
        <w:lastRenderedPageBreak/>
        <w:t xml:space="preserve">Mac </w:t>
      </w:r>
      <w:r w:rsidRPr="0094645E">
        <w:rPr>
          <w:rStyle w:val="210pt2"/>
          <w:rFonts w:ascii="Times New Roman" w:hAnsi="Times New Roman" w:cs="Times New Roman"/>
          <w:b/>
          <w:bCs/>
          <w:color w:val="000000"/>
          <w:sz w:val="24"/>
          <w:szCs w:val="24"/>
        </w:rPr>
        <w:t xml:space="preserve">те о </w:t>
      </w:r>
      <w:r w:rsidRPr="0094645E">
        <w:rPr>
          <w:rStyle w:val="212pt3"/>
          <w:rFonts w:ascii="Times New Roman" w:hAnsi="Times New Roman" w:cs="Times New Roman"/>
          <w:b/>
          <w:bCs/>
          <w:color w:val="000000"/>
          <w:sz w:val="24"/>
          <w:szCs w:val="24"/>
        </w:rPr>
        <w:t>Андреа.</w:t>
      </w:r>
      <w:r w:rsidRPr="0094645E">
        <w:rPr>
          <w:rStyle w:val="210pt2"/>
          <w:rFonts w:ascii="Times New Roman" w:hAnsi="Times New Roman" w:cs="Times New Roman"/>
          <w:b/>
          <w:bCs/>
          <w:color w:val="000000"/>
          <w:sz w:val="24"/>
          <w:szCs w:val="24"/>
        </w:rPr>
        <w:t xml:space="preserve"> Детские забавы! Клянитесь!</w:t>
      </w:r>
    </w:p>
    <w:p w:rsidR="00D72F70" w:rsidRPr="0094645E" w:rsidRDefault="00D72F70">
      <w:pPr>
        <w:pStyle w:val="210"/>
        <w:framePr w:w="8341" w:h="11861" w:hRule="exact" w:wrap="none" w:vAnchor="page" w:hAnchor="page" w:x="1795" w:y="1532"/>
        <w:shd w:val="clear" w:color="auto" w:fill="auto"/>
        <w:spacing w:after="6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Клянусь благословенным крестом</w:t>
      </w:r>
    </w:p>
    <w:p w:rsidR="00D72F70" w:rsidRPr="0094645E" w:rsidRDefault="00D72F70">
      <w:pPr>
        <w:pStyle w:val="210"/>
        <w:framePr w:w="8341" w:h="11861" w:hRule="exact" w:wrap="none" w:vAnchor="page" w:hAnchor="page" w:x="1795" w:y="1532"/>
        <w:shd w:val="clear" w:color="auto" w:fill="auto"/>
        <w:spacing w:after="0" w:line="360" w:lineRule="exact"/>
        <w:ind w:lef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господним!</w:t>
      </w:r>
    </w:p>
    <w:p w:rsidR="00D72F70" w:rsidRPr="0094645E" w:rsidRDefault="00D72F70">
      <w:pPr>
        <w:pStyle w:val="210"/>
        <w:framePr w:w="8341" w:h="11861" w:hRule="exact" w:wrap="none" w:vAnchor="page" w:hAnchor="page" w:x="1795" w:y="1532"/>
        <w:shd w:val="clear" w:color="auto" w:fill="auto"/>
        <w:spacing w:after="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Это бабья клят .</w:t>
      </w:r>
    </w:p>
    <w:p w:rsidR="00D72F70" w:rsidRPr="0094645E" w:rsidRDefault="00D72F70">
      <w:pPr>
        <w:pStyle w:val="210"/>
        <w:framePr w:w="8341" w:h="11861" w:hRule="exact" w:wrap="none" w:vAnchor="page" w:hAnchor="page" w:x="1795" w:y="1532"/>
        <w:shd w:val="clear" w:color="auto" w:fill="auto"/>
        <w:spacing w:after="0" w:line="400" w:lineRule="exact"/>
        <w:ind w:left="20" w:right="20" w:firstLine="460"/>
        <w:jc w:val="both"/>
        <w:rPr>
          <w:rFonts w:ascii="Times New Roman" w:hAnsi="Times New Roman" w:cs="Times New Roman"/>
          <w:sz w:val="24"/>
          <w:szCs w:val="24"/>
        </w:rPr>
      </w:pPr>
      <w:r w:rsidRPr="0094645E">
        <w:rPr>
          <w:rStyle w:val="21Garamond32"/>
          <w:rFonts w:ascii="Times New Roman" w:hAnsi="Times New Roman" w:cs="Times New Roman"/>
          <w:b/>
          <w:bCs/>
          <w:color w:val="000000"/>
        </w:rPr>
        <w:t xml:space="preserve">Мессер </w:t>
      </w:r>
      <w:r w:rsidRPr="0094645E">
        <w:rPr>
          <w:rStyle w:val="212pt3"/>
          <w:rFonts w:ascii="Times New Roman" w:hAnsi="Times New Roman" w:cs="Times New Roman"/>
          <w:b/>
          <w:bCs/>
          <w:color w:val="000000"/>
          <w:sz w:val="24"/>
          <w:szCs w:val="24"/>
        </w:rPr>
        <w:t>Мако.</w:t>
      </w:r>
      <w:r w:rsidRPr="0094645E">
        <w:rPr>
          <w:rStyle w:val="210pt2"/>
          <w:rFonts w:ascii="Times New Roman" w:hAnsi="Times New Roman" w:cs="Times New Roman"/>
          <w:b/>
          <w:bCs/>
          <w:color w:val="000000"/>
          <w:sz w:val="24"/>
          <w:szCs w:val="24"/>
        </w:rPr>
        <w:t xml:space="preserve"> Клянусь святым Евангелием » все</w:t>
      </w:r>
      <w:r w:rsidRPr="0094645E">
        <w:rPr>
          <w:rStyle w:val="210pt2"/>
          <w:rFonts w:ascii="Times New Roman" w:hAnsi="Times New Roman" w:cs="Times New Roman"/>
          <w:b/>
          <w:bCs/>
          <w:color w:val="000000"/>
          <w:sz w:val="24"/>
          <w:szCs w:val="24"/>
        </w:rPr>
        <w:softHyphen/>
        <w:t>ми евангелиями!</w:t>
      </w:r>
    </w:p>
    <w:p w:rsidR="00D72F70" w:rsidRPr="0094645E" w:rsidRDefault="00D72F70">
      <w:pPr>
        <w:pStyle w:val="210"/>
        <w:framePr w:w="8341" w:h="11861" w:hRule="exact" w:wrap="none" w:vAnchor="page" w:hAnchor="page" w:x="1795" w:y="1532"/>
        <w:shd w:val="clear" w:color="auto" w:fill="auto"/>
        <w:spacing w:after="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Так выражается мужичье.</w:t>
      </w:r>
    </w:p>
    <w:p w:rsidR="00D72F70" w:rsidRPr="0094645E" w:rsidRDefault="00D72F70">
      <w:pPr>
        <w:pStyle w:val="210"/>
        <w:framePr w:w="8341" w:h="11861" w:hRule="exact" w:wrap="none" w:vAnchor="page" w:hAnchor="page" w:x="1795" w:y="1532"/>
        <w:shd w:val="clear" w:color="auto" w:fill="auto"/>
        <w:spacing w:after="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w:t>
      </w:r>
      <w:r w:rsidRPr="0094645E">
        <w:rPr>
          <w:rStyle w:val="210pt2"/>
          <w:rFonts w:ascii="Times New Roman" w:hAnsi="Times New Roman" w:cs="Times New Roman"/>
          <w:b/>
          <w:bCs/>
          <w:color w:val="000000"/>
          <w:sz w:val="24"/>
          <w:szCs w:val="24"/>
        </w:rPr>
        <w:t xml:space="preserve"> Ма'ко. Клянусь верой господней!</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Аидреа.</w:t>
      </w:r>
      <w:r w:rsidRPr="0094645E">
        <w:rPr>
          <w:rStyle w:val="210pt2"/>
          <w:rFonts w:ascii="Times New Roman" w:hAnsi="Times New Roman" w:cs="Times New Roman"/>
          <w:b/>
          <w:bCs/>
          <w:color w:val="000000"/>
          <w:sz w:val="24"/>
          <w:szCs w:val="24"/>
        </w:rPr>
        <w:t xml:space="preserve"> Слова, достойные грузчика.</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Клянусь собственной душой!</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Выражение лицемеров.</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Клянусь телом вселенной!</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Хреновина!</w:t>
      </w:r>
    </w:p>
    <w:p w:rsidR="00D72F70" w:rsidRPr="0094645E" w:rsidRDefault="00D72F70">
      <w:pPr>
        <w:pStyle w:val="210"/>
        <w:framePr w:w="8341" w:h="11861" w:hRule="exact" w:wrap="none" w:vAnchor="page" w:hAnchor="page" w:x="1795" w:y="1532"/>
        <w:shd w:val="clear" w:color="auto" w:fill="auto"/>
        <w:spacing w:after="0" w:line="336"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Вы хотите, чтобы я сказал — телом господним?</w:t>
      </w:r>
    </w:p>
    <w:p w:rsidR="00D72F70" w:rsidRPr="0094645E" w:rsidRDefault="00D72F70">
      <w:pPr>
        <w:pStyle w:val="210"/>
        <w:framePr w:w="8341" w:h="11861" w:hRule="exact" w:wrap="none" w:vAnchor="page" w:hAnchor="page" w:x="1795" w:y="1532"/>
        <w:shd w:val="clear" w:color="auto" w:fill="auto"/>
        <w:spacing w:after="0" w:line="315"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Меркурио.</w:t>
      </w:r>
      <w:r w:rsidRPr="0094645E">
        <w:rPr>
          <w:rStyle w:val="210pt2"/>
          <w:rFonts w:ascii="Times New Roman" w:hAnsi="Times New Roman" w:cs="Times New Roman"/>
          <w:b/>
          <w:bCs/>
          <w:color w:val="000000"/>
          <w:sz w:val="24"/>
          <w:szCs w:val="24"/>
        </w:rPr>
        <w:t xml:space="preserve"> Святых величай, чертей ие замай, как только что сказал Грилло.</w:t>
      </w:r>
    </w:p>
    <w:p w:rsidR="00D72F70" w:rsidRPr="0094645E" w:rsidRDefault="00D72F70">
      <w:pPr>
        <w:pStyle w:val="210"/>
        <w:framePr w:w="8341" w:h="11861" w:hRule="exact" w:wrap="none" w:vAnchor="page" w:hAnchor="page" w:x="1795" w:y="1532"/>
        <w:shd w:val="clear" w:color="auto" w:fill="auto"/>
        <w:spacing w:after="0" w:line="315"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Хочу ублажить магистра, ей-богу, хочу.</w:t>
      </w:r>
    </w:p>
    <w:p w:rsidR="00D72F70" w:rsidRPr="0094645E" w:rsidRDefault="00D72F70">
      <w:pPr>
        <w:pStyle w:val="210"/>
        <w:framePr w:w="8341" w:h="11861" w:hRule="exact" w:wrap="none" w:vAnchor="page" w:hAnchor="page" w:x="1795" w:y="1532"/>
        <w:shd w:val="clear" w:color="auto" w:fill="auto"/>
        <w:spacing w:after="0" w:line="315"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Разве я не говорил вам, что придворный должен уметь ругаться?</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Да, но я забыл, ей-богу, забыл.</w:t>
      </w:r>
    </w:p>
    <w:p w:rsidR="00D72F70" w:rsidRPr="0094645E" w:rsidRDefault="00D72F70">
      <w:pPr>
        <w:pStyle w:val="210"/>
        <w:framePr w:w="8341" w:h="11861" w:hRule="exact" w:wrap="none" w:vAnchor="page" w:hAnchor="page" w:x="1795" w:y="1532"/>
        <w:shd w:val="clear" w:color="auto" w:fill="auto"/>
        <w:spacing w:after="0" w:line="315"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Меркурио.</w:t>
      </w:r>
      <w:r w:rsidRPr="0094645E">
        <w:rPr>
          <w:rStyle w:val="210pt2"/>
          <w:rFonts w:ascii="Times New Roman" w:hAnsi="Times New Roman" w:cs="Times New Roman"/>
          <w:b/>
          <w:bCs/>
          <w:color w:val="000000"/>
          <w:sz w:val="24"/>
          <w:szCs w:val="24"/>
        </w:rPr>
        <w:t xml:space="preserve"> Не будем терять время, а то формы остынут, да и дрова в Риме чертовски до</w:t>
      </w:r>
      <w:r w:rsidRPr="0094645E">
        <w:rPr>
          <w:rStyle w:val="210pt2"/>
          <w:rFonts w:ascii="Times New Roman" w:hAnsi="Times New Roman" w:cs="Times New Roman"/>
          <w:b/>
          <w:bCs/>
          <w:color w:val="000000"/>
          <w:sz w:val="24"/>
          <w:szCs w:val="24"/>
        </w:rPr>
        <w:softHyphen/>
        <w:t>роги.</w:t>
      </w:r>
    </w:p>
    <w:p w:rsidR="00D72F70" w:rsidRPr="0094645E" w:rsidRDefault="00D72F70">
      <w:pPr>
        <w:pStyle w:val="210"/>
        <w:framePr w:w="8341" w:h="11861" w:hRule="exact" w:wrap="none" w:vAnchor="page" w:hAnchor="page" w:x="1795" w:y="1532"/>
        <w:shd w:val="clear" w:color="auto" w:fill="auto"/>
        <w:spacing w:after="0" w:line="299"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Если вы подождете, я пошлю в Сиену За целым возом.</w:t>
      </w:r>
    </w:p>
    <w:p w:rsidR="00D72F70" w:rsidRPr="0094645E" w:rsidRDefault="00D72F70">
      <w:pPr>
        <w:pStyle w:val="210"/>
        <w:framePr w:w="8341" w:h="11861" w:hRule="exact" w:wrap="none" w:vAnchor="page" w:hAnchor="page" w:x="1795" w:y="1532"/>
        <w:shd w:val="clear" w:color="auto" w:fill="auto"/>
        <w:spacing w:after="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Мастер Андреа.</w:t>
      </w:r>
      <w:r w:rsidRPr="0094645E">
        <w:rPr>
          <w:rStyle w:val="210pt2"/>
          <w:rFonts w:ascii="Times New Roman" w:hAnsi="Times New Roman" w:cs="Times New Roman"/>
          <w:b/>
          <w:bCs/>
          <w:color w:val="000000"/>
          <w:sz w:val="24"/>
          <w:szCs w:val="24"/>
        </w:rPr>
        <w:t xml:space="preserve"> Ха-ха-ха! Ну и дурак же!</w:t>
      </w:r>
    </w:p>
    <w:p w:rsidR="00D72F70" w:rsidRPr="0094645E" w:rsidRDefault="00D72F70">
      <w:pPr>
        <w:pStyle w:val="210"/>
        <w:framePr w:w="8341" w:h="11861" w:hRule="exact" w:wrap="none" w:vAnchor="page" w:hAnchor="page" w:x="1795" w:y="1532"/>
        <w:shd w:val="clear" w:color="auto" w:fill="auto"/>
        <w:spacing w:after="0" w:line="360"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Что вы говорите?</w:t>
      </w:r>
    </w:p>
    <w:p w:rsidR="00D72F70" w:rsidRPr="0094645E" w:rsidRDefault="00D72F70">
      <w:pPr>
        <w:pStyle w:val="210"/>
        <w:framePr w:w="8341" w:h="11861" w:hRule="exact" w:wrap="none" w:vAnchor="page" w:hAnchor="page" w:x="1795" w:y="1532"/>
        <w:shd w:val="clear" w:color="auto" w:fill="auto"/>
        <w:spacing w:after="0" w:line="283" w:lineRule="exact"/>
        <w:ind w:left="20" w:righ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Меркурио.</w:t>
      </w:r>
      <w:r w:rsidRPr="0094645E">
        <w:rPr>
          <w:rStyle w:val="210pt2"/>
          <w:rFonts w:ascii="Times New Roman" w:hAnsi="Times New Roman" w:cs="Times New Roman"/>
          <w:b/>
          <w:bCs/>
          <w:color w:val="000000"/>
          <w:sz w:val="24"/>
          <w:szCs w:val="24"/>
        </w:rPr>
        <w:t xml:space="preserve"> Что из вас выйдет пренз- ряднейший придворный.</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Премного вам благодарен, доктор!</w:t>
      </w:r>
    </w:p>
    <w:p w:rsidR="00D72F70" w:rsidRPr="0094645E" w:rsidRDefault="00D72F70">
      <w:pPr>
        <w:pStyle w:val="210"/>
        <w:framePr w:w="8341" w:h="11861" w:hRule="exact" w:wrap="none" w:vAnchor="page" w:hAnchor="page" w:x="1795" w:y="1532"/>
        <w:numPr>
          <w:ilvl w:val="0"/>
          <w:numId w:val="5"/>
        </w:numPr>
        <w:shd w:val="clear" w:color="auto" w:fill="auto"/>
        <w:tabs>
          <w:tab w:val="left" w:pos="725"/>
        </w:tabs>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рилло.</w:t>
      </w:r>
      <w:r w:rsidRPr="0094645E">
        <w:rPr>
          <w:rStyle w:val="210pt2"/>
          <w:rFonts w:ascii="Times New Roman" w:hAnsi="Times New Roman" w:cs="Times New Roman"/>
          <w:b/>
          <w:bCs/>
          <w:color w:val="000000"/>
          <w:sz w:val="24"/>
          <w:szCs w:val="24"/>
        </w:rPr>
        <w:t xml:space="preserve"> Пилюли и формы вас ждут.</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Мессер Мако.</w:t>
      </w:r>
      <w:r w:rsidRPr="0094645E">
        <w:rPr>
          <w:rStyle w:val="210pt2"/>
          <w:rFonts w:ascii="Times New Roman" w:hAnsi="Times New Roman" w:cs="Times New Roman"/>
          <w:b/>
          <w:bCs/>
          <w:color w:val="000000"/>
          <w:sz w:val="24"/>
          <w:szCs w:val="24"/>
        </w:rPr>
        <w:t xml:space="preserve"> А где сейчас луна?</w:t>
      </w:r>
    </w:p>
    <w:p w:rsidR="00D72F70" w:rsidRPr="0094645E" w:rsidRDefault="00D72F70">
      <w:pPr>
        <w:pStyle w:val="210"/>
        <w:framePr w:w="8341" w:h="11861" w:hRule="exact" w:wrap="none" w:vAnchor="page" w:hAnchor="page" w:x="1795" w:y="1532"/>
        <w:shd w:val="clear" w:color="auto" w:fill="auto"/>
        <w:spacing w:after="0" w:line="315" w:lineRule="exact"/>
        <w:ind w:left="20" w:firstLine="46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Магистр Меркурио.</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lang w:val="en-US" w:eastAsia="en-US"/>
        </w:rPr>
        <w:t>In Colocut.</w:t>
      </w:r>
    </w:p>
    <w:p w:rsidR="00D72F70" w:rsidRPr="0094645E" w:rsidRDefault="00D72F70">
      <w:pPr>
        <w:pStyle w:val="210"/>
        <w:framePr w:w="8341" w:h="11861" w:hRule="exact" w:wrap="none" w:vAnchor="page" w:hAnchor="page" w:x="1795" w:y="1532"/>
        <w:shd w:val="clear" w:color="auto" w:fill="auto"/>
        <w:spacing w:after="0" w:line="261" w:lineRule="exact"/>
        <w:ind w:left="20" w:right="20"/>
        <w:jc w:val="both"/>
        <w:rPr>
          <w:rFonts w:ascii="Times New Roman" w:hAnsi="Times New Roman" w:cs="Times New Roman"/>
          <w:sz w:val="24"/>
          <w:szCs w:val="24"/>
        </w:rPr>
      </w:pPr>
      <w:r w:rsidRPr="0094645E">
        <w:rPr>
          <w:rStyle w:val="212pt3"/>
          <w:rFonts w:ascii="Times New Roman" w:hAnsi="Times New Roman" w:cs="Times New Roman"/>
          <w:b/>
          <w:bCs/>
          <w:color w:val="000000"/>
          <w:sz w:val="24"/>
          <w:szCs w:val="24"/>
        </w:rPr>
        <w:t>ессер Мако.</w:t>
      </w:r>
      <w:r w:rsidRPr="0094645E">
        <w:rPr>
          <w:rStyle w:val="210pt2"/>
          <w:rFonts w:ascii="Times New Roman" w:hAnsi="Times New Roman" w:cs="Times New Roman"/>
          <w:b/>
          <w:bCs/>
          <w:color w:val="000000"/>
          <w:sz w:val="24"/>
          <w:szCs w:val="24"/>
        </w:rPr>
        <w:t xml:space="preserve"> Если она не на 'пятнадцатом своем дне то этого достаточно.</w:t>
      </w:r>
    </w:p>
    <w:p w:rsidR="00D72F70" w:rsidRPr="0094645E" w:rsidRDefault="00D72F70">
      <w:pPr>
        <w:pStyle w:val="670"/>
        <w:framePr w:w="341" w:h="1093" w:hRule="exact" w:wrap="none" w:vAnchor="page" w:hAnchor="page" w:x="2222" w:y="13220"/>
        <w:shd w:val="clear" w:color="auto" w:fill="auto"/>
        <w:spacing w:after="0" w:line="450" w:lineRule="exact"/>
        <w:ind w:left="120"/>
        <w:rPr>
          <w:rFonts w:ascii="Times New Roman" w:hAnsi="Times New Roman" w:cs="Times New Roman"/>
          <w:sz w:val="24"/>
          <w:szCs w:val="24"/>
        </w:rPr>
      </w:pPr>
      <w:r w:rsidRPr="0094645E">
        <w:rPr>
          <w:rStyle w:val="67"/>
          <w:rFonts w:ascii="Times New Roman" w:hAnsi="Times New Roman" w:cs="Times New Roman"/>
          <w:b/>
          <w:bCs/>
          <w:noProof w:val="0"/>
          <w:color w:val="000000"/>
          <w:sz w:val="24"/>
          <w:szCs w:val="24"/>
        </w:rPr>
        <w:t>м</w:t>
      </w:r>
    </w:p>
    <w:p w:rsidR="00D72F70" w:rsidRPr="0094645E" w:rsidRDefault="00D72F70">
      <w:pPr>
        <w:pStyle w:val="210"/>
        <w:framePr w:w="341" w:h="1093" w:hRule="exact" w:wrap="none" w:vAnchor="page" w:hAnchor="page" w:x="2222" w:y="13220"/>
        <w:shd w:val="clear" w:color="auto" w:fill="auto"/>
        <w:spacing w:after="0" w:line="331" w:lineRule="exact"/>
        <w:ind w:left="120" w:right="10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 б </w:t>
      </w:r>
      <w:r w:rsidRPr="0094645E">
        <w:rPr>
          <w:rStyle w:val="21Garamond29"/>
          <w:rFonts w:ascii="Times New Roman" w:hAnsi="Times New Roman" w:cs="Times New Roman"/>
          <w:b/>
          <w:bCs/>
          <w:color w:val="000000"/>
          <w:sz w:val="24"/>
          <w:szCs w:val="24"/>
        </w:rPr>
        <w:t>м</w:t>
      </w:r>
    </w:p>
    <w:p w:rsidR="00D72F70" w:rsidRPr="0094645E" w:rsidRDefault="00D72F70">
      <w:pPr>
        <w:pStyle w:val="210"/>
        <w:framePr w:w="8341" w:h="562" w:hRule="exact" w:wrap="none" w:vAnchor="page" w:hAnchor="page" w:x="1795" w:y="13414"/>
        <w:shd w:val="clear" w:color="auto" w:fill="auto"/>
        <w:spacing w:after="0" w:line="197" w:lineRule="exact"/>
        <w:ind w:left="20" w:right="20"/>
        <w:jc w:val="both"/>
        <w:rPr>
          <w:rFonts w:ascii="Times New Roman" w:hAnsi="Times New Roman" w:cs="Times New Roman"/>
          <w:sz w:val="24"/>
          <w:szCs w:val="24"/>
        </w:rPr>
      </w:pPr>
      <w:r w:rsidRPr="0094645E">
        <w:rPr>
          <w:rStyle w:val="210pt2"/>
          <w:rFonts w:ascii="Times New Roman" w:hAnsi="Times New Roman" w:cs="Times New Roman"/>
          <w:b/>
          <w:bCs/>
          <w:color w:val="000000"/>
          <w:sz w:val="24"/>
          <w:szCs w:val="24"/>
        </w:rPr>
        <w:t xml:space="preserve">а г и с т р </w:t>
      </w:r>
      <w:r w:rsidRPr="0094645E">
        <w:rPr>
          <w:rStyle w:val="212pt3"/>
          <w:rFonts w:ascii="Times New Roman" w:hAnsi="Times New Roman" w:cs="Times New Roman"/>
          <w:b/>
          <w:bCs/>
          <w:color w:val="000000"/>
          <w:sz w:val="24"/>
          <w:szCs w:val="24"/>
        </w:rPr>
        <w:t>Меркурио.</w:t>
      </w:r>
      <w:r w:rsidRPr="0094645E">
        <w:rPr>
          <w:rStyle w:val="210pt2"/>
          <w:rFonts w:ascii="Times New Roman" w:hAnsi="Times New Roman" w:cs="Times New Roman"/>
          <w:b/>
          <w:bCs/>
          <w:color w:val="000000"/>
          <w:sz w:val="24"/>
          <w:szCs w:val="24"/>
        </w:rPr>
        <w:t xml:space="preserve"> Пожалуй, уже год, как оиа там была.</w:t>
      </w:r>
    </w:p>
    <w:p w:rsidR="00D72F70" w:rsidRPr="0094645E" w:rsidRDefault="00D72F70">
      <w:pPr>
        <w:pStyle w:val="210"/>
        <w:framePr w:wrap="none" w:vAnchor="page" w:hAnchor="page" w:x="1806" w:y="14065"/>
        <w:shd w:val="clear" w:color="auto" w:fill="auto"/>
        <w:spacing w:after="0" w:line="360" w:lineRule="exact"/>
        <w:jc w:val="left"/>
        <w:rPr>
          <w:rFonts w:ascii="Times New Roman" w:hAnsi="Times New Roman" w:cs="Times New Roman"/>
          <w:sz w:val="24"/>
          <w:szCs w:val="24"/>
        </w:rPr>
      </w:pPr>
      <w:r w:rsidRPr="0094645E">
        <w:rPr>
          <w:rStyle w:val="210pt2"/>
          <w:rFonts w:ascii="Times New Roman" w:hAnsi="Times New Roman" w:cs="Times New Roman"/>
          <w:b/>
          <w:bCs/>
          <w:color w:val="000000"/>
          <w:sz w:val="24"/>
          <w:szCs w:val="24"/>
          <w:lang w:val="en-US" w:eastAsia="en-US"/>
        </w:rPr>
        <w:t xml:space="preserve">timore^nfluxi? </w:t>
      </w:r>
      <w:r w:rsidRPr="0094645E">
        <w:rPr>
          <w:rStyle w:val="212pt3"/>
          <w:rFonts w:ascii="Times New Roman" w:hAnsi="Times New Roman" w:cs="Times New Roman"/>
          <w:b/>
          <w:bCs/>
          <w:color w:val="000000"/>
          <w:sz w:val="24"/>
          <w:szCs w:val="24"/>
        </w:rPr>
        <w:t>^</w:t>
      </w:r>
      <w:r w:rsidRPr="0094645E">
        <w:rPr>
          <w:rStyle w:val="212pt3"/>
          <w:rFonts w:ascii="Times New Roman" w:hAnsi="Times New Roman" w:cs="Times New Roman"/>
          <w:b/>
          <w:bCs/>
          <w:color w:val="000000"/>
          <w:sz w:val="24"/>
          <w:szCs w:val="24"/>
          <w:vertAlign w:val="superscript"/>
        </w:rPr>
        <w:t>аКО</w:t>
      </w:r>
      <w:r w:rsidRPr="0094645E">
        <w:rPr>
          <w:rStyle w:val="212pt3"/>
          <w:rFonts w:ascii="Times New Roman" w:hAnsi="Times New Roman" w:cs="Times New Roman"/>
          <w:b/>
          <w:bCs/>
          <w:color w:val="000000"/>
          <w:sz w:val="24"/>
          <w:szCs w:val="24"/>
        </w:rPr>
        <w:t>*</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vertAlign w:val="superscript"/>
        </w:rPr>
        <w:t>начнт</w:t>
      </w:r>
      <w:r w:rsidRPr="0094645E">
        <w:rPr>
          <w:rStyle w:val="210pt2"/>
          <w:rFonts w:ascii="Times New Roman" w:hAnsi="Times New Roman" w:cs="Times New Roman"/>
          <w:b/>
          <w:bCs/>
          <w:color w:val="000000"/>
          <w:sz w:val="24"/>
          <w:szCs w:val="24"/>
        </w:rPr>
        <w:t xml:space="preserve">* </w:t>
      </w:r>
      <w:r w:rsidRPr="0094645E">
        <w:rPr>
          <w:rStyle w:val="210pt2"/>
          <w:rFonts w:ascii="Times New Roman" w:hAnsi="Times New Roman" w:cs="Times New Roman"/>
          <w:b/>
          <w:bCs/>
          <w:color w:val="000000"/>
          <w:sz w:val="24"/>
          <w:szCs w:val="24"/>
          <w:vertAlign w:val="superscript"/>
        </w:rPr>
        <w:t>я</w:t>
      </w:r>
      <w:r w:rsidRPr="0094645E">
        <w:rPr>
          <w:rStyle w:val="210pt2"/>
          <w:rFonts w:ascii="Times New Roman" w:hAnsi="Times New Roman" w:cs="Times New Roman"/>
          <w:b/>
          <w:bCs/>
          <w:color w:val="000000"/>
          <w:sz w:val="24"/>
          <w:szCs w:val="24"/>
        </w:rPr>
        <w:t xml:space="preserve"> могу принять ягоды </w:t>
      </w:r>
      <w:r w:rsidRPr="0094645E">
        <w:rPr>
          <w:rStyle w:val="210pt2"/>
          <w:rFonts w:ascii="Times New Roman" w:hAnsi="Times New Roman" w:cs="Times New Roman"/>
          <w:b/>
          <w:bCs/>
          <w:color w:val="000000"/>
          <w:sz w:val="24"/>
          <w:szCs w:val="24"/>
          <w:lang w:val="en-US" w:eastAsia="en-US"/>
        </w:rPr>
        <w:t>sine</w:t>
      </w:r>
    </w:p>
    <w:p w:rsidR="00D72F70" w:rsidRPr="0094645E" w:rsidRDefault="00D72F70">
      <w:pPr>
        <w:pStyle w:val="180"/>
        <w:framePr w:wrap="none" w:vAnchor="page" w:hAnchor="page" w:x="9651" w:y="15084"/>
        <w:shd w:val="clear" w:color="auto" w:fill="auto"/>
        <w:spacing w:line="240" w:lineRule="exact"/>
        <w:ind w:left="20"/>
        <w:rPr>
          <w:rFonts w:ascii="Times New Roman" w:hAnsi="Times New Roman" w:cs="Times New Roman"/>
        </w:rPr>
      </w:pPr>
      <w:r w:rsidRPr="0094645E">
        <w:rPr>
          <w:rStyle w:val="180pt"/>
          <w:rFonts w:ascii="Times New Roman" w:hAnsi="Times New Roman" w:cs="Times New Roman"/>
          <w:color w:val="000000"/>
        </w:rPr>
        <w:t>405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2" w:h="13285" w:hRule="exact" w:wrap="none" w:vAnchor="page" w:hAnchor="page" w:x="1790" w:y="1489"/>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 xml:space="preserve">Магистр Меркури о. </w:t>
      </w:r>
      <w:r w:rsidRPr="0094645E">
        <w:rPr>
          <w:rStyle w:val="210pt1"/>
          <w:rFonts w:ascii="Times New Roman" w:hAnsi="Times New Roman" w:cs="Times New Roman"/>
          <w:b/>
          <w:bCs/>
          <w:color w:val="000000"/>
          <w:sz w:val="24"/>
          <w:szCs w:val="24"/>
        </w:rPr>
        <w:t>Конечно.</w:t>
      </w:r>
    </w:p>
    <w:p w:rsidR="00D72F70" w:rsidRPr="0094645E" w:rsidRDefault="00D72F70">
      <w:pPr>
        <w:pStyle w:val="210"/>
        <w:framePr w:w="8352" w:h="13285" w:hRule="exact" w:wrap="none" w:vAnchor="page" w:hAnchor="page" w:x="1790" w:y="1489"/>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 xml:space="preserve">Мастер Андреа. </w:t>
      </w:r>
      <w:r w:rsidRPr="0094645E">
        <w:rPr>
          <w:rStyle w:val="210pt1"/>
          <w:rFonts w:ascii="Times New Roman" w:hAnsi="Times New Roman" w:cs="Times New Roman"/>
          <w:b/>
          <w:bCs/>
          <w:color w:val="000000"/>
          <w:sz w:val="24"/>
          <w:szCs w:val="24"/>
        </w:rPr>
        <w:t>Входите, залезайте сюда.</w:t>
      </w:r>
    </w:p>
    <w:p w:rsidR="00D72F70" w:rsidRPr="0094645E" w:rsidRDefault="00D72F70">
      <w:pPr>
        <w:pStyle w:val="210"/>
        <w:framePr w:w="8352" w:h="13285" w:hRule="exact" w:wrap="none" w:vAnchor="page" w:hAnchor="page" w:x="1790" w:y="1489"/>
        <w:shd w:val="clear" w:color="auto" w:fill="auto"/>
        <w:spacing w:after="652"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 xml:space="preserve">Мессер Мако. </w:t>
      </w:r>
      <w:r w:rsidRPr="0094645E">
        <w:rPr>
          <w:rStyle w:val="210pt1"/>
          <w:rFonts w:ascii="Times New Roman" w:hAnsi="Times New Roman" w:cs="Times New Roman"/>
          <w:b/>
          <w:bCs/>
          <w:color w:val="000000"/>
          <w:sz w:val="24"/>
          <w:szCs w:val="24"/>
        </w:rPr>
        <w:t>Вхожу, лезу.</w:t>
      </w:r>
    </w:p>
    <w:p w:rsidR="00D72F70" w:rsidRPr="0094645E" w:rsidRDefault="00D72F70">
      <w:pPr>
        <w:pStyle w:val="a4"/>
        <w:framePr w:w="8352" w:h="13285" w:hRule="exact" w:wrap="none" w:vAnchor="page" w:hAnchor="page" w:x="1790" w:y="1489"/>
        <w:shd w:val="clear" w:color="auto" w:fill="auto"/>
        <w:spacing w:before="0" w:after="307" w:line="250" w:lineRule="exact"/>
        <w:ind w:right="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ВТОРОЕ</w:t>
      </w:r>
    </w:p>
    <w:p w:rsidR="00D72F70" w:rsidRPr="0094645E" w:rsidRDefault="00D72F70">
      <w:pPr>
        <w:pStyle w:val="a4"/>
        <w:framePr w:w="8352" w:h="13285" w:hRule="exact" w:wrap="none" w:vAnchor="page" w:hAnchor="page" w:x="1790" w:y="1489"/>
        <w:shd w:val="clear" w:color="auto" w:fill="auto"/>
        <w:spacing w:before="0" w:after="305" w:line="250" w:lineRule="exact"/>
        <w:ind w:right="80"/>
        <w:rPr>
          <w:rFonts w:ascii="Times New Roman" w:hAnsi="Times New Roman" w:cs="Times New Roman"/>
          <w:sz w:val="24"/>
          <w:szCs w:val="24"/>
        </w:rPr>
      </w:pPr>
      <w:r w:rsidRPr="0094645E">
        <w:rPr>
          <w:rStyle w:val="2pt1"/>
          <w:rFonts w:ascii="Times New Roman" w:hAnsi="Times New Roman" w:cs="Times New Roman"/>
          <w:color w:val="000000"/>
          <w:sz w:val="24"/>
          <w:szCs w:val="24"/>
        </w:rPr>
        <w:t>Альвиджа и Россо.</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 xml:space="preserve">Альвиджа. В чем </w:t>
      </w:r>
      <w:r w:rsidRPr="0094645E">
        <w:rPr>
          <w:rStyle w:val="210pt1"/>
          <w:rFonts w:ascii="Times New Roman" w:hAnsi="Times New Roman" w:cs="Times New Roman"/>
          <w:b/>
          <w:bCs/>
          <w:color w:val="000000"/>
          <w:sz w:val="24"/>
          <w:szCs w:val="24"/>
        </w:rPr>
        <w:t>дело, Россо ты немазаный?</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уж думал, ты совсем сгинула.</w:t>
      </w:r>
    </w:p>
    <w:p w:rsidR="00D72F70" w:rsidRPr="0094645E" w:rsidRDefault="00D72F70">
      <w:pPr>
        <w:pStyle w:val="210"/>
        <w:framePr w:w="8352" w:h="13285" w:hRule="exact" w:wrap="none" w:vAnchor="page" w:hAnchor="page" w:x="1790" w:y="1489"/>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У меия прямо-таки ноги отнялись... Я разговаривала со своим исповедником и узиала, когда в августе бывает богородица.</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зачем тебе это знать?</w:t>
      </w:r>
    </w:p>
    <w:p w:rsidR="00D72F70" w:rsidRPr="0094645E" w:rsidRDefault="00D72F70">
      <w:pPr>
        <w:pStyle w:val="210"/>
        <w:framePr w:w="8352" w:h="13285" w:hRule="exact" w:wrap="none" w:vAnchor="page" w:hAnchor="page" w:x="1790" w:y="1489"/>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Затем, что я принесла обет, что буду в каиуи ее поститься. А затем я попросила истолковать мие сон и заказала помянуть в проповеди чудеса, которые творила моя наставница. Ходила к Пьемонтезке, она ски- иула, — ты уж помалкивай. Затем взглянула на ножище Беатриче... ух ты! Как ни в чем не бывало! А потом вы</w:t>
      </w:r>
      <w:r w:rsidRPr="0094645E">
        <w:rPr>
          <w:rStyle w:val="210pt1"/>
          <w:rFonts w:ascii="Times New Roman" w:hAnsi="Times New Roman" w:cs="Times New Roman"/>
          <w:b/>
          <w:bCs/>
          <w:color w:val="000000"/>
          <w:sz w:val="24"/>
          <w:szCs w:val="24"/>
        </w:rPr>
        <w:softHyphen/>
        <w:t>хлопотала для Паньины местечко в монастыре «обра</w:t>
      </w:r>
      <w:r w:rsidRPr="0094645E">
        <w:rPr>
          <w:rStyle w:val="210pt1"/>
          <w:rFonts w:ascii="Times New Roman" w:hAnsi="Times New Roman" w:cs="Times New Roman"/>
          <w:b/>
          <w:bCs/>
          <w:color w:val="000000"/>
          <w:sz w:val="24"/>
          <w:szCs w:val="24"/>
        </w:rPr>
        <w:softHyphen/>
        <w:t>щенных», но так и не попала к Святому Джанни, чтобы навестить испанку Ордегу, которую замуровали за то, что дон Диего сходил по ней с ума.</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Об этой сплетне слыхал.</w:t>
      </w:r>
    </w:p>
    <w:p w:rsidR="00D72F70" w:rsidRPr="0094645E" w:rsidRDefault="00D72F70">
      <w:pPr>
        <w:pStyle w:val="210"/>
        <w:framePr w:w="8352" w:h="13285" w:hRule="exact" w:wrap="none" w:vAnchor="page" w:hAnchor="page" w:x="1790" w:y="1489"/>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Проделав все это, я наспех выпила в «Зайце» стакан корсиканского вина и вот теперь к твоим услугам.</w:t>
      </w:r>
    </w:p>
    <w:p w:rsidR="00D72F70" w:rsidRPr="0094645E" w:rsidRDefault="00D72F70">
      <w:pPr>
        <w:pStyle w:val="210"/>
        <w:framePr w:w="8352" w:h="13285" w:hRule="exact" w:wrap="none" w:vAnchor="page" w:hAnchor="page" w:x="1790" w:y="1489"/>
        <w:shd w:val="clear" w:color="auto" w:fill="auto"/>
        <w:tabs>
          <w:tab w:val="right" w:pos="7748"/>
        </w:tabs>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Альвиджа, нас — двое, и мы — одно... Когда бы ты захотела окасать мне услугу, простую, несколько слов —и все, то кляиусь кровью непорочной девы и бла</w:t>
      </w:r>
      <w:r w:rsidRPr="0094645E">
        <w:rPr>
          <w:rStyle w:val="210pt1"/>
          <w:rFonts w:ascii="Times New Roman" w:hAnsi="Times New Roman" w:cs="Times New Roman"/>
          <w:b/>
          <w:bCs/>
          <w:color w:val="000000"/>
          <w:sz w:val="24"/>
          <w:szCs w:val="24"/>
        </w:rPr>
        <w:softHyphen/>
        <w:t>гословенным, священным... я весь тебе отдамся, телом и душой.</w:t>
      </w:r>
      <w:r w:rsidRPr="0094645E">
        <w:rPr>
          <w:rStyle w:val="210pt1"/>
          <w:rFonts w:ascii="Times New Roman" w:hAnsi="Times New Roman" w:cs="Times New Roman"/>
          <w:b/>
          <w:bCs/>
          <w:color w:val="000000"/>
          <w:sz w:val="24"/>
          <w:szCs w:val="24"/>
        </w:rPr>
        <w:tab/>
        <w:t>_</w:t>
      </w:r>
    </w:p>
    <w:p w:rsidR="00D72F70" w:rsidRPr="0094645E" w:rsidRDefault="00D72F70">
      <w:pPr>
        <w:pStyle w:val="210"/>
        <w:framePr w:w="8352" w:h="13285" w:hRule="exact" w:wrap="none" w:vAnchor="page" w:hAnchor="page" w:x="1790" w:y="1489"/>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Если дело в нескольких словах — дело в шляпе.</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Только в два-три слава, ничего больше.</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Говори, не стыдись.</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Стыдиться тут, в Риме? О!</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Да говори же скорей!</w:t>
      </w:r>
    </w:p>
    <w:p w:rsidR="00D72F70" w:rsidRPr="0094645E" w:rsidRDefault="00D72F70">
      <w:pPr>
        <w:pStyle w:val="210"/>
        <w:framePr w:w="8352" w:h="13285" w:hRule="exact" w:wrap="none" w:vAnchor="page" w:hAnchor="page" w:x="1790"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колеблюсь, ибо еще никогда юе достанлял</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69" w:h="9931" w:hRule="exact" w:wrap="none" w:vAnchor="page" w:hAnchor="page" w:x="1731" w:y="1617"/>
        <w:shd w:val="clear" w:color="auto" w:fill="auto"/>
        <w:spacing w:after="211" w:line="240" w:lineRule="auto"/>
        <w:ind w:left="140" w:right="20" w:firstLine="2300"/>
        <w:jc w:val="lef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 xml:space="preserve">^„пиьгтния. Пусть ожерелье будет цели- тебе никакого удовольствии. </w:t>
      </w:r>
      <w:r w:rsidRPr="0094645E">
        <w:rPr>
          <w:rStyle w:val="21Garamond26"/>
          <w:rFonts w:ascii="Times New Roman" w:hAnsi="Times New Roman" w:cs="Times New Roman"/>
          <w:b/>
          <w:bCs/>
          <w:color w:val="000000"/>
          <w:sz w:val="24"/>
          <w:szCs w:val="24"/>
        </w:rPr>
        <w:t>у</w:t>
      </w:r>
    </w:p>
    <w:p w:rsidR="00D72F70" w:rsidRPr="0094645E" w:rsidRDefault="00D72F70">
      <w:pPr>
        <w:pStyle w:val="210"/>
        <w:framePr w:w="8469" w:h="9931" w:hRule="exact" w:wrap="none" w:vAnchor="page" w:hAnchor="page" w:x="1731" w:y="1617"/>
        <w:shd w:val="clear" w:color="auto" w:fill="auto"/>
        <w:spacing w:after="189" w:line="331" w:lineRule="exact"/>
        <w:ind w:left="140" w:right="20"/>
        <w:jc w:val="both"/>
        <w:rPr>
          <w:rFonts w:ascii="Times New Roman" w:hAnsi="Times New Roman" w:cs="Times New Roman"/>
          <w:sz w:val="24"/>
          <w:szCs w:val="24"/>
        </w:rPr>
      </w:pPr>
      <w:r w:rsidRPr="0094645E">
        <w:rPr>
          <w:rStyle w:val="21Garamond25"/>
          <w:rFonts w:ascii="Times New Roman" w:hAnsi="Times New Roman" w:cs="Times New Roman"/>
          <w:b/>
          <w:bCs/>
          <w:color w:val="000000"/>
          <w:vertAlign w:val="superscript"/>
        </w:rPr>
        <w:t>К</w:t>
      </w:r>
      <w:r w:rsidRPr="0094645E">
        <w:rPr>
          <w:rStyle w:val="21Garamond25"/>
          <w:rFonts w:ascii="Times New Roman" w:hAnsi="Times New Roman" w:cs="Times New Roman"/>
          <w:b/>
          <w:bCs/>
          <w:color w:val="000000"/>
        </w:rPr>
        <w:t>°</w:t>
      </w:r>
      <w:r w:rsidRPr="0094645E">
        <w:rPr>
          <w:rStyle w:val="21Garamond25"/>
          <w:rFonts w:ascii="Times New Roman" w:hAnsi="Times New Roman" w:cs="Times New Roman"/>
          <w:b/>
          <w:bCs/>
          <w:color w:val="000000"/>
          <w:vertAlign w:val="superscript"/>
        </w:rPr>
        <w:t>М</w:t>
      </w:r>
      <w:r w:rsidRPr="0094645E">
        <w:rPr>
          <w:rStyle w:val="21Garamond25"/>
          <w:rFonts w:ascii="Times New Roman" w:hAnsi="Times New Roman" w:cs="Times New Roman"/>
          <w:b/>
          <w:bCs/>
          <w:color w:val="000000"/>
        </w:rPr>
        <w:t xml:space="preserve">Ал°ьТид*а. </w:t>
      </w:r>
      <w:r w:rsidRPr="0094645E">
        <w:rPr>
          <w:rStyle w:val="210pt1"/>
          <w:rFonts w:ascii="Times New Roman" w:hAnsi="Times New Roman" w:cs="Times New Roman"/>
          <w:b/>
          <w:bCs/>
          <w:color w:val="000000"/>
          <w:sz w:val="24"/>
          <w:szCs w:val="24"/>
        </w:rPr>
        <w:t xml:space="preserve">Приму </w:t>
      </w:r>
      <w:r w:rsidRPr="0094645E">
        <w:rPr>
          <w:rStyle w:val="21Garamond25"/>
          <w:rFonts w:ascii="Times New Roman" w:hAnsi="Times New Roman" w:cs="Times New Roman"/>
          <w:b/>
          <w:bCs/>
          <w:color w:val="000000"/>
        </w:rPr>
        <w:t xml:space="preserve">&gt; </w:t>
      </w:r>
      <w:r w:rsidRPr="0094645E">
        <w:rPr>
          <w:rStyle w:val="21Garamond24"/>
          <w:rFonts w:ascii="Times New Roman" w:hAnsi="Times New Roman" w:cs="Times New Roman"/>
          <w:b/>
          <w:bCs/>
          <w:color w:val="000000"/>
          <w:sz w:val="24"/>
          <w:szCs w:val="24"/>
        </w:rPr>
        <w:t xml:space="preserve">не </w:t>
      </w:r>
      <w:r w:rsidRPr="0094645E">
        <w:rPr>
          <w:rStyle w:val="210pt1"/>
          <w:rFonts w:ascii="Times New Roman" w:hAnsi="Times New Roman" w:cs="Times New Roman"/>
          <w:b/>
          <w:bCs/>
          <w:color w:val="000000"/>
          <w:sz w:val="24"/>
          <w:szCs w:val="24"/>
        </w:rPr>
        <w:t xml:space="preserve">яриму. </w:t>
      </w:r>
      <w:r w:rsidRPr="0094645E">
        <w:rPr>
          <w:rStyle w:val="212pt1"/>
          <w:rFonts w:ascii="Times New Roman" w:hAnsi="Times New Roman" w:cs="Times New Roman"/>
          <w:b/>
          <w:bCs/>
          <w:color w:val="000000"/>
          <w:sz w:val="24"/>
          <w:szCs w:val="24"/>
        </w:rPr>
        <w:t>Примув</w:t>
      </w:r>
      <w:r w:rsidRPr="0094645E">
        <w:rPr>
          <w:rStyle w:val="210pt1"/>
          <w:rFonts w:ascii="Times New Roman" w:hAnsi="Times New Roman" w:cs="Times New Roman"/>
          <w:b/>
          <w:bCs/>
          <w:color w:val="000000"/>
          <w:sz w:val="24"/>
          <w:szCs w:val="24"/>
        </w:rPr>
        <w:t xml:space="preserve"> </w:t>
      </w:r>
      <w:r w:rsidRPr="0094645E">
        <w:rPr>
          <w:rStyle w:val="21Garamond24"/>
          <w:rFonts w:ascii="Times New Roman" w:hAnsi="Times New Roman" w:cs="Times New Roman"/>
          <w:b/>
          <w:bCs/>
          <w:color w:val="000000"/>
          <w:sz w:val="24"/>
          <w:szCs w:val="24"/>
        </w:rPr>
        <w:t xml:space="preserve">том </w:t>
      </w:r>
      <w:r w:rsidRPr="0094645E">
        <w:rPr>
          <w:rStyle w:val="210pt1"/>
          <w:rFonts w:ascii="Times New Roman" w:hAnsi="Times New Roman" w:cs="Times New Roman"/>
          <w:b/>
          <w:bCs/>
          <w:color w:val="000000"/>
          <w:sz w:val="24"/>
          <w:szCs w:val="24"/>
        </w:rPr>
        <w:t>слу</w:t>
      </w:r>
      <w:r w:rsidRPr="0094645E">
        <w:rPr>
          <w:rStyle w:val="210pt1"/>
          <w:rFonts w:ascii="Times New Roman" w:hAnsi="Times New Roman" w:cs="Times New Roman"/>
          <w:b/>
          <w:bCs/>
          <w:color w:val="000000"/>
          <w:sz w:val="24"/>
          <w:szCs w:val="24"/>
        </w:rPr>
        <w:softHyphen/>
        <w:t>чае, если окажу тебе услугу, а если не окажу, то не</w:t>
      </w:r>
    </w:p>
    <w:p w:rsidR="00D72F70" w:rsidRPr="0094645E" w:rsidRDefault="00D72F70">
      <w:pPr>
        <w:pStyle w:val="210"/>
        <w:framePr w:w="8469" w:h="9931" w:hRule="exact" w:wrap="none" w:vAnchor="page" w:hAnchor="page" w:x="1731" w:y="1617"/>
        <w:shd w:val="clear" w:color="auto" w:fill="auto"/>
        <w:spacing w:after="0" w:line="320" w:lineRule="exact"/>
        <w:ind w:left="140" w:righ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vertAlign w:val="superscript"/>
        </w:rPr>
        <w:t>ПрИ</w:t>
      </w:r>
      <w:r w:rsidRPr="0094645E">
        <w:rPr>
          <w:rStyle w:val="210pt1"/>
          <w:rFonts w:ascii="Times New Roman" w:hAnsi="Times New Roman" w:cs="Times New Roman"/>
          <w:b/>
          <w:bCs/>
          <w:color w:val="000000"/>
          <w:sz w:val="24"/>
          <w:szCs w:val="24"/>
        </w:rPr>
        <w:t>россо. Ты говоришь, как сивилла. Но знаешь лн ты, в чем дело? Я хочу напакостить Валерио. Если хозяин на него прогневается, я буду самым главным, а это выгодно</w:t>
      </w:r>
    </w:p>
    <w:p w:rsidR="00D72F70" w:rsidRPr="0094645E" w:rsidRDefault="00D72F70">
      <w:pPr>
        <w:pStyle w:val="210"/>
        <w:framePr w:w="8469" w:h="9931" w:hRule="exact" w:wrap="none" w:vAnchor="page" w:hAnchor="page" w:x="1731" w:y="1617"/>
        <w:shd w:val="clear" w:color="auto" w:fill="auto"/>
        <w:spacing w:after="0" w:line="360" w:lineRule="exact"/>
        <w:ind w:left="1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для тебя и для меня.</w:t>
      </w:r>
    </w:p>
    <w:p w:rsidR="00D72F70" w:rsidRPr="0094645E" w:rsidRDefault="00D72F70">
      <w:pPr>
        <w:pStyle w:val="210"/>
        <w:framePr w:w="8469" w:h="9931" w:hRule="exact" w:wrap="none" w:vAnchor="page" w:hAnchor="page" w:x="1731" w:y="1617"/>
        <w:shd w:val="clear" w:color="auto" w:fill="auto"/>
        <w:spacing w:after="0" w:line="320" w:lineRule="exact"/>
        <w:ind w:left="140" w:right="2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Понимаю. Значит, дело за мной г 1 ак- так. А знаешь, я нашла способ выжить его из дому. </w:t>
      </w: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Какой ?</w:t>
      </w:r>
    </w:p>
    <w:p w:rsidR="00D72F70" w:rsidRPr="0094645E" w:rsidRDefault="00D72F70">
      <w:pPr>
        <w:pStyle w:val="210"/>
        <w:framePr w:w="8469" w:h="9931" w:hRule="exact" w:wrap="none" w:vAnchor="page" w:hAnchor="page" w:x="1731" w:y="1617"/>
        <w:shd w:val="clear" w:color="auto" w:fill="auto"/>
        <w:spacing w:after="0" w:line="360" w:lineRule="exact"/>
        <w:ind w:left="60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Сейчас скажу.</w:t>
      </w:r>
    </w:p>
    <w:p w:rsidR="00D72F70" w:rsidRPr="0094645E" w:rsidRDefault="00D72F70">
      <w:pPr>
        <w:pStyle w:val="210"/>
        <w:framePr w:w="8469" w:h="9931" w:hRule="exact" w:wrap="none" w:vAnchor="page" w:hAnchor="page" w:x="1731" w:y="1617"/>
        <w:shd w:val="clear" w:color="auto" w:fill="auto"/>
        <w:spacing w:after="0" w:line="325" w:lineRule="exact"/>
        <w:ind w:left="140" w:right="20" w:firstLine="480"/>
        <w:jc w:val="both"/>
        <w:rPr>
          <w:rFonts w:ascii="Times New Roman" w:hAnsi="Times New Roman" w:cs="Times New Roman"/>
          <w:sz w:val="24"/>
          <w:szCs w:val="24"/>
        </w:rPr>
      </w:pPr>
      <w:r w:rsidRPr="0094645E">
        <w:rPr>
          <w:rStyle w:val="21Garamond23"/>
          <w:rFonts w:ascii="Times New Roman" w:hAnsi="Times New Roman" w:cs="Times New Roman"/>
          <w:b/>
          <w:bCs/>
          <w:color w:val="000000"/>
          <w:sz w:val="24"/>
          <w:szCs w:val="24"/>
        </w:rPr>
        <w:t xml:space="preserve">Россо. </w:t>
      </w:r>
      <w:r w:rsidRPr="0094645E">
        <w:rPr>
          <w:rStyle w:val="210pt1"/>
          <w:rFonts w:ascii="Times New Roman" w:hAnsi="Times New Roman" w:cs="Times New Roman"/>
          <w:b/>
          <w:bCs/>
          <w:color w:val="000000"/>
          <w:sz w:val="24"/>
          <w:szCs w:val="24"/>
        </w:rPr>
        <w:t xml:space="preserve">Подумай хорошенько и скажи. Ведь если </w:t>
      </w:r>
      <w:r w:rsidRPr="0094645E">
        <w:rPr>
          <w:rStyle w:val="21Garamond22"/>
          <w:rFonts w:ascii="Times New Roman" w:hAnsi="Times New Roman" w:cs="Times New Roman"/>
          <w:b/>
          <w:bCs/>
          <w:color w:val="000000"/>
          <w:sz w:val="24"/>
          <w:szCs w:val="24"/>
        </w:rPr>
        <w:t xml:space="preserve">только </w:t>
      </w:r>
      <w:r w:rsidRPr="0094645E">
        <w:rPr>
          <w:rStyle w:val="210pt1"/>
          <w:rFonts w:ascii="Times New Roman" w:hAnsi="Times New Roman" w:cs="Times New Roman"/>
          <w:b/>
          <w:bCs/>
          <w:color w:val="000000"/>
          <w:sz w:val="24"/>
          <w:szCs w:val="24"/>
        </w:rPr>
        <w:t xml:space="preserve">отправить </w:t>
      </w:r>
      <w:r w:rsidRPr="0094645E">
        <w:rPr>
          <w:rStyle w:val="21Garamond22"/>
          <w:rFonts w:ascii="Times New Roman" w:hAnsi="Times New Roman" w:cs="Times New Roman"/>
          <w:b/>
          <w:bCs/>
          <w:color w:val="000000"/>
          <w:sz w:val="24"/>
          <w:szCs w:val="24"/>
        </w:rPr>
        <w:t xml:space="preserve">его </w:t>
      </w:r>
      <w:r w:rsidRPr="0094645E">
        <w:rPr>
          <w:rStyle w:val="210pt1"/>
          <w:rFonts w:ascii="Times New Roman" w:hAnsi="Times New Roman" w:cs="Times New Roman"/>
          <w:b/>
          <w:bCs/>
          <w:color w:val="000000"/>
          <w:sz w:val="24"/>
          <w:szCs w:val="24"/>
        </w:rPr>
        <w:t xml:space="preserve">к свиньям, я стану </w:t>
      </w:r>
      <w:r w:rsidRPr="0094645E">
        <w:rPr>
          <w:rStyle w:val="210pt1"/>
          <w:rFonts w:ascii="Times New Roman" w:hAnsi="Times New Roman" w:cs="Times New Roman"/>
          <w:b/>
          <w:bCs/>
          <w:color w:val="000000"/>
          <w:sz w:val="24"/>
          <w:szCs w:val="24"/>
          <w:lang w:val="en-US" w:eastAsia="en-US"/>
        </w:rPr>
        <w:t>dominus dominan- tium.</w:t>
      </w:r>
    </w:p>
    <w:p w:rsidR="00D72F70" w:rsidRPr="0094645E" w:rsidRDefault="00D72F70">
      <w:pPr>
        <w:pStyle w:val="210"/>
        <w:framePr w:w="8469" w:h="9931" w:hRule="exact" w:wrap="none" w:vAnchor="page" w:hAnchor="page" w:x="1731" w:y="1617"/>
        <w:shd w:val="clear" w:color="auto" w:fill="auto"/>
        <w:spacing w:after="0" w:line="320" w:lineRule="exact"/>
        <w:ind w:left="60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Вот тебе средство...</w:t>
      </w:r>
    </w:p>
    <w:p w:rsidR="00D72F70" w:rsidRPr="0094645E" w:rsidRDefault="00D72F70">
      <w:pPr>
        <w:pStyle w:val="210"/>
        <w:framePr w:w="8469" w:h="9931" w:hRule="exact" w:wrap="none" w:vAnchor="page" w:hAnchor="page" w:x="1731" w:y="1617"/>
        <w:shd w:val="clear" w:color="auto" w:fill="auto"/>
        <w:spacing w:after="0" w:line="320" w:lineRule="exact"/>
        <w:ind w:left="60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Сердце замирает...</w:t>
      </w:r>
    </w:p>
    <w:p w:rsidR="00D72F70" w:rsidRPr="0094645E" w:rsidRDefault="00D72F70">
      <w:pPr>
        <w:pStyle w:val="210"/>
        <w:framePr w:w="8469" w:h="9931" w:hRule="exact" w:wrap="none" w:vAnchor="page" w:hAnchor="page" w:x="1731" w:y="1617"/>
        <w:shd w:val="clear" w:color="auto" w:fill="auto"/>
        <w:spacing w:after="0" w:line="320" w:lineRule="exact"/>
        <w:ind w:left="600" w:right="2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Ничего, сейчас оно снова забьется. </w:t>
      </w: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Немного отлегло.</w:t>
      </w:r>
    </w:p>
    <w:p w:rsidR="00D72F70" w:rsidRPr="0094645E" w:rsidRDefault="00D72F70">
      <w:pPr>
        <w:pStyle w:val="210"/>
        <w:framePr w:w="8469" w:h="9931" w:hRule="exact" w:wrap="none" w:vAnchor="page" w:hAnchor="page" w:x="1731" w:y="1617"/>
        <w:shd w:val="clear" w:color="auto" w:fill="auto"/>
        <w:spacing w:after="0" w:line="320" w:lineRule="exact"/>
        <w:ind w:left="1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Я скажу, что твой Валерио открыл брату Ливии, Лиелло ди Риенцо Мациеицо капо Ваччи- иа, что я развращаю его сестру. Всем же ведомо, что в Риме нет более свирепого человека. Зиает это и твой хо</w:t>
      </w:r>
      <w:r w:rsidRPr="0094645E">
        <w:rPr>
          <w:rStyle w:val="210pt1"/>
          <w:rFonts w:ascii="Times New Roman" w:hAnsi="Times New Roman" w:cs="Times New Roman"/>
          <w:b/>
          <w:bCs/>
          <w:color w:val="000000"/>
          <w:sz w:val="24"/>
          <w:szCs w:val="24"/>
        </w:rPr>
        <w:softHyphen/>
        <w:t>зяин после того, как мессер Лиелло спалил дверь у зна</w:t>
      </w:r>
      <w:r w:rsidRPr="0094645E">
        <w:rPr>
          <w:rStyle w:val="210pt1"/>
          <w:rFonts w:ascii="Times New Roman" w:hAnsi="Times New Roman" w:cs="Times New Roman"/>
          <w:b/>
          <w:bCs/>
          <w:color w:val="000000"/>
          <w:sz w:val="24"/>
          <w:szCs w:val="24"/>
        </w:rPr>
        <w:softHyphen/>
        <w:t>менитой «Мама не велит».</w:t>
      </w:r>
    </w:p>
    <w:p w:rsidR="00D72F70" w:rsidRPr="0094645E" w:rsidRDefault="00D72F70">
      <w:pPr>
        <w:pStyle w:val="210"/>
        <w:framePr w:w="8469" w:h="9931" w:hRule="exact" w:wrap="none" w:vAnchor="page" w:hAnchor="page" w:x="1731" w:y="1617"/>
        <w:shd w:val="clear" w:color="auto" w:fill="auto"/>
        <w:spacing w:after="0" w:line="320" w:lineRule="exact"/>
        <w:ind w:left="1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 что за государственный ум! Что за даль</w:t>
      </w:r>
      <w:r w:rsidRPr="0094645E">
        <w:rPr>
          <w:rStyle w:val="210pt1"/>
          <w:rFonts w:ascii="Times New Roman" w:hAnsi="Times New Roman" w:cs="Times New Roman"/>
          <w:b/>
          <w:bCs/>
          <w:color w:val="000000"/>
          <w:sz w:val="24"/>
          <w:szCs w:val="24"/>
        </w:rPr>
        <w:softHyphen/>
        <w:t xml:space="preserve">новидность! Это преступление, что до сих пор ты еще ие ‘ владетельная княгиня ди Корнето, дн Пало, ди Мальяна и прочая и прочая. Вот и хозяин, Альвиджа; </w:t>
      </w:r>
      <w:r w:rsidRPr="0094645E">
        <w:rPr>
          <w:rStyle w:val="210pt1"/>
          <w:rFonts w:ascii="Times New Roman" w:hAnsi="Times New Roman" w:cs="Times New Roman"/>
          <w:b/>
          <w:bCs/>
          <w:color w:val="000000"/>
          <w:sz w:val="24"/>
          <w:szCs w:val="24"/>
          <w:lang w:val="en-US" w:eastAsia="en-US"/>
        </w:rPr>
        <w:t xml:space="preserve">in te, domine, speravi. </w:t>
      </w:r>
      <w:r w:rsidRPr="0094645E">
        <w:rPr>
          <w:rStyle w:val="210pt1"/>
          <w:rFonts w:ascii="Times New Roman" w:hAnsi="Times New Roman" w:cs="Times New Roman"/>
          <w:b/>
          <w:bCs/>
          <w:color w:val="000000"/>
          <w:sz w:val="24"/>
          <w:szCs w:val="24"/>
        </w:rPr>
        <w:t>Да и я постараюсь вовремя поддакнуть.</w:t>
      </w:r>
    </w:p>
    <w:p w:rsidR="00D72F70" w:rsidRPr="0094645E" w:rsidRDefault="00D72F70">
      <w:pPr>
        <w:pStyle w:val="a4"/>
        <w:framePr w:w="8469" w:h="2843" w:hRule="exact" w:wrap="none" w:vAnchor="page" w:hAnchor="page" w:x="1731" w:y="11948"/>
        <w:shd w:val="clear" w:color="auto" w:fill="auto"/>
        <w:spacing w:before="0" w:after="366" w:line="250" w:lineRule="exact"/>
        <w:ind w:right="20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ТРЕТЬЕ</w:t>
      </w:r>
    </w:p>
    <w:p w:rsidR="00D72F70" w:rsidRPr="0094645E" w:rsidRDefault="00D72F70">
      <w:pPr>
        <w:pStyle w:val="a4"/>
        <w:framePr w:w="8469" w:h="2843" w:hRule="exact" w:wrap="none" w:vAnchor="page" w:hAnchor="page" w:x="1731" w:y="11948"/>
        <w:shd w:val="clear" w:color="auto" w:fill="auto"/>
        <w:spacing w:before="0" w:after="231" w:line="250" w:lineRule="exact"/>
        <w:ind w:right="200"/>
        <w:rPr>
          <w:rFonts w:ascii="Times New Roman" w:hAnsi="Times New Roman" w:cs="Times New Roman"/>
          <w:sz w:val="24"/>
          <w:szCs w:val="24"/>
        </w:rPr>
      </w:pPr>
      <w:r w:rsidRPr="0094645E">
        <w:rPr>
          <w:rStyle w:val="2pt1"/>
          <w:rFonts w:ascii="Times New Roman" w:hAnsi="Times New Roman" w:cs="Times New Roman"/>
          <w:color w:val="000000"/>
          <w:sz w:val="24"/>
          <w:szCs w:val="24"/>
        </w:rPr>
        <w:t>Параболано, Альвиджа, Россо.</w:t>
      </w:r>
    </w:p>
    <w:p w:rsidR="00D72F70" w:rsidRPr="0094645E" w:rsidRDefault="00D72F70">
      <w:pPr>
        <w:pStyle w:val="210"/>
        <w:framePr w:w="8469" w:h="2843" w:hRule="exact" w:wrap="none" w:vAnchor="page" w:hAnchor="page" w:x="1731" w:y="11948"/>
        <w:shd w:val="clear" w:color="auto" w:fill="auto"/>
        <w:spacing w:after="0" w:line="320" w:lineRule="exact"/>
        <w:ind w:left="600" w:right="2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Что делает моя богиия? </w:t>
      </w: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Моя доброта этого не заслужила.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Помоги мие, господи!</w:t>
      </w:r>
    </w:p>
    <w:p w:rsidR="00D72F70" w:rsidRPr="0094645E" w:rsidRDefault="00D72F70">
      <w:pPr>
        <w:pStyle w:val="210"/>
        <w:framePr w:w="8469" w:h="2843" w:hRule="exact" w:wrap="none" w:vAnchor="page" w:hAnchor="page" w:x="1731" w:y="11948"/>
        <w:shd w:val="clear" w:color="auto" w:fill="auto"/>
        <w:tabs>
          <w:tab w:val="left" w:pos="1113"/>
        </w:tabs>
        <w:spacing w:after="0" w:line="320" w:lineRule="exact"/>
        <w:ind w:left="900" w:right="2400"/>
        <w:jc w:val="lef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w:t>
      </w:r>
      <w:r w:rsidRPr="0094645E">
        <w:rPr>
          <w:rStyle w:val="210pt1"/>
          <w:rFonts w:ascii="Times New Roman" w:hAnsi="Times New Roman" w:cs="Times New Roman"/>
          <w:b/>
          <w:bCs/>
          <w:color w:val="000000"/>
          <w:sz w:val="24"/>
          <w:szCs w:val="24"/>
        </w:rPr>
        <w:tab/>
        <w:t xml:space="preserve">с с о. Это был поступок мерзавца... </w:t>
      </w:r>
      <w:r w:rsidRPr="0094645E">
        <w:rPr>
          <w:rStyle w:val="212pt2"/>
          <w:rFonts w:ascii="Times New Roman" w:hAnsi="Times New Roman" w:cs="Times New Roman"/>
          <w:b/>
          <w:bCs/>
          <w:color w:val="000000"/>
          <w:sz w:val="24"/>
          <w:szCs w:val="24"/>
        </w:rPr>
        <w:t>араболано.</w:t>
      </w:r>
      <w:r w:rsidRPr="0094645E">
        <w:rPr>
          <w:rStyle w:val="210pt1"/>
          <w:rFonts w:ascii="Times New Roman" w:hAnsi="Times New Roman" w:cs="Times New Roman"/>
          <w:b/>
          <w:bCs/>
          <w:color w:val="000000"/>
          <w:sz w:val="24"/>
          <w:szCs w:val="24"/>
        </w:rPr>
        <w:t xml:space="preserve"> В чем дело?</w:t>
      </w:r>
    </w:p>
    <w:p w:rsidR="00D72F70" w:rsidRPr="0094645E" w:rsidRDefault="00D72F70">
      <w:pPr>
        <w:pStyle w:val="252"/>
        <w:framePr w:wrap="none" w:vAnchor="page" w:hAnchor="page" w:x="9726" w:y="15100"/>
        <w:shd w:val="clear" w:color="auto" w:fill="auto"/>
        <w:spacing w:line="280" w:lineRule="exact"/>
        <w:ind w:left="20"/>
        <w:rPr>
          <w:rFonts w:ascii="Times New Roman" w:hAnsi="Times New Roman" w:cs="Times New Roman"/>
          <w:sz w:val="24"/>
          <w:szCs w:val="24"/>
        </w:rPr>
      </w:pPr>
      <w:r w:rsidRPr="0094645E">
        <w:rPr>
          <w:rStyle w:val="250pt1"/>
          <w:rFonts w:ascii="Times New Roman" w:hAnsi="Times New Roman" w:cs="Times New Roman"/>
          <w:b/>
          <w:bCs/>
          <w:color w:val="000000"/>
          <w:sz w:val="24"/>
          <w:szCs w:val="24"/>
        </w:rPr>
        <w:t>407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Альвиджа.</w:t>
      </w:r>
      <w:r w:rsidRPr="0094645E">
        <w:rPr>
          <w:rStyle w:val="210pt1"/>
          <w:rFonts w:ascii="Times New Roman" w:hAnsi="Times New Roman" w:cs="Times New Roman"/>
          <w:b/>
          <w:bCs/>
          <w:color w:val="000000"/>
          <w:sz w:val="24"/>
          <w:szCs w:val="24"/>
        </w:rPr>
        <w:t xml:space="preserve"> Иди-иди, Россо, по своим делам!</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Что до меня, я плюю иа всех, «о мие жалко эту бедняжку.</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Не мучьте меня!</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Ваш Валерио...</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Что сделал мой Валерио?</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Ничего.</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Знаете, что сделал этот мерзавец? Ои пошел и сказал брату Ливии, что будто Россо и я заду</w:t>
      </w:r>
      <w:r w:rsidRPr="0094645E">
        <w:rPr>
          <w:rStyle w:val="210pt1"/>
          <w:rFonts w:ascii="Times New Roman" w:hAnsi="Times New Roman" w:cs="Times New Roman"/>
          <w:b/>
          <w:bCs/>
          <w:color w:val="000000"/>
          <w:sz w:val="24"/>
          <w:szCs w:val="24"/>
        </w:rPr>
        <w:softHyphen/>
        <w:t>мали развратить его сестру.</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Что я слышу?</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иадобно бы вам зиать, что брат ее самый отчаянный головорез во всем Трастевере; он укокошил десятка четыре стражников, пять или шесть приставов, а вчера избил двух часовых. Ои носит оружие назло губер</w:t>
      </w:r>
      <w:r w:rsidRPr="0094645E">
        <w:rPr>
          <w:rStyle w:val="210pt1"/>
          <w:rFonts w:ascii="Times New Roman" w:hAnsi="Times New Roman" w:cs="Times New Roman"/>
          <w:b/>
          <w:bCs/>
          <w:color w:val="000000"/>
          <w:sz w:val="24"/>
          <w:szCs w:val="24"/>
        </w:rPr>
        <w:softHyphen/>
        <w:t>натору. И вот с этим-то Риенцо, который своим мечом раскромсал четки паломника, вам, быть может, предстоит сразиться. Дай-то бог. чтобы и ваша милость вышла су</w:t>
      </w:r>
      <w:r w:rsidRPr="0094645E">
        <w:rPr>
          <w:rStyle w:val="210pt1"/>
          <w:rFonts w:ascii="Times New Roman" w:hAnsi="Times New Roman" w:cs="Times New Roman"/>
          <w:b/>
          <w:bCs/>
          <w:color w:val="000000"/>
          <w:sz w:val="24"/>
          <w:szCs w:val="24"/>
        </w:rPr>
        <w:softHyphen/>
        <w:t>хим из воды.</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Я в ярости! Не удерживайте меня! Сейчас же пойду и вгоню мерзавцу кинжал в самое сердце! Не удерживайте меня!</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Тихо, спокойно! Главное — притворст</w:t>
      </w:r>
      <w:r w:rsidRPr="0094645E">
        <w:rPr>
          <w:rStyle w:val="210pt1"/>
          <w:rFonts w:ascii="Times New Roman" w:hAnsi="Times New Roman" w:cs="Times New Roman"/>
          <w:b/>
          <w:bCs/>
          <w:color w:val="000000"/>
          <w:sz w:val="24"/>
          <w:szCs w:val="24"/>
        </w:rPr>
        <w:softHyphen/>
        <w:t>во, сдержанность, только не бешенство!</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Предатель!</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Не горячитесь, не то он услышит, и получит</w:t>
      </w:r>
      <w:r w:rsidRPr="0094645E">
        <w:rPr>
          <w:rStyle w:val="210pt1"/>
          <w:rFonts w:ascii="Times New Roman" w:hAnsi="Times New Roman" w:cs="Times New Roman"/>
          <w:b/>
          <w:bCs/>
          <w:color w:val="000000"/>
          <w:sz w:val="24"/>
          <w:szCs w:val="24"/>
        </w:rPr>
        <w:softHyphen/>
        <w:t>ся еще большая неразбериха.</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Убийца!</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Только ие упоминайте моего имени. За</w:t>
      </w:r>
      <w:r w:rsidRPr="0094645E">
        <w:rPr>
          <w:rStyle w:val="210pt1"/>
          <w:rFonts w:ascii="Times New Roman" w:hAnsi="Times New Roman" w:cs="Times New Roman"/>
          <w:b/>
          <w:bCs/>
          <w:color w:val="000000"/>
          <w:sz w:val="24"/>
          <w:szCs w:val="24"/>
        </w:rPr>
        <w:softHyphen/>
        <w:t>клинаю вас честью Ливии!</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Я вытащил его из грязи и положил ему жалованье в целых пятьдесят скуди.</w:t>
      </w:r>
    </w:p>
    <w:p w:rsidR="00D72F70" w:rsidRPr="0094645E" w:rsidRDefault="00D72F70">
      <w:pPr>
        <w:pStyle w:val="210"/>
        <w:framePr w:w="8432" w:h="13264" w:hRule="exact" w:wrap="none" w:vAnchor="page" w:hAnchor="page" w:x="1750" w:y="1500"/>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Он получает княжеское содержание.</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А скажите, смогу я все же заполу</w:t>
      </w:r>
      <w:r w:rsidRPr="0094645E">
        <w:rPr>
          <w:rStyle w:val="210pt1"/>
          <w:rFonts w:ascii="Times New Roman" w:hAnsi="Times New Roman" w:cs="Times New Roman"/>
          <w:b/>
          <w:bCs/>
          <w:color w:val="000000"/>
          <w:sz w:val="24"/>
          <w:szCs w:val="24"/>
        </w:rPr>
        <w:softHyphen/>
        <w:t>чить мою Ливию? Вы молчите?</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Она молчит, ибо сердце ее разрывается от невозможности вам угодить.</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Упроси ее. Россо. дорогой, уговори ее, иначе я умру.</w:t>
      </w:r>
    </w:p>
    <w:p w:rsidR="00D72F70" w:rsidRPr="0094645E" w:rsidRDefault="00D72F70">
      <w:pPr>
        <w:pStyle w:val="210"/>
        <w:framePr w:w="8432" w:h="13264" w:hRule="exact" w:wrap="none" w:vAnchor="page" w:hAnchor="page" w:x="1750" w:y="1500"/>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Сварите меня живьем, синьор, изжарьте меня, я ваш верный раб, но А\ьвиджу я нипочем не сумею</w:t>
      </w:r>
    </w:p>
    <w:p w:rsidR="00D72F70" w:rsidRPr="0094645E" w:rsidRDefault="00D72F70">
      <w:pPr>
        <w:pStyle w:val="a7"/>
        <w:framePr w:w="8475" w:h="312" w:hRule="exact" w:wrap="none" w:vAnchor="page" w:hAnchor="page" w:x="1729" w:y="15094"/>
        <w:shd w:val="clear" w:color="auto" w:fill="auto"/>
        <w:spacing w:line="280" w:lineRule="exact"/>
        <w:ind w:left="20"/>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408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1" w:h="6147" w:hRule="exact" w:wrap="none" w:vAnchor="page" w:hAnchor="page" w:x="1795" w:y="1489"/>
        <w:shd w:val="clear" w:color="auto" w:fill="auto"/>
        <w:spacing w:after="0" w:line="360" w:lineRule="exact"/>
        <w:ind w:right="40"/>
        <w:jc w:val="right"/>
        <w:rPr>
          <w:rFonts w:ascii="Times New Roman" w:hAnsi="Times New Roman" w:cs="Times New Roman"/>
          <w:sz w:val="24"/>
          <w:szCs w:val="24"/>
        </w:rPr>
      </w:pPr>
      <w:r w:rsidRPr="0094645E">
        <w:rPr>
          <w:rStyle w:val="21Garamond21"/>
          <w:rFonts w:ascii="Times New Roman" w:hAnsi="Times New Roman" w:cs="Times New Roman"/>
          <w:b/>
          <w:bCs/>
          <w:color w:val="000000"/>
          <w:sz w:val="24"/>
          <w:szCs w:val="24"/>
        </w:rPr>
        <w:lastRenderedPageBreak/>
        <w:t xml:space="preserve">*v4iiie </w:t>
      </w:r>
      <w:r w:rsidRPr="0094645E">
        <w:rPr>
          <w:rStyle w:val="210pt1"/>
          <w:rFonts w:ascii="Times New Roman" w:hAnsi="Times New Roman" w:cs="Times New Roman"/>
          <w:b/>
          <w:bCs/>
          <w:color w:val="000000"/>
          <w:sz w:val="24"/>
          <w:szCs w:val="24"/>
        </w:rPr>
        <w:t xml:space="preserve">быть </w:t>
      </w:r>
      <w:r w:rsidRPr="0094645E">
        <w:rPr>
          <w:rStyle w:val="21Garamond21"/>
          <w:rFonts w:ascii="Times New Roman" w:hAnsi="Times New Roman" w:cs="Times New Roman"/>
          <w:b/>
          <w:bCs/>
          <w:color w:val="000000"/>
          <w:sz w:val="24"/>
          <w:szCs w:val="24"/>
          <w:lang w:val="ru-RU" w:eastAsia="ru-RU"/>
        </w:rPr>
        <w:t xml:space="preserve">ЖИВЫМ </w:t>
      </w:r>
      <w:r w:rsidRPr="0094645E">
        <w:rPr>
          <w:rStyle w:val="210pt1"/>
          <w:rFonts w:ascii="Times New Roman" w:hAnsi="Times New Roman" w:cs="Times New Roman"/>
          <w:b/>
          <w:bCs/>
          <w:color w:val="000000"/>
          <w:sz w:val="24"/>
          <w:szCs w:val="24"/>
        </w:rPr>
        <w:t>ослом, чем мертвым</w:t>
      </w:r>
    </w:p>
    <w:p w:rsidR="00D72F70" w:rsidRPr="0094645E" w:rsidRDefault="00D72F70">
      <w:pPr>
        <w:pStyle w:val="210"/>
        <w:framePr w:w="8341" w:h="6147" w:hRule="exact" w:wrap="none" w:vAnchor="page" w:hAnchor="page" w:x="1795" w:y="1489"/>
        <w:shd w:val="clear" w:color="auto" w:fill="auto"/>
        <w:spacing w:after="21" w:line="360"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заставить, г&gt;едь</w:t>
      </w:r>
    </w:p>
    <w:p w:rsidR="00D72F70" w:rsidRPr="0094645E" w:rsidRDefault="00D72F70">
      <w:pPr>
        <w:pStyle w:val="210"/>
        <w:framePr w:w="8341" w:h="6147" w:hRule="exact" w:wrap="none" w:vAnchor="page" w:hAnchor="page" w:x="1795" w:y="1489"/>
        <w:shd w:val="clear" w:color="auto" w:fill="auto"/>
        <w:tabs>
          <w:tab w:val="right" w:pos="8298"/>
        </w:tabs>
        <w:spacing w:after="0" w:line="360"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епископом.</w:t>
      </w:r>
      <w:r w:rsidRPr="0094645E">
        <w:rPr>
          <w:rStyle w:val="210pt1"/>
          <w:rFonts w:ascii="Times New Roman" w:hAnsi="Times New Roman" w:cs="Times New Roman"/>
          <w:b/>
          <w:bCs/>
          <w:color w:val="000000"/>
          <w:sz w:val="24"/>
          <w:szCs w:val="24"/>
        </w:rPr>
        <w:tab/>
      </w:r>
      <w:r w:rsidRPr="0094645E">
        <w:rPr>
          <w:rStyle w:val="215pt"/>
          <w:rFonts w:ascii="Times New Roman" w:hAnsi="Times New Roman" w:cs="Times New Roman"/>
          <w:b/>
          <w:bCs/>
          <w:noProof w:val="0"/>
          <w:color w:val="000000"/>
          <w:sz w:val="24"/>
          <w:szCs w:val="24"/>
        </w:rPr>
        <w:t>3</w:t>
      </w:r>
      <w:r w:rsidRPr="0094645E">
        <w:rPr>
          <w:rStyle w:val="210pt1"/>
          <w:rFonts w:ascii="Times New Roman" w:hAnsi="Times New Roman" w:cs="Times New Roman"/>
          <w:b/>
          <w:bCs/>
          <w:color w:val="000000"/>
          <w:sz w:val="24"/>
          <w:szCs w:val="24"/>
        </w:rPr>
        <w:t xml:space="preserve"> ^ </w:t>
      </w:r>
      <w:r w:rsidRPr="0094645E">
        <w:rPr>
          <w:rStyle w:val="210pt1"/>
          <w:rFonts w:ascii="Times New Roman" w:hAnsi="Times New Roman" w:cs="Times New Roman"/>
          <w:b/>
          <w:bCs/>
          <w:color w:val="000000"/>
          <w:sz w:val="24"/>
          <w:szCs w:val="24"/>
          <w:vertAlign w:val="subscript"/>
        </w:rPr>
        <w:t>оТчаи</w:t>
      </w:r>
      <w:r w:rsidRPr="0094645E">
        <w:rPr>
          <w:rStyle w:val="210pt1"/>
          <w:rFonts w:ascii="Times New Roman" w:hAnsi="Times New Roman" w:cs="Times New Roman"/>
          <w:b/>
          <w:bCs/>
          <w:color w:val="000000"/>
          <w:sz w:val="24"/>
          <w:szCs w:val="24"/>
        </w:rPr>
        <w:t>вайтесь, дорогой синьор, я</w:t>
      </w:r>
    </w:p>
    <w:p w:rsidR="00D72F70" w:rsidRPr="0094645E" w:rsidRDefault="00D72F70">
      <w:pPr>
        <w:pStyle w:val="210"/>
        <w:framePr w:w="8341" w:h="6147" w:hRule="exact" w:wrap="none" w:vAnchor="page" w:hAnchor="page" w:x="1795" w:y="1489"/>
        <w:shd w:val="clear" w:color="auto" w:fill="auto"/>
        <w:tabs>
          <w:tab w:val="right" w:pos="5531"/>
          <w:tab w:val="right" w:pos="6021"/>
          <w:tab w:val="right" w:pos="7488"/>
          <w:tab w:val="right" w:pos="8298"/>
        </w:tabs>
        <w:spacing w:after="0" w:line="213" w:lineRule="exact"/>
        <w:ind w:lef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А л ь </w:t>
      </w:r>
      <w:r w:rsidRPr="0094645E">
        <w:rPr>
          <w:rStyle w:val="21Garamond21"/>
          <w:rFonts w:ascii="Times New Roman" w:hAnsi="Times New Roman" w:cs="Times New Roman"/>
          <w:b/>
          <w:bCs/>
          <w:color w:val="000000"/>
          <w:sz w:val="24"/>
          <w:szCs w:val="24"/>
          <w:lang w:val="ru-RU" w:eastAsia="ru-RU"/>
        </w:rPr>
        <w:t xml:space="preserve">В </w:t>
      </w:r>
      <w:r w:rsidRPr="0094645E">
        <w:rPr>
          <w:rStyle w:val="210pt1"/>
          <w:rFonts w:ascii="Times New Roman" w:hAnsi="Times New Roman" w:cs="Times New Roman"/>
          <w:b/>
          <w:bCs/>
          <w:color w:val="000000"/>
          <w:sz w:val="24"/>
          <w:szCs w:val="24"/>
        </w:rPr>
        <w:t>и д •</w:t>
      </w:r>
      <w:r w:rsidRPr="0094645E">
        <w:rPr>
          <w:rStyle w:val="210pt1"/>
          <w:rFonts w:ascii="Times New Roman" w:hAnsi="Times New Roman" w:cs="Times New Roman"/>
          <w:b/>
          <w:bCs/>
          <w:color w:val="000000"/>
          <w:sz w:val="24"/>
          <w:szCs w:val="24"/>
        </w:rPr>
        <w:tab/>
        <w:t>только</w:t>
      </w:r>
      <w:r w:rsidRPr="0094645E">
        <w:rPr>
          <w:rStyle w:val="210pt1"/>
          <w:rFonts w:ascii="Times New Roman" w:hAnsi="Times New Roman" w:cs="Times New Roman"/>
          <w:b/>
          <w:bCs/>
          <w:color w:val="000000"/>
          <w:sz w:val="24"/>
          <w:szCs w:val="24"/>
        </w:rPr>
        <w:tab/>
        <w:t>бы</w:t>
      </w:r>
      <w:r w:rsidRPr="0094645E">
        <w:rPr>
          <w:rStyle w:val="210pt1"/>
          <w:rFonts w:ascii="Times New Roman" w:hAnsi="Times New Roman" w:cs="Times New Roman"/>
          <w:b/>
          <w:bCs/>
          <w:color w:val="000000"/>
          <w:sz w:val="24"/>
          <w:szCs w:val="24"/>
        </w:rPr>
        <w:tab/>
        <w:t>ублажить</w:t>
      </w:r>
      <w:r w:rsidRPr="0094645E">
        <w:rPr>
          <w:rStyle w:val="210pt1"/>
          <w:rFonts w:ascii="Times New Roman" w:hAnsi="Times New Roman" w:cs="Times New Roman"/>
          <w:b/>
          <w:bCs/>
          <w:color w:val="000000"/>
          <w:sz w:val="24"/>
          <w:szCs w:val="24"/>
        </w:rPr>
        <w:tab/>
        <w:t>вашу</w:t>
      </w:r>
    </w:p>
    <w:p w:rsidR="00D72F70" w:rsidRPr="0094645E" w:rsidRDefault="00D72F70">
      <w:pPr>
        <w:pStyle w:val="210"/>
        <w:framePr w:w="8341" w:h="6147" w:hRule="exact" w:wrap="none" w:vAnchor="page" w:hAnchor="page" w:x="1795" w:y="1489"/>
        <w:shd w:val="clear" w:color="auto" w:fill="auto"/>
        <w:tabs>
          <w:tab w:val="right" w:pos="6351"/>
          <w:tab w:val="right" w:pos="8298"/>
        </w:tabs>
        <w:spacing w:after="0" w:line="213"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тиеоло оешила поити на</w:t>
      </w:r>
      <w:r w:rsidRPr="0094645E">
        <w:rPr>
          <w:rStyle w:val="210pt1"/>
          <w:rFonts w:ascii="Times New Roman" w:hAnsi="Times New Roman" w:cs="Times New Roman"/>
          <w:b/>
          <w:bCs/>
          <w:color w:val="000000"/>
          <w:sz w:val="24"/>
          <w:szCs w:val="24"/>
        </w:rPr>
        <w:tab/>
      </w:r>
      <w:r w:rsidRPr="0094645E">
        <w:rPr>
          <w:rStyle w:val="21Garamond20"/>
          <w:rFonts w:ascii="Times New Roman" w:hAnsi="Times New Roman" w:cs="Times New Roman"/>
          <w:b/>
          <w:bCs/>
          <w:color w:val="000000"/>
          <w:sz w:val="24"/>
          <w:szCs w:val="24"/>
        </w:rPr>
        <w:t>j</w:t>
      </w:r>
      <w:r w:rsidRPr="0094645E">
        <w:rPr>
          <w:rStyle w:val="21Garamond20"/>
          <w:rFonts w:ascii="Times New Roman" w:hAnsi="Times New Roman" w:cs="Times New Roman"/>
          <w:b/>
          <w:bCs/>
          <w:color w:val="000000"/>
          <w:sz w:val="24"/>
          <w:szCs w:val="24"/>
        </w:rPr>
        <w:tab/>
        <w:t>j</w:t>
      </w:r>
    </w:p>
    <w:p w:rsidR="00D72F70" w:rsidRPr="0094645E" w:rsidRDefault="00D72F70">
      <w:pPr>
        <w:pStyle w:val="210"/>
        <w:framePr w:w="8341" w:h="6147" w:hRule="exact" w:wrap="none" w:vAnchor="page" w:hAnchor="page" w:x="1795" w:y="1489"/>
        <w:shd w:val="clear" w:color="auto" w:fill="auto"/>
        <w:spacing w:after="0" w:line="213" w:lineRule="exact"/>
        <w:ind w:right="40"/>
        <w:jc w:val="righ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милость Что мне терять? Если ее братец меня прикончит,</w:t>
      </w:r>
    </w:p>
    <w:p w:rsidR="00D72F70" w:rsidRPr="0094645E" w:rsidRDefault="00D72F70">
      <w:pPr>
        <w:pStyle w:val="210"/>
        <w:framePr w:w="8341" w:h="6147" w:hRule="exact" w:wrap="none" w:vAnchor="page" w:hAnchor="page" w:x="1795" w:y="1489"/>
        <w:shd w:val="clear" w:color="auto" w:fill="auto"/>
        <w:spacing w:after="0" w:line="309" w:lineRule="exact"/>
        <w:ind w:left="20" w:right="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у меня больше не будет .никаких забот и я не буду боль</w:t>
      </w:r>
      <w:r w:rsidRPr="0094645E">
        <w:rPr>
          <w:rStyle w:val="210pt1"/>
          <w:rFonts w:ascii="Times New Roman" w:hAnsi="Times New Roman" w:cs="Times New Roman"/>
          <w:b/>
          <w:bCs/>
          <w:color w:val="000000"/>
          <w:sz w:val="24"/>
          <w:szCs w:val="24"/>
        </w:rPr>
        <w:softHyphen/>
        <w:t>ше жаловаться на нищету. Хоть бы кусок хлеба наити.</w:t>
      </w:r>
    </w:p>
    <w:p w:rsidR="00D72F70" w:rsidRPr="0094645E" w:rsidRDefault="00D72F70">
      <w:pPr>
        <w:pStyle w:val="210"/>
        <w:framePr w:w="8341" w:h="6147" w:hRule="exact" w:wrap="none" w:vAnchor="page" w:hAnchor="page" w:x="1795" w:y="1489"/>
        <w:shd w:val="clear" w:color="auto" w:fill="auto"/>
        <w:spacing w:after="0" w:line="360"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чтобы не подохнуть с голоду.</w:t>
      </w:r>
    </w:p>
    <w:p w:rsidR="00D72F70" w:rsidRPr="0094645E" w:rsidRDefault="00D72F70">
      <w:pPr>
        <w:pStyle w:val="210"/>
        <w:framePr w:w="8341" w:h="6147" w:hRule="exact" w:wrap="none" w:vAnchor="page" w:hAnchor="page" w:x="1795"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Съешьте этот алмаз.</w:t>
      </w:r>
    </w:p>
    <w:p w:rsidR="00D72F70" w:rsidRPr="0094645E" w:rsidRDefault="00D72F70">
      <w:pPr>
        <w:pStyle w:val="210"/>
        <w:framePr w:w="8341" w:h="6147" w:hRule="exact" w:wrap="none" w:vAnchor="page" w:hAnchor="page" w:x="1795" w:y="1489"/>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К черту. Оин отравленные.</w:t>
      </w:r>
    </w:p>
    <w:p w:rsidR="00D72F70" w:rsidRPr="0094645E" w:rsidRDefault="00D72F70">
      <w:pPr>
        <w:pStyle w:val="210"/>
        <w:framePr w:w="8341" w:h="6147" w:hRule="exact" w:wrap="none" w:vAnchor="page" w:hAnchor="page" w:x="1795" w:y="1489"/>
        <w:shd w:val="clear" w:color="auto" w:fill="auto"/>
        <w:tabs>
          <w:tab w:val="right" w:pos="6351"/>
        </w:tabs>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Откуда ты эиаешь?</w:t>
      </w:r>
      <w:r w:rsidRPr="0094645E">
        <w:rPr>
          <w:rStyle w:val="210pt1"/>
          <w:rFonts w:ascii="Times New Roman" w:hAnsi="Times New Roman" w:cs="Times New Roman"/>
          <w:b/>
          <w:bCs/>
          <w:color w:val="000000"/>
          <w:sz w:val="24"/>
          <w:szCs w:val="24"/>
        </w:rPr>
        <w:tab/>
        <w:t>^</w:t>
      </w:r>
    </w:p>
    <w:p w:rsidR="00D72F70" w:rsidRPr="0094645E" w:rsidRDefault="00D72F70">
      <w:pPr>
        <w:pStyle w:val="210"/>
        <w:framePr w:w="8341" w:h="6147" w:hRule="exact" w:wrap="none" w:vAnchor="page" w:hAnchor="page" w:x="1795" w:y="1489"/>
        <w:shd w:val="clear" w:color="auto" w:fill="auto"/>
        <w:spacing w:after="0" w:line="320" w:lineRule="exact"/>
        <w:ind w:left="20" w:right="4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Мне это говорил мантуанец Майиольдо, като</w:t>
      </w:r>
      <w:r w:rsidRPr="0094645E">
        <w:rPr>
          <w:rStyle w:val="210pt1"/>
          <w:rFonts w:ascii="Times New Roman" w:hAnsi="Times New Roman" w:cs="Times New Roman"/>
          <w:b/>
          <w:bCs/>
          <w:color w:val="000000"/>
          <w:sz w:val="24"/>
          <w:szCs w:val="24"/>
        </w:rPr>
        <w:softHyphen/>
        <w:t>лический рыцарь, папский ювелир и дьявольский сума</w:t>
      </w:r>
      <w:r w:rsidRPr="0094645E">
        <w:rPr>
          <w:rStyle w:val="210pt1"/>
          <w:rFonts w:ascii="Times New Roman" w:hAnsi="Times New Roman" w:cs="Times New Roman"/>
          <w:b/>
          <w:bCs/>
          <w:color w:val="000000"/>
          <w:sz w:val="24"/>
          <w:szCs w:val="24"/>
        </w:rPr>
        <w:softHyphen/>
        <w:t xml:space="preserve">сброд. Я у него служил. О, это великая бестия!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Возьмите его, матушка.</w:t>
      </w:r>
    </w:p>
    <w:p w:rsidR="00D72F70" w:rsidRPr="0094645E" w:rsidRDefault="00D72F70">
      <w:pPr>
        <w:pStyle w:val="210"/>
        <w:framePr w:w="8341" w:h="6147" w:hRule="exact" w:wrap="none" w:vAnchor="page" w:hAnchor="page" w:x="1795" w:y="1489"/>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Премного благодарна вашей милости. Пойдемте же наверх, в дом. А ты, Россо, обожди нас тут.</w:t>
      </w:r>
    </w:p>
    <w:p w:rsidR="00D72F70" w:rsidRPr="0094645E" w:rsidRDefault="00D72F70">
      <w:pPr>
        <w:pStyle w:val="210"/>
        <w:framePr w:w="8341" w:h="6147" w:hRule="exact" w:wrap="none" w:vAnchor="page" w:hAnchor="page" w:x="1795" w:y="1489"/>
        <w:shd w:val="clear" w:color="auto" w:fill="auto"/>
        <w:spacing w:after="0" w:line="36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Жду.</w:t>
      </w:r>
    </w:p>
    <w:p w:rsidR="00D72F70" w:rsidRPr="0094645E" w:rsidRDefault="00D72F70">
      <w:pPr>
        <w:pStyle w:val="a4"/>
        <w:framePr w:w="8341" w:h="6384" w:hRule="exact" w:wrap="none" w:vAnchor="page" w:hAnchor="page" w:x="1795" w:y="8337"/>
        <w:shd w:val="clear" w:color="auto" w:fill="auto"/>
        <w:spacing w:before="0" w:after="443" w:line="250" w:lineRule="exact"/>
        <w:ind w:right="6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ЧЕТВЕРТОЕ</w:t>
      </w:r>
    </w:p>
    <w:p w:rsidR="00D72F70" w:rsidRPr="0094645E" w:rsidRDefault="00D72F70">
      <w:pPr>
        <w:pStyle w:val="381"/>
        <w:framePr w:w="8341" w:h="6384" w:hRule="exact" w:wrap="none" w:vAnchor="page" w:hAnchor="page" w:x="1795" w:y="8337"/>
        <w:shd w:val="clear" w:color="auto" w:fill="auto"/>
        <w:spacing w:after="439" w:line="230" w:lineRule="exact"/>
        <w:ind w:left="3020"/>
        <w:jc w:val="left"/>
        <w:rPr>
          <w:rFonts w:ascii="Times New Roman" w:hAnsi="Times New Roman" w:cs="Times New Roman"/>
          <w:sz w:val="24"/>
          <w:szCs w:val="24"/>
        </w:rPr>
      </w:pPr>
      <w:r w:rsidRPr="0094645E">
        <w:rPr>
          <w:rStyle w:val="380"/>
          <w:rFonts w:ascii="Times New Roman" w:hAnsi="Times New Roman" w:cs="Times New Roman"/>
          <w:color w:val="000000"/>
          <w:sz w:val="24"/>
          <w:szCs w:val="24"/>
        </w:rPr>
        <w:t xml:space="preserve">Россо, </w:t>
      </w:r>
      <w:r w:rsidRPr="0094645E">
        <w:rPr>
          <w:rStyle w:val="380pt1"/>
          <w:rFonts w:ascii="Times New Roman" w:hAnsi="Times New Roman" w:cs="Times New Roman"/>
          <w:color w:val="000000"/>
          <w:sz w:val="24"/>
          <w:szCs w:val="24"/>
        </w:rPr>
        <w:t>один.</w:t>
      </w:r>
    </w:p>
    <w:p w:rsidR="00D72F70" w:rsidRPr="0094645E" w:rsidRDefault="00D72F70">
      <w:pPr>
        <w:pStyle w:val="210"/>
        <w:framePr w:w="8341" w:h="6384" w:hRule="exact" w:wrap="none" w:vAnchor="page" w:hAnchor="page" w:x="1795" w:y="8337"/>
        <w:numPr>
          <w:ilvl w:val="0"/>
          <w:numId w:val="6"/>
        </w:numPr>
        <w:shd w:val="clear" w:color="auto" w:fill="auto"/>
        <w:tabs>
          <w:tab w:val="left" w:pos="964"/>
        </w:tabs>
        <w:spacing w:after="0" w:line="320" w:lineRule="exact"/>
        <w:ind w:left="20" w:right="4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«Осел, возомнивший себя горным оленем, теряет друга и никогда не имеет денег»,— говорил Месколиио из Сиены. Я ведь всегда расплачивался с тобой за сырое тесто испеченным хлебом, мессер простофиля. Знаю, что ты от</w:t>
      </w:r>
      <w:r w:rsidRPr="0094645E">
        <w:rPr>
          <w:rStyle w:val="210pt1"/>
          <w:rFonts w:ascii="Times New Roman" w:hAnsi="Times New Roman" w:cs="Times New Roman"/>
          <w:b/>
          <w:bCs/>
          <w:color w:val="000000"/>
          <w:sz w:val="24"/>
          <w:szCs w:val="24"/>
        </w:rPr>
        <w:softHyphen/>
        <w:t>правишься в Тиволи корчить из себя синьора, бык ты раз</w:t>
      </w:r>
      <w:r w:rsidRPr="0094645E">
        <w:rPr>
          <w:rStyle w:val="210pt1"/>
          <w:rFonts w:ascii="Times New Roman" w:hAnsi="Times New Roman" w:cs="Times New Roman"/>
          <w:b/>
          <w:bCs/>
          <w:color w:val="000000"/>
          <w:sz w:val="24"/>
          <w:szCs w:val="24"/>
        </w:rPr>
        <w:softHyphen/>
        <w:t>ряженный! И чем только от него «е несло! Каждому го</w:t>
      </w:r>
      <w:r w:rsidRPr="0094645E">
        <w:rPr>
          <w:rStyle w:val="210pt1"/>
          <w:rFonts w:ascii="Times New Roman" w:hAnsi="Times New Roman" w:cs="Times New Roman"/>
          <w:b/>
          <w:bCs/>
          <w:color w:val="000000"/>
          <w:sz w:val="24"/>
          <w:szCs w:val="24"/>
        </w:rPr>
        <w:softHyphen/>
        <w:t>ворил он пакости II каждого считал за скотину и всегда рассуждал о войне, словно он ни дать ни взять как сам светленший синьор Джованни дей Медичи. А если кто ему возражал, он сразу же на него бросался, обзывал его то неслыханным ослом, то неслыханным дураком. Да сам Церемониймейстер не проделывает вокруг папы во время службы в капелле столько поповских ужимок, сколько он, когда что-то говорит или кого-то выслушивает. Ои лю</w:t>
      </w:r>
      <w:r w:rsidRPr="0094645E">
        <w:rPr>
          <w:rStyle w:val="210pt1"/>
          <w:rFonts w:ascii="Times New Roman" w:hAnsi="Times New Roman" w:cs="Times New Roman"/>
          <w:b/>
          <w:bCs/>
          <w:color w:val="000000"/>
          <w:sz w:val="24"/>
          <w:szCs w:val="24"/>
        </w:rPr>
        <w:softHyphen/>
        <w:t>той ненавистью ненавидит каждого, кто перед иим ие</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43" w:h="3234" w:hRule="exact" w:wrap="none" w:vAnchor="page" w:hAnchor="page" w:x="1745" w:y="1530"/>
        <w:shd w:val="clear" w:color="auto" w:fill="auto"/>
        <w:tabs>
          <w:tab w:val="left" w:pos="964"/>
        </w:tabs>
        <w:spacing w:after="0" w:line="315" w:lineRule="exact"/>
        <w:ind w:left="20" w:right="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ломает шапки и не отвечает ему «да, синьор» или «иет, сииьор». Он корчит из себя королевского сановника, слов</w:t>
      </w:r>
      <w:r w:rsidRPr="0094645E">
        <w:rPr>
          <w:rStyle w:val="210pt1"/>
          <w:rFonts w:ascii="Times New Roman" w:hAnsi="Times New Roman" w:cs="Times New Roman"/>
          <w:b/>
          <w:bCs/>
          <w:color w:val="000000"/>
          <w:sz w:val="24"/>
          <w:szCs w:val="24"/>
        </w:rPr>
        <w:softHyphen/>
        <w:t>но Франциск, король Фраиции, хоть сколько-нибудь счи</w:t>
      </w:r>
      <w:r w:rsidRPr="0094645E">
        <w:rPr>
          <w:rStyle w:val="210pt1"/>
          <w:rFonts w:ascii="Times New Roman" w:hAnsi="Times New Roman" w:cs="Times New Roman"/>
          <w:b/>
          <w:bCs/>
          <w:color w:val="000000"/>
          <w:sz w:val="24"/>
          <w:szCs w:val="24"/>
        </w:rPr>
        <w:softHyphen/>
        <w:t>тается с подобного рода проходимцами. Жалкое отродье, недостойное причесывать собак его величества! Говорил я нашему Валерио, который возомнил себя равным само</w:t>
      </w:r>
      <w:r w:rsidRPr="0094645E">
        <w:rPr>
          <w:rStyle w:val="210pt1"/>
          <w:rFonts w:ascii="Times New Roman" w:hAnsi="Times New Roman" w:cs="Times New Roman"/>
          <w:b/>
          <w:bCs/>
          <w:color w:val="000000"/>
          <w:sz w:val="24"/>
          <w:szCs w:val="24"/>
        </w:rPr>
        <w:softHyphen/>
        <w:t>му папе и который обозлился на родного брата за то, что тот не величал его в своих письмах «милостивым го</w:t>
      </w:r>
      <w:r w:rsidRPr="0094645E">
        <w:rPr>
          <w:rStyle w:val="210pt1"/>
          <w:rFonts w:ascii="Times New Roman" w:hAnsi="Times New Roman" w:cs="Times New Roman"/>
          <w:b/>
          <w:bCs/>
          <w:color w:val="000000"/>
          <w:sz w:val="24"/>
          <w:szCs w:val="24"/>
        </w:rPr>
        <w:softHyphen/>
        <w:t>сударем»: «Не удержаться тебе в синьорах, негодяй, хоть ты, мерзавец, и богат».</w:t>
      </w:r>
    </w:p>
    <w:p w:rsidR="00D72F70" w:rsidRPr="0094645E" w:rsidRDefault="00D72F70">
      <w:pPr>
        <w:pStyle w:val="a4"/>
        <w:framePr w:w="8443" w:h="9339" w:hRule="exact" w:wrap="none" w:vAnchor="page" w:hAnchor="page" w:x="1745" w:y="5484"/>
        <w:shd w:val="clear" w:color="auto" w:fill="auto"/>
        <w:spacing w:before="0" w:after="307" w:line="250" w:lineRule="exact"/>
        <w:ind w:left="2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ПЯТОЕ</w:t>
      </w:r>
    </w:p>
    <w:p w:rsidR="00D72F70" w:rsidRPr="0094645E" w:rsidRDefault="00D72F70">
      <w:pPr>
        <w:pStyle w:val="a4"/>
        <w:framePr w:w="8443" w:h="9339" w:hRule="exact" w:wrap="none" w:vAnchor="page" w:hAnchor="page" w:x="1745" w:y="5484"/>
        <w:shd w:val="clear" w:color="auto" w:fill="auto"/>
        <w:spacing w:before="0" w:after="310" w:line="250" w:lineRule="exact"/>
        <w:ind w:left="20"/>
        <w:rPr>
          <w:rFonts w:ascii="Times New Roman" w:hAnsi="Times New Roman" w:cs="Times New Roman"/>
          <w:sz w:val="24"/>
          <w:szCs w:val="24"/>
        </w:rPr>
      </w:pPr>
      <w:r w:rsidRPr="0094645E">
        <w:rPr>
          <w:rStyle w:val="2pt1"/>
          <w:rFonts w:ascii="Times New Roman" w:hAnsi="Times New Roman" w:cs="Times New Roman"/>
          <w:color w:val="000000"/>
          <w:sz w:val="24"/>
          <w:szCs w:val="24"/>
        </w:rPr>
        <w:t>Альвиджа, Россо.</w:t>
      </w:r>
    </w:p>
    <w:p w:rsidR="00D72F70" w:rsidRPr="0094645E" w:rsidRDefault="00D72F70">
      <w:pPr>
        <w:pStyle w:val="210"/>
        <w:framePr w:w="8443" w:h="9339" w:hRule="exact" w:wrap="none" w:vAnchor="page" w:hAnchor="page" w:x="1745" w:y="5484"/>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С кем это ты шушукаешься?</w:t>
      </w:r>
    </w:p>
    <w:p w:rsidR="00D72F70" w:rsidRPr="0094645E" w:rsidRDefault="00D72F70">
      <w:pPr>
        <w:pStyle w:val="210"/>
        <w:framePr w:w="8443" w:h="9339" w:hRule="exact" w:wrap="none" w:vAnchor="page" w:hAnchor="page" w:x="1745" w:y="5484"/>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Сам с собой. Ну как наши планы?</w:t>
      </w:r>
    </w:p>
    <w:p w:rsidR="00D72F70" w:rsidRPr="0094645E" w:rsidRDefault="00D72F70">
      <w:pPr>
        <w:pStyle w:val="210"/>
        <w:framePr w:w="8443" w:h="9339" w:hRule="exact" w:wrap="none" w:vAnchor="page" w:hAnchor="page" w:x="1745" w:y="5484"/>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Отлично, отлично. Пинками, кулаками... рвал бороду, к черту посылал да еще и похуже...</w:t>
      </w:r>
    </w:p>
    <w:p w:rsidR="00D72F70" w:rsidRPr="0094645E" w:rsidRDefault="00D72F70">
      <w:pPr>
        <w:pStyle w:val="210"/>
        <w:framePr w:w="8443" w:h="9339" w:hRule="exact" w:wrap="none" w:vAnchor="page" w:hAnchor="page" w:x="1745" w:y="5484"/>
        <w:shd w:val="clear" w:color="auto" w:fill="auto"/>
        <w:spacing w:after="0" w:line="320"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тот осел что отвечал?</w:t>
      </w:r>
    </w:p>
    <w:p w:rsidR="00D72F70" w:rsidRPr="0094645E" w:rsidRDefault="00D72F70">
      <w:pPr>
        <w:pStyle w:val="210"/>
        <w:framePr w:w="8443" w:h="9339" w:hRule="exact" w:wrap="none" w:vAnchor="page" w:hAnchor="page" w:x="1745" w:y="5484"/>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«За что это вы, сииьор? Что я такого натворил?»</w:t>
      </w:r>
    </w:p>
    <w:p w:rsidR="00D72F70" w:rsidRPr="0094645E" w:rsidRDefault="00D72F70">
      <w:pPr>
        <w:pStyle w:val="210"/>
        <w:framePr w:w="8443" w:h="9339" w:hRule="exact" w:wrap="none" w:vAnchor="page" w:hAnchor="page" w:x="1745" w:y="5484"/>
        <w:shd w:val="clear" w:color="auto" w:fill="auto"/>
        <w:spacing w:after="0" w:line="325"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что говорил хозяин?</w:t>
      </w:r>
    </w:p>
    <w:p w:rsidR="00D72F70" w:rsidRPr="0094645E" w:rsidRDefault="00D72F70">
      <w:pPr>
        <w:pStyle w:val="210"/>
        <w:framePr w:w="8443" w:h="9339" w:hRule="exact" w:wrap="none" w:vAnchor="page" w:hAnchor="page" w:x="1745" w:y="5484"/>
        <w:shd w:val="clear" w:color="auto" w:fill="auto"/>
        <w:spacing w:after="0" w:line="325"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«Ты сам отлично знаешь, гнусный пре</w:t>
      </w:r>
      <w:r w:rsidRPr="0094645E">
        <w:rPr>
          <w:rStyle w:val="210pt1"/>
          <w:rFonts w:ascii="Times New Roman" w:hAnsi="Times New Roman" w:cs="Times New Roman"/>
          <w:b/>
          <w:bCs/>
          <w:color w:val="000000"/>
          <w:sz w:val="24"/>
          <w:szCs w:val="24"/>
        </w:rPr>
        <w:softHyphen/>
        <w:t>датель».</w:t>
      </w:r>
    </w:p>
    <w:p w:rsidR="00D72F70" w:rsidRPr="0094645E" w:rsidRDefault="00D72F70">
      <w:pPr>
        <w:pStyle w:val="210"/>
        <w:framePr w:w="8443" w:h="9339" w:hRule="exact" w:wrap="none" w:vAnchor="page" w:hAnchor="page" w:x="1745" w:y="5484"/>
        <w:shd w:val="clear" w:color="auto" w:fill="auto"/>
        <w:spacing w:after="0" w:line="325" w:lineRule="exact"/>
        <w:ind w:lef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Ха-ха-ха!</w:t>
      </w:r>
    </w:p>
    <w:p w:rsidR="00D72F70" w:rsidRPr="0094645E" w:rsidRDefault="00D72F70">
      <w:pPr>
        <w:pStyle w:val="210"/>
        <w:framePr w:w="8443" w:h="9339" w:hRule="exact" w:wrap="none" w:vAnchor="page" w:hAnchor="page" w:x="1745" w:y="5484"/>
        <w:shd w:val="clear" w:color="auto" w:fill="auto"/>
        <w:spacing w:after="0" w:line="325"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Кая тебе кажется, ожерелье я заслу</w:t>
      </w:r>
      <w:r w:rsidRPr="0094645E">
        <w:rPr>
          <w:rStyle w:val="210pt1"/>
          <w:rFonts w:ascii="Times New Roman" w:hAnsi="Times New Roman" w:cs="Times New Roman"/>
          <w:b/>
          <w:bCs/>
          <w:color w:val="000000"/>
          <w:sz w:val="24"/>
          <w:szCs w:val="24"/>
        </w:rPr>
        <w:softHyphen/>
        <w:t>жила?</w:t>
      </w:r>
    </w:p>
    <w:p w:rsidR="00D72F70" w:rsidRPr="0094645E" w:rsidRDefault="00D72F70">
      <w:pPr>
        <w:pStyle w:val="210"/>
        <w:framePr w:w="8443" w:h="9339" w:hRule="exact" w:wrap="none" w:vAnchor="page" w:hAnchor="page" w:x="1745" w:y="5484"/>
        <w:shd w:val="clear" w:color="auto" w:fill="auto"/>
        <w:spacing w:after="0" w:line="325"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Да и алмаз с крестным знамением и благосло</w:t>
      </w:r>
      <w:r w:rsidRPr="0094645E">
        <w:rPr>
          <w:rStyle w:val="210pt1"/>
          <w:rFonts w:ascii="Times New Roman" w:hAnsi="Times New Roman" w:cs="Times New Roman"/>
          <w:b/>
          <w:bCs/>
          <w:color w:val="000000"/>
          <w:sz w:val="24"/>
          <w:szCs w:val="24"/>
        </w:rPr>
        <w:softHyphen/>
        <w:t>вением в придачу.</w:t>
      </w:r>
    </w:p>
    <w:p w:rsidR="00D72F70" w:rsidRPr="0094645E" w:rsidRDefault="00D72F70">
      <w:pPr>
        <w:pStyle w:val="210"/>
        <w:framePr w:w="8443" w:h="9339" w:hRule="exact" w:wrap="none" w:vAnchor="page" w:hAnchor="page" w:x="1745" w:y="5484"/>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Да, сейчас твоего хозяина можно убе</w:t>
      </w:r>
      <w:r w:rsidRPr="0094645E">
        <w:rPr>
          <w:rStyle w:val="210pt1"/>
          <w:rFonts w:ascii="Times New Roman" w:hAnsi="Times New Roman" w:cs="Times New Roman"/>
          <w:b/>
          <w:bCs/>
          <w:color w:val="000000"/>
          <w:sz w:val="24"/>
          <w:szCs w:val="24"/>
        </w:rPr>
        <w:softHyphen/>
        <w:t>дить в чем угодно; к примеру, что мир божий состоит из одних лестниц. Недаром говорят, что влюбленный чело</w:t>
      </w:r>
      <w:r w:rsidRPr="0094645E">
        <w:rPr>
          <w:rStyle w:val="210pt1"/>
          <w:rFonts w:ascii="Times New Roman" w:hAnsi="Times New Roman" w:cs="Times New Roman"/>
          <w:b/>
          <w:bCs/>
          <w:color w:val="000000"/>
          <w:sz w:val="24"/>
          <w:szCs w:val="24"/>
        </w:rPr>
        <w:softHyphen/>
        <w:t>век впадает в детство. Одиако хозяин твой должен быть у меня в семь с четвертью. Мешкать нельзя, надо бежать домой. Будь здоров.</w:t>
      </w:r>
    </w:p>
    <w:p w:rsidR="00D72F70" w:rsidRPr="0094645E" w:rsidRDefault="00D72F70">
      <w:pPr>
        <w:pStyle w:val="210"/>
        <w:framePr w:w="8443" w:h="9339" w:hRule="exact" w:wrap="none" w:vAnchor="page" w:hAnchor="page" w:x="1745" w:y="5484"/>
        <w:shd w:val="clear" w:color="auto" w:fill="auto"/>
        <w:spacing w:after="0" w:line="320" w:lineRule="exact"/>
        <w:ind w:left="6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Ну и чертовка! Ну и ведьма! Какой же про</w:t>
      </w:r>
      <w:r w:rsidRPr="0094645E">
        <w:rPr>
          <w:rStyle w:val="210pt1"/>
          <w:rFonts w:ascii="Times New Roman" w:hAnsi="Times New Roman" w:cs="Times New Roman"/>
          <w:b/>
          <w:bCs/>
          <w:color w:val="000000"/>
          <w:sz w:val="24"/>
          <w:szCs w:val="24"/>
        </w:rPr>
        <w:softHyphen/>
        <w:t>бы должна была быть наставница, если такова ученица... Я здесь, хозяин!</w:t>
      </w:r>
    </w:p>
    <w:p w:rsidR="00D72F70" w:rsidRPr="0094645E" w:rsidRDefault="00D72F70">
      <w:pPr>
        <w:pStyle w:val="a7"/>
        <w:framePr w:wrap="none" w:vAnchor="page" w:hAnchor="page" w:x="1857" w:y="15084"/>
        <w:shd w:val="clear" w:color="auto" w:fill="auto"/>
        <w:spacing w:line="280" w:lineRule="exact"/>
        <w:ind w:left="20"/>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410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90"/>
        <w:framePr w:wrap="none" w:vAnchor="page" w:hAnchor="page" w:x="4611" w:y="1526"/>
        <w:shd w:val="clear" w:color="auto" w:fill="auto"/>
        <w:spacing w:line="250" w:lineRule="exact"/>
        <w:ind w:left="20"/>
        <w:rPr>
          <w:rFonts w:ascii="Times New Roman" w:hAnsi="Times New Roman" w:cs="Times New Roman"/>
          <w:sz w:val="24"/>
          <w:szCs w:val="24"/>
        </w:rPr>
      </w:pPr>
      <w:r w:rsidRPr="0094645E">
        <w:rPr>
          <w:rStyle w:val="190pt1"/>
          <w:rFonts w:ascii="Times New Roman" w:hAnsi="Times New Roman" w:cs="Times New Roman"/>
          <w:b/>
          <w:bCs/>
          <w:color w:val="000000"/>
          <w:sz w:val="24"/>
          <w:szCs w:val="24"/>
        </w:rPr>
        <w:lastRenderedPageBreak/>
        <w:t>ЯВЛЕНИЕ ШЕСТОЕ</w:t>
      </w:r>
    </w:p>
    <w:p w:rsidR="00D72F70" w:rsidRPr="0094645E" w:rsidRDefault="00D72F70">
      <w:pPr>
        <w:pStyle w:val="1220"/>
        <w:framePr w:w="8352" w:h="12557" w:hRule="exact" w:wrap="none" w:vAnchor="page" w:hAnchor="page" w:x="1779" w:y="2212"/>
        <w:shd w:val="clear" w:color="auto" w:fill="auto"/>
        <w:spacing w:after="342" w:line="250" w:lineRule="exact"/>
        <w:ind w:right="180"/>
        <w:rPr>
          <w:rFonts w:ascii="Times New Roman" w:hAnsi="Times New Roman" w:cs="Times New Roman"/>
          <w:sz w:val="24"/>
          <w:szCs w:val="24"/>
        </w:rPr>
      </w:pPr>
      <w:bookmarkStart w:id="10" w:name="bookmark10"/>
      <w:r w:rsidRPr="0094645E">
        <w:rPr>
          <w:rStyle w:val="122"/>
          <w:rFonts w:ascii="Times New Roman" w:hAnsi="Times New Roman" w:cs="Times New Roman"/>
          <w:color w:val="000000"/>
          <w:sz w:val="24"/>
          <w:szCs w:val="24"/>
        </w:rPr>
        <w:t xml:space="preserve">Параболано, </w:t>
      </w:r>
      <w:r w:rsidRPr="0094645E">
        <w:rPr>
          <w:rStyle w:val="12211"/>
          <w:rFonts w:ascii="Times New Roman" w:hAnsi="Times New Roman" w:cs="Times New Roman"/>
          <w:color w:val="000000"/>
          <w:sz w:val="24"/>
          <w:szCs w:val="24"/>
        </w:rPr>
        <w:t>Россо.</w:t>
      </w:r>
      <w:bookmarkEnd w:id="10"/>
    </w:p>
    <w:p w:rsidR="00D72F70" w:rsidRPr="0094645E" w:rsidRDefault="00D72F70">
      <w:pPr>
        <w:pStyle w:val="210"/>
        <w:framePr w:w="8352" w:h="12557" w:hRule="exact" w:wrap="none" w:vAnchor="page" w:hAnchor="page" w:x="1779" w:y="2212"/>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Так-то Валерио мне благодарен?</w:t>
      </w:r>
    </w:p>
    <w:p w:rsidR="00D72F70" w:rsidRPr="0094645E" w:rsidRDefault="00D72F70">
      <w:pPr>
        <w:pStyle w:val="210"/>
        <w:framePr w:w="8352" w:h="12557" w:hRule="exact" w:wrap="none" w:vAnchor="page" w:hAnchor="page" w:x="1779" w:y="2212"/>
        <w:shd w:val="clear" w:color="auto" w:fill="auto"/>
        <w:spacing w:after="0" w:line="331"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Черт знает что, </w:t>
      </w:r>
      <w:r w:rsidRPr="0094645E">
        <w:rPr>
          <w:rStyle w:val="21Garamond25"/>
          <w:rFonts w:ascii="Times New Roman" w:hAnsi="Times New Roman" w:cs="Times New Roman"/>
          <w:b/>
          <w:bCs/>
          <w:color w:val="000000"/>
        </w:rPr>
        <w:t xml:space="preserve">просто </w:t>
      </w:r>
      <w:r w:rsidRPr="0094645E">
        <w:rPr>
          <w:rStyle w:val="210pt1"/>
          <w:rFonts w:ascii="Times New Roman" w:hAnsi="Times New Roman" w:cs="Times New Roman"/>
          <w:b/>
          <w:bCs/>
          <w:color w:val="000000"/>
          <w:sz w:val="24"/>
          <w:szCs w:val="24"/>
        </w:rPr>
        <w:t>неохота ябедничать.</w:t>
      </w:r>
    </w:p>
    <w:p w:rsidR="00D72F70" w:rsidRPr="0094645E" w:rsidRDefault="00D72F70">
      <w:pPr>
        <w:pStyle w:val="210"/>
        <w:framePr w:w="8352" w:h="12557" w:hRule="exact" w:wrap="none" w:vAnchor="page" w:hAnchor="page" w:x="1779" w:y="2212"/>
        <w:shd w:val="clear" w:color="auto" w:fill="auto"/>
        <w:spacing w:after="0" w:line="331"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На галеры его! Я это ^твердо решил.</w:t>
      </w:r>
    </w:p>
    <w:p w:rsidR="00D72F70" w:rsidRPr="0094645E" w:rsidRDefault="00D72F70">
      <w:pPr>
        <w:pStyle w:val="210"/>
        <w:framePr w:w="8352" w:h="12557" w:hRule="exact" w:wrap="none" w:vAnchor="page" w:hAnchor="page" w:x="1779" w:y="2212"/>
        <w:shd w:val="clear" w:color="auto" w:fill="auto"/>
        <w:spacing w:after="0" w:line="331"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Да только за один яд, который...</w:t>
      </w:r>
    </w:p>
    <w:p w:rsidR="00D72F70" w:rsidRPr="0094645E" w:rsidRDefault="00D72F70">
      <w:pPr>
        <w:pStyle w:val="210"/>
        <w:framePr w:w="8352" w:h="12557" w:hRule="exact" w:wrap="none" w:vAnchor="page" w:hAnchor="page" w:x="1779" w:y="2212"/>
        <w:shd w:val="clear" w:color="auto" w:fill="auto"/>
        <w:spacing w:after="0" w:line="331"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Это еще что? Яд?-</w:t>
      </w:r>
    </w:p>
    <w:p w:rsidR="00D72F70" w:rsidRPr="0094645E" w:rsidRDefault="00D72F70">
      <w:pPr>
        <w:pStyle w:val="210"/>
        <w:framePr w:w="8352" w:h="12557" w:hRule="exact" w:wrap="none" w:vAnchor="page" w:hAnchor="page" w:x="1779" w:y="2212"/>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Яд, который он купил, н прочее...</w:t>
      </w:r>
    </w:p>
    <w:p w:rsidR="00D72F70" w:rsidRPr="0094645E" w:rsidRDefault="00D72F70">
      <w:pPr>
        <w:pStyle w:val="210"/>
        <w:framePr w:w="8352" w:h="12557" w:hRule="exact" w:wrap="none" w:vAnchor="page" w:hAnchor="page" w:x="1779" w:y="2212"/>
        <w:shd w:val="clear" w:color="auto" w:fill="auto"/>
        <w:spacing w:after="0" w:line="341"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Э, да тут уже дело пахнет трибуна</w:t>
      </w:r>
      <w:r w:rsidRPr="0094645E">
        <w:rPr>
          <w:rStyle w:val="210pt1"/>
          <w:rFonts w:ascii="Times New Roman" w:hAnsi="Times New Roman" w:cs="Times New Roman"/>
          <w:b/>
          <w:bCs/>
          <w:color w:val="000000"/>
          <w:sz w:val="24"/>
          <w:szCs w:val="24"/>
        </w:rPr>
        <w:softHyphen/>
        <w:t>лом инквизиции.</w:t>
      </w:r>
    </w:p>
    <w:p w:rsidR="00D72F70" w:rsidRPr="0094645E" w:rsidRDefault="00D72F70">
      <w:pPr>
        <w:pStyle w:val="210"/>
        <w:framePr w:w="8352" w:h="12557" w:hRule="exact" w:wrap="none" w:vAnchor="page" w:hAnchor="page" w:x="1779" w:y="2212"/>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шлюхи, мальчики, карты...</w:t>
      </w:r>
    </w:p>
    <w:p w:rsidR="00D72F70" w:rsidRPr="0094645E" w:rsidRDefault="00D72F70">
      <w:pPr>
        <w:pStyle w:val="210"/>
        <w:framePr w:w="8352" w:h="12557" w:hRule="exact" w:wrap="none" w:vAnchor="page" w:hAnchor="page" w:x="1779" w:y="2212"/>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А еще что?</w:t>
      </w:r>
    </w:p>
    <w:p w:rsidR="00D72F70" w:rsidRPr="0094645E" w:rsidRDefault="00D72F70">
      <w:pPr>
        <w:pStyle w:val="210"/>
        <w:framePr w:w="8352" w:h="12557" w:hRule="exact" w:wrap="none" w:vAnchor="page" w:hAnchor="page" w:x="1779" w:y="2212"/>
        <w:shd w:val="clear" w:color="auto" w:fill="auto"/>
        <w:spacing w:after="0" w:line="331"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Ои такое сочиняет о вашей родне, о вашей тетушке...</w:t>
      </w:r>
    </w:p>
    <w:p w:rsidR="00D72F70" w:rsidRPr="0094645E" w:rsidRDefault="00D72F70">
      <w:pPr>
        <w:pStyle w:val="210"/>
        <w:framePr w:w="8352" w:h="12557" w:hRule="exact" w:wrap="none" w:vAnchor="page" w:hAnchor="page" w:x="1779" w:y="221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Только этого не хватало.</w:t>
      </w:r>
    </w:p>
    <w:p w:rsidR="00D72F70" w:rsidRPr="0094645E" w:rsidRDefault="00D72F70">
      <w:pPr>
        <w:pStyle w:val="210"/>
        <w:framePr w:w="8352" w:h="12557" w:hRule="exact" w:wrap="none" w:vAnchor="page" w:hAnchor="page" w:x="1779" w:y="2212"/>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Ои говорит, что 'вы его притесняете, унижа</w:t>
      </w:r>
      <w:r w:rsidRPr="0094645E">
        <w:rPr>
          <w:rStyle w:val="210pt1"/>
          <w:rFonts w:ascii="Times New Roman" w:hAnsi="Times New Roman" w:cs="Times New Roman"/>
          <w:b/>
          <w:bCs/>
          <w:color w:val="000000"/>
          <w:sz w:val="24"/>
          <w:szCs w:val="24"/>
        </w:rPr>
        <w:softHyphen/>
        <w:t>ете, не кормите...</w:t>
      </w:r>
    </w:p>
    <w:p w:rsidR="00D72F70" w:rsidRPr="0094645E" w:rsidRDefault="00D72F70">
      <w:pPr>
        <w:pStyle w:val="210"/>
        <w:framePr w:w="8352" w:h="12557" w:hRule="exact" w:wrap="none" w:vAnchor="page" w:hAnchor="page" w:x="1779" w:y="221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Сколько слуг, столько врагов.</w:t>
      </w:r>
    </w:p>
    <w:p w:rsidR="00D72F70" w:rsidRPr="0094645E" w:rsidRDefault="00D72F70">
      <w:pPr>
        <w:pStyle w:val="210"/>
        <w:framePr w:w="8352" w:h="12557" w:hRule="exact" w:wrap="none" w:vAnchor="page" w:hAnchor="page" w:x="1779" w:y="2212"/>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Он обвиняет &lt;вас в невежестве, неблагодар</w:t>
      </w:r>
      <w:r w:rsidRPr="0094645E">
        <w:rPr>
          <w:rStyle w:val="210pt1"/>
          <w:rFonts w:ascii="Times New Roman" w:hAnsi="Times New Roman" w:cs="Times New Roman"/>
          <w:b/>
          <w:bCs/>
          <w:color w:val="000000"/>
          <w:sz w:val="24"/>
          <w:szCs w:val="24"/>
        </w:rPr>
        <w:softHyphen/>
        <w:t>ности, зависти...</w:t>
      </w:r>
    </w:p>
    <w:p w:rsidR="00D72F70" w:rsidRPr="0094645E" w:rsidRDefault="00D72F70">
      <w:pPr>
        <w:pStyle w:val="210"/>
        <w:framePr w:w="8352" w:h="12557" w:hRule="exact" w:wrap="none" w:vAnchor="page" w:hAnchor="page" w:x="1779" w:y="2212"/>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Врет, собака! Передаю дом в полное твое ведение.</w:t>
      </w:r>
    </w:p>
    <w:p w:rsidR="00D72F70" w:rsidRPr="0094645E" w:rsidRDefault="00D72F70">
      <w:pPr>
        <w:pStyle w:val="210"/>
        <w:framePr w:w="8352" w:h="12557" w:hRule="exact" w:wrap="none" w:vAnchor="page" w:hAnchor="page" w:x="1779" w:y="2212"/>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Если и не справлюсь, то тю крайней мере буду верным слугой. Я человек не завистливый и худа иикому ие желаю. Раз ои провинился, накажите его, и баста. Альвиджа свое дело сделает, но что вы скажете своей возлюбленной при первой встрече?</w:t>
      </w:r>
    </w:p>
    <w:p w:rsidR="00D72F70" w:rsidRPr="0094645E" w:rsidRDefault="00D72F70">
      <w:pPr>
        <w:pStyle w:val="210"/>
        <w:framePr w:w="8352" w:h="12557" w:hRule="exact" w:wrap="none" w:vAnchor="page" w:hAnchor="page" w:x="1779" w:y="221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А что бы ты сказал?</w:t>
      </w:r>
    </w:p>
    <w:p w:rsidR="00D72F70" w:rsidRPr="0094645E" w:rsidRDefault="00D72F70">
      <w:pPr>
        <w:pStyle w:val="210"/>
        <w:framePr w:w="8352" w:h="12557" w:hRule="exact" w:wrap="none" w:vAnchor="page" w:hAnchor="page" w:x="1779" w:y="221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разговаривал бы руками.</w:t>
      </w:r>
    </w:p>
    <w:p w:rsidR="00D72F70" w:rsidRPr="0094645E" w:rsidRDefault="00D72F70">
      <w:pPr>
        <w:pStyle w:val="210"/>
        <w:framePr w:w="8352" w:h="12557" w:hRule="exact" w:wrap="none" w:vAnchor="page" w:hAnchor="page" w:x="1779" w:y="221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Ха-ха-ха!</w:t>
      </w:r>
    </w:p>
    <w:p w:rsidR="00D72F70" w:rsidRPr="0094645E" w:rsidRDefault="00D72F70">
      <w:pPr>
        <w:pStyle w:val="210"/>
        <w:framePr w:w="8352" w:h="12557" w:hRule="exact" w:wrap="none" w:vAnchor="page" w:hAnchor="page" w:x="1779" w:y="2212"/>
        <w:shd w:val="clear" w:color="auto" w:fill="auto"/>
        <w:spacing w:after="0" w:line="267"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Сущее предательство, что она вас не увидит при свете.</w:t>
      </w:r>
    </w:p>
    <w:p w:rsidR="00D72F70" w:rsidRPr="0094645E" w:rsidRDefault="00D72F70">
      <w:pPr>
        <w:pStyle w:val="210"/>
        <w:framePr w:w="8352" w:h="12557" w:hRule="exact" w:wrap="none" w:vAnchor="page" w:hAnchor="page" w:x="1779" w:y="2212"/>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Почему?</w:t>
      </w:r>
    </w:p>
    <w:p w:rsidR="00D72F70" w:rsidRPr="0094645E" w:rsidRDefault="00D72F70">
      <w:pPr>
        <w:pStyle w:val="210"/>
        <w:framePr w:w="8352" w:h="12557" w:hRule="exact" w:wrap="none" w:vAnchor="page" w:hAnchor="page" w:x="1779" w:y="2212"/>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По правде говоря, потому, что где еще найти подобных вам? Что за глаза, что за брови, что за рот, что за зубы, что за дыхание! Ваша милость обладает Удивительной грацией, и я говорю это не из лести. Кля</w:t>
      </w:r>
      <w:r w:rsidRPr="0094645E">
        <w:rPr>
          <w:rStyle w:val="210pt1"/>
          <w:rFonts w:ascii="Times New Roman" w:hAnsi="Times New Roman" w:cs="Times New Roman"/>
          <w:b/>
          <w:bCs/>
          <w:color w:val="000000"/>
          <w:sz w:val="24"/>
          <w:szCs w:val="24"/>
        </w:rPr>
        <w:softHyphen/>
        <w:t>нусь богом, когда вы проходите по улице, женщины го</w:t>
      </w:r>
      <w:r w:rsidRPr="0094645E">
        <w:rPr>
          <w:rStyle w:val="210pt1"/>
          <w:rFonts w:ascii="Times New Roman" w:hAnsi="Times New Roman" w:cs="Times New Roman"/>
          <w:b/>
          <w:bCs/>
          <w:color w:val="000000"/>
          <w:sz w:val="24"/>
          <w:szCs w:val="24"/>
        </w:rPr>
        <w:softHyphen/>
        <w:t>товы выброситься в окошко. Эх, почему я не женщина?</w:t>
      </w:r>
    </w:p>
    <w:p w:rsidR="00D72F70" w:rsidRPr="0094645E" w:rsidRDefault="00D72F70">
      <w:pPr>
        <w:pStyle w:val="a7"/>
        <w:framePr w:wrap="none" w:vAnchor="page" w:hAnchor="page" w:x="9625" w:y="15030"/>
        <w:shd w:val="clear" w:color="auto" w:fill="auto"/>
        <w:spacing w:line="280" w:lineRule="exact"/>
        <w:ind w:left="20"/>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411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84" w:h="4856" w:hRule="exact" w:wrap="none" w:vAnchor="page" w:hAnchor="page" w:x="1779" w:y="1865"/>
        <w:shd w:val="clear" w:color="auto" w:fill="auto"/>
        <w:spacing w:after="0" w:line="331" w:lineRule="exact"/>
        <w:ind w:left="2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Параболано.</w:t>
      </w:r>
      <w:r w:rsidRPr="0094645E">
        <w:rPr>
          <w:rStyle w:val="210pt1"/>
          <w:rFonts w:ascii="Times New Roman" w:hAnsi="Times New Roman" w:cs="Times New Roman"/>
          <w:b/>
          <w:bCs/>
          <w:color w:val="000000"/>
          <w:sz w:val="24"/>
          <w:szCs w:val="24"/>
        </w:rPr>
        <w:t xml:space="preserve"> Что бы ты сделал, если бы был жен</w:t>
      </w:r>
      <w:r w:rsidRPr="0094645E">
        <w:rPr>
          <w:rStyle w:val="210pt1"/>
          <w:rFonts w:ascii="Times New Roman" w:hAnsi="Times New Roman" w:cs="Times New Roman"/>
          <w:b/>
          <w:bCs/>
          <w:color w:val="000000"/>
          <w:sz w:val="24"/>
          <w:szCs w:val="24"/>
        </w:rPr>
        <w:softHyphen/>
        <w:t>щиной?</w:t>
      </w:r>
    </w:p>
    <w:p w:rsidR="00D72F70" w:rsidRPr="0094645E" w:rsidRDefault="00D72F70">
      <w:pPr>
        <w:pStyle w:val="210"/>
        <w:framePr w:w="8384" w:h="4856" w:hRule="exact" w:wrap="none" w:vAnchor="page" w:hAnchor="page" w:x="1779" w:y="1865"/>
        <w:shd w:val="clear" w:color="auto" w:fill="auto"/>
        <w:spacing w:after="0" w:line="320" w:lineRule="exact"/>
        <w:ind w:lef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завоевал бы вас либо умер.</w:t>
      </w:r>
    </w:p>
    <w:p w:rsidR="00D72F70" w:rsidRPr="0094645E" w:rsidRDefault="00D72F70">
      <w:pPr>
        <w:pStyle w:val="210"/>
        <w:framePr w:w="8384" w:h="4856" w:hRule="exact" w:wrap="none" w:vAnchor="page" w:hAnchor="page" w:x="1779" w:y="1865"/>
        <w:shd w:val="clear" w:color="auto" w:fill="auto"/>
        <w:spacing w:after="0" w:line="320" w:lineRule="exact"/>
        <w:ind w:lef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Ха-ха-ха!</w:t>
      </w:r>
    </w:p>
    <w:p w:rsidR="00D72F70" w:rsidRPr="0094645E" w:rsidRDefault="00D72F70">
      <w:pPr>
        <w:pStyle w:val="210"/>
        <w:framePr w:w="8384" w:h="4856" w:hRule="exact" w:wrap="none" w:vAnchor="page" w:hAnchor="page" w:x="1779" w:y="1865"/>
        <w:shd w:val="clear" w:color="auto" w:fill="auto"/>
        <w:spacing w:after="0" w:line="320" w:lineRule="exact"/>
        <w:ind w:left="2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Если ваша милость желает ехать верхом, ко</w:t>
      </w:r>
      <w:r w:rsidRPr="0094645E">
        <w:rPr>
          <w:rStyle w:val="210pt1"/>
          <w:rFonts w:ascii="Times New Roman" w:hAnsi="Times New Roman" w:cs="Times New Roman"/>
          <w:b/>
          <w:bCs/>
          <w:color w:val="000000"/>
          <w:sz w:val="24"/>
          <w:szCs w:val="24"/>
        </w:rPr>
        <w:softHyphen/>
        <w:t>была наготове.</w:t>
      </w:r>
    </w:p>
    <w:p w:rsidR="00D72F70" w:rsidRPr="0094645E" w:rsidRDefault="00D72F70">
      <w:pPr>
        <w:pStyle w:val="210"/>
        <w:framePr w:w="8384" w:h="4856" w:hRule="exact" w:wrap="none" w:vAnchor="page" w:hAnchor="page" w:x="1779" w:y="1865"/>
        <w:shd w:val="clear" w:color="auto" w:fill="auto"/>
        <w:spacing w:after="0" w:line="320" w:lineRule="exact"/>
        <w:ind w:lef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Параболам</w:t>
      </w:r>
      <w:r w:rsidRPr="0094645E">
        <w:rPr>
          <w:rStyle w:val="210pt1"/>
          <w:rFonts w:ascii="Times New Roman" w:hAnsi="Times New Roman" w:cs="Times New Roman"/>
          <w:b/>
          <w:bCs/>
          <w:color w:val="000000"/>
          <w:sz w:val="24"/>
          <w:szCs w:val="24"/>
        </w:rPr>
        <w:t xml:space="preserve"> о. Надо бы поупражняться.</w:t>
      </w:r>
    </w:p>
    <w:p w:rsidR="00D72F70" w:rsidRPr="0094645E" w:rsidRDefault="00D72F70">
      <w:pPr>
        <w:pStyle w:val="210"/>
        <w:framePr w:w="8384" w:h="4856" w:hRule="exact" w:wrap="none" w:vAnchor="page" w:hAnchor="page" w:x="1779" w:y="1865"/>
        <w:shd w:val="clear" w:color="auto" w:fill="auto"/>
        <w:spacing w:after="0" w:line="320" w:lineRule="exact"/>
        <w:ind w:left="2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Не переутомляйтесь, ибо помните, что лю</w:t>
      </w:r>
      <w:r w:rsidRPr="0094645E">
        <w:rPr>
          <w:rStyle w:val="210pt1"/>
          <w:rFonts w:ascii="Times New Roman" w:hAnsi="Times New Roman" w:cs="Times New Roman"/>
          <w:b/>
          <w:bCs/>
          <w:color w:val="000000"/>
          <w:sz w:val="24"/>
          <w:szCs w:val="24"/>
        </w:rPr>
        <w:softHyphen/>
        <w:t>бовные игры требуют мужчин сильных.</w:t>
      </w:r>
    </w:p>
    <w:p w:rsidR="00D72F70" w:rsidRPr="0094645E" w:rsidRDefault="00D72F70">
      <w:pPr>
        <w:pStyle w:val="210"/>
        <w:framePr w:w="8384" w:h="4856" w:hRule="exact" w:wrap="none" w:vAnchor="page" w:hAnchor="page" w:x="1779" w:y="1865"/>
        <w:shd w:val="clear" w:color="auto" w:fill="auto"/>
        <w:spacing w:after="0" w:line="320" w:lineRule="exact"/>
        <w:ind w:left="2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Так, значит, ты меня считаешь сла</w:t>
      </w:r>
      <w:r w:rsidRPr="0094645E">
        <w:rPr>
          <w:rStyle w:val="210pt1"/>
          <w:rFonts w:ascii="Times New Roman" w:hAnsi="Times New Roman" w:cs="Times New Roman"/>
          <w:b/>
          <w:bCs/>
          <w:color w:val="000000"/>
          <w:sz w:val="24"/>
          <w:szCs w:val="24"/>
        </w:rPr>
        <w:softHyphen/>
        <w:t>бым?</w:t>
      </w:r>
    </w:p>
    <w:p w:rsidR="00D72F70" w:rsidRPr="0094645E" w:rsidRDefault="00D72F70">
      <w:pPr>
        <w:pStyle w:val="210"/>
        <w:framePr w:w="8384" w:h="4856" w:hRule="exact" w:wrap="none" w:vAnchor="page" w:hAnchor="page" w:x="1779" w:y="1865"/>
        <w:shd w:val="clear" w:color="auto" w:fill="auto"/>
        <w:spacing w:after="0" w:line="320" w:lineRule="exact"/>
        <w:ind w:left="2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Нет, но я хочу, чтоб с Ливией вы были иа высоте.</w:t>
      </w:r>
    </w:p>
    <w:p w:rsidR="00D72F70" w:rsidRPr="0094645E" w:rsidRDefault="00D72F70">
      <w:pPr>
        <w:pStyle w:val="210"/>
        <w:framePr w:w="8384" w:h="4856" w:hRule="exact" w:wrap="none" w:vAnchor="page" w:hAnchor="page" w:x="1779" w:y="1865"/>
        <w:shd w:val="clear" w:color="auto" w:fill="auto"/>
        <w:spacing w:after="0" w:line="320" w:lineRule="exact"/>
        <w:ind w:lef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Пройдемся до храма Мира.</w:t>
      </w:r>
    </w:p>
    <w:p w:rsidR="00D72F70" w:rsidRPr="0094645E" w:rsidRDefault="00D72F70">
      <w:pPr>
        <w:pStyle w:val="210"/>
        <w:framePr w:w="8384" w:h="4856" w:hRule="exact" w:wrap="none" w:vAnchor="page" w:hAnchor="page" w:x="1779" w:y="1865"/>
        <w:shd w:val="clear" w:color="auto" w:fill="auto"/>
        <w:spacing w:after="0" w:line="320" w:lineRule="exact"/>
        <w:ind w:lef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Как вашей милости будет угодно.</w:t>
      </w:r>
    </w:p>
    <w:p w:rsidR="00D72F70" w:rsidRPr="0094645E" w:rsidRDefault="00D72F70">
      <w:pPr>
        <w:pStyle w:val="a4"/>
        <w:framePr w:w="8384" w:h="7776" w:hRule="exact" w:wrap="none" w:vAnchor="page" w:hAnchor="page" w:x="1779" w:y="7387"/>
        <w:shd w:val="clear" w:color="auto" w:fill="auto"/>
        <w:spacing w:before="0" w:after="297" w:line="250" w:lineRule="exact"/>
        <w:ind w:right="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СЕДЬМОЕ</w:t>
      </w:r>
    </w:p>
    <w:p w:rsidR="00D72F70" w:rsidRPr="0094645E" w:rsidRDefault="00D72F70">
      <w:pPr>
        <w:pStyle w:val="a4"/>
        <w:framePr w:w="8384" w:h="7776" w:hRule="exact" w:wrap="none" w:vAnchor="page" w:hAnchor="page" w:x="1779" w:y="7387"/>
        <w:shd w:val="clear" w:color="auto" w:fill="auto"/>
        <w:spacing w:before="0" w:after="305" w:line="250" w:lineRule="exact"/>
        <w:ind w:right="80"/>
        <w:rPr>
          <w:rFonts w:ascii="Times New Roman" w:hAnsi="Times New Roman" w:cs="Times New Roman"/>
          <w:sz w:val="24"/>
          <w:szCs w:val="24"/>
        </w:rPr>
      </w:pPr>
      <w:r w:rsidRPr="0094645E">
        <w:rPr>
          <w:rStyle w:val="2pt1"/>
          <w:rFonts w:ascii="Times New Roman" w:hAnsi="Times New Roman" w:cs="Times New Roman"/>
          <w:color w:val="000000"/>
          <w:sz w:val="24"/>
          <w:szCs w:val="24"/>
        </w:rPr>
        <w:t>Валерио,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384" w:h="7776" w:hRule="exact" w:wrap="none" w:vAnchor="page" w:hAnchor="page" w:x="1779" w:y="7387"/>
        <w:numPr>
          <w:ilvl w:val="0"/>
          <w:numId w:val="6"/>
        </w:numPr>
        <w:shd w:val="clear" w:color="auto" w:fill="auto"/>
        <w:tabs>
          <w:tab w:val="left" w:pos="969"/>
        </w:tabs>
        <w:spacing w:after="0" w:line="320" w:lineRule="exact"/>
        <w:ind w:left="20" w:right="4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Однако я споткнулся о соломинку и, так сказать, сломал иа этом шею. Мой сииьор иа меия обрушился и словом и делом, и я не могу себе представить за что. На</w:t>
      </w:r>
      <w:r w:rsidRPr="0094645E">
        <w:rPr>
          <w:rStyle w:val="210pt1"/>
          <w:rFonts w:ascii="Times New Roman" w:hAnsi="Times New Roman" w:cs="Times New Roman"/>
          <w:b/>
          <w:bCs/>
          <w:color w:val="000000"/>
          <w:sz w:val="24"/>
          <w:szCs w:val="24"/>
        </w:rPr>
        <w:softHyphen/>
        <w:t>верняка какой-нибудь завистник что-нибудь ему обо мие иаплел. И что это синьоры так легко доверяют любой сплетне? Не доискавшись истины, они сразу же делают и говорят все, что нм вздумается, без оглядки и рассужде</w:t>
      </w:r>
      <w:r w:rsidRPr="0094645E">
        <w:rPr>
          <w:rStyle w:val="210pt1"/>
          <w:rFonts w:ascii="Times New Roman" w:hAnsi="Times New Roman" w:cs="Times New Roman"/>
          <w:b/>
          <w:bCs/>
          <w:color w:val="000000"/>
          <w:sz w:val="24"/>
          <w:szCs w:val="24"/>
        </w:rPr>
        <w:softHyphen/>
        <w:t>ний. Что за натура нынешних господ, что за жизнь у слуг и что за иравы при дворе! Господа ни с чем не считаются, слуги же всегда вверяют свою судьбу чужому непостоян</w:t>
      </w:r>
      <w:r w:rsidRPr="0094645E">
        <w:rPr>
          <w:rStyle w:val="210pt1"/>
          <w:rFonts w:ascii="Times New Roman" w:hAnsi="Times New Roman" w:cs="Times New Roman"/>
          <w:b/>
          <w:bCs/>
          <w:color w:val="000000"/>
          <w:sz w:val="24"/>
          <w:szCs w:val="24"/>
        </w:rPr>
        <w:softHyphen/>
        <w:t>ству, а двор ие находит большего удовольствия, как до</w:t>
      </w:r>
      <w:r w:rsidRPr="0094645E">
        <w:rPr>
          <w:rStyle w:val="210pt1"/>
          <w:rFonts w:ascii="Times New Roman" w:hAnsi="Times New Roman" w:cs="Times New Roman"/>
          <w:b/>
          <w:bCs/>
          <w:color w:val="000000"/>
          <w:sz w:val="24"/>
          <w:szCs w:val="24"/>
        </w:rPr>
        <w:softHyphen/>
        <w:t>водить того или другого до отчаяния укусами зависти, которая родилась, когда родился двор, и умрет вместе с ним. Что касается меня, то я ни о чем другом не мечтаю, как только уйти на покой. Единственное, что меня огор</w:t>
      </w:r>
      <w:r w:rsidRPr="0094645E">
        <w:rPr>
          <w:rStyle w:val="210pt1"/>
          <w:rFonts w:ascii="Times New Roman" w:hAnsi="Times New Roman" w:cs="Times New Roman"/>
          <w:b/>
          <w:bCs/>
          <w:color w:val="000000"/>
          <w:sz w:val="24"/>
          <w:szCs w:val="24"/>
        </w:rPr>
        <w:softHyphen/>
        <w:t>чает, так это то, что я ухожу в немилости от человека, ко</w:t>
      </w:r>
      <w:r w:rsidRPr="0094645E">
        <w:rPr>
          <w:rStyle w:val="210pt1"/>
          <w:rFonts w:ascii="Times New Roman" w:hAnsi="Times New Roman" w:cs="Times New Roman"/>
          <w:b/>
          <w:bCs/>
          <w:color w:val="000000"/>
          <w:sz w:val="24"/>
          <w:szCs w:val="24"/>
        </w:rPr>
        <w:softHyphen/>
        <w:t>торый меня сделал таким, каков я есть, а из-за ухода я прослыву неблагодарным. Всякий будет волен сказать: «Как это, добрый Валерио так разбогател на службе и вдруг повернулся спиной к своему хозяину?» Вот поче-</w:t>
      </w:r>
    </w:p>
    <w:p w:rsidR="00D72F70" w:rsidRPr="0094645E" w:rsidRDefault="00D72F70">
      <w:pPr>
        <w:pStyle w:val="180"/>
        <w:framePr w:wrap="none" w:vAnchor="page" w:hAnchor="page" w:x="1811" w:y="15430"/>
        <w:shd w:val="clear" w:color="auto" w:fill="auto"/>
        <w:spacing w:line="240" w:lineRule="exact"/>
        <w:ind w:left="20"/>
        <w:rPr>
          <w:rFonts w:ascii="Times New Roman" w:hAnsi="Times New Roman" w:cs="Times New Roman"/>
        </w:rPr>
      </w:pPr>
      <w:r w:rsidRPr="0094645E">
        <w:rPr>
          <w:rStyle w:val="180pt2"/>
          <w:rFonts w:ascii="Times New Roman" w:hAnsi="Times New Roman" w:cs="Times New Roman"/>
          <w:color w:val="000000"/>
        </w:rPr>
        <w:t>412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0" w:h="3290" w:hRule="exact" w:wrap="none" w:vAnchor="page" w:hAnchor="page" w:x="1771" w:y="1926"/>
        <w:shd w:val="clear" w:color="auto" w:fill="auto"/>
        <w:spacing w:after="0" w:line="320" w:lineRule="exact"/>
        <w:ind w:left="60" w:right="60" w:firstLine="150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себя а вовсе не от незаслуженной обиды. Ибо тот "кто служит, всегда вынужден терпеть гнев и раздра</w:t>
      </w:r>
      <w:r w:rsidRPr="0094645E">
        <w:rPr>
          <w:rStyle w:val="210pt1"/>
          <w:rFonts w:ascii="Times New Roman" w:hAnsi="Times New Roman" w:cs="Times New Roman"/>
          <w:b/>
          <w:bCs/>
          <w:color w:val="000000"/>
          <w:sz w:val="24"/>
          <w:szCs w:val="24"/>
        </w:rPr>
        <w:softHyphen/>
      </w:r>
      <w:r w:rsidRPr="0094645E">
        <w:rPr>
          <w:rStyle w:val="21Garamond19"/>
          <w:rFonts w:ascii="Times New Roman" w:hAnsi="Times New Roman" w:cs="Times New Roman"/>
          <w:b/>
          <w:bCs/>
          <w:color w:val="000000"/>
          <w:spacing w:val="-1"/>
        </w:rPr>
        <w:t xml:space="preserve">жите </w:t>
      </w:r>
      <w:r w:rsidRPr="0094645E">
        <w:rPr>
          <w:rStyle w:val="210pt1"/>
          <w:rFonts w:ascii="Times New Roman" w:hAnsi="Times New Roman" w:cs="Times New Roman"/>
          <w:b/>
          <w:bCs/>
          <w:color w:val="000000"/>
          <w:sz w:val="24"/>
          <w:szCs w:val="24"/>
        </w:rPr>
        <w:t>хозяина, подобно тому как вынужден был бы тер</w:t>
      </w:r>
      <w:r w:rsidRPr="0094645E">
        <w:rPr>
          <w:rStyle w:val="210pt1"/>
          <w:rFonts w:ascii="Times New Roman" w:hAnsi="Times New Roman" w:cs="Times New Roman"/>
          <w:b/>
          <w:bCs/>
          <w:color w:val="000000"/>
          <w:sz w:val="24"/>
          <w:szCs w:val="24"/>
        </w:rPr>
        <w:softHyphen/>
        <w:t>петь гнев и раздражение родного отца. Но я теряюсь, ломаю себе голову, разгадывая, что восстановило его против меня. Быть может, неразделенная страсть толкну ла его выместить все на мие? Верно, так оно и есть. по тому повременю-ка я, посмотрю, чем все это кончится, у</w:t>
      </w:r>
      <w:r w:rsidRPr="0094645E">
        <w:rPr>
          <w:rStyle w:val="210pt1"/>
          <w:rFonts w:ascii="Times New Roman" w:hAnsi="Times New Roman" w:cs="Times New Roman"/>
          <w:b/>
          <w:bCs/>
          <w:color w:val="000000"/>
          <w:sz w:val="24"/>
          <w:szCs w:val="24"/>
        </w:rPr>
        <w:softHyphen/>
        <w:t>ду покорным, а там да будет воля божья. Пойду попы</w:t>
      </w:r>
      <w:r w:rsidRPr="0094645E">
        <w:rPr>
          <w:rStyle w:val="210pt1"/>
          <w:rFonts w:ascii="Times New Roman" w:hAnsi="Times New Roman" w:cs="Times New Roman"/>
          <w:b/>
          <w:bCs/>
          <w:color w:val="000000"/>
          <w:sz w:val="24"/>
          <w:szCs w:val="24"/>
        </w:rPr>
        <w:softHyphen/>
        <w:t>таюсь разузнать у челяди, в чем дело.</w:t>
      </w:r>
    </w:p>
    <w:p w:rsidR="00D72F70" w:rsidRPr="0094645E" w:rsidRDefault="00D72F70">
      <w:pPr>
        <w:pStyle w:val="a4"/>
        <w:framePr w:w="8400" w:h="9567" w:hRule="exact" w:wrap="none" w:vAnchor="page" w:hAnchor="page" w:x="1771" w:y="5553"/>
        <w:shd w:val="clear" w:color="auto" w:fill="auto"/>
        <w:spacing w:before="0" w:line="619" w:lineRule="exact"/>
        <w:ind w:left="2680" w:right="2580"/>
        <w:jc w:val="left"/>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ВОСЬМОЕ </w:t>
      </w:r>
      <w:r w:rsidRPr="0094645E">
        <w:rPr>
          <w:rStyle w:val="11pt"/>
          <w:rFonts w:ascii="Times New Roman" w:hAnsi="Times New Roman" w:cs="Times New Roman"/>
          <w:color w:val="000000"/>
          <w:sz w:val="24"/>
          <w:szCs w:val="24"/>
        </w:rPr>
        <w:t xml:space="preserve">Альвнджа </w:t>
      </w:r>
      <w:r w:rsidRPr="0094645E">
        <w:rPr>
          <w:rStyle w:val="Georgia1"/>
          <w:rFonts w:ascii="Times New Roman" w:hAnsi="Times New Roman" w:cs="Times New Roman"/>
          <w:color w:val="000000"/>
          <w:sz w:val="24"/>
          <w:szCs w:val="24"/>
        </w:rPr>
        <w:t>и Тонь я.</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Эй. открой!</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 о и ь я. Кто там?</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 Это я.</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 о н ь я. Кто — я ?</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Я, Альвиджа.</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 о н ь я. Подождите, сейчас.</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Рада, что застала тебя, дорогая дочка.</w:t>
      </w:r>
    </w:p>
    <w:p w:rsidR="00D72F70" w:rsidRPr="0094645E" w:rsidRDefault="00D72F70">
      <w:pPr>
        <w:pStyle w:val="210"/>
        <w:framePr w:w="8400" w:h="9567" w:hRule="exact" w:wrap="none" w:vAnchor="page" w:hAnchor="page" w:x="1771" w:y="5553"/>
        <w:shd w:val="clear" w:color="auto" w:fill="auto"/>
        <w:spacing w:after="0" w:line="315"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 о и ь я. Какой счастливый ветер занес вас сюда?</w:t>
      </w:r>
    </w:p>
    <w:p w:rsidR="00D72F70" w:rsidRPr="0094645E" w:rsidRDefault="00D72F70">
      <w:pPr>
        <w:pStyle w:val="210"/>
        <w:framePr w:w="8400" w:h="9567" w:hRule="exact" w:wrap="none" w:vAnchor="page" w:hAnchor="page" w:x="1771" w:y="5553"/>
        <w:shd w:val="clear" w:color="auto" w:fill="auto"/>
        <w:spacing w:after="0" w:line="315" w:lineRule="exact"/>
        <w:ind w:left="60" w:righ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Я так извелась эти дии проклятыми постами, что сама себя не узнаю. </w:t>
      </w:r>
      <w:r w:rsidRPr="0094645E">
        <w:rPr>
          <w:rStyle w:val="210pt1"/>
          <w:rFonts w:ascii="Times New Roman" w:hAnsi="Times New Roman" w:cs="Times New Roman"/>
          <w:b/>
          <w:bCs/>
          <w:color w:val="000000"/>
          <w:sz w:val="24"/>
          <w:szCs w:val="24"/>
          <w:lang w:val="en-US" w:eastAsia="en-US"/>
        </w:rPr>
        <w:t>Gratia plena! Dominus tecum.</w:t>
      </w:r>
    </w:p>
    <w:p w:rsidR="00D72F70" w:rsidRPr="0094645E" w:rsidRDefault="00D72F70">
      <w:pPr>
        <w:pStyle w:val="210"/>
        <w:framePr w:w="8400" w:h="9567" w:hRule="exact" w:wrap="none" w:vAnchor="page" w:hAnchor="page" w:x="1771" w:y="5553"/>
        <w:shd w:val="clear" w:color="auto" w:fill="auto"/>
        <w:spacing w:after="0" w:line="320" w:lineRule="exact"/>
        <w:ind w:left="60" w:righ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lang w:val="en-US" w:eastAsia="en-US"/>
        </w:rPr>
        <w:t xml:space="preserve">T </w:t>
      </w:r>
      <w:r w:rsidRPr="0094645E">
        <w:rPr>
          <w:rStyle w:val="210pt1"/>
          <w:rFonts w:ascii="Times New Roman" w:hAnsi="Times New Roman" w:cs="Times New Roman"/>
          <w:b/>
          <w:bCs/>
          <w:color w:val="000000"/>
          <w:sz w:val="24"/>
          <w:szCs w:val="24"/>
        </w:rPr>
        <w:t>о и ь я. Вы вот все молитвы читаете, а я и в приход свой больше ие хожу и доброго ничего ме делаю.</w:t>
      </w:r>
    </w:p>
    <w:p w:rsidR="00D72F70" w:rsidRPr="0094645E" w:rsidRDefault="00D72F70">
      <w:pPr>
        <w:pStyle w:val="210"/>
        <w:framePr w:w="8400" w:h="9567" w:hRule="exact" w:wrap="none" w:vAnchor="page" w:hAnchor="page" w:x="1771" w:y="5553"/>
        <w:shd w:val="clear" w:color="auto" w:fill="auto"/>
        <w:spacing w:after="0" w:line="320" w:lineRule="exact"/>
        <w:ind w:left="60" w:righ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lang w:val="en-US" w:eastAsia="en-US"/>
        </w:rPr>
        <w:t xml:space="preserve">Benedicta tu. </w:t>
      </w:r>
      <w:r w:rsidRPr="0094645E">
        <w:rPr>
          <w:rStyle w:val="210pt1"/>
          <w:rFonts w:ascii="Times New Roman" w:hAnsi="Times New Roman" w:cs="Times New Roman"/>
          <w:b/>
          <w:bCs/>
          <w:color w:val="000000"/>
          <w:sz w:val="24"/>
          <w:szCs w:val="24"/>
        </w:rPr>
        <w:t xml:space="preserve">Я более других грешна,— </w:t>
      </w:r>
      <w:r w:rsidRPr="0094645E">
        <w:rPr>
          <w:rStyle w:val="210pt1"/>
          <w:rFonts w:ascii="Times New Roman" w:hAnsi="Times New Roman" w:cs="Times New Roman"/>
          <w:b/>
          <w:bCs/>
          <w:color w:val="000000"/>
          <w:sz w:val="24"/>
          <w:szCs w:val="24"/>
          <w:lang w:val="en-US" w:eastAsia="en-US"/>
        </w:rPr>
        <w:t xml:space="preserve">in mulieribus. </w:t>
      </w:r>
      <w:r w:rsidRPr="0094645E">
        <w:rPr>
          <w:rStyle w:val="210pt1"/>
          <w:rFonts w:ascii="Times New Roman" w:hAnsi="Times New Roman" w:cs="Times New Roman"/>
          <w:b/>
          <w:bCs/>
          <w:color w:val="000000"/>
          <w:sz w:val="24"/>
          <w:szCs w:val="24"/>
        </w:rPr>
        <w:t>Знаешь, что я тебе скажу?</w:t>
      </w:r>
    </w:p>
    <w:p w:rsidR="00D72F70" w:rsidRPr="0094645E" w:rsidRDefault="00D72F70">
      <w:pPr>
        <w:pStyle w:val="210"/>
        <w:framePr w:w="8400" w:h="9567" w:hRule="exact" w:wrap="none" w:vAnchor="page" w:hAnchor="page" w:x="1771" w:y="5553"/>
        <w:shd w:val="clear" w:color="auto" w:fill="auto"/>
        <w:spacing w:after="0" w:line="320"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 о н ь я. Нет, мадонна, ие знаю.</w:t>
      </w:r>
    </w:p>
    <w:p w:rsidR="00D72F70" w:rsidRPr="0094645E" w:rsidRDefault="00D72F70">
      <w:pPr>
        <w:pStyle w:val="210"/>
        <w:framePr w:w="8400" w:h="9567" w:hRule="exact" w:wrap="none" w:vAnchor="page" w:hAnchor="page" w:x="1771" w:y="5553"/>
        <w:shd w:val="clear" w:color="auto" w:fill="auto"/>
        <w:spacing w:after="0" w:line="320" w:lineRule="exact"/>
        <w:ind w:left="60" w:righ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В пять часов ты зайдешь ко мне домой, я хочу по пояс приобщить тебя к настоящим синьорам, — </w:t>
      </w:r>
      <w:r w:rsidRPr="0094645E">
        <w:rPr>
          <w:rStyle w:val="210pt1"/>
          <w:rFonts w:ascii="Times New Roman" w:hAnsi="Times New Roman" w:cs="Times New Roman"/>
          <w:b/>
          <w:bCs/>
          <w:color w:val="000000"/>
          <w:sz w:val="24"/>
          <w:szCs w:val="24"/>
          <w:lang w:val="en-US" w:eastAsia="en-US"/>
        </w:rPr>
        <w:t xml:space="preserve">et benedictus ventris tuis — </w:t>
      </w:r>
      <w:r w:rsidRPr="0094645E">
        <w:rPr>
          <w:rStyle w:val="210pt1"/>
          <w:rFonts w:ascii="Times New Roman" w:hAnsi="Times New Roman" w:cs="Times New Roman"/>
          <w:b/>
          <w:bCs/>
          <w:color w:val="000000"/>
          <w:sz w:val="24"/>
          <w:szCs w:val="24"/>
        </w:rPr>
        <w:t>да и еще кое-что от меня полу</w:t>
      </w:r>
      <w:r w:rsidRPr="0094645E">
        <w:rPr>
          <w:rStyle w:val="210pt1"/>
          <w:rFonts w:ascii="Times New Roman" w:hAnsi="Times New Roman" w:cs="Times New Roman"/>
          <w:b/>
          <w:bCs/>
          <w:color w:val="000000"/>
          <w:sz w:val="24"/>
          <w:szCs w:val="24"/>
        </w:rPr>
        <w:softHyphen/>
        <w:t xml:space="preserve">чишь, не то что третьего дня — </w:t>
      </w:r>
      <w:r w:rsidRPr="0094645E">
        <w:rPr>
          <w:rStyle w:val="210pt1"/>
          <w:rFonts w:ascii="Times New Roman" w:hAnsi="Times New Roman" w:cs="Times New Roman"/>
          <w:b/>
          <w:bCs/>
          <w:color w:val="000000"/>
          <w:sz w:val="24"/>
          <w:szCs w:val="24"/>
          <w:lang w:val="en-US" w:eastAsia="en-US"/>
        </w:rPr>
        <w:t xml:space="preserve">nuncs et in </w:t>
      </w:r>
      <w:r w:rsidRPr="0094645E">
        <w:rPr>
          <w:rStyle w:val="210pt1"/>
          <w:rFonts w:ascii="Times New Roman" w:hAnsi="Times New Roman" w:cs="Times New Roman"/>
          <w:b/>
          <w:bCs/>
          <w:color w:val="000000"/>
          <w:sz w:val="24"/>
          <w:szCs w:val="24"/>
        </w:rPr>
        <w:t xml:space="preserve">Ьога. Послушай </w:t>
      </w:r>
      <w:r w:rsidRPr="0094645E">
        <w:rPr>
          <w:rStyle w:val="210pt1"/>
          <w:rFonts w:ascii="Times New Roman" w:hAnsi="Times New Roman" w:cs="Times New Roman"/>
          <w:b/>
          <w:bCs/>
          <w:color w:val="000000"/>
          <w:sz w:val="24"/>
          <w:szCs w:val="24"/>
          <w:vertAlign w:val="superscript"/>
        </w:rPr>
        <w:t>М0Н</w:t>
      </w:r>
      <w:r w:rsidRPr="0094645E">
        <w:rPr>
          <w:rStyle w:val="210pt1"/>
          <w:rFonts w:ascii="Times New Roman" w:hAnsi="Times New Roman" w:cs="Times New Roman"/>
          <w:b/>
          <w:bCs/>
          <w:color w:val="000000"/>
          <w:sz w:val="24"/>
          <w:szCs w:val="24"/>
        </w:rPr>
        <w:t xml:space="preserve">Л? </w:t>
      </w:r>
      <w:r w:rsidRPr="0094645E">
        <w:rPr>
          <w:rStyle w:val="210pt1"/>
          <w:rFonts w:ascii="Times New Roman" w:hAnsi="Times New Roman" w:cs="Times New Roman"/>
          <w:b/>
          <w:bCs/>
          <w:color w:val="000000"/>
          <w:sz w:val="24"/>
          <w:szCs w:val="24"/>
          <w:lang w:val="en-US" w:eastAsia="en-US"/>
        </w:rPr>
        <w:t xml:space="preserve">mortis nostrae — </w:t>
      </w:r>
      <w:r w:rsidRPr="0094645E">
        <w:rPr>
          <w:rStyle w:val="210pt1"/>
          <w:rFonts w:ascii="Times New Roman" w:hAnsi="Times New Roman" w:cs="Times New Roman"/>
          <w:b/>
          <w:bCs/>
          <w:color w:val="000000"/>
          <w:sz w:val="24"/>
          <w:szCs w:val="24"/>
        </w:rPr>
        <w:t xml:space="preserve">и больше ие раздумывай, </w:t>
      </w:r>
      <w:r w:rsidRPr="0094645E">
        <w:rPr>
          <w:rStyle w:val="210pt1"/>
          <w:rFonts w:ascii="Times New Roman" w:hAnsi="Times New Roman" w:cs="Times New Roman"/>
          <w:b/>
          <w:bCs/>
          <w:color w:val="000000"/>
          <w:sz w:val="24"/>
          <w:szCs w:val="24"/>
          <w:lang w:val="en-US" w:eastAsia="en-US"/>
        </w:rPr>
        <w:t>Amen.</w:t>
      </w:r>
    </w:p>
    <w:p w:rsidR="00D72F70" w:rsidRPr="0094645E" w:rsidRDefault="00D72F70">
      <w:pPr>
        <w:pStyle w:val="210"/>
        <w:framePr w:w="8400" w:h="9567" w:hRule="exact" w:wrap="none" w:vAnchor="page" w:hAnchor="page" w:x="1771" w:y="5553"/>
        <w:shd w:val="clear" w:color="auto" w:fill="auto"/>
        <w:spacing w:after="0" w:line="320" w:lineRule="exact"/>
        <w:ind w:left="60" w:righ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1 о н ь я. Я готова сделать для вас все. Мой пьянчуж</w:t>
      </w:r>
      <w:r w:rsidRPr="0094645E">
        <w:rPr>
          <w:rStyle w:val="210pt1"/>
          <w:rFonts w:ascii="Times New Roman" w:hAnsi="Times New Roman" w:cs="Times New Roman"/>
          <w:b/>
          <w:bCs/>
          <w:color w:val="000000"/>
          <w:sz w:val="24"/>
          <w:szCs w:val="24"/>
        </w:rPr>
        <w:softHyphen/>
        <w:t>ка т^к себя ведет, что я готова на любую пакость.</w:t>
      </w:r>
    </w:p>
    <w:p w:rsidR="00D72F70" w:rsidRPr="0094645E" w:rsidRDefault="00D72F70">
      <w:pPr>
        <w:pStyle w:val="210"/>
        <w:framePr w:w="8400" w:h="9567" w:hRule="exact" w:wrap="none" w:vAnchor="page" w:hAnchor="page" w:x="1771" w:y="5553"/>
        <w:shd w:val="clear" w:color="auto" w:fill="auto"/>
        <w:spacing w:after="0" w:line="320" w:lineRule="exact"/>
        <w:ind w:left="60" w:righ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w:t>
      </w:r>
      <w:r w:rsidRPr="0094645E">
        <w:rPr>
          <w:rStyle w:val="21Garamond26"/>
          <w:rFonts w:ascii="Times New Roman" w:hAnsi="Times New Roman" w:cs="Times New Roman"/>
          <w:b/>
          <w:bCs/>
          <w:color w:val="000000"/>
          <w:sz w:val="24"/>
          <w:szCs w:val="24"/>
        </w:rPr>
        <w:t>И</w:t>
      </w:r>
      <w:r w:rsidRPr="0094645E">
        <w:rPr>
          <w:rStyle w:val="210pt1"/>
          <w:rFonts w:ascii="Times New Roman" w:hAnsi="Times New Roman" w:cs="Times New Roman"/>
          <w:b/>
          <w:bCs/>
          <w:color w:val="000000"/>
          <w:sz w:val="24"/>
          <w:szCs w:val="24"/>
        </w:rPr>
        <w:t xml:space="preserve"> мудро «поступишь — </w:t>
      </w:r>
      <w:r w:rsidRPr="0094645E">
        <w:rPr>
          <w:rStyle w:val="210pt1"/>
          <w:rFonts w:ascii="Times New Roman" w:hAnsi="Times New Roman" w:cs="Times New Roman"/>
          <w:b/>
          <w:bCs/>
          <w:color w:val="000000"/>
          <w:sz w:val="24"/>
          <w:szCs w:val="24"/>
          <w:lang w:val="en-US" w:eastAsia="en-US"/>
        </w:rPr>
        <w:t xml:space="preserve">Pater noster. </w:t>
      </w:r>
      <w:r w:rsidRPr="0094645E">
        <w:rPr>
          <w:rStyle w:val="210pt1"/>
          <w:rFonts w:ascii="Times New Roman" w:hAnsi="Times New Roman" w:cs="Times New Roman"/>
          <w:b/>
          <w:bCs/>
          <w:color w:val="000000"/>
          <w:sz w:val="24"/>
          <w:szCs w:val="24"/>
        </w:rPr>
        <w:t>Пе</w:t>
      </w:r>
      <w:r w:rsidRPr="0094645E">
        <w:rPr>
          <w:rStyle w:val="210pt1"/>
          <w:rFonts w:ascii="Times New Roman" w:hAnsi="Times New Roman" w:cs="Times New Roman"/>
          <w:b/>
          <w:bCs/>
          <w:color w:val="000000"/>
          <w:sz w:val="24"/>
          <w:szCs w:val="24"/>
        </w:rPr>
        <w:softHyphen/>
        <w:t xml:space="preserve">реоденься в мужское платье, ибо эти конюхи — </w:t>
      </w:r>
      <w:r w:rsidRPr="0094645E">
        <w:rPr>
          <w:rStyle w:val="210pt1"/>
          <w:rFonts w:ascii="Times New Roman" w:hAnsi="Times New Roman" w:cs="Times New Roman"/>
          <w:b/>
          <w:bCs/>
          <w:color w:val="000000"/>
          <w:sz w:val="24"/>
          <w:szCs w:val="24"/>
          <w:lang w:val="en-US" w:eastAsia="en-US"/>
        </w:rPr>
        <w:t>qui es in</w:t>
      </w:r>
    </w:p>
    <w:p w:rsidR="00D72F70" w:rsidRPr="0094645E" w:rsidRDefault="00D72F70">
      <w:pPr>
        <w:pStyle w:val="a7"/>
        <w:framePr w:wrap="none" w:vAnchor="page" w:hAnchor="page" w:x="9606" w:y="15403"/>
        <w:shd w:val="clear" w:color="auto" w:fill="auto"/>
        <w:spacing w:line="280" w:lineRule="exact"/>
        <w:ind w:left="20"/>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413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11" w:h="13269" w:hRule="exact" w:wrap="none" w:vAnchor="page" w:hAnchor="page" w:x="1766" w:y="1904"/>
        <w:shd w:val="clear" w:color="auto" w:fill="auto"/>
        <w:spacing w:after="0" w:line="320" w:lineRule="exact"/>
        <w:ind w:left="60" w:right="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lang w:val="en-US" w:eastAsia="en-US"/>
        </w:rPr>
        <w:lastRenderedPageBreak/>
        <w:t xml:space="preserve">■coelis </w:t>
      </w:r>
      <w:r w:rsidRPr="0094645E">
        <w:rPr>
          <w:rStyle w:val="210pt1"/>
          <w:rFonts w:ascii="Times New Roman" w:hAnsi="Times New Roman" w:cs="Times New Roman"/>
          <w:b/>
          <w:bCs/>
          <w:color w:val="000000"/>
          <w:sz w:val="24"/>
          <w:szCs w:val="24"/>
        </w:rPr>
        <w:t xml:space="preserve">так по ночам балуются — </w:t>
      </w:r>
      <w:r w:rsidRPr="0094645E">
        <w:rPr>
          <w:rStyle w:val="210pt1"/>
          <w:rFonts w:ascii="Times New Roman" w:hAnsi="Times New Roman" w:cs="Times New Roman"/>
          <w:b/>
          <w:bCs/>
          <w:color w:val="000000"/>
          <w:sz w:val="24"/>
          <w:szCs w:val="24"/>
          <w:lang w:val="en-US" w:eastAsia="en-US"/>
        </w:rPr>
        <w:t>sanctificetur nomen tuum,</w:t>
      </w:r>
      <w:r w:rsidRPr="0094645E">
        <w:rPr>
          <w:rStyle w:val="210pt1"/>
          <w:rFonts w:ascii="Times New Roman" w:hAnsi="Times New Roman" w:cs="Times New Roman"/>
          <w:b/>
          <w:bCs/>
          <w:color w:val="000000"/>
          <w:sz w:val="24"/>
          <w:szCs w:val="24"/>
        </w:rPr>
        <w:t xml:space="preserve">— что мне не хотелось бы, чтобы ты нарвалась иа тридцать первого,— как попалась Анджела с мавром — </w:t>
      </w:r>
      <w:r w:rsidRPr="0094645E">
        <w:rPr>
          <w:rStyle w:val="210pt1"/>
          <w:rFonts w:ascii="Times New Roman" w:hAnsi="Times New Roman" w:cs="Times New Roman"/>
          <w:b/>
          <w:bCs/>
          <w:color w:val="000000"/>
          <w:sz w:val="24"/>
          <w:szCs w:val="24"/>
          <w:lang w:val="en-US" w:eastAsia="en-US"/>
        </w:rPr>
        <w:t>in coelo et in terra.</w:t>
      </w:r>
      <w:r w:rsidRPr="0094645E">
        <w:rPr>
          <w:rStyle w:val="210pt1"/>
          <w:rFonts w:ascii="Times New Roman" w:hAnsi="Times New Roman" w:cs="Times New Roman"/>
          <w:b/>
          <w:bCs/>
          <w:color w:val="000000"/>
          <w:sz w:val="24"/>
          <w:szCs w:val="24"/>
        </w:rPr>
        <w:t>..</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То и ь я. Ой, а вот и мой муженек.</w:t>
      </w:r>
    </w:p>
    <w:p w:rsidR="00D72F70" w:rsidRPr="0094645E" w:rsidRDefault="00D72F70">
      <w:pPr>
        <w:pStyle w:val="210"/>
        <w:framePr w:w="8411" w:h="13269" w:hRule="exact" w:wrap="none" w:vAnchor="page" w:hAnchor="page" w:x="1766" w:y="1904"/>
        <w:shd w:val="clear" w:color="auto" w:fill="auto"/>
        <w:spacing w:after="656"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Не теряйся, дура,— </w:t>
      </w:r>
      <w:r w:rsidRPr="0094645E">
        <w:rPr>
          <w:rStyle w:val="210pt1"/>
          <w:rFonts w:ascii="Times New Roman" w:hAnsi="Times New Roman" w:cs="Times New Roman"/>
          <w:b/>
          <w:bCs/>
          <w:color w:val="000000"/>
          <w:sz w:val="24"/>
          <w:szCs w:val="24"/>
          <w:lang w:val="en-US" w:eastAsia="en-US"/>
        </w:rPr>
        <w:t xml:space="preserve">panem nostrum quo- tidianum da nobis hodie. </w:t>
      </w:r>
      <w:r w:rsidRPr="0094645E">
        <w:rPr>
          <w:rStyle w:val="210pt1"/>
          <w:rFonts w:ascii="Times New Roman" w:hAnsi="Times New Roman" w:cs="Times New Roman"/>
          <w:b/>
          <w:bCs/>
          <w:color w:val="000000"/>
          <w:sz w:val="24"/>
          <w:szCs w:val="24"/>
        </w:rPr>
        <w:t>Если ие ошибаюсь, дочка, иа этой неделе иет другого праздника, кроме «стояния» у Саи-Ло- реицо, что за стенами.</w:t>
      </w:r>
    </w:p>
    <w:p w:rsidR="00D72F70" w:rsidRPr="0094645E" w:rsidRDefault="00D72F70">
      <w:pPr>
        <w:pStyle w:val="a4"/>
        <w:framePr w:w="8411" w:h="13269" w:hRule="exact" w:wrap="none" w:vAnchor="page" w:hAnchor="page" w:x="1766" w:y="1904"/>
        <w:shd w:val="clear" w:color="auto" w:fill="auto"/>
        <w:spacing w:before="0" w:after="318" w:line="250" w:lineRule="exact"/>
        <w:ind w:right="14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ДЕВЯТОЕ</w:t>
      </w:r>
    </w:p>
    <w:p w:rsidR="00D72F70" w:rsidRPr="0094645E" w:rsidRDefault="00D72F70">
      <w:pPr>
        <w:pStyle w:val="a4"/>
        <w:framePr w:w="8411" w:h="13269" w:hRule="exact" w:wrap="none" w:vAnchor="page" w:hAnchor="page" w:x="1766" w:y="1904"/>
        <w:shd w:val="clear" w:color="auto" w:fill="auto"/>
        <w:spacing w:before="0" w:after="299" w:line="250" w:lineRule="exact"/>
        <w:ind w:right="140"/>
        <w:rPr>
          <w:rFonts w:ascii="Times New Roman" w:hAnsi="Times New Roman" w:cs="Times New Roman"/>
          <w:sz w:val="24"/>
          <w:szCs w:val="24"/>
        </w:rPr>
      </w:pPr>
      <w:r w:rsidRPr="0094645E">
        <w:rPr>
          <w:rStyle w:val="12pt"/>
          <w:rFonts w:ascii="Times New Roman" w:hAnsi="Times New Roman" w:cs="Times New Roman"/>
          <w:color w:val="000000"/>
        </w:rPr>
        <w:t xml:space="preserve">Лрколано, </w:t>
      </w:r>
      <w:r w:rsidRPr="0094645E">
        <w:rPr>
          <w:rStyle w:val="2pt1"/>
          <w:rFonts w:ascii="Times New Roman" w:hAnsi="Times New Roman" w:cs="Times New Roman"/>
          <w:color w:val="000000"/>
          <w:sz w:val="24"/>
          <w:szCs w:val="24"/>
        </w:rPr>
        <w:t>Тонь я, Альвиджа.</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 О чем это вы?</w:t>
      </w:r>
    </w:p>
    <w:p w:rsidR="00D72F70" w:rsidRPr="0094645E" w:rsidRDefault="00D72F70">
      <w:pPr>
        <w:pStyle w:val="210"/>
        <w:framePr w:w="8411" w:h="13269" w:hRule="exact" w:wrap="none" w:vAnchor="page" w:hAnchor="page" w:x="1766" w:y="190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lang w:val="en-US" w:eastAsia="en-US"/>
        </w:rPr>
        <w:t>Debita nostra debitoribus,</w:t>
      </w:r>
      <w:r w:rsidRPr="0094645E">
        <w:rPr>
          <w:rStyle w:val="210pt1"/>
          <w:rFonts w:ascii="Times New Roman" w:hAnsi="Times New Roman" w:cs="Times New Roman"/>
          <w:b/>
          <w:bCs/>
          <w:color w:val="000000"/>
          <w:sz w:val="24"/>
          <w:szCs w:val="24"/>
        </w:rPr>
        <w:t>— Монна Анто</w:t>
      </w:r>
      <w:r w:rsidRPr="0094645E">
        <w:rPr>
          <w:rStyle w:val="210pt1"/>
          <w:rFonts w:ascii="Times New Roman" w:hAnsi="Times New Roman" w:cs="Times New Roman"/>
          <w:b/>
          <w:bCs/>
          <w:color w:val="000000"/>
          <w:sz w:val="24"/>
          <w:szCs w:val="24"/>
        </w:rPr>
        <w:softHyphen/>
        <w:t xml:space="preserve">ния меия спросила, когда будет «стояние» у Саи-Лореицо, что за стенамн,— </w:t>
      </w:r>
      <w:r w:rsidRPr="0094645E">
        <w:rPr>
          <w:rStyle w:val="210pt1"/>
          <w:rFonts w:ascii="Times New Roman" w:hAnsi="Times New Roman" w:cs="Times New Roman"/>
          <w:b/>
          <w:bCs/>
          <w:color w:val="000000"/>
          <w:sz w:val="24"/>
          <w:szCs w:val="24"/>
          <w:lang w:val="en-US" w:eastAsia="en-US"/>
        </w:rPr>
        <w:t>sic nos dimittim,us.</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Не нравятся мне ваши шашни.</w:t>
      </w:r>
    </w:p>
    <w:p w:rsidR="00D72F70" w:rsidRPr="0094645E" w:rsidRDefault="00D72F70">
      <w:pPr>
        <w:pStyle w:val="210"/>
        <w:framePr w:w="8411" w:h="13269" w:hRule="exact" w:wrap="none" w:vAnchor="page" w:hAnchor="page" w:x="1766" w:y="190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lang w:val="en-US" w:eastAsia="en-US"/>
        </w:rPr>
        <w:t xml:space="preserve">Et ne nos inducas. </w:t>
      </w:r>
      <w:r w:rsidRPr="0094645E">
        <w:rPr>
          <w:rStyle w:val="210pt1"/>
          <w:rFonts w:ascii="Times New Roman" w:hAnsi="Times New Roman" w:cs="Times New Roman"/>
          <w:b/>
          <w:bCs/>
          <w:color w:val="000000"/>
          <w:sz w:val="24"/>
          <w:szCs w:val="24"/>
        </w:rPr>
        <w:t xml:space="preserve">Добрый человек, ведь надо же когда-нибудь подумать и о душе,— </w:t>
      </w:r>
      <w:r w:rsidRPr="0094645E">
        <w:rPr>
          <w:rStyle w:val="210pt1"/>
          <w:rFonts w:ascii="Times New Roman" w:hAnsi="Times New Roman" w:cs="Times New Roman"/>
          <w:b/>
          <w:bCs/>
          <w:color w:val="000000"/>
          <w:sz w:val="24"/>
          <w:szCs w:val="24"/>
          <w:lang w:val="en-US" w:eastAsia="en-US"/>
        </w:rPr>
        <w:t>in tentatione.</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Ишь какая совестливая стала!</w:t>
      </w:r>
    </w:p>
    <w:p w:rsidR="00D72F70" w:rsidRPr="0094645E" w:rsidRDefault="00D72F70">
      <w:pPr>
        <w:pStyle w:val="210"/>
        <w:framePr w:w="8411" w:h="13269" w:hRule="exact" w:wrap="none" w:vAnchor="page" w:hAnchor="page" w:x="1766" w:y="1904"/>
        <w:shd w:val="clear" w:color="auto" w:fill="auto"/>
        <w:spacing w:after="0" w:line="320" w:lineRule="exact"/>
        <w:ind w:left="40" w:right="4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 о н ь я. А ты воображаешь, будто мы все такие не</w:t>
      </w:r>
      <w:r w:rsidRPr="0094645E">
        <w:rPr>
          <w:rStyle w:val="210pt1"/>
          <w:rFonts w:ascii="Times New Roman" w:hAnsi="Times New Roman" w:cs="Times New Roman"/>
          <w:b/>
          <w:bCs/>
          <w:color w:val="000000"/>
          <w:sz w:val="24"/>
          <w:szCs w:val="24"/>
        </w:rPr>
        <w:softHyphen/>
        <w:t>христи, вроде тебя. Ты же ии к обедне, ии к утрене носа ие кажешь.</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Молчи, стерва!</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 о и ь я . Душа твоя — помело мое.</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Коли возьму лопату...</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Не сердись,— </w:t>
      </w:r>
      <w:r w:rsidRPr="0094645E">
        <w:rPr>
          <w:rStyle w:val="210pt1"/>
          <w:rFonts w:ascii="Times New Roman" w:hAnsi="Times New Roman" w:cs="Times New Roman"/>
          <w:b/>
          <w:bCs/>
          <w:color w:val="000000"/>
          <w:sz w:val="24"/>
          <w:szCs w:val="24"/>
          <w:lang w:val="en-US" w:eastAsia="en-US"/>
        </w:rPr>
        <w:t>sed libera nos a malo.</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А тебе, старуха, знаешь что я скажу?</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lang w:val="en-US" w:eastAsia="en-US"/>
        </w:rPr>
        <w:t>Vite dulcedo,</w:t>
      </w:r>
      <w:r w:rsidRPr="0094645E">
        <w:rPr>
          <w:rStyle w:val="210pt1"/>
          <w:rFonts w:ascii="Times New Roman" w:hAnsi="Times New Roman" w:cs="Times New Roman"/>
          <w:b/>
          <w:bCs/>
          <w:color w:val="000000"/>
          <w:sz w:val="24"/>
          <w:szCs w:val="24"/>
        </w:rPr>
        <w:t>— что скажешь?</w:t>
      </w:r>
    </w:p>
    <w:p w:rsidR="00D72F70" w:rsidRPr="0094645E" w:rsidRDefault="00D72F70">
      <w:pPr>
        <w:pStyle w:val="210"/>
        <w:framePr w:w="8411" w:h="13269" w:hRule="exact" w:wrap="none" w:vAnchor="page" w:hAnchor="page" w:x="1766" w:y="190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Берегись, если я тебя еще раз застану с этой наглой бабенкой... ты доведешь меия до греха!</w:t>
      </w:r>
    </w:p>
    <w:p w:rsidR="00D72F70" w:rsidRPr="0094645E" w:rsidRDefault="00D72F70">
      <w:pPr>
        <w:pStyle w:val="210"/>
        <w:framePr w:w="8411" w:h="13269" w:hRule="exact" w:wrap="none" w:vAnchor="page" w:hAnchor="page" w:x="1766" w:y="1904"/>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Альниджа.</w:t>
      </w:r>
      <w:r w:rsidRPr="0094645E">
        <w:rPr>
          <w:rStyle w:val="210pt1"/>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lang w:val="en-US" w:eastAsia="en-US"/>
        </w:rPr>
        <w:t>Lagrimarum valle,</w:t>
      </w:r>
      <w:r w:rsidRPr="0094645E">
        <w:rPr>
          <w:rStyle w:val="210pt1"/>
          <w:rFonts w:ascii="Times New Roman" w:hAnsi="Times New Roman" w:cs="Times New Roman"/>
          <w:b/>
          <w:bCs/>
          <w:color w:val="000000"/>
          <w:sz w:val="24"/>
          <w:szCs w:val="24"/>
        </w:rPr>
        <w:t xml:space="preserve">— я больше сюда ни ногой, хоть ты меня озолоти,— </w:t>
      </w:r>
      <w:r w:rsidRPr="0094645E">
        <w:rPr>
          <w:rStyle w:val="210pt1"/>
          <w:rFonts w:ascii="Times New Roman" w:hAnsi="Times New Roman" w:cs="Times New Roman"/>
          <w:b/>
          <w:bCs/>
          <w:color w:val="000000"/>
          <w:sz w:val="24"/>
          <w:szCs w:val="24"/>
          <w:lang w:val="en-US" w:eastAsia="en-US"/>
        </w:rPr>
        <w:t xml:space="preserve">a te suspiramus... </w:t>
      </w:r>
      <w:r w:rsidRPr="0094645E">
        <w:rPr>
          <w:rStyle w:val="210pt1"/>
          <w:rFonts w:ascii="Times New Roman" w:hAnsi="Times New Roman" w:cs="Times New Roman"/>
          <w:b/>
          <w:bCs/>
          <w:color w:val="000000"/>
          <w:sz w:val="24"/>
          <w:szCs w:val="24"/>
        </w:rPr>
        <w:t xml:space="preserve">Господу ведомо, сколь я добра и каковы мои истинные намерения. Монна Антоиия, непременно приходите иа «стояние», как я вам говорила. Видно, сам дьявол опутал вашего мужа,— </w:t>
      </w:r>
      <w:r w:rsidRPr="0094645E">
        <w:rPr>
          <w:rStyle w:val="210pt1"/>
          <w:rFonts w:ascii="Times New Roman" w:hAnsi="Times New Roman" w:cs="Times New Roman"/>
          <w:b/>
          <w:bCs/>
          <w:color w:val="000000"/>
          <w:sz w:val="24"/>
          <w:szCs w:val="24"/>
          <w:lang w:val="en-US" w:eastAsia="en-US"/>
        </w:rPr>
        <w:t xml:space="preserve">clementes et flentes, </w:t>
      </w:r>
      <w:r w:rsidRPr="0094645E">
        <w:rPr>
          <w:rStyle w:val="210pt1"/>
          <w:rFonts w:ascii="Times New Roman" w:hAnsi="Times New Roman" w:cs="Times New Roman"/>
          <w:b/>
          <w:bCs/>
          <w:color w:val="000000"/>
          <w:sz w:val="24"/>
          <w:szCs w:val="24"/>
        </w:rPr>
        <w:t>надо за него помолиться.</w:t>
      </w:r>
    </w:p>
    <w:p w:rsidR="00D72F70" w:rsidRPr="0094645E" w:rsidRDefault="00D72F70">
      <w:pPr>
        <w:pStyle w:val="210"/>
        <w:framePr w:w="8411" w:h="13269" w:hRule="exact" w:wrap="none" w:vAnchor="page" w:hAnchor="page" w:x="1766" w:y="1904"/>
        <w:shd w:val="clear" w:color="auto" w:fill="auto"/>
        <w:spacing w:after="0" w:line="320" w:lineRule="exact"/>
        <w:ind w:left="4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Т </w:t>
      </w:r>
      <w:r w:rsidRPr="0094645E">
        <w:rPr>
          <w:rStyle w:val="212pt2"/>
          <w:rFonts w:ascii="Times New Roman" w:hAnsi="Times New Roman" w:cs="Times New Roman"/>
          <w:b/>
          <w:bCs/>
          <w:color w:val="000000"/>
          <w:sz w:val="24"/>
          <w:szCs w:val="24"/>
        </w:rPr>
        <w:t>онья.</w:t>
      </w:r>
      <w:r w:rsidRPr="0094645E">
        <w:rPr>
          <w:rStyle w:val="210pt1"/>
          <w:rFonts w:ascii="Times New Roman" w:hAnsi="Times New Roman" w:cs="Times New Roman"/>
          <w:b/>
          <w:bCs/>
          <w:color w:val="000000"/>
          <w:sz w:val="24"/>
          <w:szCs w:val="24"/>
        </w:rPr>
        <w:t xml:space="preserve"> Вино его опутало. Я приду.</w:t>
      </w:r>
    </w:p>
    <w:p w:rsidR="00D72F70" w:rsidRPr="0094645E" w:rsidRDefault="00D72F70">
      <w:pPr>
        <w:pStyle w:val="40"/>
        <w:framePr w:w="8453" w:h="297" w:hRule="exact" w:wrap="none" w:vAnchor="page" w:hAnchor="page" w:x="1745" w:y="15459"/>
        <w:shd w:val="clear" w:color="auto" w:fill="auto"/>
        <w:spacing w:line="270" w:lineRule="exact"/>
        <w:ind w:left="40"/>
        <w:rPr>
          <w:rFonts w:ascii="Times New Roman" w:hAnsi="Times New Roman" w:cs="Times New Roman"/>
          <w:sz w:val="24"/>
          <w:szCs w:val="24"/>
        </w:rPr>
      </w:pPr>
      <w:r w:rsidRPr="0094645E">
        <w:rPr>
          <w:rStyle w:val="40pt1"/>
          <w:rFonts w:ascii="Times New Roman" w:hAnsi="Times New Roman" w:cs="Times New Roman"/>
          <w:color w:val="000000"/>
          <w:sz w:val="24"/>
          <w:szCs w:val="24"/>
        </w:rPr>
        <w:t>414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620"/>
        <w:framePr w:w="8331" w:h="907" w:hRule="exact" w:wrap="none" w:vAnchor="page" w:hAnchor="page" w:x="1806" w:y="2358"/>
        <w:shd w:val="clear" w:color="auto" w:fill="auto"/>
        <w:tabs>
          <w:tab w:val="right" w:pos="5268"/>
        </w:tabs>
        <w:spacing w:after="0" w:line="240" w:lineRule="exact"/>
        <w:ind w:left="20"/>
        <w:jc w:val="both"/>
        <w:rPr>
          <w:rFonts w:ascii="Times New Roman" w:hAnsi="Times New Roman" w:cs="Times New Roman"/>
        </w:rPr>
      </w:pPr>
      <w:r w:rsidRPr="0094645E">
        <w:rPr>
          <w:rStyle w:val="620pt"/>
          <w:rFonts w:ascii="Times New Roman" w:hAnsi="Times New Roman" w:cs="Times New Roman"/>
          <w:color w:val="000000"/>
        </w:rPr>
        <w:lastRenderedPageBreak/>
        <w:t>ЧТО ЛИ?</w:t>
      </w:r>
      <w:r w:rsidRPr="0094645E">
        <w:rPr>
          <w:rStyle w:val="620pt"/>
          <w:rFonts w:ascii="Times New Roman" w:hAnsi="Times New Roman" w:cs="Times New Roman"/>
          <w:color w:val="000000"/>
        </w:rPr>
        <w:tab/>
        <w:t>1.1</w:t>
      </w:r>
    </w:p>
    <w:p w:rsidR="00D72F70" w:rsidRPr="0094645E" w:rsidRDefault="00D72F70">
      <w:pPr>
        <w:pStyle w:val="210"/>
        <w:framePr w:w="8331" w:h="907" w:hRule="exact" w:wrap="none" w:vAnchor="page" w:hAnchor="page" w:x="1806" w:y="2358"/>
        <w:shd w:val="clear" w:color="auto" w:fill="auto"/>
        <w:spacing w:after="0" w:line="240" w:lineRule="exact"/>
        <w:ind w:left="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А ну, живо домой]</w:t>
      </w:r>
    </w:p>
    <w:p w:rsidR="00D72F70" w:rsidRPr="0094645E" w:rsidRDefault="00D72F70">
      <w:pPr>
        <w:pStyle w:val="210"/>
        <w:framePr w:w="8331" w:h="907" w:hRule="exact" w:wrap="none" w:vAnchor="page" w:hAnchor="page" w:x="1806" w:y="2358"/>
        <w:shd w:val="clear" w:color="auto" w:fill="auto"/>
        <w:spacing w:after="0" w:line="360" w:lineRule="exact"/>
        <w:ind w:left="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w:t>
      </w:r>
      <w:r w:rsidRPr="0094645E">
        <w:rPr>
          <w:rStyle w:val="210pt1"/>
          <w:rFonts w:ascii="Times New Roman" w:hAnsi="Times New Roman" w:cs="Times New Roman"/>
          <w:b/>
          <w:bCs/>
          <w:color w:val="000000"/>
          <w:sz w:val="24"/>
          <w:szCs w:val="24"/>
        </w:rPr>
        <w:t xml:space="preserve"> я. Ну и пойду домой! А что дальше </w:t>
      </w:r>
      <w:r w:rsidRPr="0094645E">
        <w:rPr>
          <w:rStyle w:val="210pt1"/>
          <w:rFonts w:ascii="Times New Roman" w:hAnsi="Times New Roman" w:cs="Times New Roman"/>
          <w:b/>
          <w:bCs/>
          <w:color w:val="000000"/>
          <w:sz w:val="24"/>
          <w:szCs w:val="24"/>
          <w:lang w:val="en-US" w:eastAsia="en-US"/>
        </w:rPr>
        <w:t>J</w:t>
      </w:r>
    </w:p>
    <w:p w:rsidR="00D72F70" w:rsidRPr="0094645E" w:rsidRDefault="00D72F70">
      <w:pPr>
        <w:pStyle w:val="a4"/>
        <w:framePr w:w="8331" w:h="3434" w:hRule="exact" w:wrap="none" w:vAnchor="page" w:hAnchor="page" w:x="1806" w:y="3589"/>
        <w:shd w:val="clear" w:color="auto" w:fill="auto"/>
        <w:spacing w:before="0" w:line="635" w:lineRule="exact"/>
        <w:ind w:left="2680" w:right="2620"/>
        <w:jc w:val="left"/>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ДЕСЯТОЕ </w:t>
      </w:r>
      <w:r w:rsidRPr="0094645E">
        <w:rPr>
          <w:rStyle w:val="2pt1"/>
          <w:rFonts w:ascii="Times New Roman" w:hAnsi="Times New Roman" w:cs="Times New Roman"/>
          <w:color w:val="000000"/>
          <w:sz w:val="24"/>
          <w:szCs w:val="24"/>
        </w:rPr>
        <w:t>Арколано,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331" w:h="3434" w:hRule="exact" w:wrap="none" w:vAnchor="page" w:hAnchor="page" w:x="1806" w:y="3589"/>
        <w:numPr>
          <w:ilvl w:val="0"/>
          <w:numId w:val="6"/>
        </w:numPr>
        <w:shd w:val="clear" w:color="auto" w:fill="auto"/>
        <w:tabs>
          <w:tab w:val="left" w:pos="964"/>
        </w:tabs>
        <w:spacing w:after="0" w:line="309" w:lineRule="exact"/>
        <w:ind w:left="20" w:righ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У кого козы, у того рога. В поговорке всегда зары</w:t>
      </w:r>
      <w:r w:rsidRPr="0094645E">
        <w:rPr>
          <w:rStyle w:val="210pt1"/>
          <w:rFonts w:ascii="Times New Roman" w:hAnsi="Times New Roman" w:cs="Times New Roman"/>
          <w:b/>
          <w:bCs/>
          <w:color w:val="000000"/>
          <w:sz w:val="24"/>
          <w:szCs w:val="24"/>
        </w:rPr>
        <w:softHyphen/>
        <w:t>та истина. Жеиа у меня препаршивая. Я давно заметил, что оиа норовит устроиться повольготней. Проклятая ста</w:t>
      </w:r>
      <w:r w:rsidRPr="0094645E">
        <w:rPr>
          <w:rStyle w:val="210pt1"/>
          <w:rFonts w:ascii="Times New Roman" w:hAnsi="Times New Roman" w:cs="Times New Roman"/>
          <w:b/>
          <w:bCs/>
          <w:color w:val="000000"/>
          <w:sz w:val="24"/>
          <w:szCs w:val="24"/>
        </w:rPr>
        <w:softHyphen/>
        <w:t>руха тычет мие моими правами. Хорошо бы иынче в иочь прикинуться пьяным — мне это нетрудно — и подсмотреть, что это у иих за «состояние». Слышишь меня? Эй, Тонья!</w:t>
      </w:r>
    </w:p>
    <w:p w:rsidR="00D72F70" w:rsidRPr="0094645E" w:rsidRDefault="00D72F70">
      <w:pPr>
        <w:pStyle w:val="a4"/>
        <w:framePr w:w="8331" w:h="7086" w:hRule="exact" w:wrap="none" w:vAnchor="page" w:hAnchor="page" w:x="1806" w:y="7659"/>
        <w:shd w:val="clear" w:color="auto" w:fill="auto"/>
        <w:spacing w:before="0" w:after="329" w:line="250" w:lineRule="exact"/>
        <w:ind w:right="20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ОДИННАДЦАТОЕ</w:t>
      </w:r>
    </w:p>
    <w:p w:rsidR="00D72F70" w:rsidRPr="0094645E" w:rsidRDefault="00D72F70">
      <w:pPr>
        <w:pStyle w:val="a4"/>
        <w:framePr w:w="8331" w:h="7086" w:hRule="exact" w:wrap="none" w:vAnchor="page" w:hAnchor="page" w:x="1806" w:y="7659"/>
        <w:shd w:val="clear" w:color="auto" w:fill="auto"/>
        <w:spacing w:before="0" w:after="315" w:line="250" w:lineRule="exact"/>
        <w:ind w:left="2680"/>
        <w:jc w:val="left"/>
        <w:rPr>
          <w:rFonts w:ascii="Times New Roman" w:hAnsi="Times New Roman" w:cs="Times New Roman"/>
          <w:sz w:val="24"/>
          <w:szCs w:val="24"/>
        </w:rPr>
      </w:pPr>
      <w:r w:rsidRPr="0094645E">
        <w:rPr>
          <w:rStyle w:val="2pt1"/>
          <w:rFonts w:ascii="Times New Roman" w:hAnsi="Times New Roman" w:cs="Times New Roman"/>
          <w:color w:val="000000"/>
          <w:sz w:val="24"/>
          <w:szCs w:val="24"/>
        </w:rPr>
        <w:t>Тонья и Арколано.</w:t>
      </w:r>
    </w:p>
    <w:p w:rsidR="00D72F70" w:rsidRPr="0094645E" w:rsidRDefault="00D72F70">
      <w:pPr>
        <w:pStyle w:val="210"/>
        <w:framePr w:w="8331" w:h="7086" w:hRule="exact" w:wrap="none" w:vAnchor="page" w:hAnchor="page" w:x="1806" w:y="7659"/>
        <w:shd w:val="clear" w:color="auto" w:fill="auto"/>
        <w:spacing w:after="0" w:line="320" w:lineRule="exact"/>
        <w:ind w:left="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Тоиья.</w:t>
      </w:r>
      <w:r w:rsidRPr="0094645E">
        <w:rPr>
          <w:rStyle w:val="210pt1"/>
          <w:rFonts w:ascii="Times New Roman" w:hAnsi="Times New Roman" w:cs="Times New Roman"/>
          <w:b/>
          <w:bCs/>
          <w:color w:val="000000"/>
          <w:sz w:val="24"/>
          <w:szCs w:val="24"/>
        </w:rPr>
        <w:t xml:space="preserve"> Чего тебе?</w:t>
      </w:r>
    </w:p>
    <w:p w:rsidR="00D72F70" w:rsidRPr="0094645E" w:rsidRDefault="00D72F70">
      <w:pPr>
        <w:pStyle w:val="210"/>
        <w:framePr w:w="8331" w:h="7086" w:hRule="exact" w:wrap="none" w:vAnchor="page" w:hAnchor="page" w:x="1806" w:y="7659"/>
        <w:shd w:val="clear" w:color="auto" w:fill="auto"/>
        <w:spacing w:after="0" w:line="320" w:lineRule="exact"/>
        <w:ind w:left="48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А р к о л а и о. Иди сюда.</w:t>
      </w:r>
    </w:p>
    <w:p w:rsidR="00D72F70" w:rsidRPr="0094645E" w:rsidRDefault="00D72F70">
      <w:pPr>
        <w:pStyle w:val="210"/>
        <w:framePr w:w="8331" w:h="7086" w:hRule="exact" w:wrap="none" w:vAnchor="page" w:hAnchor="page" w:x="1806" w:y="7659"/>
        <w:shd w:val="clear" w:color="auto" w:fill="auto"/>
        <w:spacing w:after="0" w:line="320" w:lineRule="exact"/>
        <w:ind w:left="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Тонья. Ну?</w:t>
      </w:r>
    </w:p>
    <w:p w:rsidR="00D72F70" w:rsidRPr="0094645E" w:rsidRDefault="00D72F70">
      <w:pPr>
        <w:pStyle w:val="210"/>
        <w:framePr w:w="8331" w:h="7086" w:hRule="exact" w:wrap="none" w:vAnchor="page" w:hAnchor="page" w:x="1806" w:y="7659"/>
        <w:shd w:val="clear" w:color="auto" w:fill="auto"/>
        <w:spacing w:after="0" w:line="320" w:lineRule="exact"/>
        <w:ind w:left="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Не жди меня к ужину.</w:t>
      </w:r>
    </w:p>
    <w:p w:rsidR="00D72F70" w:rsidRPr="0094645E" w:rsidRDefault="00D72F70">
      <w:pPr>
        <w:pStyle w:val="210"/>
        <w:framePr w:w="8331" w:h="7086" w:hRule="exact" w:wrap="none" w:vAnchor="page" w:hAnchor="page" w:x="1806" w:y="7659"/>
        <w:shd w:val="clear" w:color="auto" w:fill="auto"/>
        <w:spacing w:after="0" w:line="320" w:lineRule="exact"/>
        <w:ind w:left="480" w:righ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Т о и ь л. Эка невидаль, а когда ты приходил к ужииу? </w:t>
      </w: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Не твоего ума дело.</w:t>
      </w:r>
    </w:p>
    <w:p w:rsidR="00D72F70" w:rsidRPr="0094645E" w:rsidRDefault="00D72F70">
      <w:pPr>
        <w:pStyle w:val="210"/>
        <w:framePr w:w="8331" w:h="7086" w:hRule="exact" w:wrap="none" w:vAnchor="page" w:hAnchor="page" w:x="1806" w:y="7659"/>
        <w:shd w:val="clear" w:color="auto" w:fill="auto"/>
        <w:spacing w:after="0" w:line="293"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Тоиья.</w:t>
      </w:r>
      <w:r w:rsidRPr="0094645E">
        <w:rPr>
          <w:rStyle w:val="210pt1"/>
          <w:rFonts w:ascii="Times New Roman" w:hAnsi="Times New Roman" w:cs="Times New Roman"/>
          <w:b/>
          <w:bCs/>
          <w:color w:val="000000"/>
          <w:sz w:val="24"/>
          <w:szCs w:val="24"/>
        </w:rPr>
        <w:t xml:space="preserve"> Лучше посидел бы дома, отдохнул бы от ка</w:t>
      </w:r>
      <w:r w:rsidRPr="0094645E">
        <w:rPr>
          <w:rStyle w:val="210pt1"/>
          <w:rFonts w:ascii="Times New Roman" w:hAnsi="Times New Roman" w:cs="Times New Roman"/>
          <w:b/>
          <w:bCs/>
          <w:color w:val="000000"/>
          <w:sz w:val="24"/>
          <w:szCs w:val="24"/>
        </w:rPr>
        <w:softHyphen/>
        <w:t>баков да шлюх.</w:t>
      </w:r>
    </w:p>
    <w:p w:rsidR="00D72F70" w:rsidRPr="0094645E" w:rsidRDefault="00D72F70">
      <w:pPr>
        <w:pStyle w:val="210"/>
        <w:framePr w:w="8331" w:h="7086" w:hRule="exact" w:wrap="none" w:vAnchor="page" w:hAnchor="page" w:x="1806" w:y="7659"/>
        <w:shd w:val="clear" w:color="auto" w:fill="auto"/>
        <w:spacing w:after="0" w:line="360" w:lineRule="exact"/>
        <w:ind w:left="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Не морочь голову.</w:t>
      </w:r>
    </w:p>
    <w:p w:rsidR="00D72F70" w:rsidRPr="0094645E" w:rsidRDefault="00D72F70">
      <w:pPr>
        <w:pStyle w:val="210"/>
        <w:framePr w:w="8331" w:h="7086" w:hRule="exact" w:wrap="none" w:vAnchor="page" w:hAnchor="page" w:x="1806" w:y="7659"/>
        <w:shd w:val="clear" w:color="auto" w:fill="auto"/>
        <w:spacing w:after="0" w:line="293"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Тонья.</w:t>
      </w:r>
      <w:r w:rsidRPr="0094645E">
        <w:rPr>
          <w:rStyle w:val="210pt1"/>
          <w:rFonts w:ascii="Times New Roman" w:hAnsi="Times New Roman" w:cs="Times New Roman"/>
          <w:b/>
          <w:bCs/>
          <w:color w:val="000000"/>
          <w:sz w:val="24"/>
          <w:szCs w:val="24"/>
        </w:rPr>
        <w:t xml:space="preserve"> И такую бестию черт миновал! Вот напо</w:t>
      </w:r>
      <w:r w:rsidRPr="0094645E">
        <w:rPr>
          <w:rStyle w:val="210pt1"/>
          <w:rFonts w:ascii="Times New Roman" w:hAnsi="Times New Roman" w:cs="Times New Roman"/>
          <w:b/>
          <w:bCs/>
          <w:color w:val="000000"/>
          <w:sz w:val="24"/>
          <w:szCs w:val="24"/>
        </w:rPr>
        <w:softHyphen/>
        <w:t>ролся бы на шлюху, которая наградила бы тебя по за</w:t>
      </w:r>
      <w:r w:rsidRPr="0094645E">
        <w:rPr>
          <w:rStyle w:val="210pt1"/>
          <w:rFonts w:ascii="Times New Roman" w:hAnsi="Times New Roman" w:cs="Times New Roman"/>
          <w:b/>
          <w:bCs/>
          <w:color w:val="000000"/>
          <w:sz w:val="24"/>
          <w:szCs w:val="24"/>
        </w:rPr>
        <w:softHyphen/>
        <w:t>слугам!</w:t>
      </w:r>
    </w:p>
    <w:p w:rsidR="00D72F70" w:rsidRPr="0094645E" w:rsidRDefault="00D72F70">
      <w:pPr>
        <w:pStyle w:val="210"/>
        <w:framePr w:w="8331" w:h="7086" w:hRule="exact" w:wrap="none" w:vAnchor="page" w:hAnchor="page" w:x="1806" w:y="7659"/>
        <w:shd w:val="clear" w:color="auto" w:fill="auto"/>
        <w:spacing w:after="0" w:line="309" w:lineRule="exact"/>
        <w:ind w:left="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Молчи, язык твой без костей!</w:t>
      </w:r>
    </w:p>
    <w:p w:rsidR="00D72F70" w:rsidRPr="0094645E" w:rsidRDefault="00D72F70">
      <w:pPr>
        <w:pStyle w:val="210"/>
        <w:framePr w:w="8331" w:h="7086" w:hRule="exact" w:wrap="none" w:vAnchor="page" w:hAnchor="page" w:x="1806" w:y="7659"/>
        <w:shd w:val="clear" w:color="auto" w:fill="auto"/>
        <w:spacing w:after="0" w:line="309" w:lineRule="exact"/>
        <w:ind w:left="20" w:right="2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Тонья.</w:t>
      </w:r>
      <w:r w:rsidRPr="0094645E">
        <w:rPr>
          <w:rStyle w:val="210pt1"/>
          <w:rFonts w:ascii="Times New Roman" w:hAnsi="Times New Roman" w:cs="Times New Roman"/>
          <w:b/>
          <w:bCs/>
          <w:color w:val="000000"/>
          <w:sz w:val="24"/>
          <w:szCs w:val="24"/>
        </w:rPr>
        <w:t xml:space="preserve"> А я, несчастная, должна терпеть этого скота! </w:t>
      </w: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Посмей только еще выглядывать из окон и заманивать прохожих!</w:t>
      </w:r>
    </w:p>
    <w:p w:rsidR="00D72F70" w:rsidRPr="0094645E" w:rsidRDefault="00D72F70">
      <w:pPr>
        <w:pStyle w:val="210"/>
        <w:framePr w:w="8331" w:h="7086" w:hRule="exact" w:wrap="none" w:vAnchor="page" w:hAnchor="page" w:x="1806" w:y="7659"/>
        <w:shd w:val="clear" w:color="auto" w:fill="auto"/>
        <w:spacing w:after="0" w:line="309" w:lineRule="exact"/>
        <w:ind w:left="480" w:right="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Тоиья.</w:t>
      </w:r>
      <w:r w:rsidRPr="0094645E">
        <w:rPr>
          <w:rStyle w:val="210pt1"/>
          <w:rFonts w:ascii="Times New Roman" w:hAnsi="Times New Roman" w:cs="Times New Roman"/>
          <w:b/>
          <w:bCs/>
          <w:color w:val="000000"/>
          <w:sz w:val="24"/>
          <w:szCs w:val="24"/>
        </w:rPr>
        <w:t xml:space="preserve"> Ты думаешь, я из таких, паршь ты свииячая. </w:t>
      </w: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Ну, я пошел.</w:t>
      </w:r>
    </w:p>
    <w:p w:rsidR="00D72F70" w:rsidRPr="0094645E" w:rsidRDefault="00D72F70">
      <w:pPr>
        <w:pStyle w:val="213"/>
        <w:framePr w:wrap="none" w:vAnchor="page" w:hAnchor="page" w:x="9683" w:y="15032"/>
        <w:shd w:val="clear" w:color="auto" w:fill="auto"/>
        <w:spacing w:line="270" w:lineRule="exact"/>
        <w:ind w:left="20"/>
        <w:rPr>
          <w:rFonts w:ascii="Times New Roman" w:hAnsi="Times New Roman" w:cs="Times New Roman"/>
          <w:sz w:val="24"/>
          <w:szCs w:val="24"/>
        </w:rPr>
      </w:pPr>
      <w:r w:rsidRPr="0094645E">
        <w:rPr>
          <w:rStyle w:val="210pt10"/>
          <w:rFonts w:ascii="Times New Roman" w:hAnsi="Times New Roman" w:cs="Times New Roman"/>
          <w:b/>
          <w:bCs/>
          <w:color w:val="000000"/>
          <w:sz w:val="24"/>
          <w:szCs w:val="24"/>
        </w:rPr>
        <w:t>415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48" w:h="13422" w:hRule="exact" w:wrap="none" w:vAnchor="page" w:hAnchor="page" w:x="1747" w:y="1889"/>
        <w:shd w:val="clear" w:color="auto" w:fill="auto"/>
        <w:spacing w:after="223" w:line="317" w:lineRule="exact"/>
        <w:ind w:left="20" w:right="20" w:firstLine="48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Т о и ь я. Катись, да ие в добрый час. Долг платежом красен. Ты — с подружками, я — с дружками; ты — с ви</w:t>
      </w:r>
      <w:r w:rsidRPr="0094645E">
        <w:rPr>
          <w:rStyle w:val="210pt1"/>
          <w:rFonts w:ascii="Times New Roman" w:hAnsi="Times New Roman" w:cs="Times New Roman"/>
          <w:b/>
          <w:bCs/>
          <w:color w:val="000000"/>
          <w:sz w:val="24"/>
          <w:szCs w:val="24"/>
        </w:rPr>
        <w:softHyphen/>
        <w:t>ном, я — с любовью. Достукаешься ты у меня. Скатертью дорога, пьяница, ревнивый осел. Чтоб ты сдох!</w:t>
      </w:r>
    </w:p>
    <w:p w:rsidR="00D72F70" w:rsidRPr="0094645E" w:rsidRDefault="00D72F70">
      <w:pPr>
        <w:pStyle w:val="a4"/>
        <w:framePr w:w="8448" w:h="13422" w:hRule="exact" w:wrap="none" w:vAnchor="page" w:hAnchor="page" w:x="1747" w:y="1889"/>
        <w:shd w:val="clear" w:color="auto" w:fill="auto"/>
        <w:spacing w:before="0" w:line="638" w:lineRule="exact"/>
        <w:ind w:right="20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ДВЕНАДЦАТОЕ </w:t>
      </w:r>
      <w:r w:rsidRPr="0094645E">
        <w:rPr>
          <w:rStyle w:val="2pt1"/>
          <w:rFonts w:ascii="Times New Roman" w:hAnsi="Times New Roman" w:cs="Times New Roman"/>
          <w:color w:val="000000"/>
          <w:sz w:val="24"/>
          <w:szCs w:val="24"/>
        </w:rPr>
        <w:t>Россо, Параболано.</w:t>
      </w:r>
    </w:p>
    <w:p w:rsidR="00D72F70" w:rsidRPr="0094645E" w:rsidRDefault="00D72F70">
      <w:pPr>
        <w:pStyle w:val="210"/>
        <w:framePr w:w="8448" w:h="13422" w:hRule="exact" w:wrap="none" w:vAnchor="page" w:hAnchor="page" w:x="1747" w:y="1889"/>
        <w:shd w:val="clear" w:color="auto" w:fill="auto"/>
        <w:spacing w:after="0" w:line="326"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Вы боитесь, как бы солице и луна в нее не влюбились?</w:t>
      </w:r>
    </w:p>
    <w:p w:rsidR="00D72F70" w:rsidRPr="0094645E" w:rsidRDefault="00D72F70">
      <w:pPr>
        <w:pStyle w:val="210"/>
        <w:framePr w:w="8448" w:h="13422" w:hRule="exact" w:wrap="none" w:vAnchor="page" w:hAnchor="page" w:x="1747" w:y="1889"/>
        <w:shd w:val="clear" w:color="auto" w:fill="auto"/>
        <w:spacing w:after="0" w:line="326"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Все может быть. Кто знает?</w:t>
      </w:r>
    </w:p>
    <w:p w:rsidR="00D72F70" w:rsidRPr="0094645E" w:rsidRDefault="00D72F70">
      <w:pPr>
        <w:pStyle w:val="210"/>
        <w:framePr w:w="8448" w:h="13422" w:hRule="exact" w:wrap="none" w:vAnchor="page" w:hAnchor="page" w:x="1747" w:y="1889"/>
        <w:shd w:val="clear" w:color="auto" w:fill="auto"/>
        <w:spacing w:after="0" w:line="326"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знаю. Судите сами, может природа заста</w:t>
      </w:r>
      <w:r w:rsidRPr="0094645E">
        <w:rPr>
          <w:rStyle w:val="210pt1"/>
          <w:rFonts w:ascii="Times New Roman" w:hAnsi="Times New Roman" w:cs="Times New Roman"/>
          <w:b/>
          <w:bCs/>
          <w:color w:val="000000"/>
          <w:sz w:val="24"/>
          <w:szCs w:val="24"/>
        </w:rPr>
        <w:softHyphen/>
        <w:t>вить луиу влюбиться в такую женщину, как она?</w:t>
      </w:r>
    </w:p>
    <w:p w:rsidR="00D72F70" w:rsidRPr="0094645E" w:rsidRDefault="00D72F70">
      <w:pPr>
        <w:pStyle w:val="210"/>
        <w:framePr w:w="8448" w:h="13422" w:hRule="exact" w:wrap="none" w:vAnchor="page" w:hAnchor="page" w:x="1747" w:y="1889"/>
        <w:shd w:val="clear" w:color="auto" w:fill="auto"/>
        <w:spacing w:after="0" w:line="326"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Может быть, ты прав. Ну а солице?</w:t>
      </w:r>
    </w:p>
    <w:p w:rsidR="00D72F70" w:rsidRPr="0094645E" w:rsidRDefault="00D72F70">
      <w:pPr>
        <w:pStyle w:val="210"/>
        <w:framePr w:w="8448" w:h="13422" w:hRule="exact" w:wrap="none" w:vAnchor="page" w:hAnchor="page" w:x="1747" w:y="1889"/>
        <w:shd w:val="clear" w:color="auto" w:fill="auto"/>
        <w:spacing w:after="0" w:line="326"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Еще того меньше.</w:t>
      </w:r>
    </w:p>
    <w:p w:rsidR="00D72F70" w:rsidRPr="0094645E" w:rsidRDefault="00D72F70">
      <w:pPr>
        <w:pStyle w:val="210"/>
        <w:framePr w:w="8448" w:h="13422" w:hRule="exact" w:wrap="none" w:vAnchor="page" w:hAnchor="page" w:x="1747" w:y="1889"/>
        <w:shd w:val="clear" w:color="auto" w:fill="auto"/>
        <w:spacing w:after="0" w:line="326"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Почему?</w:t>
      </w:r>
    </w:p>
    <w:p w:rsidR="00D72F70" w:rsidRPr="0094645E" w:rsidRDefault="00D72F70">
      <w:pPr>
        <w:pStyle w:val="210"/>
        <w:framePr w:w="8448" w:h="13422" w:hRule="exact" w:wrap="none" w:vAnchor="page" w:hAnchor="page" w:x="1747" w:y="1889"/>
        <w:shd w:val="clear" w:color="auto" w:fill="auto"/>
        <w:spacing w:after="0" w:line="326"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Потому что оно занято тем, что сушит ру</w:t>
      </w:r>
      <w:r w:rsidRPr="0094645E">
        <w:rPr>
          <w:rStyle w:val="210pt1"/>
          <w:rFonts w:ascii="Times New Roman" w:hAnsi="Times New Roman" w:cs="Times New Roman"/>
          <w:b/>
          <w:bCs/>
          <w:color w:val="000000"/>
          <w:sz w:val="24"/>
          <w:szCs w:val="24"/>
        </w:rPr>
        <w:softHyphen/>
        <w:t>башку Венеры, которую обмочил Меркурий, то бишь Марс.</w:t>
      </w:r>
    </w:p>
    <w:p w:rsidR="00D72F70" w:rsidRPr="0094645E" w:rsidRDefault="00D72F70">
      <w:pPr>
        <w:pStyle w:val="210"/>
        <w:framePr w:w="8448" w:h="13422" w:hRule="exact" w:wrap="none" w:vAnchor="page" w:hAnchor="page" w:x="1747" w:y="1889"/>
        <w:shd w:val="clear" w:color="auto" w:fill="auto"/>
        <w:spacing w:after="0" w:line="326"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Ты все шутишь, а я вот боюсь, как бы любовью ее не насладились постель, на которой она спит, и дом, в котором оиа обитает.</w:t>
      </w:r>
    </w:p>
    <w:p w:rsidR="00D72F70" w:rsidRPr="0094645E" w:rsidRDefault="00D72F70">
      <w:pPr>
        <w:pStyle w:val="210"/>
        <w:framePr w:w="8448" w:h="13422" w:hRule="exact" w:wrap="none" w:vAnchor="page" w:hAnchor="page" w:x="1747" w:y="1889"/>
        <w:shd w:val="clear" w:color="auto" w:fill="auto"/>
        <w:spacing w:after="0" w:line="326"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Вы дьявольски ревнивы. Неужто вы полагае</w:t>
      </w:r>
      <w:r w:rsidRPr="0094645E">
        <w:rPr>
          <w:rStyle w:val="210pt1"/>
          <w:rFonts w:ascii="Times New Roman" w:hAnsi="Times New Roman" w:cs="Times New Roman"/>
          <w:b/>
          <w:bCs/>
          <w:color w:val="000000"/>
          <w:sz w:val="24"/>
          <w:szCs w:val="24"/>
        </w:rPr>
        <w:softHyphen/>
        <w:t>те, что постель и дом могут пылать той же страстью, что и вы?</w:t>
      </w:r>
    </w:p>
    <w:p w:rsidR="00D72F70" w:rsidRPr="0094645E" w:rsidRDefault="00D72F70">
      <w:pPr>
        <w:pStyle w:val="210"/>
        <w:framePr w:w="8448" w:h="13422" w:hRule="exact" w:wrap="none" w:vAnchor="page" w:hAnchor="page" w:x="1747" w:y="1889"/>
        <w:shd w:val="clear" w:color="auto" w:fill="auto"/>
        <w:spacing w:after="0" w:line="326"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Пойдем-ка лучше домой.</w:t>
      </w:r>
    </w:p>
    <w:p w:rsidR="00D72F70" w:rsidRPr="0094645E" w:rsidRDefault="00D72F70">
      <w:pPr>
        <w:pStyle w:val="210"/>
        <w:framePr w:w="8448" w:h="13422" w:hRule="exact" w:wrap="none" w:vAnchor="page" w:hAnchor="page" w:x="1747" w:y="1889"/>
        <w:shd w:val="clear" w:color="auto" w:fill="auto"/>
        <w:spacing w:after="225" w:line="326"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У вашей милости в венах ие кровь, а ртуть, потому вы и не находите себе места.</w:t>
      </w:r>
    </w:p>
    <w:p w:rsidR="00D72F70" w:rsidRPr="0094645E" w:rsidRDefault="00D72F70">
      <w:pPr>
        <w:pStyle w:val="a4"/>
        <w:framePr w:w="8448" w:h="13422" w:hRule="exact" w:wrap="none" w:vAnchor="page" w:hAnchor="page" w:x="1747" w:y="1889"/>
        <w:shd w:val="clear" w:color="auto" w:fill="auto"/>
        <w:spacing w:before="0" w:line="720" w:lineRule="exact"/>
        <w:ind w:right="20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ТРИНАДЦАТОЕ Г </w:t>
      </w:r>
      <w:r w:rsidRPr="0094645E">
        <w:rPr>
          <w:rStyle w:val="2pt1"/>
          <w:rFonts w:ascii="Times New Roman" w:hAnsi="Times New Roman" w:cs="Times New Roman"/>
          <w:color w:val="000000"/>
          <w:sz w:val="24"/>
          <w:szCs w:val="24"/>
        </w:rPr>
        <w:t>рилло,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448" w:h="13422" w:hRule="exact" w:wrap="none" w:vAnchor="page" w:hAnchor="page" w:x="1747" w:y="1889"/>
        <w:shd w:val="clear" w:color="auto" w:fill="auto"/>
        <w:spacing w:after="0" w:line="326" w:lineRule="exact"/>
        <w:ind w:left="20" w:right="20" w:firstLine="48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Ха-ха-ха! Мессер Мако побывал не в формах для отливки придворных, а в котле и опорожнил кишки, как любой, у кого желудок не переносит большой жары. Оии его надушили, побрили и переодели, так что он кажется совсем другим. Ои прыгает, пляшет, поет и говорит в гиус-</w:t>
      </w:r>
    </w:p>
    <w:p w:rsidR="00D72F70" w:rsidRPr="0094645E" w:rsidRDefault="00D72F70">
      <w:pPr>
        <w:pStyle w:val="a7"/>
        <w:framePr w:wrap="none" w:vAnchor="page" w:hAnchor="page" w:x="1723" w:y="15564"/>
        <w:shd w:val="clear" w:color="auto" w:fill="auto"/>
        <w:spacing w:line="280" w:lineRule="exact"/>
        <w:ind w:left="20"/>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416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59" w:h="13446" w:hRule="exact" w:wrap="none" w:vAnchor="page" w:hAnchor="page" w:x="1742" w:y="1867"/>
        <w:shd w:val="clear" w:color="auto" w:fill="auto"/>
        <w:spacing w:after="716" w:line="320" w:lineRule="exact"/>
        <w:ind w:left="20" w:righ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иейших выражениях такое, что кажется скорее родом из Бергамо, чем из Сиены. А мастер Андреа делает вид, что по</w:t>
      </w:r>
      <w:r w:rsidRPr="0094645E">
        <w:rPr>
          <w:rStyle w:val="210pt1"/>
          <w:rFonts w:ascii="Times New Roman" w:hAnsi="Times New Roman" w:cs="Times New Roman"/>
          <w:b/>
          <w:bCs/>
          <w:color w:val="000000"/>
          <w:sz w:val="24"/>
          <w:szCs w:val="24"/>
        </w:rPr>
        <w:softHyphen/>
        <w:t>ражается каждому его слову, и неслыханными клятвами убеждает его, что он самый отмеииый придворный из всех когда-либо им виденных. Мессеру же Мако, поверившему в эти бредни, представляется, что он еще того лучше. Ха-ха-ха! Прямо животики надорвать можно! И он хочет во что бы то ии стало разбить котел, чтобы им не восполь</w:t>
      </w:r>
      <w:r w:rsidRPr="0094645E">
        <w:rPr>
          <w:rStyle w:val="210pt1"/>
          <w:rFonts w:ascii="Times New Roman" w:hAnsi="Times New Roman" w:cs="Times New Roman"/>
          <w:b/>
          <w:bCs/>
          <w:color w:val="000000"/>
          <w:sz w:val="24"/>
          <w:szCs w:val="24"/>
        </w:rPr>
        <w:softHyphen/>
        <w:t>зовались для отливки других столь же великолепных при</w:t>
      </w:r>
      <w:r w:rsidRPr="0094645E">
        <w:rPr>
          <w:rStyle w:val="210pt1"/>
          <w:rFonts w:ascii="Times New Roman" w:hAnsi="Times New Roman" w:cs="Times New Roman"/>
          <w:b/>
          <w:bCs/>
          <w:color w:val="000000"/>
          <w:sz w:val="24"/>
          <w:szCs w:val="24"/>
        </w:rPr>
        <w:softHyphen/>
        <w:t>дворных. Ои посылает мепя в Сиену за марципанами и при этом говорит, что, если я тотчас же «е вернусь, ои дгеня изрядно вздует. А дожидаться ему придется, пока рак свистнет. Самое же лучшее впереди—ведь онн со</w:t>
      </w:r>
      <w:r w:rsidRPr="0094645E">
        <w:rPr>
          <w:rStyle w:val="210pt1"/>
          <w:rFonts w:ascii="Times New Roman" w:hAnsi="Times New Roman" w:cs="Times New Roman"/>
          <w:b/>
          <w:bCs/>
          <w:color w:val="000000"/>
          <w:sz w:val="24"/>
          <w:szCs w:val="24"/>
        </w:rPr>
        <w:softHyphen/>
        <w:t>бираются, как только ои выйдет, заставить его взглянуть на себя в вогнутое эеркало, искажающее лицо. Вот смеху- то будет! Если бы мне не нужно было идти к мессеру Агостиио Киджи, я непремеиио остался бы поглядеть на эту потеху. Прощай, Россо, я тебя ие заметил.</w:t>
      </w:r>
    </w:p>
    <w:p w:rsidR="00D72F70" w:rsidRPr="0094645E" w:rsidRDefault="00D72F70">
      <w:pPr>
        <w:pStyle w:val="a4"/>
        <w:framePr w:w="8459" w:h="13446" w:hRule="exact" w:wrap="none" w:vAnchor="page" w:hAnchor="page" w:x="1742" w:y="1867"/>
        <w:shd w:val="clear" w:color="auto" w:fill="auto"/>
        <w:spacing w:before="0" w:after="323" w:line="250" w:lineRule="exact"/>
        <w:ind w:right="2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ЧЕТЫРНАДЦАТОЕ</w:t>
      </w:r>
    </w:p>
    <w:p w:rsidR="00D72F70" w:rsidRPr="0094645E" w:rsidRDefault="00D72F70">
      <w:pPr>
        <w:pStyle w:val="a4"/>
        <w:framePr w:w="8459" w:h="13446" w:hRule="exact" w:wrap="none" w:vAnchor="page" w:hAnchor="page" w:x="1742" w:y="1867"/>
        <w:shd w:val="clear" w:color="auto" w:fill="auto"/>
        <w:spacing w:before="0" w:after="301" w:line="250" w:lineRule="exact"/>
        <w:ind w:right="20"/>
        <w:rPr>
          <w:rFonts w:ascii="Times New Roman" w:hAnsi="Times New Roman" w:cs="Times New Roman"/>
          <w:sz w:val="24"/>
          <w:szCs w:val="24"/>
        </w:rPr>
      </w:pPr>
      <w:r w:rsidRPr="0094645E">
        <w:rPr>
          <w:rStyle w:val="2pt1"/>
          <w:rFonts w:ascii="Times New Roman" w:hAnsi="Times New Roman" w:cs="Times New Roman"/>
          <w:color w:val="000000"/>
          <w:sz w:val="24"/>
          <w:szCs w:val="24"/>
        </w:rPr>
        <w:t>Россо,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459" w:h="13446" w:hRule="exact" w:wrap="none" w:vAnchor="page" w:hAnchor="page" w:x="1742" w:y="1867"/>
        <w:numPr>
          <w:ilvl w:val="0"/>
          <w:numId w:val="6"/>
        </w:numPr>
        <w:shd w:val="clear" w:color="auto" w:fill="auto"/>
        <w:tabs>
          <w:tab w:val="left" w:pos="979"/>
        </w:tabs>
        <w:spacing w:after="0" w:line="325" w:lineRule="exact"/>
        <w:ind w:left="40" w:righ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Прощай, Грилло, до свиданья! Сгнили бы они от шанкра, все эти любовные похождения, да и все те, кто бросается им навстречу или бегает за ними вслед. Я и впрямь состою иа побегушках н доставляю девок пред свет</w:t>
      </w:r>
      <w:r w:rsidRPr="0094645E">
        <w:rPr>
          <w:rStyle w:val="210pt1"/>
          <w:rFonts w:ascii="Times New Roman" w:hAnsi="Times New Roman" w:cs="Times New Roman"/>
          <w:b/>
          <w:bCs/>
          <w:color w:val="000000"/>
          <w:sz w:val="24"/>
          <w:szCs w:val="24"/>
        </w:rPr>
        <w:softHyphen/>
        <w:t xml:space="preserve">лые очи моего хозяина, который иамеренается сделать меня своим домоправителем. Я скорее согласился бы быть </w:t>
      </w:r>
      <w:r w:rsidRPr="0094645E">
        <w:rPr>
          <w:rStyle w:val="210pt1"/>
          <w:rFonts w:ascii="Times New Roman" w:hAnsi="Times New Roman" w:cs="Times New Roman"/>
          <w:b/>
          <w:bCs/>
          <w:color w:val="000000"/>
          <w:sz w:val="24"/>
          <w:szCs w:val="24"/>
          <w:lang w:val="en-US" w:eastAsia="en-US"/>
        </w:rPr>
        <w:t xml:space="preserve">nihi!, </w:t>
      </w:r>
      <w:r w:rsidRPr="0094645E">
        <w:rPr>
          <w:rStyle w:val="210pt1"/>
          <w:rFonts w:ascii="Times New Roman" w:hAnsi="Times New Roman" w:cs="Times New Roman"/>
          <w:b/>
          <w:bCs/>
          <w:color w:val="000000"/>
          <w:sz w:val="24"/>
          <w:szCs w:val="24"/>
        </w:rPr>
        <w:t>чем мажордомом. Эти грабители откармливают себя, своих наложниц и иаложников теми кусками, которые вытаски</w:t>
      </w:r>
      <w:r w:rsidRPr="0094645E">
        <w:rPr>
          <w:rStyle w:val="210pt1"/>
          <w:rFonts w:ascii="Times New Roman" w:hAnsi="Times New Roman" w:cs="Times New Roman"/>
          <w:b/>
          <w:bCs/>
          <w:color w:val="000000"/>
          <w:sz w:val="24"/>
          <w:szCs w:val="24"/>
        </w:rPr>
        <w:softHyphen/>
        <w:t>вают из наших ртов. Но я знаю одного отпетого негодяя, что отдает в рост своему монсеньеру деньги, у иего же похищенные. Ои у него мажордом. О обжоры, о скоты, какая жестокая вещь ваше хозяйничанье! Вы ходите в нуж</w:t>
      </w:r>
      <w:r w:rsidRPr="0094645E">
        <w:rPr>
          <w:rStyle w:val="210pt1"/>
          <w:rFonts w:ascii="Times New Roman" w:hAnsi="Times New Roman" w:cs="Times New Roman"/>
          <w:b/>
          <w:bCs/>
          <w:color w:val="000000"/>
          <w:sz w:val="24"/>
          <w:szCs w:val="24"/>
        </w:rPr>
        <w:softHyphen/>
        <w:t>ник при ослепительном свете факелов, а мы — по вечерам в темноте; вы пьете божественный нектар, а мы — про</w:t>
      </w:r>
      <w:r w:rsidRPr="0094645E">
        <w:rPr>
          <w:rStyle w:val="210pt1"/>
          <w:rFonts w:ascii="Times New Roman" w:hAnsi="Times New Roman" w:cs="Times New Roman"/>
          <w:b/>
          <w:bCs/>
          <w:color w:val="000000"/>
          <w:sz w:val="24"/>
          <w:szCs w:val="24"/>
        </w:rPr>
        <w:softHyphen/>
        <w:t>кисшее, перебродившее, дешевое вино; вам ■— отборное мясо, а нам — воловью требуху. Но куда девалась эта неуловимая Альвиджа? И какого черта кричит этот жид?</w:t>
      </w:r>
    </w:p>
    <w:p w:rsidR="00D72F70" w:rsidRPr="0094645E" w:rsidRDefault="00D72F70">
      <w:pPr>
        <w:pStyle w:val="203"/>
        <w:framePr w:wrap="none" w:vAnchor="page" w:hAnchor="page" w:x="1779" w:y="15502"/>
        <w:shd w:val="clear" w:color="auto" w:fill="auto"/>
        <w:spacing w:line="250" w:lineRule="exact"/>
        <w:ind w:left="20"/>
        <w:jc w:val="left"/>
        <w:rPr>
          <w:rFonts w:ascii="Times New Roman" w:hAnsi="Times New Roman" w:cs="Times New Roman"/>
          <w:sz w:val="24"/>
          <w:szCs w:val="24"/>
        </w:rPr>
      </w:pPr>
      <w:r w:rsidRPr="0094645E">
        <w:rPr>
          <w:rStyle w:val="200pt1"/>
          <w:rFonts w:ascii="Times New Roman" w:hAnsi="Times New Roman" w:cs="Times New Roman"/>
          <w:b/>
          <w:bCs/>
          <w:color w:val="000000"/>
          <w:sz w:val="24"/>
          <w:szCs w:val="24"/>
        </w:rPr>
        <w:t>27-694</w:t>
      </w:r>
    </w:p>
    <w:p w:rsidR="00D72F70" w:rsidRPr="0094645E" w:rsidRDefault="00D72F70">
      <w:pPr>
        <w:pStyle w:val="180"/>
        <w:framePr w:wrap="none" w:vAnchor="page" w:hAnchor="page" w:x="9758" w:y="15595"/>
        <w:shd w:val="clear" w:color="auto" w:fill="auto"/>
        <w:spacing w:line="240" w:lineRule="exact"/>
        <w:ind w:left="20"/>
        <w:rPr>
          <w:rFonts w:ascii="Times New Roman" w:hAnsi="Times New Roman" w:cs="Times New Roman"/>
        </w:rPr>
      </w:pPr>
      <w:r w:rsidRPr="0094645E">
        <w:rPr>
          <w:rStyle w:val="180pt2"/>
          <w:rFonts w:ascii="Times New Roman" w:hAnsi="Times New Roman" w:cs="Times New Roman"/>
          <w:color w:val="000000"/>
        </w:rPr>
        <w:t>417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60"/>
        <w:framePr w:w="8459" w:h="1316" w:hRule="exact" w:wrap="none" w:vAnchor="page" w:hAnchor="page" w:x="1745" w:y="1238"/>
        <w:shd w:val="clear" w:color="auto" w:fill="auto"/>
        <w:spacing w:line="629" w:lineRule="exact"/>
        <w:ind w:right="80"/>
        <w:jc w:val="center"/>
        <w:rPr>
          <w:rFonts w:ascii="Times New Roman" w:hAnsi="Times New Roman" w:cs="Times New Roman"/>
          <w:sz w:val="24"/>
          <w:szCs w:val="24"/>
        </w:rPr>
      </w:pPr>
      <w:r w:rsidRPr="0094645E">
        <w:rPr>
          <w:rStyle w:val="260pt"/>
          <w:rFonts w:ascii="Times New Roman" w:hAnsi="Times New Roman" w:cs="Times New Roman"/>
          <w:b/>
          <w:bCs/>
          <w:color w:val="000000"/>
          <w:sz w:val="24"/>
          <w:szCs w:val="24"/>
        </w:rPr>
        <w:lastRenderedPageBreak/>
        <w:t>ЯВЛЕНИЕ ПЯТНАДЦАТОЕ</w:t>
      </w:r>
    </w:p>
    <w:p w:rsidR="00D72F70" w:rsidRPr="0094645E" w:rsidRDefault="00D72F70">
      <w:pPr>
        <w:pStyle w:val="221"/>
        <w:framePr w:w="8459" w:h="1316" w:hRule="exact" w:wrap="none" w:vAnchor="page" w:hAnchor="page" w:x="1745" w:y="1238"/>
        <w:shd w:val="clear" w:color="auto" w:fill="auto"/>
        <w:spacing w:line="629" w:lineRule="exact"/>
        <w:ind w:right="80"/>
        <w:jc w:val="center"/>
        <w:rPr>
          <w:rFonts w:ascii="Times New Roman" w:hAnsi="Times New Roman" w:cs="Times New Roman"/>
          <w:sz w:val="24"/>
          <w:szCs w:val="24"/>
        </w:rPr>
      </w:pPr>
      <w:r w:rsidRPr="0094645E">
        <w:rPr>
          <w:rStyle w:val="222pt"/>
          <w:rFonts w:ascii="Times New Roman" w:hAnsi="Times New Roman" w:cs="Times New Roman"/>
          <w:b/>
          <w:bCs/>
          <w:color w:val="000000"/>
          <w:sz w:val="24"/>
          <w:szCs w:val="24"/>
        </w:rPr>
        <w:t>Жид, Россо.</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Железный лом! Железный лом!</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Хорошо бы облапошить его так, как я обла</w:t>
      </w:r>
      <w:r w:rsidRPr="0094645E">
        <w:rPr>
          <w:rStyle w:val="210pt1"/>
          <w:rFonts w:ascii="Times New Roman" w:hAnsi="Times New Roman" w:cs="Times New Roman"/>
          <w:b/>
          <w:bCs/>
          <w:color w:val="000000"/>
          <w:sz w:val="24"/>
          <w:szCs w:val="24"/>
        </w:rPr>
        <w:softHyphen/>
        <w:t>пошил рыбака.</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Железный лом! Железный лом!</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Поди сюда, жид!</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Что прикажете?</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Что это за жилет?</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Он принадлежал кавалеру Браидиио. Взгляни</w:t>
      </w:r>
      <w:r w:rsidRPr="0094645E">
        <w:rPr>
          <w:rStyle w:val="210pt1"/>
          <w:rFonts w:ascii="Times New Roman" w:hAnsi="Times New Roman" w:cs="Times New Roman"/>
          <w:b/>
          <w:bCs/>
          <w:color w:val="000000"/>
          <w:sz w:val="24"/>
          <w:szCs w:val="24"/>
        </w:rPr>
        <w:softHyphen/>
        <w:t>те, что за атлас!</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Сколько стоит?</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Сииьор, примерьте, а потом поговорим о цене.</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Хорошо сказано.</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Снимите плащ. Руку проденьте сюда, вот так. Чтоб «е увидеть мне никогда мессии, если он не сшит по вашей мерке! Такого атласа теперь уже ие достать.</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Правда?</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Пусть бог ие допустит меня по субботам в си</w:t>
      </w:r>
      <w:r w:rsidRPr="0094645E">
        <w:rPr>
          <w:rStyle w:val="210pt1"/>
          <w:rFonts w:ascii="Times New Roman" w:hAnsi="Times New Roman" w:cs="Times New Roman"/>
          <w:b/>
          <w:bCs/>
          <w:color w:val="000000"/>
          <w:sz w:val="24"/>
          <w:szCs w:val="24"/>
        </w:rPr>
        <w:softHyphen/>
        <w:t>нагогу, если он «е сидит на вас как литой.</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теперь о цене. Если ты поступишь по чести, я куплю у тебя еще и эту монашескую рясу для одного нз моих братьев, которого я держу в Арачели.</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Если возьмете и рясу, я готов вам уступить. Знайте, что я состоял послушником при преподобиейшем Арачели.</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Тем лучше. Только знаешь, мой брат складно сложен, и я хочу взглянуть, как эта ряса сидит иа тебе, а там уж сторгуемся.</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Согласен. Хочу, чтобы свои денежки вы трати</w:t>
      </w:r>
      <w:r w:rsidRPr="0094645E">
        <w:rPr>
          <w:rStyle w:val="210pt1"/>
          <w:rFonts w:ascii="Times New Roman" w:hAnsi="Times New Roman" w:cs="Times New Roman"/>
          <w:b/>
          <w:bCs/>
          <w:color w:val="000000"/>
          <w:sz w:val="24"/>
          <w:szCs w:val="24"/>
        </w:rPr>
        <w:softHyphen/>
        <w:t>ли наверняка.</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У тебя шнурок упал. Теперь натяни жаеткшои. Клянусь честью, ряса что надо!</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А сукно-то одно чего стоит!</w:t>
      </w:r>
    </w:p>
    <w:p w:rsidR="00D72F70" w:rsidRPr="0094645E" w:rsidRDefault="00D72F70">
      <w:pPr>
        <w:pStyle w:val="210"/>
        <w:framePr w:w="8389" w:h="11984" w:hRule="exact" w:wrap="none" w:vAnchor="page" w:hAnchor="page" w:x="1777" w:y="2855"/>
        <w:shd w:val="clear" w:color="auto" w:fill="auto"/>
        <w:spacing w:after="0" w:line="320"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Сукио изрядное. Знаешь, ты мие нравишься, и я придумал для тебя хорошее дело.</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Жид </w:t>
      </w:r>
      <w:r w:rsidRPr="0094645E">
        <w:rPr>
          <w:rStyle w:val="210pt1"/>
          <w:rFonts w:ascii="Times New Roman" w:hAnsi="Times New Roman" w:cs="Times New Roman"/>
          <w:b/>
          <w:bCs/>
          <w:color w:val="000000"/>
          <w:sz w:val="24"/>
          <w:szCs w:val="24"/>
          <w:lang w:val="en-US" w:eastAsia="en-US"/>
        </w:rPr>
        <w:t xml:space="preserve">fe </w:t>
      </w:r>
      <w:r w:rsidRPr="0094645E">
        <w:rPr>
          <w:rStyle w:val="2113pt"/>
          <w:rFonts w:ascii="Times New Roman" w:hAnsi="Times New Roman" w:cs="Times New Roman"/>
          <w:b/>
          <w:bCs/>
          <w:color w:val="000000"/>
          <w:sz w:val="24"/>
          <w:szCs w:val="24"/>
        </w:rPr>
        <w:t>сторону).</w:t>
      </w:r>
      <w:r w:rsidRPr="0094645E">
        <w:rPr>
          <w:rStyle w:val="2113pt1"/>
          <w:rFonts w:ascii="Times New Roman" w:hAnsi="Times New Roman" w:cs="Times New Roman"/>
          <w:b/>
          <w:bCs/>
          <w:noProof w:val="0"/>
          <w:color w:val="000000"/>
          <w:sz w:val="24"/>
          <w:szCs w:val="24"/>
        </w:rPr>
        <w:t xml:space="preserve"> </w:t>
      </w:r>
      <w:r w:rsidRPr="0094645E">
        <w:rPr>
          <w:rStyle w:val="210pt1"/>
          <w:rFonts w:ascii="Times New Roman" w:hAnsi="Times New Roman" w:cs="Times New Roman"/>
          <w:b/>
          <w:bCs/>
          <w:color w:val="000000"/>
          <w:sz w:val="24"/>
          <w:szCs w:val="24"/>
        </w:rPr>
        <w:t>Только бы, зараза, ие обманул.</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Хочу, чтобы ты сделался 'христианином.</w:t>
      </w:r>
    </w:p>
    <w:p w:rsidR="00D72F70" w:rsidRPr="0094645E" w:rsidRDefault="00D72F70">
      <w:pPr>
        <w:pStyle w:val="210"/>
        <w:framePr w:w="8389" w:h="11984" w:hRule="exact" w:wrap="none" w:vAnchor="page" w:hAnchor="page" w:x="1777" w:y="2855"/>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Вижу, что вам охота 'побалагурить. Вы верите в</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2" w:h="13272" w:hRule="exact" w:wrap="none" w:vAnchor="page" w:hAnchor="page" w:x="1817" w:y="1587"/>
        <w:shd w:val="clear" w:color="auto" w:fill="auto"/>
        <w:spacing w:after="0" w:line="320" w:lineRule="exact"/>
        <w:ind w:left="60" w:righ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своего бога, я — 'В своего. Если хотите кутить эти вещи — одио дело, если побалагурить — другое.</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Вот черт! Облагодетельствуешь вашето бра</w:t>
      </w:r>
      <w:r w:rsidRPr="0094645E">
        <w:rPr>
          <w:rStyle w:val="210pt1"/>
          <w:rFonts w:ascii="Times New Roman" w:hAnsi="Times New Roman" w:cs="Times New Roman"/>
          <w:b/>
          <w:bCs/>
          <w:color w:val="000000"/>
          <w:sz w:val="24"/>
          <w:szCs w:val="24"/>
        </w:rPr>
        <w:softHyphen/>
      </w:r>
      <w:r w:rsidRPr="0094645E">
        <w:rPr>
          <w:rStyle w:val="210pt1"/>
          <w:rFonts w:ascii="Times New Roman" w:hAnsi="Times New Roman" w:cs="Times New Roman"/>
          <w:b/>
          <w:bCs/>
          <w:color w:val="000000"/>
          <w:sz w:val="24"/>
          <w:szCs w:val="24"/>
          <w:vertAlign w:val="subscript"/>
        </w:rPr>
        <w:t>та</w:t>
      </w:r>
      <w:r w:rsidRPr="0094645E">
        <w:rPr>
          <w:rStyle w:val="210pt1"/>
          <w:rFonts w:ascii="Times New Roman" w:hAnsi="Times New Roman" w:cs="Times New Roman"/>
          <w:b/>
          <w:bCs/>
          <w:color w:val="000000"/>
          <w:sz w:val="24"/>
          <w:szCs w:val="24"/>
        </w:rPr>
        <w:t xml:space="preserve"> — сразу согрешишь. Разве о балагурстве идет речь? Ба</w:t>
      </w:r>
      <w:r w:rsidRPr="0094645E">
        <w:rPr>
          <w:rStyle w:val="210pt1"/>
          <w:rFonts w:ascii="Times New Roman" w:hAnsi="Times New Roman" w:cs="Times New Roman"/>
          <w:b/>
          <w:bCs/>
          <w:color w:val="000000"/>
          <w:sz w:val="24"/>
          <w:szCs w:val="24"/>
        </w:rPr>
        <w:softHyphen/>
      </w:r>
      <w:r w:rsidRPr="0094645E">
        <w:rPr>
          <w:rStyle w:val="21Garamond18"/>
          <w:rFonts w:ascii="Times New Roman" w:hAnsi="Times New Roman" w:cs="Times New Roman"/>
          <w:b/>
          <w:bCs/>
          <w:color w:val="000000"/>
          <w:sz w:val="24"/>
          <w:szCs w:val="24"/>
        </w:rPr>
        <w:t xml:space="preserve">лагурство </w:t>
      </w:r>
      <w:r w:rsidRPr="0094645E">
        <w:rPr>
          <w:rStyle w:val="210pt1"/>
          <w:rFonts w:ascii="Times New Roman" w:hAnsi="Times New Roman" w:cs="Times New Roman"/>
          <w:b/>
          <w:bCs/>
          <w:color w:val="000000"/>
          <w:sz w:val="24"/>
          <w:szCs w:val="24"/>
        </w:rPr>
        <w:t>— 'последнее дело.</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Давайте сюда жилет!</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Слушай меня внимательно. Я хочу, чтобы ты стал христианином по трем причинам.</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Говорю вам, снимайте жилет.</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Да слушай же онеия, скотина! Если сделаешься христианином, ты в деиь своих крестин «первым делом огре</w:t>
      </w:r>
      <w:r w:rsidRPr="0094645E">
        <w:rPr>
          <w:rStyle w:val="210pt1"/>
          <w:rFonts w:ascii="Times New Roman" w:hAnsi="Times New Roman" w:cs="Times New Roman"/>
          <w:b/>
          <w:bCs/>
          <w:color w:val="000000"/>
          <w:sz w:val="24"/>
          <w:szCs w:val="24"/>
        </w:rPr>
        <w:softHyphen/>
        <w:t>бешь полную миску денег, а потом еще ®есь Рим сбежится роглазеть на тебя в оливовом венке, что тоже неплохо.</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Вам-то хорошо зубоскалить.</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Вторая причина — ты будешь есть свинину.</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Ж </w:t>
      </w:r>
      <w:r w:rsidRPr="0094645E">
        <w:rPr>
          <w:rStyle w:val="21Garamond18"/>
          <w:rFonts w:ascii="Times New Roman" w:hAnsi="Times New Roman" w:cs="Times New Roman"/>
          <w:b/>
          <w:bCs/>
          <w:color w:val="000000"/>
          <w:sz w:val="24"/>
          <w:szCs w:val="24"/>
        </w:rPr>
        <w:t xml:space="preserve">и Д. </w:t>
      </w:r>
      <w:r w:rsidRPr="0094645E">
        <w:rPr>
          <w:rStyle w:val="210pt1"/>
          <w:rFonts w:ascii="Times New Roman" w:hAnsi="Times New Roman" w:cs="Times New Roman"/>
          <w:b/>
          <w:bCs/>
          <w:color w:val="000000"/>
          <w:sz w:val="24"/>
          <w:szCs w:val="24"/>
        </w:rPr>
        <w:t>Меня это малс волнует.</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Мало волнует? Да если бы ты отведал хлеба с маслом, ты бы ради этого отрекся от тысячи мессий. О! Что за божественная музыка, когда держишь бутылку между ног и «мажешь «маслом хлеб, и ешь, и пьешь!</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Ж м д. Отдайте мне «мой жилет! Я опешу.</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И последняя — ты не будешь носить красного клейма на /груди.</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Какое это имеет значение?</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Имеет, ведь иопанцы -всегда готовы вас распять из-за этого клейма.</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Почему распять?</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Потому что с таким клеймом вас можно при</w:t>
      </w:r>
      <w:r w:rsidRPr="0094645E">
        <w:rPr>
          <w:rStyle w:val="210pt1"/>
          <w:rFonts w:ascii="Times New Roman" w:hAnsi="Times New Roman" w:cs="Times New Roman"/>
          <w:b/>
          <w:bCs/>
          <w:color w:val="000000"/>
          <w:sz w:val="24"/>
          <w:szCs w:val="24"/>
        </w:rPr>
        <w:softHyphen/>
        <w:t>нять за испанцев.</w:t>
      </w:r>
    </w:p>
    <w:p w:rsidR="00D72F70" w:rsidRPr="0094645E" w:rsidRDefault="00D72F70">
      <w:pPr>
        <w:pStyle w:val="210"/>
        <w:framePr w:w="8352" w:h="13272" w:hRule="exact" w:wrap="none" w:vAnchor="page" w:hAnchor="page" w:x="1817" w:y="1587"/>
        <w:shd w:val="clear" w:color="auto" w:fill="auto"/>
        <w:spacing w:after="0" w:line="320"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Ж ■и д. Однако есть же разница между ними и нами.</w:t>
      </w:r>
    </w:p>
    <w:p w:rsidR="00D72F70" w:rsidRPr="0094645E" w:rsidRDefault="00D72F70">
      <w:pPr>
        <w:pStyle w:val="210"/>
        <w:framePr w:w="8352" w:h="13272" w:hRule="exact" w:wrap="none" w:vAnchor="page" w:hAnchor="page" w:x="1817" w:y="1587"/>
        <w:shd w:val="clear" w:color="auto" w:fill="auto"/>
        <w:spacing w:after="0" w:line="320" w:lineRule="exact"/>
        <w:ind w:left="60" w:right="2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Наоборот—с этим клеймом нет никакой раз</w:t>
      </w:r>
      <w:r w:rsidRPr="0094645E">
        <w:rPr>
          <w:rStyle w:val="210pt1"/>
          <w:rFonts w:ascii="Times New Roman" w:hAnsi="Times New Roman" w:cs="Times New Roman"/>
          <w:b/>
          <w:bCs/>
          <w:color w:val="000000"/>
          <w:sz w:val="24"/>
          <w:szCs w:val="24"/>
        </w:rPr>
        <w:softHyphen/>
        <w:t xml:space="preserve">ницы. К том}- же, ие </w:t>
      </w:r>
      <w:r w:rsidRPr="0094645E">
        <w:rPr>
          <w:rStyle w:val="21Garamond18"/>
          <w:rFonts w:ascii="Times New Roman" w:hAnsi="Times New Roman" w:cs="Times New Roman"/>
          <w:b/>
          <w:bCs/>
          <w:color w:val="000000"/>
          <w:sz w:val="24"/>
          <w:szCs w:val="24"/>
        </w:rPr>
        <w:t xml:space="preserve">будь </w:t>
      </w:r>
      <w:r w:rsidRPr="0094645E">
        <w:rPr>
          <w:rStyle w:val="210pt1"/>
          <w:rFonts w:ascii="Times New Roman" w:hAnsi="Times New Roman" w:cs="Times New Roman"/>
          <w:b/>
          <w:bCs/>
          <w:color w:val="000000"/>
          <w:sz w:val="24"/>
          <w:szCs w:val="24"/>
        </w:rPr>
        <w:t>у вас этой жидовской отметины, детишки не донимали бы вас с утра до ночи, ие забрасы</w:t>
      </w:r>
      <w:r w:rsidRPr="0094645E">
        <w:rPr>
          <w:rStyle w:val="210pt1"/>
          <w:rFonts w:ascii="Times New Roman" w:hAnsi="Times New Roman" w:cs="Times New Roman"/>
          <w:b/>
          <w:bCs/>
          <w:color w:val="000000"/>
          <w:sz w:val="24"/>
          <w:szCs w:val="24"/>
        </w:rPr>
        <w:softHyphen/>
        <w:t>вали бы вас корками апельсинов, тыкв и дынь. Итак, при</w:t>
      </w:r>
      <w:r w:rsidRPr="0094645E">
        <w:rPr>
          <w:rStyle w:val="210pt1"/>
          <w:rFonts w:ascii="Times New Roman" w:hAnsi="Times New Roman" w:cs="Times New Roman"/>
          <w:b/>
          <w:bCs/>
          <w:color w:val="000000"/>
          <w:sz w:val="24"/>
          <w:szCs w:val="24"/>
        </w:rPr>
        <w:softHyphen/>
        <w:t xml:space="preserve">ми^ христианскую веру, стань христианином, крестись. Тре- </w:t>
      </w:r>
      <w:r w:rsidRPr="0094645E">
        <w:rPr>
          <w:rStyle w:val="210pt1"/>
          <w:rFonts w:ascii="Times New Roman" w:hAnsi="Times New Roman" w:cs="Times New Roman"/>
          <w:b/>
          <w:bCs/>
          <w:color w:val="000000"/>
          <w:sz w:val="24"/>
          <w:szCs w:val="24"/>
          <w:vertAlign w:val="superscript"/>
        </w:rPr>
        <w:t>ТИи</w:t>
      </w:r>
      <w:r w:rsidRPr="0094645E">
        <w:rPr>
          <w:rStyle w:val="210pt1"/>
          <w:rFonts w:ascii="Times New Roman" w:hAnsi="Times New Roman" w:cs="Times New Roman"/>
          <w:b/>
          <w:bCs/>
          <w:color w:val="000000"/>
          <w:sz w:val="24"/>
          <w:szCs w:val="24"/>
        </w:rPr>
        <w:t xml:space="preserve"> раз тебе .говорю!</w:t>
      </w:r>
    </w:p>
    <w:p w:rsidR="00D72F70" w:rsidRPr="0094645E" w:rsidRDefault="00D72F70">
      <w:pPr>
        <w:pStyle w:val="210"/>
        <w:framePr w:w="8352" w:h="13272" w:hRule="exact" w:wrap="none" w:vAnchor="page" w:hAnchor="page" w:x="1817" w:y="1587"/>
        <w:shd w:val="clear" w:color="auto" w:fill="auto"/>
        <w:spacing w:after="0" w:line="283" w:lineRule="exact"/>
        <w:ind w:left="60" w:right="2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lang w:val="en-US" w:eastAsia="en-US"/>
        </w:rPr>
        <w:t xml:space="preserve">m </w:t>
      </w:r>
      <w:r w:rsidRPr="0094645E">
        <w:rPr>
          <w:rStyle w:val="210pt1"/>
          <w:rFonts w:ascii="Times New Roman" w:hAnsi="Times New Roman" w:cs="Times New Roman"/>
          <w:b/>
          <w:bCs/>
          <w:color w:val="000000"/>
          <w:sz w:val="24"/>
          <w:szCs w:val="24"/>
        </w:rPr>
        <w:t xml:space="preserve">и д. Не хочу принимать христианскую веру, не хочу </w:t>
      </w:r>
      <w:r w:rsidRPr="0094645E">
        <w:rPr>
          <w:rStyle w:val="210pt1"/>
          <w:rFonts w:ascii="Times New Roman" w:hAnsi="Times New Roman" w:cs="Times New Roman"/>
          <w:b/>
          <w:bCs/>
          <w:color w:val="000000"/>
          <w:sz w:val="24"/>
          <w:szCs w:val="24"/>
          <w:vertAlign w:val="superscript"/>
        </w:rPr>
        <w:t>Ь1ТЬ</w:t>
      </w:r>
      <w:r w:rsidRPr="0094645E">
        <w:rPr>
          <w:rStyle w:val="210pt1"/>
          <w:rFonts w:ascii="Times New Roman" w:hAnsi="Times New Roman" w:cs="Times New Roman"/>
          <w:b/>
          <w:bCs/>
          <w:color w:val="000000"/>
          <w:sz w:val="24"/>
          <w:szCs w:val="24"/>
        </w:rPr>
        <w:t xml:space="preserve"> христианином, ие хочу креститься! Вот и я товорю тебе третий -раз.</w:t>
      </w:r>
    </w:p>
    <w:p w:rsidR="00D72F70" w:rsidRPr="0094645E" w:rsidRDefault="00D72F70">
      <w:pPr>
        <w:pStyle w:val="210"/>
        <w:framePr w:w="8352" w:h="13272" w:hRule="exact" w:wrap="none" w:vAnchor="page" w:hAnchor="page" w:x="1817" w:y="1587"/>
        <w:shd w:val="clear" w:color="auto" w:fill="auto"/>
        <w:spacing w:after="0" w:line="360" w:lineRule="exact"/>
        <w:ind w:right="20"/>
        <w:jc w:val="righ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Я, мессер жид, как человек порядочный, испол-</w:t>
      </w:r>
    </w:p>
    <w:p w:rsidR="00D72F70" w:rsidRPr="0094645E" w:rsidRDefault="00D72F70">
      <w:pPr>
        <w:pStyle w:val="210"/>
        <w:framePr w:w="8352" w:h="13272" w:hRule="exact" w:wrap="none" w:vAnchor="page" w:hAnchor="page" w:x="1817" w:y="1587"/>
        <w:shd w:val="clear" w:color="auto" w:fill="auto"/>
        <w:spacing w:after="0" w:line="360" w:lineRule="exact"/>
        <w:ind w:left="6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vertAlign w:val="superscript"/>
        </w:rPr>
        <w:t>л</w:t>
      </w:r>
      <w:r w:rsidRPr="0094645E">
        <w:rPr>
          <w:rStyle w:val="210pt1"/>
          <w:rFonts w:ascii="Times New Roman" w:hAnsi="Times New Roman" w:cs="Times New Roman"/>
          <w:b/>
          <w:bCs/>
          <w:color w:val="000000"/>
          <w:sz w:val="24"/>
          <w:szCs w:val="24"/>
        </w:rPr>
        <w:t xml:space="preserve"> свои долг и облегчил свою совесть. Теперь дело за</w:t>
      </w:r>
    </w:p>
    <w:p w:rsidR="00D72F70" w:rsidRPr="0094645E" w:rsidRDefault="00D72F70">
      <w:pPr>
        <w:pStyle w:val="a7"/>
        <w:framePr w:w="8427" w:h="280" w:hRule="exact" w:wrap="none" w:vAnchor="page" w:hAnchor="page" w:x="1785" w:y="14980"/>
        <w:shd w:val="clear" w:color="auto" w:fill="auto"/>
        <w:spacing w:line="280" w:lineRule="exact"/>
        <w:ind w:left="100"/>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27*</w:t>
      </w:r>
    </w:p>
    <w:p w:rsidR="00D72F70" w:rsidRPr="0094645E" w:rsidRDefault="00D72F70">
      <w:pPr>
        <w:pStyle w:val="a7"/>
        <w:framePr w:w="8427" w:h="296" w:hRule="exact" w:wrap="none" w:vAnchor="page" w:hAnchor="page" w:x="1785" w:y="15171"/>
        <w:shd w:val="clear" w:color="auto" w:fill="auto"/>
        <w:spacing w:line="280" w:lineRule="exact"/>
        <w:ind w:right="60"/>
        <w:jc w:val="right"/>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419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2" w:h="13265" w:hRule="exact" w:wrap="none" w:vAnchor="page" w:hAnchor="page" w:x="1817" w:y="1548"/>
        <w:shd w:val="clear" w:color="auto" w:fill="auto"/>
        <w:spacing w:after="0" w:line="315" w:lineRule="exact"/>
        <w:ind w:left="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тобой, ибо (ничего больше сделать для тебя я не -могу. А те</w:t>
      </w:r>
      <w:r w:rsidRPr="0094645E">
        <w:rPr>
          <w:rStyle w:val="210pt1"/>
          <w:rFonts w:ascii="Times New Roman" w:hAnsi="Times New Roman" w:cs="Times New Roman"/>
          <w:b/>
          <w:bCs/>
          <w:color w:val="000000"/>
          <w:sz w:val="24"/>
          <w:szCs w:val="24"/>
        </w:rPr>
        <w:softHyphen/>
        <w:t>перь, сколько хочешь за ©се это барахло?</w:t>
      </w:r>
    </w:p>
    <w:p w:rsidR="00D72F70" w:rsidRPr="0094645E" w:rsidRDefault="00D72F70">
      <w:pPr>
        <w:pStyle w:val="210"/>
        <w:framePr w:w="8352" w:h="13265" w:hRule="exact" w:wrap="none" w:vAnchor="page" w:hAnchor="page" w:x="1817" w:y="1548"/>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Двенадцать дукатов.</w:t>
      </w:r>
    </w:p>
    <w:p w:rsidR="00D72F70" w:rsidRPr="0094645E" w:rsidRDefault="00D72F70">
      <w:pPr>
        <w:pStyle w:val="210"/>
        <w:framePr w:w="8352" w:h="13265" w:hRule="exact" w:wrap="none" w:vAnchor="page" w:hAnchor="page" w:x="1817" w:y="1548"/>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Золотом или в карлинах?</w:t>
      </w:r>
    </w:p>
    <w:p w:rsidR="00D72F70" w:rsidRPr="0094645E" w:rsidRDefault="00D72F70">
      <w:pPr>
        <w:pStyle w:val="210"/>
        <w:framePr w:w="8352" w:h="13265" w:hRule="exact" w:wrap="none" w:vAnchor="page" w:hAnchor="page" w:x="1817" w:y="1548"/>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Разумеется, в римской монете.</w:t>
      </w:r>
    </w:p>
    <w:p w:rsidR="00D72F70" w:rsidRPr="0094645E" w:rsidRDefault="00D72F70">
      <w:pPr>
        <w:pStyle w:val="210"/>
        <w:framePr w:w="8352" w:h="13265" w:hRule="exact" w:wrap="none" w:vAnchor="page" w:hAnchor="page" w:x="1817" w:y="1548"/>
        <w:shd w:val="clear" w:color="auto" w:fill="auto"/>
        <w:spacing w:after="0" w:line="315"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Повернись-ка малость, я посмотрю, как она со спины.</w:t>
      </w:r>
    </w:p>
    <w:p w:rsidR="00D72F70" w:rsidRPr="0094645E" w:rsidRDefault="00D72F70">
      <w:pPr>
        <w:pStyle w:val="210"/>
        <w:framePr w:w="8352" w:h="13265" w:hRule="exact" w:wrap="none" w:vAnchor="page" w:hAnchor="page" w:x="1817" w:y="1548"/>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Так?</w:t>
      </w:r>
    </w:p>
    <w:p w:rsidR="00D72F70" w:rsidRPr="0094645E" w:rsidRDefault="00D72F70">
      <w:pPr>
        <w:pStyle w:val="210"/>
        <w:framePr w:w="8352" w:h="13265" w:hRule="exact" w:wrap="none" w:vAnchor="page" w:hAnchor="page" w:x="1817" w:y="1548"/>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Росе</w:t>
      </w:r>
      <w:r w:rsidRPr="0094645E">
        <w:rPr>
          <w:rStyle w:val="210pt1"/>
          <w:rFonts w:ascii="Times New Roman" w:hAnsi="Times New Roman" w:cs="Times New Roman"/>
          <w:b/>
          <w:bCs/>
          <w:color w:val="000000"/>
          <w:sz w:val="24"/>
          <w:szCs w:val="24"/>
        </w:rPr>
        <w:t xml:space="preserve"> о. Стой смирно. Что это? Моль?</w:t>
      </w:r>
    </w:p>
    <w:p w:rsidR="00D72F70" w:rsidRPr="0094645E" w:rsidRDefault="00D72F70">
      <w:pPr>
        <w:pStyle w:val="210"/>
        <w:framePr w:w="8352" w:h="13265" w:hRule="exact" w:wrap="none" w:vAnchor="page" w:hAnchor="page" w:x="1817" w:y="1548"/>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Ничего подобного.</w:t>
      </w:r>
    </w:p>
    <w:p w:rsidR="00D72F70" w:rsidRPr="0094645E" w:rsidRDefault="00D72F70">
      <w:pPr>
        <w:pStyle w:val="210"/>
        <w:framePr w:w="8352" w:h="13265" w:hRule="exact" w:wrap="none" w:vAnchor="page" w:hAnchor="page" w:x="1817" w:y="1548"/>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Подожди, не шевелись!</w:t>
      </w:r>
    </w:p>
    <w:p w:rsidR="00D72F70" w:rsidRPr="0094645E" w:rsidRDefault="00D72F70">
      <w:pPr>
        <w:pStyle w:val="210"/>
        <w:framePr w:w="8352" w:h="13265" w:hRule="exact" w:wrap="none" w:vAnchor="page" w:hAnchor="page" w:x="1817" w:y="1548"/>
        <w:shd w:val="clear" w:color="auto" w:fill="auto"/>
        <w:spacing w:after="0" w:line="315"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Жид.</w:t>
      </w:r>
      <w:r w:rsidRPr="0094645E">
        <w:rPr>
          <w:rStyle w:val="210pt1"/>
          <w:rFonts w:ascii="Times New Roman" w:hAnsi="Times New Roman" w:cs="Times New Roman"/>
          <w:b/>
          <w:bCs/>
          <w:color w:val="000000"/>
          <w:sz w:val="24"/>
          <w:szCs w:val="24"/>
        </w:rPr>
        <w:t xml:space="preserve"> Я «е шевелюсь, можете смотреть сколько вам угодно.</w:t>
      </w:r>
    </w:p>
    <w:p w:rsidR="00D72F70" w:rsidRPr="0094645E" w:rsidRDefault="00D72F70">
      <w:pPr>
        <w:pStyle w:val="330"/>
        <w:framePr w:w="8352" w:h="13265" w:hRule="exact" w:wrap="none" w:vAnchor="page" w:hAnchor="page" w:x="1817" w:y="1548"/>
        <w:shd w:val="clear" w:color="auto" w:fill="auto"/>
        <w:spacing w:before="0" w:after="305" w:line="496" w:lineRule="exact"/>
        <w:ind w:left="20" w:right="40"/>
        <w:jc w:val="both"/>
        <w:rPr>
          <w:sz w:val="24"/>
          <w:szCs w:val="24"/>
        </w:rPr>
      </w:pPr>
      <w:r w:rsidRPr="0094645E">
        <w:rPr>
          <w:rStyle w:val="332pt"/>
          <w:color w:val="000000"/>
          <w:sz w:val="24"/>
          <w:szCs w:val="24"/>
        </w:rPr>
        <w:t>Россо</w:t>
      </w:r>
      <w:r w:rsidRPr="0094645E">
        <w:rPr>
          <w:rStyle w:val="330pt"/>
          <w:color w:val="000000"/>
          <w:sz w:val="24"/>
          <w:szCs w:val="24"/>
        </w:rPr>
        <w:t xml:space="preserve"> убегает в жилете, ж и д в монашеской рясе бежит за ним. </w:t>
      </w:r>
      <w:r w:rsidRPr="0094645E">
        <w:rPr>
          <w:rStyle w:val="33ArialNarrow"/>
          <w:rFonts w:ascii="Times New Roman" w:hAnsi="Times New Roman" w:cs="Times New Roman"/>
          <w:color w:val="000000"/>
          <w:sz w:val="24"/>
          <w:szCs w:val="24"/>
        </w:rPr>
        <w:t>Караул! Караул! Держи вора! Хватай его!</w:t>
      </w:r>
    </w:p>
    <w:p w:rsidR="00D72F70" w:rsidRPr="0094645E" w:rsidRDefault="00D72F70">
      <w:pPr>
        <w:pStyle w:val="a4"/>
        <w:framePr w:w="8352" w:h="13265" w:hRule="exact" w:wrap="none" w:vAnchor="page" w:hAnchor="page" w:x="1817" w:y="1548"/>
        <w:shd w:val="clear" w:color="auto" w:fill="auto"/>
        <w:spacing w:before="0" w:line="640" w:lineRule="exact"/>
        <w:ind w:right="160"/>
        <w:rPr>
          <w:rFonts w:ascii="Times New Roman" w:hAnsi="Times New Roman" w:cs="Times New Roman"/>
          <w:sz w:val="24"/>
          <w:szCs w:val="24"/>
        </w:rPr>
      </w:pPr>
      <w:r w:rsidRPr="0094645E">
        <w:rPr>
          <w:rStyle w:val="13pt"/>
          <w:rFonts w:ascii="Times New Roman" w:hAnsi="Times New Roman" w:cs="Times New Roman"/>
          <w:color w:val="000000"/>
          <w:sz w:val="24"/>
          <w:szCs w:val="24"/>
        </w:rPr>
        <w:t xml:space="preserve">ЯВЛЕНИЕ ШЕСТНАДЦАТОЕ </w:t>
      </w:r>
      <w:r w:rsidRPr="0094645E">
        <w:rPr>
          <w:rStyle w:val="2pt1"/>
          <w:rFonts w:ascii="Times New Roman" w:hAnsi="Times New Roman" w:cs="Times New Roman"/>
          <w:color w:val="000000"/>
          <w:sz w:val="24"/>
          <w:szCs w:val="24"/>
        </w:rPr>
        <w:t>Пристав, стражники, Россо, жид.</w:t>
      </w:r>
    </w:p>
    <w:p w:rsidR="00D72F70" w:rsidRPr="0094645E" w:rsidRDefault="00D72F70">
      <w:pPr>
        <w:pStyle w:val="210"/>
        <w:framePr w:w="8352" w:h="13265" w:hRule="exact" w:wrap="none" w:vAnchor="page" w:hAnchor="page" w:x="1817" w:y="1548"/>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Пристав.</w:t>
      </w:r>
      <w:r w:rsidRPr="0094645E">
        <w:rPr>
          <w:rStyle w:val="210pt1"/>
          <w:rFonts w:ascii="Times New Roman" w:hAnsi="Times New Roman" w:cs="Times New Roman"/>
          <w:b/>
          <w:bCs/>
          <w:color w:val="000000"/>
          <w:sz w:val="24"/>
          <w:szCs w:val="24"/>
        </w:rPr>
        <w:t xml:space="preserve"> Стой! Именем закона! Что за шум?</w:t>
      </w:r>
    </w:p>
    <w:p w:rsidR="00D72F70" w:rsidRPr="0094645E" w:rsidRDefault="00D72F70">
      <w:pPr>
        <w:pStyle w:val="210"/>
        <w:framePr w:w="8352" w:h="13265" w:hRule="exact" w:wrap="none" w:vAnchor="page" w:hAnchor="page" w:x="1817" w:y="1548"/>
        <w:shd w:val="clear" w:color="auto" w:fill="auto"/>
        <w:tabs>
          <w:tab w:val="left" w:pos="2229"/>
        </w:tabs>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Синьор капитан, этот монах выходил тьяным нз дома какой-нибудь 'потаскухи 'или &lt;из таверны и бро</w:t>
      </w:r>
      <w:r w:rsidRPr="0094645E">
        <w:rPr>
          <w:rStyle w:val="210pt1"/>
          <w:rFonts w:ascii="Times New Roman" w:hAnsi="Times New Roman" w:cs="Times New Roman"/>
          <w:b/>
          <w:bCs/>
          <w:color w:val="000000"/>
          <w:sz w:val="24"/>
          <w:szCs w:val="24"/>
        </w:rPr>
        <w:softHyphen/>
        <w:t>сился иа меня, а я, чтобы яе связываться с особами ду</w:t>
      </w:r>
      <w:r w:rsidRPr="0094645E">
        <w:rPr>
          <w:rStyle w:val="210pt1"/>
          <w:rFonts w:ascii="Times New Roman" w:hAnsi="Times New Roman" w:cs="Times New Roman"/>
          <w:b/>
          <w:bCs/>
          <w:color w:val="000000"/>
          <w:sz w:val="24"/>
          <w:szCs w:val="24"/>
        </w:rPr>
        <w:softHyphen/>
        <w:t xml:space="preserve">ховного звания, .пустился наутек. Но если он талой задира </w:t>
      </w:r>
      <w:r w:rsidRPr="0094645E">
        <w:rPr>
          <w:rStyle w:val="21TimesNewRoman"/>
          <w:b/>
          <w:bCs/>
          <w:color w:val="000000"/>
          <w:sz w:val="24"/>
          <w:szCs w:val="24"/>
        </w:rPr>
        <w:t xml:space="preserve">И </w:t>
      </w:r>
      <w:r w:rsidRPr="0094645E">
        <w:rPr>
          <w:rStyle w:val="210pt1"/>
          <w:rFonts w:ascii="Times New Roman" w:hAnsi="Times New Roman" w:cs="Times New Roman"/>
          <w:b/>
          <w:bCs/>
          <w:color w:val="000000"/>
          <w:sz w:val="24"/>
          <w:szCs w:val="24"/>
        </w:rPr>
        <w:t xml:space="preserve">хочет драться, то </w:t>
      </w:r>
      <w:r w:rsidRPr="0094645E">
        <w:rPr>
          <w:rStyle w:val="21TimesNewRoman"/>
          <w:b/>
          <w:bCs/>
          <w:color w:val="000000"/>
          <w:sz w:val="24"/>
          <w:szCs w:val="24"/>
        </w:rPr>
        <w:t xml:space="preserve">я </w:t>
      </w:r>
      <w:r w:rsidRPr="0094645E">
        <w:rPr>
          <w:rStyle w:val="210pt1"/>
          <w:rFonts w:ascii="Times New Roman" w:hAnsi="Times New Roman" w:cs="Times New Roman"/>
          <w:b/>
          <w:bCs/>
          <w:color w:val="000000"/>
          <w:sz w:val="24"/>
          <w:szCs w:val="24"/>
        </w:rPr>
        <w:t>уж ие (посчитаюсь с его духовным саном, будь он</w:t>
      </w:r>
      <w:r w:rsidRPr="0094645E">
        <w:rPr>
          <w:rStyle w:val="210pt1"/>
          <w:rFonts w:ascii="Times New Roman" w:hAnsi="Times New Roman" w:cs="Times New Roman"/>
          <w:b/>
          <w:bCs/>
          <w:color w:val="000000"/>
          <w:sz w:val="24"/>
          <w:szCs w:val="24"/>
        </w:rPr>
        <w:tab/>
        <w:t>хоть сам святой Франциск.</w:t>
      </w:r>
    </w:p>
    <w:p w:rsidR="00D72F70" w:rsidRPr="0094645E" w:rsidRDefault="00D72F70">
      <w:pPr>
        <w:pStyle w:val="210"/>
        <w:framePr w:w="8352" w:h="13265" w:hRule="exact" w:wrap="none" w:vAnchor="page" w:hAnchor="page" w:x="1817" w:y="1548"/>
        <w:shd w:val="clear" w:color="auto" w:fill="auto"/>
        <w:tabs>
          <w:tab w:val="left" w:pos="2229"/>
        </w:tabs>
        <w:spacing w:after="0" w:line="320" w:lineRule="exact"/>
        <w:ind w:lef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Ж ид. Я не</w:t>
      </w:r>
      <w:r w:rsidRPr="0094645E">
        <w:rPr>
          <w:rStyle w:val="210pt1"/>
          <w:rFonts w:ascii="Times New Roman" w:hAnsi="Times New Roman" w:cs="Times New Roman"/>
          <w:b/>
          <w:bCs/>
          <w:color w:val="000000"/>
          <w:sz w:val="24"/>
          <w:szCs w:val="24"/>
        </w:rPr>
        <w:tab/>
        <w:t>монах, я жид Романелло и хочу получить</w:t>
      </w:r>
    </w:p>
    <w:p w:rsidR="00D72F70" w:rsidRPr="0094645E" w:rsidRDefault="00D72F70">
      <w:pPr>
        <w:pStyle w:val="210"/>
        <w:framePr w:w="8352" w:h="13265" w:hRule="exact" w:wrap="none" w:vAnchor="page" w:hAnchor="page" w:x="1817" w:y="1548"/>
        <w:shd w:val="clear" w:color="auto" w:fill="auto"/>
        <w:spacing w:after="0" w:line="320"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свой жилет, который на нем.</w:t>
      </w:r>
    </w:p>
    <w:p w:rsidR="00D72F70" w:rsidRPr="0094645E" w:rsidRDefault="00D72F70">
      <w:pPr>
        <w:pStyle w:val="210"/>
        <w:framePr w:w="8352" w:h="13265" w:hRule="exact" w:wrap="none" w:vAnchor="page" w:hAnchor="page" w:x="1817" w:y="1548"/>
        <w:shd w:val="clear" w:color="auto" w:fill="auto"/>
        <w:tabs>
          <w:tab w:val="left" w:pos="2229"/>
          <w:tab w:val="left" w:pos="6506"/>
          <w:tab w:val="right" w:pos="8410"/>
        </w:tabs>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Ах</w:t>
      </w:r>
      <w:r w:rsidRPr="0094645E">
        <w:rPr>
          <w:rStyle w:val="210pt1"/>
          <w:rFonts w:ascii="Times New Roman" w:hAnsi="Times New Roman" w:cs="Times New Roman"/>
          <w:b/>
          <w:bCs/>
          <w:color w:val="000000"/>
          <w:sz w:val="24"/>
          <w:szCs w:val="24"/>
        </w:rPr>
        <w:tab/>
        <w:t>ты грязная, вонючая собака!</w:t>
      </w:r>
      <w:r w:rsidRPr="0094645E">
        <w:rPr>
          <w:rStyle w:val="210pt1"/>
          <w:rFonts w:ascii="Times New Roman" w:hAnsi="Times New Roman" w:cs="Times New Roman"/>
          <w:b/>
          <w:bCs/>
          <w:color w:val="000000"/>
          <w:sz w:val="24"/>
          <w:szCs w:val="24"/>
        </w:rPr>
        <w:tab/>
        <w:t>Так</w:t>
      </w:r>
      <w:r w:rsidRPr="0094645E">
        <w:rPr>
          <w:rStyle w:val="210pt1"/>
          <w:rFonts w:ascii="Times New Roman" w:hAnsi="Times New Roman" w:cs="Times New Roman"/>
          <w:b/>
          <w:bCs/>
          <w:color w:val="000000"/>
          <w:sz w:val="24"/>
          <w:szCs w:val="24"/>
        </w:rPr>
        <w:tab/>
        <w:t>ты еще</w:t>
      </w:r>
    </w:p>
    <w:p w:rsidR="00D72F70" w:rsidRPr="0094645E" w:rsidRDefault="00D72F70">
      <w:pPr>
        <w:pStyle w:val="210"/>
        <w:framePr w:w="8352" w:h="13265" w:hRule="exact" w:wrap="none" w:vAnchor="page" w:hAnchor="page" w:x="1817" w:y="1548"/>
        <w:shd w:val="clear" w:color="auto" w:fill="auto"/>
        <w:tabs>
          <w:tab w:val="left" w:pos="484"/>
          <w:tab w:val="left" w:pos="2229"/>
          <w:tab w:val="left" w:pos="6506"/>
          <w:tab w:val="right" w:pos="8410"/>
        </w:tabs>
        <w:spacing w:after="0" w:line="320"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и</w:t>
      </w:r>
      <w:r w:rsidRPr="0094645E">
        <w:rPr>
          <w:rStyle w:val="210pt1"/>
          <w:rFonts w:ascii="Times New Roman" w:hAnsi="Times New Roman" w:cs="Times New Roman"/>
          <w:b/>
          <w:bCs/>
          <w:color w:val="000000"/>
          <w:sz w:val="24"/>
          <w:szCs w:val="24"/>
        </w:rPr>
        <w:tab/>
        <w:t>издеваешься</w:t>
      </w:r>
      <w:r w:rsidRPr="0094645E">
        <w:rPr>
          <w:rStyle w:val="210pt1"/>
          <w:rFonts w:ascii="Times New Roman" w:hAnsi="Times New Roman" w:cs="Times New Roman"/>
          <w:b/>
          <w:bCs/>
          <w:color w:val="000000"/>
          <w:sz w:val="24"/>
          <w:szCs w:val="24"/>
        </w:rPr>
        <w:tab/>
        <w:t>над нашей верой? Хватайте</w:t>
      </w:r>
      <w:r w:rsidRPr="0094645E">
        <w:rPr>
          <w:rStyle w:val="210pt1"/>
          <w:rFonts w:ascii="Times New Roman" w:hAnsi="Times New Roman" w:cs="Times New Roman"/>
          <w:b/>
          <w:bCs/>
          <w:color w:val="000000"/>
          <w:sz w:val="24"/>
          <w:szCs w:val="24"/>
        </w:rPr>
        <w:tab/>
        <w:t>его,</w:t>
      </w:r>
      <w:r w:rsidRPr="0094645E">
        <w:rPr>
          <w:rStyle w:val="210pt1"/>
          <w:rFonts w:ascii="Times New Roman" w:hAnsi="Times New Roman" w:cs="Times New Roman"/>
          <w:b/>
          <w:bCs/>
          <w:color w:val="000000"/>
          <w:sz w:val="24"/>
          <w:szCs w:val="24"/>
        </w:rPr>
        <w:tab/>
        <w:t>вяжите,</w:t>
      </w:r>
    </w:p>
    <w:p w:rsidR="00D72F70" w:rsidRPr="0094645E" w:rsidRDefault="00D72F70">
      <w:pPr>
        <w:pStyle w:val="210"/>
        <w:framePr w:w="8352" w:h="13265" w:hRule="exact" w:wrap="none" w:vAnchor="page" w:hAnchor="page" w:x="1817" w:y="1548"/>
        <w:shd w:val="clear" w:color="auto" w:fill="auto"/>
        <w:spacing w:after="0" w:line="320"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тащите его в тюрьму!</w:t>
      </w:r>
    </w:p>
    <w:p w:rsidR="00D72F70" w:rsidRPr="0094645E" w:rsidRDefault="00D72F70">
      <w:pPr>
        <w:pStyle w:val="210"/>
        <w:framePr w:w="8352" w:h="13265" w:hRule="exact" w:wrap="none" w:vAnchor="page" w:hAnchor="page" w:x="1817" w:y="1548"/>
        <w:shd w:val="clear" w:color="auto" w:fill="auto"/>
        <w:spacing w:after="0" w:line="320" w:lineRule="exact"/>
        <w:ind w:lef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Ж и д. Синьор капитан, этот человек —жулик.</w:t>
      </w:r>
    </w:p>
    <w:p w:rsidR="00D72F70" w:rsidRPr="0094645E" w:rsidRDefault="00D72F70">
      <w:pPr>
        <w:pStyle w:val="210"/>
        <w:framePr w:w="8352" w:h="13265" w:hRule="exact" w:wrap="none" w:vAnchor="page" w:hAnchor="page" w:x="1817" w:y="1548"/>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Стражиик.</w:t>
      </w:r>
      <w:r w:rsidRPr="0094645E">
        <w:rPr>
          <w:rStyle w:val="210pt1"/>
          <w:rFonts w:ascii="Times New Roman" w:hAnsi="Times New Roman" w:cs="Times New Roman"/>
          <w:b/>
          <w:bCs/>
          <w:color w:val="000000"/>
          <w:sz w:val="24"/>
          <w:szCs w:val="24"/>
        </w:rPr>
        <w:t xml:space="preserve"> Молчи, жидовская харя!</w:t>
      </w:r>
    </w:p>
    <w:p w:rsidR="00D72F70" w:rsidRPr="0094645E" w:rsidRDefault="00D72F70">
      <w:pPr>
        <w:pStyle w:val="210"/>
        <w:framePr w:w="8352" w:h="13265" w:hRule="exact" w:wrap="none" w:vAnchor="page" w:hAnchor="page" w:x="1817" w:y="1548"/>
        <w:shd w:val="clear" w:color="auto" w:fill="auto"/>
        <w:spacing w:after="0" w:line="320" w:lineRule="exact"/>
        <w:ind w:left="20" w:right="40" w:firstLine="460"/>
        <w:jc w:val="both"/>
        <w:rPr>
          <w:rFonts w:ascii="Times New Roman" w:hAnsi="Times New Roman" w:cs="Times New Roman"/>
          <w:sz w:val="24"/>
          <w:szCs w:val="24"/>
        </w:rPr>
      </w:pPr>
      <w:r w:rsidRPr="0094645E">
        <w:rPr>
          <w:rStyle w:val="21Garamond29"/>
          <w:rFonts w:ascii="Times New Roman" w:hAnsi="Times New Roman" w:cs="Times New Roman"/>
          <w:b/>
          <w:bCs/>
          <w:color w:val="000000"/>
          <w:sz w:val="24"/>
          <w:szCs w:val="24"/>
        </w:rPr>
        <w:t xml:space="preserve">п </w:t>
      </w:r>
      <w:r w:rsidRPr="0094645E">
        <w:rPr>
          <w:rStyle w:val="212pt2"/>
          <w:rFonts w:ascii="Times New Roman" w:hAnsi="Times New Roman" w:cs="Times New Roman"/>
          <w:b/>
          <w:bCs/>
          <w:color w:val="000000"/>
          <w:sz w:val="24"/>
          <w:szCs w:val="24"/>
        </w:rPr>
        <w:t>ристав.</w:t>
      </w:r>
      <w:r w:rsidRPr="0094645E">
        <w:rPr>
          <w:rStyle w:val="210pt1"/>
          <w:rFonts w:ascii="Times New Roman" w:hAnsi="Times New Roman" w:cs="Times New Roman"/>
          <w:b/>
          <w:bCs/>
          <w:color w:val="000000"/>
          <w:sz w:val="24"/>
          <w:szCs w:val="24"/>
        </w:rPr>
        <w:t xml:space="preserve"> Заковать жида в колодки, посадить на цепь, надеть наручники!</w:t>
      </w:r>
    </w:p>
    <w:p w:rsidR="00D72F70" w:rsidRPr="0094645E" w:rsidRDefault="00D72F70">
      <w:pPr>
        <w:pStyle w:val="210"/>
        <w:framePr w:w="8352" w:h="13265" w:hRule="exact" w:wrap="none" w:vAnchor="page" w:hAnchor="page" w:x="1817" w:y="1548"/>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Стражник.</w:t>
      </w:r>
      <w:r w:rsidRPr="0094645E">
        <w:rPr>
          <w:rStyle w:val="210pt1"/>
          <w:rFonts w:ascii="Times New Roman" w:hAnsi="Times New Roman" w:cs="Times New Roman"/>
          <w:b/>
          <w:bCs/>
          <w:color w:val="000000"/>
          <w:sz w:val="24"/>
          <w:szCs w:val="24"/>
        </w:rPr>
        <w:t xml:space="preserve"> Будет сделано.</w:t>
      </w:r>
    </w:p>
    <w:p w:rsidR="00D72F70" w:rsidRPr="0094645E" w:rsidRDefault="00D72F70">
      <w:pPr>
        <w:pStyle w:val="210"/>
        <w:framePr w:w="8352" w:h="13265" w:hRule="exact" w:wrap="none" w:vAnchor="page" w:hAnchor="page" w:x="1817" w:y="1548"/>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Пристав.</w:t>
      </w:r>
      <w:r w:rsidRPr="0094645E">
        <w:rPr>
          <w:rStyle w:val="210pt1"/>
          <w:rFonts w:ascii="Times New Roman" w:hAnsi="Times New Roman" w:cs="Times New Roman"/>
          <w:b/>
          <w:bCs/>
          <w:color w:val="000000"/>
          <w:sz w:val="24"/>
          <w:szCs w:val="24"/>
        </w:rPr>
        <w:t xml:space="preserve"> И 'всыпать ему десять «плетей &gt;иынче же ве</w:t>
      </w:r>
      <w:r w:rsidRPr="0094645E">
        <w:rPr>
          <w:rStyle w:val="210pt1"/>
          <w:rFonts w:ascii="Times New Roman" w:hAnsi="Times New Roman" w:cs="Times New Roman"/>
          <w:b/>
          <w:bCs/>
          <w:color w:val="000000"/>
          <w:sz w:val="24"/>
          <w:szCs w:val="24"/>
        </w:rPr>
        <w:softHyphen/>
        <w:t>чером!</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160"/>
        <w:framePr w:w="8773" w:h="3265" w:hRule="exact" w:wrap="none" w:vAnchor="page" w:hAnchor="page" w:x="1607" w:y="1648"/>
        <w:shd w:val="clear" w:color="auto" w:fill="auto"/>
        <w:spacing w:after="0" w:line="310" w:lineRule="exact"/>
        <w:ind w:left="40" w:firstLine="460"/>
        <w:jc w:val="both"/>
        <w:rPr>
          <w:rFonts w:ascii="Times New Roman" w:hAnsi="Times New Roman" w:cs="Times New Roman"/>
          <w:sz w:val="24"/>
          <w:szCs w:val="24"/>
        </w:rPr>
      </w:pPr>
      <w:r w:rsidRPr="0094645E">
        <w:rPr>
          <w:rStyle w:val="1614pt"/>
          <w:rFonts w:ascii="Times New Roman" w:hAnsi="Times New Roman" w:cs="Times New Roman"/>
          <w:b/>
          <w:bCs/>
          <w:noProof w:val="0"/>
          <w:color w:val="000000"/>
          <w:sz w:val="24"/>
          <w:szCs w:val="24"/>
        </w:rPr>
        <w:lastRenderedPageBreak/>
        <w:t>п</w:t>
      </w:r>
      <w:r w:rsidRPr="0094645E">
        <w:rPr>
          <w:rStyle w:val="160pt"/>
          <w:rFonts w:ascii="Times New Roman" w:hAnsi="Times New Roman" w:cs="Times New Roman"/>
          <w:b/>
          <w:bCs/>
          <w:color w:val="000000"/>
          <w:sz w:val="24"/>
          <w:szCs w:val="24"/>
        </w:rPr>
        <w:t xml:space="preserve"> . ^ хл гг * Не хватит десяти — дадим двадцать</w:t>
      </w:r>
    </w:p>
    <w:p w:rsidR="00D72F70" w:rsidRPr="0094645E" w:rsidRDefault="00D72F70">
      <w:pPr>
        <w:pStyle w:val="680"/>
        <w:framePr w:w="8773" w:h="3265" w:hRule="exact" w:wrap="none" w:vAnchor="page" w:hAnchor="page" w:x="1607" w:y="1648"/>
        <w:shd w:val="clear" w:color="auto" w:fill="auto"/>
        <w:spacing w:after="221" w:line="170" w:lineRule="exact"/>
        <w:ind w:left="480"/>
        <w:rPr>
          <w:rFonts w:ascii="Times New Roman" w:hAnsi="Times New Roman" w:cs="Times New Roman"/>
          <w:sz w:val="24"/>
          <w:szCs w:val="24"/>
        </w:rPr>
      </w:pPr>
      <w:r w:rsidRPr="0094645E">
        <w:rPr>
          <w:rStyle w:val="68"/>
          <w:rFonts w:ascii="Times New Roman" w:hAnsi="Times New Roman" w:cs="Times New Roman"/>
          <w:color w:val="000000"/>
          <w:sz w:val="24"/>
          <w:szCs w:val="24"/>
        </w:rPr>
        <w:t>^Трй'Ж’ИИК* *</w:t>
      </w:r>
    </w:p>
    <w:p w:rsidR="00D72F70" w:rsidRPr="0094645E" w:rsidRDefault="00D72F70">
      <w:pPr>
        <w:pStyle w:val="210"/>
        <w:framePr w:w="8773" w:h="3265" w:hRule="exact" w:wrap="none" w:vAnchor="page" w:hAnchor="page" w:x="1607" w:y="1648"/>
        <w:shd w:val="clear" w:color="auto" w:fill="auto"/>
        <w:spacing w:after="94" w:line="320" w:lineRule="exact"/>
        <w:ind w:left="40" w:right="460"/>
        <w:jc w:val="left"/>
        <w:rPr>
          <w:rFonts w:ascii="Times New Roman" w:hAnsi="Times New Roman" w:cs="Times New Roman"/>
          <w:sz w:val="24"/>
          <w:szCs w:val="24"/>
        </w:rPr>
      </w:pPr>
      <w:r w:rsidRPr="0094645E">
        <w:rPr>
          <w:rStyle w:val="210pt1"/>
          <w:rFonts w:ascii="Times New Roman" w:hAnsi="Times New Roman" w:cs="Times New Roman"/>
          <w:b/>
          <w:bCs/>
          <w:color w:val="000000"/>
          <w:sz w:val="24"/>
          <w:szCs w:val="24"/>
          <w:vertAlign w:val="superscript"/>
        </w:rPr>
        <w:t>ПЯТ</w:t>
      </w:r>
      <w:r w:rsidRPr="0094645E">
        <w:rPr>
          <w:rStyle w:val="210pt1"/>
          <w:rFonts w:ascii="Times New Roman" w:hAnsi="Times New Roman" w:cs="Times New Roman"/>
          <w:b/>
          <w:bCs/>
          <w:color w:val="000000"/>
          <w:sz w:val="24"/>
          <w:szCs w:val="24"/>
        </w:rPr>
        <w:t xml:space="preserve">р о с с о </w:t>
      </w:r>
      <w:r w:rsidRPr="0094645E">
        <w:rPr>
          <w:rStyle w:val="21Garamond22"/>
          <w:rFonts w:ascii="Times New Roman" w:hAnsi="Times New Roman" w:cs="Times New Roman"/>
          <w:b/>
          <w:bCs/>
          <w:color w:val="000000"/>
          <w:sz w:val="24"/>
          <w:szCs w:val="24"/>
        </w:rPr>
        <w:t xml:space="preserve">Накажите </w:t>
      </w:r>
      <w:r w:rsidRPr="0094645E">
        <w:rPr>
          <w:rStyle w:val="210pt1"/>
          <w:rFonts w:ascii="Times New Roman" w:hAnsi="Times New Roman" w:cs="Times New Roman"/>
          <w:b/>
          <w:bCs/>
          <w:color w:val="000000"/>
          <w:sz w:val="24"/>
          <w:szCs w:val="24"/>
        </w:rPr>
        <w:t xml:space="preserve">его, ваша милость. Я так бежал, что боюсь, «е </w:t>
      </w:r>
      <w:r w:rsidRPr="0094645E">
        <w:rPr>
          <w:rStyle w:val="21Garamond22"/>
          <w:rFonts w:ascii="Times New Roman" w:hAnsi="Times New Roman" w:cs="Times New Roman"/>
          <w:b/>
          <w:bCs/>
          <w:color w:val="000000"/>
          <w:sz w:val="24"/>
          <w:szCs w:val="24"/>
        </w:rPr>
        <w:t xml:space="preserve">слишком </w:t>
      </w:r>
      <w:r w:rsidRPr="0094645E">
        <w:rPr>
          <w:rStyle w:val="210pt1"/>
          <w:rFonts w:ascii="Times New Roman" w:hAnsi="Times New Roman" w:cs="Times New Roman"/>
          <w:b/>
          <w:bCs/>
          <w:color w:val="000000"/>
          <w:sz w:val="24"/>
          <w:szCs w:val="24"/>
        </w:rPr>
        <w:t>ли я разгорячился. Так * (простудиться</w:t>
      </w:r>
    </w:p>
    <w:p w:rsidR="00D72F70" w:rsidRPr="0094645E" w:rsidRDefault="00D72F70">
      <w:pPr>
        <w:pStyle w:val="210"/>
        <w:framePr w:w="8773" w:h="3265" w:hRule="exact" w:wrap="none" w:vAnchor="page" w:hAnchor="page" w:x="1607" w:y="1648"/>
        <w:shd w:val="clear" w:color="auto" w:fill="auto"/>
        <w:tabs>
          <w:tab w:val="right" w:pos="3421"/>
        </w:tabs>
        <w:spacing w:after="0" w:line="277" w:lineRule="exact"/>
        <w:ind w:left="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недолго.</w:t>
      </w:r>
      <w:r w:rsidRPr="0094645E">
        <w:rPr>
          <w:rStyle w:val="210pt1"/>
          <w:rFonts w:ascii="Times New Roman" w:hAnsi="Times New Roman" w:cs="Times New Roman"/>
          <w:b/>
          <w:bCs/>
          <w:color w:val="000000"/>
          <w:sz w:val="24"/>
          <w:szCs w:val="24"/>
        </w:rPr>
        <w:tab/>
      </w:r>
      <w:r w:rsidRPr="0094645E">
        <w:rPr>
          <w:rStyle w:val="210pt1"/>
          <w:rFonts w:ascii="Times New Roman" w:hAnsi="Times New Roman" w:cs="Times New Roman"/>
          <w:b/>
          <w:bCs/>
          <w:color w:val="000000"/>
          <w:sz w:val="24"/>
          <w:szCs w:val="24"/>
          <w:vertAlign w:val="subscript"/>
        </w:rPr>
        <w:t>о</w:t>
      </w:r>
    </w:p>
    <w:p w:rsidR="00D72F70" w:rsidRPr="0094645E" w:rsidRDefault="00D72F70">
      <w:pPr>
        <w:pStyle w:val="102"/>
        <w:framePr w:w="8773" w:h="3265" w:hRule="exact" w:wrap="none" w:vAnchor="page" w:hAnchor="page" w:x="1607" w:y="1648"/>
        <w:shd w:val="clear" w:color="auto" w:fill="auto"/>
        <w:ind w:left="40"/>
        <w:rPr>
          <w:rFonts w:ascii="Times New Roman" w:hAnsi="Times New Roman" w:cs="Times New Roman"/>
          <w:sz w:val="24"/>
          <w:szCs w:val="24"/>
        </w:rPr>
      </w:pPr>
      <w:bookmarkStart w:id="11" w:name="bookmark11"/>
      <w:r w:rsidRPr="0094645E">
        <w:rPr>
          <w:rStyle w:val="102pt"/>
          <w:rFonts w:ascii="Times New Roman" w:hAnsi="Times New Roman" w:cs="Times New Roman"/>
          <w:b/>
          <w:bCs/>
          <w:color w:val="000000"/>
          <w:sz w:val="24"/>
          <w:szCs w:val="24"/>
        </w:rPr>
        <w:t>Пристав.</w:t>
      </w:r>
      <w:r w:rsidRPr="0094645E">
        <w:rPr>
          <w:rStyle w:val="101"/>
          <w:rFonts w:ascii="Times New Roman" w:hAnsi="Times New Roman" w:cs="Times New Roman"/>
          <w:b/>
          <w:bCs/>
          <w:color w:val="000000"/>
          <w:sz w:val="24"/>
          <w:szCs w:val="24"/>
        </w:rPr>
        <w:t xml:space="preserve"> Ай! Ай! Ай!</w:t>
      </w:r>
      <w:bookmarkEnd w:id="11"/>
    </w:p>
    <w:p w:rsidR="00D72F70" w:rsidRPr="0094645E" w:rsidRDefault="00D72F70">
      <w:pPr>
        <w:pStyle w:val="210"/>
        <w:framePr w:w="8773" w:h="3265" w:hRule="exact" w:wrap="none" w:vAnchor="page" w:hAnchor="page" w:x="1607" w:y="1648"/>
        <w:shd w:val="clear" w:color="auto" w:fill="auto"/>
        <w:spacing w:after="0" w:line="277"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w:t>
      </w:r>
      <w:r w:rsidRPr="0094645E">
        <w:rPr>
          <w:rStyle w:val="21Garamond26"/>
          <w:rFonts w:ascii="Times New Roman" w:hAnsi="Times New Roman" w:cs="Times New Roman"/>
          <w:b/>
          <w:bCs/>
          <w:color w:val="000000"/>
          <w:sz w:val="24"/>
          <w:szCs w:val="24"/>
        </w:rPr>
        <w:t>Я.</w:t>
      </w:r>
      <w:r w:rsidRPr="0094645E">
        <w:rPr>
          <w:rStyle w:val="210pt1"/>
          <w:rFonts w:ascii="Times New Roman" w:hAnsi="Times New Roman" w:cs="Times New Roman"/>
          <w:b/>
          <w:bCs/>
          <w:color w:val="000000"/>
          <w:sz w:val="24"/>
          <w:szCs w:val="24"/>
        </w:rPr>
        <w:t xml:space="preserve"> весь в мыле, моиах ты «проклятый!</w:t>
      </w:r>
    </w:p>
    <w:p w:rsidR="00D72F70" w:rsidRPr="0094645E" w:rsidRDefault="00D72F70">
      <w:pPr>
        <w:pStyle w:val="210"/>
        <w:framePr w:w="8773" w:h="3265" w:hRule="exact" w:wrap="none" w:vAnchor="page" w:hAnchor="page" w:x="1607" w:y="1648"/>
        <w:shd w:val="clear" w:color="auto" w:fill="auto"/>
        <w:spacing w:after="0" w:line="363" w:lineRule="exact"/>
        <w:ind w:left="40" w:right="460" w:firstLine="460"/>
        <w:jc w:val="both"/>
        <w:rPr>
          <w:rFonts w:ascii="Times New Roman" w:hAnsi="Times New Roman" w:cs="Times New Roman"/>
          <w:sz w:val="24"/>
          <w:szCs w:val="24"/>
        </w:rPr>
      </w:pPr>
      <w:r w:rsidRPr="0094645E">
        <w:rPr>
          <w:rStyle w:val="21Garamond17"/>
          <w:rFonts w:ascii="Times New Roman" w:hAnsi="Times New Roman" w:cs="Times New Roman"/>
          <w:b/>
          <w:bCs/>
          <w:color w:val="000000"/>
          <w:sz w:val="24"/>
          <w:szCs w:val="24"/>
        </w:rPr>
        <w:t xml:space="preserve">П </w:t>
      </w:r>
      <w:r w:rsidRPr="0094645E">
        <w:rPr>
          <w:rStyle w:val="210pt1"/>
          <w:rFonts w:ascii="Times New Roman" w:hAnsi="Times New Roman" w:cs="Times New Roman"/>
          <w:b/>
          <w:bCs/>
          <w:color w:val="000000"/>
          <w:sz w:val="24"/>
          <w:szCs w:val="24"/>
        </w:rPr>
        <w:t xml:space="preserve">р </w:t>
      </w:r>
      <w:r w:rsidRPr="0094645E">
        <w:rPr>
          <w:rStyle w:val="21Garamond17"/>
          <w:rFonts w:ascii="Times New Roman" w:hAnsi="Times New Roman" w:cs="Times New Roman"/>
          <w:b/>
          <w:bCs/>
          <w:color w:val="000000"/>
          <w:sz w:val="24"/>
          <w:szCs w:val="24"/>
        </w:rPr>
        <w:t xml:space="preserve">и </w:t>
      </w:r>
      <w:r w:rsidRPr="0094645E">
        <w:rPr>
          <w:rStyle w:val="210pt1"/>
          <w:rFonts w:ascii="Times New Roman" w:hAnsi="Times New Roman" w:cs="Times New Roman"/>
          <w:b/>
          <w:bCs/>
          <w:color w:val="000000"/>
          <w:sz w:val="24"/>
          <w:szCs w:val="24"/>
        </w:rPr>
        <w:t xml:space="preserve">с </w:t>
      </w:r>
      <w:r w:rsidRPr="0094645E">
        <w:rPr>
          <w:rStyle w:val="21Garamond17"/>
          <w:rFonts w:ascii="Times New Roman" w:hAnsi="Times New Roman" w:cs="Times New Roman"/>
          <w:b/>
          <w:bCs/>
          <w:color w:val="000000"/>
          <w:sz w:val="24"/>
          <w:szCs w:val="24"/>
        </w:rPr>
        <w:t xml:space="preserve">т </w:t>
      </w:r>
      <w:r w:rsidRPr="0094645E">
        <w:rPr>
          <w:rStyle w:val="210pt1"/>
          <w:rFonts w:ascii="Times New Roman" w:hAnsi="Times New Roman" w:cs="Times New Roman"/>
          <w:b/>
          <w:bCs/>
          <w:color w:val="000000"/>
          <w:sz w:val="24"/>
          <w:szCs w:val="24"/>
        </w:rPr>
        <w:t xml:space="preserve">а </w:t>
      </w:r>
      <w:r w:rsidRPr="0094645E">
        <w:rPr>
          <w:rStyle w:val="21Garamond17"/>
          <w:rFonts w:ascii="Times New Roman" w:hAnsi="Times New Roman" w:cs="Times New Roman"/>
          <w:b/>
          <w:bCs/>
          <w:color w:val="000000"/>
          <w:sz w:val="24"/>
          <w:szCs w:val="24"/>
        </w:rPr>
        <w:t xml:space="preserve">в. А ты </w:t>
      </w:r>
      <w:r w:rsidRPr="0094645E">
        <w:rPr>
          <w:rStyle w:val="21Garamond16"/>
          <w:rFonts w:ascii="Times New Roman" w:hAnsi="Times New Roman" w:cs="Times New Roman"/>
          <w:b/>
          <w:bCs/>
          <w:color w:val="000000"/>
          <w:sz w:val="24"/>
          <w:szCs w:val="24"/>
        </w:rPr>
        <w:t>уди</w:t>
      </w:r>
      <w:r w:rsidRPr="0094645E">
        <w:rPr>
          <w:rStyle w:val="216"/>
          <w:rFonts w:ascii="Times New Roman" w:hAnsi="Times New Roman" w:cs="Times New Roman"/>
          <w:b/>
          <w:bCs/>
          <w:noProof w:val="0"/>
          <w:color w:val="000000"/>
          <w:sz w:val="24"/>
          <w:szCs w:val="24"/>
        </w:rPr>
        <w:t xml:space="preserve"> </w:t>
      </w:r>
      <w:r w:rsidRPr="0094645E">
        <w:rPr>
          <w:rStyle w:val="210pt1"/>
          <w:rFonts w:ascii="Times New Roman" w:hAnsi="Times New Roman" w:cs="Times New Roman"/>
          <w:b/>
          <w:bCs/>
          <w:color w:val="000000"/>
          <w:sz w:val="24"/>
          <w:szCs w:val="24"/>
        </w:rPr>
        <w:t xml:space="preserve">своей дорогой. </w:t>
      </w:r>
      <w:r w:rsidRPr="0094645E">
        <w:rPr>
          <w:rStyle w:val="21Garamond17"/>
          <w:rFonts w:ascii="Times New Roman" w:hAnsi="Times New Roman" w:cs="Times New Roman"/>
          <w:b/>
          <w:bCs/>
          <w:color w:val="000000"/>
          <w:sz w:val="24"/>
          <w:szCs w:val="24"/>
        </w:rPr>
        <w:t xml:space="preserve">У </w:t>
      </w:r>
      <w:r w:rsidRPr="0094645E">
        <w:rPr>
          <w:rStyle w:val="210pt1"/>
          <w:rFonts w:ascii="Times New Roman" w:hAnsi="Times New Roman" w:cs="Times New Roman"/>
          <w:b/>
          <w:bCs/>
          <w:color w:val="000000"/>
          <w:sz w:val="24"/>
          <w:szCs w:val="24"/>
        </w:rPr>
        <w:t>тебя лицо поря</w:t>
      </w:r>
      <w:r w:rsidRPr="0094645E">
        <w:rPr>
          <w:rStyle w:val="210pt1"/>
          <w:rFonts w:ascii="Times New Roman" w:hAnsi="Times New Roman" w:cs="Times New Roman"/>
          <w:b/>
          <w:bCs/>
          <w:color w:val="000000"/>
          <w:sz w:val="24"/>
          <w:szCs w:val="24"/>
        </w:rPr>
        <w:softHyphen/>
        <w:t>дочного человека.</w:t>
      </w:r>
    </w:p>
    <w:p w:rsidR="00D72F70" w:rsidRPr="0094645E" w:rsidRDefault="00D72F70">
      <w:pPr>
        <w:pStyle w:val="160"/>
        <w:framePr w:w="8773" w:h="3265" w:hRule="exact" w:wrap="none" w:vAnchor="page" w:hAnchor="page" w:x="1607" w:y="1648"/>
        <w:shd w:val="clear" w:color="auto" w:fill="auto"/>
        <w:spacing w:after="0" w:line="310" w:lineRule="exact"/>
        <w:ind w:left="40" w:firstLine="460"/>
        <w:jc w:val="both"/>
        <w:rPr>
          <w:rFonts w:ascii="Times New Roman" w:hAnsi="Times New Roman" w:cs="Times New Roman"/>
          <w:sz w:val="24"/>
          <w:szCs w:val="24"/>
        </w:rPr>
      </w:pPr>
      <w:r w:rsidRPr="0094645E">
        <w:rPr>
          <w:rStyle w:val="160pt"/>
          <w:rFonts w:ascii="Times New Roman" w:hAnsi="Times New Roman" w:cs="Times New Roman"/>
          <w:b/>
          <w:bCs/>
          <w:color w:val="000000"/>
          <w:sz w:val="24"/>
          <w:szCs w:val="24"/>
        </w:rPr>
        <w:t>Ро-ссо. К услугам вашей милости.</w:t>
      </w:r>
    </w:p>
    <w:p w:rsidR="00D72F70" w:rsidRPr="0094645E" w:rsidRDefault="00D72F70">
      <w:pPr>
        <w:pStyle w:val="330"/>
        <w:framePr w:w="8773" w:h="3796" w:hRule="exact" w:wrap="none" w:vAnchor="page" w:hAnchor="page" w:x="1607" w:y="5242"/>
        <w:shd w:val="clear" w:color="auto" w:fill="auto"/>
        <w:spacing w:before="0" w:after="0" w:line="619" w:lineRule="exact"/>
        <w:ind w:left="40"/>
        <w:rPr>
          <w:sz w:val="24"/>
          <w:szCs w:val="24"/>
        </w:rPr>
      </w:pPr>
      <w:r w:rsidRPr="0094645E">
        <w:rPr>
          <w:rStyle w:val="330pt"/>
          <w:color w:val="000000"/>
          <w:sz w:val="24"/>
          <w:szCs w:val="24"/>
        </w:rPr>
        <w:t xml:space="preserve">ЯВЛЕНИЕ СЕМНАДЦАТОЕ </w:t>
      </w:r>
      <w:r w:rsidRPr="0094645E">
        <w:rPr>
          <w:rStyle w:val="332pt"/>
          <w:color w:val="000000"/>
          <w:sz w:val="24"/>
          <w:szCs w:val="24"/>
        </w:rPr>
        <w:t>Россо.</w:t>
      </w:r>
      <w:r w:rsidRPr="0094645E">
        <w:rPr>
          <w:rStyle w:val="330pt"/>
          <w:color w:val="000000"/>
          <w:sz w:val="24"/>
          <w:szCs w:val="24"/>
        </w:rPr>
        <w:t xml:space="preserve"> один.</w:t>
      </w:r>
    </w:p>
    <w:p w:rsidR="00D72F70" w:rsidRPr="0094645E" w:rsidRDefault="00D72F70">
      <w:pPr>
        <w:pStyle w:val="210"/>
        <w:framePr w:w="8773" w:h="3796" w:hRule="exact" w:wrap="none" w:vAnchor="page" w:hAnchor="page" w:x="1607" w:y="5242"/>
        <w:numPr>
          <w:ilvl w:val="0"/>
          <w:numId w:val="6"/>
        </w:numPr>
        <w:shd w:val="clear" w:color="auto" w:fill="auto"/>
        <w:tabs>
          <w:tab w:val="left" w:pos="979"/>
        </w:tabs>
        <w:spacing w:after="0" w:line="320" w:lineRule="exact"/>
        <w:ind w:left="40" w:right="46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Не кажется ли вам, что пристав здорово разби</w:t>
      </w:r>
      <w:r w:rsidRPr="0094645E">
        <w:rPr>
          <w:rStyle w:val="210pt1"/>
          <w:rFonts w:ascii="Times New Roman" w:hAnsi="Times New Roman" w:cs="Times New Roman"/>
          <w:b/>
          <w:bCs/>
          <w:color w:val="000000"/>
          <w:sz w:val="24"/>
          <w:szCs w:val="24"/>
        </w:rPr>
        <w:softHyphen/>
        <w:t>рается в лицах? Ну и приставы же пошли. Они готовы высечь человека только за то, что ои носит при себе перо</w:t>
      </w:r>
      <w:r w:rsidRPr="0094645E">
        <w:rPr>
          <w:rStyle w:val="210pt1"/>
          <w:rFonts w:ascii="Times New Roman" w:hAnsi="Times New Roman" w:cs="Times New Roman"/>
          <w:b/>
          <w:bCs/>
          <w:color w:val="000000"/>
          <w:sz w:val="24"/>
          <w:szCs w:val="24"/>
        </w:rPr>
        <w:softHyphen/>
        <w:t>чинный ножичек, и похвалить вора, как похвалили меия за то, что я этого палача назвал капитаном. А теперь разы</w:t>
      </w:r>
      <w:r w:rsidRPr="0094645E">
        <w:rPr>
          <w:rStyle w:val="210pt1"/>
          <w:rFonts w:ascii="Times New Roman" w:hAnsi="Times New Roman" w:cs="Times New Roman"/>
          <w:b/>
          <w:bCs/>
          <w:color w:val="000000"/>
          <w:sz w:val="24"/>
          <w:szCs w:val="24"/>
        </w:rPr>
        <w:softHyphen/>
        <w:t>щу старуху и скажу ей, что жилет мие подарил хозяин, а хозяину — что мне его преподнесла Ливия.</w:t>
      </w:r>
    </w:p>
    <w:p w:rsidR="00D72F70" w:rsidRPr="0094645E" w:rsidRDefault="00D72F70">
      <w:pPr>
        <w:pStyle w:val="330"/>
        <w:framePr w:w="8773" w:h="5179" w:hRule="exact" w:wrap="none" w:vAnchor="page" w:hAnchor="page" w:x="1607" w:y="9689"/>
        <w:shd w:val="clear" w:color="auto" w:fill="auto"/>
        <w:spacing w:before="0" w:after="385" w:line="220" w:lineRule="exact"/>
        <w:ind w:left="40"/>
        <w:rPr>
          <w:sz w:val="24"/>
          <w:szCs w:val="24"/>
        </w:rPr>
      </w:pPr>
      <w:r w:rsidRPr="0094645E">
        <w:rPr>
          <w:rStyle w:val="330pt"/>
          <w:color w:val="000000"/>
          <w:sz w:val="24"/>
          <w:szCs w:val="24"/>
        </w:rPr>
        <w:t>ЯВЛЕНИЕ ВОСЕМНАДЦАТОЕ</w:t>
      </w:r>
    </w:p>
    <w:p w:rsidR="00D72F70" w:rsidRPr="0094645E" w:rsidRDefault="00D72F70">
      <w:pPr>
        <w:pStyle w:val="330"/>
        <w:framePr w:w="8773" w:h="5179" w:hRule="exact" w:wrap="none" w:vAnchor="page" w:hAnchor="page" w:x="1607" w:y="9689"/>
        <w:shd w:val="clear" w:color="auto" w:fill="auto"/>
        <w:spacing w:before="0" w:after="0" w:line="220" w:lineRule="exact"/>
        <w:ind w:left="40"/>
        <w:rPr>
          <w:sz w:val="24"/>
          <w:szCs w:val="24"/>
        </w:rPr>
      </w:pPr>
      <w:r w:rsidRPr="0094645E">
        <w:rPr>
          <w:rStyle w:val="332pt"/>
          <w:color w:val="000000"/>
          <w:sz w:val="24"/>
          <w:szCs w:val="24"/>
        </w:rPr>
        <w:t>Мастер Андреа, мессер Мако, магистр Меркури о,</w:t>
      </w:r>
    </w:p>
    <w:p w:rsidR="00D72F70" w:rsidRPr="0094645E" w:rsidRDefault="00D72F70">
      <w:pPr>
        <w:pStyle w:val="a4"/>
        <w:framePr w:w="8773" w:h="5179" w:hRule="exact" w:wrap="none" w:vAnchor="page" w:hAnchor="page" w:x="1607" w:y="9689"/>
        <w:shd w:val="clear" w:color="auto" w:fill="auto"/>
        <w:spacing w:before="0" w:after="350" w:line="250" w:lineRule="exact"/>
        <w:ind w:left="40"/>
        <w:rPr>
          <w:rFonts w:ascii="Times New Roman" w:hAnsi="Times New Roman" w:cs="Times New Roman"/>
          <w:sz w:val="24"/>
          <w:szCs w:val="24"/>
        </w:rPr>
      </w:pPr>
      <w:r w:rsidRPr="0094645E">
        <w:rPr>
          <w:rStyle w:val="TimesNewRoman"/>
          <w:color w:val="000000"/>
          <w:sz w:val="24"/>
          <w:szCs w:val="24"/>
        </w:rPr>
        <w:t xml:space="preserve">с </w:t>
      </w:r>
      <w:r w:rsidRPr="0094645E">
        <w:rPr>
          <w:rStyle w:val="1"/>
          <w:rFonts w:ascii="Times New Roman" w:hAnsi="Times New Roman" w:cs="Times New Roman"/>
          <w:color w:val="000000"/>
          <w:sz w:val="24"/>
          <w:szCs w:val="24"/>
        </w:rPr>
        <w:t>криБЫм зеркалом.</w:t>
      </w:r>
    </w:p>
    <w:p w:rsidR="00D72F70" w:rsidRPr="0094645E" w:rsidRDefault="00D72F70">
      <w:pPr>
        <w:pStyle w:val="210"/>
        <w:framePr w:w="8773" w:h="5179" w:hRule="exact" w:wrap="none" w:vAnchor="page" w:hAnchor="page" w:x="1607" w:y="9689"/>
        <w:shd w:val="clear" w:color="auto" w:fill="auto"/>
        <w:spacing w:after="0" w:line="304" w:lineRule="exact"/>
        <w:ind w:left="40" w:right="4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Аидреа.</w:t>
      </w:r>
      <w:r w:rsidRPr="0094645E">
        <w:rPr>
          <w:rStyle w:val="210pt1"/>
          <w:rFonts w:ascii="Times New Roman" w:hAnsi="Times New Roman" w:cs="Times New Roman"/>
          <w:b/>
          <w:bCs/>
          <w:color w:val="000000"/>
          <w:sz w:val="24"/>
          <w:szCs w:val="24"/>
        </w:rPr>
        <w:t xml:space="preserve"> «Все от &lt;5ога, нам и малый ум к лицу»,— гласит девиз на круглом щите, который держит Тодескино.</w:t>
      </w:r>
    </w:p>
    <w:p w:rsidR="00D72F70" w:rsidRPr="0094645E" w:rsidRDefault="00D72F70">
      <w:pPr>
        <w:pStyle w:val="210"/>
        <w:framePr w:w="8773" w:h="5179" w:hRule="exact" w:wrap="none" w:vAnchor="page" w:hAnchor="page" w:x="1607" w:y="9689"/>
        <w:shd w:val="clear" w:color="auto" w:fill="auto"/>
        <w:spacing w:after="0" w:line="309" w:lineRule="exact"/>
        <w:ind w:left="40" w:right="4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w:t>
      </w:r>
      <w:r w:rsidRPr="0094645E">
        <w:rPr>
          <w:rStyle w:val="21Garamond17"/>
          <w:rFonts w:ascii="Times New Roman" w:hAnsi="Times New Roman" w:cs="Times New Roman"/>
          <w:b/>
          <w:bCs/>
          <w:color w:val="000000"/>
          <w:sz w:val="24"/>
          <w:szCs w:val="24"/>
        </w:rPr>
        <w:t xml:space="preserve">О, </w:t>
      </w:r>
      <w:r w:rsidRPr="0094645E">
        <w:rPr>
          <w:rStyle w:val="210pt1"/>
          <w:rFonts w:ascii="Times New Roman" w:hAnsi="Times New Roman" w:cs="Times New Roman"/>
          <w:b/>
          <w:bCs/>
          <w:color w:val="000000"/>
          <w:sz w:val="24"/>
          <w:szCs w:val="24"/>
        </w:rPr>
        <w:t>сколь прекрасным, о, сколь боже</w:t>
      </w:r>
      <w:r w:rsidRPr="0094645E">
        <w:rPr>
          <w:rStyle w:val="210pt1"/>
          <w:rFonts w:ascii="Times New Roman" w:hAnsi="Times New Roman" w:cs="Times New Roman"/>
          <w:b/>
          <w:bCs/>
          <w:color w:val="000000"/>
          <w:sz w:val="24"/>
          <w:szCs w:val="24"/>
        </w:rPr>
        <w:softHyphen/>
        <w:t>ственным придворным я себя чувствую!</w:t>
      </w:r>
    </w:p>
    <w:p w:rsidR="00D72F70" w:rsidRPr="0094645E" w:rsidRDefault="00D72F70">
      <w:pPr>
        <w:pStyle w:val="210"/>
        <w:framePr w:w="8773" w:h="5179" w:hRule="exact" w:wrap="none" w:vAnchor="page" w:hAnchor="page" w:x="1607" w:y="9689"/>
        <w:shd w:val="clear" w:color="auto" w:fill="auto"/>
        <w:spacing w:after="0" w:line="309" w:lineRule="exact"/>
        <w:ind w:left="40" w:right="4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Матнстр Мер кури</w:t>
      </w:r>
      <w:r w:rsidRPr="0094645E">
        <w:rPr>
          <w:rStyle w:val="210pt1"/>
          <w:rFonts w:ascii="Times New Roman" w:hAnsi="Times New Roman" w:cs="Times New Roman"/>
          <w:b/>
          <w:bCs/>
          <w:color w:val="000000"/>
          <w:sz w:val="24"/>
          <w:szCs w:val="24"/>
        </w:rPr>
        <w:t xml:space="preserve"> о. Другого такого и за тысячу лет не изготовишь.</w:t>
      </w:r>
    </w:p>
    <w:p w:rsidR="00D72F70" w:rsidRPr="0094645E" w:rsidRDefault="00D72F70">
      <w:pPr>
        <w:pStyle w:val="210"/>
        <w:framePr w:w="8773" w:h="5179" w:hRule="exact" w:wrap="none" w:vAnchor="page" w:hAnchor="page" w:x="1607" w:y="9689"/>
        <w:shd w:val="clear" w:color="auto" w:fill="auto"/>
        <w:spacing w:after="0" w:line="288" w:lineRule="exact"/>
        <w:ind w:left="40" w:right="4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w:t>
      </w:r>
      <w:r w:rsidRPr="0094645E">
        <w:rPr>
          <w:rStyle w:val="210pt1"/>
          <w:rFonts w:ascii="Times New Roman" w:hAnsi="Times New Roman" w:cs="Times New Roman"/>
          <w:b/>
          <w:bCs/>
          <w:color w:val="000000"/>
          <w:sz w:val="24"/>
          <w:szCs w:val="24"/>
        </w:rPr>
        <w:t xml:space="preserve"> М а к о. Хочу, хочу за </w:t>
      </w:r>
      <w:r w:rsidRPr="0094645E">
        <w:rPr>
          <w:rStyle w:val="21Garamond15"/>
          <w:rFonts w:ascii="Times New Roman" w:hAnsi="Times New Roman" w:cs="Times New Roman"/>
          <w:b/>
          <w:bCs/>
          <w:color w:val="000000"/>
          <w:sz w:val="24"/>
          <w:szCs w:val="24"/>
        </w:rPr>
        <w:t xml:space="preserve">себя </w:t>
      </w:r>
      <w:r w:rsidRPr="0094645E">
        <w:rPr>
          <w:rStyle w:val="210pt1"/>
          <w:rFonts w:ascii="Times New Roman" w:hAnsi="Times New Roman" w:cs="Times New Roman"/>
          <w:b/>
          <w:bCs/>
          <w:color w:val="000000"/>
          <w:sz w:val="24"/>
          <w:szCs w:val="24"/>
        </w:rPr>
        <w:t xml:space="preserve">постоять, раз </w:t>
      </w:r>
      <w:r w:rsidRPr="0094645E">
        <w:rPr>
          <w:rStyle w:val="21Garamond15"/>
          <w:rFonts w:ascii="Times New Roman" w:hAnsi="Times New Roman" w:cs="Times New Roman"/>
          <w:b/>
          <w:bCs/>
          <w:color w:val="000000"/>
          <w:sz w:val="24"/>
          <w:szCs w:val="24"/>
        </w:rPr>
        <w:t xml:space="preserve">я Уже стал </w:t>
      </w:r>
      <w:r w:rsidRPr="0094645E">
        <w:rPr>
          <w:rStyle w:val="210pt1"/>
          <w:rFonts w:ascii="Times New Roman" w:hAnsi="Times New Roman" w:cs="Times New Roman"/>
          <w:b/>
          <w:bCs/>
          <w:color w:val="000000"/>
          <w:sz w:val="24"/>
          <w:szCs w:val="24"/>
        </w:rPr>
        <w:t>-придворным.</w:t>
      </w:r>
    </w:p>
    <w:p w:rsidR="00D72F70" w:rsidRPr="0094645E" w:rsidRDefault="00D72F70">
      <w:pPr>
        <w:pStyle w:val="210"/>
        <w:framePr w:w="8773" w:h="5179" w:hRule="exact" w:wrap="none" w:vAnchor="page" w:hAnchor="page" w:x="1607" w:y="9689"/>
        <w:shd w:val="clear" w:color="auto" w:fill="auto"/>
        <w:spacing w:after="0" w:line="309" w:lineRule="exact"/>
        <w:ind w:left="40" w:right="4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Поглядитесь &gt;в это зеркало, «о ие Делайте тех глупостей, которые делал Нарц«нсс.</w:t>
      </w:r>
    </w:p>
    <w:p w:rsidR="00D72F70" w:rsidRPr="0094645E" w:rsidRDefault="00D72F70">
      <w:pPr>
        <w:pStyle w:val="260"/>
        <w:framePr w:wrap="none" w:vAnchor="page" w:hAnchor="page" w:x="9457" w:y="15161"/>
        <w:shd w:val="clear" w:color="auto" w:fill="auto"/>
        <w:spacing w:line="190" w:lineRule="exact"/>
        <w:ind w:left="20"/>
        <w:rPr>
          <w:rFonts w:ascii="Times New Roman" w:hAnsi="Times New Roman" w:cs="Times New Roman"/>
          <w:sz w:val="24"/>
          <w:szCs w:val="24"/>
        </w:rPr>
      </w:pPr>
      <w:r w:rsidRPr="0094645E">
        <w:rPr>
          <w:rStyle w:val="260pt"/>
          <w:rFonts w:ascii="Times New Roman" w:hAnsi="Times New Roman" w:cs="Times New Roman"/>
          <w:b/>
          <w:bCs/>
          <w:color w:val="000000"/>
          <w:sz w:val="24"/>
          <w:szCs w:val="24"/>
        </w:rPr>
        <w:t>421</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5" w:h="13298" w:hRule="exact" w:wrap="none" w:vAnchor="page" w:hAnchor="page" w:x="1791" w:y="1602"/>
        <w:shd w:val="clear" w:color="auto" w:fill="auto"/>
        <w:spacing w:after="0" w:line="315" w:lineRule="exact"/>
        <w:ind w:left="6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Мессер Мако.</w:t>
      </w:r>
      <w:r w:rsidRPr="0094645E">
        <w:rPr>
          <w:rStyle w:val="210pt1"/>
          <w:rFonts w:ascii="Times New Roman" w:hAnsi="Times New Roman" w:cs="Times New Roman"/>
          <w:b/>
          <w:bCs/>
          <w:color w:val="000000"/>
          <w:sz w:val="24"/>
          <w:szCs w:val="24"/>
        </w:rPr>
        <w:t xml:space="preserve"> Погляжу иа свое лицо, давайте сюда зеркало! О, что я пережил! Пожалуй, я 'предпочел бы ро</w:t>
      </w:r>
      <w:r w:rsidRPr="0094645E">
        <w:rPr>
          <w:rStyle w:val="210pt1"/>
          <w:rFonts w:ascii="Times New Roman" w:hAnsi="Times New Roman" w:cs="Times New Roman"/>
          <w:b/>
          <w:bCs/>
          <w:color w:val="000000"/>
          <w:sz w:val="24"/>
          <w:szCs w:val="24"/>
        </w:rPr>
        <w:softHyphen/>
        <w:t>дить, чем еще раз побывать в форме для отливки при</w:t>
      </w:r>
      <w:r w:rsidRPr="0094645E">
        <w:rPr>
          <w:rStyle w:val="210pt1"/>
          <w:rFonts w:ascii="Times New Roman" w:hAnsi="Times New Roman" w:cs="Times New Roman"/>
          <w:b/>
          <w:bCs/>
          <w:color w:val="000000"/>
          <w:sz w:val="24"/>
          <w:szCs w:val="24"/>
        </w:rPr>
        <w:softHyphen/>
        <w:t>дворных.</w:t>
      </w:r>
    </w:p>
    <w:p w:rsidR="00D72F70" w:rsidRPr="0094645E" w:rsidRDefault="00D72F70">
      <w:pPr>
        <w:pStyle w:val="160"/>
        <w:framePr w:w="8405" w:h="13298" w:hRule="exact" w:wrap="none" w:vAnchor="page" w:hAnchor="page" w:x="1791" w:y="1602"/>
        <w:shd w:val="clear" w:color="auto" w:fill="auto"/>
        <w:spacing w:after="0" w:line="315" w:lineRule="exact"/>
        <w:ind w:left="60" w:firstLine="460"/>
        <w:jc w:val="both"/>
        <w:rPr>
          <w:rFonts w:ascii="Times New Roman" w:hAnsi="Times New Roman" w:cs="Times New Roman"/>
          <w:sz w:val="24"/>
          <w:szCs w:val="24"/>
        </w:rPr>
      </w:pPr>
      <w:r w:rsidRPr="0094645E">
        <w:rPr>
          <w:rStyle w:val="162pt"/>
          <w:rFonts w:ascii="Times New Roman" w:hAnsi="Times New Roman" w:cs="Times New Roman"/>
          <w:b/>
          <w:bCs/>
          <w:color w:val="000000"/>
          <w:sz w:val="24"/>
          <w:szCs w:val="24"/>
        </w:rPr>
        <w:t>Мастер Аидреа.</w:t>
      </w:r>
      <w:r w:rsidRPr="0094645E">
        <w:rPr>
          <w:rStyle w:val="160pt"/>
          <w:rFonts w:ascii="Times New Roman" w:hAnsi="Times New Roman" w:cs="Times New Roman"/>
          <w:b/>
          <w:bCs/>
          <w:color w:val="000000"/>
          <w:sz w:val="24"/>
          <w:szCs w:val="24"/>
        </w:rPr>
        <w:t xml:space="preserve"> Взгляните на себя хоть раз.</w:t>
      </w:r>
    </w:p>
    <w:p w:rsidR="00D72F70" w:rsidRPr="0094645E" w:rsidRDefault="00D72F70">
      <w:pPr>
        <w:pStyle w:val="210"/>
        <w:framePr w:w="8405" w:h="13298" w:hRule="exact" w:wrap="none" w:vAnchor="page" w:hAnchor="page" w:x="1791" w:y="1602"/>
        <w:shd w:val="clear" w:color="auto" w:fill="auto"/>
        <w:spacing w:after="0" w:line="315" w:lineRule="exact"/>
        <w:ind w:left="6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О боже, о господи! Я весь изуродо</w:t>
      </w:r>
      <w:r w:rsidRPr="0094645E">
        <w:rPr>
          <w:rStyle w:val="210pt1"/>
          <w:rFonts w:ascii="Times New Roman" w:hAnsi="Times New Roman" w:cs="Times New Roman"/>
          <w:b/>
          <w:bCs/>
          <w:color w:val="000000"/>
          <w:sz w:val="24"/>
          <w:szCs w:val="24"/>
        </w:rPr>
        <w:softHyphen/>
        <w:t>ван! А, грабители, верните мое лицо, вериите мне мою го</w:t>
      </w:r>
      <w:r w:rsidRPr="0094645E">
        <w:rPr>
          <w:rStyle w:val="210pt1"/>
          <w:rFonts w:ascii="Times New Roman" w:hAnsi="Times New Roman" w:cs="Times New Roman"/>
          <w:b/>
          <w:bCs/>
          <w:color w:val="000000"/>
          <w:sz w:val="24"/>
          <w:szCs w:val="24"/>
        </w:rPr>
        <w:softHyphen/>
        <w:t xml:space="preserve">лову, </w:t>
      </w:r>
      <w:r w:rsidRPr="0094645E">
        <w:rPr>
          <w:rStyle w:val="210pt1"/>
          <w:rFonts w:ascii="Times New Roman" w:hAnsi="Times New Roman" w:cs="Times New Roman"/>
          <w:b/>
          <w:bCs/>
          <w:color w:val="000000"/>
          <w:sz w:val="24"/>
          <w:szCs w:val="24"/>
          <w:lang w:val="en-US" w:eastAsia="en-US"/>
        </w:rPr>
        <w:t xml:space="preserve">won </w:t>
      </w:r>
      <w:r w:rsidRPr="0094645E">
        <w:rPr>
          <w:rStyle w:val="210pt1"/>
          <w:rFonts w:ascii="Times New Roman" w:hAnsi="Times New Roman" w:cs="Times New Roman"/>
          <w:b/>
          <w:bCs/>
          <w:color w:val="000000"/>
          <w:sz w:val="24"/>
          <w:szCs w:val="24"/>
        </w:rPr>
        <w:t xml:space="preserve">'волосы, мой «ос! О! Что за рот! Черт знает что! Что за глаза! </w:t>
      </w:r>
      <w:r w:rsidRPr="0094645E">
        <w:rPr>
          <w:rStyle w:val="210pt1"/>
          <w:rFonts w:ascii="Times New Roman" w:hAnsi="Times New Roman" w:cs="Times New Roman"/>
          <w:b/>
          <w:bCs/>
          <w:color w:val="000000"/>
          <w:sz w:val="24"/>
          <w:szCs w:val="24"/>
          <w:lang w:val="en-US" w:eastAsia="en-US"/>
        </w:rPr>
        <w:t>Commendo spiritum meutn!</w:t>
      </w:r>
    </w:p>
    <w:p w:rsidR="00D72F70" w:rsidRPr="0094645E" w:rsidRDefault="00D72F70">
      <w:pPr>
        <w:pStyle w:val="210"/>
        <w:framePr w:w="8405" w:h="13298" w:hRule="exact" w:wrap="none" w:vAnchor="page" w:hAnchor="page" w:x="1791" w:y="1602"/>
        <w:shd w:val="clear" w:color="auto" w:fill="auto"/>
        <w:spacing w:after="0" w:line="315" w:lineRule="exact"/>
        <w:ind w:left="6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Магистр Меркурио.</w:t>
      </w:r>
      <w:r w:rsidRPr="0094645E">
        <w:rPr>
          <w:rStyle w:val="210pt1"/>
          <w:rFonts w:ascii="Times New Roman" w:hAnsi="Times New Roman" w:cs="Times New Roman"/>
          <w:b/>
          <w:bCs/>
          <w:color w:val="000000"/>
          <w:sz w:val="24"/>
          <w:szCs w:val="24"/>
        </w:rPr>
        <w:t xml:space="preserve"> Встаньте. Эта дрожь, этот туман затемняют вам мозги.</w:t>
      </w:r>
    </w:p>
    <w:p w:rsidR="00D72F70" w:rsidRPr="0094645E" w:rsidRDefault="00D72F70">
      <w:pPr>
        <w:pStyle w:val="210"/>
        <w:framePr w:w="8405" w:h="13298" w:hRule="exact" w:wrap="none" w:vAnchor="page" w:hAnchor="page" w:x="1791" w:y="1602"/>
        <w:shd w:val="clear" w:color="auto" w:fill="auto"/>
        <w:spacing w:after="0" w:line="315" w:lineRule="exact"/>
        <w:ind w:left="60" w:right="4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Ма </w:t>
      </w:r>
      <w:r w:rsidRPr="0094645E">
        <w:rPr>
          <w:rStyle w:val="212pt2"/>
          <w:rFonts w:ascii="Times New Roman" w:hAnsi="Times New Roman" w:cs="Times New Roman"/>
          <w:b/>
          <w:bCs/>
          <w:color w:val="000000"/>
          <w:sz w:val="24"/>
          <w:szCs w:val="24"/>
        </w:rPr>
        <w:t>стер Аидреа.</w:t>
      </w:r>
      <w:r w:rsidRPr="0094645E">
        <w:rPr>
          <w:rStyle w:val="210pt1"/>
          <w:rFonts w:ascii="Times New Roman" w:hAnsi="Times New Roman" w:cs="Times New Roman"/>
          <w:b/>
          <w:bCs/>
          <w:color w:val="000000"/>
          <w:sz w:val="24"/>
          <w:szCs w:val="24"/>
        </w:rPr>
        <w:t xml:space="preserve"> Поглядитесь и увидите, что это вам показалось.</w:t>
      </w:r>
    </w:p>
    <w:p w:rsidR="00D72F70" w:rsidRPr="0094645E" w:rsidRDefault="00D72F70">
      <w:pPr>
        <w:pStyle w:val="210"/>
        <w:framePr w:w="8405" w:h="13298" w:hRule="exact" w:wrap="none" w:vAnchor="page" w:hAnchor="page" w:x="1791" w:y="1602"/>
        <w:shd w:val="clear" w:color="auto" w:fill="auto"/>
        <w:spacing w:after="196" w:line="315"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Гляжу.</w:t>
      </w:r>
    </w:p>
    <w:p w:rsidR="00D72F70" w:rsidRPr="0094645E" w:rsidRDefault="00D72F70">
      <w:pPr>
        <w:pStyle w:val="330"/>
        <w:framePr w:w="8405" w:h="13298" w:hRule="exact" w:wrap="none" w:vAnchor="page" w:hAnchor="page" w:x="1791" w:y="1602"/>
        <w:shd w:val="clear" w:color="auto" w:fill="auto"/>
        <w:spacing w:before="0" w:after="191" w:line="220" w:lineRule="exact"/>
        <w:ind w:right="160"/>
        <w:rPr>
          <w:sz w:val="24"/>
          <w:szCs w:val="24"/>
        </w:rPr>
      </w:pPr>
      <w:r w:rsidRPr="0094645E">
        <w:rPr>
          <w:rStyle w:val="330pt"/>
          <w:color w:val="000000"/>
          <w:sz w:val="24"/>
          <w:szCs w:val="24"/>
        </w:rPr>
        <w:t>Мессеру Мако подносят обыкновенное зеркало.</w:t>
      </w:r>
    </w:p>
    <w:p w:rsidR="00D72F70" w:rsidRPr="0094645E" w:rsidRDefault="00D72F70">
      <w:pPr>
        <w:pStyle w:val="210"/>
        <w:framePr w:w="8405" w:h="13298" w:hRule="exact" w:wrap="none" w:vAnchor="page" w:hAnchor="page" w:x="1791" w:y="1602"/>
        <w:shd w:val="clear" w:color="auto" w:fill="auto"/>
        <w:spacing w:after="0" w:line="320" w:lineRule="exact"/>
        <w:ind w:left="60"/>
        <w:jc w:val="lef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Будто с того света вернулся. Вот это действительно я так я!</w:t>
      </w:r>
    </w:p>
    <w:p w:rsidR="00D72F70" w:rsidRPr="0094645E" w:rsidRDefault="00D72F70">
      <w:pPr>
        <w:pStyle w:val="210"/>
        <w:framePr w:w="8405" w:h="13298" w:hRule="exact" w:wrap="none" w:vAnchor="page" w:hAnchor="page" w:x="1791" w:y="1602"/>
        <w:shd w:val="clear" w:color="auto" w:fill="auto"/>
        <w:spacing w:after="0" w:line="320" w:lineRule="exact"/>
        <w:ind w:left="6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Аид'ре</w:t>
      </w:r>
      <w:r w:rsidRPr="0094645E">
        <w:rPr>
          <w:rStyle w:val="210pt1"/>
          <w:rFonts w:ascii="Times New Roman" w:hAnsi="Times New Roman" w:cs="Times New Roman"/>
          <w:b/>
          <w:bCs/>
          <w:color w:val="000000"/>
          <w:sz w:val="24"/>
          <w:szCs w:val="24"/>
        </w:rPr>
        <w:t xml:space="preserve"> а. Ваша милость, 'вы иас обманули, сказали, что вас изуродовали.</w:t>
      </w:r>
    </w:p>
    <w:p w:rsidR="00D72F70" w:rsidRPr="0094645E" w:rsidRDefault="00D72F70">
      <w:pPr>
        <w:pStyle w:val="210"/>
        <w:framePr w:w="8405" w:h="13298" w:hRule="exact" w:wrap="none" w:vAnchor="page" w:hAnchor="page" w:x="1791" w:y="1602"/>
        <w:shd w:val="clear" w:color="auto" w:fill="auto"/>
        <w:spacing w:after="0" w:line="320" w:lineRule="exact"/>
        <w:ind w:left="6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Меия починили, я стал снова как живой, я стал снова собою. Теперь я хочу быть правите</w:t>
      </w:r>
      <w:r w:rsidRPr="0094645E">
        <w:rPr>
          <w:rStyle w:val="210pt1"/>
          <w:rFonts w:ascii="Times New Roman" w:hAnsi="Times New Roman" w:cs="Times New Roman"/>
          <w:b/>
          <w:bCs/>
          <w:color w:val="000000"/>
          <w:sz w:val="24"/>
          <w:szCs w:val="24"/>
        </w:rPr>
        <w:softHyphen/>
        <w:t>лем Рима, хочу содрать шкуру с губеонатора, пославшего пристава меня разыскивать. Хочу ругаться, хочу носить оружие, хочу потрошить всех женщин, всех, кто попадется. Уходи, врач! Подойди сюда, учитель, клянусь телом... С тех пор как я стал придворным, ты меня больше ис узиаешь? А?</w:t>
      </w:r>
    </w:p>
    <w:p w:rsidR="00D72F70" w:rsidRPr="0094645E" w:rsidRDefault="00D72F70">
      <w:pPr>
        <w:pStyle w:val="210"/>
        <w:framePr w:w="8405" w:h="13298" w:hRule="exact" w:wrap="none" w:vAnchor="page" w:hAnchor="page" w:x="1791" w:y="1602"/>
        <w:shd w:val="clear" w:color="auto" w:fill="auto"/>
        <w:spacing w:after="0" w:line="320" w:lineRule="exact"/>
        <w:ind w:left="6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Магистр Меркурио.</w:t>
      </w:r>
      <w:r w:rsidRPr="0094645E">
        <w:rPr>
          <w:rStyle w:val="210pt1"/>
          <w:rFonts w:ascii="Times New Roman" w:hAnsi="Times New Roman" w:cs="Times New Roman"/>
          <w:b/>
          <w:bCs/>
          <w:color w:val="000000"/>
          <w:sz w:val="24"/>
          <w:szCs w:val="24"/>
        </w:rPr>
        <w:t xml:space="preserve"> Всегда к услугам вашей ми</w:t>
      </w:r>
      <w:r w:rsidRPr="0094645E">
        <w:rPr>
          <w:rStyle w:val="210pt1"/>
          <w:rFonts w:ascii="Times New Roman" w:hAnsi="Times New Roman" w:cs="Times New Roman"/>
          <w:b/>
          <w:bCs/>
          <w:color w:val="000000"/>
          <w:sz w:val="24"/>
          <w:szCs w:val="24"/>
        </w:rPr>
        <w:softHyphen/>
        <w:t>лости. Желаю вам счастья.</w:t>
      </w:r>
    </w:p>
    <w:p w:rsidR="00D72F70" w:rsidRPr="0094645E" w:rsidRDefault="00D72F70">
      <w:pPr>
        <w:pStyle w:val="210"/>
        <w:framePr w:w="8405" w:h="13298" w:hRule="exact" w:wrap="none" w:vAnchor="page" w:hAnchor="page" w:x="1791" w:y="1602"/>
        <w:shd w:val="clear" w:color="auto" w:fill="auto"/>
        <w:spacing w:after="0" w:line="320"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Ха-ха-ха!</w:t>
      </w:r>
    </w:p>
    <w:p w:rsidR="00D72F70" w:rsidRPr="0094645E" w:rsidRDefault="00D72F70">
      <w:pPr>
        <w:pStyle w:val="210"/>
        <w:framePr w:w="8405" w:h="13298" w:hRule="exact" w:wrap="none" w:vAnchor="page" w:hAnchor="page" w:x="1791" w:y="1602"/>
        <w:shd w:val="clear" w:color="auto" w:fill="auto"/>
        <w:spacing w:after="380" w:line="320" w:lineRule="exact"/>
        <w:ind w:left="6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Хочу сегодня же стать епископом, иынче вечером — кардиналом, завтра утром—«папой. Ты видишь дом Камиллы? Стучи сильней.</w:t>
      </w:r>
    </w:p>
    <w:p w:rsidR="00D72F70" w:rsidRPr="0094645E" w:rsidRDefault="00D72F70">
      <w:pPr>
        <w:pStyle w:val="330"/>
        <w:framePr w:w="8405" w:h="13298" w:hRule="exact" w:wrap="none" w:vAnchor="page" w:hAnchor="page" w:x="1791" w:y="1602"/>
        <w:shd w:val="clear" w:color="auto" w:fill="auto"/>
        <w:spacing w:before="0" w:after="403" w:line="220" w:lineRule="exact"/>
        <w:ind w:right="160"/>
        <w:rPr>
          <w:sz w:val="24"/>
          <w:szCs w:val="24"/>
        </w:rPr>
      </w:pPr>
      <w:r w:rsidRPr="0094645E">
        <w:rPr>
          <w:rStyle w:val="330pt"/>
          <w:color w:val="000000"/>
          <w:sz w:val="24"/>
          <w:szCs w:val="24"/>
        </w:rPr>
        <w:t>ЯВЛЕНИЕ ДЕВЯТНАДЦАТОЕ</w:t>
      </w:r>
    </w:p>
    <w:p w:rsidR="00D72F70" w:rsidRPr="0094645E" w:rsidRDefault="00D72F70">
      <w:pPr>
        <w:pStyle w:val="330"/>
        <w:framePr w:w="8405" w:h="13298" w:hRule="exact" w:wrap="none" w:vAnchor="page" w:hAnchor="page" w:x="1791" w:y="1602"/>
        <w:shd w:val="clear" w:color="auto" w:fill="auto"/>
        <w:spacing w:before="0" w:after="176" w:line="220" w:lineRule="exact"/>
        <w:ind w:right="160"/>
        <w:rPr>
          <w:sz w:val="24"/>
          <w:szCs w:val="24"/>
        </w:rPr>
      </w:pPr>
      <w:r w:rsidRPr="0094645E">
        <w:rPr>
          <w:rStyle w:val="332pt"/>
          <w:color w:val="000000"/>
          <w:sz w:val="24"/>
          <w:szCs w:val="24"/>
        </w:rPr>
        <w:t>Бьяджина, мастер Андреа, мессер Мако.</w:t>
      </w:r>
    </w:p>
    <w:p w:rsidR="00D72F70" w:rsidRPr="0094645E" w:rsidRDefault="00D72F70">
      <w:pPr>
        <w:pStyle w:val="210"/>
        <w:framePr w:w="8405" w:h="13298" w:hRule="exact" w:wrap="none" w:vAnchor="page" w:hAnchor="page" w:x="1791" w:y="1602"/>
        <w:shd w:val="clear" w:color="auto" w:fill="auto"/>
        <w:spacing w:after="0" w:line="325"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Бьяджи&lt;на.</w:t>
      </w:r>
      <w:r w:rsidRPr="0094645E">
        <w:rPr>
          <w:rStyle w:val="210pt1"/>
          <w:rFonts w:ascii="Times New Roman" w:hAnsi="Times New Roman" w:cs="Times New Roman"/>
          <w:b/>
          <w:bCs/>
          <w:color w:val="000000"/>
          <w:sz w:val="24"/>
          <w:szCs w:val="24"/>
        </w:rPr>
        <w:t xml:space="preserve"> Кто там?</w:t>
      </w:r>
    </w:p>
    <w:p w:rsidR="00D72F70" w:rsidRPr="0094645E" w:rsidRDefault="00D72F70">
      <w:pPr>
        <w:pStyle w:val="210"/>
        <w:framePr w:w="8405" w:h="13298" w:hRule="exact" w:wrap="none" w:vAnchor="page" w:hAnchor="page" w:x="1791" w:y="1602"/>
        <w:shd w:val="clear" w:color="auto" w:fill="auto"/>
        <w:spacing w:after="0" w:line="325"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Отвори синьору.</w:t>
      </w:r>
    </w:p>
    <w:p w:rsidR="00D72F70" w:rsidRPr="0094645E" w:rsidRDefault="00D72F70">
      <w:pPr>
        <w:pStyle w:val="210"/>
        <w:framePr w:w="8405" w:h="13298" w:hRule="exact" w:wrap="none" w:vAnchor="page" w:hAnchor="page" w:x="1791" w:y="1602"/>
        <w:shd w:val="clear" w:color="auto" w:fill="auto"/>
        <w:spacing w:after="0" w:line="325"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Бьяджнна.</w:t>
      </w:r>
      <w:r w:rsidRPr="0094645E">
        <w:rPr>
          <w:rStyle w:val="210pt1"/>
          <w:rFonts w:ascii="Times New Roman" w:hAnsi="Times New Roman" w:cs="Times New Roman"/>
          <w:b/>
          <w:bCs/>
          <w:color w:val="000000"/>
          <w:sz w:val="24"/>
          <w:szCs w:val="24"/>
        </w:rPr>
        <w:t xml:space="preserve"> А кто этот синьор?</w:t>
      </w:r>
    </w:p>
    <w:p w:rsidR="00D72F70" w:rsidRPr="0094645E" w:rsidRDefault="00D72F70">
      <w:pPr>
        <w:pStyle w:val="252"/>
        <w:framePr w:wrap="none" w:vAnchor="page" w:hAnchor="page" w:x="1860" w:y="15140"/>
        <w:shd w:val="clear" w:color="auto" w:fill="auto"/>
        <w:spacing w:line="280" w:lineRule="exact"/>
        <w:ind w:left="20"/>
        <w:rPr>
          <w:rFonts w:ascii="Times New Roman" w:hAnsi="Times New Roman" w:cs="Times New Roman"/>
          <w:sz w:val="24"/>
          <w:szCs w:val="24"/>
        </w:rPr>
      </w:pPr>
      <w:r w:rsidRPr="0094645E">
        <w:rPr>
          <w:rStyle w:val="250pt1"/>
          <w:rFonts w:ascii="Times New Roman" w:hAnsi="Times New Roman" w:cs="Times New Roman"/>
          <w:b/>
          <w:bCs/>
          <w:color w:val="000000"/>
          <w:sz w:val="24"/>
          <w:szCs w:val="24"/>
        </w:rPr>
        <w:t>422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72" w:h="8045" w:hRule="exact" w:wrap="none" w:vAnchor="page" w:hAnchor="page" w:x="1757" w:y="1542"/>
        <w:shd w:val="clear" w:color="auto" w:fill="auto"/>
        <w:spacing w:after="0" w:line="30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Мессер Ма*о.</w:t>
      </w:r>
      <w:r w:rsidRPr="0094645E">
        <w:rPr>
          <w:rStyle w:val="210pt1"/>
          <w:rFonts w:ascii="Times New Roman" w:hAnsi="Times New Roman" w:cs="Times New Roman"/>
          <w:b/>
          <w:bCs/>
          <w:color w:val="000000"/>
          <w:sz w:val="24"/>
          <w:szCs w:val="24"/>
        </w:rPr>
        <w:t xml:space="preserve"> Синьор Мако.</w:t>
      </w:r>
    </w:p>
    <w:p w:rsidR="00D72F70" w:rsidRPr="0094645E" w:rsidRDefault="00D72F70">
      <w:pPr>
        <w:pStyle w:val="160"/>
        <w:framePr w:w="8472" w:h="8045" w:hRule="exact" w:wrap="none" w:vAnchor="page" w:hAnchor="page" w:x="1757" w:y="1542"/>
        <w:shd w:val="clear" w:color="auto" w:fill="auto"/>
        <w:spacing w:after="0" w:line="302" w:lineRule="exact"/>
        <w:ind w:left="100" w:firstLine="460"/>
        <w:jc w:val="left"/>
        <w:rPr>
          <w:rFonts w:ascii="Times New Roman" w:hAnsi="Times New Roman" w:cs="Times New Roman"/>
          <w:sz w:val="24"/>
          <w:szCs w:val="24"/>
        </w:rPr>
      </w:pPr>
      <w:r w:rsidRPr="0094645E">
        <w:rPr>
          <w:rStyle w:val="162pt"/>
          <w:rFonts w:ascii="Times New Roman" w:hAnsi="Times New Roman" w:cs="Times New Roman"/>
          <w:b/>
          <w:bCs/>
          <w:color w:val="000000"/>
          <w:sz w:val="24"/>
          <w:szCs w:val="24"/>
        </w:rPr>
        <w:t>Бьяджина.</w:t>
      </w:r>
      <w:r w:rsidRPr="0094645E">
        <w:rPr>
          <w:rStyle w:val="160pt"/>
          <w:rFonts w:ascii="Times New Roman" w:hAnsi="Times New Roman" w:cs="Times New Roman"/>
          <w:b/>
          <w:bCs/>
          <w:color w:val="000000"/>
          <w:sz w:val="24"/>
          <w:szCs w:val="24"/>
        </w:rPr>
        <w:t xml:space="preserve"> Какой такой синьор Мако?</w:t>
      </w:r>
    </w:p>
    <w:p w:rsidR="00D72F70" w:rsidRPr="0094645E" w:rsidRDefault="00D72F70">
      <w:pPr>
        <w:pStyle w:val="210"/>
        <w:framePr w:w="8472" w:h="8045" w:hRule="exact" w:wrap="none" w:vAnchor="page" w:hAnchor="page" w:x="1757" w:y="1542"/>
        <w:shd w:val="clear" w:color="auto" w:fill="auto"/>
        <w:spacing w:after="0" w:line="30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Мало.</w:t>
      </w:r>
      <w:r w:rsidRPr="0094645E">
        <w:rPr>
          <w:rStyle w:val="210pt1"/>
          <w:rFonts w:ascii="Times New Roman" w:hAnsi="Times New Roman" w:cs="Times New Roman"/>
          <w:b/>
          <w:bCs/>
          <w:color w:val="000000"/>
          <w:sz w:val="24"/>
          <w:szCs w:val="24"/>
        </w:rPr>
        <w:t xml:space="preserve"> Разрази тебя господь, трусиха, с’винья</w:t>
      </w:r>
    </w:p>
    <w:p w:rsidR="00D72F70" w:rsidRPr="0094645E" w:rsidRDefault="00D72F70">
      <w:pPr>
        <w:pStyle w:val="210"/>
        <w:framePr w:w="8472" w:h="8045" w:hRule="exact" w:wrap="none" w:vAnchor="page" w:hAnchor="page" w:x="1757" w:y="1542"/>
        <w:shd w:val="clear" w:color="auto" w:fill="auto"/>
        <w:tabs>
          <w:tab w:val="left" w:pos="1238"/>
        </w:tabs>
        <w:spacing w:after="0" w:line="322" w:lineRule="exact"/>
        <w:ind w:left="10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тЫ</w:t>
      </w:r>
      <w:r w:rsidRPr="0094645E">
        <w:rPr>
          <w:rStyle w:val="210pt1"/>
          <w:rFonts w:ascii="Times New Roman" w:hAnsi="Times New Roman" w:cs="Times New Roman"/>
          <w:b/>
          <w:bCs/>
          <w:color w:val="000000"/>
          <w:sz w:val="24"/>
          <w:szCs w:val="24"/>
        </w:rPr>
        <w:tab/>
        <w:t>а 1</w:t>
      </w:r>
    </w:p>
    <w:p w:rsidR="00D72F70" w:rsidRPr="0094645E" w:rsidRDefault="00D72F70">
      <w:pPr>
        <w:pStyle w:val="210"/>
        <w:framePr w:w="8472" w:h="8045" w:hRule="exact" w:wrap="none" w:vAnchor="page" w:hAnchor="page" w:x="1757" w:y="1542"/>
        <w:shd w:val="clear" w:color="auto" w:fill="auto"/>
        <w:spacing w:after="0" w:line="322" w:lineRule="exact"/>
        <w:ind w:left="100" w:firstLine="460"/>
        <w:jc w:val="lef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Б ь я дж ии а. У синьоры гости.</w:t>
      </w:r>
    </w:p>
    <w:p w:rsidR="00D72F70" w:rsidRPr="0094645E" w:rsidRDefault="00D72F70">
      <w:pPr>
        <w:pStyle w:val="210"/>
        <w:framePr w:w="8472" w:h="8045" w:hRule="exact" w:wrap="none" w:vAnchor="page" w:hAnchor="page" w:x="1757" w:y="1542"/>
        <w:shd w:val="clear" w:color="auto" w:fill="auto"/>
        <w:spacing w:after="0" w:line="32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Гоян их к черту^</w:t>
      </w:r>
    </w:p>
    <w:p w:rsidR="00D72F70" w:rsidRPr="0094645E" w:rsidRDefault="00D72F70">
      <w:pPr>
        <w:pStyle w:val="210"/>
        <w:framePr w:w="8472" w:h="8045" w:hRule="exact" w:wrap="none" w:vAnchor="page" w:hAnchor="page" w:x="1757" w:y="1542"/>
        <w:shd w:val="clear" w:color="auto" w:fill="auto"/>
        <w:spacing w:after="0" w:line="326" w:lineRule="exact"/>
        <w:ind w:left="100" w:right="8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Бьяджина.</w:t>
      </w:r>
      <w:r w:rsidRPr="0094645E">
        <w:rPr>
          <w:rStyle w:val="210pt1"/>
          <w:rFonts w:ascii="Times New Roman" w:hAnsi="Times New Roman" w:cs="Times New Roman"/>
          <w:b/>
          <w:bCs/>
          <w:color w:val="000000"/>
          <w:sz w:val="24"/>
          <w:szCs w:val="24"/>
        </w:rPr>
        <w:t xml:space="preserve"> Как? К черту друзей моей госпожи? </w:t>
      </w: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Да, к черту! Не то не сосчитаешь затрещим, а хозяйке твоей поставлю тысячу клистиров из ледяной воды.</w:t>
      </w:r>
    </w:p>
    <w:p w:rsidR="00D72F70" w:rsidRPr="0094645E" w:rsidRDefault="00D72F70">
      <w:pPr>
        <w:pStyle w:val="210"/>
        <w:framePr w:w="8472" w:h="8045" w:hRule="exact" w:wrap="none" w:vAnchor="page" w:hAnchor="page" w:x="1757" w:y="1542"/>
        <w:shd w:val="clear" w:color="auto" w:fill="auto"/>
        <w:spacing w:after="0" w:line="312" w:lineRule="exact"/>
        <w:ind w:left="100" w:right="8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Аидреа.</w:t>
      </w:r>
      <w:r w:rsidRPr="0094645E">
        <w:rPr>
          <w:rStyle w:val="210pt1"/>
          <w:rFonts w:ascii="Times New Roman" w:hAnsi="Times New Roman" w:cs="Times New Roman"/>
          <w:b/>
          <w:bCs/>
          <w:color w:val="000000"/>
          <w:sz w:val="24"/>
          <w:szCs w:val="24"/>
        </w:rPr>
        <w:t xml:space="preserve"> Отвори новому придворному. </w:t>
      </w:r>
      <w:r w:rsidRPr="0094645E">
        <w:rPr>
          <w:rStyle w:val="212pt2"/>
          <w:rFonts w:ascii="Times New Roman" w:hAnsi="Times New Roman" w:cs="Times New Roman"/>
          <w:b/>
          <w:bCs/>
          <w:color w:val="000000"/>
          <w:sz w:val="24"/>
          <w:szCs w:val="24"/>
        </w:rPr>
        <w:t>Бьяд(Ж</w:t>
      </w:r>
      <w:r w:rsidRPr="0094645E">
        <w:rPr>
          <w:rStyle w:val="215pt"/>
          <w:rFonts w:ascii="Times New Roman" w:hAnsi="Times New Roman" w:cs="Times New Roman"/>
          <w:b/>
          <w:bCs/>
          <w:noProof w:val="0"/>
          <w:color w:val="000000"/>
          <w:sz w:val="24"/>
          <w:szCs w:val="24"/>
        </w:rPr>
        <w:t>1</w:t>
      </w:r>
      <w:r w:rsidRPr="0094645E">
        <w:rPr>
          <w:rStyle w:val="212pt2"/>
          <w:rFonts w:ascii="Times New Roman" w:hAnsi="Times New Roman" w:cs="Times New Roman"/>
          <w:b/>
          <w:bCs/>
          <w:color w:val="000000"/>
          <w:sz w:val="24"/>
          <w:szCs w:val="24"/>
        </w:rPr>
        <w:t>ниа.</w:t>
      </w:r>
      <w:r w:rsidRPr="0094645E">
        <w:rPr>
          <w:rStyle w:val="210pt1"/>
          <w:rFonts w:ascii="Times New Roman" w:hAnsi="Times New Roman" w:cs="Times New Roman"/>
          <w:b/>
          <w:bCs/>
          <w:color w:val="000000"/>
          <w:sz w:val="24"/>
          <w:szCs w:val="24"/>
        </w:rPr>
        <w:t xml:space="preserve"> А. понятно, мастер Аидреа, сейчас отворю.</w:t>
      </w:r>
    </w:p>
    <w:p w:rsidR="00D72F70" w:rsidRPr="0094645E" w:rsidRDefault="00D72F70">
      <w:pPr>
        <w:pStyle w:val="210"/>
        <w:framePr w:w="8472" w:h="8045" w:hRule="exact" w:wrap="none" w:vAnchor="page" w:hAnchor="page" w:x="1757" w:y="1542"/>
        <w:shd w:val="clear" w:color="auto" w:fill="auto"/>
        <w:spacing w:after="0" w:line="31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Дерни за шнурок.</w:t>
      </w:r>
    </w:p>
    <w:p w:rsidR="00D72F70" w:rsidRPr="0094645E" w:rsidRDefault="00D72F70">
      <w:pPr>
        <w:pStyle w:val="210"/>
        <w:framePr w:w="8472" w:h="8045" w:hRule="exact" w:wrap="none" w:vAnchor="page" w:hAnchor="page" w:x="1757" w:y="1542"/>
        <w:shd w:val="clear" w:color="auto" w:fill="auto"/>
        <w:spacing w:after="0" w:line="31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Бьяджина.</w:t>
      </w:r>
      <w:r w:rsidRPr="0094645E">
        <w:rPr>
          <w:rStyle w:val="210pt1"/>
          <w:rFonts w:ascii="Times New Roman" w:hAnsi="Times New Roman" w:cs="Times New Roman"/>
          <w:b/>
          <w:bCs/>
          <w:color w:val="000000"/>
          <w:sz w:val="24"/>
          <w:szCs w:val="24"/>
        </w:rPr>
        <w:t xml:space="preserve"> Сейчас.</w:t>
      </w:r>
    </w:p>
    <w:p w:rsidR="00D72F70" w:rsidRPr="0094645E" w:rsidRDefault="00D72F70">
      <w:pPr>
        <w:pStyle w:val="210"/>
        <w:framePr w:w="8472" w:h="8045" w:hRule="exact" w:wrap="none" w:vAnchor="page" w:hAnchor="page" w:x="1757" w:y="1542"/>
        <w:shd w:val="clear" w:color="auto" w:fill="auto"/>
        <w:spacing w:after="0" w:line="31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Что оиа говорит?</w:t>
      </w:r>
    </w:p>
    <w:p w:rsidR="00D72F70" w:rsidRPr="0094645E" w:rsidRDefault="00D72F70">
      <w:pPr>
        <w:pStyle w:val="210"/>
        <w:framePr w:w="8472" w:h="8045" w:hRule="exact" w:wrap="none" w:vAnchor="page" w:hAnchor="page" w:x="1757" w:y="1542"/>
        <w:shd w:val="clear" w:color="auto" w:fill="auto"/>
        <w:spacing w:after="0" w:line="312" w:lineRule="exact"/>
        <w:ind w:left="560" w:right="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 ндреа.</w:t>
      </w:r>
      <w:r w:rsidRPr="0094645E">
        <w:rPr>
          <w:rStyle w:val="210pt1"/>
          <w:rFonts w:ascii="Times New Roman" w:hAnsi="Times New Roman" w:cs="Times New Roman"/>
          <w:b/>
          <w:bCs/>
          <w:color w:val="000000"/>
          <w:sz w:val="24"/>
          <w:szCs w:val="24"/>
        </w:rPr>
        <w:t xml:space="preserve"> Говорит, Что обожает вас. </w:t>
      </w: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К черту!</w:t>
      </w:r>
    </w:p>
    <w:p w:rsidR="00D72F70" w:rsidRPr="0094645E" w:rsidRDefault="00D72F70">
      <w:pPr>
        <w:pStyle w:val="210"/>
        <w:framePr w:w="8472" w:h="8045" w:hRule="exact" w:wrap="none" w:vAnchor="page" w:hAnchor="page" w:x="1757" w:y="1542"/>
        <w:shd w:val="clear" w:color="auto" w:fill="auto"/>
        <w:spacing w:after="0" w:line="31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Бьяджина.</w:t>
      </w:r>
      <w:r w:rsidRPr="0094645E">
        <w:rPr>
          <w:rStyle w:val="210pt1"/>
          <w:rFonts w:ascii="Times New Roman" w:hAnsi="Times New Roman" w:cs="Times New Roman"/>
          <w:b/>
          <w:bCs/>
          <w:color w:val="000000"/>
          <w:sz w:val="24"/>
          <w:szCs w:val="24"/>
        </w:rPr>
        <w:t xml:space="preserve"> Ну и шут гороховый!</w:t>
      </w:r>
    </w:p>
    <w:p w:rsidR="00D72F70" w:rsidRPr="0094645E" w:rsidRDefault="00D72F70">
      <w:pPr>
        <w:pStyle w:val="210"/>
        <w:framePr w:w="8472" w:h="8045" w:hRule="exact" w:wrap="none" w:vAnchor="page" w:hAnchor="page" w:x="1757" w:y="1542"/>
        <w:shd w:val="clear" w:color="auto" w:fill="auto"/>
        <w:spacing w:after="0" w:line="312"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Что она бормочет?</w:t>
      </w:r>
    </w:p>
    <w:p w:rsidR="00D72F70" w:rsidRPr="0094645E" w:rsidRDefault="00D72F70">
      <w:pPr>
        <w:pStyle w:val="210"/>
        <w:framePr w:w="8472" w:h="8045" w:hRule="exact" w:wrap="none" w:vAnchor="page" w:hAnchor="page" w:x="1757" w:y="1542"/>
        <w:shd w:val="clear" w:color="auto" w:fill="auto"/>
        <w:spacing w:after="0" w:line="312" w:lineRule="exact"/>
        <w:ind w:left="560" w:right="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Аидреа.</w:t>
      </w:r>
      <w:r w:rsidRPr="0094645E">
        <w:rPr>
          <w:rStyle w:val="210pt1"/>
          <w:rFonts w:ascii="Times New Roman" w:hAnsi="Times New Roman" w:cs="Times New Roman"/>
          <w:b/>
          <w:bCs/>
          <w:color w:val="000000"/>
          <w:sz w:val="24"/>
          <w:szCs w:val="24"/>
        </w:rPr>
        <w:t xml:space="preserve"> Извиняется, ио она вас ие зяает. </w:t>
      </w: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Хочу, чтобы (все меня знали, хочу! </w:t>
      </w:r>
      <w:r w:rsidRPr="0094645E">
        <w:rPr>
          <w:rStyle w:val="212pt2"/>
          <w:rFonts w:ascii="Times New Roman" w:hAnsi="Times New Roman" w:cs="Times New Roman"/>
          <w:b/>
          <w:bCs/>
          <w:color w:val="000000"/>
          <w:sz w:val="24"/>
          <w:szCs w:val="24"/>
        </w:rPr>
        <w:t>Мастер А ндреа.</w:t>
      </w:r>
      <w:r w:rsidRPr="0094645E">
        <w:rPr>
          <w:rStyle w:val="210pt1"/>
          <w:rFonts w:ascii="Times New Roman" w:hAnsi="Times New Roman" w:cs="Times New Roman"/>
          <w:b/>
          <w:bCs/>
          <w:color w:val="000000"/>
          <w:sz w:val="24"/>
          <w:szCs w:val="24"/>
        </w:rPr>
        <w:t xml:space="preserve"> Входите, ваша милость.</w:t>
      </w:r>
    </w:p>
    <w:p w:rsidR="00D72F70" w:rsidRPr="0094645E" w:rsidRDefault="00D72F70">
      <w:pPr>
        <w:pStyle w:val="210"/>
        <w:framePr w:w="8472" w:h="8045" w:hRule="exact" w:wrap="none" w:vAnchor="page" w:hAnchor="page" w:x="1757" w:y="1542"/>
        <w:shd w:val="clear" w:color="auto" w:fill="auto"/>
        <w:spacing w:after="0" w:line="298" w:lineRule="exact"/>
        <w:ind w:left="100" w:right="8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И вхожу. Клянусь кровью... Я всех вас упрячу под замок.</w:t>
      </w:r>
    </w:p>
    <w:p w:rsidR="00D72F70" w:rsidRPr="0094645E" w:rsidRDefault="00D72F70">
      <w:pPr>
        <w:pStyle w:val="330"/>
        <w:framePr w:w="8472" w:h="4819" w:hRule="exact" w:wrap="none" w:vAnchor="page" w:hAnchor="page" w:x="1757" w:y="9966"/>
        <w:shd w:val="clear" w:color="auto" w:fill="auto"/>
        <w:spacing w:before="0" w:after="0" w:line="720" w:lineRule="exact"/>
        <w:ind w:right="280"/>
        <w:rPr>
          <w:sz w:val="24"/>
          <w:szCs w:val="24"/>
        </w:rPr>
      </w:pPr>
      <w:r w:rsidRPr="0094645E">
        <w:rPr>
          <w:rStyle w:val="330pt"/>
          <w:color w:val="000000"/>
          <w:sz w:val="24"/>
          <w:szCs w:val="24"/>
        </w:rPr>
        <w:t xml:space="preserve">ЯВЛЕНИЕ ДВАДЦАТОЕ </w:t>
      </w:r>
      <w:r w:rsidRPr="0094645E">
        <w:rPr>
          <w:rStyle w:val="332pt"/>
          <w:color w:val="000000"/>
          <w:sz w:val="24"/>
          <w:szCs w:val="24"/>
        </w:rPr>
        <w:t>Россо, Альвиджа.</w:t>
      </w:r>
    </w:p>
    <w:p w:rsidR="00D72F70" w:rsidRPr="0094645E" w:rsidRDefault="00D72F70">
      <w:pPr>
        <w:pStyle w:val="210"/>
        <w:framePr w:w="8472" w:h="4819" w:hRule="exact" w:wrap="none" w:vAnchor="page" w:hAnchor="page" w:x="1757" w:y="9966"/>
        <w:shd w:val="clear" w:color="auto" w:fill="auto"/>
        <w:spacing w:after="0" w:line="360"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w:t>
      </w:r>
      <w:r w:rsidRPr="0094645E">
        <w:rPr>
          <w:rStyle w:val="21Garamond14"/>
          <w:rFonts w:ascii="Times New Roman" w:hAnsi="Times New Roman" w:cs="Times New Roman"/>
          <w:b/>
          <w:bCs/>
          <w:color w:val="000000"/>
          <w:sz w:val="24"/>
          <w:szCs w:val="24"/>
        </w:rPr>
        <w:t>(стучит в дверь).</w:t>
      </w:r>
      <w:r w:rsidRPr="0094645E">
        <w:rPr>
          <w:rStyle w:val="210pt1"/>
          <w:rFonts w:ascii="Times New Roman" w:hAnsi="Times New Roman" w:cs="Times New Roman"/>
          <w:b/>
          <w:bCs/>
          <w:color w:val="000000"/>
          <w:sz w:val="24"/>
          <w:szCs w:val="24"/>
        </w:rPr>
        <w:t xml:space="preserve"> Эй, отопри!</w:t>
      </w:r>
    </w:p>
    <w:p w:rsidR="00D72F70" w:rsidRPr="0094645E" w:rsidRDefault="00D72F70">
      <w:pPr>
        <w:pStyle w:val="210"/>
        <w:framePr w:w="8472" w:h="4819" w:hRule="exact" w:wrap="none" w:vAnchor="page" w:hAnchor="page" w:x="1757" w:y="9966"/>
        <w:shd w:val="clear" w:color="auto" w:fill="auto"/>
        <w:spacing w:after="80" w:line="235" w:lineRule="exact"/>
        <w:ind w:left="100" w:right="8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Это либо сумасшедший, либо кто-то из своих.</w:t>
      </w:r>
    </w:p>
    <w:p w:rsidR="00D72F70" w:rsidRPr="0094645E" w:rsidRDefault="00D72F70">
      <w:pPr>
        <w:pStyle w:val="210"/>
        <w:framePr w:w="8472" w:h="4819" w:hRule="exact" w:wrap="none" w:vAnchor="page" w:hAnchor="page" w:x="1757" w:y="9966"/>
        <w:shd w:val="clear" w:color="auto" w:fill="auto"/>
        <w:spacing w:after="0" w:line="360"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(снова </w:t>
      </w:r>
      <w:r w:rsidRPr="0094645E">
        <w:rPr>
          <w:rStyle w:val="21Garamond14"/>
          <w:rFonts w:ascii="Times New Roman" w:hAnsi="Times New Roman" w:cs="Times New Roman"/>
          <w:b/>
          <w:bCs/>
          <w:color w:val="000000"/>
          <w:sz w:val="24"/>
          <w:szCs w:val="24"/>
        </w:rPr>
        <w:t>стучит).</w:t>
      </w:r>
      <w:r w:rsidRPr="0094645E">
        <w:rPr>
          <w:rStyle w:val="210pt1"/>
          <w:rFonts w:ascii="Times New Roman" w:hAnsi="Times New Roman" w:cs="Times New Roman"/>
          <w:b/>
          <w:bCs/>
          <w:color w:val="000000"/>
          <w:sz w:val="24"/>
          <w:szCs w:val="24"/>
        </w:rPr>
        <w:t xml:space="preserve"> Быстрее!</w:t>
      </w:r>
    </w:p>
    <w:p w:rsidR="00D72F70" w:rsidRPr="0094645E" w:rsidRDefault="00D72F70">
      <w:pPr>
        <w:pStyle w:val="210"/>
        <w:framePr w:w="8472" w:h="4819" w:hRule="exact" w:wrap="none" w:vAnchor="page" w:hAnchor="page" w:x="1757" w:y="9966"/>
        <w:shd w:val="clear" w:color="auto" w:fill="auto"/>
        <w:spacing w:after="0" w:line="360"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Хочешь дверь проломить?</w:t>
      </w:r>
    </w:p>
    <w:p w:rsidR="00D72F70" w:rsidRPr="0094645E" w:rsidRDefault="00D72F70">
      <w:pPr>
        <w:pStyle w:val="210"/>
        <w:framePr w:w="8472" w:h="4819" w:hRule="exact" w:wrap="none" w:vAnchor="page" w:hAnchor="page" w:x="1757" w:y="9966"/>
        <w:shd w:val="clear" w:color="auto" w:fill="auto"/>
        <w:spacing w:after="0" w:line="360" w:lineRule="exact"/>
        <w:ind w:left="100" w:firstLine="460"/>
        <w:jc w:val="lef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Г Осе о. Отвори, Это я, Россо.</w:t>
      </w:r>
    </w:p>
    <w:p w:rsidR="00D72F70" w:rsidRPr="0094645E" w:rsidRDefault="00D72F70">
      <w:pPr>
        <w:pStyle w:val="210"/>
        <w:framePr w:w="8472" w:h="4819" w:hRule="exact" w:wrap="none" w:vAnchor="page" w:hAnchor="page" w:x="1757" w:y="9966"/>
        <w:shd w:val="clear" w:color="auto" w:fill="auto"/>
        <w:spacing w:after="80" w:line="235" w:lineRule="exact"/>
        <w:ind w:left="100" w:right="8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А я </w:t>
      </w:r>
      <w:r w:rsidRPr="0094645E">
        <w:rPr>
          <w:rStyle w:val="212pt2"/>
          <w:rFonts w:ascii="Times New Roman" w:hAnsi="Times New Roman" w:cs="Times New Roman"/>
          <w:b/>
          <w:bCs/>
          <w:color w:val="000000"/>
          <w:sz w:val="24"/>
          <w:szCs w:val="24"/>
        </w:rPr>
        <w:t>уж</w:t>
      </w:r>
      <w:r w:rsidRPr="0094645E">
        <w:rPr>
          <w:rStyle w:val="210pt1"/>
          <w:rFonts w:ascii="Times New Roman" w:hAnsi="Times New Roman" w:cs="Times New Roman"/>
          <w:b/>
          <w:bCs/>
          <w:color w:val="000000"/>
          <w:sz w:val="24"/>
          <w:szCs w:val="24"/>
        </w:rPr>
        <w:t xml:space="preserve"> думала, что ты хочешь выло</w:t>
      </w:r>
      <w:r w:rsidRPr="0094645E">
        <w:rPr>
          <w:rStyle w:val="210pt1"/>
          <w:rFonts w:ascii="Times New Roman" w:hAnsi="Times New Roman" w:cs="Times New Roman"/>
          <w:b/>
          <w:bCs/>
          <w:color w:val="000000"/>
          <w:sz w:val="24"/>
          <w:szCs w:val="24"/>
        </w:rPr>
        <w:softHyphen/>
        <w:t>мать дверь.</w:t>
      </w:r>
    </w:p>
    <w:p w:rsidR="00D72F70" w:rsidRPr="0094645E" w:rsidRDefault="00D72F70">
      <w:pPr>
        <w:pStyle w:val="210"/>
        <w:framePr w:w="8472" w:h="4819" w:hRule="exact" w:wrap="none" w:vAnchor="page" w:hAnchor="page" w:x="1757" w:y="9966"/>
        <w:shd w:val="clear" w:color="auto" w:fill="auto"/>
        <w:spacing w:after="0" w:line="360" w:lineRule="exact"/>
        <w:ind w:left="10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Что ты делала? Колдовала?</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765" w:h="8451" w:hRule="exact" w:wrap="none" w:vAnchor="page" w:hAnchor="page" w:x="1611" w:y="1630"/>
        <w:shd w:val="clear" w:color="auto" w:fill="auto"/>
        <w:spacing w:after="0" w:line="317"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Альвиджа.</w:t>
      </w:r>
      <w:r w:rsidRPr="0094645E">
        <w:rPr>
          <w:rStyle w:val="210pt1"/>
          <w:rFonts w:ascii="Times New Roman" w:hAnsi="Times New Roman" w:cs="Times New Roman"/>
          <w:b/>
          <w:bCs/>
          <w:color w:val="000000"/>
          <w:sz w:val="24"/>
          <w:szCs w:val="24"/>
        </w:rPr>
        <w:t xml:space="preserve"> Сушила в тени всякие коренья, назва</w:t>
      </w:r>
      <w:r w:rsidRPr="0094645E">
        <w:rPr>
          <w:rStyle w:val="210pt1"/>
          <w:rFonts w:ascii="Times New Roman" w:hAnsi="Times New Roman" w:cs="Times New Roman"/>
          <w:b/>
          <w:bCs/>
          <w:color w:val="000000"/>
          <w:sz w:val="24"/>
          <w:szCs w:val="24"/>
        </w:rPr>
        <w:softHyphen/>
        <w:t>ния которых тебе нельзя знать, и кипятила разные кол</w:t>
      </w:r>
      <w:r w:rsidRPr="0094645E">
        <w:rPr>
          <w:rStyle w:val="210pt1"/>
          <w:rFonts w:ascii="Times New Roman" w:hAnsi="Times New Roman" w:cs="Times New Roman"/>
          <w:b/>
          <w:bCs/>
          <w:color w:val="000000"/>
          <w:sz w:val="24"/>
          <w:szCs w:val="24"/>
        </w:rPr>
        <w:softHyphen/>
        <w:t>бы для изготовления живой воды.</w:t>
      </w:r>
    </w:p>
    <w:p w:rsidR="00D72F70" w:rsidRPr="0094645E" w:rsidRDefault="00D72F70">
      <w:pPr>
        <w:pStyle w:val="210"/>
        <w:framePr w:w="8765" w:h="8451" w:hRule="exact" w:wrap="none" w:vAnchor="page" w:hAnchor="page" w:x="1611" w:y="1630"/>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Ты говорила с ней?</w:t>
      </w:r>
    </w:p>
    <w:p w:rsidR="00D72F70" w:rsidRPr="0094645E" w:rsidRDefault="00D72F70">
      <w:pPr>
        <w:pStyle w:val="210"/>
        <w:framePr w:w="8765" w:h="8451" w:hRule="exact" w:wrap="none" w:vAnchor="page" w:hAnchor="page" w:x="1611" w:y="1630"/>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Да, ио...</w:t>
      </w:r>
    </w:p>
    <w:p w:rsidR="00D72F70" w:rsidRPr="0094645E" w:rsidRDefault="00D72F70">
      <w:pPr>
        <w:pStyle w:val="210"/>
        <w:framePr w:w="8765" w:h="8451" w:hRule="exact" w:wrap="none" w:vAnchor="page" w:hAnchor="page" w:x="1611" w:y="1630"/>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Что значит это «но»?</w:t>
      </w:r>
    </w:p>
    <w:p w:rsidR="00D72F70" w:rsidRPr="0094645E" w:rsidRDefault="00D72F70">
      <w:pPr>
        <w:pStyle w:val="210"/>
        <w:framePr w:w="8765" w:h="8451" w:hRule="exact" w:wrap="none" w:vAnchor="page" w:hAnchor="page" w:x="1611" w:y="1630"/>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Ее муж ревнивый козел...</w:t>
      </w:r>
    </w:p>
    <w:p w:rsidR="00D72F70" w:rsidRPr="0094645E" w:rsidRDefault="00D72F70">
      <w:pPr>
        <w:pStyle w:val="210"/>
        <w:framePr w:w="8765" w:h="8451" w:hRule="exact" w:wrap="none" w:vAnchor="page" w:hAnchor="page" w:x="1611" w:y="1630"/>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Что? Догадывается?</w:t>
      </w:r>
    </w:p>
    <w:p w:rsidR="00D72F70" w:rsidRPr="0094645E" w:rsidRDefault="00D72F70">
      <w:pPr>
        <w:pStyle w:val="210"/>
        <w:framePr w:w="8765" w:h="8451" w:hRule="exact" w:wrap="none" w:vAnchor="page" w:hAnchor="page" w:x="1611" w:y="1630"/>
        <w:shd w:val="clear" w:color="auto" w:fill="auto"/>
        <w:spacing w:after="0" w:line="317"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И догадывается и не догадывается. </w:t>
      </w:r>
      <w:r w:rsidRPr="0094645E">
        <w:rPr>
          <w:rStyle w:val="210pt1"/>
          <w:rFonts w:ascii="Times New Roman" w:hAnsi="Times New Roman" w:cs="Times New Roman"/>
          <w:b/>
          <w:bCs/>
          <w:color w:val="000000"/>
          <w:sz w:val="24"/>
          <w:szCs w:val="24"/>
          <w:lang w:val="en-US" w:eastAsia="en-US"/>
        </w:rPr>
        <w:t xml:space="preserve">AI tandem </w:t>
      </w:r>
      <w:r w:rsidRPr="0094645E">
        <w:rPr>
          <w:rStyle w:val="210pt1"/>
          <w:rFonts w:ascii="Times New Roman" w:hAnsi="Times New Roman" w:cs="Times New Roman"/>
          <w:b/>
          <w:bCs/>
          <w:color w:val="000000"/>
          <w:sz w:val="24"/>
          <w:szCs w:val="24"/>
        </w:rPr>
        <w:t>она придет.</w:t>
      </w:r>
    </w:p>
    <w:p w:rsidR="00D72F70" w:rsidRPr="0094645E" w:rsidRDefault="00D72F70">
      <w:pPr>
        <w:pStyle w:val="210"/>
        <w:framePr w:w="8765" w:h="8451" w:hRule="exact" w:wrap="none" w:vAnchor="page" w:hAnchor="page" w:x="1611" w:y="1630"/>
        <w:shd w:val="clear" w:color="auto" w:fill="auto"/>
        <w:spacing w:after="0" w:line="317"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Говори по-итальяиски. Ведь сам магистр дья</w:t>
      </w:r>
      <w:r w:rsidRPr="0094645E">
        <w:rPr>
          <w:rStyle w:val="210pt1"/>
          <w:rFonts w:ascii="Times New Roman" w:hAnsi="Times New Roman" w:cs="Times New Roman"/>
          <w:b/>
          <w:bCs/>
          <w:color w:val="000000"/>
          <w:sz w:val="24"/>
          <w:szCs w:val="24"/>
        </w:rPr>
        <w:softHyphen/>
        <w:t xml:space="preserve">вольских наук ни черта не смекнет в этих твоих </w:t>
      </w:r>
      <w:r w:rsidRPr="0094645E">
        <w:rPr>
          <w:rStyle w:val="210pt1"/>
          <w:rFonts w:ascii="Times New Roman" w:hAnsi="Times New Roman" w:cs="Times New Roman"/>
          <w:b/>
          <w:bCs/>
          <w:color w:val="000000"/>
          <w:sz w:val="24"/>
          <w:szCs w:val="24"/>
          <w:lang w:val="en-US" w:eastAsia="en-US"/>
        </w:rPr>
        <w:t xml:space="preserve">«tamen», «verbi gratia» </w:t>
      </w:r>
      <w:r w:rsidRPr="0094645E">
        <w:rPr>
          <w:rStyle w:val="210pt1"/>
          <w:rFonts w:ascii="Times New Roman" w:hAnsi="Times New Roman" w:cs="Times New Roman"/>
          <w:b/>
          <w:bCs/>
          <w:color w:val="000000"/>
          <w:sz w:val="24"/>
          <w:szCs w:val="24"/>
        </w:rPr>
        <w:t xml:space="preserve">и «а! </w:t>
      </w:r>
      <w:r w:rsidRPr="0094645E">
        <w:rPr>
          <w:rStyle w:val="210pt1"/>
          <w:rFonts w:ascii="Times New Roman" w:hAnsi="Times New Roman" w:cs="Times New Roman"/>
          <w:b/>
          <w:bCs/>
          <w:color w:val="000000"/>
          <w:sz w:val="24"/>
          <w:szCs w:val="24"/>
          <w:lang w:val="en-US" w:eastAsia="en-US"/>
        </w:rPr>
        <w:t>tandem».</w:t>
      </w:r>
    </w:p>
    <w:p w:rsidR="00D72F70" w:rsidRPr="0094645E" w:rsidRDefault="00D72F70">
      <w:pPr>
        <w:pStyle w:val="210"/>
        <w:framePr w:w="8765" w:h="8451" w:hRule="exact" w:wrap="none" w:vAnchor="page" w:hAnchor="page" w:x="1611" w:y="1630"/>
        <w:shd w:val="clear" w:color="auto" w:fill="auto"/>
        <w:spacing w:after="0" w:line="317"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Приходится так -выражаться, если не хочешь, чтобы тебя считали последней потаскухой. Ска</w:t>
      </w:r>
      <w:r w:rsidRPr="0094645E">
        <w:rPr>
          <w:rStyle w:val="210pt1"/>
          <w:rFonts w:ascii="Times New Roman" w:hAnsi="Times New Roman" w:cs="Times New Roman"/>
          <w:b/>
          <w:bCs/>
          <w:color w:val="000000"/>
          <w:sz w:val="24"/>
          <w:szCs w:val="24"/>
        </w:rPr>
        <w:softHyphen/>
        <w:t>жи хозяину, чтобы ои был тут ровно в семь с четвертью.</w:t>
      </w:r>
    </w:p>
    <w:p w:rsidR="00D72F70" w:rsidRPr="0094645E" w:rsidRDefault="00D72F70">
      <w:pPr>
        <w:pStyle w:val="210"/>
        <w:framePr w:w="8765" w:h="8451" w:hRule="exact" w:wrap="none" w:vAnchor="page" w:hAnchor="page" w:x="1611" w:y="1630"/>
        <w:shd w:val="clear" w:color="auto" w:fill="auto"/>
        <w:spacing w:after="0" w:line="317"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Один только поцелуй, царица -всех цариц, венец всех венцов! Ведь без тебя Рим был бы хуже ко</w:t>
      </w:r>
      <w:r w:rsidRPr="0094645E">
        <w:rPr>
          <w:rStyle w:val="210pt1"/>
          <w:rFonts w:ascii="Times New Roman" w:hAnsi="Times New Roman" w:cs="Times New Roman"/>
          <w:b/>
          <w:bCs/>
          <w:color w:val="000000"/>
          <w:sz w:val="24"/>
          <w:szCs w:val="24"/>
        </w:rPr>
        <w:softHyphen/>
        <w:t>лодЦа без ведра. Я пришлю его. Видишь, и я не хуже твоего умею выражаться?</w:t>
      </w:r>
    </w:p>
    <w:p w:rsidR="00D72F70" w:rsidRPr="0094645E" w:rsidRDefault="00D72F70">
      <w:pPr>
        <w:pStyle w:val="210"/>
        <w:framePr w:w="8765" w:h="8451" w:hRule="exact" w:wrap="none" w:vAnchor="page" w:hAnchor="page" w:x="1611" w:y="1630"/>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Вот проныра!</w:t>
      </w:r>
    </w:p>
    <w:p w:rsidR="00D72F70" w:rsidRPr="0094645E" w:rsidRDefault="00D72F70">
      <w:pPr>
        <w:pStyle w:val="210"/>
        <w:framePr w:w="8765" w:h="8451" w:hRule="exact" w:wrap="none" w:vAnchor="page" w:hAnchor="page" w:x="1611" w:y="1630"/>
        <w:shd w:val="clear" w:color="auto" w:fill="auto"/>
        <w:spacing w:after="0" w:line="317"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Иди, возвращайся к своему вареву. А я по</w:t>
      </w:r>
      <w:r w:rsidRPr="0094645E">
        <w:rPr>
          <w:rStyle w:val="210pt1"/>
          <w:rFonts w:ascii="Times New Roman" w:hAnsi="Times New Roman" w:cs="Times New Roman"/>
          <w:b/>
          <w:bCs/>
          <w:color w:val="000000"/>
          <w:sz w:val="24"/>
          <w:szCs w:val="24"/>
        </w:rPr>
        <w:softHyphen/>
        <w:t>бегу разыскивать хозяина. Ои наверняка где-нибудь тут поблизости вертится, ибо проиыра Амур закрутил его волчком.</w:t>
      </w:r>
    </w:p>
    <w:p w:rsidR="00D72F70" w:rsidRPr="0094645E" w:rsidRDefault="00D72F70">
      <w:pPr>
        <w:pStyle w:val="210"/>
        <w:framePr w:w="8765" w:h="8451" w:hRule="exact" w:wrap="none" w:vAnchor="page" w:hAnchor="page" w:x="1611" w:y="1630"/>
        <w:shd w:val="clear" w:color="auto" w:fill="auto"/>
        <w:spacing w:after="0" w:line="360"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Можешь «е сомневаться.</w:t>
      </w:r>
    </w:p>
    <w:p w:rsidR="00D72F70" w:rsidRPr="0094645E" w:rsidRDefault="00D72F70">
      <w:pPr>
        <w:pStyle w:val="330"/>
        <w:framePr w:w="8765" w:h="4044" w:hRule="exact" w:wrap="none" w:vAnchor="page" w:hAnchor="page" w:x="1611" w:y="10792"/>
        <w:shd w:val="clear" w:color="auto" w:fill="auto"/>
        <w:spacing w:before="0" w:after="457" w:line="220" w:lineRule="exact"/>
        <w:ind w:left="100"/>
        <w:rPr>
          <w:sz w:val="24"/>
          <w:szCs w:val="24"/>
        </w:rPr>
      </w:pPr>
      <w:r w:rsidRPr="0094645E">
        <w:rPr>
          <w:rStyle w:val="330pt"/>
          <w:color w:val="000000"/>
          <w:sz w:val="24"/>
          <w:szCs w:val="24"/>
        </w:rPr>
        <w:t>ЯВЛЕНИЕ ДВАДЦАТЬ ПЕРВОЕ</w:t>
      </w:r>
    </w:p>
    <w:p w:rsidR="00D72F70" w:rsidRPr="0094645E" w:rsidRDefault="00D72F70">
      <w:pPr>
        <w:pStyle w:val="330"/>
        <w:framePr w:w="8765" w:h="4044" w:hRule="exact" w:wrap="none" w:vAnchor="page" w:hAnchor="page" w:x="1611" w:y="10792"/>
        <w:shd w:val="clear" w:color="auto" w:fill="auto"/>
        <w:spacing w:before="0" w:after="332" w:line="220" w:lineRule="exact"/>
        <w:ind w:left="100"/>
        <w:rPr>
          <w:sz w:val="24"/>
          <w:szCs w:val="24"/>
        </w:rPr>
      </w:pPr>
      <w:r w:rsidRPr="0094645E">
        <w:rPr>
          <w:rStyle w:val="332pt"/>
          <w:color w:val="000000"/>
          <w:sz w:val="24"/>
          <w:szCs w:val="24"/>
        </w:rPr>
        <w:t>Россо, Параболано.</w:t>
      </w:r>
    </w:p>
    <w:p w:rsidR="00D72F70" w:rsidRPr="0094645E" w:rsidRDefault="00D72F70">
      <w:pPr>
        <w:pStyle w:val="210"/>
        <w:framePr w:w="8765" w:h="4044" w:hRule="exact" w:wrap="none" w:vAnchor="page" w:hAnchor="page" w:x="1611" w:y="10792"/>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Ба! Ои уже тут!</w:t>
      </w:r>
    </w:p>
    <w:p w:rsidR="00D72F70" w:rsidRPr="0094645E" w:rsidRDefault="00D72F70">
      <w:pPr>
        <w:pStyle w:val="210"/>
        <w:framePr w:w="8765" w:h="4044" w:hRule="exact" w:wrap="none" w:vAnchor="page" w:hAnchor="page" w:x="1611" w:y="10792"/>
        <w:shd w:val="clear" w:color="auto" w:fill="auto"/>
        <w:spacing w:after="0" w:line="317" w:lineRule="exact"/>
        <w:ind w:lef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Какие новости?</w:t>
      </w:r>
    </w:p>
    <w:p w:rsidR="00D72F70" w:rsidRPr="0094645E" w:rsidRDefault="00D72F70">
      <w:pPr>
        <w:pStyle w:val="210"/>
        <w:framePr w:w="8765" w:h="4044" w:hRule="exact" w:wrap="none" w:vAnchor="page" w:hAnchor="page" w:x="1611" w:y="10792"/>
        <w:shd w:val="clear" w:color="auto" w:fill="auto"/>
        <w:spacing w:after="0" w:line="317"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Самые распрекрасные. Ровно в семь с чет</w:t>
      </w:r>
      <w:r w:rsidRPr="0094645E">
        <w:rPr>
          <w:rStyle w:val="210pt1"/>
          <w:rFonts w:ascii="Times New Roman" w:hAnsi="Times New Roman" w:cs="Times New Roman"/>
          <w:b/>
          <w:bCs/>
          <w:color w:val="000000"/>
          <w:sz w:val="24"/>
          <w:szCs w:val="24"/>
        </w:rPr>
        <w:softHyphen/>
        <w:t>вертью вас ожидают в доме блаженной мадонны Аль- виджи.</w:t>
      </w:r>
    </w:p>
    <w:p w:rsidR="00D72F70" w:rsidRPr="0094645E" w:rsidRDefault="00D72F70">
      <w:pPr>
        <w:pStyle w:val="210"/>
        <w:framePr w:w="8765" w:h="4044" w:hRule="exact" w:wrap="none" w:vAnchor="page" w:hAnchor="page" w:x="1611" w:y="10792"/>
        <w:shd w:val="clear" w:color="auto" w:fill="auto"/>
        <w:spacing w:after="0" w:line="322" w:lineRule="exact"/>
        <w:ind w:left="80" w:right="3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Благодарю тебя, Россо, благодарю Альвиджу и благосклонную ко мне судьбу! Тсс... Тссс... Один, два, три, четыре...</w:t>
      </w:r>
    </w:p>
    <w:p w:rsidR="00D72F70" w:rsidRPr="0094645E" w:rsidRDefault="00D72F70">
      <w:pPr>
        <w:pStyle w:val="40"/>
        <w:framePr w:w="8390" w:h="299" w:hRule="exact" w:wrap="none" w:vAnchor="page" w:hAnchor="page" w:x="1649" w:y="15136"/>
        <w:shd w:val="clear" w:color="auto" w:fill="auto"/>
        <w:spacing w:line="270" w:lineRule="exact"/>
        <w:ind w:left="40"/>
        <w:rPr>
          <w:rFonts w:ascii="Times New Roman" w:hAnsi="Times New Roman" w:cs="Times New Roman"/>
          <w:sz w:val="24"/>
          <w:szCs w:val="24"/>
        </w:rPr>
      </w:pPr>
      <w:r w:rsidRPr="0094645E">
        <w:rPr>
          <w:rStyle w:val="40pt1"/>
          <w:rFonts w:ascii="Times New Roman" w:hAnsi="Times New Roman" w:cs="Times New Roman"/>
          <w:color w:val="000000"/>
          <w:sz w:val="24"/>
          <w:szCs w:val="24"/>
        </w:rPr>
        <w:t>424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2" w:h="4185" w:hRule="exact" w:wrap="none" w:vAnchor="page" w:hAnchor="page" w:x="1817" w:y="1445"/>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Россо.</w:t>
      </w:r>
      <w:r w:rsidRPr="0094645E">
        <w:rPr>
          <w:rStyle w:val="210pt1"/>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lang w:val="en-US" w:eastAsia="en-US"/>
        </w:rPr>
        <w:t xml:space="preserve">Xa-xa-xal </w:t>
      </w:r>
      <w:r w:rsidRPr="0094645E">
        <w:rPr>
          <w:rStyle w:val="210pt1"/>
          <w:rFonts w:ascii="Times New Roman" w:hAnsi="Times New Roman" w:cs="Times New Roman"/>
          <w:b/>
          <w:bCs/>
          <w:color w:val="000000"/>
          <w:sz w:val="24"/>
          <w:szCs w:val="24"/>
        </w:rPr>
        <w:t>Это же колокола, а вам показалось,</w:t>
      </w:r>
    </w:p>
    <w:p w:rsidR="00D72F70" w:rsidRPr="0094645E" w:rsidRDefault="00D72F70">
      <w:pPr>
        <w:pStyle w:val="210"/>
        <w:framePr w:w="8352" w:h="4185" w:hRule="exact" w:wrap="none" w:vAnchor="page" w:hAnchor="page" w:x="1817" w:y="1445"/>
        <w:shd w:val="clear" w:color="auto" w:fill="auto"/>
        <w:spacing w:after="0" w:line="360" w:lineRule="exact"/>
        <w:ind w:left="20"/>
        <w:jc w:val="lef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что часы бьют?</w:t>
      </w:r>
    </w:p>
    <w:p w:rsidR="00D72F70" w:rsidRPr="0094645E" w:rsidRDefault="00D72F70">
      <w:pPr>
        <w:pStyle w:val="210"/>
        <w:framePr w:w="8352" w:h="4185" w:hRule="exact" w:wrap="none" w:vAnchor="page" w:hAnchor="page" w:x="1817" w:y="1445"/>
        <w:shd w:val="clear" w:color="auto" w:fill="auto"/>
        <w:spacing w:after="0" w:line="315"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Черт! Я не доживу...</w:t>
      </w:r>
    </w:p>
    <w:p w:rsidR="00D72F70" w:rsidRPr="0094645E" w:rsidRDefault="00D72F70">
      <w:pPr>
        <w:pStyle w:val="210"/>
        <w:framePr w:w="8352" w:h="4185" w:hRule="exact" w:wrap="none" w:vAnchor="page" w:hAnchor="page" w:x="1817" w:y="1445"/>
        <w:shd w:val="clear" w:color="auto" w:fill="auto"/>
        <w:spacing w:after="0" w:line="315" w:lineRule="exact"/>
        <w:ind w:left="500" w:right="2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Боюсь, что и я свалюсь сейчас от голода...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Чего же ты хочешь?</w:t>
      </w:r>
    </w:p>
    <w:p w:rsidR="00D72F70" w:rsidRPr="0094645E" w:rsidRDefault="00D72F70">
      <w:pPr>
        <w:pStyle w:val="210"/>
        <w:framePr w:w="8352" w:h="4185" w:hRule="exact" w:wrap="none" w:vAnchor="page" w:hAnchor="page" w:x="1817" w:y="1445"/>
        <w:shd w:val="clear" w:color="auto" w:fill="auto"/>
        <w:spacing w:after="0" w:line="315"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вы не думаете, что мие хочется поесть, а ие торчать тут в роли брата — хранителя свинцовой пе</w:t>
      </w:r>
      <w:r w:rsidRPr="0094645E">
        <w:rPr>
          <w:rStyle w:val="210pt1"/>
          <w:rFonts w:ascii="Times New Roman" w:hAnsi="Times New Roman" w:cs="Times New Roman"/>
          <w:b/>
          <w:bCs/>
          <w:color w:val="000000"/>
          <w:sz w:val="24"/>
          <w:szCs w:val="24"/>
        </w:rPr>
        <w:softHyphen/>
        <w:t>чати?</w:t>
      </w:r>
    </w:p>
    <w:p w:rsidR="00D72F70" w:rsidRPr="0094645E" w:rsidRDefault="00D72F70">
      <w:pPr>
        <w:pStyle w:val="210"/>
        <w:framePr w:w="8352" w:h="4185" w:hRule="exact" w:wrap="none" w:vAnchor="page" w:hAnchor="page" w:x="1817" w:y="1445"/>
        <w:shd w:val="clear" w:color="auto" w:fill="auto"/>
        <w:spacing w:after="0" w:line="315"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Хорошо, что напомнил мне. Ты же знаешь, что сам я питаюсь одними мечтами.</w:t>
      </w:r>
    </w:p>
    <w:p w:rsidR="00D72F70" w:rsidRPr="0094645E" w:rsidRDefault="00D72F70">
      <w:pPr>
        <w:pStyle w:val="210"/>
        <w:framePr w:w="8352" w:h="4185" w:hRule="exact" w:wrap="none" w:vAnchor="page" w:hAnchor="page" w:x="1817" w:y="1445"/>
        <w:shd w:val="clear" w:color="auto" w:fill="auto"/>
        <w:spacing w:after="0" w:line="315" w:lineRule="exact"/>
        <w:ind w:left="20" w:right="2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&lt;5ы тоже питался ими, когда б они были съедобны, эти ваши мечты. Пошли поужинаем.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Пойдем.</w:t>
      </w:r>
    </w:p>
    <w:p w:rsidR="00D72F70" w:rsidRPr="0094645E" w:rsidRDefault="00D72F70">
      <w:pPr>
        <w:pStyle w:val="151"/>
        <w:framePr w:w="8352" w:h="311" w:hRule="exact" w:wrap="none" w:vAnchor="page" w:hAnchor="page" w:x="1817" w:y="5957"/>
        <w:shd w:val="clear" w:color="auto" w:fill="auto"/>
        <w:spacing w:before="0" w:line="250" w:lineRule="exact"/>
        <w:ind w:right="280"/>
        <w:jc w:val="center"/>
        <w:rPr>
          <w:rFonts w:ascii="Times New Roman" w:hAnsi="Times New Roman" w:cs="Times New Roman"/>
          <w:sz w:val="24"/>
          <w:szCs w:val="24"/>
        </w:rPr>
      </w:pPr>
      <w:r w:rsidRPr="0094645E">
        <w:rPr>
          <w:rStyle w:val="153"/>
          <w:rFonts w:ascii="Times New Roman" w:hAnsi="Times New Roman" w:cs="Times New Roman"/>
          <w:i/>
          <w:iCs/>
          <w:color w:val="000000"/>
          <w:sz w:val="24"/>
          <w:szCs w:val="24"/>
        </w:rPr>
        <w:t>Занавес</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80"/>
        <w:framePr w:wrap="none" w:vAnchor="page" w:hAnchor="page" w:x="3974" w:y="2950"/>
        <w:shd w:val="clear" w:color="auto" w:fill="auto"/>
        <w:spacing w:line="310" w:lineRule="exact"/>
        <w:ind w:left="20"/>
        <w:rPr>
          <w:sz w:val="24"/>
          <w:szCs w:val="24"/>
        </w:rPr>
      </w:pPr>
      <w:r w:rsidRPr="0094645E">
        <w:rPr>
          <w:rStyle w:val="282pt"/>
          <w:b/>
          <w:bCs/>
          <w:color w:val="000000"/>
          <w:sz w:val="24"/>
          <w:szCs w:val="24"/>
        </w:rPr>
        <w:lastRenderedPageBreak/>
        <w:t>ДЕЙСТВИЕ ПЯТОЕ</w:t>
      </w:r>
    </w:p>
    <w:p w:rsidR="00D72F70" w:rsidRPr="0094645E" w:rsidRDefault="00D72F70">
      <w:pPr>
        <w:pStyle w:val="330"/>
        <w:framePr w:w="8379" w:h="9621" w:hRule="exact" w:wrap="none" w:vAnchor="page" w:hAnchor="page" w:x="1771" w:y="3723"/>
        <w:shd w:val="clear" w:color="auto" w:fill="auto"/>
        <w:spacing w:before="0" w:after="272" w:line="220" w:lineRule="exact"/>
        <w:ind w:left="20"/>
        <w:rPr>
          <w:sz w:val="24"/>
          <w:szCs w:val="24"/>
        </w:rPr>
      </w:pPr>
      <w:r w:rsidRPr="0094645E">
        <w:rPr>
          <w:rStyle w:val="330pt"/>
          <w:color w:val="000000"/>
          <w:sz w:val="24"/>
          <w:szCs w:val="24"/>
        </w:rPr>
        <w:t>ЯВЛЕНИЕ ПЕРВОЕ</w:t>
      </w:r>
    </w:p>
    <w:p w:rsidR="00D72F70" w:rsidRPr="0094645E" w:rsidRDefault="00D72F70">
      <w:pPr>
        <w:pStyle w:val="100"/>
        <w:framePr w:w="8379" w:h="9621" w:hRule="exact" w:wrap="none" w:vAnchor="page" w:hAnchor="page" w:x="1771" w:y="3723"/>
        <w:shd w:val="clear" w:color="auto" w:fill="auto"/>
        <w:spacing w:after="252" w:line="240" w:lineRule="exact"/>
        <w:ind w:left="20"/>
        <w:jc w:val="center"/>
        <w:rPr>
          <w:rFonts w:ascii="Times New Roman" w:hAnsi="Times New Roman" w:cs="Times New Roman"/>
        </w:rPr>
      </w:pPr>
      <w:r w:rsidRPr="0094645E">
        <w:rPr>
          <w:rStyle w:val="102pt0"/>
          <w:rFonts w:ascii="Times New Roman" w:hAnsi="Times New Roman" w:cs="Times New Roman"/>
          <w:color w:val="000000"/>
        </w:rPr>
        <w:t xml:space="preserve">Валерио, </w:t>
      </w:r>
      <w:r w:rsidRPr="0094645E">
        <w:rPr>
          <w:rStyle w:val="100pt"/>
          <w:rFonts w:ascii="Times New Roman" w:hAnsi="Times New Roman" w:cs="Times New Roman"/>
          <w:color w:val="000000"/>
        </w:rPr>
        <w:t>один.</w:t>
      </w:r>
    </w:p>
    <w:p w:rsidR="00D72F70" w:rsidRPr="0094645E" w:rsidRDefault="00D72F70">
      <w:pPr>
        <w:pStyle w:val="210"/>
        <w:framePr w:w="8379" w:h="9621" w:hRule="exact" w:wrap="none" w:vAnchor="page" w:hAnchor="page" w:x="1771" w:y="3723"/>
        <w:numPr>
          <w:ilvl w:val="0"/>
          <w:numId w:val="6"/>
        </w:numPr>
        <w:shd w:val="clear" w:color="auto" w:fill="auto"/>
        <w:tabs>
          <w:tab w:val="left" w:pos="996"/>
        </w:tabs>
        <w:spacing w:after="0" w:line="320" w:lineRule="exact"/>
        <w:ind w:left="20" w:right="40" w:firstLine="48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Я расстался с одним великим сомнением. Говорю это потому, что вернл в соответствие между лицом и языком каждого человека, в соответствие между его сердцем и душой. И эта вера рождалась во мне ие только оттого, что я все мог, ио и оттого, что я проявлял свое .могущест</w:t>
      </w:r>
      <w:r w:rsidRPr="0094645E">
        <w:rPr>
          <w:rStyle w:val="210pt1"/>
          <w:rFonts w:ascii="Times New Roman" w:hAnsi="Times New Roman" w:cs="Times New Roman"/>
          <w:b/>
          <w:bCs/>
          <w:color w:val="000000"/>
          <w:sz w:val="24"/>
          <w:szCs w:val="24"/>
        </w:rPr>
        <w:softHyphen/>
        <w:t>во без ущерба для других и наивно полагал, что меня по этим двум причинам не только любят, но даже обожают. И вот теперь я понстнне могу сказать: «О вера моя. как ты меня обманула!» Ведь природа столичных нравов раз</w:t>
      </w:r>
      <w:r w:rsidRPr="0094645E">
        <w:rPr>
          <w:rStyle w:val="210pt1"/>
          <w:rFonts w:ascii="Times New Roman" w:hAnsi="Times New Roman" w:cs="Times New Roman"/>
          <w:b/>
          <w:bCs/>
          <w:color w:val="000000"/>
          <w:sz w:val="24"/>
          <w:szCs w:val="24"/>
        </w:rPr>
        <w:softHyphen/>
        <w:t>вратна, неблагодарна и завистлива! Существует ли на свете такое коварство, существует лн на свете такой об</w:t>
      </w:r>
      <w:r w:rsidRPr="0094645E">
        <w:rPr>
          <w:rStyle w:val="210pt1"/>
          <w:rFonts w:ascii="Times New Roman" w:hAnsi="Times New Roman" w:cs="Times New Roman"/>
          <w:b/>
          <w:bCs/>
          <w:color w:val="000000"/>
          <w:sz w:val="24"/>
          <w:szCs w:val="24"/>
        </w:rPr>
        <w:softHyphen/>
        <w:t>ман, существует ли на свете такая жестокость, которые не благоденствовали бы в престольном городе Риме? Стоило синьору косо на меня взглянуть, как тотчас же и любовь и доверие челяди исчезли. С лиц и душ этой челядн сле</w:t>
      </w:r>
      <w:r w:rsidRPr="0094645E">
        <w:rPr>
          <w:rStyle w:val="210pt1"/>
          <w:rFonts w:ascii="Times New Roman" w:hAnsi="Times New Roman" w:cs="Times New Roman"/>
          <w:b/>
          <w:bCs/>
          <w:color w:val="000000"/>
          <w:sz w:val="24"/>
          <w:szCs w:val="24"/>
        </w:rPr>
        <w:softHyphen/>
        <w:t>тела маска, которой я так долго обманывался. И каждый, самый подлый раб ненавидит меня, словно ядовитую змею. А если раньше мне казалось, что даже стены до</w:t>
      </w:r>
      <w:r w:rsidRPr="0094645E">
        <w:rPr>
          <w:rStyle w:val="210pt1"/>
          <w:rFonts w:ascii="Times New Roman" w:hAnsi="Times New Roman" w:cs="Times New Roman"/>
          <w:b/>
          <w:bCs/>
          <w:color w:val="000000"/>
          <w:sz w:val="24"/>
          <w:szCs w:val="24"/>
        </w:rPr>
        <w:softHyphen/>
        <w:t>мов ко мне благосклонны, то теперь мне сдается, что даже они сторонятся и смотрят иа меня косо. А те, кто не</w:t>
      </w:r>
      <w:r w:rsidRPr="0094645E">
        <w:rPr>
          <w:rStyle w:val="210pt1"/>
          <w:rFonts w:ascii="Times New Roman" w:hAnsi="Times New Roman" w:cs="Times New Roman"/>
          <w:b/>
          <w:bCs/>
          <w:color w:val="000000"/>
          <w:sz w:val="24"/>
          <w:szCs w:val="24"/>
        </w:rPr>
        <w:softHyphen/>
        <w:t>когда своими похвалами превозносил меня до иебес, иыне повергают меня в бездну своими проклятиями. И каждый нзо всех сил старается выдвинуться перед хозяином осан</w:t>
      </w:r>
      <w:r w:rsidRPr="0094645E">
        <w:rPr>
          <w:rStyle w:val="210pt1"/>
          <w:rFonts w:ascii="Times New Roman" w:hAnsi="Times New Roman" w:cs="Times New Roman"/>
          <w:b/>
          <w:bCs/>
          <w:color w:val="000000"/>
          <w:sz w:val="24"/>
          <w:szCs w:val="24"/>
        </w:rPr>
        <w:softHyphen/>
        <w:t>кой, видом, проявляя всем своим поведением ту показ</w:t>
      </w:r>
      <w:r w:rsidRPr="0094645E">
        <w:rPr>
          <w:rStyle w:val="210pt1"/>
          <w:rFonts w:ascii="Times New Roman" w:hAnsi="Times New Roman" w:cs="Times New Roman"/>
          <w:b/>
          <w:bCs/>
          <w:color w:val="000000"/>
          <w:sz w:val="24"/>
          <w:szCs w:val="24"/>
        </w:rPr>
        <w:softHyphen/>
        <w:t>ную человечность, которая обычно бывает написана на лицах тех, кто требует, ни о чем не прося, н чье молча-</w:t>
      </w:r>
    </w:p>
    <w:p w:rsidR="00D72F70" w:rsidRPr="0094645E" w:rsidRDefault="00D72F70">
      <w:pPr>
        <w:pStyle w:val="252"/>
        <w:framePr w:wrap="none" w:vAnchor="page" w:hAnchor="page" w:x="1744" w:y="13600"/>
        <w:shd w:val="clear" w:color="auto" w:fill="auto"/>
        <w:spacing w:line="280" w:lineRule="exact"/>
        <w:ind w:left="20"/>
        <w:rPr>
          <w:rFonts w:ascii="Times New Roman" w:hAnsi="Times New Roman" w:cs="Times New Roman"/>
          <w:sz w:val="24"/>
          <w:szCs w:val="24"/>
        </w:rPr>
      </w:pPr>
      <w:r w:rsidRPr="0094645E">
        <w:rPr>
          <w:rStyle w:val="250pt1"/>
          <w:rFonts w:ascii="Times New Roman" w:hAnsi="Times New Roman" w:cs="Times New Roman"/>
          <w:b/>
          <w:bCs/>
          <w:color w:val="000000"/>
          <w:sz w:val="24"/>
          <w:szCs w:val="24"/>
        </w:rPr>
        <w:t>426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47" w:h="13191" w:hRule="exact" w:wrap="none" w:vAnchor="page" w:hAnchor="page" w:x="1793" w:y="1614"/>
        <w:shd w:val="clear" w:color="auto" w:fill="auto"/>
        <w:spacing w:after="378" w:line="317" w:lineRule="exact"/>
        <w:ind w:left="40" w:righ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иие красноречивее громких воплей и просьб. Каждый сво</w:t>
      </w:r>
      <w:r w:rsidRPr="0094645E">
        <w:rPr>
          <w:rStyle w:val="210pt1"/>
          <w:rFonts w:ascii="Times New Roman" w:hAnsi="Times New Roman" w:cs="Times New Roman"/>
          <w:b/>
          <w:bCs/>
          <w:color w:val="000000"/>
          <w:sz w:val="24"/>
          <w:szCs w:val="24"/>
        </w:rPr>
        <w:softHyphen/>
        <w:t>ими жестами и всем своим существом силится показать себя достойным того места, которое я занимал. Только об этом они хлопочут н совещаются. Иной, опасаясь, как бы я не вернулся на прежнее свое место, осторожно по</w:t>
      </w:r>
      <w:r w:rsidRPr="0094645E">
        <w:rPr>
          <w:rStyle w:val="210pt1"/>
          <w:rFonts w:ascii="Times New Roman" w:hAnsi="Times New Roman" w:cs="Times New Roman"/>
          <w:b/>
          <w:bCs/>
          <w:color w:val="000000"/>
          <w:sz w:val="24"/>
          <w:szCs w:val="24"/>
        </w:rPr>
        <w:softHyphen/>
        <w:t>жимает плечами, меня не поносит, но и не возносит. Дру</w:t>
      </w:r>
      <w:r w:rsidRPr="0094645E">
        <w:rPr>
          <w:rStyle w:val="210pt1"/>
          <w:rFonts w:ascii="Times New Roman" w:hAnsi="Times New Roman" w:cs="Times New Roman"/>
          <w:b/>
          <w:bCs/>
          <w:color w:val="000000"/>
          <w:sz w:val="24"/>
          <w:szCs w:val="24"/>
        </w:rPr>
        <w:softHyphen/>
        <w:t>гой же, уверенный, что своего добьется, изничтожает меня без зазрения совести. Потому-то зависть, мать и дочь всякого двора, уже начала «атравливать их друг на дру</w:t>
      </w:r>
      <w:r w:rsidRPr="0094645E">
        <w:rPr>
          <w:rStyle w:val="210pt1"/>
          <w:rFonts w:ascii="Times New Roman" w:hAnsi="Times New Roman" w:cs="Times New Roman"/>
          <w:b/>
          <w:bCs/>
          <w:color w:val="000000"/>
          <w:sz w:val="24"/>
          <w:szCs w:val="24"/>
        </w:rPr>
        <w:softHyphen/>
        <w:t>га, порождая взаимную ненависть. И тот, кто ближе все</w:t>
      </w:r>
      <w:r w:rsidRPr="0094645E">
        <w:rPr>
          <w:rStyle w:val="210pt1"/>
          <w:rFonts w:ascii="Times New Roman" w:hAnsi="Times New Roman" w:cs="Times New Roman"/>
          <w:b/>
          <w:bCs/>
          <w:color w:val="000000"/>
          <w:sz w:val="24"/>
          <w:szCs w:val="24"/>
        </w:rPr>
        <w:softHyphen/>
        <w:t>го поднимается до той ступени, откуда я был низвергнут, подвергается самым злобным иападкам тех, кто меньше всего может на что-либо надеяться. Словом, каждый воз</w:t>
      </w:r>
      <w:r w:rsidRPr="0094645E">
        <w:rPr>
          <w:rStyle w:val="210pt1"/>
          <w:rFonts w:ascii="Times New Roman" w:hAnsi="Times New Roman" w:cs="Times New Roman"/>
          <w:b/>
          <w:bCs/>
          <w:color w:val="000000"/>
          <w:sz w:val="24"/>
          <w:szCs w:val="24"/>
        </w:rPr>
        <w:softHyphen/>
        <w:t>высившийся благодаря моему падению меня грызет, а себя превозносит. В нынешнем несчастном моем положе</w:t>
      </w:r>
      <w:r w:rsidRPr="0094645E">
        <w:rPr>
          <w:rStyle w:val="210pt1"/>
          <w:rFonts w:ascii="Times New Roman" w:hAnsi="Times New Roman" w:cs="Times New Roman"/>
          <w:b/>
          <w:bCs/>
          <w:color w:val="000000"/>
          <w:sz w:val="24"/>
          <w:szCs w:val="24"/>
        </w:rPr>
        <w:softHyphen/>
        <w:t>нии я смело уподоблю себя реке, с которой соперничают малые речушки, когда все они, вздувшись от дождей, за</w:t>
      </w:r>
      <w:r w:rsidRPr="0094645E">
        <w:rPr>
          <w:rStyle w:val="210pt1"/>
          <w:rFonts w:ascii="Times New Roman" w:hAnsi="Times New Roman" w:cs="Times New Roman"/>
          <w:b/>
          <w:bCs/>
          <w:color w:val="000000"/>
          <w:sz w:val="24"/>
          <w:szCs w:val="24"/>
        </w:rPr>
        <w:softHyphen/>
        <w:t>ливают большой участок земной поверхности, пытаясь про</w:t>
      </w:r>
      <w:r w:rsidRPr="0094645E">
        <w:rPr>
          <w:rStyle w:val="210pt1"/>
          <w:rFonts w:ascii="Times New Roman" w:hAnsi="Times New Roman" w:cs="Times New Roman"/>
          <w:b/>
          <w:bCs/>
          <w:color w:val="000000"/>
          <w:sz w:val="24"/>
          <w:szCs w:val="24"/>
        </w:rPr>
        <w:softHyphen/>
        <w:t>ложить для себя удобное ложе. Но я, уповая -на свою не</w:t>
      </w:r>
      <w:r w:rsidRPr="0094645E">
        <w:rPr>
          <w:rStyle w:val="210pt1"/>
          <w:rFonts w:ascii="Times New Roman" w:hAnsi="Times New Roman" w:cs="Times New Roman"/>
          <w:b/>
          <w:bCs/>
          <w:color w:val="000000"/>
          <w:sz w:val="24"/>
          <w:szCs w:val="24"/>
        </w:rPr>
        <w:softHyphen/>
        <w:t xml:space="preserve">виновность, уверен, что со злыми </w:t>
      </w:r>
      <w:r w:rsidRPr="0094645E">
        <w:rPr>
          <w:rStyle w:val="21Garamond14"/>
          <w:rFonts w:ascii="Times New Roman" w:hAnsi="Times New Roman" w:cs="Times New Roman"/>
          <w:b/>
          <w:bCs/>
          <w:color w:val="000000"/>
          <w:sz w:val="24"/>
          <w:szCs w:val="24"/>
        </w:rPr>
        <w:t>лх</w:t>
      </w:r>
      <w:r w:rsidRPr="0094645E">
        <w:rPr>
          <w:rStyle w:val="210pt1"/>
          <w:rFonts w:ascii="Times New Roman" w:hAnsi="Times New Roman" w:cs="Times New Roman"/>
          <w:b/>
          <w:bCs/>
          <w:color w:val="000000"/>
          <w:sz w:val="24"/>
          <w:szCs w:val="24"/>
        </w:rPr>
        <w:t xml:space="preserve"> козиями случится то же, что случается со слабыми потоками, которые гор</w:t>
      </w:r>
      <w:r w:rsidRPr="0094645E">
        <w:rPr>
          <w:rStyle w:val="210pt1"/>
          <w:rFonts w:ascii="Times New Roman" w:hAnsi="Times New Roman" w:cs="Times New Roman"/>
          <w:b/>
          <w:bCs/>
          <w:color w:val="000000"/>
          <w:sz w:val="24"/>
          <w:szCs w:val="24"/>
        </w:rPr>
        <w:softHyphen/>
        <w:t>дятся милостью, оказываемой им солнцем, растопившим горные льды и снега. Но равнина поглощает эти потоки именно тогда, когда они, едва ставши более полноводны</w:t>
      </w:r>
      <w:r w:rsidRPr="0094645E">
        <w:rPr>
          <w:rStyle w:val="210pt1"/>
          <w:rFonts w:ascii="Times New Roman" w:hAnsi="Times New Roman" w:cs="Times New Roman"/>
          <w:b/>
          <w:bCs/>
          <w:color w:val="000000"/>
          <w:sz w:val="24"/>
          <w:szCs w:val="24"/>
        </w:rPr>
        <w:softHyphen/>
        <w:t>ми, уже возомюили, что над ней торжествуют. И как за</w:t>
      </w:r>
      <w:r w:rsidRPr="0094645E">
        <w:rPr>
          <w:rStyle w:val="210pt1"/>
          <w:rFonts w:ascii="Times New Roman" w:hAnsi="Times New Roman" w:cs="Times New Roman"/>
          <w:b/>
          <w:bCs/>
          <w:color w:val="000000"/>
          <w:sz w:val="24"/>
          <w:szCs w:val="24"/>
        </w:rPr>
        <w:softHyphen/>
        <w:t>висть может быть обезоружена оружием терпения, так и я этим оружием разрублю те путы, которыми сковала меня злая судьба— Я говорю «судьба» потому, что всякая польз?, и всякий вред всегда случаются по воле судьбы. Теперь же я вернусь домой—там легче переносить не</w:t>
      </w:r>
      <w:r w:rsidRPr="0094645E">
        <w:rPr>
          <w:rStyle w:val="210pt1"/>
          <w:rFonts w:ascii="Times New Roman" w:hAnsi="Times New Roman" w:cs="Times New Roman"/>
          <w:b/>
          <w:bCs/>
          <w:color w:val="000000"/>
          <w:sz w:val="24"/>
          <w:szCs w:val="24"/>
        </w:rPr>
        <w:softHyphen/>
        <w:t>взгоды. А на людях буду притворяться немым, глухим и слепым, то есть буду делать то, что более всего ценится при дворе.</w:t>
      </w:r>
    </w:p>
    <w:p w:rsidR="00D72F70" w:rsidRPr="0094645E" w:rsidRDefault="00D72F70">
      <w:pPr>
        <w:pStyle w:val="330"/>
        <w:framePr w:w="8347" w:h="13191" w:hRule="exact" w:wrap="none" w:vAnchor="page" w:hAnchor="page" w:x="1793" w:y="1614"/>
        <w:shd w:val="clear" w:color="auto" w:fill="auto"/>
        <w:spacing w:before="0" w:after="272" w:line="220" w:lineRule="exact"/>
        <w:ind w:right="20"/>
        <w:rPr>
          <w:sz w:val="24"/>
          <w:szCs w:val="24"/>
        </w:rPr>
      </w:pPr>
      <w:r w:rsidRPr="0094645E">
        <w:rPr>
          <w:rStyle w:val="330pt"/>
          <w:color w:val="000000"/>
          <w:sz w:val="24"/>
          <w:szCs w:val="24"/>
        </w:rPr>
        <w:t>ЯВЛЕНИЕ ВТОРОЕ</w:t>
      </w:r>
    </w:p>
    <w:p w:rsidR="00D72F70" w:rsidRPr="0094645E" w:rsidRDefault="00D72F70">
      <w:pPr>
        <w:pStyle w:val="a4"/>
        <w:framePr w:w="8347" w:h="13191" w:hRule="exact" w:wrap="none" w:vAnchor="page" w:hAnchor="page" w:x="1793" w:y="1614"/>
        <w:shd w:val="clear" w:color="auto" w:fill="auto"/>
        <w:spacing w:before="0" w:after="275" w:line="250" w:lineRule="exact"/>
        <w:ind w:right="20"/>
        <w:rPr>
          <w:rFonts w:ascii="Times New Roman" w:hAnsi="Times New Roman" w:cs="Times New Roman"/>
          <w:sz w:val="24"/>
          <w:szCs w:val="24"/>
        </w:rPr>
      </w:pPr>
      <w:r w:rsidRPr="0094645E">
        <w:rPr>
          <w:rStyle w:val="2pt1"/>
          <w:rFonts w:ascii="Times New Roman" w:hAnsi="Times New Roman" w:cs="Times New Roman"/>
          <w:color w:val="000000"/>
          <w:sz w:val="24"/>
          <w:szCs w:val="24"/>
        </w:rPr>
        <w:t>Тонья,</w:t>
      </w:r>
      <w:r w:rsidRPr="0094645E">
        <w:rPr>
          <w:rStyle w:val="1"/>
          <w:rFonts w:ascii="Times New Roman" w:hAnsi="Times New Roman" w:cs="Times New Roman"/>
          <w:color w:val="000000"/>
          <w:sz w:val="24"/>
          <w:szCs w:val="24"/>
        </w:rPr>
        <w:t xml:space="preserve"> одна.</w:t>
      </w:r>
    </w:p>
    <w:p w:rsidR="00D72F70" w:rsidRPr="0094645E" w:rsidRDefault="00D72F70">
      <w:pPr>
        <w:pStyle w:val="210"/>
        <w:framePr w:w="8347" w:h="13191" w:hRule="exact" w:wrap="none" w:vAnchor="page" w:hAnchor="page" w:x="1793" w:y="1614"/>
        <w:numPr>
          <w:ilvl w:val="0"/>
          <w:numId w:val="6"/>
        </w:numPr>
        <w:shd w:val="clear" w:color="auto" w:fill="auto"/>
        <w:tabs>
          <w:tab w:val="left" w:pos="942"/>
        </w:tabs>
        <w:spacing w:after="0" w:line="317" w:lineRule="exact"/>
        <w:ind w:left="40" w:righ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Интересно, вернется ли этот пьянчуга? Хоть бы он йогу себе сломал. Вот ведь дьявол ие догадается прибрать его, покамест ои спит да похрапывает в вонючих своих та-</w:t>
      </w:r>
    </w:p>
    <w:p w:rsidR="00D72F70" w:rsidRPr="0094645E" w:rsidRDefault="00D72F70">
      <w:pPr>
        <w:pStyle w:val="180"/>
        <w:framePr w:wrap="none" w:vAnchor="page" w:hAnchor="page" w:x="9704" w:y="15097"/>
        <w:shd w:val="clear" w:color="auto" w:fill="auto"/>
        <w:spacing w:line="240" w:lineRule="exact"/>
        <w:ind w:left="20"/>
        <w:rPr>
          <w:rFonts w:ascii="Times New Roman" w:hAnsi="Times New Roman" w:cs="Times New Roman"/>
        </w:rPr>
      </w:pPr>
      <w:r w:rsidRPr="0094645E">
        <w:rPr>
          <w:rStyle w:val="180pt2"/>
          <w:rFonts w:ascii="Times New Roman" w:hAnsi="Times New Roman" w:cs="Times New Roman"/>
          <w:color w:val="000000"/>
        </w:rPr>
        <w:t>427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68" w:h="1956" w:hRule="exact" w:wrap="none" w:vAnchor="page" w:hAnchor="page" w:x="1783" w:y="1508"/>
        <w:shd w:val="clear" w:color="auto" w:fill="auto"/>
        <w:tabs>
          <w:tab w:val="left" w:pos="942"/>
        </w:tabs>
        <w:spacing w:after="0" w:line="315" w:lineRule="exact"/>
        <w:ind w:left="40" w:righ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сернах. Да появится он нлн нет? Лихой бы смертью подох</w:t>
      </w:r>
      <w:r w:rsidRPr="0094645E">
        <w:rPr>
          <w:rStyle w:val="210pt1"/>
          <w:rFonts w:ascii="Times New Roman" w:hAnsi="Times New Roman" w:cs="Times New Roman"/>
          <w:b/>
          <w:bCs/>
          <w:color w:val="000000"/>
          <w:sz w:val="24"/>
          <w:szCs w:val="24"/>
        </w:rPr>
        <w:softHyphen/>
        <w:t>нуть тому, кто наградил меня этаким сокровищем. Чтобы только насолить ему, я с радостью отдамся первому встречному проходимцу. Не я первая, кто так поступает со своим мужем. Вот ои, боров проклятый! Хорош! Идет, будто баркас по волнам качается!</w:t>
      </w:r>
    </w:p>
    <w:p w:rsidR="00D72F70" w:rsidRPr="0094645E" w:rsidRDefault="00D72F70">
      <w:pPr>
        <w:pStyle w:val="a4"/>
        <w:framePr w:w="8368" w:h="5121" w:hRule="exact" w:wrap="none" w:vAnchor="page" w:hAnchor="page" w:x="1783" w:y="4217"/>
        <w:shd w:val="clear" w:color="auto" w:fill="auto"/>
        <w:spacing w:before="0" w:after="378" w:line="250" w:lineRule="exact"/>
        <w:ind w:right="1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ТРЕТЬЕ</w:t>
      </w:r>
    </w:p>
    <w:p w:rsidR="00D72F70" w:rsidRPr="0094645E" w:rsidRDefault="00D72F70">
      <w:pPr>
        <w:pStyle w:val="a4"/>
        <w:framePr w:w="8368" w:h="5121" w:hRule="exact" w:wrap="none" w:vAnchor="page" w:hAnchor="page" w:x="1783" w:y="4217"/>
        <w:shd w:val="clear" w:color="auto" w:fill="auto"/>
        <w:spacing w:before="0" w:after="361" w:line="250" w:lineRule="exact"/>
        <w:ind w:right="18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А р к о л а н о, </w:t>
      </w:r>
      <w:r w:rsidRPr="0094645E">
        <w:rPr>
          <w:rStyle w:val="2pt1"/>
          <w:rFonts w:ascii="Times New Roman" w:hAnsi="Times New Roman" w:cs="Times New Roman"/>
          <w:color w:val="000000"/>
          <w:sz w:val="24"/>
          <w:szCs w:val="24"/>
        </w:rPr>
        <w:t>Тонь я.</w:t>
      </w:r>
    </w:p>
    <w:p w:rsidR="00D72F70" w:rsidRPr="0094645E" w:rsidRDefault="00D72F70">
      <w:pPr>
        <w:pStyle w:val="210"/>
        <w:framePr w:w="8368" w:h="5121" w:hRule="exact" w:wrap="none" w:vAnchor="page" w:hAnchor="page" w:x="1783" w:y="4217"/>
        <w:shd w:val="clear" w:color="auto" w:fill="auto"/>
        <w:spacing w:after="0" w:line="325" w:lineRule="exact"/>
        <w:ind w:left="40" w:righ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Ар кол а и о </w:t>
      </w:r>
      <w:r w:rsidRPr="0094645E">
        <w:rPr>
          <w:rStyle w:val="21Garamond14"/>
          <w:rFonts w:ascii="Times New Roman" w:hAnsi="Times New Roman" w:cs="Times New Roman"/>
          <w:b/>
          <w:bCs/>
          <w:color w:val="000000"/>
          <w:sz w:val="24"/>
          <w:szCs w:val="24"/>
        </w:rPr>
        <w:t>(притворяясь пьяным).</w:t>
      </w:r>
      <w:r w:rsidRPr="0094645E">
        <w:rPr>
          <w:rStyle w:val="210pt1"/>
          <w:rFonts w:ascii="Times New Roman" w:hAnsi="Times New Roman" w:cs="Times New Roman"/>
          <w:b/>
          <w:bCs/>
          <w:color w:val="000000"/>
          <w:sz w:val="24"/>
          <w:szCs w:val="24"/>
        </w:rPr>
        <w:t xml:space="preserve"> Г-где д-верь? Д-дом и ок-кошк© т-так и п-пляшут, т-того г-гляди, </w:t>
      </w:r>
      <w:r w:rsidRPr="0094645E">
        <w:rPr>
          <w:rStyle w:val="21Garamond13"/>
          <w:rFonts w:ascii="Times New Roman" w:hAnsi="Times New Roman" w:cs="Times New Roman"/>
          <w:b/>
          <w:bCs/>
          <w:color w:val="000000"/>
          <w:sz w:val="24"/>
          <w:szCs w:val="24"/>
        </w:rPr>
        <w:t xml:space="preserve">В </w:t>
      </w:r>
      <w:r w:rsidRPr="0094645E">
        <w:rPr>
          <w:rStyle w:val="210pt1"/>
          <w:rFonts w:ascii="Times New Roman" w:hAnsi="Times New Roman" w:cs="Times New Roman"/>
          <w:b/>
          <w:bCs/>
          <w:color w:val="000000"/>
          <w:sz w:val="24"/>
          <w:szCs w:val="24"/>
        </w:rPr>
        <w:t>р-реку с-свалюсь.</w:t>
      </w:r>
    </w:p>
    <w:p w:rsidR="00D72F70" w:rsidRPr="0094645E" w:rsidRDefault="00D72F70">
      <w:pPr>
        <w:pStyle w:val="210"/>
        <w:framePr w:w="8368" w:h="5121" w:hRule="exact" w:wrap="none" w:vAnchor="page" w:hAnchor="page" w:x="1783" w:y="4217"/>
        <w:shd w:val="clear" w:color="auto" w:fill="auto"/>
        <w:spacing w:after="0" w:line="331"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Тонья.</w:t>
      </w:r>
      <w:r w:rsidRPr="0094645E">
        <w:rPr>
          <w:rStyle w:val="210pt1"/>
          <w:rFonts w:ascii="Times New Roman" w:hAnsi="Times New Roman" w:cs="Times New Roman"/>
          <w:b/>
          <w:bCs/>
          <w:color w:val="000000"/>
          <w:sz w:val="24"/>
          <w:szCs w:val="24"/>
        </w:rPr>
        <w:t xml:space="preserve"> Дай-то бог! Вот бы и разбавил вино, кото</w:t>
      </w:r>
      <w:r w:rsidRPr="0094645E">
        <w:rPr>
          <w:rStyle w:val="210pt1"/>
          <w:rFonts w:ascii="Times New Roman" w:hAnsi="Times New Roman" w:cs="Times New Roman"/>
          <w:b/>
          <w:bCs/>
          <w:color w:val="000000"/>
          <w:sz w:val="24"/>
          <w:szCs w:val="24"/>
        </w:rPr>
        <w:softHyphen/>
        <w:t>рым нажрался!</w:t>
      </w:r>
    </w:p>
    <w:p w:rsidR="00D72F70" w:rsidRPr="0094645E" w:rsidRDefault="00D72F70">
      <w:pPr>
        <w:pStyle w:val="210"/>
        <w:framePr w:w="8368" w:h="5121" w:hRule="exact" w:wrap="none" w:vAnchor="page" w:hAnchor="page" w:x="1783" w:y="4217"/>
        <w:shd w:val="clear" w:color="auto" w:fill="auto"/>
        <w:spacing w:after="0" w:line="325"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Арколаио.</w:t>
      </w:r>
      <w:r w:rsidRPr="0094645E">
        <w:rPr>
          <w:rStyle w:val="210pt1"/>
          <w:rFonts w:ascii="Times New Roman" w:hAnsi="Times New Roman" w:cs="Times New Roman"/>
          <w:b/>
          <w:bCs/>
          <w:color w:val="000000"/>
          <w:sz w:val="24"/>
          <w:szCs w:val="24"/>
        </w:rPr>
        <w:t xml:space="preserve"> Ха-ха-ха! Б-бамб-бардир, П-приведи п-пса! Хочу, чтобы он т-тебя об-браб-ботал!</w:t>
      </w:r>
    </w:p>
    <w:p w:rsidR="00D72F70" w:rsidRPr="0094645E" w:rsidRDefault="00D72F70">
      <w:pPr>
        <w:pStyle w:val="210"/>
        <w:framePr w:w="8368" w:h="5121" w:hRule="exact" w:wrap="none" w:vAnchor="page" w:hAnchor="page" w:x="1783" w:y="4217"/>
        <w:shd w:val="clear" w:color="auto" w:fill="auto"/>
        <w:spacing w:after="0" w:line="325"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Тонья.</w:t>
      </w:r>
      <w:r w:rsidRPr="0094645E">
        <w:rPr>
          <w:rStyle w:val="210pt1"/>
          <w:rFonts w:ascii="Times New Roman" w:hAnsi="Times New Roman" w:cs="Times New Roman"/>
          <w:b/>
          <w:bCs/>
          <w:color w:val="000000"/>
          <w:sz w:val="24"/>
          <w:szCs w:val="24"/>
        </w:rPr>
        <w:t xml:space="preserve"> Чтоб тебя палач обработал! Так бы и заду</w:t>
      </w:r>
      <w:r w:rsidRPr="0094645E">
        <w:rPr>
          <w:rStyle w:val="210pt1"/>
          <w:rFonts w:ascii="Times New Roman" w:hAnsi="Times New Roman" w:cs="Times New Roman"/>
          <w:b/>
          <w:bCs/>
          <w:color w:val="000000"/>
          <w:sz w:val="24"/>
          <w:szCs w:val="24"/>
        </w:rPr>
        <w:softHyphen/>
        <w:t>шила тебя собственными руками, ублюдок!</w:t>
      </w:r>
    </w:p>
    <w:p w:rsidR="00D72F70" w:rsidRPr="0094645E" w:rsidRDefault="00D72F70">
      <w:pPr>
        <w:pStyle w:val="210"/>
        <w:framePr w:w="8368" w:h="5121" w:hRule="exact" w:wrap="none" w:vAnchor="page" w:hAnchor="page" w:x="1783" w:y="4217"/>
        <w:shd w:val="clear" w:color="auto" w:fill="auto"/>
        <w:spacing w:after="0" w:line="325"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Арколаио.</w:t>
      </w:r>
      <w:r w:rsidRPr="0094645E">
        <w:rPr>
          <w:rStyle w:val="210pt1"/>
          <w:rFonts w:ascii="Times New Roman" w:hAnsi="Times New Roman" w:cs="Times New Roman"/>
          <w:b/>
          <w:bCs/>
          <w:color w:val="000000"/>
          <w:sz w:val="24"/>
          <w:szCs w:val="24"/>
        </w:rPr>
        <w:t xml:space="preserve"> Ох-хо-хо! В-великий ж--жар в-во м-мне с-сиднт!</w:t>
      </w:r>
    </w:p>
    <w:p w:rsidR="00D72F70" w:rsidRPr="0094645E" w:rsidRDefault="00D72F70">
      <w:pPr>
        <w:pStyle w:val="a4"/>
        <w:framePr w:w="8368" w:h="4641" w:hRule="exact" w:wrap="none" w:vAnchor="page" w:hAnchor="page" w:x="1783" w:y="10132"/>
        <w:shd w:val="clear" w:color="auto" w:fill="auto"/>
        <w:spacing w:before="0" w:after="378" w:line="250" w:lineRule="exact"/>
        <w:ind w:right="1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ЧЕТВЕРТОЕ</w:t>
      </w:r>
    </w:p>
    <w:p w:rsidR="00D72F70" w:rsidRPr="0094645E" w:rsidRDefault="00D72F70">
      <w:pPr>
        <w:pStyle w:val="a4"/>
        <w:framePr w:w="8368" w:h="4641" w:hRule="exact" w:wrap="none" w:vAnchor="page" w:hAnchor="page" w:x="1783" w:y="10132"/>
        <w:shd w:val="clear" w:color="auto" w:fill="auto"/>
        <w:spacing w:before="0" w:after="366" w:line="250" w:lineRule="exact"/>
        <w:ind w:right="180"/>
        <w:rPr>
          <w:rFonts w:ascii="Times New Roman" w:hAnsi="Times New Roman" w:cs="Times New Roman"/>
          <w:sz w:val="24"/>
          <w:szCs w:val="24"/>
        </w:rPr>
      </w:pPr>
      <w:r w:rsidRPr="0094645E">
        <w:rPr>
          <w:rStyle w:val="2pt1"/>
          <w:rFonts w:ascii="Times New Roman" w:hAnsi="Times New Roman" w:cs="Times New Roman"/>
          <w:color w:val="000000"/>
          <w:sz w:val="24"/>
          <w:szCs w:val="24"/>
        </w:rPr>
        <w:t>Параболано, Россо.</w:t>
      </w:r>
    </w:p>
    <w:p w:rsidR="00D72F70" w:rsidRPr="0094645E" w:rsidRDefault="00D72F70">
      <w:pPr>
        <w:pStyle w:val="210"/>
        <w:framePr w:w="8368" w:h="4641" w:hRule="exact" w:wrap="none" w:vAnchor="page" w:hAnchor="page" w:x="1783" w:y="10132"/>
        <w:shd w:val="clear" w:color="auto" w:fill="auto"/>
        <w:spacing w:after="0" w:line="325"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Ожидание пуще смерти.</w:t>
      </w:r>
    </w:p>
    <w:p w:rsidR="00D72F70" w:rsidRPr="0094645E" w:rsidRDefault="00D72F70">
      <w:pPr>
        <w:pStyle w:val="210"/>
        <w:framePr w:w="8368" w:h="4641" w:hRule="exact" w:wrap="none" w:vAnchor="page" w:hAnchor="page" w:x="1783" w:y="10132"/>
        <w:shd w:val="clear" w:color="auto" w:fill="auto"/>
        <w:spacing w:after="0" w:line="325"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Ожидание ужина?</w:t>
      </w:r>
    </w:p>
    <w:p w:rsidR="00D72F70" w:rsidRPr="0094645E" w:rsidRDefault="00D72F70">
      <w:pPr>
        <w:pStyle w:val="210"/>
        <w:framePr w:w="8368" w:h="4641" w:hRule="exact" w:wrap="none" w:vAnchor="page" w:hAnchor="page" w:x="1783" w:y="10132"/>
        <w:shd w:val="clear" w:color="auto" w:fill="auto"/>
        <w:spacing w:after="0" w:line="325" w:lineRule="exact"/>
        <w:ind w:left="40" w:right="20" w:firstLine="46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w:t>
      </w:r>
      <w:r w:rsidRPr="0094645E">
        <w:rPr>
          <w:rStyle w:val="210pt1"/>
          <w:rFonts w:ascii="Times New Roman" w:hAnsi="Times New Roman" w:cs="Times New Roman"/>
          <w:b/>
          <w:bCs/>
          <w:color w:val="000000"/>
          <w:sz w:val="24"/>
          <w:szCs w:val="24"/>
        </w:rPr>
        <w:t xml:space="preserve"> </w:t>
      </w:r>
      <w:r w:rsidRPr="0094645E">
        <w:rPr>
          <w:rStyle w:val="212pt1"/>
          <w:rFonts w:ascii="Times New Roman" w:hAnsi="Times New Roman" w:cs="Times New Roman"/>
          <w:b/>
          <w:bCs/>
          <w:color w:val="000000"/>
          <w:sz w:val="24"/>
          <w:szCs w:val="24"/>
        </w:rPr>
        <w:t>но.</w:t>
      </w:r>
      <w:r w:rsidRPr="0094645E">
        <w:rPr>
          <w:rStyle w:val="210pt1"/>
          <w:rFonts w:ascii="Times New Roman" w:hAnsi="Times New Roman" w:cs="Times New Roman"/>
          <w:b/>
          <w:bCs/>
          <w:color w:val="000000"/>
          <w:sz w:val="24"/>
          <w:szCs w:val="24"/>
        </w:rPr>
        <w:t xml:space="preserve"> Любимого существа, а не ужина. </w:t>
      </w: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Мне показалось, вы сказали — ужииа, пусть ваша милость меня простит.</w:t>
      </w:r>
    </w:p>
    <w:p w:rsidR="00D72F70" w:rsidRPr="0094645E" w:rsidRDefault="00D72F70">
      <w:pPr>
        <w:pStyle w:val="210"/>
        <w:framePr w:w="8368" w:h="4641" w:hRule="exact" w:wrap="none" w:vAnchor="page" w:hAnchor="page" w:x="1783" w:y="10132"/>
        <w:shd w:val="clear" w:color="auto" w:fill="auto"/>
        <w:spacing w:after="0" w:line="325"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Не такая уж большая это ошибка, Россо, она не требует прощения. Тсс! Один, два, три!</w:t>
      </w:r>
    </w:p>
    <w:p w:rsidR="00D72F70" w:rsidRPr="0094645E" w:rsidRDefault="00D72F70">
      <w:pPr>
        <w:pStyle w:val="210"/>
        <w:framePr w:w="8368" w:h="4641" w:hRule="exact" w:wrap="none" w:vAnchor="page" w:hAnchor="page" w:x="1783" w:y="10132"/>
        <w:shd w:val="clear" w:color="auto" w:fill="auto"/>
        <w:spacing w:after="0" w:line="325"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Вы бредите. Это ттовар возится со сковород</w:t>
      </w:r>
      <w:r w:rsidRPr="0094645E">
        <w:rPr>
          <w:rStyle w:val="210pt1"/>
          <w:rFonts w:ascii="Times New Roman" w:hAnsi="Times New Roman" w:cs="Times New Roman"/>
          <w:b/>
          <w:bCs/>
          <w:color w:val="000000"/>
          <w:sz w:val="24"/>
          <w:szCs w:val="24"/>
        </w:rPr>
        <w:softHyphen/>
        <w:t xml:space="preserve">кой, </w:t>
      </w:r>
      <w:r w:rsidRPr="0094645E">
        <w:rPr>
          <w:rStyle w:val="21Garamond14"/>
          <w:rFonts w:ascii="Times New Roman" w:hAnsi="Times New Roman" w:cs="Times New Roman"/>
          <w:b/>
          <w:bCs/>
          <w:color w:val="000000"/>
          <w:sz w:val="24"/>
          <w:szCs w:val="24"/>
        </w:rPr>
        <w:t>а</w:t>
      </w:r>
      <w:r w:rsidRPr="0094645E">
        <w:rPr>
          <w:rStyle w:val="210pt1"/>
          <w:rFonts w:ascii="Times New Roman" w:hAnsi="Times New Roman" w:cs="Times New Roman"/>
          <w:b/>
          <w:bCs/>
          <w:color w:val="000000"/>
          <w:sz w:val="24"/>
          <w:szCs w:val="24"/>
        </w:rPr>
        <w:t xml:space="preserve"> вовсе не бой часов. Чтоб им пусто было, этим ба</w:t>
      </w:r>
      <w:r w:rsidRPr="0094645E">
        <w:rPr>
          <w:rStyle w:val="210pt1"/>
          <w:rFonts w:ascii="Times New Roman" w:hAnsi="Times New Roman" w:cs="Times New Roman"/>
          <w:b/>
          <w:bCs/>
          <w:color w:val="000000"/>
          <w:sz w:val="24"/>
          <w:szCs w:val="24"/>
        </w:rPr>
        <w:softHyphen/>
        <w:t>бам, да будут они прокляты, убийцы. Подумайте только,</w:t>
      </w:r>
    </w:p>
    <w:p w:rsidR="00D72F70" w:rsidRPr="0094645E" w:rsidRDefault="00D72F70">
      <w:pPr>
        <w:pStyle w:val="40"/>
        <w:framePr w:w="8405" w:h="297" w:hRule="exact" w:wrap="none" w:vAnchor="page" w:hAnchor="page" w:x="1762" w:y="15089"/>
        <w:shd w:val="clear" w:color="auto" w:fill="auto"/>
        <w:spacing w:line="270" w:lineRule="exact"/>
        <w:ind w:left="40"/>
        <w:rPr>
          <w:rFonts w:ascii="Times New Roman" w:hAnsi="Times New Roman" w:cs="Times New Roman"/>
          <w:sz w:val="24"/>
          <w:szCs w:val="24"/>
        </w:rPr>
      </w:pPr>
      <w:r w:rsidRPr="0094645E">
        <w:rPr>
          <w:rStyle w:val="40pt1"/>
          <w:rFonts w:ascii="Times New Roman" w:hAnsi="Times New Roman" w:cs="Times New Roman"/>
          <w:color w:val="000000"/>
          <w:sz w:val="24"/>
          <w:szCs w:val="24"/>
        </w:rPr>
        <w:t>428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32" w:h="2396" w:hRule="exact" w:wrap="none" w:vAnchor="page" w:hAnchor="page" w:x="1751" w:y="1577"/>
        <w:shd w:val="clear" w:color="auto" w:fill="auto"/>
        <w:spacing w:after="0" w:line="331" w:lineRule="exact"/>
        <w:ind w:left="60" w:right="60" w:firstLine="5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w:t>
      </w:r>
      <w:r w:rsidRPr="0094645E">
        <w:rPr>
          <w:rStyle w:val="210pt1"/>
          <w:rFonts w:ascii="Times New Roman" w:hAnsi="Times New Roman" w:cs="Times New Roman"/>
          <w:b/>
          <w:bCs/>
          <w:color w:val="000000"/>
          <w:sz w:val="24"/>
          <w:szCs w:val="24"/>
          <w:vertAlign w:val="subscript"/>
        </w:rPr>
        <w:t>его</w:t>
      </w:r>
      <w:r w:rsidRPr="0094645E">
        <w:rPr>
          <w:rStyle w:val="210pt1"/>
          <w:rFonts w:ascii="Times New Roman" w:hAnsi="Times New Roman" w:cs="Times New Roman"/>
          <w:b/>
          <w:bCs/>
          <w:color w:val="000000"/>
          <w:sz w:val="24"/>
          <w:szCs w:val="24"/>
        </w:rPr>
        <w:t xml:space="preserve"> могут онн довести мужчину, который годами про</w:t>
      </w:r>
      <w:r w:rsidRPr="0094645E">
        <w:rPr>
          <w:rStyle w:val="210pt1"/>
          <w:rFonts w:ascii="Times New Roman" w:hAnsi="Times New Roman" w:cs="Times New Roman"/>
          <w:b/>
          <w:bCs/>
          <w:color w:val="000000"/>
          <w:sz w:val="24"/>
          <w:szCs w:val="24"/>
        </w:rPr>
        <w:softHyphen/>
        <w:t>был в их власти, если тот. кто даже и вэглянуть-то на</w:t>
      </w:r>
    </w:p>
    <w:p w:rsidR="00D72F70" w:rsidRPr="0094645E" w:rsidRDefault="00D72F70">
      <w:pPr>
        <w:pStyle w:val="210"/>
        <w:framePr w:w="8432" w:h="2396" w:hRule="exact" w:wrap="none" w:vAnchor="page" w:hAnchor="page" w:x="1751" w:y="1577"/>
        <w:shd w:val="clear" w:color="auto" w:fill="auto"/>
        <w:tabs>
          <w:tab w:val="right" w:pos="7735"/>
          <w:tab w:val="right" w:pos="8380"/>
        </w:tabs>
        <w:spacing w:after="0" w:line="256" w:lineRule="exact"/>
        <w:ind w:left="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них толком ие успел, теряет голову.</w:t>
      </w:r>
      <w:r w:rsidRPr="0094645E">
        <w:rPr>
          <w:rStyle w:val="210pt1"/>
          <w:rFonts w:ascii="Times New Roman" w:hAnsi="Times New Roman" w:cs="Times New Roman"/>
          <w:b/>
          <w:bCs/>
          <w:color w:val="000000"/>
          <w:sz w:val="24"/>
          <w:szCs w:val="24"/>
        </w:rPr>
        <w:tab/>
      </w:r>
      <w:r w:rsidRPr="0094645E">
        <w:rPr>
          <w:rStyle w:val="210pt1"/>
          <w:rFonts w:ascii="Times New Roman" w:hAnsi="Times New Roman" w:cs="Times New Roman"/>
          <w:b/>
          <w:bCs/>
          <w:color w:val="000000"/>
          <w:sz w:val="24"/>
          <w:szCs w:val="24"/>
          <w:vertAlign w:val="subscript"/>
          <w:lang w:val="en-US" w:eastAsia="en-US"/>
        </w:rPr>
        <w:t>UTr</w:t>
      </w:r>
      <w:r w:rsidRPr="0094645E">
        <w:rPr>
          <w:rStyle w:val="210pt1"/>
          <w:rFonts w:ascii="Times New Roman" w:hAnsi="Times New Roman" w:cs="Times New Roman"/>
          <w:b/>
          <w:bCs/>
          <w:color w:val="000000"/>
          <w:sz w:val="24"/>
          <w:szCs w:val="24"/>
          <w:lang w:val="en-US" w:eastAsia="en-US"/>
        </w:rPr>
        <w:t>.</w:t>
      </w:r>
      <w:r w:rsidRPr="0094645E">
        <w:rPr>
          <w:rStyle w:val="210pt1"/>
          <w:rFonts w:ascii="Times New Roman" w:hAnsi="Times New Roman" w:cs="Times New Roman"/>
          <w:b/>
          <w:bCs/>
          <w:color w:val="000000"/>
          <w:sz w:val="24"/>
          <w:szCs w:val="24"/>
          <w:lang w:val="en-US" w:eastAsia="en-US"/>
        </w:rPr>
        <w:tab/>
      </w:r>
      <w:r w:rsidRPr="0094645E">
        <w:rPr>
          <w:rStyle w:val="210pt1"/>
          <w:rFonts w:ascii="Times New Roman" w:hAnsi="Times New Roman" w:cs="Times New Roman"/>
          <w:b/>
          <w:bCs/>
          <w:color w:val="000000"/>
          <w:sz w:val="24"/>
          <w:szCs w:val="24"/>
          <w:vertAlign w:val="subscript"/>
        </w:rPr>
        <w:t>чяг</w:t>
      </w:r>
    </w:p>
    <w:p w:rsidR="00D72F70" w:rsidRPr="0094645E" w:rsidRDefault="00D72F70">
      <w:pPr>
        <w:pStyle w:val="210"/>
        <w:framePr w:w="8432" w:h="2396" w:hRule="exact" w:wrap="none" w:vAnchor="page" w:hAnchor="page" w:x="1751" w:y="1577"/>
        <w:shd w:val="clear" w:color="auto" w:fill="auto"/>
        <w:spacing w:after="37" w:line="256" w:lineRule="exact"/>
        <w:ind w:left="60" w:firstLine="5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Идем домой, мне кажется, что час</w:t>
      </w:r>
    </w:p>
    <w:p w:rsidR="00D72F70" w:rsidRPr="0094645E" w:rsidRDefault="00D72F70">
      <w:pPr>
        <w:pStyle w:val="210"/>
        <w:framePr w:w="8432" w:h="2396" w:hRule="exact" w:wrap="none" w:vAnchor="page" w:hAnchor="page" w:x="1751" w:y="1577"/>
        <w:shd w:val="clear" w:color="auto" w:fill="auto"/>
        <w:spacing w:after="0" w:line="360" w:lineRule="exact"/>
        <w:ind w:left="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уже настал. Надо спешить.</w:t>
      </w:r>
    </w:p>
    <w:p w:rsidR="00D72F70" w:rsidRPr="0094645E" w:rsidRDefault="00D72F70">
      <w:pPr>
        <w:pStyle w:val="210"/>
        <w:framePr w:w="8432" w:h="2396" w:hRule="exact" w:wrap="none" w:vAnchor="page" w:hAnchor="page" w:x="1751" w:y="1577"/>
        <w:shd w:val="clear" w:color="auto" w:fill="auto"/>
        <w:spacing w:after="0" w:line="352" w:lineRule="exact"/>
        <w:ind w:left="60" w:right="60" w:firstLine="5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Даже большие надутые шары, у которых вместо мозгов воздух, и те спятили бы.</w:t>
      </w:r>
    </w:p>
    <w:p w:rsidR="00D72F70" w:rsidRPr="0094645E" w:rsidRDefault="00D72F70">
      <w:pPr>
        <w:pStyle w:val="a4"/>
        <w:framePr w:w="8432" w:h="317" w:hRule="exact" w:wrap="none" w:vAnchor="page" w:hAnchor="page" w:x="1751" w:y="4719"/>
        <w:shd w:val="clear" w:color="auto" w:fill="auto"/>
        <w:spacing w:before="0" w:line="250" w:lineRule="exact"/>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ПЯТОЕ</w:t>
      </w:r>
    </w:p>
    <w:p w:rsidR="00D72F70" w:rsidRPr="0094645E" w:rsidRDefault="00D72F70">
      <w:pPr>
        <w:pStyle w:val="a4"/>
        <w:framePr w:w="8432" w:h="304" w:hRule="exact" w:wrap="none" w:vAnchor="page" w:hAnchor="page" w:x="1751" w:y="5420"/>
        <w:shd w:val="clear" w:color="auto" w:fill="auto"/>
        <w:spacing w:before="0" w:line="250" w:lineRule="exact"/>
        <w:rPr>
          <w:rFonts w:ascii="Times New Roman" w:hAnsi="Times New Roman" w:cs="Times New Roman"/>
          <w:sz w:val="24"/>
          <w:szCs w:val="24"/>
        </w:rPr>
      </w:pPr>
      <w:r w:rsidRPr="0094645E">
        <w:rPr>
          <w:rStyle w:val="2pt1"/>
          <w:rFonts w:ascii="Times New Roman" w:hAnsi="Times New Roman" w:cs="Times New Roman"/>
          <w:color w:val="000000"/>
          <w:sz w:val="24"/>
          <w:szCs w:val="24"/>
        </w:rPr>
        <w:t>Тонья.</w:t>
      </w:r>
      <w:r w:rsidRPr="0094645E">
        <w:rPr>
          <w:rStyle w:val="1"/>
          <w:rFonts w:ascii="Times New Roman" w:hAnsi="Times New Roman" w:cs="Times New Roman"/>
          <w:color w:val="000000"/>
          <w:sz w:val="24"/>
          <w:szCs w:val="24"/>
        </w:rPr>
        <w:t xml:space="preserve"> в одежде мужа, одна.</w:t>
      </w:r>
    </w:p>
    <w:p w:rsidR="00D72F70" w:rsidRPr="0094645E" w:rsidRDefault="00D72F70">
      <w:pPr>
        <w:pStyle w:val="210"/>
        <w:framePr w:w="8432" w:h="8735" w:hRule="exact" w:wrap="none" w:vAnchor="page" w:hAnchor="page" w:x="1751" w:y="6031"/>
        <w:numPr>
          <w:ilvl w:val="0"/>
          <w:numId w:val="6"/>
        </w:numPr>
        <w:shd w:val="clear" w:color="auto" w:fill="auto"/>
        <w:tabs>
          <w:tab w:val="left" w:pos="1079"/>
        </w:tabs>
        <w:spacing w:after="0" w:line="320" w:lineRule="exact"/>
        <w:ind w:left="60" w:right="60" w:firstLine="5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 боже! Почему я ие мужчина, как кажусь в этом платье? Разве не величайшее несчастье родиться женщи</w:t>
      </w:r>
      <w:r w:rsidRPr="0094645E">
        <w:rPr>
          <w:rStyle w:val="210pt1"/>
          <w:rFonts w:ascii="Times New Roman" w:hAnsi="Times New Roman" w:cs="Times New Roman"/>
          <w:b/>
          <w:bCs/>
          <w:color w:val="000000"/>
          <w:sz w:val="24"/>
          <w:szCs w:val="24"/>
        </w:rPr>
        <w:softHyphen/>
        <w:t>ной? И к чему мы годны? Шить, прясть и целый год сид- ием взаперти сидеть. А для чего? Чтобы нас смертным боем лупили и целыми днями поносили. И кто бы еще? Эта</w:t>
      </w:r>
      <w:r w:rsidRPr="0094645E">
        <w:rPr>
          <w:rStyle w:val="210pt1"/>
          <w:rFonts w:ascii="Times New Roman" w:hAnsi="Times New Roman" w:cs="Times New Roman"/>
          <w:b/>
          <w:bCs/>
          <w:color w:val="000000"/>
          <w:sz w:val="24"/>
          <w:szCs w:val="24"/>
        </w:rPr>
        <w:softHyphen/>
        <w:t>кий лентяй вроде моего забулдыги. О мы бедняжки! Сколь</w:t>
      </w:r>
      <w:r w:rsidRPr="0094645E">
        <w:rPr>
          <w:rStyle w:val="210pt1"/>
          <w:rFonts w:ascii="Times New Roman" w:hAnsi="Times New Roman" w:cs="Times New Roman"/>
          <w:b/>
          <w:bCs/>
          <w:color w:val="000000"/>
          <w:sz w:val="24"/>
          <w:szCs w:val="24"/>
        </w:rPr>
        <w:softHyphen/>
        <w:t>ко же приходится нам терпеть! Если твой .мужик играет н проигрывает — тебе же от лего влетает; если у него нет денег — все вымещается на тебе; еслн его развезет от вина—виновата ты. В довершение же всех наших бед они так ревнивы, что достаточно мухе пролететь, как им уже кажется, будто кто-то с нами что-то сделал или нам что-то оказал. И ие будь у нас достаточно смекалки, что</w:t>
      </w:r>
      <w:r w:rsidRPr="0094645E">
        <w:rPr>
          <w:rStyle w:val="210pt1"/>
          <w:rFonts w:ascii="Times New Roman" w:hAnsi="Times New Roman" w:cs="Times New Roman"/>
          <w:b/>
          <w:bCs/>
          <w:color w:val="000000"/>
          <w:sz w:val="24"/>
          <w:szCs w:val="24"/>
        </w:rPr>
        <w:softHyphen/>
        <w:t>бы суметь развлечься иа стороне, нам ничего не остава</w:t>
      </w:r>
      <w:r w:rsidRPr="0094645E">
        <w:rPr>
          <w:rStyle w:val="210pt1"/>
          <w:rFonts w:ascii="Times New Roman" w:hAnsi="Times New Roman" w:cs="Times New Roman"/>
          <w:b/>
          <w:bCs/>
          <w:color w:val="000000"/>
          <w:sz w:val="24"/>
          <w:szCs w:val="24"/>
        </w:rPr>
        <w:softHyphen/>
        <w:t>лось бы, как наложить на себя руки. Грешно сказать, ио даже проповедник вкупе с мессером господом богом не могут о нас порадеть. Ведь не по своей, а по божьей воле удостоилась я подобного мужа. Так в чем же состоит мой грех? Если исповедник наложит иа меня покаяние за то, что я делаю, я скорее подохну, чем прочитаю хотя бы одну молитву. Подумать только! Налагать покаяние на несчастную, у которой муж пьяница, игрок, блуд</w:t>
      </w:r>
      <w:r w:rsidRPr="0094645E">
        <w:rPr>
          <w:rStyle w:val="210pt1"/>
          <w:rFonts w:ascii="Times New Roman" w:hAnsi="Times New Roman" w:cs="Times New Roman"/>
          <w:b/>
          <w:bCs/>
          <w:color w:val="000000"/>
          <w:sz w:val="24"/>
          <w:szCs w:val="24"/>
        </w:rPr>
        <w:softHyphen/>
        <w:t>лив, таскается по кабакам и при этом ведет себя, как собака на сене! Дурак! Мы за себя еще шостоим, смею тебя уверить. Альвиджа, наверное, уже ждет меня. Пройду-ка я к ней черным ходом. Но что это там за че</w:t>
      </w:r>
      <w:r w:rsidRPr="0094645E">
        <w:rPr>
          <w:rStyle w:val="210pt1"/>
          <w:rFonts w:ascii="Times New Roman" w:hAnsi="Times New Roman" w:cs="Times New Roman"/>
          <w:b/>
          <w:bCs/>
          <w:color w:val="000000"/>
          <w:sz w:val="24"/>
          <w:szCs w:val="24"/>
        </w:rPr>
        <w:softHyphen/>
        <w:t>ловек?</w:t>
      </w:r>
    </w:p>
    <w:p w:rsidR="00D72F70" w:rsidRPr="0094645E" w:rsidRDefault="00D72F70">
      <w:pPr>
        <w:pStyle w:val="180"/>
        <w:framePr w:wrap="none" w:vAnchor="page" w:hAnchor="page" w:x="9612" w:y="15087"/>
        <w:shd w:val="clear" w:color="auto" w:fill="auto"/>
        <w:spacing w:line="240" w:lineRule="exact"/>
        <w:ind w:left="20"/>
        <w:rPr>
          <w:rFonts w:ascii="Times New Roman" w:hAnsi="Times New Roman" w:cs="Times New Roman"/>
        </w:rPr>
      </w:pPr>
      <w:r w:rsidRPr="0094645E">
        <w:rPr>
          <w:rStyle w:val="180pt2"/>
          <w:rFonts w:ascii="Times New Roman" w:hAnsi="Times New Roman" w:cs="Times New Roman"/>
          <w:color w:val="000000"/>
        </w:rPr>
        <w:t>429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3"/>
        <w:framePr w:wrap="none" w:vAnchor="page" w:hAnchor="page" w:x="4574" w:y="1716"/>
        <w:shd w:val="clear" w:color="auto" w:fill="auto"/>
        <w:spacing w:line="270" w:lineRule="exact"/>
        <w:ind w:left="20"/>
        <w:rPr>
          <w:rFonts w:ascii="Times New Roman" w:hAnsi="Times New Roman" w:cs="Times New Roman"/>
          <w:sz w:val="24"/>
          <w:szCs w:val="24"/>
        </w:rPr>
      </w:pPr>
      <w:r w:rsidRPr="0094645E">
        <w:rPr>
          <w:rStyle w:val="210pt10"/>
          <w:rFonts w:ascii="Times New Roman" w:hAnsi="Times New Roman" w:cs="Times New Roman"/>
          <w:b/>
          <w:bCs/>
          <w:color w:val="000000"/>
          <w:sz w:val="24"/>
          <w:szCs w:val="24"/>
        </w:rPr>
        <w:lastRenderedPageBreak/>
        <w:t>ЯВЛЕНИЕ ШЕСТОЕ</w:t>
      </w:r>
    </w:p>
    <w:p w:rsidR="00D72F70" w:rsidRPr="0094645E" w:rsidRDefault="00D72F70">
      <w:pPr>
        <w:pStyle w:val="a4"/>
        <w:framePr w:w="8352" w:h="12632" w:hRule="exact" w:wrap="none" w:vAnchor="page" w:hAnchor="page" w:x="1801" w:y="2361"/>
        <w:shd w:val="clear" w:color="auto" w:fill="auto"/>
        <w:spacing w:before="0" w:after="310" w:line="250" w:lineRule="exact"/>
        <w:ind w:right="160"/>
        <w:rPr>
          <w:rFonts w:ascii="Times New Roman" w:hAnsi="Times New Roman" w:cs="Times New Roman"/>
          <w:sz w:val="24"/>
          <w:szCs w:val="24"/>
        </w:rPr>
      </w:pPr>
      <w:r w:rsidRPr="0094645E">
        <w:rPr>
          <w:rStyle w:val="2pt1"/>
          <w:rFonts w:ascii="Times New Roman" w:hAnsi="Times New Roman" w:cs="Times New Roman"/>
          <w:color w:val="000000"/>
          <w:sz w:val="24"/>
          <w:szCs w:val="24"/>
        </w:rPr>
        <w:t>Мастер Андреа,</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352" w:h="12632" w:hRule="exact" w:wrap="none" w:vAnchor="page" w:hAnchor="page" w:x="1801" w:y="2361"/>
        <w:numPr>
          <w:ilvl w:val="0"/>
          <w:numId w:val="6"/>
        </w:numPr>
        <w:shd w:val="clear" w:color="auto" w:fill="auto"/>
        <w:tabs>
          <w:tab w:val="left" w:pos="959"/>
        </w:tabs>
        <w:spacing w:after="656" w:line="320" w:lineRule="exact"/>
        <w:ind w:left="20" w:righ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Мон-то -мессер-поганец накинулся иа Камнллу, как коршун иа добычу, и объясняется ей в любви с прибавле</w:t>
      </w:r>
      <w:r w:rsidRPr="0094645E">
        <w:rPr>
          <w:rStyle w:val="210pt1"/>
          <w:rFonts w:ascii="Times New Roman" w:hAnsi="Times New Roman" w:cs="Times New Roman"/>
          <w:b/>
          <w:bCs/>
          <w:color w:val="000000"/>
          <w:sz w:val="24"/>
          <w:szCs w:val="24"/>
        </w:rPr>
        <w:softHyphen/>
        <w:t>нием стольких «ей-богу» и «целую ваши ноги», скольких наверняка не понадобилось бы и какому-нибудь горя</w:t>
      </w:r>
      <w:r w:rsidRPr="0094645E">
        <w:rPr>
          <w:rStyle w:val="210pt1"/>
          <w:rFonts w:ascii="Times New Roman" w:hAnsi="Times New Roman" w:cs="Times New Roman"/>
          <w:b/>
          <w:bCs/>
          <w:color w:val="000000"/>
          <w:sz w:val="24"/>
          <w:szCs w:val="24"/>
        </w:rPr>
        <w:softHyphen/>
        <w:t>чему испанцу дону Санчо. Он хвастается по-неаполи</w:t>
      </w:r>
      <w:r w:rsidRPr="0094645E">
        <w:rPr>
          <w:rStyle w:val="210pt1"/>
          <w:rFonts w:ascii="Times New Roman" w:hAnsi="Times New Roman" w:cs="Times New Roman"/>
          <w:b/>
          <w:bCs/>
          <w:color w:val="000000"/>
          <w:sz w:val="24"/>
          <w:szCs w:val="24"/>
        </w:rPr>
        <w:softHyphen/>
        <w:t>тански, вздыхает по-испански, смеется по-сиенскн. молит по-придворному, а совокупляться хочет сразу всеми спо</w:t>
      </w:r>
      <w:r w:rsidRPr="0094645E">
        <w:rPr>
          <w:rStyle w:val="210pt1"/>
          <w:rFonts w:ascii="Times New Roman" w:hAnsi="Times New Roman" w:cs="Times New Roman"/>
          <w:b/>
          <w:bCs/>
          <w:color w:val="000000"/>
          <w:sz w:val="24"/>
          <w:szCs w:val="24"/>
        </w:rPr>
        <w:softHyphen/>
        <w:t>собами, которые только известны в подлунном мире, так что синьора лопается от смеха. Но вот и Дзоппнно. По</w:t>
      </w:r>
      <w:r w:rsidRPr="0094645E">
        <w:rPr>
          <w:rStyle w:val="210pt1"/>
          <w:rFonts w:ascii="Times New Roman" w:hAnsi="Times New Roman" w:cs="Times New Roman"/>
          <w:b/>
          <w:bCs/>
          <w:color w:val="000000"/>
          <w:sz w:val="24"/>
          <w:szCs w:val="24"/>
        </w:rPr>
        <w:softHyphen/>
        <w:t>слушай, ты исчез, словно мясо с людского стола!</w:t>
      </w:r>
    </w:p>
    <w:p w:rsidR="00D72F70" w:rsidRPr="0094645E" w:rsidRDefault="00D72F70">
      <w:pPr>
        <w:pStyle w:val="a4"/>
        <w:framePr w:w="8352" w:h="12632" w:hRule="exact" w:wrap="none" w:vAnchor="page" w:hAnchor="page" w:x="1801" w:y="2361"/>
        <w:shd w:val="clear" w:color="auto" w:fill="auto"/>
        <w:spacing w:before="0" w:after="302" w:line="250" w:lineRule="exact"/>
        <w:ind w:right="16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СЕДЬМОЕ</w:t>
      </w:r>
    </w:p>
    <w:p w:rsidR="00D72F70" w:rsidRPr="0094645E" w:rsidRDefault="00D72F70">
      <w:pPr>
        <w:pStyle w:val="a4"/>
        <w:framePr w:w="8352" w:h="12632" w:hRule="exact" w:wrap="none" w:vAnchor="page" w:hAnchor="page" w:x="1801" w:y="2361"/>
        <w:shd w:val="clear" w:color="auto" w:fill="auto"/>
        <w:spacing w:before="0" w:after="310" w:line="250" w:lineRule="exact"/>
        <w:ind w:right="160"/>
        <w:rPr>
          <w:rFonts w:ascii="Times New Roman" w:hAnsi="Times New Roman" w:cs="Times New Roman"/>
          <w:sz w:val="24"/>
          <w:szCs w:val="24"/>
        </w:rPr>
      </w:pPr>
      <w:r w:rsidRPr="0094645E">
        <w:rPr>
          <w:rStyle w:val="2pt1"/>
          <w:rFonts w:ascii="Times New Roman" w:hAnsi="Times New Roman" w:cs="Times New Roman"/>
          <w:color w:val="000000"/>
          <w:sz w:val="24"/>
          <w:szCs w:val="24"/>
        </w:rPr>
        <w:t>Дзоппино, мастер Андреа.</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Дзоппино.</w:t>
      </w:r>
      <w:r w:rsidRPr="0094645E">
        <w:rPr>
          <w:rStyle w:val="210pt1"/>
          <w:rFonts w:ascii="Times New Roman" w:hAnsi="Times New Roman" w:cs="Times New Roman"/>
          <w:b/>
          <w:bCs/>
          <w:color w:val="000000"/>
          <w:sz w:val="24"/>
          <w:szCs w:val="24"/>
        </w:rPr>
        <w:t xml:space="preserve"> Я исчез потому, что чудачества твоего сиенца столь глупы, что проку от них чуть.</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Аидреа.</w:t>
      </w:r>
      <w:r w:rsidRPr="0094645E">
        <w:rPr>
          <w:rStyle w:val="210pt1"/>
          <w:rFonts w:ascii="Times New Roman" w:hAnsi="Times New Roman" w:cs="Times New Roman"/>
          <w:b/>
          <w:bCs/>
          <w:color w:val="000000"/>
          <w:sz w:val="24"/>
          <w:szCs w:val="24"/>
        </w:rPr>
        <w:t xml:space="preserve"> Клянусь богом, ты прав, они и мне до смерти надоели.</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Дзоппино.</w:t>
      </w:r>
      <w:r w:rsidRPr="0094645E">
        <w:rPr>
          <w:rStyle w:val="210pt1"/>
          <w:rFonts w:ascii="Times New Roman" w:hAnsi="Times New Roman" w:cs="Times New Roman"/>
          <w:b/>
          <w:bCs/>
          <w:color w:val="000000"/>
          <w:sz w:val="24"/>
          <w:szCs w:val="24"/>
        </w:rPr>
        <w:t xml:space="preserve"> А знаешь ли, чем может все это кон</w:t>
      </w:r>
      <w:r w:rsidRPr="0094645E">
        <w:rPr>
          <w:rStyle w:val="210pt1"/>
          <w:rFonts w:ascii="Times New Roman" w:hAnsi="Times New Roman" w:cs="Times New Roman"/>
          <w:b/>
          <w:bCs/>
          <w:color w:val="000000"/>
          <w:sz w:val="24"/>
          <w:szCs w:val="24"/>
        </w:rPr>
        <w:softHyphen/>
        <w:t>читься?</w:t>
      </w:r>
    </w:p>
    <w:p w:rsidR="00D72F70" w:rsidRPr="0094645E" w:rsidRDefault="00D72F70">
      <w:pPr>
        <w:pStyle w:val="210"/>
        <w:framePr w:w="8352" w:h="12632" w:hRule="exact" w:wrap="none" w:vAnchor="page" w:hAnchor="page" w:x="1801" w:y="2361"/>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Чем?</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Дзоппнио.</w:t>
      </w:r>
      <w:r w:rsidRPr="0094645E">
        <w:rPr>
          <w:rStyle w:val="210pt1"/>
          <w:rFonts w:ascii="Times New Roman" w:hAnsi="Times New Roman" w:cs="Times New Roman"/>
          <w:b/>
          <w:bCs/>
          <w:color w:val="000000"/>
          <w:sz w:val="24"/>
          <w:szCs w:val="24"/>
        </w:rPr>
        <w:t xml:space="preserve"> Поводившись с ним, мы превратимся в таких же болванов, как и он. А ну-ка, обменяемся плащами и -шапками да вломимся в дом этой синьоры, крича, как разбойники. От страха он выскочит в окно. Ногн ои себе не переломает, а страху натерпится.</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М </w:t>
      </w:r>
      <w:r w:rsidRPr="0094645E">
        <w:rPr>
          <w:rStyle w:val="212pt2"/>
          <w:rFonts w:ascii="Times New Roman" w:hAnsi="Times New Roman" w:cs="Times New Roman"/>
          <w:b/>
          <w:bCs/>
          <w:color w:val="000000"/>
          <w:sz w:val="24"/>
          <w:szCs w:val="24"/>
        </w:rPr>
        <w:t>астер Андреа.</w:t>
      </w:r>
      <w:r w:rsidRPr="0094645E">
        <w:rPr>
          <w:rStyle w:val="210pt1"/>
          <w:rFonts w:ascii="Times New Roman" w:hAnsi="Times New Roman" w:cs="Times New Roman"/>
          <w:b/>
          <w:bCs/>
          <w:color w:val="000000"/>
          <w:sz w:val="24"/>
          <w:szCs w:val="24"/>
        </w:rPr>
        <w:t xml:space="preserve"> Хорошо придумано! Возьми мой плащ и дан мне свой.</w:t>
      </w:r>
    </w:p>
    <w:p w:rsidR="00D72F70" w:rsidRPr="0094645E" w:rsidRDefault="00D72F70">
      <w:pPr>
        <w:pStyle w:val="210"/>
        <w:framePr w:w="8352" w:h="12632" w:hRule="exact" w:wrap="none" w:vAnchor="page" w:hAnchor="page" w:x="1801" w:y="2361"/>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Дзоппино.</w:t>
      </w:r>
      <w:r w:rsidRPr="0094645E">
        <w:rPr>
          <w:rStyle w:val="210pt1"/>
          <w:rFonts w:ascii="Times New Roman" w:hAnsi="Times New Roman" w:cs="Times New Roman"/>
          <w:b/>
          <w:bCs/>
          <w:color w:val="000000"/>
          <w:sz w:val="24"/>
          <w:szCs w:val="24"/>
        </w:rPr>
        <w:t xml:space="preserve"> А теперь еще обменяемся шапками.</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Даже и без переодевания ои все равио бы нас не узиал. Настолько он глуп.</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Дзоппиио.</w:t>
      </w:r>
      <w:r w:rsidRPr="0094645E">
        <w:rPr>
          <w:rStyle w:val="210pt1"/>
          <w:rFonts w:ascii="Times New Roman" w:hAnsi="Times New Roman" w:cs="Times New Roman"/>
          <w:b/>
          <w:bCs/>
          <w:color w:val="000000"/>
          <w:sz w:val="24"/>
          <w:szCs w:val="24"/>
        </w:rPr>
        <w:t xml:space="preserve"> Взламывай дверь, шумн, угрожай, кричи по-испански!</w:t>
      </w:r>
    </w:p>
    <w:p w:rsidR="00D72F70" w:rsidRPr="0094645E" w:rsidRDefault="00D72F70">
      <w:pPr>
        <w:pStyle w:val="210"/>
        <w:framePr w:w="8352" w:h="12632" w:hRule="exact" w:wrap="none" w:vAnchor="page" w:hAnchor="page" w:x="1801" w:y="2361"/>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Эй, негодяй, предатель, собачий выродок!</w:t>
      </w:r>
    </w:p>
    <w:p w:rsidR="00D72F70" w:rsidRPr="0094645E" w:rsidRDefault="00D72F70">
      <w:pPr>
        <w:pStyle w:val="180"/>
        <w:framePr w:w="8395" w:h="283" w:hRule="exact" w:wrap="none" w:vAnchor="page" w:hAnchor="page" w:x="1779" w:y="15324"/>
        <w:shd w:val="clear" w:color="auto" w:fill="auto"/>
        <w:spacing w:line="240" w:lineRule="exact"/>
        <w:ind w:left="60"/>
        <w:rPr>
          <w:rFonts w:ascii="Times New Roman" w:hAnsi="Times New Roman" w:cs="Times New Roman"/>
        </w:rPr>
      </w:pPr>
      <w:r w:rsidRPr="0094645E">
        <w:rPr>
          <w:rStyle w:val="180pt2"/>
          <w:rFonts w:ascii="Times New Roman" w:hAnsi="Times New Roman" w:cs="Times New Roman"/>
          <w:color w:val="000000"/>
        </w:rPr>
        <w:t>430</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763" w:h="789" w:hRule="exact" w:wrap="none" w:vAnchor="page" w:hAnchor="page" w:x="1596" w:y="1884"/>
        <w:shd w:val="clear" w:color="auto" w:fill="auto"/>
        <w:spacing w:after="0" w:line="360" w:lineRule="exact"/>
        <w:ind w:left="40" w:firstLine="500"/>
        <w:jc w:val="both"/>
        <w:rPr>
          <w:rFonts w:ascii="Times New Roman" w:hAnsi="Times New Roman" w:cs="Times New Roman"/>
          <w:sz w:val="24"/>
          <w:szCs w:val="24"/>
        </w:rPr>
      </w:pPr>
      <w:r w:rsidRPr="0094645E">
        <w:rPr>
          <w:rStyle w:val="21Garamond12"/>
          <w:rFonts w:ascii="Times New Roman" w:hAnsi="Times New Roman" w:cs="Times New Roman"/>
          <w:b/>
          <w:bCs/>
          <w:color w:val="000000"/>
          <w:sz w:val="24"/>
          <w:szCs w:val="24"/>
        </w:rPr>
        <w:lastRenderedPageBreak/>
        <w:t xml:space="preserve">Дзоппино. </w:t>
      </w:r>
      <w:r w:rsidRPr="0094645E">
        <w:rPr>
          <w:rStyle w:val="210pt1"/>
          <w:rFonts w:ascii="Times New Roman" w:hAnsi="Times New Roman" w:cs="Times New Roman"/>
          <w:b/>
          <w:bCs/>
          <w:color w:val="000000"/>
          <w:sz w:val="24"/>
          <w:szCs w:val="24"/>
        </w:rPr>
        <w:t>Вот я тебе, блудливый пес!</w:t>
      </w:r>
    </w:p>
    <w:p w:rsidR="00D72F70" w:rsidRPr="0094645E" w:rsidRDefault="00D72F70">
      <w:pPr>
        <w:pStyle w:val="210"/>
        <w:framePr w:w="8763" w:h="789" w:hRule="exact" w:wrap="none" w:vAnchor="page" w:hAnchor="page" w:x="1596" w:y="1884"/>
        <w:shd w:val="clear" w:color="auto" w:fill="auto"/>
        <w:spacing w:after="0" w:line="360" w:lineRule="exact"/>
        <w:ind w:left="40" w:firstLine="500"/>
        <w:jc w:val="both"/>
        <w:rPr>
          <w:rFonts w:ascii="Times New Roman" w:hAnsi="Times New Roman" w:cs="Times New Roman"/>
          <w:sz w:val="24"/>
          <w:szCs w:val="24"/>
        </w:rPr>
      </w:pPr>
      <w:r w:rsidRPr="0094645E">
        <w:rPr>
          <w:rStyle w:val="21Garamond12"/>
          <w:rFonts w:ascii="Times New Roman" w:hAnsi="Times New Roman" w:cs="Times New Roman"/>
          <w:b/>
          <w:bCs/>
          <w:color w:val="000000"/>
          <w:sz w:val="24"/>
          <w:szCs w:val="24"/>
        </w:rPr>
        <w:t xml:space="preserve">Мастер Аидреа. </w:t>
      </w:r>
      <w:r w:rsidRPr="0094645E">
        <w:rPr>
          <w:rStyle w:val="210pt1"/>
          <w:rFonts w:ascii="Times New Roman" w:hAnsi="Times New Roman" w:cs="Times New Roman"/>
          <w:b/>
          <w:bCs/>
          <w:color w:val="000000"/>
          <w:sz w:val="24"/>
          <w:szCs w:val="24"/>
        </w:rPr>
        <w:t xml:space="preserve">На виселицу </w:t>
      </w:r>
      <w:r w:rsidRPr="0094645E">
        <w:rPr>
          <w:rStyle w:val="21Garamond11"/>
          <w:rFonts w:ascii="Times New Roman" w:hAnsi="Times New Roman" w:cs="Times New Roman"/>
          <w:b/>
          <w:bCs/>
          <w:color w:val="000000"/>
          <w:sz w:val="24"/>
          <w:szCs w:val="24"/>
        </w:rPr>
        <w:t xml:space="preserve">его, </w:t>
      </w:r>
      <w:r w:rsidRPr="0094645E">
        <w:rPr>
          <w:rStyle w:val="210pt1"/>
          <w:rFonts w:ascii="Times New Roman" w:hAnsi="Times New Roman" w:cs="Times New Roman"/>
          <w:b/>
          <w:bCs/>
          <w:color w:val="000000"/>
          <w:sz w:val="24"/>
          <w:szCs w:val="24"/>
        </w:rPr>
        <w:t>на виселицу!</w:t>
      </w:r>
    </w:p>
    <w:p w:rsidR="00D72F70" w:rsidRPr="0094645E" w:rsidRDefault="00D72F70">
      <w:pPr>
        <w:pStyle w:val="a4"/>
        <w:framePr w:w="8763" w:h="2032" w:hRule="exact" w:wrap="none" w:vAnchor="page" w:hAnchor="page" w:x="1596" w:y="3291"/>
        <w:shd w:val="clear" w:color="auto" w:fill="auto"/>
        <w:spacing w:before="0" w:after="329" w:line="250" w:lineRule="exact"/>
        <w:ind w:left="2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ВОСЬМОЕ</w:t>
      </w:r>
    </w:p>
    <w:p w:rsidR="00D72F70" w:rsidRPr="0094645E" w:rsidRDefault="00D72F70">
      <w:pPr>
        <w:pStyle w:val="a4"/>
        <w:framePr w:w="8763" w:h="2032" w:hRule="exact" w:wrap="none" w:vAnchor="page" w:hAnchor="page" w:x="1596" w:y="3291"/>
        <w:shd w:val="clear" w:color="auto" w:fill="auto"/>
        <w:spacing w:before="0" w:after="272" w:line="250" w:lineRule="exact"/>
        <w:ind w:left="40" w:firstLine="500"/>
        <w:jc w:val="both"/>
        <w:rPr>
          <w:rFonts w:ascii="Times New Roman" w:hAnsi="Times New Roman" w:cs="Times New Roman"/>
          <w:sz w:val="24"/>
          <w:szCs w:val="24"/>
        </w:rPr>
      </w:pPr>
      <w:r w:rsidRPr="0094645E">
        <w:rPr>
          <w:rStyle w:val="2pt1"/>
          <w:rFonts w:ascii="Times New Roman" w:hAnsi="Times New Roman" w:cs="Times New Roman"/>
          <w:color w:val="000000"/>
          <w:sz w:val="24"/>
          <w:szCs w:val="24"/>
        </w:rPr>
        <w:t>Мессер Мако,</w:t>
      </w:r>
      <w:r w:rsidRPr="0094645E">
        <w:rPr>
          <w:rStyle w:val="1"/>
          <w:rFonts w:ascii="Times New Roman" w:hAnsi="Times New Roman" w:cs="Times New Roman"/>
          <w:color w:val="000000"/>
          <w:sz w:val="24"/>
          <w:szCs w:val="24"/>
        </w:rPr>
        <w:t xml:space="preserve"> выскакивает из окна в ниивней одежде.</w:t>
      </w:r>
    </w:p>
    <w:p w:rsidR="00D72F70" w:rsidRPr="0094645E" w:rsidRDefault="00D72F70">
      <w:pPr>
        <w:pStyle w:val="210"/>
        <w:framePr w:w="8763" w:h="2032" w:hRule="exact" w:wrap="none" w:vAnchor="page" w:hAnchor="page" w:x="1596" w:y="3291"/>
        <w:numPr>
          <w:ilvl w:val="0"/>
          <w:numId w:val="6"/>
        </w:numPr>
        <w:shd w:val="clear" w:color="auto" w:fill="auto"/>
        <w:tabs>
          <w:tab w:val="left" w:pos="981"/>
        </w:tabs>
        <w:spacing w:after="0" w:line="341" w:lineRule="exact"/>
        <w:ind w:left="40" w:right="440" w:firstLine="50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Я мертв, караул, караул! Испанцы продырявили мне шпагой зад. Куда бежать? Где спрятаться?</w:t>
      </w:r>
    </w:p>
    <w:p w:rsidR="00D72F70" w:rsidRPr="0094645E" w:rsidRDefault="00D72F70">
      <w:pPr>
        <w:pStyle w:val="a4"/>
        <w:framePr w:w="8763" w:h="3888" w:hRule="exact" w:wrap="none" w:vAnchor="page" w:hAnchor="page" w:x="1596" w:y="6006"/>
        <w:shd w:val="clear" w:color="auto" w:fill="auto"/>
        <w:spacing w:before="0" w:after="297" w:line="250" w:lineRule="exact"/>
        <w:ind w:left="2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ДЕВЯТОЕ</w:t>
      </w:r>
    </w:p>
    <w:p w:rsidR="00D72F70" w:rsidRPr="0094645E" w:rsidRDefault="00D72F70">
      <w:pPr>
        <w:pStyle w:val="a4"/>
        <w:framePr w:w="8763" w:h="3888" w:hRule="exact" w:wrap="none" w:vAnchor="page" w:hAnchor="page" w:x="1596" w:y="6006"/>
        <w:shd w:val="clear" w:color="auto" w:fill="auto"/>
        <w:spacing w:before="0" w:after="321" w:line="250" w:lineRule="exact"/>
        <w:ind w:left="280"/>
        <w:rPr>
          <w:rFonts w:ascii="Times New Roman" w:hAnsi="Times New Roman" w:cs="Times New Roman"/>
          <w:sz w:val="24"/>
          <w:szCs w:val="24"/>
        </w:rPr>
      </w:pPr>
      <w:r w:rsidRPr="0094645E">
        <w:rPr>
          <w:rStyle w:val="2pt1"/>
          <w:rFonts w:ascii="Times New Roman" w:hAnsi="Times New Roman" w:cs="Times New Roman"/>
          <w:color w:val="000000"/>
          <w:sz w:val="24"/>
          <w:szCs w:val="24"/>
        </w:rPr>
        <w:t>Параболано и Россо,</w:t>
      </w:r>
      <w:r w:rsidRPr="0094645E">
        <w:rPr>
          <w:rStyle w:val="1"/>
          <w:rFonts w:ascii="Times New Roman" w:hAnsi="Times New Roman" w:cs="Times New Roman"/>
          <w:color w:val="000000"/>
          <w:sz w:val="24"/>
          <w:szCs w:val="24"/>
        </w:rPr>
        <w:t xml:space="preserve"> прибежавшие на шум.</w:t>
      </w:r>
    </w:p>
    <w:p w:rsidR="00D72F70" w:rsidRPr="0094645E" w:rsidRDefault="00D72F70">
      <w:pPr>
        <w:pStyle w:val="210"/>
        <w:framePr w:w="8763" w:h="3888" w:hRule="exact" w:wrap="none" w:vAnchor="page" w:hAnchor="page" w:x="1596" w:y="6006"/>
        <w:shd w:val="clear" w:color="auto" w:fill="auto"/>
        <w:spacing w:after="0" w:line="320" w:lineRule="exact"/>
        <w:ind w:left="40" w:firstLine="50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Что это, Россо? Что тут за шум?</w:t>
      </w:r>
    </w:p>
    <w:p w:rsidR="00D72F70" w:rsidRPr="0094645E" w:rsidRDefault="00D72F70">
      <w:pPr>
        <w:pStyle w:val="210"/>
        <w:framePr w:w="8763" w:h="3888" w:hRule="exact" w:wrap="none" w:vAnchor="page" w:hAnchor="page" w:x="1596" w:y="6006"/>
        <w:shd w:val="clear" w:color="auto" w:fill="auto"/>
        <w:spacing w:after="0" w:line="320" w:lineRule="exact"/>
        <w:ind w:left="40" w:firstLine="50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сам хотел спросить у вашей милости.</w:t>
      </w:r>
    </w:p>
    <w:p w:rsidR="00D72F70" w:rsidRPr="0094645E" w:rsidRDefault="00D72F70">
      <w:pPr>
        <w:pStyle w:val="210"/>
        <w:framePr w:w="8763" w:h="3888" w:hRule="exact" w:wrap="none" w:vAnchor="page" w:hAnchor="page" w:x="1596" w:y="6006"/>
        <w:shd w:val="clear" w:color="auto" w:fill="auto"/>
        <w:spacing w:after="0" w:line="320" w:lineRule="exact"/>
        <w:ind w:left="40" w:firstLine="50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Я ничего не вижу.</w:t>
      </w:r>
    </w:p>
    <w:p w:rsidR="00D72F70" w:rsidRPr="0094645E" w:rsidRDefault="00D72F70">
      <w:pPr>
        <w:pStyle w:val="210"/>
        <w:framePr w:w="8763" w:h="3888" w:hRule="exact" w:wrap="none" w:vAnchor="page" w:hAnchor="page" w:x="1596" w:y="6006"/>
        <w:shd w:val="clear" w:color="auto" w:fill="auto"/>
        <w:spacing w:after="0" w:line="320" w:lineRule="exact"/>
        <w:ind w:left="40" w:right="440" w:firstLine="50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Вернемся наверх, хозяин, это же просто ду</w:t>
      </w:r>
      <w:r w:rsidRPr="0094645E">
        <w:rPr>
          <w:rStyle w:val="210pt1"/>
          <w:rFonts w:ascii="Times New Roman" w:hAnsi="Times New Roman" w:cs="Times New Roman"/>
          <w:b/>
          <w:bCs/>
          <w:color w:val="000000"/>
          <w:sz w:val="24"/>
          <w:szCs w:val="24"/>
        </w:rPr>
        <w:softHyphen/>
        <w:t>рацкие штучкн каких-то шалопаев. Онн прикидываются, будто режут друг друга, а сами лязгают шпагами об сте</w:t>
      </w:r>
      <w:r w:rsidRPr="0094645E">
        <w:rPr>
          <w:rStyle w:val="210pt1"/>
          <w:rFonts w:ascii="Times New Roman" w:hAnsi="Times New Roman" w:cs="Times New Roman"/>
          <w:b/>
          <w:bCs/>
          <w:color w:val="000000"/>
          <w:sz w:val="24"/>
          <w:szCs w:val="24"/>
        </w:rPr>
        <w:softHyphen/>
        <w:t>ны домов.</w:t>
      </w:r>
    </w:p>
    <w:p w:rsidR="00D72F70" w:rsidRPr="0094645E" w:rsidRDefault="00D72F70">
      <w:pPr>
        <w:pStyle w:val="210"/>
        <w:framePr w:w="8763" w:h="3888" w:hRule="exact" w:wrap="none" w:vAnchor="page" w:hAnchor="page" w:x="1596" w:y="6006"/>
        <w:shd w:val="clear" w:color="auto" w:fill="auto"/>
        <w:spacing w:after="0" w:line="320" w:lineRule="exact"/>
        <w:ind w:left="40" w:firstLine="50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Бестии!</w:t>
      </w:r>
    </w:p>
    <w:p w:rsidR="00D72F70" w:rsidRPr="0094645E" w:rsidRDefault="00D72F70">
      <w:pPr>
        <w:pStyle w:val="a4"/>
        <w:framePr w:w="8763" w:h="4213" w:hRule="exact" w:wrap="none" w:vAnchor="page" w:hAnchor="page" w:x="1596" w:y="10603"/>
        <w:shd w:val="clear" w:color="auto" w:fill="auto"/>
        <w:spacing w:before="0" w:after="318" w:line="250" w:lineRule="exact"/>
        <w:ind w:left="28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ДЕСЯТОЕ</w:t>
      </w:r>
    </w:p>
    <w:p w:rsidR="00D72F70" w:rsidRPr="0094645E" w:rsidRDefault="00D72F70">
      <w:pPr>
        <w:pStyle w:val="a4"/>
        <w:framePr w:w="8763" w:h="4213" w:hRule="exact" w:wrap="none" w:vAnchor="page" w:hAnchor="page" w:x="1596" w:y="10603"/>
        <w:shd w:val="clear" w:color="auto" w:fill="auto"/>
        <w:spacing w:before="0" w:after="326" w:line="250" w:lineRule="exact"/>
        <w:ind w:left="280"/>
        <w:rPr>
          <w:rFonts w:ascii="Times New Roman" w:hAnsi="Times New Roman" w:cs="Times New Roman"/>
          <w:sz w:val="24"/>
          <w:szCs w:val="24"/>
        </w:rPr>
      </w:pPr>
      <w:r w:rsidRPr="0094645E">
        <w:rPr>
          <w:rStyle w:val="2pt1"/>
          <w:rFonts w:ascii="Times New Roman" w:hAnsi="Times New Roman" w:cs="Times New Roman"/>
          <w:color w:val="000000"/>
          <w:sz w:val="24"/>
          <w:szCs w:val="24"/>
        </w:rPr>
        <w:t>Арколано,</w:t>
      </w:r>
      <w:r w:rsidRPr="0094645E">
        <w:rPr>
          <w:rStyle w:val="1"/>
          <w:rFonts w:ascii="Times New Roman" w:hAnsi="Times New Roman" w:cs="Times New Roman"/>
          <w:color w:val="000000"/>
          <w:sz w:val="24"/>
          <w:szCs w:val="24"/>
        </w:rPr>
        <w:t xml:space="preserve"> в платье жены.</w:t>
      </w:r>
    </w:p>
    <w:p w:rsidR="00D72F70" w:rsidRPr="0094645E" w:rsidRDefault="00D72F70">
      <w:pPr>
        <w:pStyle w:val="210"/>
        <w:framePr w:w="8763" w:h="4213" w:hRule="exact" w:wrap="none" w:vAnchor="page" w:hAnchor="page" w:x="1596" w:y="10603"/>
        <w:numPr>
          <w:ilvl w:val="0"/>
          <w:numId w:val="6"/>
        </w:numPr>
        <w:shd w:val="clear" w:color="auto" w:fill="auto"/>
        <w:tabs>
          <w:tab w:val="left" w:pos="981"/>
        </w:tabs>
        <w:spacing w:after="0" w:line="320" w:lineRule="exact"/>
        <w:ind w:left="40" w:right="440" w:firstLine="50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Шлюха, корова, свинья! К монашкам ее, в мона</w:t>
      </w:r>
      <w:r w:rsidRPr="0094645E">
        <w:rPr>
          <w:rStyle w:val="210pt1"/>
          <w:rFonts w:ascii="Times New Roman" w:hAnsi="Times New Roman" w:cs="Times New Roman"/>
          <w:b/>
          <w:bCs/>
          <w:color w:val="000000"/>
          <w:sz w:val="24"/>
          <w:szCs w:val="24"/>
        </w:rPr>
        <w:softHyphen/>
        <w:t>стырь! Ох-ох-ох! Ты хоть кровью опростайся, а она все свое! Ничем ее не удержишь! Только я иа минуту завел глаза, как она напялила мое платье, а свое бросила иа кро</w:t>
      </w:r>
      <w:r w:rsidRPr="0094645E">
        <w:rPr>
          <w:rStyle w:val="210pt1"/>
          <w:rFonts w:ascii="Times New Roman" w:hAnsi="Times New Roman" w:cs="Times New Roman"/>
          <w:b/>
          <w:bCs/>
          <w:color w:val="000000"/>
          <w:sz w:val="24"/>
          <w:szCs w:val="24"/>
        </w:rPr>
        <w:softHyphen/>
        <w:t>вать. Не бежать же было за ней в чем мать родила? Вот и пришлось влезть в ее платье. Но я под землей сыщу ее, а сыскав, три шкуры с нее спущу! Пойду-ка сюда, нет, уж лучше туда, а еще лучше, буду ждать ее у моста, по</w:t>
      </w:r>
      <w:r w:rsidRPr="0094645E">
        <w:rPr>
          <w:rStyle w:val="210pt1"/>
          <w:rFonts w:ascii="Times New Roman" w:hAnsi="Times New Roman" w:cs="Times New Roman"/>
          <w:b/>
          <w:bCs/>
          <w:color w:val="000000"/>
          <w:sz w:val="24"/>
          <w:szCs w:val="24"/>
        </w:rPr>
        <w:softHyphen/>
        <w:t>куда не появится. Изменница, потаскуха!</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3"/>
        <w:framePr w:wrap="none" w:vAnchor="page" w:hAnchor="page" w:x="3894" w:y="1508"/>
        <w:shd w:val="clear" w:color="auto" w:fill="auto"/>
        <w:spacing w:line="270" w:lineRule="exact"/>
        <w:ind w:left="20"/>
        <w:rPr>
          <w:rFonts w:ascii="Times New Roman" w:hAnsi="Times New Roman" w:cs="Times New Roman"/>
          <w:sz w:val="24"/>
          <w:szCs w:val="24"/>
        </w:rPr>
      </w:pPr>
      <w:r w:rsidRPr="0094645E">
        <w:rPr>
          <w:rStyle w:val="210pt10"/>
          <w:rFonts w:ascii="Times New Roman" w:hAnsi="Times New Roman" w:cs="Times New Roman"/>
          <w:b/>
          <w:bCs/>
          <w:color w:val="000000"/>
          <w:sz w:val="24"/>
          <w:szCs w:val="24"/>
        </w:rPr>
        <w:lastRenderedPageBreak/>
        <w:t>ЯВЛЕНИЕ ОДИННАДЦАТОЕ</w:t>
      </w:r>
    </w:p>
    <w:p w:rsidR="00D72F70" w:rsidRPr="0094645E" w:rsidRDefault="00D72F70">
      <w:pPr>
        <w:pStyle w:val="490"/>
        <w:framePr w:w="8371" w:h="12655" w:hRule="exact" w:wrap="none" w:vAnchor="page" w:hAnchor="page" w:x="1791" w:y="2151"/>
        <w:shd w:val="clear" w:color="auto" w:fill="auto"/>
        <w:spacing w:after="370" w:line="210" w:lineRule="exact"/>
        <w:ind w:right="220"/>
        <w:rPr>
          <w:rFonts w:ascii="Times New Roman" w:hAnsi="Times New Roman" w:cs="Times New Roman"/>
          <w:sz w:val="24"/>
          <w:szCs w:val="24"/>
        </w:rPr>
      </w:pPr>
      <w:r w:rsidRPr="0094645E">
        <w:rPr>
          <w:rStyle w:val="492pt"/>
          <w:rFonts w:ascii="Times New Roman" w:hAnsi="Times New Roman" w:cs="Times New Roman"/>
          <w:b/>
          <w:bCs/>
          <w:color w:val="000000"/>
          <w:sz w:val="24"/>
          <w:szCs w:val="24"/>
        </w:rPr>
        <w:t>Параболано, Россо.</w:t>
      </w:r>
    </w:p>
    <w:p w:rsidR="00D72F70" w:rsidRPr="0094645E" w:rsidRDefault="00D72F70">
      <w:pPr>
        <w:pStyle w:val="210"/>
        <w:framePr w:w="8371" w:h="12655" w:hRule="exact" w:wrap="none" w:vAnchor="page" w:hAnchor="page" w:x="1791" w:y="2151"/>
        <w:shd w:val="clear" w:color="auto" w:fill="auto"/>
        <w:spacing w:after="0" w:line="317"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Сколько?</w:t>
      </w:r>
    </w:p>
    <w:p w:rsidR="00D72F70" w:rsidRPr="0094645E" w:rsidRDefault="00D72F70">
      <w:pPr>
        <w:pStyle w:val="210"/>
        <w:framePr w:w="8371" w:h="12655" w:hRule="exact" w:wrap="none" w:vAnchor="page" w:hAnchor="page" w:x="1791" w:y="2151"/>
        <w:shd w:val="clear" w:color="auto" w:fill="auto"/>
        <w:spacing w:after="0" w:line="317"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Не сумею сказать, не считал.</w:t>
      </w:r>
    </w:p>
    <w:p w:rsidR="00D72F70" w:rsidRPr="0094645E" w:rsidRDefault="00D72F70">
      <w:pPr>
        <w:pStyle w:val="210"/>
        <w:framePr w:w="8371" w:h="12655" w:hRule="exact" w:wrap="none" w:vAnchor="page" w:hAnchor="page" w:x="1791" w:y="2151"/>
        <w:shd w:val="clear" w:color="auto" w:fill="auto"/>
        <w:spacing w:after="0" w:line="317"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Слышишь? Бьют — один, два, трн, четыре, пять, шесть.</w:t>
      </w:r>
    </w:p>
    <w:p w:rsidR="00D72F70" w:rsidRPr="0094645E" w:rsidRDefault="00D72F70">
      <w:pPr>
        <w:pStyle w:val="210"/>
        <w:framePr w:w="8371" w:h="12655" w:hRule="exact" w:wrap="none" w:vAnchor="page" w:hAnchor="page" w:x="1791" w:y="2151"/>
        <w:shd w:val="clear" w:color="auto" w:fill="auto"/>
        <w:spacing w:after="0" w:line="317"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Еще немного. Скоро спаритесь с Ливией, -как двуглавый орел в австрийском гербе.</w:t>
      </w:r>
    </w:p>
    <w:p w:rsidR="00D72F70" w:rsidRPr="0094645E" w:rsidRDefault="00D72F70">
      <w:pPr>
        <w:pStyle w:val="210"/>
        <w:framePr w:w="8371" w:h="12655" w:hRule="exact" w:wrap="none" w:vAnchor="page" w:hAnchor="page" w:x="1791" w:y="2151"/>
        <w:shd w:val="clear" w:color="auto" w:fill="auto"/>
        <w:spacing w:after="0" w:line="317"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Не кощунствуй, Россо.</w:t>
      </w:r>
    </w:p>
    <w:p w:rsidR="00D72F70" w:rsidRPr="0094645E" w:rsidRDefault="00D72F70">
      <w:pPr>
        <w:pStyle w:val="210"/>
        <w:framePr w:w="8371" w:h="12655" w:hRule="exact" w:wrap="none" w:vAnchor="page" w:hAnchor="page" w:x="1791" w:y="2151"/>
        <w:shd w:val="clear" w:color="auto" w:fill="auto"/>
        <w:spacing w:after="343" w:line="317"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вот кто-то с фонарем! Это Альвиджа! Узиаю ее по походке. Оиа. Конечно, она!</w:t>
      </w:r>
    </w:p>
    <w:p w:rsidR="00D72F70" w:rsidRPr="0094645E" w:rsidRDefault="00D72F70">
      <w:pPr>
        <w:pStyle w:val="a4"/>
        <w:framePr w:w="8371" w:h="12655" w:hRule="exact" w:wrap="none" w:vAnchor="page" w:hAnchor="page" w:x="1791" w:y="2151"/>
        <w:shd w:val="clear" w:color="auto" w:fill="auto"/>
        <w:spacing w:before="0" w:line="638" w:lineRule="exact"/>
        <w:ind w:right="22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ДВЕНАДЦАТОЕ </w:t>
      </w:r>
      <w:r w:rsidRPr="0094645E">
        <w:rPr>
          <w:rStyle w:val="2pt1"/>
          <w:rFonts w:ascii="Times New Roman" w:hAnsi="Times New Roman" w:cs="Times New Roman"/>
          <w:color w:val="000000"/>
          <w:sz w:val="24"/>
          <w:szCs w:val="24"/>
        </w:rPr>
        <w:t>Альвиджа, Россо, Параболано.</w:t>
      </w:r>
    </w:p>
    <w:p w:rsidR="00D72F70" w:rsidRPr="0094645E" w:rsidRDefault="00D72F70">
      <w:pPr>
        <w:pStyle w:val="210"/>
        <w:framePr w:w="8371" w:h="12655" w:hRule="exact" w:wrap="none" w:vAnchor="page" w:hAnchor="page" w:x="1791" w:y="2151"/>
        <w:shd w:val="clear" w:color="auto" w:fill="auto"/>
        <w:spacing w:after="0" w:line="322"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 джа.</w:t>
      </w:r>
      <w:r w:rsidRPr="0094645E">
        <w:rPr>
          <w:rStyle w:val="210pt1"/>
          <w:rFonts w:ascii="Times New Roman" w:hAnsi="Times New Roman" w:cs="Times New Roman"/>
          <w:b/>
          <w:bCs/>
          <w:color w:val="000000"/>
          <w:sz w:val="24"/>
          <w:szCs w:val="24"/>
        </w:rPr>
        <w:t xml:space="preserve"> Подружка и возлюбленная ваша уже у меня дома. Ни дать ни взять, как голубка, трепещущая перед соколом. Ваша милость ни в коем случае ие долж</w:t>
      </w:r>
      <w:r w:rsidRPr="0094645E">
        <w:rPr>
          <w:rStyle w:val="210pt1"/>
          <w:rFonts w:ascii="Times New Roman" w:hAnsi="Times New Roman" w:cs="Times New Roman"/>
          <w:b/>
          <w:bCs/>
          <w:color w:val="000000"/>
          <w:sz w:val="24"/>
          <w:szCs w:val="24"/>
        </w:rPr>
        <w:softHyphen/>
        <w:t>ны касаться ее при свете. Но так как оиа по некоторым причинам явилась в мужской одежде, то я боюсь, как бы ие вышло скандала...</w:t>
      </w:r>
    </w:p>
    <w:p w:rsidR="00D72F70" w:rsidRPr="0094645E" w:rsidRDefault="00D72F70">
      <w:pPr>
        <w:pStyle w:val="210"/>
        <w:framePr w:w="8371" w:h="12655" w:hRule="exact" w:wrap="none" w:vAnchor="page" w:hAnchor="page" w:x="1791" w:y="2151"/>
        <w:shd w:val="clear" w:color="auto" w:fill="auto"/>
        <w:spacing w:after="0" w:line="322"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Какого скандала? Я скорее вскрою себе вены, чем позволю себе огорчить ее-</w:t>
      </w:r>
    </w:p>
    <w:p w:rsidR="00D72F70" w:rsidRPr="0094645E" w:rsidRDefault="00D72F70">
      <w:pPr>
        <w:pStyle w:val="210"/>
        <w:framePr w:w="8371" w:h="12655" w:hRule="exact" w:wrap="none" w:vAnchor="page" w:hAnchor="page" w:x="1791" w:y="2151"/>
        <w:shd w:val="clear" w:color="auto" w:fill="auto"/>
        <w:spacing w:after="0" w:line="322"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 джа.</w:t>
      </w:r>
      <w:r w:rsidRPr="0094645E">
        <w:rPr>
          <w:rStyle w:val="210pt1"/>
          <w:rFonts w:ascii="Times New Roman" w:hAnsi="Times New Roman" w:cs="Times New Roman"/>
          <w:b/>
          <w:bCs/>
          <w:color w:val="000000"/>
          <w:sz w:val="24"/>
          <w:szCs w:val="24"/>
        </w:rPr>
        <w:t xml:space="preserve"> Все вы, знатные господа, так говорите, а на деле выходит иначе. Потом будете говорить: «Ничего себе, бабенка!»</w:t>
      </w:r>
    </w:p>
    <w:p w:rsidR="00D72F70" w:rsidRPr="0094645E" w:rsidRDefault="00D72F70">
      <w:pPr>
        <w:pStyle w:val="210"/>
        <w:framePr w:w="8371" w:h="12655" w:hRule="exact" w:wrap="none" w:vAnchor="page" w:hAnchor="page" w:x="1791" w:y="2151"/>
        <w:shd w:val="clear" w:color="auto" w:fill="auto"/>
        <w:spacing w:after="0" w:line="322"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Ничего ие понимаю!</w:t>
      </w:r>
    </w:p>
    <w:p w:rsidR="00D72F70" w:rsidRPr="0094645E" w:rsidRDefault="00D72F70">
      <w:pPr>
        <w:pStyle w:val="210"/>
        <w:framePr w:w="8371" w:h="12655" w:hRule="exact" w:wrap="none" w:vAnchor="page" w:hAnchor="page" w:x="1791" w:y="2151"/>
        <w:shd w:val="clear" w:color="auto" w:fill="auto"/>
        <w:spacing w:after="0" w:line="322"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Зато Россо отлично меня понимает.</w:t>
      </w:r>
    </w:p>
    <w:p w:rsidR="00D72F70" w:rsidRPr="0094645E" w:rsidRDefault="00D72F70">
      <w:pPr>
        <w:pStyle w:val="210"/>
        <w:framePr w:w="8371" w:h="12655" w:hRule="exact" w:wrap="none" w:vAnchor="page" w:hAnchor="page" w:x="1791" w:y="2151"/>
        <w:shd w:val="clear" w:color="auto" w:fill="auto"/>
        <w:spacing w:after="0" w:line="322"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Нет, клянусь богом!</w:t>
      </w:r>
    </w:p>
    <w:p w:rsidR="00D72F70" w:rsidRPr="0094645E" w:rsidRDefault="00D72F70">
      <w:pPr>
        <w:pStyle w:val="210"/>
        <w:framePr w:w="8371" w:h="12655" w:hRule="exact" w:wrap="none" w:vAnchor="page" w:hAnchor="page" w:x="1791" w:y="2151"/>
        <w:shd w:val="clear" w:color="auto" w:fill="auto"/>
        <w:spacing w:after="0" w:line="322"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Какой же скандал может </w:t>
      </w:r>
      <w:r w:rsidRPr="0094645E">
        <w:rPr>
          <w:rStyle w:val="21Garamond10"/>
          <w:rFonts w:ascii="Times New Roman" w:hAnsi="Times New Roman" w:cs="Times New Roman"/>
          <w:b/>
          <w:bCs/>
          <w:color w:val="000000"/>
          <w:sz w:val="24"/>
          <w:szCs w:val="24"/>
        </w:rPr>
        <w:t xml:space="preserve">'возникнуть </w:t>
      </w:r>
      <w:r w:rsidRPr="0094645E">
        <w:rPr>
          <w:rStyle w:val="210pt1"/>
          <w:rFonts w:ascii="Times New Roman" w:hAnsi="Times New Roman" w:cs="Times New Roman"/>
          <w:b/>
          <w:bCs/>
          <w:color w:val="000000"/>
          <w:sz w:val="24"/>
          <w:szCs w:val="24"/>
        </w:rPr>
        <w:t>оттого, что она одета мужчиной?!</w:t>
      </w:r>
    </w:p>
    <w:p w:rsidR="00D72F70" w:rsidRPr="0094645E" w:rsidRDefault="00D72F70">
      <w:pPr>
        <w:pStyle w:val="210"/>
        <w:framePr w:w="8371" w:h="12655" w:hRule="exact" w:wrap="none" w:vAnchor="page" w:hAnchor="page" w:x="1791" w:y="2151"/>
        <w:shd w:val="clear" w:color="auto" w:fill="auto"/>
        <w:spacing w:after="0" w:line="322"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Кто вас знает. Теперь у велнкнх мира сего разные бывают причуды...</w:t>
      </w:r>
    </w:p>
    <w:p w:rsidR="00D72F70" w:rsidRPr="0094645E" w:rsidRDefault="00D72F70">
      <w:pPr>
        <w:pStyle w:val="210"/>
        <w:framePr w:w="8371" w:h="12655" w:hRule="exact" w:wrap="none" w:vAnchor="page" w:hAnchor="page" w:x="1791" w:y="2151"/>
        <w:shd w:val="clear" w:color="auto" w:fill="auto"/>
        <w:spacing w:after="0" w:line="322"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теперь схватываю... Хозяин, она </w:t>
      </w:r>
      <w:r w:rsidRPr="0094645E">
        <w:rPr>
          <w:rStyle w:val="21Garamond9"/>
          <w:rFonts w:ascii="Times New Roman" w:hAnsi="Times New Roman" w:cs="Times New Roman"/>
          <w:b/>
          <w:bCs/>
          <w:color w:val="000000"/>
          <w:sz w:val="24"/>
          <w:szCs w:val="24"/>
        </w:rPr>
        <w:t xml:space="preserve">опасается </w:t>
      </w:r>
      <w:r w:rsidRPr="0094645E">
        <w:rPr>
          <w:rStyle w:val="210pt1"/>
          <w:rFonts w:ascii="Times New Roman" w:hAnsi="Times New Roman" w:cs="Times New Roman"/>
          <w:b/>
          <w:bCs/>
          <w:color w:val="000000"/>
          <w:sz w:val="24"/>
          <w:szCs w:val="24"/>
        </w:rPr>
        <w:t>за честь... заднего прохода своей воспитанницы...</w:t>
      </w:r>
    </w:p>
    <w:p w:rsidR="00D72F70" w:rsidRPr="0094645E" w:rsidRDefault="00D72F70">
      <w:pPr>
        <w:pStyle w:val="210"/>
        <w:framePr w:w="8371" w:h="12655" w:hRule="exact" w:wrap="none" w:vAnchor="page" w:hAnchor="page" w:x="1791" w:y="2151"/>
        <w:shd w:val="clear" w:color="auto" w:fill="auto"/>
        <w:spacing w:after="0" w:line="322"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Да опалит огонь небесный того, </w:t>
      </w:r>
      <w:r w:rsidRPr="0094645E">
        <w:rPr>
          <w:rStyle w:val="21Garamond8"/>
          <w:rFonts w:ascii="Times New Roman" w:hAnsi="Times New Roman" w:cs="Times New Roman"/>
          <w:b/>
          <w:bCs/>
          <w:color w:val="000000"/>
          <w:sz w:val="24"/>
          <w:szCs w:val="24"/>
        </w:rPr>
        <w:t xml:space="preserve">кто </w:t>
      </w:r>
      <w:r w:rsidRPr="0094645E">
        <w:rPr>
          <w:rStyle w:val="210pt1"/>
          <w:rFonts w:ascii="Times New Roman" w:hAnsi="Times New Roman" w:cs="Times New Roman"/>
          <w:b/>
          <w:bCs/>
          <w:color w:val="000000"/>
          <w:sz w:val="24"/>
          <w:szCs w:val="24"/>
        </w:rPr>
        <w:t>предается такому пороку!</w:t>
      </w:r>
    </w:p>
    <w:p w:rsidR="00D72F70" w:rsidRPr="0094645E" w:rsidRDefault="00D72F70">
      <w:pPr>
        <w:pStyle w:val="a7"/>
        <w:framePr w:wrap="none" w:vAnchor="page" w:hAnchor="page" w:x="1844" w:y="15046"/>
        <w:shd w:val="clear" w:color="auto" w:fill="auto"/>
        <w:spacing w:line="280" w:lineRule="exact"/>
        <w:ind w:left="20"/>
        <w:rPr>
          <w:rFonts w:ascii="Times New Roman" w:hAnsi="Times New Roman" w:cs="Times New Roman"/>
          <w:sz w:val="24"/>
          <w:szCs w:val="24"/>
        </w:rPr>
      </w:pPr>
      <w:r w:rsidRPr="0094645E">
        <w:rPr>
          <w:rStyle w:val="0pt1"/>
          <w:rFonts w:ascii="Times New Roman" w:hAnsi="Times New Roman" w:cs="Times New Roman"/>
          <w:b/>
          <w:bCs/>
          <w:color w:val="000000"/>
          <w:sz w:val="24"/>
          <w:szCs w:val="24"/>
        </w:rPr>
        <w:t>432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747" w:h="2351" w:hRule="exact" w:wrap="none" w:vAnchor="page" w:hAnchor="page" w:x="1604" w:y="1821"/>
        <w:shd w:val="clear" w:color="auto" w:fill="auto"/>
        <w:spacing w:after="0" w:line="347" w:lineRule="exact"/>
        <w:ind w:left="540" w:right="42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Россо.</w:t>
      </w:r>
      <w:r w:rsidRPr="0094645E">
        <w:rPr>
          <w:rStyle w:val="210pt1"/>
          <w:rFonts w:ascii="Times New Roman" w:hAnsi="Times New Roman" w:cs="Times New Roman"/>
          <w:b/>
          <w:bCs/>
          <w:color w:val="000000"/>
          <w:sz w:val="24"/>
          <w:szCs w:val="24"/>
        </w:rPr>
        <w:t xml:space="preserve"> Не кощунствуйте так, хозяин.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Почему?</w:t>
      </w:r>
    </w:p>
    <w:p w:rsidR="00D72F70" w:rsidRPr="0094645E" w:rsidRDefault="00D72F70">
      <w:pPr>
        <w:pStyle w:val="210"/>
        <w:framePr w:w="8747" w:h="2351" w:hRule="exact" w:wrap="none" w:vAnchor="page" w:hAnchor="page" w:x="1604" w:y="1821"/>
        <w:shd w:val="clear" w:color="auto" w:fill="auto"/>
        <w:spacing w:after="0" w:line="341" w:lineRule="exact"/>
        <w:ind w:left="40" w:right="42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Да потому, что в мире скоро не осталось Оы ни одного знатного сииьора, ии одного вельможи.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Пускай!</w:t>
      </w:r>
    </w:p>
    <w:p w:rsidR="00D72F70" w:rsidRPr="0094645E" w:rsidRDefault="00D72F70">
      <w:pPr>
        <w:pStyle w:val="210"/>
        <w:framePr w:w="8747" w:h="2351" w:hRule="exact" w:wrap="none" w:vAnchor="page" w:hAnchor="page" w:x="1604" w:y="1821"/>
        <w:shd w:val="clear" w:color="auto" w:fill="auto"/>
        <w:spacing w:after="0" w:line="357" w:lineRule="exact"/>
        <w:ind w:left="40" w:right="4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Словом, я полагаюсь на вашу милость. Подождите меня здесь. Сейчас я вернусь.</w:t>
      </w:r>
    </w:p>
    <w:p w:rsidR="00D72F70" w:rsidRPr="0094645E" w:rsidRDefault="00D72F70">
      <w:pPr>
        <w:pStyle w:val="a4"/>
        <w:framePr w:w="8747" w:h="10544" w:hRule="exact" w:wrap="none" w:vAnchor="page" w:hAnchor="page" w:x="1604" w:y="4455"/>
        <w:shd w:val="clear" w:color="auto" w:fill="auto"/>
        <w:spacing w:before="0" w:line="613" w:lineRule="exact"/>
        <w:ind w:left="24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ТРИНАДЦАТОЕ</w:t>
      </w:r>
    </w:p>
    <w:p w:rsidR="00D72F70" w:rsidRPr="0094645E" w:rsidRDefault="00D72F70">
      <w:pPr>
        <w:pStyle w:val="a4"/>
        <w:framePr w:w="8747" w:h="10544" w:hRule="exact" w:wrap="none" w:vAnchor="page" w:hAnchor="page" w:x="1604" w:y="4455"/>
        <w:shd w:val="clear" w:color="auto" w:fill="auto"/>
        <w:spacing w:before="0" w:line="613" w:lineRule="exact"/>
        <w:ind w:left="240"/>
        <w:rPr>
          <w:rFonts w:ascii="Times New Roman" w:hAnsi="Times New Roman" w:cs="Times New Roman"/>
          <w:sz w:val="24"/>
          <w:szCs w:val="24"/>
        </w:rPr>
      </w:pPr>
      <w:r w:rsidRPr="0094645E">
        <w:rPr>
          <w:rStyle w:val="2pt1"/>
          <w:rFonts w:ascii="Times New Roman" w:hAnsi="Times New Roman" w:cs="Times New Roman"/>
          <w:color w:val="000000"/>
          <w:sz w:val="24"/>
          <w:szCs w:val="24"/>
        </w:rPr>
        <w:t>Россо, Параболано.</w:t>
      </w:r>
    </w:p>
    <w:p w:rsidR="00D72F70" w:rsidRPr="0094645E" w:rsidRDefault="00D72F70">
      <w:pPr>
        <w:pStyle w:val="210"/>
        <w:framePr w:w="8747" w:h="10544" w:hRule="exact" w:wrap="none" w:vAnchor="page" w:hAnchor="page" w:x="1604" w:y="4455"/>
        <w:shd w:val="clear" w:color="auto" w:fill="auto"/>
        <w:spacing w:after="0" w:line="613" w:lineRule="exact"/>
        <w:ind w:lef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Вы совсем переменились в лице.</w:t>
      </w:r>
    </w:p>
    <w:p w:rsidR="00D72F70" w:rsidRPr="0094645E" w:rsidRDefault="00D72F70">
      <w:pPr>
        <w:pStyle w:val="210"/>
        <w:framePr w:w="8747" w:h="10544" w:hRule="exact" w:wrap="none" w:vAnchor="page" w:hAnchor="page" w:x="1604" w:y="4455"/>
        <w:shd w:val="clear" w:color="auto" w:fill="auto"/>
        <w:spacing w:after="0" w:line="360" w:lineRule="exact"/>
        <w:ind w:lef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 Я?</w:t>
      </w:r>
    </w:p>
    <w:p w:rsidR="00D72F70" w:rsidRPr="0094645E" w:rsidRDefault="00D72F70">
      <w:pPr>
        <w:pStyle w:val="210"/>
        <w:framePr w:w="8747" w:h="10544" w:hRule="exact" w:wrap="none" w:vAnchor="page" w:hAnchor="page" w:x="1604" w:y="4455"/>
        <w:shd w:val="clear" w:color="auto" w:fill="auto"/>
        <w:spacing w:after="0" w:line="360" w:lineRule="exact"/>
        <w:ind w:lef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 Вы.</w:t>
      </w:r>
    </w:p>
    <w:p w:rsidR="00D72F70" w:rsidRPr="0094645E" w:rsidRDefault="00D72F70">
      <w:pPr>
        <w:pStyle w:val="210"/>
        <w:framePr w:w="8747" w:h="10544" w:hRule="exact" w:wrap="none" w:vAnchor="page" w:hAnchor="page" w:x="1604" w:y="4455"/>
        <w:shd w:val="clear" w:color="auto" w:fill="auto"/>
        <w:spacing w:after="0" w:line="341" w:lineRule="exact"/>
        <w:ind w:left="40" w:right="42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Боюсь, что, одолеваемый непомерной любовью, я ..</w:t>
      </w:r>
    </w:p>
    <w:p w:rsidR="00D72F70" w:rsidRPr="0094645E" w:rsidRDefault="00D72F70">
      <w:pPr>
        <w:pStyle w:val="210"/>
        <w:framePr w:w="8747" w:h="10544" w:hRule="exact" w:wrap="none" w:vAnchor="page" w:hAnchor="page" w:x="1604" w:y="4455"/>
        <w:shd w:val="clear" w:color="auto" w:fill="auto"/>
        <w:spacing w:after="0" w:line="320" w:lineRule="exact"/>
        <w:ind w:lef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 Что — вы?</w:t>
      </w:r>
    </w:p>
    <w:p w:rsidR="00D72F70" w:rsidRPr="0094645E" w:rsidRDefault="00D72F70">
      <w:pPr>
        <w:pStyle w:val="210"/>
        <w:framePr w:w="8747" w:h="10544" w:hRule="exact" w:wrap="none" w:vAnchor="page" w:hAnchor="page" w:x="1604" w:y="4455"/>
        <w:shd w:val="clear" w:color="auto" w:fill="auto"/>
        <w:spacing w:after="0" w:line="320" w:lineRule="exact"/>
        <w:ind w:lef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Не щ силах буду и слова сказать.</w:t>
      </w:r>
    </w:p>
    <w:p w:rsidR="00D72F70" w:rsidRPr="0094645E" w:rsidRDefault="00D72F70">
      <w:pPr>
        <w:pStyle w:val="210"/>
        <w:framePr w:w="8747" w:h="10544" w:hRule="exact" w:wrap="none" w:vAnchor="page" w:hAnchor="page" w:x="1604" w:y="4455"/>
        <w:shd w:val="clear" w:color="auto" w:fill="auto"/>
        <w:spacing w:after="0" w:line="320" w:lineRule="exact"/>
        <w:ind w:left="40" w:right="4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Глуп тот мужчина, который боится загово</w:t>
      </w:r>
      <w:r w:rsidRPr="0094645E">
        <w:rPr>
          <w:rStyle w:val="210pt1"/>
          <w:rFonts w:ascii="Times New Roman" w:hAnsi="Times New Roman" w:cs="Times New Roman"/>
          <w:b/>
          <w:bCs/>
          <w:color w:val="000000"/>
          <w:sz w:val="24"/>
          <w:szCs w:val="24"/>
        </w:rPr>
        <w:softHyphen/>
        <w:t>рить с женщиной. У вашей милости лнцо белее, чем у тех, кого в Венеции воскрешает из мертвых искусство таких прославленных врачей, как Карло из Фаио, как Поло- римляннн и как Дионисий Какуччи нз Читта ди Кас- телло.</w:t>
      </w:r>
    </w:p>
    <w:p w:rsidR="00D72F70" w:rsidRPr="0094645E" w:rsidRDefault="00D72F70">
      <w:pPr>
        <w:pStyle w:val="210"/>
        <w:framePr w:w="8747" w:h="10544" w:hRule="exact" w:wrap="none" w:vAnchor="page" w:hAnchor="page" w:x="1604" w:y="4455"/>
        <w:shd w:val="clear" w:color="auto" w:fill="auto"/>
        <w:spacing w:after="0" w:line="320" w:lineRule="exact"/>
        <w:ind w:lef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Кто любит, тот робеет.</w:t>
      </w:r>
    </w:p>
    <w:p w:rsidR="00D72F70" w:rsidRPr="0094645E" w:rsidRDefault="00D72F70">
      <w:pPr>
        <w:pStyle w:val="210"/>
        <w:framePr w:w="8747" w:h="10544" w:hRule="exact" w:wrap="none" w:vAnchor="page" w:hAnchor="page" w:x="1604" w:y="4455"/>
        <w:shd w:val="clear" w:color="auto" w:fill="auto"/>
        <w:spacing w:after="0" w:line="320" w:lineRule="exact"/>
        <w:ind w:left="40" w:right="4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Кто любит, тот получает удовольствие, как получите его вы н в самое ближайшее время.</w:t>
      </w:r>
    </w:p>
    <w:p w:rsidR="00D72F70" w:rsidRPr="0094645E" w:rsidRDefault="00D72F70">
      <w:pPr>
        <w:pStyle w:val="210"/>
        <w:framePr w:w="8747" w:h="10544" w:hRule="exact" w:wrap="none" w:vAnchor="page" w:hAnchor="page" w:x="1604" w:y="4455"/>
        <w:shd w:val="clear" w:color="auto" w:fill="auto"/>
        <w:spacing w:after="0" w:line="320" w:lineRule="exact"/>
        <w:ind w:left="40" w:right="4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О блаженная ночь! Она мне дороже всех счастливых дней, коими упиваются баловни благо</w:t>
      </w:r>
      <w:r w:rsidRPr="0094645E">
        <w:rPr>
          <w:rStyle w:val="210pt1"/>
          <w:rFonts w:ascii="Times New Roman" w:hAnsi="Times New Roman" w:cs="Times New Roman"/>
          <w:b/>
          <w:bCs/>
          <w:color w:val="000000"/>
          <w:sz w:val="24"/>
          <w:szCs w:val="24"/>
        </w:rPr>
        <w:softHyphen/>
        <w:t>склонной Фортуны. Я не поменялся бы с теми душами, которые в горних пределах наслаждаются лицезрением божественного чуда. О светлое чело, о священные перси,</w:t>
      </w:r>
    </w:p>
    <w:p w:rsidR="00D72F70" w:rsidRPr="0094645E" w:rsidRDefault="00D72F70">
      <w:pPr>
        <w:pStyle w:val="210"/>
        <w:framePr w:w="8747" w:h="10544" w:hRule="exact" w:wrap="none" w:vAnchor="page" w:hAnchor="page" w:x="1604" w:y="4455"/>
        <w:shd w:val="clear" w:color="auto" w:fill="auto"/>
        <w:tabs>
          <w:tab w:val="left" w:pos="376"/>
        </w:tabs>
        <w:spacing w:after="0" w:line="320" w:lineRule="exact"/>
        <w:ind w:left="40" w:right="4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w:t>
      </w:r>
      <w:r w:rsidRPr="0094645E">
        <w:rPr>
          <w:rStyle w:val="210pt1"/>
          <w:rFonts w:ascii="Times New Roman" w:hAnsi="Times New Roman" w:cs="Times New Roman"/>
          <w:b/>
          <w:bCs/>
          <w:color w:val="000000"/>
          <w:sz w:val="24"/>
          <w:szCs w:val="24"/>
        </w:rPr>
        <w:tab/>
        <w:t>златые кудрн. о драгоценные персты — сокровища моей единственной, моего феникса! Так, значит, правда, что я удостоился вами любоваться, вас лобызать, к вам при</w:t>
      </w:r>
      <w:r w:rsidRPr="0094645E">
        <w:rPr>
          <w:rStyle w:val="210pt1"/>
          <w:rFonts w:ascii="Times New Roman" w:hAnsi="Times New Roman" w:cs="Times New Roman"/>
          <w:b/>
          <w:bCs/>
          <w:color w:val="000000"/>
          <w:sz w:val="24"/>
          <w:szCs w:val="24"/>
        </w:rPr>
        <w:softHyphen/>
        <w:t>касаться? О сладостные уста, украшенные непорочными жемчужинами, уста, дышащие благовониями нектара, разрешите ли вы, чтобы я, заживо объятый пламенем, об- мокнул свои иссохшие губы в ту небесную амброзню, ко-</w:t>
      </w:r>
    </w:p>
    <w:p w:rsidR="00D72F70" w:rsidRPr="0094645E" w:rsidRDefault="00D72F70">
      <w:pPr>
        <w:pStyle w:val="180"/>
        <w:framePr w:w="8448" w:h="426" w:hRule="exact" w:wrap="none" w:vAnchor="page" w:hAnchor="page" w:x="1561" w:y="15154"/>
        <w:shd w:val="clear" w:color="auto" w:fill="auto"/>
        <w:tabs>
          <w:tab w:val="right" w:pos="8328"/>
        </w:tabs>
        <w:spacing w:line="240" w:lineRule="exact"/>
        <w:ind w:left="40"/>
        <w:jc w:val="both"/>
        <w:rPr>
          <w:rFonts w:ascii="Times New Roman" w:hAnsi="Times New Roman" w:cs="Times New Roman"/>
        </w:rPr>
      </w:pPr>
      <w:r w:rsidRPr="0094645E">
        <w:rPr>
          <w:rStyle w:val="180pt1"/>
          <w:rFonts w:ascii="Times New Roman" w:hAnsi="Times New Roman" w:cs="Times New Roman"/>
          <w:color w:val="000000"/>
          <w:vertAlign w:val="superscript"/>
        </w:rPr>
        <w:t>2(ЬЮ&lt;</w:t>
      </w:r>
      <w:r w:rsidRPr="0094645E">
        <w:rPr>
          <w:rStyle w:val="180pt1"/>
          <w:rFonts w:ascii="Times New Roman" w:hAnsi="Times New Roman" w:cs="Times New Roman"/>
          <w:color w:val="000000"/>
        </w:rPr>
        <w:tab/>
        <w:t>433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89" w:h="13270" w:hRule="exact" w:wrap="none" w:vAnchor="page" w:hAnchor="page" w:x="1782" w:y="1739"/>
        <w:shd w:val="clear" w:color="auto" w:fill="auto"/>
        <w:spacing w:after="0" w:line="315" w:lineRule="exact"/>
        <w:ind w:left="40" w:righ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торую вы источаете? О божественные очи, одалживающие свое сияние солнцу, которое прячется в ннх, как в родном гнезде, всякий раз, как оно завершает свой дневной про</w:t>
      </w:r>
      <w:r w:rsidRPr="0094645E">
        <w:rPr>
          <w:rStyle w:val="210pt1"/>
          <w:rFonts w:ascii="Times New Roman" w:hAnsi="Times New Roman" w:cs="Times New Roman"/>
          <w:b/>
          <w:bCs/>
          <w:color w:val="000000"/>
          <w:sz w:val="24"/>
          <w:szCs w:val="24"/>
        </w:rPr>
        <w:softHyphen/>
        <w:t>бег! Не осветите ли вы вашими благосклонными лучами спальню и не рассеете ли вы тот враждебный мрак, ко</w:t>
      </w:r>
      <w:r w:rsidRPr="0094645E">
        <w:rPr>
          <w:rStyle w:val="210pt1"/>
          <w:rFonts w:ascii="Times New Roman" w:hAnsi="Times New Roman" w:cs="Times New Roman"/>
          <w:b/>
          <w:bCs/>
          <w:color w:val="000000"/>
          <w:sz w:val="24"/>
          <w:szCs w:val="24"/>
        </w:rPr>
        <w:softHyphen/>
        <w:t>торый будет скрывать от меня сей ангельский лик, с тем чтобы я мог созерцать ту, от кого зависит мое благополу</w:t>
      </w:r>
      <w:r w:rsidRPr="0094645E">
        <w:rPr>
          <w:rStyle w:val="210pt1"/>
          <w:rFonts w:ascii="Times New Roman" w:hAnsi="Times New Roman" w:cs="Times New Roman"/>
          <w:b/>
          <w:bCs/>
          <w:color w:val="000000"/>
          <w:sz w:val="24"/>
          <w:szCs w:val="24"/>
        </w:rPr>
        <w:softHyphen/>
        <w:t>чие?</w:t>
      </w:r>
    </w:p>
    <w:p w:rsidR="00D72F70" w:rsidRPr="0094645E" w:rsidRDefault="00D72F70">
      <w:pPr>
        <w:pStyle w:val="210"/>
        <w:framePr w:w="8389" w:h="13270" w:hRule="exact" w:wrap="none" w:vAnchor="page" w:hAnchor="page" w:x="1782" w:y="1739"/>
        <w:shd w:val="clear" w:color="auto" w:fill="auto"/>
        <w:spacing w:after="0" w:line="315" w:lineRule="exact"/>
        <w:ind w:left="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'Ваша милость произнесла великолепное всту</w:t>
      </w:r>
      <w:r w:rsidRPr="0094645E">
        <w:rPr>
          <w:rStyle w:val="210pt1"/>
          <w:rFonts w:ascii="Times New Roman" w:hAnsi="Times New Roman" w:cs="Times New Roman"/>
          <w:b/>
          <w:bCs/>
          <w:color w:val="000000"/>
          <w:sz w:val="24"/>
          <w:szCs w:val="24"/>
        </w:rPr>
        <w:softHyphen/>
        <w:t>пление.</w:t>
      </w:r>
    </w:p>
    <w:p w:rsidR="00D72F70" w:rsidRPr="0094645E" w:rsidRDefault="00D72F70">
      <w:pPr>
        <w:pStyle w:val="210"/>
        <w:framePr w:w="8389" w:h="13270" w:hRule="exact" w:wrap="none" w:vAnchor="page" w:hAnchor="page" w:x="1782" w:y="1739"/>
        <w:shd w:val="clear" w:color="auto" w:fill="auto"/>
        <w:spacing w:after="336" w:line="315" w:lineRule="exact"/>
        <w:ind w:left="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О да! «Великое я сжал в сей малень</w:t>
      </w:r>
      <w:r w:rsidRPr="0094645E">
        <w:rPr>
          <w:rStyle w:val="210pt1"/>
          <w:rFonts w:ascii="Times New Roman" w:hAnsi="Times New Roman" w:cs="Times New Roman"/>
          <w:b/>
          <w:bCs/>
          <w:color w:val="000000"/>
          <w:sz w:val="24"/>
          <w:szCs w:val="24"/>
        </w:rPr>
        <w:softHyphen/>
        <w:t>кий пучок».</w:t>
      </w:r>
    </w:p>
    <w:p w:rsidR="00D72F70" w:rsidRPr="0094645E" w:rsidRDefault="00D72F70">
      <w:pPr>
        <w:pStyle w:val="a4"/>
        <w:framePr w:w="8389" w:h="13270" w:hRule="exact" w:wrap="none" w:vAnchor="page" w:hAnchor="page" w:x="1782" w:y="1739"/>
        <w:shd w:val="clear" w:color="auto" w:fill="auto"/>
        <w:spacing w:before="0" w:line="645" w:lineRule="exact"/>
        <w:ind w:right="12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ЯВЛЕНИЕ ЧЕТЫРНАДЦАТОЕ </w:t>
      </w:r>
      <w:r w:rsidRPr="0094645E">
        <w:rPr>
          <w:rStyle w:val="2pt1"/>
          <w:rFonts w:ascii="Times New Roman" w:hAnsi="Times New Roman" w:cs="Times New Roman"/>
          <w:color w:val="000000"/>
          <w:sz w:val="24"/>
          <w:szCs w:val="24"/>
        </w:rPr>
        <w:t>Альвиджа, Россо, Параболано.</w:t>
      </w:r>
    </w:p>
    <w:p w:rsidR="00D72F70" w:rsidRPr="0094645E" w:rsidRDefault="00D72F70">
      <w:pPr>
        <w:pStyle w:val="210"/>
        <w:framePr w:w="8389" w:h="13270" w:hRule="exact" w:wrap="none" w:vAnchor="page" w:hAnchor="page" w:x="1782" w:y="1739"/>
        <w:shd w:val="clear" w:color="auto" w:fill="auto"/>
        <w:spacing w:after="0" w:line="320" w:lineRule="exact"/>
        <w:ind w:left="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Тише! Ради бога, тише! Не шевели</w:t>
      </w:r>
      <w:r w:rsidRPr="0094645E">
        <w:rPr>
          <w:rStyle w:val="210pt1"/>
          <w:rFonts w:ascii="Times New Roman" w:hAnsi="Times New Roman" w:cs="Times New Roman"/>
          <w:b/>
          <w:bCs/>
          <w:color w:val="000000"/>
          <w:sz w:val="24"/>
          <w:szCs w:val="24"/>
        </w:rPr>
        <w:softHyphen/>
        <w:t>тесь!</w:t>
      </w:r>
    </w:p>
    <w:p w:rsidR="00D72F70" w:rsidRPr="0094645E" w:rsidRDefault="00D72F70">
      <w:pPr>
        <w:pStyle w:val="210"/>
        <w:framePr w:w="8389" w:h="13270" w:hRule="exact" w:wrap="none" w:vAnchor="page" w:hAnchor="page" w:x="1782" w:y="1739"/>
        <w:shd w:val="clear" w:color="auto" w:fill="auto"/>
        <w:spacing w:after="0" w:line="320" w:lineRule="exact"/>
        <w:ind w:lef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Скажи мне, Альвиджа...</w:t>
      </w:r>
    </w:p>
    <w:p w:rsidR="00D72F70" w:rsidRPr="0094645E" w:rsidRDefault="00D72F70">
      <w:pPr>
        <w:pStyle w:val="210"/>
        <w:framePr w:w="8389" w:h="13270" w:hRule="exact" w:wrap="none" w:vAnchor="page" w:hAnchor="page" w:x="1782" w:y="1739"/>
        <w:shd w:val="clear" w:color="auto" w:fill="auto"/>
        <w:spacing w:after="0" w:line="320" w:lineRule="exact"/>
        <w:ind w:left="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Тсс! Соседи, соседи нас услышат. На</w:t>
      </w:r>
      <w:r w:rsidRPr="0094645E">
        <w:rPr>
          <w:rStyle w:val="210pt1"/>
          <w:rFonts w:ascii="Times New Roman" w:hAnsi="Times New Roman" w:cs="Times New Roman"/>
          <w:b/>
          <w:bCs/>
          <w:color w:val="000000"/>
          <w:sz w:val="24"/>
          <w:szCs w:val="24"/>
        </w:rPr>
        <w:softHyphen/>
        <w:t>учитесь проходить без шума. Боже! Каким только опас</w:t>
      </w:r>
      <w:r w:rsidRPr="0094645E">
        <w:rPr>
          <w:rStyle w:val="210pt1"/>
          <w:rFonts w:ascii="Times New Roman" w:hAnsi="Times New Roman" w:cs="Times New Roman"/>
          <w:b/>
          <w:bCs/>
          <w:color w:val="000000"/>
          <w:sz w:val="24"/>
          <w:szCs w:val="24"/>
        </w:rPr>
        <w:softHyphen/>
        <w:t>ностям мы не подвергаем себя!</w:t>
      </w:r>
    </w:p>
    <w:p w:rsidR="00D72F70" w:rsidRPr="0094645E" w:rsidRDefault="00D72F70">
      <w:pPr>
        <w:pStyle w:val="210"/>
        <w:framePr w:w="8389" w:h="13270" w:hRule="exact" w:wrap="none" w:vAnchor="page" w:hAnchor="page" w:x="1782" w:y="1739"/>
        <w:shd w:val="clear" w:color="auto" w:fill="auto"/>
        <w:spacing w:after="0" w:line="320" w:lineRule="exact"/>
        <w:ind w:lef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Не бойся.</w:t>
      </w:r>
    </w:p>
    <w:p w:rsidR="00D72F70" w:rsidRPr="0094645E" w:rsidRDefault="00D72F70">
      <w:pPr>
        <w:pStyle w:val="210"/>
        <w:framePr w:w="8389" w:h="13270" w:hRule="exact" w:wrap="none" w:vAnchor="page" w:hAnchor="page" w:x="1782" w:y="1739"/>
        <w:shd w:val="clear" w:color="auto" w:fill="auto"/>
        <w:spacing w:after="0" w:line="320" w:lineRule="exact"/>
        <w:ind w:lef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Тихо! Тихо! Синьор, дайте руку!</w:t>
      </w:r>
    </w:p>
    <w:p w:rsidR="00D72F70" w:rsidRPr="0094645E" w:rsidRDefault="00D72F70">
      <w:pPr>
        <w:pStyle w:val="210"/>
        <w:framePr w:w="8389" w:h="13270" w:hRule="exact" w:wrap="none" w:vAnchor="page" w:hAnchor="page" w:x="1782" w:y="1739"/>
        <w:shd w:val="clear" w:color="auto" w:fill="auto"/>
        <w:spacing w:after="0" w:line="320" w:lineRule="exact"/>
        <w:ind w:lef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Я наверху блаженства.</w:t>
      </w:r>
    </w:p>
    <w:p w:rsidR="00D72F70" w:rsidRPr="0094645E" w:rsidRDefault="00D72F70">
      <w:pPr>
        <w:pStyle w:val="210"/>
        <w:framePr w:w="8389" w:h="13270" w:hRule="exact" w:wrap="none" w:vAnchor="page" w:hAnchor="page" w:x="1782" w:y="1739"/>
        <w:shd w:val="clear" w:color="auto" w:fill="auto"/>
        <w:spacing w:after="0" w:line="320" w:lineRule="exact"/>
        <w:ind w:lef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Молчите, синьор!</w:t>
      </w:r>
    </w:p>
    <w:p w:rsidR="00D72F70" w:rsidRPr="0094645E" w:rsidRDefault="00D72F70">
      <w:pPr>
        <w:pStyle w:val="210"/>
        <w:framePr w:w="8389" w:h="13270" w:hRule="exact" w:wrap="none" w:vAnchor="page" w:hAnchor="page" w:x="1782" w:y="1739"/>
        <w:shd w:val="clear" w:color="auto" w:fill="auto"/>
        <w:spacing w:after="0" w:line="320" w:lineRule="exact"/>
        <w:ind w:lef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совсем забыл одну вещь.</w:t>
      </w:r>
    </w:p>
    <w:p w:rsidR="00D72F70" w:rsidRPr="0094645E" w:rsidRDefault="00D72F70">
      <w:pPr>
        <w:pStyle w:val="210"/>
        <w:framePr w:w="8389" w:h="13270" w:hRule="exact" w:wrap="none" w:vAnchor="page" w:hAnchor="page" w:x="1782" w:y="1739"/>
        <w:shd w:val="clear" w:color="auto" w:fill="auto"/>
        <w:spacing w:after="0" w:line="320" w:lineRule="exact"/>
        <w:ind w:left="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Ты хочешь нас погубить? Нас услышат. Да будет проклята дверь, которая заскрипела!</w:t>
      </w:r>
    </w:p>
    <w:p w:rsidR="00D72F70" w:rsidRPr="0094645E" w:rsidRDefault="00D72F70">
      <w:pPr>
        <w:pStyle w:val="210"/>
        <w:framePr w:w="8389" w:h="13270" w:hRule="exact" w:wrap="none" w:vAnchor="page" w:hAnchor="page" w:x="1782" w:y="1739"/>
        <w:shd w:val="clear" w:color="auto" w:fill="auto"/>
        <w:spacing w:after="0" w:line="320" w:lineRule="exact"/>
        <w:ind w:left="4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w:t>
      </w:r>
      <w:r w:rsidRPr="0094645E">
        <w:rPr>
          <w:rStyle w:val="21Garamond25"/>
          <w:rFonts w:ascii="Times New Roman" w:hAnsi="Times New Roman" w:cs="Times New Roman"/>
          <w:b/>
          <w:bCs/>
          <w:color w:val="000000"/>
        </w:rPr>
        <w:t xml:space="preserve">(про </w:t>
      </w:r>
      <w:r w:rsidRPr="0094645E">
        <w:rPr>
          <w:rStyle w:val="21Garamond14"/>
          <w:rFonts w:ascii="Times New Roman" w:hAnsi="Times New Roman" w:cs="Times New Roman"/>
          <w:b/>
          <w:bCs/>
          <w:color w:val="000000"/>
          <w:sz w:val="24"/>
          <w:szCs w:val="24"/>
        </w:rPr>
        <w:t>себя).</w:t>
      </w:r>
      <w:r w:rsidRPr="0094645E">
        <w:rPr>
          <w:rStyle w:val="210pt1"/>
          <w:rFonts w:ascii="Times New Roman" w:hAnsi="Times New Roman" w:cs="Times New Roman"/>
          <w:b/>
          <w:bCs/>
          <w:color w:val="000000"/>
          <w:sz w:val="24"/>
          <w:szCs w:val="24"/>
        </w:rPr>
        <w:t xml:space="preserve"> Иди, туда тебе и дорога. Ты ею нажрешься до отвала. До отвала нажрешься этой коровь</w:t>
      </w:r>
      <w:r w:rsidRPr="0094645E">
        <w:rPr>
          <w:rStyle w:val="210pt1"/>
          <w:rFonts w:ascii="Times New Roman" w:hAnsi="Times New Roman" w:cs="Times New Roman"/>
          <w:b/>
          <w:bCs/>
          <w:color w:val="000000"/>
          <w:sz w:val="24"/>
          <w:szCs w:val="24"/>
        </w:rPr>
        <w:softHyphen/>
        <w:t>ей требухой, которой ты на людской кухне кормишь не</w:t>
      </w:r>
      <w:r w:rsidRPr="0094645E">
        <w:rPr>
          <w:rStyle w:val="210pt1"/>
          <w:rFonts w:ascii="Times New Roman" w:hAnsi="Times New Roman" w:cs="Times New Roman"/>
          <w:b/>
          <w:bCs/>
          <w:color w:val="000000"/>
          <w:sz w:val="24"/>
          <w:szCs w:val="24"/>
        </w:rPr>
        <w:softHyphen/>
        <w:t>счастных твоих слуг. Мие жалко только одного — что сейчас в доме у Альвиджи нет ни «Разрезан горло», ни «Погуби душу», ни «Четвертуй скалы», ни кого-либо еще из тех разбойников, которые могли бы его зарезать, погу</w:t>
      </w:r>
      <w:r w:rsidRPr="0094645E">
        <w:rPr>
          <w:rStyle w:val="210pt1"/>
          <w:rFonts w:ascii="Times New Roman" w:hAnsi="Times New Roman" w:cs="Times New Roman"/>
          <w:b/>
          <w:bCs/>
          <w:color w:val="000000"/>
          <w:sz w:val="24"/>
          <w:szCs w:val="24"/>
        </w:rPr>
        <w:softHyphen/>
        <w:t>бить и четвертовать... В чем дело, Альвиджа? Чего ты смеешься? Да говори же! Никак, он уже схватился с синьорой булочницей?</w:t>
      </w:r>
    </w:p>
    <w:p w:rsidR="00D72F70" w:rsidRPr="0094645E" w:rsidRDefault="00D72F70">
      <w:pPr>
        <w:pStyle w:val="40"/>
        <w:framePr w:w="8432" w:h="299" w:hRule="exact" w:wrap="none" w:vAnchor="page" w:hAnchor="page" w:x="1761" w:y="15319"/>
        <w:shd w:val="clear" w:color="auto" w:fill="auto"/>
        <w:spacing w:line="270" w:lineRule="exact"/>
        <w:ind w:left="40"/>
        <w:rPr>
          <w:rFonts w:ascii="Times New Roman" w:hAnsi="Times New Roman" w:cs="Times New Roman"/>
          <w:sz w:val="24"/>
          <w:szCs w:val="24"/>
        </w:rPr>
      </w:pPr>
      <w:r w:rsidRPr="0094645E">
        <w:rPr>
          <w:rStyle w:val="40pt1"/>
          <w:rFonts w:ascii="Times New Roman" w:hAnsi="Times New Roman" w:cs="Times New Roman"/>
          <w:color w:val="000000"/>
          <w:sz w:val="24"/>
          <w:szCs w:val="24"/>
        </w:rPr>
        <w:t>434</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3"/>
        <w:framePr w:wrap="none" w:vAnchor="page" w:hAnchor="page" w:x="4070" w:y="1556"/>
        <w:shd w:val="clear" w:color="auto" w:fill="auto"/>
        <w:spacing w:line="270" w:lineRule="exact"/>
        <w:ind w:left="20"/>
        <w:rPr>
          <w:rFonts w:ascii="Times New Roman" w:hAnsi="Times New Roman" w:cs="Times New Roman"/>
          <w:sz w:val="24"/>
          <w:szCs w:val="24"/>
        </w:rPr>
      </w:pPr>
      <w:r w:rsidRPr="0094645E">
        <w:rPr>
          <w:rStyle w:val="210pt10"/>
          <w:rFonts w:ascii="Times New Roman" w:hAnsi="Times New Roman" w:cs="Times New Roman"/>
          <w:b/>
          <w:bCs/>
          <w:color w:val="000000"/>
          <w:sz w:val="24"/>
          <w:szCs w:val="24"/>
        </w:rPr>
        <w:lastRenderedPageBreak/>
        <w:t>ЯВЛЕНИЕ ПЯТНАДЦАТОЕ</w:t>
      </w:r>
    </w:p>
    <w:p w:rsidR="00D72F70" w:rsidRPr="0094645E" w:rsidRDefault="00D72F70">
      <w:pPr>
        <w:pStyle w:val="620"/>
        <w:framePr w:w="8341" w:h="12357" w:hRule="exact" w:wrap="none" w:vAnchor="page" w:hAnchor="page" w:x="1782" w:y="2170"/>
        <w:shd w:val="clear" w:color="auto" w:fill="auto"/>
        <w:spacing w:after="270" w:line="360" w:lineRule="exact"/>
        <w:ind w:right="40"/>
        <w:rPr>
          <w:rFonts w:ascii="Times New Roman" w:hAnsi="Times New Roman" w:cs="Times New Roman"/>
        </w:rPr>
      </w:pPr>
      <w:r w:rsidRPr="0094645E">
        <w:rPr>
          <w:rStyle w:val="622pt"/>
          <w:rFonts w:ascii="Times New Roman" w:hAnsi="Times New Roman" w:cs="Times New Roman"/>
          <w:color w:val="000000"/>
        </w:rPr>
        <w:t>Альвиджа,</w:t>
      </w:r>
      <w:r w:rsidRPr="0094645E">
        <w:rPr>
          <w:rStyle w:val="620pt"/>
          <w:rFonts w:ascii="Times New Roman" w:hAnsi="Times New Roman" w:cs="Times New Roman"/>
          <w:color w:val="000000"/>
        </w:rPr>
        <w:t xml:space="preserve"> </w:t>
      </w:r>
      <w:r w:rsidRPr="0094645E">
        <w:rPr>
          <w:rStyle w:val="62ArialNarrow"/>
          <w:rFonts w:ascii="Times New Roman" w:hAnsi="Times New Roman" w:cs="Times New Roman"/>
          <w:color w:val="000000"/>
          <w:sz w:val="24"/>
          <w:szCs w:val="24"/>
        </w:rPr>
        <w:t>Россо.</w:t>
      </w:r>
    </w:p>
    <w:p w:rsidR="00D72F70" w:rsidRPr="0094645E" w:rsidRDefault="00D72F70">
      <w:pPr>
        <w:pStyle w:val="210"/>
        <w:framePr w:w="8341" w:h="12357" w:hRule="exact" w:wrap="none" w:vAnchor="page" w:hAnchor="page" w:x="1782" w:y="2170"/>
        <w:shd w:val="clear" w:color="auto" w:fill="auto"/>
        <w:spacing w:after="0" w:line="336"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Он там в комнате и бьет коптом, как жеребец прн виде кобылы. Он вздыхает, хв</w:t>
      </w:r>
    </w:p>
    <w:p w:rsidR="00D72F70" w:rsidRPr="0094645E" w:rsidRDefault="00D72F70">
      <w:pPr>
        <w:pStyle w:val="210"/>
        <w:framePr w:w="8341" w:h="12357" w:hRule="exact" w:wrap="none" w:vAnchor="page" w:hAnchor="page" w:x="1782" w:y="2170"/>
        <w:shd w:val="clear" w:color="auto" w:fill="auto"/>
        <w:spacing w:after="0" w:line="336"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обещает сделать ее папессон.</w:t>
      </w:r>
    </w:p>
    <w:p w:rsidR="00D72F70" w:rsidRPr="0094645E" w:rsidRDefault="00D72F70">
      <w:pPr>
        <w:pStyle w:val="210"/>
        <w:framePr w:w="8341" w:h="12357" w:hRule="exact" w:wrap="none" w:vAnchor="page" w:hAnchor="page" w:x="1782" w:y="2170"/>
        <w:shd w:val="clear" w:color="auto" w:fill="auto"/>
        <w:spacing w:after="0" w:line="360" w:lineRule="exact"/>
        <w:ind w:right="40"/>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Значит, -в ием течет неаполитанская кровь,</w:t>
      </w:r>
    </w:p>
    <w:p w:rsidR="00D72F70" w:rsidRPr="0094645E" w:rsidRDefault="00D72F70">
      <w:pPr>
        <w:pStyle w:val="210"/>
        <w:framePr w:w="8341" w:h="12357" w:hRule="exact" w:wrap="none" w:vAnchor="page" w:hAnchor="page" w:x="1782" w:y="2170"/>
        <w:shd w:val="clear" w:color="auto" w:fill="auto"/>
        <w:tabs>
          <w:tab w:val="right" w:pos="7732"/>
        </w:tabs>
        <w:spacing w:after="0" w:line="360"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раз он так хвастает.</w:t>
      </w:r>
      <w:r w:rsidRPr="0094645E">
        <w:rPr>
          <w:rStyle w:val="210pt1"/>
          <w:rFonts w:ascii="Times New Roman" w:hAnsi="Times New Roman" w:cs="Times New Roman"/>
          <w:b/>
          <w:bCs/>
          <w:color w:val="000000"/>
          <w:sz w:val="24"/>
          <w:szCs w:val="24"/>
        </w:rPr>
        <w:tab/>
        <w:t>.</w:t>
      </w:r>
    </w:p>
    <w:p w:rsidR="00D72F70" w:rsidRPr="0094645E" w:rsidRDefault="00D72F70">
      <w:pPr>
        <w:pStyle w:val="210"/>
        <w:framePr w:w="8341" w:h="12357" w:hRule="exact" w:wrap="none" w:vAnchor="page" w:hAnchor="page" w:x="1782" w:y="2170"/>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Альвнджа.</w:t>
      </w:r>
      <w:r w:rsidRPr="0094645E">
        <w:rPr>
          <w:rStyle w:val="210pt1"/>
          <w:rFonts w:ascii="Times New Roman" w:hAnsi="Times New Roman" w:cs="Times New Roman"/>
          <w:b/>
          <w:bCs/>
          <w:color w:val="000000"/>
          <w:sz w:val="24"/>
          <w:szCs w:val="24"/>
        </w:rPr>
        <w:t xml:space="preserve"> Разве этот мозгляк неаполитанец г</w:t>
      </w:r>
    </w:p>
    <w:p w:rsidR="00D72F70" w:rsidRPr="0094645E" w:rsidRDefault="00D72F70">
      <w:pPr>
        <w:pStyle w:val="210"/>
        <w:framePr w:w="8341" w:h="12357" w:hRule="exact" w:wrap="none" w:vAnchor="page" w:hAnchor="page" w:x="1782" w:y="2170"/>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разве ты его не знаешь?</w:t>
      </w:r>
    </w:p>
    <w:p w:rsidR="00D72F70" w:rsidRPr="0094645E" w:rsidRDefault="00D72F70">
      <w:pPr>
        <w:pStyle w:val="210"/>
        <w:framePr w:w="8341" w:h="12357" w:hRule="exact" w:wrap="none" w:vAnchor="page" w:hAnchor="page" w:x="1782" w:y="2170"/>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Альвнджа.</w:t>
      </w:r>
      <w:r w:rsidRPr="0094645E">
        <w:rPr>
          <w:rStyle w:val="210pt1"/>
          <w:rFonts w:ascii="Times New Roman" w:hAnsi="Times New Roman" w:cs="Times New Roman"/>
          <w:b/>
          <w:bCs/>
          <w:color w:val="000000"/>
          <w:sz w:val="24"/>
          <w:szCs w:val="24"/>
        </w:rPr>
        <w:t xml:space="preserve"> Нет.</w:t>
      </w:r>
    </w:p>
    <w:p w:rsidR="00D72F70" w:rsidRPr="0094645E" w:rsidRDefault="00D72F70">
      <w:pPr>
        <w:pStyle w:val="210"/>
        <w:framePr w:w="8341" w:h="12357" w:hRule="exact" w:wrap="none" w:vAnchor="page" w:hAnchor="page" w:x="1782" w:y="2170"/>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Он сроднн Джованни Аньезе.</w:t>
      </w:r>
    </w:p>
    <w:p w:rsidR="00D72F70" w:rsidRPr="0094645E" w:rsidRDefault="00D72F70">
      <w:pPr>
        <w:pStyle w:val="210"/>
        <w:framePr w:w="8341" w:h="12357" w:hRule="exact" w:wrap="none" w:vAnchor="page" w:hAnchor="page" w:x="1782" w:y="2170"/>
        <w:shd w:val="clear" w:color="auto" w:fill="auto"/>
        <w:spacing w:after="0" w:line="315" w:lineRule="exact"/>
        <w:ind w:right="40"/>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Кому? Этому козлу, ©тому наушнику?</w:t>
      </w:r>
    </w:p>
    <w:p w:rsidR="00D72F70" w:rsidRPr="0094645E" w:rsidRDefault="00D72F70">
      <w:pPr>
        <w:pStyle w:val="210"/>
        <w:framePr w:w="8341" w:h="12357" w:hRule="exact" w:wrap="none" w:vAnchor="page" w:hAnchor="page" w:x="1782" w:y="2170"/>
        <w:shd w:val="clear" w:color="auto" w:fill="auto"/>
        <w:spacing w:after="0" w:line="315"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Да, этому проходимцу, этому жулику, этому предателю. Ведь наименьший его порок — это то, что он подл и удит рыбу в мутной воде.</w:t>
      </w:r>
    </w:p>
    <w:p w:rsidR="00D72F70" w:rsidRPr="0094645E" w:rsidRDefault="00D72F70">
      <w:pPr>
        <w:pStyle w:val="210"/>
        <w:framePr w:w="8341" w:h="12357" w:hRule="exact" w:wrap="none" w:vAnchor="page" w:hAnchor="page" w:x="1782" w:y="2170"/>
        <w:shd w:val="clear" w:color="auto" w:fill="auto"/>
        <w:spacing w:after="0" w:line="315"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Пройдоха! Мерзавец из мерза-вцев! Но не будем о нем говорить. Позор даже упоминать о таком проходимце, негодяе и развратнике. А не то н честь свою замарать можио! А ты о чем задумался, Россо?</w:t>
      </w:r>
    </w:p>
    <w:p w:rsidR="00D72F70" w:rsidRPr="0094645E" w:rsidRDefault="00D72F70">
      <w:pPr>
        <w:pStyle w:val="210"/>
        <w:framePr w:w="8341" w:h="12357" w:hRule="exact" w:wrap="none" w:vAnchor="page" w:hAnchor="page" w:x="1782" w:y="2170"/>
        <w:shd w:val="clear" w:color="auto" w:fill="auto"/>
        <w:spacing w:after="0" w:line="315"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Думаю, что со своим хозяином я поступил не так, как полагается преданному слуге.</w:t>
      </w:r>
    </w:p>
    <w:p w:rsidR="00D72F70" w:rsidRPr="0094645E" w:rsidRDefault="00D72F70">
      <w:pPr>
        <w:pStyle w:val="210"/>
        <w:framePr w:w="8341" w:h="12357" w:hRule="exact" w:wrap="none" w:vAnchor="page" w:hAnchor="page" w:x="1782" w:y="2170"/>
        <w:shd w:val="clear" w:color="auto" w:fill="auto"/>
        <w:spacing w:after="0" w:line="315"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То есть, как это так?</w:t>
      </w:r>
    </w:p>
    <w:p w:rsidR="00D72F70" w:rsidRPr="0094645E" w:rsidRDefault="00D72F70">
      <w:pPr>
        <w:pStyle w:val="210"/>
        <w:framePr w:w="8341" w:h="12357" w:hRule="exact" w:wrap="none" w:vAnchor="page" w:hAnchor="page" w:x="1782" w:y="2170"/>
        <w:shd w:val="clear" w:color="auto" w:fill="auto"/>
        <w:spacing w:after="0" w:line="315" w:lineRule="exact"/>
        <w:ind w:right="40"/>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Надо было сперва испытать Тонью самому!</w:t>
      </w:r>
    </w:p>
    <w:p w:rsidR="00D72F70" w:rsidRPr="0094645E" w:rsidRDefault="00D72F70">
      <w:pPr>
        <w:pStyle w:val="210"/>
        <w:framePr w:w="8341" w:h="12357" w:hRule="exact" w:wrap="none" w:vAnchor="page" w:hAnchor="page" w:x="1782" w:y="2170"/>
        <w:shd w:val="clear" w:color="auto" w:fill="auto"/>
        <w:spacing w:after="0" w:line="315" w:lineRule="exact"/>
        <w:ind w:lef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А л ь -в н д ж а. Ха-ха-ха!</w:t>
      </w:r>
    </w:p>
    <w:p w:rsidR="00D72F70" w:rsidRPr="0094645E" w:rsidRDefault="00D72F70">
      <w:pPr>
        <w:pStyle w:val="210"/>
        <w:framePr w:w="8341" w:h="12357" w:hRule="exact" w:wrap="none" w:vAnchor="page" w:hAnchor="page" w:x="1782" w:y="2170"/>
        <w:shd w:val="clear" w:color="auto" w:fill="auto"/>
        <w:spacing w:after="0" w:line="315"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испытав, можно было бы и удрать из людской, нбо я дрожу прн одной лншь мысли о той не</w:t>
      </w:r>
      <w:r w:rsidRPr="0094645E">
        <w:rPr>
          <w:rStyle w:val="210pt1"/>
          <w:rFonts w:ascii="Times New Roman" w:hAnsi="Times New Roman" w:cs="Times New Roman"/>
          <w:b/>
          <w:bCs/>
          <w:color w:val="000000"/>
          <w:sz w:val="24"/>
          <w:szCs w:val="24"/>
        </w:rPr>
        <w:softHyphen/>
        <w:t>справедливости, которая там царит. Людская для меня страшней тысячи хозяев.</w:t>
      </w:r>
    </w:p>
    <w:p w:rsidR="00D72F70" w:rsidRPr="0094645E" w:rsidRDefault="00D72F70">
      <w:pPr>
        <w:pStyle w:val="210"/>
        <w:framePr w:w="8341" w:h="12357" w:hRule="exact" w:wrap="none" w:vAnchor="page" w:hAnchor="page" w:x="1782" w:y="2170"/>
        <w:shd w:val="clear" w:color="auto" w:fill="auto"/>
        <w:spacing w:after="0" w:line="293"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А если бы это раскрылось, тебе бы ие страшен был гнев хозяина?</w:t>
      </w:r>
    </w:p>
    <w:p w:rsidR="00D72F70" w:rsidRPr="0094645E" w:rsidRDefault="00D72F70">
      <w:pPr>
        <w:pStyle w:val="210"/>
        <w:framePr w:w="8341" w:h="12357" w:hRule="exact" w:wrap="none" w:vAnchor="page" w:hAnchor="page" w:x="1782" w:y="2170"/>
        <w:shd w:val="clear" w:color="auto" w:fill="auto"/>
        <w:spacing w:after="48" w:line="24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Чего мие бояться? Ноги у меня крепкие, вы</w:t>
      </w:r>
      <w:r w:rsidRPr="0094645E">
        <w:rPr>
          <w:rStyle w:val="210pt1"/>
          <w:rFonts w:ascii="Times New Roman" w:hAnsi="Times New Roman" w:cs="Times New Roman"/>
          <w:b/>
          <w:bCs/>
          <w:color w:val="000000"/>
          <w:sz w:val="24"/>
          <w:szCs w:val="24"/>
        </w:rPr>
        <w:softHyphen/>
        <w:t>несут!</w:t>
      </w:r>
    </w:p>
    <w:p w:rsidR="00D72F70" w:rsidRPr="0094645E" w:rsidRDefault="00D72F70">
      <w:pPr>
        <w:pStyle w:val="210"/>
        <w:framePr w:w="8341" w:h="12357" w:hRule="exact" w:wrap="none" w:vAnchor="page" w:hAnchor="page" w:x="1782" w:y="2170"/>
        <w:shd w:val="clear" w:color="auto" w:fill="auto"/>
        <w:spacing w:after="0" w:line="331"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Скажи, а разве людскав так ужасна, </w:t>
      </w:r>
      <w:r w:rsidRPr="0094645E">
        <w:rPr>
          <w:rStyle w:val="210pt1"/>
          <w:rFonts w:ascii="Times New Roman" w:hAnsi="Times New Roman" w:cs="Times New Roman"/>
          <w:b/>
          <w:bCs/>
          <w:color w:val="000000"/>
          <w:sz w:val="24"/>
          <w:szCs w:val="24"/>
          <w:vertAlign w:val="superscript"/>
        </w:rPr>
        <w:t>ЧТ</w:t>
      </w:r>
      <w:r w:rsidRPr="0094645E">
        <w:rPr>
          <w:rStyle w:val="210pt1"/>
          <w:rFonts w:ascii="Times New Roman" w:hAnsi="Times New Roman" w:cs="Times New Roman"/>
          <w:b/>
          <w:bCs/>
          <w:color w:val="000000"/>
          <w:sz w:val="24"/>
          <w:szCs w:val="24"/>
        </w:rPr>
        <w:t>°р</w:t>
      </w:r>
      <w:r w:rsidRPr="0094645E">
        <w:rPr>
          <w:rStyle w:val="210pt1"/>
          <w:rFonts w:ascii="Times New Roman" w:hAnsi="Times New Roman" w:cs="Times New Roman"/>
          <w:b/>
          <w:bCs/>
          <w:color w:val="000000"/>
          <w:sz w:val="24"/>
          <w:szCs w:val="24"/>
          <w:vertAlign w:val="superscript"/>
        </w:rPr>
        <w:t>ДаЖб</w:t>
      </w:r>
      <w:r w:rsidRPr="0094645E">
        <w:rPr>
          <w:rStyle w:val="210pt1"/>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vertAlign w:val="superscript"/>
        </w:rPr>
        <w:t>оссо</w:t>
      </w:r>
      <w:r w:rsidRPr="0094645E">
        <w:rPr>
          <w:rStyle w:val="210pt1"/>
          <w:rFonts w:ascii="Times New Roman" w:hAnsi="Times New Roman" w:cs="Times New Roman"/>
          <w:b/>
          <w:bCs/>
          <w:color w:val="000000"/>
          <w:sz w:val="24"/>
          <w:szCs w:val="24"/>
        </w:rPr>
        <w:t xml:space="preserve"> перед ней трепещет?</w:t>
      </w:r>
    </w:p>
    <w:p w:rsidR="00D72F70" w:rsidRPr="0094645E" w:rsidRDefault="00D72F70">
      <w:pPr>
        <w:pStyle w:val="210"/>
        <w:framePr w:w="8341" w:h="12357" w:hRule="exact" w:wrap="none" w:vAnchor="page" w:hAnchor="page" w:x="1782" w:y="2170"/>
        <w:shd w:val="clear" w:color="auto" w:fill="auto"/>
        <w:spacing w:after="0" w:line="309" w:lineRule="exact"/>
        <w:ind w:left="20" w:right="40" w:firstLine="7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vertAlign w:val="superscript"/>
        </w:rPr>
        <w:t>осс</w:t>
      </w:r>
      <w:r w:rsidRPr="0094645E">
        <w:rPr>
          <w:rStyle w:val="210pt1"/>
          <w:rFonts w:ascii="Times New Roman" w:hAnsi="Times New Roman" w:cs="Times New Roman"/>
          <w:b/>
          <w:bCs/>
          <w:color w:val="000000"/>
          <w:sz w:val="24"/>
          <w:szCs w:val="24"/>
        </w:rPr>
        <w:t>,Р: Она так ужасна, что испугала бы даже Мор</w:t>
      </w:r>
      <w:r w:rsidRPr="0094645E">
        <w:rPr>
          <w:rStyle w:val="210pt1"/>
          <w:rFonts w:ascii="Times New Roman" w:hAnsi="Times New Roman" w:cs="Times New Roman"/>
          <w:b/>
          <w:bCs/>
          <w:color w:val="000000"/>
          <w:sz w:val="24"/>
          <w:szCs w:val="24"/>
        </w:rPr>
        <w:softHyphen/>
        <w:t>гайте и ^Маргутте, не говоря уже о Кастеллаччо, самый скромный подвиг которого заключался в поглощении це</w:t>
      </w:r>
      <w:r w:rsidRPr="0094645E">
        <w:rPr>
          <w:rStyle w:val="210pt1"/>
          <w:rFonts w:ascii="Times New Roman" w:hAnsi="Times New Roman" w:cs="Times New Roman"/>
          <w:b/>
          <w:bCs/>
          <w:color w:val="000000"/>
          <w:sz w:val="24"/>
          <w:szCs w:val="24"/>
        </w:rPr>
        <w:softHyphen/>
        <w:t>лого барана, четырех каплунов и сотнн яиц за одни при-</w:t>
      </w:r>
    </w:p>
    <w:p w:rsidR="00D72F70" w:rsidRPr="0094645E" w:rsidRDefault="00D72F70">
      <w:pPr>
        <w:pStyle w:val="620"/>
        <w:framePr w:w="8341" w:h="12357" w:hRule="exact" w:wrap="none" w:vAnchor="page" w:hAnchor="page" w:x="1782" w:y="2170"/>
        <w:shd w:val="clear" w:color="auto" w:fill="auto"/>
        <w:spacing w:after="0" w:line="240" w:lineRule="exact"/>
        <w:ind w:left="20"/>
        <w:jc w:val="left"/>
        <w:rPr>
          <w:rFonts w:ascii="Times New Roman" w:hAnsi="Times New Roman" w:cs="Times New Roman"/>
        </w:rPr>
      </w:pPr>
      <w:r w:rsidRPr="0094645E">
        <w:rPr>
          <w:rStyle w:val="620pt"/>
          <w:rFonts w:ascii="Times New Roman" w:hAnsi="Times New Roman" w:cs="Times New Roman"/>
          <w:color w:val="000000"/>
        </w:rPr>
        <w:t>СсСТ.</w:t>
      </w:r>
    </w:p>
    <w:p w:rsidR="00D72F70" w:rsidRPr="0094645E" w:rsidRDefault="00D72F70">
      <w:pPr>
        <w:pStyle w:val="290"/>
        <w:framePr w:wrap="none" w:vAnchor="page" w:hAnchor="page" w:x="1766" w:y="14783"/>
        <w:shd w:val="clear" w:color="auto" w:fill="auto"/>
        <w:spacing w:line="270" w:lineRule="exact"/>
        <w:ind w:left="20"/>
        <w:rPr>
          <w:rFonts w:ascii="Times New Roman" w:hAnsi="Times New Roman" w:cs="Times New Roman"/>
          <w:sz w:val="24"/>
          <w:szCs w:val="24"/>
        </w:rPr>
      </w:pPr>
      <w:r w:rsidRPr="0094645E">
        <w:rPr>
          <w:rStyle w:val="29"/>
          <w:rFonts w:ascii="Times New Roman" w:hAnsi="Times New Roman" w:cs="Times New Roman"/>
          <w:color w:val="000000"/>
          <w:sz w:val="24"/>
          <w:szCs w:val="24"/>
        </w:rPr>
        <w:t>28</w:t>
      </w:r>
      <w:r w:rsidRPr="0094645E">
        <w:rPr>
          <w:rStyle w:val="297pt"/>
          <w:rFonts w:ascii="Times New Roman" w:hAnsi="Times New Roman" w:cs="Times New Roman"/>
          <w:noProof w:val="0"/>
          <w:color w:val="000000"/>
          <w:sz w:val="24"/>
          <w:szCs w:val="24"/>
        </w:rPr>
        <w:t>*</w:t>
      </w:r>
    </w:p>
    <w:p w:rsidR="00D72F70" w:rsidRPr="0094645E" w:rsidRDefault="00D72F70">
      <w:pPr>
        <w:pStyle w:val="40"/>
        <w:framePr w:wrap="none" w:vAnchor="page" w:hAnchor="page" w:x="9633" w:y="15004"/>
        <w:shd w:val="clear" w:color="auto" w:fill="auto"/>
        <w:spacing w:line="270" w:lineRule="exact"/>
        <w:ind w:left="20"/>
        <w:rPr>
          <w:rFonts w:ascii="Times New Roman" w:hAnsi="Times New Roman" w:cs="Times New Roman"/>
          <w:sz w:val="24"/>
          <w:szCs w:val="24"/>
        </w:rPr>
      </w:pPr>
      <w:r w:rsidRPr="0094645E">
        <w:rPr>
          <w:rStyle w:val="40pt1"/>
          <w:rFonts w:ascii="Times New Roman" w:hAnsi="Times New Roman" w:cs="Times New Roman"/>
          <w:color w:val="000000"/>
          <w:sz w:val="24"/>
          <w:szCs w:val="24"/>
        </w:rPr>
        <w:t>435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68" w:h="13285" w:hRule="exact" w:wrap="none" w:vAnchor="page" w:hAnchor="page" w:x="1797" w:y="1684"/>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Альвиджа.</w:t>
      </w:r>
      <w:r w:rsidRPr="0094645E">
        <w:rPr>
          <w:rStyle w:val="210pt1"/>
          <w:rFonts w:ascii="Times New Roman" w:hAnsi="Times New Roman" w:cs="Times New Roman"/>
          <w:b/>
          <w:bCs/>
          <w:color w:val="000000"/>
          <w:sz w:val="24"/>
          <w:szCs w:val="24"/>
        </w:rPr>
        <w:t xml:space="preserve"> Он совсем в </w:t>
      </w:r>
      <w:r w:rsidRPr="0094645E">
        <w:rPr>
          <w:rStyle w:val="21Garamond7"/>
          <w:rFonts w:ascii="Times New Roman" w:hAnsi="Times New Roman" w:cs="Times New Roman"/>
          <w:b/>
          <w:bCs/>
          <w:color w:val="000000"/>
          <w:spacing w:val="-1"/>
        </w:rPr>
        <w:t xml:space="preserve">Моем </w:t>
      </w:r>
      <w:r w:rsidRPr="0094645E">
        <w:rPr>
          <w:rStyle w:val="210pt1"/>
          <w:rFonts w:ascii="Times New Roman" w:hAnsi="Times New Roman" w:cs="Times New Roman"/>
          <w:b/>
          <w:bCs/>
          <w:color w:val="000000"/>
          <w:sz w:val="24"/>
          <w:szCs w:val="24"/>
        </w:rPr>
        <w:t>духе, этот твой мес</w:t>
      </w:r>
      <w:r w:rsidRPr="0094645E">
        <w:rPr>
          <w:rStyle w:val="210pt1"/>
          <w:rFonts w:ascii="Times New Roman" w:hAnsi="Times New Roman" w:cs="Times New Roman"/>
          <w:b/>
          <w:bCs/>
          <w:color w:val="000000"/>
          <w:sz w:val="24"/>
          <w:szCs w:val="24"/>
        </w:rPr>
        <w:softHyphen/>
        <w:t>сер Кастеллаччо.</w:t>
      </w:r>
    </w:p>
    <w:p w:rsidR="00D72F70" w:rsidRPr="0094645E" w:rsidRDefault="00D72F70">
      <w:pPr>
        <w:pStyle w:val="210"/>
        <w:framePr w:w="8368" w:h="13285" w:hRule="exact" w:wrap="none" w:vAnchor="page" w:hAnchor="page" w:x="1797" w:y="1684"/>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Альвиджа! Пока коршун обжирается па</w:t>
      </w:r>
      <w:r w:rsidRPr="0094645E">
        <w:rPr>
          <w:rStyle w:val="210pt1"/>
          <w:rFonts w:ascii="Times New Roman" w:hAnsi="Times New Roman" w:cs="Times New Roman"/>
          <w:b/>
          <w:bCs/>
          <w:color w:val="000000"/>
          <w:sz w:val="24"/>
          <w:szCs w:val="24"/>
        </w:rPr>
        <w:softHyphen/>
        <w:t>далью, я хочу сказать тебе два словечка об этом милом заведении, именуемом людской.</w:t>
      </w:r>
    </w:p>
    <w:p w:rsidR="00D72F70" w:rsidRPr="0094645E" w:rsidRDefault="00D72F70">
      <w:pPr>
        <w:pStyle w:val="210"/>
        <w:framePr w:w="8368" w:h="13285" w:hRule="exact" w:wrap="none" w:vAnchor="page" w:hAnchor="page" w:x="1797" w:y="1684"/>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Сделан милость, скажи.</w:t>
      </w:r>
    </w:p>
    <w:p w:rsidR="00D72F70" w:rsidRPr="0094645E" w:rsidRDefault="00D72F70">
      <w:pPr>
        <w:pStyle w:val="210"/>
        <w:framePr w:w="8368" w:h="13285" w:hRule="exact" w:wrap="none" w:vAnchor="page" w:hAnchor="page" w:x="1797" w:y="1684"/>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Если злая судьба заставит тебя заглянуть в людскую, то ты не успеешь войти, как твоим очам пред</w:t>
      </w:r>
      <w:r w:rsidRPr="0094645E">
        <w:rPr>
          <w:rStyle w:val="210pt1"/>
          <w:rFonts w:ascii="Times New Roman" w:hAnsi="Times New Roman" w:cs="Times New Roman"/>
          <w:b/>
          <w:bCs/>
          <w:color w:val="000000"/>
          <w:sz w:val="24"/>
          <w:szCs w:val="24"/>
        </w:rPr>
        <w:softHyphen/>
        <w:t>станет некий склеп, настолько сырой, настолько темный, настолько ужасный, что любая могила выглядит во сто крат веселее. Если тебе довелось видеть тюрьму Корте Савелла, когда она переполнена узниками, ты узнаешь людскую, переполненную слугамн в обеденный час, ибо те, что столуются в людской, подобны этим узникам, и хоть людская похожа иа тюрьму, ио тюрьмы куда более приятны, чем людские, ибо зимой в них столь же тепло, сколь н летом, людские же летом раскалены, а зимой на</w:t>
      </w:r>
      <w:r w:rsidRPr="0094645E">
        <w:rPr>
          <w:rStyle w:val="210pt1"/>
          <w:rFonts w:ascii="Times New Roman" w:hAnsi="Times New Roman" w:cs="Times New Roman"/>
          <w:b/>
          <w:bCs/>
          <w:color w:val="000000"/>
          <w:sz w:val="24"/>
          <w:szCs w:val="24"/>
        </w:rPr>
        <w:softHyphen/>
        <w:t>столько холодны, что слова застывают во рту, да н запах тюрьмы менее отнратнтелеи, чем зловоине людской, так как запах тюрьмы возникает от людей, которые в ней жи</w:t>
      </w:r>
      <w:r w:rsidRPr="0094645E">
        <w:rPr>
          <w:rStyle w:val="210pt1"/>
          <w:rFonts w:ascii="Times New Roman" w:hAnsi="Times New Roman" w:cs="Times New Roman"/>
          <w:b/>
          <w:bCs/>
          <w:color w:val="000000"/>
          <w:sz w:val="24"/>
          <w:szCs w:val="24"/>
        </w:rPr>
        <w:softHyphen/>
        <w:t>вут, зловонне же людской — от тех, кто в ней подыхает.</w:t>
      </w:r>
    </w:p>
    <w:p w:rsidR="00D72F70" w:rsidRPr="0094645E" w:rsidRDefault="00D72F70">
      <w:pPr>
        <w:pStyle w:val="210"/>
        <w:framePr w:w="8368" w:h="13285" w:hRule="exact" w:wrap="none" w:vAnchor="page" w:hAnchor="page" w:x="1797" w:y="1684"/>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Недаром ты ее боишься.</w:t>
      </w:r>
    </w:p>
    <w:p w:rsidR="00D72F70" w:rsidRPr="0094645E" w:rsidRDefault="00D72F70">
      <w:pPr>
        <w:pStyle w:val="210"/>
        <w:framePr w:w="8368" w:h="13285" w:hRule="exact" w:wrap="none" w:vAnchor="page" w:hAnchor="page" w:x="1797" w:y="1684"/>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Слушай дальше. Едят па скатерти более раз</w:t>
      </w:r>
      <w:r w:rsidRPr="0094645E">
        <w:rPr>
          <w:rStyle w:val="210pt1"/>
          <w:rFonts w:ascii="Times New Roman" w:hAnsi="Times New Roman" w:cs="Times New Roman"/>
          <w:b/>
          <w:bCs/>
          <w:color w:val="000000"/>
          <w:sz w:val="24"/>
          <w:szCs w:val="24"/>
        </w:rPr>
        <w:softHyphen/>
        <w:t>ноцветной, чем передник живописца, и, не будь это не</w:t>
      </w:r>
      <w:r w:rsidRPr="0094645E">
        <w:rPr>
          <w:rStyle w:val="210pt1"/>
          <w:rFonts w:ascii="Times New Roman" w:hAnsi="Times New Roman" w:cs="Times New Roman"/>
          <w:b/>
          <w:bCs/>
          <w:color w:val="000000"/>
          <w:sz w:val="24"/>
          <w:szCs w:val="24"/>
        </w:rPr>
        <w:softHyphen/>
        <w:t>прилично, я сказал бы, что в ней больше цветов, чем в тряпках, расписываемых женщинами, больными той са</w:t>
      </w:r>
      <w:r w:rsidRPr="0094645E">
        <w:rPr>
          <w:rStyle w:val="210pt1"/>
          <w:rFonts w:ascii="Times New Roman" w:hAnsi="Times New Roman" w:cs="Times New Roman"/>
          <w:b/>
          <w:bCs/>
          <w:color w:val="000000"/>
          <w:sz w:val="24"/>
          <w:szCs w:val="24"/>
        </w:rPr>
        <w:softHyphen/>
        <w:t>мой болезнью, которой, дай бог, заразиться всем людским на свете.</w:t>
      </w:r>
    </w:p>
    <w:p w:rsidR="00D72F70" w:rsidRPr="0094645E" w:rsidRDefault="00D72F70">
      <w:pPr>
        <w:pStyle w:val="210"/>
        <w:framePr w:w="8368" w:h="13285" w:hRule="exact" w:wrap="none" w:vAnchor="page" w:hAnchor="page" w:x="1797" w:y="1684"/>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Тьфу, тьфу, ух, ух, ты!</w:t>
      </w:r>
    </w:p>
    <w:p w:rsidR="00D72F70" w:rsidRPr="0094645E" w:rsidRDefault="00D72F70">
      <w:pPr>
        <w:pStyle w:val="210"/>
        <w:framePr w:w="8368" w:h="13285" w:hRule="exact" w:wrap="none" w:vAnchor="page" w:hAnchor="page" w:x="1797" w:y="1684"/>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Пусть тебя вырвет на здоровье, это как раз то, чего ты не переносишь. А знаешь, в чем стирают озна</w:t>
      </w:r>
      <w:r w:rsidRPr="0094645E">
        <w:rPr>
          <w:rStyle w:val="210pt1"/>
          <w:rFonts w:ascii="Times New Roman" w:hAnsi="Times New Roman" w:cs="Times New Roman"/>
          <w:b/>
          <w:bCs/>
          <w:color w:val="000000"/>
          <w:sz w:val="24"/>
          <w:szCs w:val="24"/>
        </w:rPr>
        <w:softHyphen/>
        <w:t>ченную скатерть &gt;в начале каждого месяца?</w:t>
      </w:r>
    </w:p>
    <w:p w:rsidR="00D72F70" w:rsidRPr="0094645E" w:rsidRDefault="00D72F70">
      <w:pPr>
        <w:pStyle w:val="210"/>
        <w:framePr w:w="8368" w:h="13285" w:hRule="exact" w:wrap="none" w:vAnchor="page" w:hAnchor="page" w:x="1797" w:y="1684"/>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Альвнджа.</w:t>
      </w:r>
      <w:r w:rsidRPr="0094645E">
        <w:rPr>
          <w:rStyle w:val="210pt1"/>
          <w:rFonts w:ascii="Times New Roman" w:hAnsi="Times New Roman" w:cs="Times New Roman"/>
          <w:b/>
          <w:bCs/>
          <w:color w:val="000000"/>
          <w:sz w:val="24"/>
          <w:szCs w:val="24"/>
        </w:rPr>
        <w:t xml:space="preserve"> В чем?</w:t>
      </w:r>
    </w:p>
    <w:p w:rsidR="00D72F70" w:rsidRPr="0094645E" w:rsidRDefault="00D72F70">
      <w:pPr>
        <w:pStyle w:val="210"/>
        <w:framePr w:w="8368" w:h="13285" w:hRule="exact" w:wrap="none" w:vAnchor="page" w:hAnchor="page" w:x="1797" w:y="1684"/>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 свином сале тех огарков, которые у нас остаются после вечера, хотя чаще всего мы ужинаем без света, н в этом наше счастье, потому что в темноте мень</w:t>
      </w:r>
      <w:r w:rsidRPr="0094645E">
        <w:rPr>
          <w:rStyle w:val="210pt1"/>
          <w:rFonts w:ascii="Times New Roman" w:hAnsi="Times New Roman" w:cs="Times New Roman"/>
          <w:b/>
          <w:bCs/>
          <w:color w:val="000000"/>
          <w:sz w:val="24"/>
          <w:szCs w:val="24"/>
        </w:rPr>
        <w:softHyphen/>
        <w:t>ше тошнит от вида той вонючей жратвы, которую нам подают. Проголодавшись, ею насытишься, но. насытив</w:t>
      </w:r>
      <w:r w:rsidRPr="0094645E">
        <w:rPr>
          <w:rStyle w:val="210pt1"/>
          <w:rFonts w:ascii="Times New Roman" w:hAnsi="Times New Roman" w:cs="Times New Roman"/>
          <w:b/>
          <w:bCs/>
          <w:color w:val="000000"/>
          <w:sz w:val="24"/>
          <w:szCs w:val="24"/>
        </w:rPr>
        <w:softHyphen/>
        <w:t>шись, приходишь в отчаяние.</w:t>
      </w:r>
    </w:p>
    <w:p w:rsidR="00D72F70" w:rsidRPr="0094645E" w:rsidRDefault="00D72F70">
      <w:pPr>
        <w:pStyle w:val="210"/>
        <w:framePr w:w="8368" w:h="13285" w:hRule="exact" w:wrap="none" w:vAnchor="page" w:hAnchor="page" w:x="1797" w:y="1684"/>
        <w:shd w:val="clear" w:color="auto" w:fill="auto"/>
        <w:spacing w:after="0" w:line="320" w:lineRule="exact"/>
        <w:ind w:left="2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Покарай боже того, кто тому причи</w:t>
      </w:r>
      <w:r w:rsidRPr="0094645E">
        <w:rPr>
          <w:rStyle w:val="210pt1"/>
          <w:rFonts w:ascii="Times New Roman" w:hAnsi="Times New Roman" w:cs="Times New Roman"/>
          <w:b/>
          <w:bCs/>
          <w:color w:val="000000"/>
          <w:sz w:val="24"/>
          <w:szCs w:val="24"/>
        </w:rPr>
        <w:softHyphen/>
        <w:t>ной!</w:t>
      </w:r>
    </w:p>
    <w:p w:rsidR="00D72F70" w:rsidRPr="0094645E" w:rsidRDefault="00D72F70">
      <w:pPr>
        <w:pStyle w:val="180"/>
        <w:framePr w:wrap="none" w:vAnchor="page" w:hAnchor="page" w:x="1819" w:y="15257"/>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436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16" w:h="13141" w:hRule="exact" w:wrap="none" w:vAnchor="page" w:hAnchor="page" w:x="1773" w:y="1775"/>
        <w:shd w:val="clear" w:color="auto" w:fill="auto"/>
        <w:spacing w:after="0" w:line="360" w:lineRule="exact"/>
        <w:ind w:right="80"/>
        <w:jc w:val="righ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Россо.</w:t>
      </w:r>
      <w:r w:rsidRPr="0094645E">
        <w:rPr>
          <w:rStyle w:val="210pt1"/>
          <w:rFonts w:ascii="Times New Roman" w:hAnsi="Times New Roman" w:cs="Times New Roman"/>
          <w:b/>
          <w:bCs/>
          <w:color w:val="000000"/>
          <w:sz w:val="24"/>
          <w:szCs w:val="24"/>
        </w:rPr>
        <w:t xml:space="preserve"> Ни бог, </w:t>
      </w:r>
      <w:r w:rsidRPr="0094645E">
        <w:rPr>
          <w:rStyle w:val="21Garamond6"/>
          <w:rFonts w:ascii="Times New Roman" w:hAnsi="Times New Roman" w:cs="Times New Roman"/>
          <w:b/>
          <w:bCs/>
          <w:color w:val="000000"/>
        </w:rPr>
        <w:t xml:space="preserve">НИ </w:t>
      </w:r>
      <w:r w:rsidRPr="0094645E">
        <w:rPr>
          <w:rStyle w:val="210pt1"/>
          <w:rFonts w:ascii="Times New Roman" w:hAnsi="Times New Roman" w:cs="Times New Roman"/>
          <w:b/>
          <w:bCs/>
          <w:color w:val="000000"/>
          <w:sz w:val="24"/>
          <w:szCs w:val="24"/>
        </w:rPr>
        <w:t>сам черт хуже не выдумают.</w:t>
      </w:r>
    </w:p>
    <w:p w:rsidR="00D72F70" w:rsidRPr="0094645E" w:rsidRDefault="00D72F70">
      <w:pPr>
        <w:pStyle w:val="210"/>
        <w:framePr w:w="8416" w:h="13141" w:hRule="exact" w:wrap="none" w:vAnchor="page" w:hAnchor="page" w:x="1773" w:y="1775"/>
        <w:shd w:val="clear" w:color="auto" w:fill="auto"/>
        <w:tabs>
          <w:tab w:val="left" w:pos="7143"/>
        </w:tabs>
        <w:spacing w:after="0" w:line="224" w:lineRule="exact"/>
        <w:ind w:left="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Так можем ие заметить ни пасхи, ни</w:t>
      </w:r>
      <w:r w:rsidRPr="0094645E">
        <w:rPr>
          <w:rStyle w:val="210pt1"/>
          <w:rFonts w:ascii="Times New Roman" w:hAnsi="Times New Roman" w:cs="Times New Roman"/>
          <w:b/>
          <w:bCs/>
          <w:color w:val="000000"/>
          <w:sz w:val="24"/>
          <w:szCs w:val="24"/>
        </w:rPr>
        <w:tab/>
        <w:t>Святого</w:t>
      </w:r>
    </w:p>
    <w:p w:rsidR="00D72F70" w:rsidRPr="0094645E" w:rsidRDefault="00D72F70">
      <w:pPr>
        <w:pStyle w:val="210"/>
        <w:framePr w:w="8416" w:h="13141" w:hRule="exact" w:wrap="none" w:vAnchor="page" w:hAnchor="page" w:x="1773" w:y="1775"/>
        <w:shd w:val="clear" w:color="auto" w:fill="auto"/>
        <w:spacing w:after="11" w:line="224" w:lineRule="exact"/>
        <w:ind w:right="80"/>
        <w:jc w:val="right"/>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лый год по любому случаю - одна только «мать святого</w:t>
      </w:r>
    </w:p>
    <w:p w:rsidR="00D72F70" w:rsidRPr="0094645E" w:rsidRDefault="00D72F70">
      <w:pPr>
        <w:pStyle w:val="210"/>
        <w:framePr w:w="8416" w:h="13141" w:hRule="exact" w:wrap="none" w:vAnchor="page" w:hAnchor="page" w:x="1773" w:y="1775"/>
        <w:shd w:val="clear" w:color="auto" w:fill="auto"/>
        <w:tabs>
          <w:tab w:val="left" w:pos="7143"/>
          <w:tab w:val="left" w:leader="underscore" w:pos="7361"/>
        </w:tabs>
        <w:spacing w:after="0" w:line="360" w:lineRule="exact"/>
        <w:ind w:left="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Луки».</w:t>
      </w:r>
      <w:r w:rsidRPr="0094645E">
        <w:rPr>
          <w:rStyle w:val="210pt1"/>
          <w:rFonts w:ascii="Times New Roman" w:hAnsi="Times New Roman" w:cs="Times New Roman"/>
          <w:b/>
          <w:bCs/>
          <w:color w:val="000000"/>
          <w:sz w:val="24"/>
          <w:szCs w:val="24"/>
        </w:rPr>
        <w:tab/>
      </w:r>
      <w:r w:rsidRPr="0094645E">
        <w:rPr>
          <w:rStyle w:val="210pt1"/>
          <w:rFonts w:ascii="Times New Roman" w:hAnsi="Times New Roman" w:cs="Times New Roman"/>
          <w:b/>
          <w:bCs/>
          <w:color w:val="000000"/>
          <w:sz w:val="24"/>
          <w:szCs w:val="24"/>
        </w:rPr>
        <w:tab/>
      </w:r>
    </w:p>
    <w:p w:rsidR="00D72F70" w:rsidRPr="0094645E" w:rsidRDefault="00D72F70">
      <w:pPr>
        <w:pStyle w:val="210"/>
        <w:framePr w:w="8416" w:h="13141" w:hRule="exact" w:wrap="none" w:vAnchor="page" w:hAnchor="page" w:x="1773" w:y="1775"/>
        <w:shd w:val="clear" w:color="auto" w:fill="auto"/>
        <w:spacing w:after="0" w:line="325"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Альвнджа.</w:t>
      </w:r>
      <w:r w:rsidRPr="0094645E">
        <w:rPr>
          <w:rStyle w:val="210pt1"/>
          <w:rFonts w:ascii="Times New Roman" w:hAnsi="Times New Roman" w:cs="Times New Roman"/>
          <w:b/>
          <w:bCs/>
          <w:color w:val="000000"/>
          <w:sz w:val="24"/>
          <w:szCs w:val="24"/>
        </w:rPr>
        <w:t xml:space="preserve"> Выходит, что </w:t>
      </w:r>
      <w:r w:rsidRPr="0094645E">
        <w:rPr>
          <w:rStyle w:val="21Garamond5"/>
          <w:rFonts w:ascii="Times New Roman" w:hAnsi="Times New Roman" w:cs="Times New Roman"/>
          <w:b/>
          <w:bCs/>
          <w:color w:val="000000"/>
          <w:sz w:val="24"/>
          <w:szCs w:val="24"/>
        </w:rPr>
        <w:t xml:space="preserve">вы </w:t>
      </w:r>
      <w:r w:rsidRPr="0094645E">
        <w:rPr>
          <w:rStyle w:val="210pt1"/>
          <w:rFonts w:ascii="Times New Roman" w:hAnsi="Times New Roman" w:cs="Times New Roman"/>
          <w:b/>
          <w:bCs/>
          <w:color w:val="000000"/>
          <w:sz w:val="24"/>
          <w:szCs w:val="24"/>
        </w:rPr>
        <w:t>едите мясо святых</w:t>
      </w:r>
      <w:r w:rsidRPr="0094645E">
        <w:rPr>
          <w:rStyle w:val="21Garamond14"/>
          <w:rFonts w:ascii="Times New Roman" w:hAnsi="Times New Roman" w:cs="Times New Roman"/>
          <w:b/>
          <w:bCs/>
          <w:color w:val="000000"/>
          <w:sz w:val="24"/>
          <w:szCs w:val="24"/>
          <w:lang w:val="en-US" w:eastAsia="en-US"/>
        </w:rPr>
        <w:t>t</w:t>
      </w:r>
    </w:p>
    <w:p w:rsidR="00D72F70" w:rsidRPr="0094645E" w:rsidRDefault="00D72F70">
      <w:pPr>
        <w:pStyle w:val="210"/>
        <w:framePr w:w="8416" w:h="13141" w:hRule="exact" w:wrap="none" w:vAnchor="page" w:hAnchor="page" w:x="1773" w:y="1775"/>
        <w:shd w:val="clear" w:color="auto" w:fill="auto"/>
        <w:spacing w:after="0" w:line="325" w:lineRule="exact"/>
        <w:ind w:left="60" w:righ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К тому же распятых. Но я говорю не к тому, ты же знаешь, что живописцы изображают святого Луку в виде быка, а мать быка...</w:t>
      </w:r>
    </w:p>
    <w:p w:rsidR="00D72F70" w:rsidRPr="0094645E" w:rsidRDefault="00D72F70">
      <w:pPr>
        <w:pStyle w:val="210"/>
        <w:framePr w:w="8416" w:h="13141" w:hRule="exact" w:wrap="none" w:vAnchor="page" w:hAnchor="page" w:x="1773" w:y="1775"/>
        <w:shd w:val="clear" w:color="auto" w:fill="auto"/>
        <w:spacing w:after="0" w:line="309"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Корова! Ха-ха!</w:t>
      </w:r>
    </w:p>
    <w:p w:rsidR="00D72F70" w:rsidRPr="0094645E" w:rsidRDefault="00D72F70">
      <w:pPr>
        <w:pStyle w:val="210"/>
        <w:framePr w:w="8416" w:h="13141" w:hRule="exact" w:wrap="none" w:vAnchor="page" w:hAnchor="page" w:x="1773" w:y="1775"/>
        <w:shd w:val="clear" w:color="auto" w:fill="auto"/>
        <w:spacing w:after="0" w:line="309" w:lineRule="exact"/>
        <w:ind w:left="60" w:righ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Приходит лора овощей и фруктов, и когда уже все выбрасывают — и дыни, и артишоки, и фиги, и виноград, н огурцы, и сливы, — то для нас они .всс равно дороже золота. Вместо фруктов нам выдают четыре лом</w:t>
      </w:r>
      <w:r w:rsidRPr="0094645E">
        <w:rPr>
          <w:rStyle w:val="210pt1"/>
          <w:rFonts w:ascii="Times New Roman" w:hAnsi="Times New Roman" w:cs="Times New Roman"/>
          <w:b/>
          <w:bCs/>
          <w:color w:val="000000"/>
          <w:sz w:val="24"/>
          <w:szCs w:val="24"/>
        </w:rPr>
        <w:softHyphen/>
        <w:t>тика коровьего сыра, настолько сухого н настолько жест</w:t>
      </w:r>
      <w:r w:rsidRPr="0094645E">
        <w:rPr>
          <w:rStyle w:val="210pt1"/>
          <w:rFonts w:ascii="Times New Roman" w:hAnsi="Times New Roman" w:cs="Times New Roman"/>
          <w:b/>
          <w:bCs/>
          <w:color w:val="000000"/>
          <w:sz w:val="24"/>
          <w:szCs w:val="24"/>
        </w:rPr>
        <w:softHyphen/>
        <w:t>кого, что в животе образуется клейстер, способный от</w:t>
      </w:r>
      <w:r w:rsidRPr="0094645E">
        <w:rPr>
          <w:rStyle w:val="210pt1"/>
          <w:rFonts w:ascii="Times New Roman" w:hAnsi="Times New Roman" w:cs="Times New Roman"/>
          <w:b/>
          <w:bCs/>
          <w:color w:val="000000"/>
          <w:sz w:val="24"/>
          <w:szCs w:val="24"/>
        </w:rPr>
        <w:softHyphen/>
        <w:t>править на тот свет самого Марфорио. А если тебе за</w:t>
      </w:r>
      <w:r w:rsidRPr="0094645E">
        <w:rPr>
          <w:rStyle w:val="210pt1"/>
          <w:rFonts w:ascii="Times New Roman" w:hAnsi="Times New Roman" w:cs="Times New Roman"/>
          <w:b/>
          <w:bCs/>
          <w:color w:val="000000"/>
          <w:sz w:val="24"/>
          <w:szCs w:val="24"/>
        </w:rPr>
        <w:softHyphen/>
        <w:t>хочется миску похлебки, то после тысячи просьб повар выдаст тебе миску помоев.</w:t>
      </w:r>
    </w:p>
    <w:p w:rsidR="00D72F70" w:rsidRPr="0094645E" w:rsidRDefault="00D72F70">
      <w:pPr>
        <w:pStyle w:val="210"/>
        <w:framePr w:w="8416" w:h="13141" w:hRule="exact" w:wrap="none" w:vAnchor="page" w:hAnchor="page" w:x="1773" w:y="1775"/>
        <w:shd w:val="clear" w:color="auto" w:fill="auto"/>
        <w:spacing w:after="0" w:line="309"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Альвнджа.</w:t>
      </w:r>
      <w:r w:rsidRPr="0094645E">
        <w:rPr>
          <w:rStyle w:val="210pt1"/>
          <w:rFonts w:ascii="Times New Roman" w:hAnsi="Times New Roman" w:cs="Times New Roman"/>
          <w:b/>
          <w:bCs/>
          <w:color w:val="000000"/>
          <w:sz w:val="24"/>
          <w:szCs w:val="24"/>
        </w:rPr>
        <w:t xml:space="preserve"> Значит, хорошего супа там не дают?</w:t>
      </w:r>
    </w:p>
    <w:p w:rsidR="00D72F70" w:rsidRPr="0094645E" w:rsidRDefault="00D72F70">
      <w:pPr>
        <w:pStyle w:val="210"/>
        <w:framePr w:w="8416" w:h="13141" w:hRule="exact" w:wrap="none" w:vAnchor="page" w:hAnchor="page" w:x="1773" w:y="1775"/>
        <w:shd w:val="clear" w:color="auto" w:fill="auto"/>
        <w:spacing w:after="0" w:line="309" w:lineRule="exact"/>
        <w:ind w:left="60" w:righ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Хорошего и монахи ие имеют. Я уве</w:t>
      </w:r>
      <w:r w:rsidRPr="0094645E">
        <w:rPr>
          <w:rStyle w:val="210pt1"/>
          <w:rFonts w:ascii="Times New Roman" w:hAnsi="Times New Roman" w:cs="Times New Roman"/>
          <w:b/>
          <w:bCs/>
          <w:color w:val="000000"/>
          <w:sz w:val="24"/>
          <w:szCs w:val="24"/>
        </w:rPr>
        <w:softHyphen/>
        <w:t>рен, что те, которые ежедневно бегут из монастырей, де</w:t>
      </w:r>
      <w:r w:rsidRPr="0094645E">
        <w:rPr>
          <w:rStyle w:val="210pt1"/>
          <w:rFonts w:ascii="Times New Roman" w:hAnsi="Times New Roman" w:cs="Times New Roman"/>
          <w:b/>
          <w:bCs/>
          <w:color w:val="000000"/>
          <w:sz w:val="24"/>
          <w:szCs w:val="24"/>
        </w:rPr>
        <w:softHyphen/>
        <w:t>лают это только потому, что не получают приличного повара.</w:t>
      </w:r>
    </w:p>
    <w:p w:rsidR="00D72F70" w:rsidRPr="0094645E" w:rsidRDefault="00D72F70">
      <w:pPr>
        <w:pStyle w:val="210"/>
        <w:framePr w:w="8416" w:h="13141" w:hRule="exact" w:wrap="none" w:vAnchor="page" w:hAnchor="page" w:x="1773" w:y="1775"/>
        <w:shd w:val="clear" w:color="auto" w:fill="auto"/>
        <w:spacing w:after="0" w:line="304" w:lineRule="exact"/>
        <w:ind w:left="60" w:righ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Ты хочешь сказать... Да-да, я тебя по</w:t>
      </w:r>
      <w:r w:rsidRPr="0094645E">
        <w:rPr>
          <w:rStyle w:val="210pt1"/>
          <w:rFonts w:ascii="Times New Roman" w:hAnsi="Times New Roman" w:cs="Times New Roman"/>
          <w:b/>
          <w:bCs/>
          <w:color w:val="000000"/>
          <w:sz w:val="24"/>
          <w:szCs w:val="24"/>
        </w:rPr>
        <w:softHyphen/>
        <w:t>нимаю.</w:t>
      </w:r>
    </w:p>
    <w:p w:rsidR="00D72F70" w:rsidRPr="0094645E" w:rsidRDefault="00D72F70">
      <w:pPr>
        <w:pStyle w:val="210"/>
        <w:framePr w:w="8416" w:h="13141" w:hRule="exact" w:wrap="none" w:vAnchor="page" w:hAnchor="page" w:x="1773" w:y="1775"/>
        <w:shd w:val="clear" w:color="auto" w:fill="auto"/>
        <w:spacing w:after="0" w:line="309" w:lineRule="exact"/>
        <w:ind w:left="60" w:righ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Я имею в внду тех, кто разбавляет супы, по</w:t>
      </w:r>
      <w:r w:rsidRPr="0094645E">
        <w:rPr>
          <w:rStyle w:val="210pt1"/>
          <w:rFonts w:ascii="Times New Roman" w:hAnsi="Times New Roman" w:cs="Times New Roman"/>
          <w:b/>
          <w:bCs/>
          <w:color w:val="000000"/>
          <w:sz w:val="24"/>
          <w:szCs w:val="24"/>
        </w:rPr>
        <w:softHyphen/>
        <w:t>добно тому как двор разбавляет верность тех, кто ему служит. Но кто бы &lt;мог пересказать тебе все гнусности, которые над иамн проделывает людская кухня во «время поста, оставляя нас все время впроголодь радн собствен</w:t>
      </w:r>
      <w:r w:rsidRPr="0094645E">
        <w:rPr>
          <w:rStyle w:val="210pt1"/>
          <w:rFonts w:ascii="Times New Roman" w:hAnsi="Times New Roman" w:cs="Times New Roman"/>
          <w:b/>
          <w:bCs/>
          <w:color w:val="000000"/>
          <w:sz w:val="24"/>
          <w:szCs w:val="24"/>
        </w:rPr>
        <w:softHyphen/>
        <w:t>ной выгоды, а не потому, что заботятся о благе нашей души.</w:t>
      </w:r>
    </w:p>
    <w:p w:rsidR="00D72F70" w:rsidRPr="0094645E" w:rsidRDefault="00D72F70">
      <w:pPr>
        <w:pStyle w:val="210"/>
        <w:framePr w:w="8416" w:h="13141" w:hRule="exact" w:wrap="none" w:vAnchor="page" w:hAnchor="page" w:x="1773" w:y="1775"/>
        <w:shd w:val="clear" w:color="auto" w:fill="auto"/>
        <w:spacing w:after="0" w:line="315" w:lineRule="exact"/>
        <w:ind w:left="6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О душе лучше помалкивай.</w:t>
      </w:r>
    </w:p>
    <w:p w:rsidR="00D72F70" w:rsidRPr="0094645E" w:rsidRDefault="00D72F70">
      <w:pPr>
        <w:pStyle w:val="210"/>
        <w:framePr w:w="8416" w:h="13141" w:hRule="exact" w:wrap="none" w:vAnchor="page" w:hAnchor="page" w:x="1773" w:y="1775"/>
        <w:shd w:val="clear" w:color="auto" w:fill="auto"/>
        <w:spacing w:after="0" w:line="315" w:lineRule="exact"/>
        <w:ind w:left="60" w:right="8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И у бузины есть душа, она тоже полая. Про</w:t>
      </w:r>
      <w:r w:rsidRPr="0094645E">
        <w:rPr>
          <w:rStyle w:val="210pt1"/>
          <w:rFonts w:ascii="Times New Roman" w:hAnsi="Times New Roman" w:cs="Times New Roman"/>
          <w:b/>
          <w:bCs/>
          <w:color w:val="000000"/>
          <w:sz w:val="24"/>
          <w:szCs w:val="24"/>
        </w:rPr>
        <w:softHyphen/>
        <w:t>ходит пост, и вот тебе наш обед: две рыбки на троих на закуску. После этого появляется несколько тухлых н не</w:t>
      </w:r>
      <w:r w:rsidRPr="0094645E">
        <w:rPr>
          <w:rStyle w:val="210pt1"/>
          <w:rFonts w:ascii="Times New Roman" w:hAnsi="Times New Roman" w:cs="Times New Roman"/>
          <w:b/>
          <w:bCs/>
          <w:color w:val="000000"/>
          <w:sz w:val="24"/>
          <w:szCs w:val="24"/>
        </w:rPr>
        <w:softHyphen/>
        <w:t>доваренных сардинок в сопровождении какой-то чечевич</w:t>
      </w:r>
      <w:r w:rsidRPr="0094645E">
        <w:rPr>
          <w:rStyle w:val="210pt1"/>
          <w:rFonts w:ascii="Times New Roman" w:hAnsi="Times New Roman" w:cs="Times New Roman"/>
          <w:b/>
          <w:bCs/>
          <w:color w:val="000000"/>
          <w:sz w:val="24"/>
          <w:szCs w:val="24"/>
        </w:rPr>
        <w:softHyphen/>
        <w:t>ной похлебки без солн и без масла, которая заставит нас от рая отречься. К 'вечеру мы закусываем десятью кра</w:t>
      </w:r>
      <w:r w:rsidRPr="0094645E">
        <w:rPr>
          <w:rStyle w:val="210pt1"/>
          <w:rFonts w:ascii="Times New Roman" w:hAnsi="Times New Roman" w:cs="Times New Roman"/>
          <w:b/>
          <w:bCs/>
          <w:color w:val="000000"/>
          <w:sz w:val="24"/>
          <w:szCs w:val="24"/>
        </w:rPr>
        <w:softHyphen/>
        <w:t>пивными ^листочками вместо салата, крохотной булочкой, и... кушайте на вдоровье.</w:t>
      </w:r>
    </w:p>
    <w:p w:rsidR="00D72F70" w:rsidRPr="0094645E" w:rsidRDefault="00D72F70">
      <w:pPr>
        <w:pStyle w:val="40"/>
        <w:framePr w:wrap="none" w:vAnchor="page" w:hAnchor="page" w:x="9608" w:y="15249"/>
        <w:shd w:val="clear" w:color="auto" w:fill="auto"/>
        <w:spacing w:line="270" w:lineRule="exact"/>
        <w:ind w:left="20"/>
        <w:rPr>
          <w:rFonts w:ascii="Times New Roman" w:hAnsi="Times New Roman" w:cs="Times New Roman"/>
          <w:sz w:val="24"/>
          <w:szCs w:val="24"/>
        </w:rPr>
      </w:pPr>
      <w:r w:rsidRPr="0094645E">
        <w:rPr>
          <w:rStyle w:val="40pt1"/>
          <w:rFonts w:ascii="Times New Roman" w:hAnsi="Times New Roman" w:cs="Times New Roman"/>
          <w:color w:val="000000"/>
          <w:sz w:val="24"/>
          <w:szCs w:val="24"/>
        </w:rPr>
        <w:t>437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05" w:h="13328" w:hRule="exact" w:wrap="none" w:vAnchor="page" w:hAnchor="page" w:x="1779" w:y="1657"/>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Альвнджа.</w:t>
      </w:r>
      <w:r w:rsidRPr="0094645E">
        <w:rPr>
          <w:rStyle w:val="210pt1"/>
          <w:rFonts w:ascii="Times New Roman" w:hAnsi="Times New Roman" w:cs="Times New Roman"/>
          <w:b/>
          <w:bCs/>
          <w:color w:val="000000"/>
          <w:sz w:val="24"/>
          <w:szCs w:val="24"/>
        </w:rPr>
        <w:t xml:space="preserve"> Позор!</w:t>
      </w:r>
    </w:p>
    <w:p w:rsidR="00D72F70" w:rsidRPr="0094645E" w:rsidRDefault="00D72F70">
      <w:pPr>
        <w:pStyle w:val="210"/>
        <w:framePr w:w="8405" w:h="13328" w:hRule="exact" w:wrap="none" w:vAnchor="page" w:hAnchor="page" w:x="1779" w:y="1657"/>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Все это были бы еще пустяки, когда бы люд</w:t>
      </w:r>
      <w:r w:rsidRPr="0094645E">
        <w:rPr>
          <w:rStyle w:val="210pt1"/>
          <w:rFonts w:ascii="Times New Roman" w:hAnsi="Times New Roman" w:cs="Times New Roman"/>
          <w:b/>
          <w:bCs/>
          <w:color w:val="000000"/>
          <w:sz w:val="24"/>
          <w:szCs w:val="24"/>
        </w:rPr>
        <w:softHyphen/>
        <w:t>ская хоть сколько-нибудь с нами считалась в сильную жару, не говоря об ужасающем благовонии, издаваемом кучей костей, покрытых нечистотами, которые никогда не выметаются, -и мухами, потомственными гражданками людской, тебя поят вииом, разбавленным теплой водой и разбалтываемым в медном сосуде в течение чуть лн не четырех часов до того, как его пригубят. Все это мы пьем из одной оловянной кружкн, которую воды Тибра не могли бы отмыть н за год. А во время еды любо смотреть, как один вытирает руки о штаны, дру</w:t>
      </w:r>
      <w:r w:rsidRPr="0094645E">
        <w:rPr>
          <w:rStyle w:val="210pt1"/>
          <w:rFonts w:ascii="Times New Roman" w:hAnsi="Times New Roman" w:cs="Times New Roman"/>
          <w:b/>
          <w:bCs/>
          <w:color w:val="000000"/>
          <w:sz w:val="24"/>
          <w:szCs w:val="24"/>
        </w:rPr>
        <w:softHyphen/>
        <w:t>гой — о свой плащ, третий — о жилет, а иной — просто</w:t>
      </w:r>
    </w:p>
    <w:p w:rsidR="00D72F70" w:rsidRPr="0094645E" w:rsidRDefault="00D72F70">
      <w:pPr>
        <w:pStyle w:val="210"/>
        <w:framePr w:w="8405" w:h="13328" w:hRule="exact" w:wrap="none" w:vAnchor="page" w:hAnchor="page" w:x="1779" w:y="1657"/>
        <w:shd w:val="clear" w:color="auto" w:fill="auto"/>
        <w:tabs>
          <w:tab w:val="left" w:pos="355"/>
        </w:tabs>
        <w:spacing w:after="0" w:line="320" w:lineRule="exact"/>
        <w:ind w:left="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w:t>
      </w:r>
      <w:r w:rsidRPr="0094645E">
        <w:rPr>
          <w:rStyle w:val="210pt1"/>
          <w:rFonts w:ascii="Times New Roman" w:hAnsi="Times New Roman" w:cs="Times New Roman"/>
          <w:b/>
          <w:bCs/>
          <w:color w:val="000000"/>
          <w:sz w:val="24"/>
          <w:szCs w:val="24"/>
        </w:rPr>
        <w:tab/>
        <w:t>стейку.</w:t>
      </w:r>
    </w:p>
    <w:p w:rsidR="00D72F70" w:rsidRPr="0094645E" w:rsidRDefault="00D72F70">
      <w:pPr>
        <w:pStyle w:val="210"/>
        <w:framePr w:w="8405" w:h="13328" w:hRule="exact" w:wrap="none" w:vAnchor="page" w:hAnchor="page" w:x="1779" w:y="1657"/>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Хуже и в аду не бывает. Неужели всюду так?</w:t>
      </w:r>
    </w:p>
    <w:p w:rsidR="00D72F70" w:rsidRPr="0094645E" w:rsidRDefault="00D72F70">
      <w:pPr>
        <w:pStyle w:val="210"/>
        <w:framePr w:w="8405" w:h="13328" w:hRule="exact" w:wrap="none" w:vAnchor="page" w:hAnchor="page" w:x="1779" w:y="1657"/>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Всюду. Для пущей же муки все то немногое и жалкое, что нам перепадает, приходится глотать наспех, как стервятникам.</w:t>
      </w:r>
    </w:p>
    <w:p w:rsidR="00D72F70" w:rsidRPr="0094645E" w:rsidRDefault="00D72F70">
      <w:pPr>
        <w:pStyle w:val="210"/>
        <w:framePr w:w="8405" w:h="13328" w:hRule="exact" w:wrap="none" w:vAnchor="page" w:hAnchor="page" w:x="1779" w:y="1657"/>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А кто вам мешает есть не спеша?</w:t>
      </w:r>
    </w:p>
    <w:p w:rsidR="00D72F70" w:rsidRPr="0094645E" w:rsidRDefault="00D72F70">
      <w:pPr>
        <w:pStyle w:val="210"/>
        <w:framePr w:w="8405" w:h="13328" w:hRule="exact" w:wrap="none" w:vAnchor="page" w:hAnchor="page" w:x="1779" w:y="1657"/>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Буфетчик, муж почтенный и всемн уважае</w:t>
      </w:r>
      <w:r w:rsidRPr="0094645E">
        <w:rPr>
          <w:rStyle w:val="210pt1"/>
          <w:rFonts w:ascii="Times New Roman" w:hAnsi="Times New Roman" w:cs="Times New Roman"/>
          <w:b/>
          <w:bCs/>
          <w:color w:val="000000"/>
          <w:sz w:val="24"/>
          <w:szCs w:val="24"/>
        </w:rPr>
        <w:softHyphen/>
        <w:t>мый; он палочкой вызванивает музыку, и стоит ему два</w:t>
      </w:r>
      <w:r w:rsidRPr="0094645E">
        <w:rPr>
          <w:rStyle w:val="210pt1"/>
          <w:rFonts w:ascii="Times New Roman" w:hAnsi="Times New Roman" w:cs="Times New Roman"/>
          <w:b/>
          <w:bCs/>
          <w:color w:val="000000"/>
          <w:sz w:val="24"/>
          <w:szCs w:val="24"/>
        </w:rPr>
        <w:softHyphen/>
        <w:t xml:space="preserve">жды стукнуть, как уже </w:t>
      </w:r>
      <w:r w:rsidRPr="0094645E">
        <w:rPr>
          <w:rStyle w:val="210pt1"/>
          <w:rFonts w:ascii="Times New Roman" w:hAnsi="Times New Roman" w:cs="Times New Roman"/>
          <w:b/>
          <w:bCs/>
          <w:color w:val="000000"/>
          <w:sz w:val="24"/>
          <w:szCs w:val="24"/>
          <w:lang w:val="en-US" w:eastAsia="en-US"/>
        </w:rPr>
        <w:t xml:space="preserve">letamus genua levate. </w:t>
      </w:r>
      <w:r w:rsidRPr="0094645E">
        <w:rPr>
          <w:rStyle w:val="210pt1"/>
          <w:rFonts w:ascii="Times New Roman" w:hAnsi="Times New Roman" w:cs="Times New Roman"/>
          <w:b/>
          <w:bCs/>
          <w:color w:val="000000"/>
          <w:sz w:val="24"/>
          <w:szCs w:val="24"/>
        </w:rPr>
        <w:t>А самое гнус</w:t>
      </w:r>
      <w:r w:rsidRPr="0094645E">
        <w:rPr>
          <w:rStyle w:val="210pt1"/>
          <w:rFonts w:ascii="Times New Roman" w:hAnsi="Times New Roman" w:cs="Times New Roman"/>
          <w:b/>
          <w:bCs/>
          <w:color w:val="000000"/>
          <w:sz w:val="24"/>
          <w:szCs w:val="24"/>
        </w:rPr>
        <w:softHyphen/>
        <w:t>ное то, что мы ие только не можем досыта наесться, ио и поговорить.</w:t>
      </w:r>
    </w:p>
    <w:p w:rsidR="00D72F70" w:rsidRPr="0094645E" w:rsidRDefault="00D72F70">
      <w:pPr>
        <w:pStyle w:val="210"/>
        <w:framePr w:w="8405" w:h="13328" w:hRule="exact" w:wrap="none" w:vAnchor="page" w:hAnchor="page" w:x="1779" w:y="1657"/>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Проклятый буфетчик!</w:t>
      </w:r>
    </w:p>
    <w:p w:rsidR="00D72F70" w:rsidRPr="0094645E" w:rsidRDefault="00D72F70">
      <w:pPr>
        <w:pStyle w:val="210"/>
        <w:framePr w:w="8405" w:h="13328" w:hRule="exact" w:wrap="none" w:vAnchor="page" w:hAnchor="page" w:x="1779" w:y="1657"/>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когда дождешься какого-нибудь праздника, то только и видишь скопище голов, йог, шей, желудков, когтей да косточек, и кажется, что перед тобой процес</w:t>
      </w:r>
      <w:r w:rsidRPr="0094645E">
        <w:rPr>
          <w:rStyle w:val="210pt1"/>
          <w:rFonts w:ascii="Times New Roman" w:hAnsi="Times New Roman" w:cs="Times New Roman"/>
          <w:b/>
          <w:bCs/>
          <w:color w:val="000000"/>
          <w:sz w:val="24"/>
          <w:szCs w:val="24"/>
        </w:rPr>
        <w:softHyphen/>
        <w:t>сия, которая в день мастера Паскуино направляется к святому Марку. И подобно тому как .в тот день приход</w:t>
      </w:r>
      <w:r w:rsidRPr="0094645E">
        <w:rPr>
          <w:rStyle w:val="210pt1"/>
          <w:rFonts w:ascii="Times New Roman" w:hAnsi="Times New Roman" w:cs="Times New Roman"/>
          <w:b/>
          <w:bCs/>
          <w:color w:val="000000"/>
          <w:sz w:val="24"/>
          <w:szCs w:val="24"/>
        </w:rPr>
        <w:softHyphen/>
        <w:t>ские священники, архипастыри, каноники и подобная им сволочь несут на руках мощн мучеников и проповедников, точно так же н здесь швейцары, буфетчики, поварята н другие вшивые и паршивые челядинцы несут объедкн бывшего каплуна или бывшей куропатки, предварительно отобрав лучшее для себя и своих потаскух. Мы же полу</w:t>
      </w:r>
      <w:r w:rsidRPr="0094645E">
        <w:rPr>
          <w:rStyle w:val="210pt1"/>
          <w:rFonts w:ascii="Times New Roman" w:hAnsi="Times New Roman" w:cs="Times New Roman"/>
          <w:b/>
          <w:bCs/>
          <w:color w:val="000000"/>
          <w:sz w:val="24"/>
          <w:szCs w:val="24"/>
        </w:rPr>
        <w:softHyphen/>
        <w:t>чаем жалкие остатки.</w:t>
      </w:r>
    </w:p>
    <w:p w:rsidR="00D72F70" w:rsidRPr="0094645E" w:rsidRDefault="00D72F70">
      <w:pPr>
        <w:pStyle w:val="210"/>
        <w:framePr w:w="8405" w:h="13328" w:hRule="exact" w:wrap="none" w:vAnchor="page" w:hAnchor="page" w:x="1779" w:y="1657"/>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Вот и стремись после этого в Рим, ко двору вельмож!</w:t>
      </w:r>
    </w:p>
    <w:p w:rsidR="00D72F70" w:rsidRPr="0094645E" w:rsidRDefault="00D72F70">
      <w:pPr>
        <w:pStyle w:val="210"/>
        <w:framePr w:w="8405" w:h="13328" w:hRule="exact" w:wrap="none" w:vAnchor="page" w:hAnchor="page" w:x="1779" w:y="1657"/>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Альвиджа, не далее как вчера я видел </w:t>
      </w:r>
      <w:r w:rsidRPr="0094645E">
        <w:rPr>
          <w:rStyle w:val="21Garamond22"/>
          <w:rFonts w:ascii="Times New Roman" w:hAnsi="Times New Roman" w:cs="Times New Roman"/>
          <w:b/>
          <w:bCs/>
          <w:color w:val="000000"/>
          <w:sz w:val="24"/>
          <w:szCs w:val="24"/>
        </w:rPr>
        <w:t>чело-</w:t>
      </w:r>
    </w:p>
    <w:p w:rsidR="00D72F70" w:rsidRPr="0094645E" w:rsidRDefault="00D72F70">
      <w:pPr>
        <w:pStyle w:val="180"/>
        <w:framePr w:wrap="none" w:vAnchor="page" w:hAnchor="page" w:x="1832" w:y="15252"/>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438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68" w:h="13286" w:hRule="exact" w:wrap="none" w:vAnchor="page" w:hAnchor="page" w:x="1797" w:y="1683"/>
        <w:shd w:val="clear" w:color="auto" w:fill="auto"/>
        <w:spacing w:after="0" w:line="315" w:lineRule="exact"/>
        <w:ind w:left="40" w:right="40" w:firstLine="4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 xml:space="preserve">ка </w:t>
      </w:r>
      <w:r w:rsidRPr="0094645E">
        <w:rPr>
          <w:rStyle w:val="21Garamond24"/>
          <w:rFonts w:ascii="Times New Roman" w:hAnsi="Times New Roman" w:cs="Times New Roman"/>
          <w:b/>
          <w:bCs/>
          <w:color w:val="000000"/>
          <w:sz w:val="24"/>
          <w:szCs w:val="24"/>
        </w:rPr>
        <w:t xml:space="preserve">который, </w:t>
      </w:r>
      <w:r w:rsidRPr="0094645E">
        <w:rPr>
          <w:rStyle w:val="210pt1"/>
          <w:rFonts w:ascii="Times New Roman" w:hAnsi="Times New Roman" w:cs="Times New Roman"/>
          <w:b/>
          <w:bCs/>
          <w:color w:val="000000"/>
          <w:sz w:val="24"/>
          <w:szCs w:val="24"/>
        </w:rPr>
        <w:t xml:space="preserve">услыхав колокольчик, глашатая голода, </w:t>
      </w:r>
      <w:r w:rsidRPr="0094645E">
        <w:rPr>
          <w:rStyle w:val="21Garamond18"/>
          <w:rFonts w:ascii="Times New Roman" w:hAnsi="Times New Roman" w:cs="Times New Roman"/>
          <w:b/>
          <w:bCs/>
          <w:color w:val="000000"/>
          <w:sz w:val="24"/>
          <w:szCs w:val="24"/>
        </w:rPr>
        <w:t xml:space="preserve">Исплакался, </w:t>
      </w:r>
      <w:r w:rsidRPr="0094645E">
        <w:rPr>
          <w:rStyle w:val="210pt1"/>
          <w:rFonts w:ascii="Times New Roman" w:hAnsi="Times New Roman" w:cs="Times New Roman"/>
          <w:b/>
          <w:bCs/>
          <w:color w:val="000000"/>
          <w:sz w:val="24"/>
          <w:szCs w:val="24"/>
        </w:rPr>
        <w:t>словно звон этот возвещал ему смерть род</w:t>
      </w:r>
      <w:r w:rsidRPr="0094645E">
        <w:rPr>
          <w:rStyle w:val="210pt1"/>
          <w:rFonts w:ascii="Times New Roman" w:hAnsi="Times New Roman" w:cs="Times New Roman"/>
          <w:b/>
          <w:bCs/>
          <w:color w:val="000000"/>
          <w:sz w:val="24"/>
          <w:szCs w:val="24"/>
        </w:rPr>
        <w:softHyphen/>
        <w:t xml:space="preserve">ного отца. Я спросил его: «Чего вы плачете?» И ои мие </w:t>
      </w:r>
      <w:r w:rsidRPr="0094645E">
        <w:rPr>
          <w:rStyle w:val="21Garamond18"/>
          <w:rFonts w:ascii="Times New Roman" w:hAnsi="Times New Roman" w:cs="Times New Roman"/>
          <w:b/>
          <w:bCs/>
          <w:color w:val="000000"/>
          <w:sz w:val="24"/>
          <w:szCs w:val="24"/>
        </w:rPr>
        <w:t xml:space="preserve">ответил: </w:t>
      </w:r>
      <w:r w:rsidRPr="0094645E">
        <w:rPr>
          <w:rStyle w:val="210pt1"/>
          <w:rFonts w:ascii="Times New Roman" w:hAnsi="Times New Roman" w:cs="Times New Roman"/>
          <w:b/>
          <w:bCs/>
          <w:color w:val="000000"/>
          <w:sz w:val="24"/>
          <w:szCs w:val="24"/>
        </w:rPr>
        <w:t xml:space="preserve">«Я плачу потому, что эти колокольчики своим </w:t>
      </w:r>
      <w:r w:rsidRPr="0094645E">
        <w:rPr>
          <w:rStyle w:val="21Garamond24"/>
          <w:rFonts w:ascii="Times New Roman" w:hAnsi="Times New Roman" w:cs="Times New Roman"/>
          <w:b/>
          <w:bCs/>
          <w:color w:val="000000"/>
          <w:sz w:val="24"/>
          <w:szCs w:val="24"/>
        </w:rPr>
        <w:t xml:space="preserve">звоиом </w:t>
      </w:r>
      <w:r w:rsidRPr="0094645E">
        <w:rPr>
          <w:rStyle w:val="210pt1"/>
          <w:rFonts w:ascii="Times New Roman" w:hAnsi="Times New Roman" w:cs="Times New Roman"/>
          <w:b/>
          <w:bCs/>
          <w:color w:val="000000"/>
          <w:sz w:val="24"/>
          <w:szCs w:val="24"/>
        </w:rPr>
        <w:t>зовут нас есть хлеб нашего горя, пить нашу соб</w:t>
      </w:r>
      <w:r w:rsidRPr="0094645E">
        <w:rPr>
          <w:rStyle w:val="210pt1"/>
          <w:rFonts w:ascii="Times New Roman" w:hAnsi="Times New Roman" w:cs="Times New Roman"/>
          <w:b/>
          <w:bCs/>
          <w:color w:val="000000"/>
          <w:sz w:val="24"/>
          <w:szCs w:val="24"/>
        </w:rPr>
        <w:softHyphen/>
        <w:t xml:space="preserve">ственную кровь н насыщаться собственной нашей плотью, </w:t>
      </w:r>
      <w:r w:rsidRPr="0094645E">
        <w:rPr>
          <w:rStyle w:val="21Georgia1"/>
          <w:rFonts w:ascii="Times New Roman" w:hAnsi="Times New Roman" w:cs="Times New Roman"/>
          <w:b/>
          <w:bCs/>
          <w:color w:val="000000"/>
          <w:spacing w:val="-1"/>
          <w:sz w:val="24"/>
          <w:szCs w:val="24"/>
        </w:rPr>
        <w:t xml:space="preserve">отрезанной </w:t>
      </w:r>
      <w:r w:rsidRPr="0094645E">
        <w:rPr>
          <w:rStyle w:val="210pt1"/>
          <w:rFonts w:ascii="Times New Roman" w:hAnsi="Times New Roman" w:cs="Times New Roman"/>
          <w:b/>
          <w:bCs/>
          <w:color w:val="000000"/>
          <w:sz w:val="24"/>
          <w:szCs w:val="24"/>
        </w:rPr>
        <w:t xml:space="preserve">от нашего тела и сваренной </w:t>
      </w:r>
      <w:r w:rsidRPr="0094645E">
        <w:rPr>
          <w:rStyle w:val="21Garamond24"/>
          <w:rFonts w:ascii="Times New Roman" w:hAnsi="Times New Roman" w:cs="Times New Roman"/>
          <w:b/>
          <w:bCs/>
          <w:color w:val="000000"/>
          <w:sz w:val="24"/>
          <w:szCs w:val="24"/>
        </w:rPr>
        <w:t xml:space="preserve">в </w:t>
      </w:r>
      <w:r w:rsidRPr="0094645E">
        <w:rPr>
          <w:rStyle w:val="210pt1"/>
          <w:rFonts w:ascii="Times New Roman" w:hAnsi="Times New Roman" w:cs="Times New Roman"/>
          <w:b/>
          <w:bCs/>
          <w:color w:val="000000"/>
          <w:sz w:val="24"/>
          <w:szCs w:val="24"/>
        </w:rPr>
        <w:t xml:space="preserve">нашем поту». </w:t>
      </w:r>
      <w:r w:rsidRPr="0094645E">
        <w:rPr>
          <w:rStyle w:val="21Garamond24"/>
          <w:rFonts w:ascii="Times New Roman" w:hAnsi="Times New Roman" w:cs="Times New Roman"/>
          <w:b/>
          <w:bCs/>
          <w:color w:val="000000"/>
          <w:sz w:val="24"/>
          <w:szCs w:val="24"/>
        </w:rPr>
        <w:t xml:space="preserve">И сказал </w:t>
      </w:r>
      <w:r w:rsidRPr="0094645E">
        <w:rPr>
          <w:rStyle w:val="210pt1"/>
          <w:rFonts w:ascii="Times New Roman" w:hAnsi="Times New Roman" w:cs="Times New Roman"/>
          <w:b/>
          <w:bCs/>
          <w:color w:val="000000"/>
          <w:sz w:val="24"/>
          <w:szCs w:val="24"/>
        </w:rPr>
        <w:t xml:space="preserve">мне это монах из тех, что получают </w:t>
      </w:r>
      <w:r w:rsidRPr="0094645E">
        <w:rPr>
          <w:rStyle w:val="21Garamond24"/>
          <w:rFonts w:ascii="Times New Roman" w:hAnsi="Times New Roman" w:cs="Times New Roman"/>
          <w:b/>
          <w:bCs/>
          <w:color w:val="000000"/>
          <w:sz w:val="24"/>
          <w:szCs w:val="24"/>
        </w:rPr>
        <w:t xml:space="preserve">постом </w:t>
      </w:r>
      <w:r w:rsidRPr="0094645E">
        <w:rPr>
          <w:rStyle w:val="210pt1"/>
          <w:rFonts w:ascii="Times New Roman" w:hAnsi="Times New Roman" w:cs="Times New Roman"/>
          <w:b/>
          <w:bCs/>
          <w:color w:val="000000"/>
          <w:sz w:val="24"/>
          <w:szCs w:val="24"/>
        </w:rPr>
        <w:t>по вечерам четыре орешка, в то время как камер</w:t>
      </w:r>
      <w:r w:rsidRPr="0094645E">
        <w:rPr>
          <w:rStyle w:val="210pt1"/>
          <w:rFonts w:ascii="Times New Roman" w:hAnsi="Times New Roman" w:cs="Times New Roman"/>
          <w:b/>
          <w:bCs/>
          <w:color w:val="000000"/>
          <w:sz w:val="24"/>
          <w:szCs w:val="24"/>
        </w:rPr>
        <w:softHyphen/>
        <w:t>динеру нх дают три, стремянному — два, а нашему брату —</w:t>
      </w:r>
    </w:p>
    <w:p w:rsidR="00D72F70" w:rsidRPr="0094645E" w:rsidRDefault="00D72F70">
      <w:pPr>
        <w:pStyle w:val="232"/>
        <w:framePr w:w="8368" w:h="13286" w:hRule="exact" w:wrap="none" w:vAnchor="page" w:hAnchor="page" w:x="1797" w:y="1683"/>
        <w:shd w:val="clear" w:color="auto" w:fill="auto"/>
        <w:spacing w:line="280" w:lineRule="exact"/>
        <w:ind w:left="40" w:firstLine="0"/>
        <w:jc w:val="left"/>
        <w:rPr>
          <w:rFonts w:ascii="Times New Roman" w:hAnsi="Times New Roman" w:cs="Times New Roman"/>
          <w:sz w:val="24"/>
          <w:szCs w:val="24"/>
        </w:rPr>
      </w:pPr>
      <w:r w:rsidRPr="0094645E">
        <w:rPr>
          <w:rStyle w:val="230pt1"/>
          <w:rFonts w:ascii="Times New Roman" w:hAnsi="Times New Roman" w:cs="Times New Roman"/>
          <w:b/>
          <w:bCs/>
          <w:color w:val="000000"/>
          <w:sz w:val="24"/>
          <w:szCs w:val="24"/>
        </w:rPr>
        <w:t>однн.</w:t>
      </w:r>
    </w:p>
    <w:p w:rsidR="00D72F70" w:rsidRPr="0094645E" w:rsidRDefault="00D72F70">
      <w:pPr>
        <w:pStyle w:val="210"/>
        <w:framePr w:w="8368" w:h="13286" w:hRule="exact" w:wrap="none" w:vAnchor="page" w:hAnchor="page" w:x="1797" w:y="1683"/>
        <w:shd w:val="clear" w:color="auto" w:fill="auto"/>
        <w:spacing w:after="0" w:line="405" w:lineRule="exact"/>
        <w:ind w:left="40" w:right="40" w:firstLine="420"/>
        <w:jc w:val="both"/>
        <w:rPr>
          <w:rFonts w:ascii="Times New Roman" w:hAnsi="Times New Roman" w:cs="Times New Roman"/>
          <w:sz w:val="24"/>
          <w:szCs w:val="24"/>
        </w:rPr>
      </w:pPr>
      <w:r w:rsidRPr="0094645E">
        <w:rPr>
          <w:rStyle w:val="21Garamond4"/>
          <w:rFonts w:ascii="Times New Roman" w:hAnsi="Times New Roman" w:cs="Times New Roman"/>
          <w:b/>
          <w:bCs/>
          <w:color w:val="000000"/>
          <w:sz w:val="24"/>
          <w:szCs w:val="24"/>
        </w:rPr>
        <w:t xml:space="preserve">Альвиджа. </w:t>
      </w:r>
      <w:r w:rsidRPr="0094645E">
        <w:rPr>
          <w:rStyle w:val="210pt1"/>
          <w:rFonts w:ascii="Times New Roman" w:hAnsi="Times New Roman" w:cs="Times New Roman"/>
          <w:b/>
          <w:bCs/>
          <w:color w:val="000000"/>
          <w:sz w:val="24"/>
          <w:szCs w:val="24"/>
        </w:rPr>
        <w:t>Назве монахи тоже столуются в люд</w:t>
      </w:r>
      <w:r w:rsidRPr="0094645E">
        <w:rPr>
          <w:rStyle w:val="210pt1"/>
          <w:rFonts w:ascii="Times New Roman" w:hAnsi="Times New Roman" w:cs="Times New Roman"/>
          <w:b/>
          <w:bCs/>
          <w:color w:val="000000"/>
          <w:sz w:val="24"/>
          <w:szCs w:val="24"/>
        </w:rPr>
        <w:softHyphen/>
        <w:t>ской?</w:t>
      </w:r>
    </w:p>
    <w:p w:rsidR="00D72F70" w:rsidRPr="0094645E" w:rsidRDefault="00D72F70">
      <w:pPr>
        <w:pStyle w:val="210"/>
        <w:framePr w:w="8368" w:h="13286" w:hRule="exact" w:wrap="none" w:vAnchor="page" w:hAnchor="page" w:x="1797" w:y="1683"/>
        <w:shd w:val="clear" w:color="auto" w:fill="auto"/>
        <w:spacing w:after="0" w:line="331"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Былн бы людские, моиахи сразу же стали бы в ннх столоваться. Разве не норовят все попасть в Рим? Вот если бы испанцы...</w:t>
      </w:r>
    </w:p>
    <w:p w:rsidR="00D72F70" w:rsidRPr="0094645E" w:rsidRDefault="00D72F70">
      <w:pPr>
        <w:pStyle w:val="210"/>
        <w:framePr w:w="8368" w:h="13286" w:hRule="exact" w:wrap="none" w:vAnchor="page" w:hAnchor="page" w:x="1797" w:y="1683"/>
        <w:shd w:val="clear" w:color="auto" w:fill="auto"/>
        <w:spacing w:after="0" w:line="320" w:lineRule="exact"/>
        <w:ind w:left="40" w:firstLine="420"/>
        <w:jc w:val="both"/>
        <w:rPr>
          <w:rFonts w:ascii="Times New Roman" w:hAnsi="Times New Roman" w:cs="Times New Roman"/>
          <w:sz w:val="24"/>
          <w:szCs w:val="24"/>
        </w:rPr>
      </w:pPr>
      <w:r w:rsidRPr="0094645E">
        <w:rPr>
          <w:rStyle w:val="21Garamond3"/>
          <w:rFonts w:ascii="Times New Roman" w:hAnsi="Times New Roman" w:cs="Times New Roman"/>
          <w:b/>
          <w:bCs/>
          <w:color w:val="000000"/>
          <w:sz w:val="24"/>
          <w:szCs w:val="24"/>
        </w:rPr>
        <w:t xml:space="preserve">Альвиджа. </w:t>
      </w:r>
      <w:r w:rsidRPr="0094645E">
        <w:rPr>
          <w:rStyle w:val="210pt1"/>
          <w:rFonts w:ascii="Times New Roman" w:hAnsi="Times New Roman" w:cs="Times New Roman"/>
          <w:b/>
          <w:bCs/>
          <w:color w:val="000000"/>
          <w:sz w:val="24"/>
          <w:szCs w:val="24"/>
        </w:rPr>
        <w:t>Благословенны руки испанцев.</w:t>
      </w:r>
    </w:p>
    <w:p w:rsidR="00D72F70" w:rsidRPr="0094645E" w:rsidRDefault="00D72F70">
      <w:pPr>
        <w:pStyle w:val="210"/>
        <w:framePr w:w="8368" w:h="13286" w:hRule="exact" w:wrap="none" w:vAnchor="page" w:hAnchor="page" w:x="1797" w:y="1683"/>
        <w:shd w:val="clear" w:color="auto" w:fill="auto"/>
        <w:spacing w:after="0" w:line="320"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Да, еслн бы только они покарали всех него</w:t>
      </w:r>
      <w:r w:rsidRPr="0094645E">
        <w:rPr>
          <w:rStyle w:val="210pt1"/>
          <w:rFonts w:ascii="Times New Roman" w:hAnsi="Times New Roman" w:cs="Times New Roman"/>
          <w:b/>
          <w:bCs/>
          <w:color w:val="000000"/>
          <w:sz w:val="24"/>
          <w:szCs w:val="24"/>
        </w:rPr>
        <w:softHyphen/>
        <w:t>дяев да развратников, а не добрых люден! Тот же самый монах о четырех орешках, про которого я тебе говорил, клянется, что и после нашествия испанцев вельможи на</w:t>
      </w:r>
      <w:r w:rsidRPr="0094645E">
        <w:rPr>
          <w:rStyle w:val="210pt1"/>
          <w:rFonts w:ascii="Times New Roman" w:hAnsi="Times New Roman" w:cs="Times New Roman"/>
          <w:b/>
          <w:bCs/>
          <w:color w:val="000000"/>
          <w:sz w:val="24"/>
          <w:szCs w:val="24"/>
        </w:rPr>
        <w:softHyphen/>
        <w:t>ши богаты по-прежнему. Когда же им ставится на вид, что они не заводят себе слуг или морят голодом тех, ко</w:t>
      </w:r>
      <w:r w:rsidRPr="0094645E">
        <w:rPr>
          <w:rStyle w:val="210pt1"/>
          <w:rFonts w:ascii="Times New Roman" w:hAnsi="Times New Roman" w:cs="Times New Roman"/>
          <w:b/>
          <w:bCs/>
          <w:color w:val="000000"/>
          <w:sz w:val="24"/>
          <w:szCs w:val="24"/>
        </w:rPr>
        <w:softHyphen/>
        <w:t>торых имеют, то они ссылаются на разгром Рима, а ие на собственную подлость.</w:t>
      </w:r>
    </w:p>
    <w:p w:rsidR="00D72F70" w:rsidRPr="0094645E" w:rsidRDefault="00D72F70">
      <w:pPr>
        <w:pStyle w:val="210"/>
        <w:framePr w:w="8368" w:h="13286" w:hRule="exact" w:wrap="none" w:vAnchor="page" w:hAnchor="page" w:x="1797" w:y="1683"/>
        <w:shd w:val="clear" w:color="auto" w:fill="auto"/>
        <w:spacing w:after="0" w:line="320"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Могу сказать тебе только одно: ты всеведущ... Но что я слышу! У меня в доме шум. Я про</w:t>
      </w:r>
      <w:r w:rsidRPr="0094645E">
        <w:rPr>
          <w:rStyle w:val="210pt1"/>
          <w:rFonts w:ascii="Times New Roman" w:hAnsi="Times New Roman" w:cs="Times New Roman"/>
          <w:b/>
          <w:bCs/>
          <w:color w:val="000000"/>
          <w:sz w:val="24"/>
          <w:szCs w:val="24"/>
        </w:rPr>
        <w:softHyphen/>
        <w:t>пала, я погибла, несчастная! Помолчи! О, твой хозяин поднимает голос, иас раскрыли! И поделом .мне, ие надо было тебя слушать. Это ты вовлек меня в эту опасную затею!</w:t>
      </w:r>
    </w:p>
    <w:p w:rsidR="00D72F70" w:rsidRPr="0094645E" w:rsidRDefault="00D72F70">
      <w:pPr>
        <w:pStyle w:val="210"/>
        <w:framePr w:w="8368" w:h="13286" w:hRule="exact" w:wrap="none" w:vAnchor="page" w:hAnchor="page" w:x="1797" w:y="1683"/>
        <w:shd w:val="clear" w:color="auto" w:fill="auto"/>
        <w:spacing w:after="0" w:line="32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Тише! Надо послушать, что он там говорнт.</w:t>
      </w:r>
    </w:p>
    <w:p w:rsidR="00D72F70" w:rsidRPr="0094645E" w:rsidRDefault="00D72F70">
      <w:pPr>
        <w:pStyle w:val="210"/>
        <w:framePr w:w="8368" w:h="13286" w:hRule="exact" w:wrap="none" w:vAnchor="page" w:hAnchor="page" w:x="1797" w:y="1683"/>
        <w:shd w:val="clear" w:color="auto" w:fill="auto"/>
        <w:spacing w:after="0" w:line="32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Приложи ухо к двери.</w:t>
      </w:r>
    </w:p>
    <w:p w:rsidR="00D72F70" w:rsidRPr="0094645E" w:rsidRDefault="00D72F70">
      <w:pPr>
        <w:pStyle w:val="210"/>
        <w:framePr w:w="8368" w:h="13286" w:hRule="exact" w:wrap="none" w:vAnchor="page" w:hAnchor="page" w:x="1797" w:y="1683"/>
        <w:shd w:val="clear" w:color="auto" w:fill="auto"/>
        <w:spacing w:after="0" w:line="32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Приложил.</w:t>
      </w:r>
    </w:p>
    <w:p w:rsidR="00D72F70" w:rsidRPr="0094645E" w:rsidRDefault="00D72F70">
      <w:pPr>
        <w:pStyle w:val="210"/>
        <w:framePr w:w="8368" w:h="13286" w:hRule="exact" w:wrap="none" w:vAnchor="page" w:hAnchor="page" w:x="1797" w:y="1683"/>
        <w:shd w:val="clear" w:color="auto" w:fill="auto"/>
        <w:spacing w:after="0" w:line="32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Что ои говорит?</w:t>
      </w:r>
    </w:p>
    <w:p w:rsidR="00D72F70" w:rsidRPr="0094645E" w:rsidRDefault="00D72F70">
      <w:pPr>
        <w:pStyle w:val="210"/>
        <w:framePr w:w="8368" w:h="13286" w:hRule="exact" w:wrap="none" w:vAnchor="page" w:hAnchor="page" w:x="1797" w:y="1683"/>
        <w:shd w:val="clear" w:color="auto" w:fill="auto"/>
        <w:spacing w:after="0" w:line="288"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«Корова, свинья... мерзавец, предатель... шлюха, воровка!»</w:t>
      </w:r>
    </w:p>
    <w:p w:rsidR="00D72F70" w:rsidRPr="0094645E" w:rsidRDefault="00D72F70">
      <w:pPr>
        <w:pStyle w:val="210"/>
        <w:framePr w:w="8368" w:h="13286" w:hRule="exact" w:wrap="none" w:vAnchor="page" w:hAnchor="page" w:x="1797" w:y="1683"/>
        <w:shd w:val="clear" w:color="auto" w:fill="auto"/>
        <w:spacing w:after="0" w:line="32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Альвнджа.</w:t>
      </w:r>
      <w:r w:rsidRPr="0094645E">
        <w:rPr>
          <w:rStyle w:val="210pt1"/>
          <w:rFonts w:ascii="Times New Roman" w:hAnsi="Times New Roman" w:cs="Times New Roman"/>
          <w:b/>
          <w:bCs/>
          <w:color w:val="000000"/>
          <w:sz w:val="24"/>
          <w:szCs w:val="24"/>
        </w:rPr>
        <w:t xml:space="preserve"> Кому он это говорит?</w:t>
      </w:r>
    </w:p>
    <w:p w:rsidR="00D72F70" w:rsidRPr="0094645E" w:rsidRDefault="00D72F70">
      <w:pPr>
        <w:pStyle w:val="210"/>
        <w:framePr w:w="8368" w:h="13286" w:hRule="exact" w:wrap="none" w:vAnchor="page" w:hAnchor="page" w:x="1797" w:y="1683"/>
        <w:shd w:val="clear" w:color="auto" w:fill="auto"/>
        <w:spacing w:after="0" w:line="320" w:lineRule="exact"/>
        <w:ind w:left="40" w:right="40" w:firstLine="4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о с с о. «Корова, свинья» — это он говорит Тонье, «мерзавец, предатель» — это, разумеется, про меня, а «шлюха, воровка» — конечно, про тебя.</w:t>
      </w:r>
    </w:p>
    <w:p w:rsidR="00D72F70" w:rsidRPr="0094645E" w:rsidRDefault="00D72F70">
      <w:pPr>
        <w:pStyle w:val="180"/>
        <w:framePr w:wrap="none" w:vAnchor="page" w:hAnchor="page" w:x="9653" w:y="15257"/>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439</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432" w:h="13328" w:hRule="exact" w:wrap="none" w:vAnchor="page" w:hAnchor="page" w:x="1765" w:y="1658"/>
        <w:shd w:val="clear" w:color="auto" w:fill="auto"/>
        <w:spacing w:after="0" w:line="320" w:lineRule="exact"/>
        <w:ind w:left="60" w:right="60" w:firstLine="50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Альвиджа.</w:t>
      </w:r>
      <w:r w:rsidRPr="0094645E">
        <w:rPr>
          <w:rStyle w:val="210pt1"/>
          <w:rFonts w:ascii="Times New Roman" w:hAnsi="Times New Roman" w:cs="Times New Roman"/>
          <w:b/>
          <w:bCs/>
          <w:color w:val="000000"/>
          <w:sz w:val="24"/>
          <w:szCs w:val="24"/>
        </w:rPr>
        <w:t xml:space="preserve"> Да будет проклят день, когда я с то</w:t>
      </w:r>
      <w:r w:rsidRPr="0094645E">
        <w:rPr>
          <w:rStyle w:val="210pt1"/>
          <w:rFonts w:ascii="Times New Roman" w:hAnsi="Times New Roman" w:cs="Times New Roman"/>
          <w:b/>
          <w:bCs/>
          <w:color w:val="000000"/>
          <w:sz w:val="24"/>
          <w:szCs w:val="24"/>
        </w:rPr>
        <w:softHyphen/>
        <w:t>бой познакомилась!</w:t>
      </w:r>
    </w:p>
    <w:p w:rsidR="00D72F70" w:rsidRPr="0094645E" w:rsidRDefault="00D72F70">
      <w:pPr>
        <w:pStyle w:val="210"/>
        <w:framePr w:w="8432" w:h="13328" w:hRule="exact" w:wrap="none" w:vAnchor="page" w:hAnchor="page" w:x="1765" w:y="1658"/>
        <w:shd w:val="clear" w:color="auto" w:fill="auto"/>
        <w:spacing w:after="596" w:line="320" w:lineRule="exact"/>
        <w:ind w:left="60" w:right="60" w:firstLine="50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Он говорит, что хочет ее высечь, тебя сжечь, а меня повесить. До свиданья!</w:t>
      </w:r>
    </w:p>
    <w:p w:rsidR="00D72F70" w:rsidRPr="0094645E" w:rsidRDefault="00D72F70">
      <w:pPr>
        <w:pStyle w:val="a4"/>
        <w:framePr w:w="8432" w:h="13328" w:hRule="exact" w:wrap="none" w:vAnchor="page" w:hAnchor="page" w:x="1765" w:y="1658"/>
        <w:shd w:val="clear" w:color="auto" w:fill="auto"/>
        <w:spacing w:before="0" w:after="253" w:line="250" w:lineRule="exact"/>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ШЕСТНАДЦАТОЕ</w:t>
      </w:r>
    </w:p>
    <w:p w:rsidR="00D72F70" w:rsidRPr="0094645E" w:rsidRDefault="00D72F70">
      <w:pPr>
        <w:pStyle w:val="a4"/>
        <w:framePr w:w="8432" w:h="13328" w:hRule="exact" w:wrap="none" w:vAnchor="page" w:hAnchor="page" w:x="1765" w:y="1658"/>
        <w:shd w:val="clear" w:color="auto" w:fill="auto"/>
        <w:spacing w:before="0" w:after="239" w:line="250" w:lineRule="exact"/>
        <w:rPr>
          <w:rFonts w:ascii="Times New Roman" w:hAnsi="Times New Roman" w:cs="Times New Roman"/>
          <w:sz w:val="24"/>
          <w:szCs w:val="24"/>
        </w:rPr>
      </w:pPr>
      <w:r w:rsidRPr="0094645E">
        <w:rPr>
          <w:rStyle w:val="2pt1"/>
          <w:rFonts w:ascii="Times New Roman" w:hAnsi="Times New Roman" w:cs="Times New Roman"/>
          <w:color w:val="000000"/>
          <w:sz w:val="24"/>
          <w:szCs w:val="24"/>
        </w:rPr>
        <w:t>Альвиджа,</w:t>
      </w:r>
      <w:r w:rsidRPr="0094645E">
        <w:rPr>
          <w:rStyle w:val="1"/>
          <w:rFonts w:ascii="Times New Roman" w:hAnsi="Times New Roman" w:cs="Times New Roman"/>
          <w:color w:val="000000"/>
          <w:sz w:val="24"/>
          <w:szCs w:val="24"/>
        </w:rPr>
        <w:t xml:space="preserve"> одна.</w:t>
      </w:r>
    </w:p>
    <w:p w:rsidR="00D72F70" w:rsidRPr="0094645E" w:rsidRDefault="00D72F70">
      <w:pPr>
        <w:pStyle w:val="210"/>
        <w:framePr w:w="8432" w:h="13328" w:hRule="exact" w:wrap="none" w:vAnchor="page" w:hAnchor="page" w:x="1765" w:y="1658"/>
        <w:numPr>
          <w:ilvl w:val="0"/>
          <w:numId w:val="6"/>
        </w:numPr>
        <w:shd w:val="clear" w:color="auto" w:fill="auto"/>
        <w:tabs>
          <w:tab w:val="left" w:pos="1033"/>
        </w:tabs>
        <w:spacing w:after="656" w:line="320" w:lineRule="exact"/>
        <w:ind w:left="60" w:right="60" w:firstLine="50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Убегаешь, скотина! Так мие и надо, старой дуре! Даю обет — еслн только останусь цела,— что весь март буду поститься каждую пятницу, по десять раз в месяц обойду все семь церквей, буду ходить босиком при всем честном народе, обещаю кипятить воду для неизлечимых, целый год буду ставить клистиры больным госпиталя Свя</w:t>
      </w:r>
      <w:r w:rsidRPr="0094645E">
        <w:rPr>
          <w:rStyle w:val="210pt1"/>
          <w:rFonts w:ascii="Times New Roman" w:hAnsi="Times New Roman" w:cs="Times New Roman"/>
          <w:b/>
          <w:bCs/>
          <w:color w:val="000000"/>
          <w:sz w:val="24"/>
          <w:szCs w:val="24"/>
        </w:rPr>
        <w:softHyphen/>
        <w:t>того Иоанна. Буду служить у «Конвертиток», буду целую неделю стирать белье задаром в больнице «Консолоаць- оне»; случалось, я водила святых за иос, но уж на этот раз больше нх обманывать ие стану. Блаженный архангел Ра- фанл, заклинаю тебя твоими крыламн, помоги мне! Мессер святой Товий, молю тебя именем твоей рабы, убереги меня от костра! Мессер святой Юлиан, защити ту, за которую ты всегда предстательствуешь в своей молитве и кото</w:t>
      </w:r>
      <w:r w:rsidRPr="0094645E">
        <w:rPr>
          <w:rStyle w:val="210pt1"/>
          <w:rFonts w:ascii="Times New Roman" w:hAnsi="Times New Roman" w:cs="Times New Roman"/>
          <w:b/>
          <w:bCs/>
          <w:color w:val="000000"/>
          <w:sz w:val="24"/>
          <w:szCs w:val="24"/>
        </w:rPr>
        <w:softHyphen/>
        <w:t>рая возвращается домой, чтобы там спрятаться.</w:t>
      </w:r>
    </w:p>
    <w:p w:rsidR="00D72F70" w:rsidRPr="0094645E" w:rsidRDefault="00D72F70">
      <w:pPr>
        <w:pStyle w:val="a4"/>
        <w:framePr w:w="8432" w:h="13328" w:hRule="exact" w:wrap="none" w:vAnchor="page" w:hAnchor="page" w:x="1765" w:y="1658"/>
        <w:shd w:val="clear" w:color="auto" w:fill="auto"/>
        <w:spacing w:before="0" w:after="247" w:line="250" w:lineRule="exact"/>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СЕМНАДЦАТОЕ</w:t>
      </w:r>
    </w:p>
    <w:p w:rsidR="00D72F70" w:rsidRPr="0094645E" w:rsidRDefault="00D72F70">
      <w:pPr>
        <w:pStyle w:val="a4"/>
        <w:framePr w:w="8432" w:h="13328" w:hRule="exact" w:wrap="none" w:vAnchor="page" w:hAnchor="page" w:x="1765" w:y="1658"/>
        <w:shd w:val="clear" w:color="auto" w:fill="auto"/>
        <w:spacing w:before="0" w:after="246" w:line="250" w:lineRule="exact"/>
        <w:rPr>
          <w:rFonts w:ascii="Times New Roman" w:hAnsi="Times New Roman" w:cs="Times New Roman"/>
          <w:sz w:val="24"/>
          <w:szCs w:val="24"/>
        </w:rPr>
      </w:pPr>
      <w:r w:rsidRPr="0094645E">
        <w:rPr>
          <w:rStyle w:val="2pt1"/>
          <w:rFonts w:ascii="Times New Roman" w:hAnsi="Times New Roman" w:cs="Times New Roman"/>
          <w:color w:val="000000"/>
          <w:sz w:val="24"/>
          <w:szCs w:val="24"/>
        </w:rPr>
        <w:t>Параболано.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432" w:h="13328" w:hRule="exact" w:wrap="none" w:vAnchor="page" w:hAnchor="page" w:x="1765" w:y="1658"/>
        <w:numPr>
          <w:ilvl w:val="0"/>
          <w:numId w:val="6"/>
        </w:numPr>
        <w:shd w:val="clear" w:color="auto" w:fill="auto"/>
        <w:tabs>
          <w:tab w:val="left" w:pos="1033"/>
        </w:tabs>
        <w:spacing w:after="0" w:line="325" w:lineRule="exact"/>
        <w:ind w:left="60" w:right="60" w:firstLine="50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Болван! Доверился какому-то лакею и какой-то без</w:t>
      </w:r>
      <w:r w:rsidRPr="0094645E">
        <w:rPr>
          <w:rStyle w:val="210pt1"/>
          <w:rFonts w:ascii="Times New Roman" w:hAnsi="Times New Roman" w:cs="Times New Roman"/>
          <w:b/>
          <w:bCs/>
          <w:color w:val="000000"/>
          <w:sz w:val="24"/>
          <w:szCs w:val="24"/>
        </w:rPr>
        <w:softHyphen/>
        <w:t>зубой потаскухе! Ну и влопался же я, и поделом. Теперь я понимаю всю глупость таких, как я; только потому, что мы занимаем высокое положение, мы воображаем, что впра</w:t>
      </w:r>
      <w:r w:rsidRPr="0094645E">
        <w:rPr>
          <w:rStyle w:val="210pt1"/>
          <w:rFonts w:ascii="Times New Roman" w:hAnsi="Times New Roman" w:cs="Times New Roman"/>
          <w:b/>
          <w:bCs/>
          <w:color w:val="000000"/>
          <w:sz w:val="24"/>
          <w:szCs w:val="24"/>
        </w:rPr>
        <w:softHyphen/>
        <w:t>ве получать все на свете. Ослепленные собственным вели</w:t>
      </w:r>
      <w:r w:rsidRPr="0094645E">
        <w:rPr>
          <w:rStyle w:val="210pt1"/>
          <w:rFonts w:ascii="Times New Roman" w:hAnsi="Times New Roman" w:cs="Times New Roman"/>
          <w:b/>
          <w:bCs/>
          <w:color w:val="000000"/>
          <w:sz w:val="24"/>
          <w:szCs w:val="24"/>
        </w:rPr>
        <w:softHyphen/>
        <w:t>чием, мы никогда не желаем прислушиваться ни к добру, ии к правде. А так как у иас никогда не бывает никаких забот, кроме как об удовлетворении собственной похоти, нас держат в своих лапах те, кто помогает исполнить наши желания, а тех, кто напоминает нам о долге, мы не</w:t>
      </w:r>
      <w:r w:rsidRPr="0094645E">
        <w:rPr>
          <w:rStyle w:val="210pt1"/>
          <w:rFonts w:ascii="Times New Roman" w:hAnsi="Times New Roman" w:cs="Times New Roman"/>
          <w:b/>
          <w:bCs/>
          <w:color w:val="000000"/>
          <w:sz w:val="24"/>
          <w:szCs w:val="24"/>
        </w:rPr>
        <w:softHyphen/>
        <w:t>навидим и гоним от себя. Мой Валерио может это под-</w:t>
      </w:r>
    </w:p>
    <w:p w:rsidR="00D72F70" w:rsidRPr="0094645E" w:rsidRDefault="00D72F70">
      <w:pPr>
        <w:pStyle w:val="230"/>
        <w:framePr w:wrap="none" w:vAnchor="page" w:hAnchor="page" w:x="1712" w:y="15236"/>
        <w:shd w:val="clear" w:color="auto" w:fill="auto"/>
        <w:spacing w:line="230" w:lineRule="exact"/>
        <w:ind w:left="20"/>
        <w:rPr>
          <w:rFonts w:ascii="Times New Roman" w:hAnsi="Times New Roman" w:cs="Times New Roman"/>
          <w:sz w:val="24"/>
          <w:szCs w:val="24"/>
        </w:rPr>
      </w:pPr>
      <w:r w:rsidRPr="0094645E">
        <w:rPr>
          <w:rStyle w:val="230pt0"/>
          <w:rFonts w:ascii="Times New Roman" w:hAnsi="Times New Roman" w:cs="Times New Roman"/>
          <w:b/>
          <w:bCs/>
          <w:i/>
          <w:iCs/>
          <w:noProof w:val="0"/>
          <w:color w:val="000000"/>
          <w:sz w:val="24"/>
          <w:szCs w:val="24"/>
        </w:rPr>
        <w:t>Ш</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63" w:h="1422" w:hRule="exact" w:wrap="none" w:vAnchor="page" w:hAnchor="page" w:x="1800" w:y="1638"/>
        <w:shd w:val="clear" w:color="auto" w:fill="auto"/>
        <w:spacing w:after="0" w:line="325" w:lineRule="exact"/>
        <w:ind w:left="40" w:right="40" w:firstLine="4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ездить. Я опозорен, и мие даже кажется, что слышу, как эта история гремит по всему Риму, как стоустая мол</w:t>
      </w:r>
      <w:r w:rsidRPr="0094645E">
        <w:rPr>
          <w:rStyle w:val="210pt1"/>
          <w:rFonts w:ascii="Times New Roman" w:hAnsi="Times New Roman" w:cs="Times New Roman"/>
          <w:b/>
          <w:bCs/>
          <w:color w:val="000000"/>
          <w:sz w:val="24"/>
          <w:szCs w:val="24"/>
        </w:rPr>
        <w:softHyphen/>
        <w:t>ва расписывает, каким же я оказался болваном. А вот и Валерно. Бедняга совсем загрустил.</w:t>
      </w:r>
    </w:p>
    <w:p w:rsidR="00D72F70" w:rsidRPr="0094645E" w:rsidRDefault="00D72F70">
      <w:pPr>
        <w:pStyle w:val="a4"/>
        <w:framePr w:w="8363" w:h="11300" w:hRule="exact" w:wrap="none" w:vAnchor="page" w:hAnchor="page" w:x="1800" w:y="3609"/>
        <w:shd w:val="clear" w:color="auto" w:fill="auto"/>
        <w:spacing w:before="0" w:after="318" w:line="250" w:lineRule="exact"/>
        <w:ind w:right="2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ВОСЕМНАДЦАТОЕ</w:t>
      </w:r>
    </w:p>
    <w:p w:rsidR="00D72F70" w:rsidRPr="0094645E" w:rsidRDefault="00D72F70">
      <w:pPr>
        <w:pStyle w:val="a4"/>
        <w:framePr w:w="8363" w:h="11300" w:hRule="exact" w:wrap="none" w:vAnchor="page" w:hAnchor="page" w:x="1800" w:y="3609"/>
        <w:shd w:val="clear" w:color="auto" w:fill="auto"/>
        <w:spacing w:before="0" w:after="305" w:line="250" w:lineRule="exact"/>
        <w:ind w:right="20"/>
        <w:rPr>
          <w:rFonts w:ascii="Times New Roman" w:hAnsi="Times New Roman" w:cs="Times New Roman"/>
          <w:sz w:val="24"/>
          <w:szCs w:val="24"/>
        </w:rPr>
      </w:pPr>
      <w:r w:rsidRPr="0094645E">
        <w:rPr>
          <w:rStyle w:val="2pt1"/>
          <w:rFonts w:ascii="Times New Roman" w:hAnsi="Times New Roman" w:cs="Times New Roman"/>
          <w:color w:val="000000"/>
          <w:sz w:val="24"/>
          <w:szCs w:val="24"/>
        </w:rPr>
        <w:t>Валерио, Параболано.</w:t>
      </w:r>
    </w:p>
    <w:p w:rsidR="00D72F70" w:rsidRPr="0094645E" w:rsidRDefault="00D72F70">
      <w:pPr>
        <w:pStyle w:val="210"/>
        <w:framePr w:w="8363" w:h="11300" w:hRule="exact" w:wrap="none" w:vAnchor="page" w:hAnchor="page" w:x="1800" w:y="3609"/>
        <w:shd w:val="clear" w:color="auto" w:fill="auto"/>
        <w:spacing w:after="0" w:line="320" w:lineRule="exact"/>
        <w:ind w:left="4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Синьор мой, так как зависть моих врагов победила .вашу доброту, то я с вашего разрешения уда</w:t>
      </w:r>
      <w:r w:rsidRPr="0094645E">
        <w:rPr>
          <w:rStyle w:val="210pt1"/>
          <w:rFonts w:ascii="Times New Roman" w:hAnsi="Times New Roman" w:cs="Times New Roman"/>
          <w:b/>
          <w:bCs/>
          <w:color w:val="000000"/>
          <w:sz w:val="24"/>
          <w:szCs w:val="24"/>
        </w:rPr>
        <w:softHyphen/>
        <w:t>люсь, и больше вы никогда обо мне не услышите.</w:t>
      </w:r>
    </w:p>
    <w:p w:rsidR="00D72F70" w:rsidRPr="0094645E" w:rsidRDefault="00D72F70">
      <w:pPr>
        <w:pStyle w:val="210"/>
        <w:framePr w:w="8363" w:h="11300" w:hRule="exact" w:wrap="none" w:vAnchor="page" w:hAnchor="page" w:x="1800" w:y="3609"/>
        <w:shd w:val="clear" w:color="auto" w:fill="auto"/>
        <w:spacing w:after="0" w:line="320" w:lineRule="exact"/>
        <w:ind w:left="4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Не «плачь, брат. Амур, мои безудер</w:t>
      </w:r>
      <w:r w:rsidRPr="0094645E">
        <w:rPr>
          <w:rStyle w:val="210pt1"/>
          <w:rFonts w:ascii="Times New Roman" w:hAnsi="Times New Roman" w:cs="Times New Roman"/>
          <w:b/>
          <w:bCs/>
          <w:color w:val="000000"/>
          <w:sz w:val="24"/>
          <w:szCs w:val="24"/>
        </w:rPr>
        <w:softHyphen/>
        <w:t>жные желания и мое простодушие тебя обидели, ио ведь в таких случаях человек и поразумнее меня может рас</w:t>
      </w:r>
      <w:r w:rsidRPr="0094645E">
        <w:rPr>
          <w:rStyle w:val="210pt1"/>
          <w:rFonts w:ascii="Times New Roman" w:hAnsi="Times New Roman" w:cs="Times New Roman"/>
          <w:b/>
          <w:bCs/>
          <w:color w:val="000000"/>
          <w:sz w:val="24"/>
          <w:szCs w:val="24"/>
        </w:rPr>
        <w:softHyphen/>
        <w:t>теряться. Расскажу тебе одну из самых занятных проде</w:t>
      </w:r>
      <w:r w:rsidRPr="0094645E">
        <w:rPr>
          <w:rStyle w:val="210pt1"/>
          <w:rFonts w:ascii="Times New Roman" w:hAnsi="Times New Roman" w:cs="Times New Roman"/>
          <w:b/>
          <w:bCs/>
          <w:color w:val="000000"/>
          <w:sz w:val="24"/>
          <w:szCs w:val="24"/>
        </w:rPr>
        <w:softHyphen/>
        <w:t>лок, когда-либо слышанных за последнюю тысячу лет. Она сделала бы честь не одной сотне комедий. Сам посу</w:t>
      </w:r>
      <w:r w:rsidRPr="0094645E">
        <w:rPr>
          <w:rStyle w:val="210pt1"/>
          <w:rFonts w:ascii="Times New Roman" w:hAnsi="Times New Roman" w:cs="Times New Roman"/>
          <w:b/>
          <w:bCs/>
          <w:color w:val="000000"/>
          <w:sz w:val="24"/>
          <w:szCs w:val="24"/>
        </w:rPr>
        <w:softHyphen/>
        <w:t xml:space="preserve">ди, как мне было не посмеяться иад мессером Фнлиппо Адимарн, которого, когда он находился в покоях </w:t>
      </w:r>
      <w:r w:rsidRPr="0094645E">
        <w:rPr>
          <w:rStyle w:val="21Garamond14"/>
          <w:rFonts w:ascii="Times New Roman" w:hAnsi="Times New Roman" w:cs="Times New Roman"/>
          <w:b/>
          <w:bCs/>
          <w:color w:val="000000"/>
          <w:sz w:val="24"/>
          <w:szCs w:val="24"/>
        </w:rPr>
        <w:t>у</w:t>
      </w:r>
      <w:r w:rsidRPr="0094645E">
        <w:rPr>
          <w:rStyle w:val="210pt1"/>
          <w:rFonts w:ascii="Times New Roman" w:hAnsi="Times New Roman" w:cs="Times New Roman"/>
          <w:b/>
          <w:bCs/>
          <w:color w:val="000000"/>
          <w:sz w:val="24"/>
          <w:szCs w:val="24"/>
        </w:rPr>
        <w:t xml:space="preserve"> папы Льва, заставили поверить, будто рабочие, копавшие кот</w:t>
      </w:r>
      <w:r w:rsidRPr="0094645E">
        <w:rPr>
          <w:rStyle w:val="210pt1"/>
          <w:rFonts w:ascii="Times New Roman" w:hAnsi="Times New Roman" w:cs="Times New Roman"/>
          <w:b/>
          <w:bCs/>
          <w:color w:val="000000"/>
          <w:sz w:val="24"/>
          <w:szCs w:val="24"/>
        </w:rPr>
        <w:softHyphen/>
        <w:t>лован для фундамента его нового дома в Трастевере, на</w:t>
      </w:r>
      <w:r w:rsidRPr="0094645E">
        <w:rPr>
          <w:rStyle w:val="210pt1"/>
          <w:rFonts w:ascii="Times New Roman" w:hAnsi="Times New Roman" w:cs="Times New Roman"/>
          <w:b/>
          <w:bCs/>
          <w:color w:val="000000"/>
          <w:sz w:val="24"/>
          <w:szCs w:val="24"/>
        </w:rPr>
        <w:softHyphen/>
        <w:t>шли невесть сколько бронзовых статуй. И вот почтенный Аднмари в одном подряснике побежал их смотреть и остался с носом, так же как и я остался с носом, когда меня разыграл Россо.</w:t>
      </w:r>
    </w:p>
    <w:p w:rsidR="00D72F70" w:rsidRPr="0094645E" w:rsidRDefault="00D72F70">
      <w:pPr>
        <w:pStyle w:val="210"/>
        <w:framePr w:w="8363" w:h="11300" w:hRule="exact" w:wrap="none" w:vAnchor="page" w:hAnchor="page" w:x="1800" w:y="3609"/>
        <w:shd w:val="clear" w:color="auto" w:fill="auto"/>
        <w:spacing w:after="0" w:line="320" w:lineRule="exact"/>
        <w:ind w:left="4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Как? Россо? Меня он никогда не обма</w:t>
      </w:r>
      <w:r w:rsidRPr="0094645E">
        <w:rPr>
          <w:rStyle w:val="210pt1"/>
          <w:rFonts w:ascii="Times New Roman" w:hAnsi="Times New Roman" w:cs="Times New Roman"/>
          <w:b/>
          <w:bCs/>
          <w:color w:val="000000"/>
          <w:sz w:val="24"/>
          <w:szCs w:val="24"/>
        </w:rPr>
        <w:softHyphen/>
        <w:t>нывал.</w:t>
      </w:r>
    </w:p>
    <w:p w:rsidR="00D72F70" w:rsidRPr="0094645E" w:rsidRDefault="00D72F70">
      <w:pPr>
        <w:pStyle w:val="210"/>
        <w:framePr w:w="8363" w:h="11300" w:hRule="exact" w:wrap="none" w:vAnchor="page" w:hAnchor="page" w:x="1800" w:y="3609"/>
        <w:shd w:val="clear" w:color="auto" w:fill="auto"/>
        <w:spacing w:after="0" w:line="320" w:lineRule="exact"/>
        <w:ind w:left="40" w:righ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А как я потешался над тем восковым изображением, которое мессер Марко Браччи обнаружил У себя под изголовьем? Обозленный Браччн добился того, что взялн под стражу синьору Мартикку, так как он вбил себе в .голову, будто она, проспавши с ним ночь, хотела его околдовать.</w:t>
      </w:r>
    </w:p>
    <w:p w:rsidR="00D72F70" w:rsidRPr="0094645E" w:rsidRDefault="00D72F70">
      <w:pPr>
        <w:pStyle w:val="210"/>
        <w:framePr w:w="8363" w:h="11300" w:hRule="exact" w:wrap="none" w:vAnchor="page" w:hAnchor="page" w:x="1800" w:y="3609"/>
        <w:shd w:val="clear" w:color="auto" w:fill="auto"/>
        <w:spacing w:after="0" w:line="320" w:lineRule="exact"/>
        <w:ind w:lef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Ха-ха-ха!</w:t>
      </w:r>
    </w:p>
    <w:p w:rsidR="00D72F70" w:rsidRPr="0094645E" w:rsidRDefault="00D72F70">
      <w:pPr>
        <w:pStyle w:val="210"/>
        <w:framePr w:w="8363" w:h="11300" w:hRule="exact" w:wrap="none" w:vAnchor="page" w:hAnchor="page" w:x="1800" w:y="3609"/>
        <w:shd w:val="clear" w:color="auto" w:fill="auto"/>
        <w:spacing w:after="0" w:line="315" w:lineRule="exact"/>
        <w:ind w:left="40" w:firstLine="44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А как я изводил мессера Франческо</w:t>
      </w:r>
    </w:p>
    <w:p w:rsidR="00D72F70" w:rsidRPr="0094645E" w:rsidRDefault="00D72F70">
      <w:pPr>
        <w:pStyle w:val="210"/>
        <w:framePr w:w="8363" w:h="11300" w:hRule="exact" w:wrap="none" w:vAnchor="page" w:hAnchor="page" w:x="1800" w:y="3609"/>
        <w:numPr>
          <w:ilvl w:val="0"/>
          <w:numId w:val="7"/>
        </w:numPr>
        <w:shd w:val="clear" w:color="auto" w:fill="auto"/>
        <w:tabs>
          <w:tab w:val="left" w:pos="269"/>
        </w:tabs>
        <w:spacing w:after="0" w:line="315" w:lineRule="exact"/>
        <w:ind w:left="40" w:right="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ориабуонн, уговаривая его ежедневно принимать две</w:t>
      </w:r>
      <w:r w:rsidRPr="0094645E">
        <w:rPr>
          <w:rStyle w:val="210pt1"/>
          <w:rFonts w:ascii="Times New Roman" w:hAnsi="Times New Roman" w:cs="Times New Roman"/>
          <w:b/>
          <w:bCs/>
          <w:color w:val="000000"/>
          <w:sz w:val="24"/>
          <w:szCs w:val="24"/>
        </w:rPr>
        <w:softHyphen/>
        <w:t>надцать сиропов и еще какое-то лекарство, хотя он был совершенно здоров, но сдуру поверил, что заразился Французской болезнью?</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539" w:h="3436" w:hRule="exact" w:wrap="none" w:vAnchor="page" w:hAnchor="page" w:x="1712" w:y="1402"/>
        <w:shd w:val="clear" w:color="auto" w:fill="auto"/>
        <w:spacing w:after="0" w:line="320" w:lineRule="exact"/>
        <w:ind w:left="20" w:righ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Валерио.</w:t>
      </w:r>
      <w:r w:rsidRPr="0094645E">
        <w:rPr>
          <w:rStyle w:val="210pt1"/>
          <w:rFonts w:ascii="Times New Roman" w:hAnsi="Times New Roman" w:cs="Times New Roman"/>
          <w:b/>
          <w:bCs/>
          <w:color w:val="000000"/>
          <w:sz w:val="24"/>
          <w:szCs w:val="24"/>
        </w:rPr>
        <w:t xml:space="preserve"> Все эти истории известны, ваша милость.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Ну а теперь как бы ты посоветовал мие поступить?</w:t>
      </w:r>
    </w:p>
    <w:p w:rsidR="00D72F70" w:rsidRPr="0094645E" w:rsidRDefault="00D72F70">
      <w:pPr>
        <w:pStyle w:val="210"/>
        <w:framePr w:w="8539" w:h="3436" w:hRule="exact" w:wrap="none" w:vAnchor="page" w:hAnchor="page" w:x="1712" w:y="1402"/>
        <w:shd w:val="clear" w:color="auto" w:fill="auto"/>
        <w:spacing w:after="0" w:line="325"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Я посмеялся бы над любой сплетней и сам рассказал бы про эту проделку именно так, как она про</w:t>
      </w:r>
      <w:r w:rsidRPr="0094645E">
        <w:rPr>
          <w:rStyle w:val="210pt1"/>
          <w:rFonts w:ascii="Times New Roman" w:hAnsi="Times New Roman" w:cs="Times New Roman"/>
          <w:b/>
          <w:bCs/>
          <w:color w:val="000000"/>
          <w:sz w:val="24"/>
          <w:szCs w:val="24"/>
        </w:rPr>
        <w:softHyphen/>
        <w:t>изошла иа самом деле, ибо тогда над ней будут меньше смеяться и меньше болтать.</w:t>
      </w:r>
    </w:p>
    <w:p w:rsidR="00D72F70" w:rsidRPr="0094645E" w:rsidRDefault="00D72F70">
      <w:pPr>
        <w:pStyle w:val="210"/>
        <w:framePr w:w="8539" w:h="3436" w:hRule="exact" w:wrap="none" w:vAnchor="page" w:hAnchor="page" w:x="1712" w:y="1402"/>
        <w:shd w:val="clear" w:color="auto" w:fill="auto"/>
        <w:spacing w:after="0" w:line="331"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Ты говоришь, как мудрец. Подожди меня, н ты увидишь ту «благородную римскую даму», с которой я только что тешился.</w:t>
      </w:r>
    </w:p>
    <w:p w:rsidR="00D72F70" w:rsidRPr="0094645E" w:rsidRDefault="00D72F70">
      <w:pPr>
        <w:pStyle w:val="123"/>
        <w:framePr w:w="8539" w:h="4599" w:hRule="exact" w:wrap="none" w:vAnchor="page" w:hAnchor="page" w:x="1712" w:y="5577"/>
        <w:shd w:val="clear" w:color="auto" w:fill="auto"/>
        <w:spacing w:before="0" w:after="322" w:line="230" w:lineRule="exact"/>
        <w:rPr>
          <w:rFonts w:ascii="Times New Roman" w:hAnsi="Times New Roman" w:cs="Times New Roman"/>
          <w:sz w:val="24"/>
          <w:szCs w:val="24"/>
        </w:rPr>
      </w:pPr>
      <w:bookmarkStart w:id="12" w:name="bookmark12"/>
      <w:r w:rsidRPr="0094645E">
        <w:rPr>
          <w:rStyle w:val="120pt"/>
          <w:rFonts w:ascii="Times New Roman" w:hAnsi="Times New Roman" w:cs="Times New Roman"/>
          <w:b/>
          <w:bCs/>
          <w:color w:val="000000"/>
          <w:sz w:val="24"/>
          <w:szCs w:val="24"/>
        </w:rPr>
        <w:t>ЯВЛЕНИЕ ДЕВЯТНАДЦАТОЕ</w:t>
      </w:r>
      <w:bookmarkEnd w:id="12"/>
    </w:p>
    <w:p w:rsidR="00D72F70" w:rsidRPr="0094645E" w:rsidRDefault="00D72F70">
      <w:pPr>
        <w:pStyle w:val="a4"/>
        <w:framePr w:w="8539" w:h="4599" w:hRule="exact" w:wrap="none" w:vAnchor="page" w:hAnchor="page" w:x="1712" w:y="5577"/>
        <w:shd w:val="clear" w:color="auto" w:fill="auto"/>
        <w:spacing w:before="0" w:after="281" w:line="250" w:lineRule="exact"/>
        <w:rPr>
          <w:rFonts w:ascii="Times New Roman" w:hAnsi="Times New Roman" w:cs="Times New Roman"/>
          <w:sz w:val="24"/>
          <w:szCs w:val="24"/>
        </w:rPr>
      </w:pPr>
      <w:r w:rsidRPr="0094645E">
        <w:rPr>
          <w:rStyle w:val="2pt1"/>
          <w:rFonts w:ascii="Times New Roman" w:hAnsi="Times New Roman" w:cs="Times New Roman"/>
          <w:color w:val="000000"/>
          <w:sz w:val="24"/>
          <w:szCs w:val="24"/>
        </w:rPr>
        <w:t>Валерио,</w:t>
      </w:r>
      <w:r w:rsidRPr="0094645E">
        <w:rPr>
          <w:rStyle w:val="1"/>
          <w:rFonts w:ascii="Times New Roman" w:hAnsi="Times New Roman" w:cs="Times New Roman"/>
          <w:color w:val="000000"/>
          <w:sz w:val="24"/>
          <w:szCs w:val="24"/>
        </w:rPr>
        <w:t xml:space="preserve"> один.</w:t>
      </w:r>
    </w:p>
    <w:p w:rsidR="00D72F70" w:rsidRPr="0094645E" w:rsidRDefault="00D72F70">
      <w:pPr>
        <w:pStyle w:val="210"/>
        <w:framePr w:w="8539" w:h="4599" w:hRule="exact" w:wrap="none" w:vAnchor="page" w:hAnchor="page" w:x="1712" w:y="5577"/>
        <w:numPr>
          <w:ilvl w:val="0"/>
          <w:numId w:val="6"/>
        </w:numPr>
        <w:shd w:val="clear" w:color="auto" w:fill="auto"/>
        <w:tabs>
          <w:tab w:val="left" w:pos="996"/>
        </w:tabs>
        <w:spacing w:after="0" w:line="331" w:lineRule="exact"/>
        <w:ind w:left="20" w:right="40" w:firstLine="48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Всякому известно, что лишь тот повелевает свонм синьором, кто хранит ключи от его наслаждений н от его вожделений, а если кто в этом сомневается, пусть вспом</w:t>
      </w:r>
      <w:r w:rsidRPr="0094645E">
        <w:rPr>
          <w:rStyle w:val="210pt1"/>
          <w:rFonts w:ascii="Times New Roman" w:hAnsi="Times New Roman" w:cs="Times New Roman"/>
          <w:b/>
          <w:bCs/>
          <w:color w:val="000000"/>
          <w:sz w:val="24"/>
          <w:szCs w:val="24"/>
        </w:rPr>
        <w:softHyphen/>
        <w:t>нит, как поступил со мной Россо. И это только благодаря тому, что ои умел не столько приводить женщин к моему сниьору, сколько обещать ему, что ои их приведет. Боль</w:t>
      </w:r>
      <w:r w:rsidRPr="0094645E">
        <w:rPr>
          <w:rStyle w:val="210pt1"/>
          <w:rFonts w:ascii="Times New Roman" w:hAnsi="Times New Roman" w:cs="Times New Roman"/>
          <w:b/>
          <w:bCs/>
          <w:color w:val="000000"/>
          <w:sz w:val="24"/>
          <w:szCs w:val="24"/>
        </w:rPr>
        <w:softHyphen/>
        <w:t>шие господа всей мирской славе предпочитают личные удо</w:t>
      </w:r>
      <w:r w:rsidRPr="0094645E">
        <w:rPr>
          <w:rStyle w:val="210pt1"/>
          <w:rFonts w:ascii="Times New Roman" w:hAnsi="Times New Roman" w:cs="Times New Roman"/>
          <w:b/>
          <w:bCs/>
          <w:color w:val="000000"/>
          <w:sz w:val="24"/>
          <w:szCs w:val="24"/>
        </w:rPr>
        <w:softHyphen/>
        <w:t xml:space="preserve">вольствия, которые могут себе позволить. И я полагаю, что точно так же поступит всякий, занявший положение, которого </w:t>
      </w:r>
      <w:r w:rsidRPr="0094645E">
        <w:rPr>
          <w:rStyle w:val="21Garamond2"/>
          <w:rFonts w:ascii="Times New Roman" w:hAnsi="Times New Roman" w:cs="Times New Roman"/>
          <w:b/>
          <w:bCs/>
          <w:color w:val="000000"/>
          <w:sz w:val="24"/>
          <w:szCs w:val="24"/>
        </w:rPr>
        <w:t xml:space="preserve">достиг </w:t>
      </w:r>
      <w:r w:rsidRPr="0094645E">
        <w:rPr>
          <w:rStyle w:val="21Garamond1"/>
          <w:rFonts w:ascii="Times New Roman" w:hAnsi="Times New Roman" w:cs="Times New Roman"/>
          <w:b/>
          <w:bCs/>
          <w:color w:val="000000"/>
          <w:sz w:val="24"/>
          <w:szCs w:val="24"/>
        </w:rPr>
        <w:t>МОЙ ХОЗЯИН.</w:t>
      </w:r>
    </w:p>
    <w:p w:rsidR="00D72F70" w:rsidRPr="0094645E" w:rsidRDefault="00D72F70">
      <w:pPr>
        <w:pStyle w:val="123"/>
        <w:framePr w:w="8539" w:h="4069" w:hRule="exact" w:wrap="none" w:vAnchor="page" w:hAnchor="page" w:x="1712" w:y="10911"/>
        <w:shd w:val="clear" w:color="auto" w:fill="auto"/>
        <w:spacing w:before="0" w:after="327" w:line="230" w:lineRule="exact"/>
        <w:rPr>
          <w:rFonts w:ascii="Times New Roman" w:hAnsi="Times New Roman" w:cs="Times New Roman"/>
          <w:sz w:val="24"/>
          <w:szCs w:val="24"/>
        </w:rPr>
      </w:pPr>
      <w:bookmarkStart w:id="13" w:name="bookmark13"/>
      <w:r w:rsidRPr="0094645E">
        <w:rPr>
          <w:rStyle w:val="120pt"/>
          <w:rFonts w:ascii="Times New Roman" w:hAnsi="Times New Roman" w:cs="Times New Roman"/>
          <w:b/>
          <w:bCs/>
          <w:color w:val="000000"/>
          <w:sz w:val="24"/>
          <w:szCs w:val="24"/>
        </w:rPr>
        <w:t xml:space="preserve">ЯВЛЕНИЕ ДВАДЦАТОЕ </w:t>
      </w:r>
      <w:r w:rsidRPr="0094645E">
        <w:rPr>
          <w:rStyle w:val="121"/>
          <w:rFonts w:ascii="Times New Roman" w:hAnsi="Times New Roman" w:cs="Times New Roman"/>
          <w:b/>
          <w:bCs/>
          <w:color w:val="000000"/>
          <w:sz w:val="24"/>
          <w:szCs w:val="24"/>
        </w:rPr>
        <w:t>Параболано, Альвиджа, Тоиья, Валерно.</w:t>
      </w:r>
      <w:bookmarkEnd w:id="13"/>
    </w:p>
    <w:p w:rsidR="00D72F70" w:rsidRPr="0094645E" w:rsidRDefault="00D72F70">
      <w:pPr>
        <w:pStyle w:val="210"/>
        <w:framePr w:w="8539" w:h="4069" w:hRule="exact" w:wrap="none" w:vAnchor="page" w:hAnchor="page" w:x="1712" w:y="10911"/>
        <w:shd w:val="clear" w:color="auto" w:fill="auto"/>
        <w:spacing w:after="0" w:line="331" w:lineRule="exact"/>
        <w:ind w:left="500" w:right="9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Ты думала, я тебя ие найду? </w:t>
      </w: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Пожалейте меия, ие судите! </w:t>
      </w: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Какого черта!</w:t>
      </w:r>
    </w:p>
    <w:p w:rsidR="00D72F70" w:rsidRPr="0094645E" w:rsidRDefault="00D72F70">
      <w:pPr>
        <w:pStyle w:val="210"/>
        <w:framePr w:w="8539" w:h="4069" w:hRule="exact" w:wrap="none" w:vAnchor="page" w:hAnchor="page" w:x="1712" w:y="10911"/>
        <w:shd w:val="clear" w:color="auto" w:fill="auto"/>
        <w:spacing w:after="0" w:line="331" w:lineRule="exact"/>
        <w:ind w:left="20" w:right="4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Вы во сне поведали Россо, что любите Ливию.</w:t>
      </w:r>
    </w:p>
    <w:p w:rsidR="00D72F70" w:rsidRPr="0094645E" w:rsidRDefault="00D72F70">
      <w:pPr>
        <w:pStyle w:val="210"/>
        <w:framePr w:w="8539" w:h="4069" w:hRule="exact" w:wrap="none" w:vAnchor="page" w:hAnchor="page" w:x="1712" w:y="10911"/>
        <w:shd w:val="clear" w:color="auto" w:fill="auto"/>
        <w:spacing w:after="0" w:line="331" w:lineRule="exact"/>
        <w:ind w:left="20" w:right="40" w:firstLine="480"/>
        <w:jc w:val="left"/>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Во сне... Россо? Ай-ай-ай! </w:t>
      </w: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Не прими я вашу влюбленность так близко к сердцу, я не попала бы в беду.</w:t>
      </w:r>
    </w:p>
    <w:p w:rsidR="00D72F70" w:rsidRPr="0094645E" w:rsidRDefault="00D72F70">
      <w:pPr>
        <w:pStyle w:val="180"/>
        <w:framePr w:wrap="none" w:vAnchor="page" w:hAnchor="page" w:x="1723" w:y="15257"/>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442</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512" w:h="7746" w:hRule="exact" w:wrap="none" w:vAnchor="page" w:hAnchor="page" w:x="1725" w:y="1348"/>
        <w:shd w:val="clear" w:color="auto" w:fill="auto"/>
        <w:spacing w:after="211"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Параболано.</w:t>
      </w:r>
      <w:r w:rsidRPr="0094645E">
        <w:rPr>
          <w:rStyle w:val="210pt1"/>
          <w:rFonts w:ascii="Times New Roman" w:hAnsi="Times New Roman" w:cs="Times New Roman"/>
          <w:b/>
          <w:bCs/>
          <w:color w:val="000000"/>
          <w:sz w:val="24"/>
          <w:szCs w:val="24"/>
        </w:rPr>
        <w:t xml:space="preserve"> Что? Ты приняла это так близко к</w:t>
      </w:r>
    </w:p>
    <w:p w:rsidR="00D72F70" w:rsidRPr="0094645E" w:rsidRDefault="00D72F70">
      <w:pPr>
        <w:pStyle w:val="210"/>
        <w:framePr w:w="8512" w:h="7746" w:hRule="exact" w:wrap="none" w:vAnchor="page" w:hAnchor="page" w:x="1725" w:y="1348"/>
        <w:shd w:val="clear" w:color="auto" w:fill="auto"/>
        <w:spacing w:after="0" w:line="347" w:lineRule="exact"/>
        <w:ind w:left="20" w:right="20"/>
        <w:jc w:val="both"/>
        <w:rPr>
          <w:rFonts w:ascii="Times New Roman" w:hAnsi="Times New Roman" w:cs="Times New Roman"/>
          <w:sz w:val="24"/>
          <w:szCs w:val="24"/>
        </w:rPr>
      </w:pPr>
      <w:r w:rsidRPr="0094645E">
        <w:rPr>
          <w:rStyle w:val="21Garamond24"/>
          <w:rFonts w:ascii="Times New Roman" w:hAnsi="Times New Roman" w:cs="Times New Roman"/>
          <w:b/>
          <w:bCs/>
          <w:color w:val="000000"/>
          <w:sz w:val="24"/>
          <w:szCs w:val="24"/>
        </w:rPr>
        <w:t xml:space="preserve">сердЦУ </w:t>
      </w:r>
      <w:r w:rsidRPr="0094645E">
        <w:rPr>
          <w:rStyle w:val="212pt2"/>
          <w:rFonts w:ascii="Times New Roman" w:hAnsi="Times New Roman" w:cs="Times New Roman"/>
          <w:b/>
          <w:bCs/>
          <w:color w:val="000000"/>
          <w:sz w:val="24"/>
          <w:szCs w:val="24"/>
          <w:vertAlign w:val="subscript"/>
        </w:rPr>
        <w:t>ьвН</w:t>
      </w:r>
      <w:r w:rsidRPr="0094645E">
        <w:rPr>
          <w:rStyle w:val="212pt2"/>
          <w:rFonts w:ascii="Times New Roman" w:hAnsi="Times New Roman" w:cs="Times New Roman"/>
          <w:b/>
          <w:bCs/>
          <w:color w:val="000000"/>
          <w:sz w:val="24"/>
          <w:szCs w:val="24"/>
        </w:rPr>
        <w:t>д</w:t>
      </w:r>
      <w:r w:rsidRPr="0094645E">
        <w:rPr>
          <w:rStyle w:val="212pt2"/>
          <w:rFonts w:ascii="Times New Roman" w:hAnsi="Times New Roman" w:cs="Times New Roman"/>
          <w:b/>
          <w:bCs/>
          <w:color w:val="000000"/>
          <w:sz w:val="24"/>
          <w:szCs w:val="24"/>
          <w:vertAlign w:val="subscript"/>
        </w:rPr>
        <w:t>жа</w:t>
      </w:r>
      <w:r w:rsidRPr="0094645E">
        <w:rPr>
          <w:rStyle w:val="212pt2"/>
          <w:rFonts w:ascii="Times New Roman" w:hAnsi="Times New Roman" w:cs="Times New Roman"/>
          <w:b/>
          <w:bCs/>
          <w:color w:val="000000"/>
          <w:sz w:val="24"/>
          <w:szCs w:val="24"/>
        </w:rPr>
        <w:t>_</w:t>
      </w:r>
      <w:r w:rsidRPr="0094645E">
        <w:rPr>
          <w:rStyle w:val="210pt1"/>
          <w:rFonts w:ascii="Times New Roman" w:hAnsi="Times New Roman" w:cs="Times New Roman"/>
          <w:b/>
          <w:bCs/>
          <w:color w:val="000000"/>
          <w:sz w:val="24"/>
          <w:szCs w:val="24"/>
        </w:rPr>
        <w:t xml:space="preserve"> д</w:t>
      </w:r>
      <w:r w:rsidRPr="0094645E">
        <w:rPr>
          <w:rStyle w:val="210pt1"/>
          <w:rFonts w:ascii="Times New Roman" w:hAnsi="Times New Roman" w:cs="Times New Roman"/>
          <w:b/>
          <w:bCs/>
          <w:color w:val="000000"/>
          <w:sz w:val="24"/>
          <w:szCs w:val="24"/>
          <w:vertAlign w:val="subscript"/>
        </w:rPr>
        <w:t>а?</w:t>
      </w:r>
      <w:r w:rsidRPr="0094645E">
        <w:rPr>
          <w:rStyle w:val="210pt1"/>
          <w:rFonts w:ascii="Times New Roman" w:hAnsi="Times New Roman" w:cs="Times New Roman"/>
          <w:b/>
          <w:bCs/>
          <w:color w:val="000000"/>
          <w:sz w:val="24"/>
          <w:szCs w:val="24"/>
        </w:rPr>
        <w:t xml:space="preserve"> синьор. Россо «мне клялся, что из-за </w:t>
      </w:r>
      <w:r w:rsidRPr="0094645E">
        <w:rPr>
          <w:rStyle w:val="21Garamond22"/>
          <w:rFonts w:ascii="Times New Roman" w:hAnsi="Times New Roman" w:cs="Times New Roman"/>
          <w:b/>
          <w:bCs/>
          <w:color w:val="000000"/>
          <w:sz w:val="24"/>
          <w:szCs w:val="24"/>
        </w:rPr>
        <w:t xml:space="preserve">Ливии </w:t>
      </w:r>
      <w:r w:rsidRPr="0094645E">
        <w:rPr>
          <w:rStyle w:val="210pt1"/>
          <w:rFonts w:ascii="Times New Roman" w:hAnsi="Times New Roman" w:cs="Times New Roman"/>
          <w:b/>
          <w:bCs/>
          <w:color w:val="000000"/>
          <w:sz w:val="24"/>
          <w:szCs w:val="24"/>
        </w:rPr>
        <w:t>вы чуть ли «е при смерти, и я решила, что бы это мне ни стоило, спасти от смерти столь юного и столь</w:t>
      </w:r>
    </w:p>
    <w:p w:rsidR="00D72F70" w:rsidRPr="0094645E" w:rsidRDefault="00D72F70">
      <w:pPr>
        <w:pStyle w:val="282"/>
        <w:framePr w:w="8512" w:h="7746" w:hRule="exact" w:wrap="none" w:vAnchor="page" w:hAnchor="page" w:x="1725" w:y="1348"/>
        <w:shd w:val="clear" w:color="auto" w:fill="auto"/>
        <w:spacing w:line="360" w:lineRule="exact"/>
        <w:ind w:left="20"/>
        <w:rPr>
          <w:rFonts w:ascii="Times New Roman" w:hAnsi="Times New Roman" w:cs="Times New Roman"/>
          <w:sz w:val="24"/>
          <w:szCs w:val="24"/>
        </w:rPr>
      </w:pPr>
      <w:r w:rsidRPr="0094645E">
        <w:rPr>
          <w:rStyle w:val="280pt"/>
          <w:rFonts w:ascii="Times New Roman" w:hAnsi="Times New Roman" w:cs="Times New Roman"/>
          <w:b/>
          <w:bCs/>
          <w:color w:val="000000"/>
          <w:sz w:val="24"/>
          <w:szCs w:val="24"/>
        </w:rPr>
        <w:t xml:space="preserve">отменного </w:t>
      </w:r>
      <w:r w:rsidRPr="0094645E">
        <w:rPr>
          <w:rStyle w:val="28ArialNarrow"/>
          <w:rFonts w:ascii="Times New Roman" w:hAnsi="Times New Roman" w:cs="Times New Roman"/>
          <w:b/>
          <w:bCs/>
          <w:color w:val="000000"/>
          <w:sz w:val="24"/>
          <w:szCs w:val="24"/>
        </w:rPr>
        <w:t>синьора.</w:t>
      </w:r>
    </w:p>
    <w:p w:rsidR="00D72F70" w:rsidRPr="0094645E" w:rsidRDefault="00D72F70">
      <w:pPr>
        <w:pStyle w:val="232"/>
        <w:framePr w:w="8512" w:h="7746" w:hRule="exact" w:wrap="none" w:vAnchor="page" w:hAnchor="page" w:x="1725" w:y="1348"/>
        <w:shd w:val="clear" w:color="auto" w:fill="auto"/>
        <w:spacing w:line="336" w:lineRule="exact"/>
        <w:ind w:left="20" w:right="20"/>
        <w:rPr>
          <w:rFonts w:ascii="Times New Roman" w:hAnsi="Times New Roman" w:cs="Times New Roman"/>
          <w:sz w:val="24"/>
          <w:szCs w:val="24"/>
        </w:rPr>
      </w:pPr>
      <w:r w:rsidRPr="0094645E">
        <w:rPr>
          <w:rStyle w:val="233pt2"/>
          <w:rFonts w:ascii="Times New Roman" w:hAnsi="Times New Roman" w:cs="Times New Roman"/>
          <w:b/>
          <w:bCs/>
          <w:color w:val="000000"/>
          <w:sz w:val="24"/>
          <w:szCs w:val="24"/>
        </w:rPr>
        <w:t>Параболано.</w:t>
      </w:r>
      <w:r w:rsidRPr="0094645E">
        <w:rPr>
          <w:rStyle w:val="230pt1"/>
          <w:rFonts w:ascii="Times New Roman" w:hAnsi="Times New Roman" w:cs="Times New Roman"/>
          <w:b/>
          <w:bCs/>
          <w:color w:val="000000"/>
          <w:sz w:val="24"/>
          <w:szCs w:val="24"/>
        </w:rPr>
        <w:t xml:space="preserve"> Итак, это я тебе обязан г! Ла-ха-ха! Так вот оно что! Подойди-ка сюда, мадоииа с прялкой, я даже ие разглядел, что ты, оказывается, нарядилась бу</w:t>
      </w:r>
      <w:r w:rsidRPr="0094645E">
        <w:rPr>
          <w:rStyle w:val="230pt1"/>
          <w:rFonts w:ascii="Times New Roman" w:hAnsi="Times New Roman" w:cs="Times New Roman"/>
          <w:b/>
          <w:bCs/>
          <w:color w:val="000000"/>
          <w:sz w:val="24"/>
          <w:szCs w:val="24"/>
        </w:rPr>
        <w:softHyphen/>
      </w:r>
      <w:r w:rsidRPr="0094645E">
        <w:rPr>
          <w:rStyle w:val="2313"/>
          <w:rFonts w:ascii="Times New Roman" w:hAnsi="Times New Roman" w:cs="Times New Roman"/>
          <w:b/>
          <w:bCs/>
          <w:color w:val="000000"/>
          <w:sz w:val="24"/>
          <w:szCs w:val="24"/>
        </w:rPr>
        <w:t xml:space="preserve">лочником. </w:t>
      </w:r>
      <w:r w:rsidRPr="0094645E">
        <w:rPr>
          <w:rStyle w:val="23ArialNarrow1"/>
          <w:rFonts w:ascii="Times New Roman" w:hAnsi="Times New Roman" w:cs="Times New Roman"/>
          <w:b/>
          <w:bCs/>
          <w:color w:val="000000"/>
          <w:sz w:val="24"/>
          <w:szCs w:val="24"/>
        </w:rPr>
        <w:t xml:space="preserve">И </w:t>
      </w:r>
      <w:r w:rsidRPr="0094645E">
        <w:rPr>
          <w:rStyle w:val="230pt1"/>
          <w:rFonts w:ascii="Times New Roman" w:hAnsi="Times New Roman" w:cs="Times New Roman"/>
          <w:b/>
          <w:bCs/>
          <w:color w:val="000000"/>
          <w:sz w:val="24"/>
          <w:szCs w:val="24"/>
        </w:rPr>
        <w:t xml:space="preserve">повезло же мне, что до </w:t>
      </w:r>
      <w:r w:rsidRPr="0094645E">
        <w:rPr>
          <w:rStyle w:val="23ArialNarrow1"/>
          <w:rFonts w:ascii="Times New Roman" w:hAnsi="Times New Roman" w:cs="Times New Roman"/>
          <w:b/>
          <w:bCs/>
          <w:color w:val="000000"/>
          <w:sz w:val="24"/>
          <w:szCs w:val="24"/>
        </w:rPr>
        <w:t xml:space="preserve">Сикстова </w:t>
      </w:r>
      <w:r w:rsidRPr="0094645E">
        <w:rPr>
          <w:rStyle w:val="230pt1"/>
          <w:rFonts w:ascii="Times New Roman" w:hAnsi="Times New Roman" w:cs="Times New Roman"/>
          <w:b/>
          <w:bCs/>
          <w:color w:val="000000"/>
          <w:sz w:val="24"/>
          <w:szCs w:val="24"/>
        </w:rPr>
        <w:t>моста я так и ие добрался!</w:t>
      </w:r>
    </w:p>
    <w:p w:rsidR="00D72F70" w:rsidRPr="0094645E" w:rsidRDefault="00D72F70">
      <w:pPr>
        <w:pStyle w:val="210"/>
        <w:framePr w:w="8512" w:h="7746" w:hRule="exact" w:wrap="none" w:vAnchor="page" w:hAnchor="page" w:x="1725" w:y="1348"/>
        <w:shd w:val="clear" w:color="auto" w:fill="auto"/>
        <w:spacing w:after="0" w:line="331" w:lineRule="exact"/>
        <w:ind w:left="20" w:right="20" w:firstLine="480"/>
        <w:jc w:val="left"/>
        <w:rPr>
          <w:rFonts w:ascii="Times New Roman" w:hAnsi="Times New Roman" w:cs="Times New Roman"/>
          <w:sz w:val="24"/>
          <w:szCs w:val="24"/>
        </w:rPr>
      </w:pPr>
      <w:r w:rsidRPr="0094645E">
        <w:rPr>
          <w:rStyle w:val="21Garamond24"/>
          <w:rFonts w:ascii="Times New Roman" w:hAnsi="Times New Roman" w:cs="Times New Roman"/>
          <w:b/>
          <w:bCs/>
          <w:color w:val="000000"/>
          <w:sz w:val="24"/>
          <w:szCs w:val="24"/>
        </w:rPr>
        <w:t xml:space="preserve">Т </w:t>
      </w:r>
      <w:r w:rsidRPr="0094645E">
        <w:rPr>
          <w:rStyle w:val="210pt1"/>
          <w:rFonts w:ascii="Times New Roman" w:hAnsi="Times New Roman" w:cs="Times New Roman"/>
          <w:b/>
          <w:bCs/>
          <w:color w:val="000000"/>
          <w:sz w:val="24"/>
          <w:szCs w:val="24"/>
        </w:rPr>
        <w:t>о и ь я. Синьор, эта старая ведьма с помощью ка</w:t>
      </w:r>
      <w:r w:rsidRPr="0094645E">
        <w:rPr>
          <w:rStyle w:val="210pt1"/>
          <w:rFonts w:ascii="Times New Roman" w:hAnsi="Times New Roman" w:cs="Times New Roman"/>
          <w:b/>
          <w:bCs/>
          <w:color w:val="000000"/>
          <w:sz w:val="24"/>
          <w:szCs w:val="24"/>
        </w:rPr>
        <w:softHyphen/>
      </w:r>
      <w:r w:rsidRPr="0094645E">
        <w:rPr>
          <w:rStyle w:val="21Garamond22"/>
          <w:rFonts w:ascii="Times New Roman" w:hAnsi="Times New Roman" w:cs="Times New Roman"/>
          <w:b/>
          <w:bCs/>
          <w:color w:val="000000"/>
          <w:sz w:val="24"/>
          <w:szCs w:val="24"/>
        </w:rPr>
        <w:t xml:space="preserve">кой-то </w:t>
      </w:r>
      <w:r w:rsidRPr="0094645E">
        <w:rPr>
          <w:rStyle w:val="210pt1"/>
          <w:rFonts w:ascii="Times New Roman" w:hAnsi="Times New Roman" w:cs="Times New Roman"/>
          <w:b/>
          <w:bCs/>
          <w:color w:val="000000"/>
          <w:sz w:val="24"/>
          <w:szCs w:val="24"/>
        </w:rPr>
        <w:t xml:space="preserve">агромаиции за волосы втащила меня к себе в дом. </w:t>
      </w:r>
      <w:r w:rsidRPr="0094645E">
        <w:rPr>
          <w:rStyle w:val="21Garamond3"/>
          <w:rFonts w:ascii="Times New Roman" w:hAnsi="Times New Roman" w:cs="Times New Roman"/>
          <w:b/>
          <w:bCs/>
          <w:color w:val="000000"/>
          <w:sz w:val="24"/>
          <w:szCs w:val="24"/>
        </w:rPr>
        <w:t xml:space="preserve">Альвиджа. </w:t>
      </w:r>
      <w:r w:rsidRPr="0094645E">
        <w:rPr>
          <w:rStyle w:val="210pt1"/>
          <w:rFonts w:ascii="Times New Roman" w:hAnsi="Times New Roman" w:cs="Times New Roman"/>
          <w:b/>
          <w:bCs/>
          <w:color w:val="000000"/>
          <w:sz w:val="24"/>
          <w:szCs w:val="24"/>
        </w:rPr>
        <w:t>Врет вонючая потаскушка!</w:t>
      </w:r>
    </w:p>
    <w:p w:rsidR="00D72F70" w:rsidRPr="0094645E" w:rsidRDefault="00D72F70">
      <w:pPr>
        <w:pStyle w:val="210"/>
        <w:framePr w:w="8512" w:h="7746" w:hRule="exact" w:wrap="none" w:vAnchor="page" w:hAnchor="page" w:x="1725" w:y="1348"/>
        <w:shd w:val="clear" w:color="auto" w:fill="auto"/>
        <w:spacing w:after="0" w:line="331"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Тонья.</w:t>
      </w:r>
      <w:r w:rsidRPr="0094645E">
        <w:rPr>
          <w:rStyle w:val="210pt1"/>
          <w:rFonts w:ascii="Times New Roman" w:hAnsi="Times New Roman" w:cs="Times New Roman"/>
          <w:b/>
          <w:bCs/>
          <w:color w:val="000000"/>
          <w:sz w:val="24"/>
          <w:szCs w:val="24"/>
        </w:rPr>
        <w:t xml:space="preserve"> Нет, не вру.</w:t>
      </w:r>
    </w:p>
    <w:p w:rsidR="00D72F70" w:rsidRPr="0094645E" w:rsidRDefault="00D72F70">
      <w:pPr>
        <w:pStyle w:val="210"/>
        <w:framePr w:w="8512" w:h="7746" w:hRule="exact" w:wrap="none" w:vAnchor="page" w:hAnchor="page" w:x="1725" w:y="1348"/>
        <w:shd w:val="clear" w:color="auto" w:fill="auto"/>
        <w:spacing w:after="0" w:line="331"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Нет, врешь.</w:t>
      </w:r>
    </w:p>
    <w:p w:rsidR="00D72F70" w:rsidRPr="0094645E" w:rsidRDefault="00D72F70">
      <w:pPr>
        <w:pStyle w:val="210"/>
        <w:framePr w:w="8512" w:h="7746" w:hRule="exact" w:wrap="none" w:vAnchor="page" w:hAnchor="page" w:x="1725" w:y="1348"/>
        <w:shd w:val="clear" w:color="auto" w:fill="auto"/>
        <w:spacing w:after="0" w:line="331" w:lineRule="exact"/>
        <w:ind w:left="20" w:right="20" w:firstLine="480"/>
        <w:jc w:val="both"/>
        <w:rPr>
          <w:rFonts w:ascii="Times New Roman" w:hAnsi="Times New Roman" w:cs="Times New Roman"/>
          <w:sz w:val="24"/>
          <w:szCs w:val="24"/>
        </w:rPr>
      </w:pPr>
      <w:r w:rsidRPr="0094645E">
        <w:rPr>
          <w:rStyle w:val="21Garamond3"/>
          <w:rFonts w:ascii="Times New Roman" w:hAnsi="Times New Roman" w:cs="Times New Roman"/>
          <w:b/>
          <w:bCs/>
          <w:color w:val="000000"/>
          <w:sz w:val="24"/>
          <w:szCs w:val="24"/>
        </w:rPr>
        <w:t>Параболано.</w:t>
      </w:r>
      <w:r w:rsidRPr="0094645E">
        <w:rPr>
          <w:rStyle w:val="21Garamond24"/>
          <w:rFonts w:ascii="Times New Roman" w:hAnsi="Times New Roman" w:cs="Times New Roman"/>
          <w:b/>
          <w:bCs/>
          <w:color w:val="000000"/>
          <w:sz w:val="24"/>
          <w:szCs w:val="24"/>
        </w:rPr>
        <w:t xml:space="preserve"> </w:t>
      </w:r>
      <w:r w:rsidRPr="0094645E">
        <w:rPr>
          <w:rStyle w:val="210pt1"/>
          <w:rFonts w:ascii="Times New Roman" w:hAnsi="Times New Roman" w:cs="Times New Roman"/>
          <w:b/>
          <w:bCs/>
          <w:color w:val="000000"/>
          <w:sz w:val="24"/>
          <w:szCs w:val="24"/>
        </w:rPr>
        <w:t xml:space="preserve">Успокойтесь </w:t>
      </w:r>
      <w:r w:rsidRPr="0094645E">
        <w:rPr>
          <w:rStyle w:val="21Garamond24"/>
          <w:rFonts w:ascii="Times New Roman" w:hAnsi="Times New Roman" w:cs="Times New Roman"/>
          <w:b/>
          <w:bCs/>
          <w:color w:val="000000"/>
          <w:sz w:val="24"/>
          <w:szCs w:val="24"/>
        </w:rPr>
        <w:t xml:space="preserve">и </w:t>
      </w:r>
      <w:r w:rsidRPr="0094645E">
        <w:rPr>
          <w:rStyle w:val="210pt1"/>
          <w:rFonts w:ascii="Times New Roman" w:hAnsi="Times New Roman" w:cs="Times New Roman"/>
          <w:b/>
          <w:bCs/>
          <w:color w:val="000000"/>
          <w:sz w:val="24"/>
          <w:szCs w:val="24"/>
        </w:rPr>
        <w:t xml:space="preserve">дайте </w:t>
      </w:r>
      <w:r w:rsidRPr="0094645E">
        <w:rPr>
          <w:rStyle w:val="21Garamond24"/>
          <w:rFonts w:ascii="Times New Roman" w:hAnsi="Times New Roman" w:cs="Times New Roman"/>
          <w:b/>
          <w:bCs/>
          <w:color w:val="000000"/>
          <w:sz w:val="24"/>
          <w:szCs w:val="24"/>
        </w:rPr>
        <w:t xml:space="preserve">мне </w:t>
      </w:r>
      <w:r w:rsidRPr="0094645E">
        <w:rPr>
          <w:rStyle w:val="210pt1"/>
          <w:rFonts w:ascii="Times New Roman" w:hAnsi="Times New Roman" w:cs="Times New Roman"/>
          <w:b/>
          <w:bCs/>
          <w:color w:val="000000"/>
          <w:sz w:val="24"/>
          <w:szCs w:val="24"/>
        </w:rPr>
        <w:t xml:space="preserve">покричать </w:t>
      </w:r>
      <w:r w:rsidRPr="0094645E">
        <w:rPr>
          <w:rStyle w:val="21Garamond24"/>
          <w:rFonts w:ascii="Times New Roman" w:hAnsi="Times New Roman" w:cs="Times New Roman"/>
          <w:b/>
          <w:bCs/>
          <w:color w:val="000000"/>
          <w:sz w:val="24"/>
          <w:szCs w:val="24"/>
        </w:rPr>
        <w:t xml:space="preserve">или, </w:t>
      </w:r>
      <w:r w:rsidRPr="0094645E">
        <w:rPr>
          <w:rStyle w:val="210pt1"/>
          <w:rFonts w:ascii="Times New Roman" w:hAnsi="Times New Roman" w:cs="Times New Roman"/>
          <w:b/>
          <w:bCs/>
          <w:color w:val="000000"/>
          <w:sz w:val="24"/>
          <w:szCs w:val="24"/>
        </w:rPr>
        <w:t>вернее, посмеяться.</w:t>
      </w:r>
    </w:p>
    <w:p w:rsidR="00D72F70" w:rsidRPr="0094645E" w:rsidRDefault="00D72F70">
      <w:pPr>
        <w:pStyle w:val="210"/>
        <w:framePr w:w="8512" w:h="7746" w:hRule="exact" w:wrap="none" w:vAnchor="page" w:hAnchor="page" w:x="1725" w:y="1348"/>
        <w:shd w:val="clear" w:color="auto" w:fill="auto"/>
        <w:spacing w:after="0" w:line="331"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w:t>
      </w:r>
      <w:r w:rsidRPr="0094645E">
        <w:rPr>
          <w:rStyle w:val="210pt1"/>
          <w:rFonts w:ascii="Times New Roman" w:hAnsi="Times New Roman" w:cs="Times New Roman"/>
          <w:b/>
          <w:bCs/>
          <w:color w:val="000000"/>
          <w:sz w:val="24"/>
          <w:szCs w:val="24"/>
        </w:rPr>
        <w:t xml:space="preserve"> но. Всегда, во всех случаях жизни, я знавал вас как человека мудрого, теперь же вижу, что вы человек мудрейший. Я догадываюсь, в чем дело, и дело это по</w:t>
      </w:r>
      <w:r w:rsidRPr="0094645E">
        <w:rPr>
          <w:rStyle w:val="210pt1"/>
          <w:rFonts w:ascii="Times New Roman" w:hAnsi="Times New Roman" w:cs="Times New Roman"/>
          <w:b/>
          <w:bCs/>
          <w:color w:val="000000"/>
          <w:sz w:val="24"/>
          <w:szCs w:val="24"/>
        </w:rPr>
        <w:softHyphen/>
        <w:t>истине смехотворное. Однако что это за бородач, одетый женщиной?</w:t>
      </w:r>
    </w:p>
    <w:p w:rsidR="00D72F70" w:rsidRPr="0094645E" w:rsidRDefault="00D72F70">
      <w:pPr>
        <w:pStyle w:val="123"/>
        <w:framePr w:w="8512" w:h="5480" w:hRule="exact" w:wrap="none" w:vAnchor="page" w:hAnchor="page" w:x="1725" w:y="9489"/>
        <w:shd w:val="clear" w:color="auto" w:fill="auto"/>
        <w:spacing w:before="0" w:after="0" w:line="731" w:lineRule="exact"/>
        <w:ind w:right="20"/>
        <w:rPr>
          <w:rFonts w:ascii="Times New Roman" w:hAnsi="Times New Roman" w:cs="Times New Roman"/>
          <w:sz w:val="24"/>
          <w:szCs w:val="24"/>
        </w:rPr>
      </w:pPr>
      <w:bookmarkStart w:id="14" w:name="bookmark14"/>
      <w:r w:rsidRPr="0094645E">
        <w:rPr>
          <w:rStyle w:val="120pt"/>
          <w:rFonts w:ascii="Times New Roman" w:hAnsi="Times New Roman" w:cs="Times New Roman"/>
          <w:b/>
          <w:bCs/>
          <w:color w:val="000000"/>
          <w:sz w:val="24"/>
          <w:szCs w:val="24"/>
        </w:rPr>
        <w:t xml:space="preserve">ЯВЛЕНИЕ ДВАДЦАТЬ ПЕРВОЕ </w:t>
      </w:r>
      <w:r w:rsidRPr="0094645E">
        <w:rPr>
          <w:rStyle w:val="121"/>
          <w:rFonts w:ascii="Times New Roman" w:hAnsi="Times New Roman" w:cs="Times New Roman"/>
          <w:b/>
          <w:bCs/>
          <w:color w:val="000000"/>
          <w:sz w:val="24"/>
          <w:szCs w:val="24"/>
        </w:rPr>
        <w:t>Арколаво, Параболаво, Валерио, Тонь я, Альвиджа.</w:t>
      </w:r>
      <w:bookmarkEnd w:id="14"/>
    </w:p>
    <w:p w:rsidR="00D72F70" w:rsidRPr="0094645E" w:rsidRDefault="00D72F70">
      <w:pPr>
        <w:pStyle w:val="210"/>
        <w:framePr w:w="8512" w:h="5480" w:hRule="exact" w:wrap="none" w:vAnchor="page" w:hAnchor="page" w:x="1725" w:y="9489"/>
        <w:shd w:val="clear" w:color="auto" w:fill="auto"/>
        <w:spacing w:after="0" w:line="325"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А все-такн я тебя догнал, все-такн разы</w:t>
      </w:r>
      <w:r w:rsidRPr="0094645E">
        <w:rPr>
          <w:rStyle w:val="210pt1"/>
          <w:rFonts w:ascii="Times New Roman" w:hAnsi="Times New Roman" w:cs="Times New Roman"/>
          <w:b/>
          <w:bCs/>
          <w:color w:val="000000"/>
          <w:sz w:val="24"/>
          <w:szCs w:val="24"/>
        </w:rPr>
        <w:softHyphen/>
        <w:t>скал! И ты здесь, старая обманщица? Сейчас прикончу вас обеих! Не держите меня, человек хороший!</w:t>
      </w:r>
    </w:p>
    <w:p w:rsidR="00D72F70" w:rsidRPr="0094645E" w:rsidRDefault="00D72F70">
      <w:pPr>
        <w:pStyle w:val="210"/>
        <w:framePr w:w="8512" w:h="5480" w:hRule="exact" w:wrap="none" w:vAnchor="page" w:hAnchor="page" w:x="1725" w:y="9489"/>
        <w:shd w:val="clear" w:color="auto" w:fill="auto"/>
        <w:spacing w:after="0" w:line="325"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Назад!</w:t>
      </w:r>
    </w:p>
    <w:p w:rsidR="00D72F70" w:rsidRPr="0094645E" w:rsidRDefault="00D72F70">
      <w:pPr>
        <w:pStyle w:val="210"/>
        <w:framePr w:w="8512" w:h="5480" w:hRule="exact" w:wrap="none" w:vAnchor="page" w:hAnchor="page" w:x="1725" w:y="9489"/>
        <w:shd w:val="clear" w:color="auto" w:fill="auto"/>
        <w:spacing w:after="0" w:line="288" w:lineRule="exact"/>
        <w:ind w:left="20" w:righ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Арколаио.</w:t>
      </w:r>
      <w:r w:rsidRPr="0094645E">
        <w:rPr>
          <w:rStyle w:val="210pt1"/>
          <w:rFonts w:ascii="Times New Roman" w:hAnsi="Times New Roman" w:cs="Times New Roman"/>
          <w:b/>
          <w:bCs/>
          <w:color w:val="000000"/>
          <w:sz w:val="24"/>
          <w:szCs w:val="24"/>
        </w:rPr>
        <w:t xml:space="preserve"> Данте мне наказать жену и эту прокля</w:t>
      </w:r>
      <w:r w:rsidRPr="0094645E">
        <w:rPr>
          <w:rStyle w:val="210pt1"/>
          <w:rFonts w:ascii="Times New Roman" w:hAnsi="Times New Roman" w:cs="Times New Roman"/>
          <w:b/>
          <w:bCs/>
          <w:color w:val="000000"/>
          <w:sz w:val="24"/>
          <w:szCs w:val="24"/>
        </w:rPr>
        <w:softHyphen/>
        <w:t>тую свод ию!</w:t>
      </w:r>
    </w:p>
    <w:p w:rsidR="00D72F70" w:rsidRPr="0094645E" w:rsidRDefault="00D72F70">
      <w:pPr>
        <w:pStyle w:val="210"/>
        <w:framePr w:w="8512" w:h="5480" w:hRule="exact" w:wrap="none" w:vAnchor="page" w:hAnchor="page" w:x="1725" w:y="9489"/>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Успокойся, стой смирно! Ха-ха-ха!</w:t>
      </w:r>
    </w:p>
    <w:p w:rsidR="00D72F70" w:rsidRPr="0094645E" w:rsidRDefault="00D72F70">
      <w:pPr>
        <w:pStyle w:val="210"/>
        <w:framePr w:w="8512" w:h="5480" w:hRule="exact" w:wrap="none" w:vAnchor="page" w:hAnchor="page" w:x="1725" w:y="9489"/>
        <w:shd w:val="clear" w:color="auto" w:fill="auto"/>
        <w:spacing w:after="0" w:line="309"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Только подойди ко мне, потаскуха!</w:t>
      </w:r>
    </w:p>
    <w:p w:rsidR="00D72F70" w:rsidRPr="0094645E" w:rsidRDefault="00D72F70">
      <w:pPr>
        <w:pStyle w:val="210"/>
        <w:framePr w:w="8512" w:h="5480" w:hRule="exact" w:wrap="none" w:vAnchor="page" w:hAnchor="page" w:x="1725" w:y="9489"/>
        <w:numPr>
          <w:ilvl w:val="0"/>
          <w:numId w:val="8"/>
        </w:numPr>
        <w:shd w:val="clear" w:color="auto" w:fill="auto"/>
        <w:tabs>
          <w:tab w:val="left" w:pos="185"/>
        </w:tabs>
        <w:spacing w:after="0" w:line="309" w:lineRule="exact"/>
        <w:ind w:left="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олько подойди, беззубая карга!</w:t>
      </w:r>
    </w:p>
    <w:p w:rsidR="00D72F70" w:rsidRPr="0094645E" w:rsidRDefault="00D72F70">
      <w:pPr>
        <w:pStyle w:val="210"/>
        <w:framePr w:w="8512" w:h="5480" w:hRule="exact" w:wrap="none" w:vAnchor="page" w:hAnchor="page" w:x="1725" w:y="9489"/>
        <w:shd w:val="clear" w:color="auto" w:fill="auto"/>
        <w:spacing w:after="0" w:line="36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Вот </w:t>
      </w:r>
      <w:r w:rsidRPr="0094645E">
        <w:rPr>
          <w:rStyle w:val="212pt2"/>
          <w:rFonts w:ascii="Times New Roman" w:hAnsi="Times New Roman" w:cs="Times New Roman"/>
          <w:b/>
          <w:bCs/>
          <w:color w:val="000000"/>
          <w:sz w:val="24"/>
          <w:szCs w:val="24"/>
        </w:rPr>
        <w:t>уж</w:t>
      </w:r>
      <w:r w:rsidRPr="0094645E">
        <w:rPr>
          <w:rStyle w:val="210pt1"/>
          <w:rFonts w:ascii="Times New Roman" w:hAnsi="Times New Roman" w:cs="Times New Roman"/>
          <w:b/>
          <w:bCs/>
          <w:color w:val="000000"/>
          <w:sz w:val="24"/>
          <w:szCs w:val="24"/>
        </w:rPr>
        <w:t xml:space="preserve"> потеха! Ха-ха-ха!</w:t>
      </w:r>
    </w:p>
    <w:p w:rsidR="00D72F70" w:rsidRPr="0094645E" w:rsidRDefault="00D72F70">
      <w:pPr>
        <w:pStyle w:val="210"/>
        <w:framePr w:w="8512" w:h="5480" w:hRule="exact" w:wrap="none" w:vAnchor="page" w:hAnchor="page" w:x="1725" w:y="9489"/>
        <w:numPr>
          <w:ilvl w:val="0"/>
          <w:numId w:val="9"/>
        </w:numPr>
        <w:shd w:val="clear" w:color="auto" w:fill="auto"/>
        <w:tabs>
          <w:tab w:val="left" w:pos="724"/>
        </w:tabs>
        <w:spacing w:after="0" w:line="360" w:lineRule="exact"/>
        <w:ind w:left="20" w:firstLine="48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о н ь я. А ты ие грозн «мне, только время теряешь.</w:t>
      </w:r>
    </w:p>
    <w:p w:rsidR="00D72F70" w:rsidRPr="0094645E" w:rsidRDefault="00D72F70">
      <w:pPr>
        <w:pStyle w:val="180"/>
        <w:framePr w:wrap="none" w:vAnchor="page" w:hAnchor="page" w:x="9789" w:y="15263"/>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443</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89" w:h="13317" w:hRule="exact" w:wrap="none" w:vAnchor="page" w:hAnchor="page" w:x="1787" w:y="1572"/>
        <w:shd w:val="clear" w:color="auto" w:fill="auto"/>
        <w:spacing w:after="0" w:line="320" w:lineRule="exact"/>
        <w:ind w:left="2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Альвиджа.</w:t>
      </w:r>
      <w:r w:rsidRPr="0094645E">
        <w:rPr>
          <w:rStyle w:val="210pt1"/>
          <w:rFonts w:ascii="Times New Roman" w:hAnsi="Times New Roman" w:cs="Times New Roman"/>
          <w:b/>
          <w:bCs/>
          <w:color w:val="000000"/>
          <w:sz w:val="24"/>
          <w:szCs w:val="24"/>
        </w:rPr>
        <w:t xml:space="preserve"> Мессер Арколано, прошу, выражайтесь поприличнее.</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Это твоя жена?</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Да, синьор.</w:t>
      </w:r>
    </w:p>
    <w:p w:rsidR="00D72F70" w:rsidRPr="0094645E" w:rsidRDefault="00D72F70">
      <w:pPr>
        <w:pStyle w:val="210"/>
        <w:framePr w:w="8389" w:h="13317" w:hRule="exact" w:wrap="none" w:vAnchor="page" w:hAnchor="page" w:x="1787" w:y="1572"/>
        <w:shd w:val="clear" w:color="auto" w:fill="auto"/>
        <w:spacing w:after="656" w:line="320" w:lineRule="exact"/>
        <w:ind w:left="2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Скорее, она кажется твоим мужем. Ха-ха-ха-ха! Брось ©тот нож. Было бы грешно, если б такая прекрасная комедия закончилась трагедиен.</w:t>
      </w:r>
    </w:p>
    <w:p w:rsidR="00D72F70" w:rsidRPr="0094645E" w:rsidRDefault="00D72F70">
      <w:pPr>
        <w:pStyle w:val="a4"/>
        <w:framePr w:w="8389" w:h="13317" w:hRule="exact" w:wrap="none" w:vAnchor="page" w:hAnchor="page" w:x="1787" w:y="1572"/>
        <w:shd w:val="clear" w:color="auto" w:fill="auto"/>
        <w:spacing w:before="0" w:after="378" w:line="250" w:lineRule="exact"/>
        <w:ind w:right="6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ДВАДЦАТЬ ВТОРОЕ</w:t>
      </w:r>
    </w:p>
    <w:p w:rsidR="00D72F70" w:rsidRPr="0094645E" w:rsidRDefault="00D72F70">
      <w:pPr>
        <w:pStyle w:val="a4"/>
        <w:framePr w:w="8389" w:h="13317" w:hRule="exact" w:wrap="none" w:vAnchor="page" w:hAnchor="page" w:x="1787" w:y="1572"/>
        <w:shd w:val="clear" w:color="auto" w:fill="auto"/>
        <w:spacing w:before="0" w:line="250" w:lineRule="exact"/>
        <w:ind w:right="60"/>
        <w:rPr>
          <w:rFonts w:ascii="Times New Roman" w:hAnsi="Times New Roman" w:cs="Times New Roman"/>
          <w:sz w:val="24"/>
          <w:szCs w:val="24"/>
        </w:rPr>
      </w:pPr>
      <w:r w:rsidRPr="0094645E">
        <w:rPr>
          <w:rStyle w:val="2pt1"/>
          <w:rFonts w:ascii="Times New Roman" w:hAnsi="Times New Roman" w:cs="Times New Roman"/>
          <w:color w:val="000000"/>
          <w:sz w:val="24"/>
          <w:szCs w:val="24"/>
        </w:rPr>
        <w:t>Мессер Мако,</w:t>
      </w:r>
      <w:r w:rsidRPr="0094645E">
        <w:rPr>
          <w:rStyle w:val="1"/>
          <w:rFonts w:ascii="Times New Roman" w:hAnsi="Times New Roman" w:cs="Times New Roman"/>
          <w:color w:val="000000"/>
          <w:sz w:val="24"/>
          <w:szCs w:val="24"/>
        </w:rPr>
        <w:t xml:space="preserve"> в одном жилете, </w:t>
      </w:r>
      <w:r w:rsidRPr="0094645E">
        <w:rPr>
          <w:rStyle w:val="2pt1"/>
          <w:rFonts w:ascii="Times New Roman" w:hAnsi="Times New Roman" w:cs="Times New Roman"/>
          <w:color w:val="000000"/>
          <w:sz w:val="24"/>
          <w:szCs w:val="24"/>
        </w:rPr>
        <w:t>Параболано, Валерио.</w:t>
      </w:r>
    </w:p>
    <w:p w:rsidR="00D72F70" w:rsidRPr="0094645E" w:rsidRDefault="00D72F70">
      <w:pPr>
        <w:pStyle w:val="a4"/>
        <w:framePr w:w="8389" w:h="13317" w:hRule="exact" w:wrap="none" w:vAnchor="page" w:hAnchor="page" w:x="1787" w:y="1572"/>
        <w:shd w:val="clear" w:color="auto" w:fill="auto"/>
        <w:spacing w:before="0" w:after="354" w:line="250" w:lineRule="exact"/>
        <w:ind w:right="120"/>
        <w:rPr>
          <w:rFonts w:ascii="Times New Roman" w:hAnsi="Times New Roman" w:cs="Times New Roman"/>
          <w:sz w:val="24"/>
          <w:szCs w:val="24"/>
        </w:rPr>
      </w:pPr>
      <w:r w:rsidRPr="0094645E">
        <w:rPr>
          <w:rStyle w:val="2pt1"/>
          <w:rFonts w:ascii="Times New Roman" w:hAnsi="Times New Roman" w:cs="Times New Roman"/>
          <w:color w:val="000000"/>
          <w:sz w:val="24"/>
          <w:szCs w:val="24"/>
        </w:rPr>
        <w:t>Арколано, Тонья, Альвиджа.</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Испанцы! Испанцы!</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А вот н мессер Ма^ко.</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Испанцы изрубили меня в кускн.</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Какие еще испанцы?</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Дайте дух перевести! Я!.. Я!.. Я...</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Да говорите же!</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Я ш... шш... Я шел...</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Куда?</w:t>
      </w:r>
    </w:p>
    <w:p w:rsidR="00D72F70" w:rsidRPr="0094645E" w:rsidRDefault="00D72F70">
      <w:pPr>
        <w:pStyle w:val="210"/>
        <w:framePr w:w="8389" w:h="13317" w:hRule="exact" w:wrap="none" w:vAnchor="page" w:hAnchor="page" w:x="1787" w:y="1572"/>
        <w:shd w:val="clear" w:color="auto" w:fill="auto"/>
        <w:spacing w:after="0" w:line="320" w:lineRule="exact"/>
        <w:ind w:left="2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Я ш... шел, вернее, был, то есть шел к... к... синьоре К... К... Камилле. Данте отдышаться, если хотите, чтобы я вам все рассказал. Мастер Андреа от</w:t>
      </w:r>
      <w:r w:rsidRPr="0094645E">
        <w:rPr>
          <w:rStyle w:val="210pt1"/>
          <w:rFonts w:ascii="Times New Roman" w:hAnsi="Times New Roman" w:cs="Times New Roman"/>
          <w:b/>
          <w:bCs/>
          <w:color w:val="000000"/>
          <w:sz w:val="24"/>
          <w:szCs w:val="24"/>
        </w:rPr>
        <w:softHyphen/>
        <w:t>лил из меия придворного при помощи форм, а дьявол меня нспортнл. Потом я поправился, потом снова испор</w:t>
      </w:r>
      <w:r w:rsidRPr="0094645E">
        <w:rPr>
          <w:rStyle w:val="210pt1"/>
          <w:rFonts w:ascii="Times New Roman" w:hAnsi="Times New Roman" w:cs="Times New Roman"/>
          <w:b/>
          <w:bCs/>
          <w:color w:val="000000"/>
          <w:sz w:val="24"/>
          <w:szCs w:val="24"/>
        </w:rPr>
        <w:softHyphen/>
        <w:t>тился, потом меня снова поправил мастер Андреа. А когда я был исправлен н оказался тем великолепным любовником, которого вы видите, я пошел к синьоре Ка</w:t>
      </w:r>
      <w:r w:rsidRPr="0094645E">
        <w:rPr>
          <w:rStyle w:val="210pt1"/>
          <w:rFonts w:ascii="Times New Roman" w:hAnsi="Times New Roman" w:cs="Times New Roman"/>
          <w:b/>
          <w:bCs/>
          <w:color w:val="000000"/>
          <w:sz w:val="24"/>
          <w:szCs w:val="24"/>
        </w:rPr>
        <w:softHyphen/>
        <w:t xml:space="preserve">милле в дом, ибо, сделавшись придворным, я получил право туда ходить. </w:t>
      </w:r>
      <w:r w:rsidRPr="0094645E">
        <w:rPr>
          <w:rStyle w:val="21Garamond24"/>
          <w:rFonts w:ascii="Times New Roman" w:hAnsi="Times New Roman" w:cs="Times New Roman"/>
          <w:b/>
          <w:bCs/>
          <w:color w:val="000000"/>
          <w:sz w:val="24"/>
          <w:szCs w:val="24"/>
        </w:rPr>
        <w:t xml:space="preserve">А </w:t>
      </w:r>
      <w:r w:rsidRPr="0094645E">
        <w:rPr>
          <w:rStyle w:val="210pt1"/>
          <w:rFonts w:ascii="Times New Roman" w:hAnsi="Times New Roman" w:cs="Times New Roman"/>
          <w:b/>
          <w:bCs/>
          <w:color w:val="000000"/>
          <w:sz w:val="24"/>
          <w:szCs w:val="24"/>
        </w:rPr>
        <w:t>проклятые испанцы заставили меня выпрыгнуть нз высоченнейшего окна.</w:t>
      </w:r>
    </w:p>
    <w:p w:rsidR="00D72F70" w:rsidRPr="0094645E" w:rsidRDefault="00D72F70">
      <w:pPr>
        <w:pStyle w:val="210"/>
        <w:framePr w:w="8389" w:h="13317" w:hRule="exact" w:wrap="none" w:vAnchor="page" w:hAnchor="page" w:x="1787" w:y="1572"/>
        <w:shd w:val="clear" w:color="auto" w:fill="auto"/>
        <w:spacing w:after="0" w:line="320" w:lineRule="exact"/>
        <w:ind w:left="2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Как, и ие разбились? Прыгать из окна? Вот уж поистине бог помогает маленьким детям и чудакам!</w:t>
      </w:r>
    </w:p>
    <w:p w:rsidR="00D72F70" w:rsidRPr="0094645E" w:rsidRDefault="00D72F70">
      <w:pPr>
        <w:pStyle w:val="210"/>
        <w:framePr w:w="8389" w:h="13317" w:hRule="exact" w:wrap="none" w:vAnchor="page" w:hAnchor="page" w:x="1787" w:y="1572"/>
        <w:shd w:val="clear" w:color="auto" w:fill="auto"/>
        <w:spacing w:after="0" w:line="320" w:lineRule="exact"/>
        <w:ind w:left="2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Как помогает?</w:t>
      </w:r>
    </w:p>
    <w:p w:rsidR="00D72F70" w:rsidRPr="0094645E" w:rsidRDefault="00D72F70">
      <w:pPr>
        <w:pStyle w:val="210"/>
        <w:framePr w:w="8389" w:h="13317" w:hRule="exact" w:wrap="none" w:vAnchor="page" w:hAnchor="page" w:x="1787" w:y="1572"/>
        <w:shd w:val="clear" w:color="auto" w:fill="auto"/>
        <w:spacing w:after="0" w:line="320" w:lineRule="exact"/>
        <w:ind w:left="20" w:right="60" w:firstLine="48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Очень просто. Помог же он вам, когда вас сначала испортили, а потом починили. </w:t>
      </w:r>
      <w:r w:rsidRPr="0094645E">
        <w:rPr>
          <w:rStyle w:val="21Garamond24"/>
          <w:rFonts w:ascii="Times New Roman" w:hAnsi="Times New Roman" w:cs="Times New Roman"/>
          <w:b/>
          <w:bCs/>
          <w:color w:val="000000"/>
          <w:sz w:val="24"/>
          <w:szCs w:val="24"/>
        </w:rPr>
        <w:t xml:space="preserve">А ведь </w:t>
      </w:r>
      <w:r w:rsidRPr="0094645E">
        <w:rPr>
          <w:rStyle w:val="210pt1"/>
          <w:rFonts w:ascii="Times New Roman" w:hAnsi="Times New Roman" w:cs="Times New Roman"/>
          <w:b/>
          <w:bCs/>
          <w:color w:val="000000"/>
          <w:sz w:val="24"/>
          <w:szCs w:val="24"/>
        </w:rPr>
        <w:t>многим он и не помогает. Сколько, напрнмер, таких, ко</w:t>
      </w:r>
      <w:r w:rsidRPr="0094645E">
        <w:rPr>
          <w:rStyle w:val="210pt1"/>
          <w:rFonts w:ascii="Times New Roman" w:hAnsi="Times New Roman" w:cs="Times New Roman"/>
          <w:b/>
          <w:bCs/>
          <w:color w:val="000000"/>
          <w:sz w:val="24"/>
          <w:szCs w:val="24"/>
        </w:rPr>
        <w:softHyphen/>
        <w:t xml:space="preserve">торые приезжают </w:t>
      </w:r>
      <w:r w:rsidRPr="0094645E">
        <w:rPr>
          <w:rStyle w:val="21Garamond24"/>
          <w:rFonts w:ascii="Times New Roman" w:hAnsi="Times New Roman" w:cs="Times New Roman"/>
          <w:b/>
          <w:bCs/>
          <w:color w:val="000000"/>
          <w:sz w:val="24"/>
          <w:szCs w:val="24"/>
        </w:rPr>
        <w:t xml:space="preserve">в </w:t>
      </w:r>
      <w:r w:rsidRPr="0094645E">
        <w:rPr>
          <w:rStyle w:val="210pt1"/>
          <w:rFonts w:ascii="Times New Roman" w:hAnsi="Times New Roman" w:cs="Times New Roman"/>
          <w:b/>
          <w:bCs/>
          <w:color w:val="000000"/>
          <w:sz w:val="24"/>
          <w:szCs w:val="24"/>
        </w:rPr>
        <w:t xml:space="preserve">Рим </w:t>
      </w:r>
      <w:r w:rsidRPr="0094645E">
        <w:rPr>
          <w:rStyle w:val="21Garamond24"/>
          <w:rFonts w:ascii="Times New Roman" w:hAnsi="Times New Roman" w:cs="Times New Roman"/>
          <w:b/>
          <w:bCs/>
          <w:color w:val="000000"/>
          <w:sz w:val="24"/>
          <w:szCs w:val="24"/>
        </w:rPr>
        <w:t xml:space="preserve">в </w:t>
      </w:r>
      <w:r w:rsidRPr="0094645E">
        <w:rPr>
          <w:rStyle w:val="210pt1"/>
          <w:rFonts w:ascii="Times New Roman" w:hAnsi="Times New Roman" w:cs="Times New Roman"/>
          <w:b/>
          <w:bCs/>
          <w:color w:val="000000"/>
          <w:sz w:val="24"/>
          <w:szCs w:val="24"/>
        </w:rPr>
        <w:t xml:space="preserve">полной исправности, а </w:t>
      </w:r>
      <w:r w:rsidRPr="0094645E">
        <w:rPr>
          <w:rStyle w:val="21Garamond24"/>
          <w:rFonts w:ascii="Times New Roman" w:hAnsi="Times New Roman" w:cs="Times New Roman"/>
          <w:b/>
          <w:bCs/>
          <w:color w:val="000000"/>
          <w:sz w:val="24"/>
          <w:szCs w:val="24"/>
        </w:rPr>
        <w:t>возвра-</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63" w:h="13216" w:hRule="exact" w:wrap="none" w:vAnchor="page" w:hAnchor="page" w:x="1800" w:y="1705"/>
        <w:shd w:val="clear" w:color="auto" w:fill="auto"/>
        <w:spacing w:after="656" w:line="320" w:lineRule="exact"/>
        <w:ind w:left="40" w:right="40" w:firstLine="420"/>
        <w:jc w:val="both"/>
        <w:rPr>
          <w:rFonts w:ascii="Times New Roman" w:hAnsi="Times New Roman" w:cs="Times New Roman"/>
          <w:sz w:val="24"/>
          <w:szCs w:val="24"/>
        </w:rPr>
      </w:pPr>
      <w:r w:rsidRPr="0094645E">
        <w:rPr>
          <w:rStyle w:val="21Garamond14"/>
          <w:rFonts w:ascii="Times New Roman" w:hAnsi="Times New Roman" w:cs="Times New Roman"/>
          <w:b/>
          <w:bCs/>
          <w:color w:val="000000"/>
          <w:sz w:val="24"/>
          <w:szCs w:val="24"/>
        </w:rPr>
        <w:lastRenderedPageBreak/>
        <w:t>ются</w:t>
      </w:r>
      <w:r w:rsidRPr="0094645E">
        <w:rPr>
          <w:rStyle w:val="210pt1"/>
          <w:rFonts w:ascii="Times New Roman" w:hAnsi="Times New Roman" w:cs="Times New Roman"/>
          <w:b/>
          <w:bCs/>
          <w:color w:val="000000"/>
          <w:sz w:val="24"/>
          <w:szCs w:val="24"/>
        </w:rPr>
        <w:t xml:space="preserve"> домой разбитые, так и не найля человека, кото- </w:t>
      </w:r>
      <w:r w:rsidRPr="0094645E">
        <w:rPr>
          <w:rStyle w:val="210pt1"/>
          <w:rFonts w:ascii="Times New Roman" w:hAnsi="Times New Roman" w:cs="Times New Roman"/>
          <w:b/>
          <w:bCs/>
          <w:color w:val="000000"/>
          <w:sz w:val="24"/>
          <w:szCs w:val="24"/>
          <w:vertAlign w:val="superscript"/>
          <w:lang w:val="en-US" w:eastAsia="en-US"/>
        </w:rPr>
        <w:t>f</w:t>
      </w:r>
      <w:r w:rsidRPr="0094645E">
        <w:rPr>
          <w:rStyle w:val="210pt1"/>
          <w:rFonts w:ascii="Times New Roman" w:hAnsi="Times New Roman" w:cs="Times New Roman"/>
          <w:b/>
          <w:bCs/>
          <w:color w:val="000000"/>
          <w:sz w:val="24"/>
          <w:szCs w:val="24"/>
          <w:lang w:val="en-US" w:eastAsia="en-US"/>
        </w:rPr>
        <w:t>^</w:t>
      </w:r>
      <w:r w:rsidRPr="0094645E">
        <w:rPr>
          <w:rStyle w:val="210pt1"/>
          <w:rFonts w:ascii="Times New Roman" w:hAnsi="Times New Roman" w:cs="Times New Roman"/>
          <w:b/>
          <w:bCs/>
          <w:color w:val="000000"/>
          <w:sz w:val="24"/>
          <w:szCs w:val="24"/>
          <w:vertAlign w:val="superscript"/>
          <w:lang w:val="en-US" w:eastAsia="en-US"/>
        </w:rPr>
        <w:t>a</w:t>
      </w:r>
      <w:r w:rsidRPr="0094645E">
        <w:rPr>
          <w:rStyle w:val="210pt1"/>
          <w:rFonts w:ascii="Times New Roman" w:hAnsi="Times New Roman" w:cs="Times New Roman"/>
          <w:b/>
          <w:bCs/>
          <w:color w:val="000000"/>
          <w:sz w:val="24"/>
          <w:szCs w:val="24"/>
          <w:lang w:val="en-US" w:eastAsia="en-US"/>
        </w:rPr>
        <w:t xml:space="preserve">.. </w:t>
      </w:r>
      <w:r w:rsidRPr="0094645E">
        <w:rPr>
          <w:rStyle w:val="210pt1"/>
          <w:rFonts w:ascii="Times New Roman" w:hAnsi="Times New Roman" w:cs="Times New Roman"/>
          <w:b/>
          <w:bCs/>
          <w:color w:val="000000"/>
          <w:sz w:val="24"/>
          <w:szCs w:val="24"/>
          <w:vertAlign w:val="subscript"/>
        </w:rPr>
        <w:t>по3</w:t>
      </w:r>
      <w:r w:rsidRPr="0094645E">
        <w:rPr>
          <w:rStyle w:val="210pt1"/>
          <w:rFonts w:ascii="Times New Roman" w:hAnsi="Times New Roman" w:cs="Times New Roman"/>
          <w:b/>
          <w:bCs/>
          <w:color w:val="000000"/>
          <w:sz w:val="24"/>
          <w:szCs w:val="24"/>
        </w:rPr>
        <w:t xml:space="preserve">аботился бы не только </w:t>
      </w:r>
      <w:r w:rsidRPr="0094645E">
        <w:rPr>
          <w:rStyle w:val="21Garamond22"/>
          <w:rFonts w:ascii="Times New Roman" w:hAnsi="Times New Roman" w:cs="Times New Roman"/>
          <w:b/>
          <w:bCs/>
          <w:color w:val="000000"/>
          <w:sz w:val="24"/>
          <w:szCs w:val="24"/>
        </w:rPr>
        <w:t xml:space="preserve">о </w:t>
      </w:r>
      <w:r w:rsidRPr="0094645E">
        <w:rPr>
          <w:rStyle w:val="210pt1"/>
          <w:rFonts w:ascii="Times New Roman" w:hAnsi="Times New Roman" w:cs="Times New Roman"/>
          <w:b/>
          <w:bCs/>
          <w:color w:val="000000"/>
          <w:sz w:val="24"/>
          <w:szCs w:val="24"/>
        </w:rPr>
        <w:t>том, чтобы нх починить, Р</w:t>
      </w:r>
      <w:r w:rsidRPr="0094645E">
        <w:rPr>
          <w:rStyle w:val="210pt1"/>
          <w:rFonts w:ascii="Times New Roman" w:hAnsi="Times New Roman" w:cs="Times New Roman"/>
          <w:b/>
          <w:bCs/>
          <w:color w:val="000000"/>
          <w:sz w:val="24"/>
          <w:szCs w:val="24"/>
          <w:vertAlign w:val="superscript"/>
        </w:rPr>
        <w:t>ьШ</w:t>
      </w:r>
      <w:r w:rsidRPr="0094645E">
        <w:rPr>
          <w:rStyle w:val="210pt1"/>
          <w:rFonts w:ascii="Times New Roman" w:hAnsi="Times New Roman" w:cs="Times New Roman"/>
          <w:b/>
          <w:bCs/>
          <w:color w:val="000000"/>
          <w:sz w:val="24"/>
          <w:szCs w:val="24"/>
          <w:vertAlign w:val="subscript"/>
        </w:rPr>
        <w:t>н 0 тоМ</w:t>
      </w:r>
      <w:r w:rsidRPr="0094645E">
        <w:rPr>
          <w:rStyle w:val="210pt1"/>
          <w:rFonts w:ascii="Times New Roman" w:hAnsi="Times New Roman" w:cs="Times New Roman"/>
          <w:b/>
          <w:bCs/>
          <w:color w:val="000000"/>
          <w:sz w:val="24"/>
          <w:szCs w:val="24"/>
        </w:rPr>
        <w:t xml:space="preserve">, чтобы они ие рассыпались вконец! А средн них </w:t>
      </w:r>
      <w:r w:rsidRPr="0094645E">
        <w:rPr>
          <w:rStyle w:val="21Garamond22"/>
          <w:rFonts w:ascii="Times New Roman" w:hAnsi="Times New Roman" w:cs="Times New Roman"/>
          <w:b/>
          <w:bCs/>
          <w:color w:val="000000"/>
          <w:sz w:val="24"/>
          <w:szCs w:val="24"/>
        </w:rPr>
        <w:t xml:space="preserve">попадаются </w:t>
      </w:r>
      <w:r w:rsidRPr="0094645E">
        <w:rPr>
          <w:rStyle w:val="210pt1"/>
          <w:rFonts w:ascii="Times New Roman" w:hAnsi="Times New Roman" w:cs="Times New Roman"/>
          <w:b/>
          <w:bCs/>
          <w:color w:val="000000"/>
          <w:sz w:val="24"/>
          <w:szCs w:val="24"/>
        </w:rPr>
        <w:t>люди и знатные, и толковые.</w:t>
      </w:r>
    </w:p>
    <w:p w:rsidR="00D72F70" w:rsidRPr="0094645E" w:rsidRDefault="00D72F70">
      <w:pPr>
        <w:pStyle w:val="a4"/>
        <w:framePr w:w="8363" w:h="13216" w:hRule="exact" w:wrap="none" w:vAnchor="page" w:hAnchor="page" w:x="1800" w:y="1705"/>
        <w:shd w:val="clear" w:color="auto" w:fill="auto"/>
        <w:spacing w:before="0" w:after="318" w:line="250" w:lineRule="exact"/>
        <w:ind w:right="4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ДВАДЦАТЬ ТРЕТЬЕ</w:t>
      </w:r>
    </w:p>
    <w:p w:rsidR="00D72F70" w:rsidRPr="0094645E" w:rsidRDefault="00D72F70">
      <w:pPr>
        <w:pStyle w:val="a4"/>
        <w:framePr w:w="8363" w:h="13216" w:hRule="exact" w:wrap="none" w:vAnchor="page" w:hAnchor="page" w:x="1800" w:y="1705"/>
        <w:shd w:val="clear" w:color="auto" w:fill="auto"/>
        <w:spacing w:before="0" w:line="250" w:lineRule="exact"/>
        <w:ind w:right="40"/>
        <w:rPr>
          <w:rFonts w:ascii="Times New Roman" w:hAnsi="Times New Roman" w:cs="Times New Roman"/>
          <w:sz w:val="24"/>
          <w:szCs w:val="24"/>
        </w:rPr>
      </w:pPr>
      <w:r w:rsidRPr="0094645E">
        <w:rPr>
          <w:rStyle w:val="2pt1"/>
          <w:rFonts w:ascii="Times New Roman" w:hAnsi="Times New Roman" w:cs="Times New Roman"/>
          <w:color w:val="000000"/>
          <w:sz w:val="24"/>
          <w:szCs w:val="24"/>
          <w:lang w:val="en-US" w:eastAsia="en-US"/>
        </w:rPr>
        <w:t xml:space="preserve">Mecctp </w:t>
      </w:r>
      <w:r w:rsidRPr="0094645E">
        <w:rPr>
          <w:rStyle w:val="2pt1"/>
          <w:rFonts w:ascii="Times New Roman" w:hAnsi="Times New Roman" w:cs="Times New Roman"/>
          <w:color w:val="000000"/>
          <w:sz w:val="24"/>
          <w:szCs w:val="24"/>
        </w:rPr>
        <w:t>Мако. мастер Андреа,</w:t>
      </w:r>
      <w:r w:rsidRPr="0094645E">
        <w:rPr>
          <w:rStyle w:val="1"/>
          <w:rFonts w:ascii="Times New Roman" w:hAnsi="Times New Roman" w:cs="Times New Roman"/>
          <w:color w:val="000000"/>
          <w:sz w:val="24"/>
          <w:szCs w:val="24"/>
        </w:rPr>
        <w:t xml:space="preserve"> держащий в руках верхнюю</w:t>
      </w:r>
    </w:p>
    <w:p w:rsidR="00D72F70" w:rsidRPr="0094645E" w:rsidRDefault="00D72F70">
      <w:pPr>
        <w:pStyle w:val="a4"/>
        <w:framePr w:w="8363" w:h="13216" w:hRule="exact" w:wrap="none" w:vAnchor="page" w:hAnchor="page" w:x="1800" w:y="1705"/>
        <w:shd w:val="clear" w:color="auto" w:fill="auto"/>
        <w:spacing w:before="0" w:after="302" w:line="250" w:lineRule="exact"/>
        <w:ind w:right="40"/>
        <w:rPr>
          <w:rFonts w:ascii="Times New Roman" w:hAnsi="Times New Roman" w:cs="Times New Roman"/>
          <w:sz w:val="24"/>
          <w:szCs w:val="24"/>
        </w:rPr>
      </w:pPr>
      <w:r w:rsidRPr="0094645E">
        <w:rPr>
          <w:rStyle w:val="1"/>
          <w:rFonts w:ascii="Times New Roman" w:hAnsi="Times New Roman" w:cs="Times New Roman"/>
          <w:color w:val="000000"/>
          <w:sz w:val="24"/>
          <w:szCs w:val="24"/>
        </w:rPr>
        <w:t xml:space="preserve">одежду и шапочку мессера Мако, </w:t>
      </w:r>
      <w:r w:rsidRPr="0094645E">
        <w:rPr>
          <w:rStyle w:val="2pt1"/>
          <w:rFonts w:ascii="Times New Roman" w:hAnsi="Times New Roman" w:cs="Times New Roman"/>
          <w:color w:val="000000"/>
          <w:sz w:val="24"/>
          <w:szCs w:val="24"/>
        </w:rPr>
        <w:t>Параболано, Валерио.</w:t>
      </w:r>
    </w:p>
    <w:p w:rsidR="00D72F70" w:rsidRPr="0094645E" w:rsidRDefault="00D72F70">
      <w:pPr>
        <w:pStyle w:val="210"/>
        <w:framePr w:w="8363" w:h="13216" w:hRule="exact" w:wrap="none" w:vAnchor="page" w:hAnchor="page" w:x="1800" w:y="1705"/>
        <w:shd w:val="clear" w:color="auto" w:fill="auto"/>
        <w:spacing w:after="0" w:line="331"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Вот он, один -из испанцев! Ах ты козел паршивый, верни мою -одежду! Не держите меня!</w:t>
      </w:r>
    </w:p>
    <w:p w:rsidR="00D72F70" w:rsidRPr="0094645E" w:rsidRDefault="00D72F70">
      <w:pPr>
        <w:pStyle w:val="232"/>
        <w:framePr w:w="8363" w:h="13216" w:hRule="exact" w:wrap="none" w:vAnchor="page" w:hAnchor="page" w:x="1800" w:y="1705"/>
        <w:shd w:val="clear" w:color="auto" w:fill="auto"/>
        <w:spacing w:line="384" w:lineRule="exact"/>
        <w:ind w:left="40" w:right="40" w:firstLine="420"/>
        <w:rPr>
          <w:rFonts w:ascii="Times New Roman" w:hAnsi="Times New Roman" w:cs="Times New Roman"/>
          <w:sz w:val="24"/>
          <w:szCs w:val="24"/>
        </w:rPr>
      </w:pPr>
      <w:r w:rsidRPr="0094645E">
        <w:rPr>
          <w:rStyle w:val="233pt2"/>
          <w:rFonts w:ascii="Times New Roman" w:hAnsi="Times New Roman" w:cs="Times New Roman"/>
          <w:b/>
          <w:bCs/>
          <w:color w:val="000000"/>
          <w:sz w:val="24"/>
          <w:szCs w:val="24"/>
        </w:rPr>
        <w:t>Параболано.</w:t>
      </w:r>
      <w:r w:rsidRPr="0094645E">
        <w:rPr>
          <w:rStyle w:val="230pt1"/>
          <w:rFonts w:ascii="Times New Roman" w:hAnsi="Times New Roman" w:cs="Times New Roman"/>
          <w:b/>
          <w:bCs/>
          <w:color w:val="000000"/>
          <w:sz w:val="24"/>
          <w:szCs w:val="24"/>
        </w:rPr>
        <w:t xml:space="preserve"> </w:t>
      </w:r>
      <w:r w:rsidRPr="0094645E">
        <w:rPr>
          <w:rStyle w:val="23ArialNarrow1"/>
          <w:rFonts w:ascii="Times New Roman" w:hAnsi="Times New Roman" w:cs="Times New Roman"/>
          <w:b/>
          <w:bCs/>
          <w:color w:val="000000"/>
          <w:sz w:val="24"/>
          <w:szCs w:val="24"/>
        </w:rPr>
        <w:t xml:space="preserve">Ха-ха-ха! Узнаю </w:t>
      </w:r>
      <w:r w:rsidRPr="0094645E">
        <w:rPr>
          <w:rStyle w:val="230pt1"/>
          <w:rFonts w:ascii="Times New Roman" w:hAnsi="Times New Roman" w:cs="Times New Roman"/>
          <w:b/>
          <w:bCs/>
          <w:color w:val="000000"/>
          <w:sz w:val="24"/>
          <w:szCs w:val="24"/>
        </w:rPr>
        <w:t xml:space="preserve">тебя, мастер </w:t>
      </w:r>
      <w:r w:rsidRPr="0094645E">
        <w:rPr>
          <w:rStyle w:val="23ArialNarrow1"/>
          <w:rFonts w:ascii="Times New Roman" w:hAnsi="Times New Roman" w:cs="Times New Roman"/>
          <w:b/>
          <w:bCs/>
          <w:color w:val="000000"/>
          <w:sz w:val="24"/>
          <w:szCs w:val="24"/>
        </w:rPr>
        <w:t>Анд</w:t>
      </w:r>
      <w:r w:rsidRPr="0094645E">
        <w:rPr>
          <w:rStyle w:val="23ArialNarrow1"/>
          <w:rFonts w:ascii="Times New Roman" w:hAnsi="Times New Roman" w:cs="Times New Roman"/>
          <w:b/>
          <w:bCs/>
          <w:color w:val="000000"/>
          <w:sz w:val="24"/>
          <w:szCs w:val="24"/>
        </w:rPr>
        <w:softHyphen/>
      </w:r>
      <w:r w:rsidRPr="0094645E">
        <w:rPr>
          <w:rStyle w:val="230pt1"/>
          <w:rFonts w:ascii="Times New Roman" w:hAnsi="Times New Roman" w:cs="Times New Roman"/>
          <w:b/>
          <w:bCs/>
          <w:color w:val="000000"/>
          <w:sz w:val="24"/>
          <w:szCs w:val="24"/>
        </w:rPr>
        <w:t>реа!</w:t>
      </w:r>
    </w:p>
    <w:p w:rsidR="00D72F70" w:rsidRPr="0094645E" w:rsidRDefault="00D72F70">
      <w:pPr>
        <w:pStyle w:val="210"/>
        <w:framePr w:w="8363" w:h="13216" w:hRule="exact" w:wrap="none" w:vAnchor="page" w:hAnchor="page" w:x="1800" w:y="1705"/>
        <w:shd w:val="clear" w:color="auto" w:fill="auto"/>
        <w:spacing w:after="0" w:line="32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Полио беснться, мессер Мако!</w:t>
      </w:r>
    </w:p>
    <w:p w:rsidR="00D72F70" w:rsidRPr="0094645E" w:rsidRDefault="00D72F70">
      <w:pPr>
        <w:pStyle w:val="210"/>
        <w:framePr w:w="8363" w:h="13216" w:hRule="exact" w:wrap="none" w:vAnchor="page" w:hAnchor="page" w:x="1800" w:y="1705"/>
        <w:shd w:val="clear" w:color="auto" w:fill="auto"/>
        <w:spacing w:after="0" w:line="32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Испанец! Грабитель!</w:t>
      </w:r>
    </w:p>
    <w:p w:rsidR="00D72F70" w:rsidRPr="0094645E" w:rsidRDefault="00D72F70">
      <w:pPr>
        <w:pStyle w:val="210"/>
        <w:framePr w:w="8363" w:h="13216" w:hRule="exact" w:wrap="none" w:vAnchor="page" w:hAnchor="page" w:x="1800" w:y="1705"/>
        <w:shd w:val="clear" w:color="auto" w:fill="auto"/>
        <w:spacing w:after="0" w:line="320"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Я — мастер Андреа, я убил того, кто похитил у вас одежду и шапку, и хочу их вам вернуть,</w:t>
      </w:r>
    </w:p>
    <w:p w:rsidR="00D72F70" w:rsidRPr="0094645E" w:rsidRDefault="00D72F70">
      <w:pPr>
        <w:pStyle w:val="210"/>
        <w:framePr w:w="8363" w:h="13216" w:hRule="exact" w:wrap="none" w:vAnchor="page" w:hAnchor="page" w:x="1800" w:y="1705"/>
        <w:shd w:val="clear" w:color="auto" w:fill="auto"/>
        <w:spacing w:after="0" w:line="320"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Какой ты мастер Андреа? Ты — испанец, отдай мие свою жизнь, и, чем скорее, тем луч</w:t>
      </w:r>
      <w:r w:rsidRPr="0094645E">
        <w:rPr>
          <w:rStyle w:val="210pt1"/>
          <w:rFonts w:ascii="Times New Roman" w:hAnsi="Times New Roman" w:cs="Times New Roman"/>
          <w:b/>
          <w:bCs/>
          <w:color w:val="000000"/>
          <w:sz w:val="24"/>
          <w:szCs w:val="24"/>
        </w:rPr>
        <w:softHyphen/>
        <w:t>ше!</w:t>
      </w:r>
    </w:p>
    <w:p w:rsidR="00D72F70" w:rsidRPr="0094645E" w:rsidRDefault="00D72F70">
      <w:pPr>
        <w:pStyle w:val="210"/>
        <w:framePr w:w="8363" w:h="13216" w:hRule="exact" w:wrap="none" w:vAnchor="page" w:hAnchor="page" w:x="1800" w:y="1705"/>
        <w:shd w:val="clear" w:color="auto" w:fill="auto"/>
        <w:spacing w:after="656" w:line="320"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Валерно.</w:t>
      </w:r>
      <w:r w:rsidRPr="0094645E">
        <w:rPr>
          <w:rStyle w:val="210pt1"/>
          <w:rFonts w:ascii="Times New Roman" w:hAnsi="Times New Roman" w:cs="Times New Roman"/>
          <w:b/>
          <w:bCs/>
          <w:color w:val="000000"/>
          <w:sz w:val="24"/>
          <w:szCs w:val="24"/>
        </w:rPr>
        <w:t xml:space="preserve"> Ха-ха-ха! Опомнитесь, мессер Мако, н вложите ваш гнев в ножны благоразумия.</w:t>
      </w:r>
    </w:p>
    <w:p w:rsidR="00D72F70" w:rsidRPr="0094645E" w:rsidRDefault="00D72F70">
      <w:pPr>
        <w:pStyle w:val="a4"/>
        <w:framePr w:w="8363" w:h="13216" w:hRule="exact" w:wrap="none" w:vAnchor="page" w:hAnchor="page" w:x="1800" w:y="1705"/>
        <w:shd w:val="clear" w:color="auto" w:fill="auto"/>
        <w:spacing w:before="0" w:after="329" w:line="250" w:lineRule="exact"/>
        <w:ind w:right="200"/>
        <w:rPr>
          <w:rFonts w:ascii="Times New Roman" w:hAnsi="Times New Roman" w:cs="Times New Roman"/>
          <w:sz w:val="24"/>
          <w:szCs w:val="24"/>
        </w:rPr>
      </w:pPr>
      <w:r w:rsidRPr="0094645E">
        <w:rPr>
          <w:rStyle w:val="1"/>
          <w:rFonts w:ascii="Times New Roman" w:hAnsi="Times New Roman" w:cs="Times New Roman"/>
          <w:color w:val="000000"/>
          <w:sz w:val="24"/>
          <w:szCs w:val="24"/>
        </w:rPr>
        <w:t>ЯВЛЕНИЕ ДВАДЦАТЬ ЧЕТВЕРТОЕ</w:t>
      </w:r>
    </w:p>
    <w:p w:rsidR="00D72F70" w:rsidRPr="0094645E" w:rsidRDefault="00D72F70">
      <w:pPr>
        <w:pStyle w:val="a4"/>
        <w:framePr w:w="8363" w:h="13216" w:hRule="exact" w:wrap="none" w:vAnchor="page" w:hAnchor="page" w:x="1800" w:y="1705"/>
        <w:shd w:val="clear" w:color="auto" w:fill="auto"/>
        <w:spacing w:before="0" w:line="250" w:lineRule="exact"/>
        <w:ind w:right="40"/>
        <w:rPr>
          <w:rFonts w:ascii="Times New Roman" w:hAnsi="Times New Roman" w:cs="Times New Roman"/>
          <w:sz w:val="24"/>
          <w:szCs w:val="24"/>
        </w:rPr>
      </w:pPr>
      <w:r w:rsidRPr="0094645E">
        <w:rPr>
          <w:rStyle w:val="2pt1"/>
          <w:rFonts w:ascii="Times New Roman" w:hAnsi="Times New Roman" w:cs="Times New Roman"/>
          <w:color w:val="000000"/>
          <w:sz w:val="24"/>
          <w:szCs w:val="24"/>
        </w:rPr>
        <w:t>Рыбак. Россо, Параболано. Валерио, Альвиджа,</w:t>
      </w:r>
    </w:p>
    <w:p w:rsidR="00D72F70" w:rsidRPr="0094645E" w:rsidRDefault="00D72F70">
      <w:pPr>
        <w:pStyle w:val="232"/>
        <w:framePr w:w="8363" w:h="13216" w:hRule="exact" w:wrap="none" w:vAnchor="page" w:hAnchor="page" w:x="1800" w:y="1705"/>
        <w:shd w:val="clear" w:color="auto" w:fill="auto"/>
        <w:spacing w:after="335" w:line="280" w:lineRule="exact"/>
        <w:ind w:right="200" w:firstLine="0"/>
        <w:jc w:val="center"/>
        <w:rPr>
          <w:rFonts w:ascii="Times New Roman" w:hAnsi="Times New Roman" w:cs="Times New Roman"/>
          <w:sz w:val="24"/>
          <w:szCs w:val="24"/>
        </w:rPr>
      </w:pPr>
      <w:r w:rsidRPr="0094645E">
        <w:rPr>
          <w:rStyle w:val="233pt1"/>
          <w:rFonts w:ascii="Times New Roman" w:hAnsi="Times New Roman" w:cs="Times New Roman"/>
          <w:b/>
          <w:bCs/>
          <w:color w:val="000000"/>
          <w:sz w:val="24"/>
          <w:szCs w:val="24"/>
        </w:rPr>
        <w:t>жид.</w:t>
      </w:r>
    </w:p>
    <w:p w:rsidR="00D72F70" w:rsidRPr="0094645E" w:rsidRDefault="00D72F70">
      <w:pPr>
        <w:pStyle w:val="210"/>
        <w:framePr w:w="8363" w:h="13216" w:hRule="exact" w:wrap="none" w:vAnchor="page" w:hAnchor="page" w:x="1800" w:y="1705"/>
        <w:shd w:val="clear" w:color="auto" w:fill="auto"/>
        <w:spacing w:after="0" w:line="315"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Рыбак.</w:t>
      </w:r>
      <w:r w:rsidRPr="0094645E">
        <w:rPr>
          <w:rStyle w:val="210pt1"/>
          <w:rFonts w:ascii="Times New Roman" w:hAnsi="Times New Roman" w:cs="Times New Roman"/>
          <w:b/>
          <w:bCs/>
          <w:color w:val="000000"/>
          <w:sz w:val="24"/>
          <w:szCs w:val="24"/>
        </w:rPr>
        <w:t xml:space="preserve"> Удирать, проходимец! Ишь, вообразил, что в темноте можно спокойно разгуливать? Думал, так лег</w:t>
      </w:r>
      <w:r w:rsidRPr="0094645E">
        <w:rPr>
          <w:rStyle w:val="210pt1"/>
          <w:rFonts w:ascii="Times New Roman" w:hAnsi="Times New Roman" w:cs="Times New Roman"/>
          <w:b/>
          <w:bCs/>
          <w:color w:val="000000"/>
          <w:sz w:val="24"/>
          <w:szCs w:val="24"/>
        </w:rPr>
        <w:softHyphen/>
        <w:t>ко провести флорентинца? А?</w:t>
      </w:r>
    </w:p>
    <w:p w:rsidR="00D72F70" w:rsidRPr="0094645E" w:rsidRDefault="00D72F70">
      <w:pPr>
        <w:pStyle w:val="210"/>
        <w:framePr w:w="8363" w:h="13216" w:hRule="exact" w:wrap="none" w:vAnchor="page" w:hAnchor="page" w:x="1800" w:y="1705"/>
        <w:shd w:val="clear" w:color="auto" w:fill="auto"/>
        <w:spacing w:after="0" w:line="315"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w:t>
      </w:r>
      <w:r w:rsidRPr="0094645E">
        <w:rPr>
          <w:rStyle w:val="21Garamond14"/>
          <w:rFonts w:ascii="Times New Roman" w:hAnsi="Times New Roman" w:cs="Times New Roman"/>
          <w:b/>
          <w:bCs/>
          <w:color w:val="000000"/>
          <w:sz w:val="24"/>
          <w:szCs w:val="24"/>
        </w:rPr>
        <w:t>(в сторону).</w:t>
      </w:r>
      <w:r w:rsidRPr="0094645E">
        <w:rPr>
          <w:rStyle w:val="210pt1"/>
          <w:rFonts w:ascii="Times New Roman" w:hAnsi="Times New Roman" w:cs="Times New Roman"/>
          <w:b/>
          <w:bCs/>
          <w:color w:val="000000"/>
          <w:sz w:val="24"/>
          <w:szCs w:val="24"/>
        </w:rPr>
        <w:t xml:space="preserve"> Кажется, влопался. Вы прини</w:t>
      </w:r>
      <w:r w:rsidRPr="0094645E">
        <w:rPr>
          <w:rStyle w:val="210pt1"/>
          <w:rFonts w:ascii="Times New Roman" w:hAnsi="Times New Roman" w:cs="Times New Roman"/>
          <w:b/>
          <w:bCs/>
          <w:color w:val="000000"/>
          <w:sz w:val="24"/>
          <w:szCs w:val="24"/>
        </w:rPr>
        <w:softHyphen/>
        <w:t>маете меня за кого-то другого, добрый человек.</w:t>
      </w:r>
    </w:p>
    <w:p w:rsidR="00D72F70" w:rsidRPr="0094645E" w:rsidRDefault="00D72F70">
      <w:pPr>
        <w:pStyle w:val="210"/>
        <w:framePr w:w="8363" w:h="13216" w:hRule="exact" w:wrap="none" w:vAnchor="page" w:hAnchor="page" w:x="1800" w:y="1705"/>
        <w:shd w:val="clear" w:color="auto" w:fill="auto"/>
        <w:spacing w:after="0" w:line="299" w:lineRule="exact"/>
        <w:ind w:left="40" w:righ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Рыбак.</w:t>
      </w:r>
      <w:r w:rsidRPr="0094645E">
        <w:rPr>
          <w:rStyle w:val="210pt1"/>
          <w:rFonts w:ascii="Times New Roman" w:hAnsi="Times New Roman" w:cs="Times New Roman"/>
          <w:b/>
          <w:bCs/>
          <w:color w:val="000000"/>
          <w:sz w:val="24"/>
          <w:szCs w:val="24"/>
        </w:rPr>
        <w:t xml:space="preserve"> За кого-то другого? Хорош гусь! А где мои миноги, обманщик, обжора?</w:t>
      </w:r>
    </w:p>
    <w:p w:rsidR="00D72F70" w:rsidRPr="0094645E" w:rsidRDefault="00D72F70">
      <w:pPr>
        <w:pStyle w:val="210"/>
        <w:framePr w:w="8363" w:h="13216" w:hRule="exact" w:wrap="none" w:vAnchor="page" w:hAnchor="page" w:x="1800" w:y="1705"/>
        <w:shd w:val="clear" w:color="auto" w:fill="auto"/>
        <w:spacing w:after="0" w:line="360" w:lineRule="exact"/>
        <w:ind w:left="40" w:firstLine="42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Наш Россо...</w:t>
      </w:r>
    </w:p>
    <w:p w:rsidR="00D72F70" w:rsidRPr="0094645E" w:rsidRDefault="00D72F70">
      <w:pPr>
        <w:pStyle w:val="210"/>
        <w:framePr w:w="8363" w:h="13216" w:hRule="exact" w:wrap="none" w:vAnchor="page" w:hAnchor="page" w:x="1800" w:y="1705"/>
        <w:shd w:val="clear" w:color="auto" w:fill="auto"/>
        <w:spacing w:after="0" w:line="267" w:lineRule="exact"/>
        <w:ind w:left="40" w:right="40" w:firstLine="42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 xml:space="preserve">Па </w:t>
      </w:r>
      <w:r w:rsidRPr="0094645E">
        <w:rPr>
          <w:rStyle w:val="212pt2"/>
          <w:rFonts w:ascii="Times New Roman" w:hAnsi="Times New Roman" w:cs="Times New Roman"/>
          <w:b/>
          <w:bCs/>
          <w:color w:val="000000"/>
          <w:sz w:val="24"/>
          <w:szCs w:val="24"/>
        </w:rPr>
        <w:t>раболано.</w:t>
      </w:r>
      <w:r w:rsidRPr="0094645E">
        <w:rPr>
          <w:rStyle w:val="210pt1"/>
          <w:rFonts w:ascii="Times New Roman" w:hAnsi="Times New Roman" w:cs="Times New Roman"/>
          <w:b/>
          <w:bCs/>
          <w:color w:val="000000"/>
          <w:sz w:val="24"/>
          <w:szCs w:val="24"/>
        </w:rPr>
        <w:t xml:space="preserve"> Отойди н перестань шуметь, не порть нашей комедии.</w:t>
      </w:r>
    </w:p>
    <w:p w:rsidR="00D72F70" w:rsidRPr="0094645E" w:rsidRDefault="00D72F70">
      <w:pPr>
        <w:pStyle w:val="180"/>
        <w:framePr w:wrap="none" w:vAnchor="page" w:hAnchor="page" w:x="9656" w:y="15247"/>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445</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Рыбак.</w:t>
      </w:r>
      <w:r w:rsidRPr="0094645E">
        <w:rPr>
          <w:rStyle w:val="210pt1"/>
          <w:rFonts w:ascii="Times New Roman" w:hAnsi="Times New Roman" w:cs="Times New Roman"/>
          <w:b/>
          <w:bCs/>
          <w:color w:val="000000"/>
          <w:sz w:val="24"/>
          <w:szCs w:val="24"/>
        </w:rPr>
        <w:t xml:space="preserve"> Дайте мне горло перерезать этому жулику, который, прикинувшись папским экспедитором, выманил у меня десять миног да еще при помощи какого-то жу</w:t>
      </w:r>
      <w:r w:rsidRPr="0094645E">
        <w:rPr>
          <w:rStyle w:val="210pt1"/>
          <w:rFonts w:ascii="Times New Roman" w:hAnsi="Times New Roman" w:cs="Times New Roman"/>
          <w:b/>
          <w:bCs/>
          <w:color w:val="000000"/>
          <w:sz w:val="24"/>
          <w:szCs w:val="24"/>
        </w:rPr>
        <w:softHyphen/>
        <w:t>лика монаха заставил бнтых два часа простоять у стол</w:t>
      </w:r>
      <w:r w:rsidRPr="0094645E">
        <w:rPr>
          <w:rStyle w:val="210pt1"/>
          <w:rFonts w:ascii="Times New Roman" w:hAnsi="Times New Roman" w:cs="Times New Roman"/>
          <w:b/>
          <w:bCs/>
          <w:color w:val="000000"/>
          <w:sz w:val="24"/>
          <w:szCs w:val="24"/>
        </w:rPr>
        <w:softHyphen/>
        <w:t>ба, где привязывают бесноватых.</w:t>
      </w:r>
    </w:p>
    <w:p w:rsidR="00D72F70" w:rsidRPr="0094645E" w:rsidRDefault="00D72F70">
      <w:pPr>
        <w:pStyle w:val="210"/>
        <w:framePr w:w="8373" w:h="9151" w:hRule="exact" w:wrap="none" w:vAnchor="page" w:hAnchor="page" w:x="1795" w:y="1599"/>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Ха-ха-ха! Ай да Россо!</w:t>
      </w: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Синьор мой, простите меня великодушно, не наказывайте! Я раб вашей милости и мессера Валерио, и верьте, что этот добрый человек обознался.</w:t>
      </w:r>
    </w:p>
    <w:p w:rsidR="00D72F70" w:rsidRPr="0094645E" w:rsidRDefault="00D72F70">
      <w:pPr>
        <w:pStyle w:val="210"/>
        <w:framePr w:w="8373" w:h="9151" w:hRule="exact" w:wrap="none" w:vAnchor="page" w:hAnchor="page" w:x="1795" w:y="1599"/>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Встань сейчас же! Ха-ха-ха!</w:t>
      </w: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Ваш алмаз и ваше ожерелье здесь, у Аль- внджи.</w:t>
      </w:r>
    </w:p>
    <w:p w:rsidR="00D72F70" w:rsidRPr="0094645E" w:rsidRDefault="00D72F70">
      <w:pPr>
        <w:pStyle w:val="210"/>
        <w:framePr w:w="8373" w:h="9151" w:hRule="exact" w:wrap="none" w:vAnchor="page" w:hAnchor="page" w:x="1795" w:y="1599"/>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Ха-ха-ха! Так это ты...</w:t>
      </w: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Я сейчас же отдам их! Это ненасытный обжора Россо меня подвел...</w:t>
      </w: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Это ты, старая ведьма, подвела бедного Рос</w:t>
      </w:r>
      <w:r w:rsidRPr="0094645E">
        <w:rPr>
          <w:rStyle w:val="210pt1"/>
          <w:rFonts w:ascii="Times New Roman" w:hAnsi="Times New Roman" w:cs="Times New Roman"/>
          <w:b/>
          <w:bCs/>
          <w:color w:val="000000"/>
          <w:sz w:val="24"/>
          <w:szCs w:val="24"/>
        </w:rPr>
        <w:softHyphen/>
        <w:t>со, и, клянусь, я тебя проучу!</w:t>
      </w: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Назад, говорю я вам! Иначе наша комедия лопнет нли, того и гляди, завершится трагедией.</w:t>
      </w: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Жнд.</w:t>
      </w:r>
      <w:r w:rsidRPr="0094645E">
        <w:rPr>
          <w:rStyle w:val="210pt1"/>
          <w:rFonts w:ascii="Times New Roman" w:hAnsi="Times New Roman" w:cs="Times New Roman"/>
          <w:b/>
          <w:bCs/>
          <w:color w:val="000000"/>
          <w:sz w:val="24"/>
          <w:szCs w:val="24"/>
        </w:rPr>
        <w:t xml:space="preserve"> Мой жилет! Сдавайся, обманщик! Вот как гра</w:t>
      </w:r>
      <w:r w:rsidRPr="0094645E">
        <w:rPr>
          <w:rStyle w:val="210pt1"/>
          <w:rFonts w:ascii="Times New Roman" w:hAnsi="Times New Roman" w:cs="Times New Roman"/>
          <w:b/>
          <w:bCs/>
          <w:color w:val="000000"/>
          <w:sz w:val="24"/>
          <w:szCs w:val="24"/>
        </w:rPr>
        <w:softHyphen/>
        <w:t>бят бедных евреев! Увы, несчастное мое тело! О Рим, жирный боров, хорошие же ты усвоил себе нравы! Вместо дукатов с тобой расплачиваются плетьми! Не иначе как сам дьявол «е хочет, чтобы появился мессия. А пора бы!</w:t>
      </w:r>
    </w:p>
    <w:p w:rsidR="00D72F70" w:rsidRPr="0094645E" w:rsidRDefault="00D72F70">
      <w:pPr>
        <w:pStyle w:val="210"/>
        <w:framePr w:w="8373" w:h="9151" w:hRule="exact" w:wrap="none" w:vAnchor="page" w:hAnchor="page" w:x="1795" w:y="1599"/>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Не шуми, Исаак, Яков илн как там тебя зовут. Не почнтан за малое счастье, что остался жив, ибо ты один из тех, кто распял Христа.</w:t>
      </w:r>
    </w:p>
    <w:p w:rsidR="00D72F70" w:rsidRPr="0094645E" w:rsidRDefault="00D72F70">
      <w:pPr>
        <w:pStyle w:val="210"/>
        <w:framePr w:w="8373" w:h="9151" w:hRule="exact" w:wrap="none" w:vAnchor="page" w:hAnchor="page" w:x="1795" w:y="1599"/>
        <w:shd w:val="clear" w:color="auto" w:fill="auto"/>
        <w:spacing w:after="0" w:line="320" w:lineRule="exact"/>
        <w:ind w:left="4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Ж нд. Терпение!</w:t>
      </w:r>
    </w:p>
    <w:p w:rsidR="00D72F70" w:rsidRPr="0094645E" w:rsidRDefault="00D72F70">
      <w:pPr>
        <w:pStyle w:val="381"/>
        <w:framePr w:w="8373" w:h="3370" w:hRule="exact" w:wrap="none" w:vAnchor="page" w:hAnchor="page" w:x="1795" w:y="11620"/>
        <w:shd w:val="clear" w:color="auto" w:fill="auto"/>
        <w:spacing w:after="449" w:line="230" w:lineRule="exact"/>
        <w:ind w:right="40"/>
        <w:rPr>
          <w:rFonts w:ascii="Times New Roman" w:hAnsi="Times New Roman" w:cs="Times New Roman"/>
          <w:sz w:val="24"/>
          <w:szCs w:val="24"/>
        </w:rPr>
      </w:pPr>
      <w:r w:rsidRPr="0094645E">
        <w:rPr>
          <w:rStyle w:val="380pt1"/>
          <w:rFonts w:ascii="Times New Roman" w:hAnsi="Times New Roman" w:cs="Times New Roman"/>
          <w:color w:val="000000"/>
          <w:sz w:val="24"/>
          <w:szCs w:val="24"/>
        </w:rPr>
        <w:t>ЯВЛЕНИЕ ДВАДЦАТЬ ПЯТОЕ</w:t>
      </w:r>
    </w:p>
    <w:p w:rsidR="00D72F70" w:rsidRPr="0094645E" w:rsidRDefault="00D72F70">
      <w:pPr>
        <w:pStyle w:val="381"/>
        <w:framePr w:w="8373" w:h="3370" w:hRule="exact" w:wrap="none" w:vAnchor="page" w:hAnchor="page" w:x="1795" w:y="11620"/>
        <w:shd w:val="clear" w:color="auto" w:fill="auto"/>
        <w:spacing w:after="0" w:line="261" w:lineRule="exact"/>
        <w:ind w:right="40"/>
        <w:rPr>
          <w:rFonts w:ascii="Times New Roman" w:hAnsi="Times New Roman" w:cs="Times New Roman"/>
          <w:sz w:val="24"/>
          <w:szCs w:val="24"/>
        </w:rPr>
      </w:pPr>
      <w:r w:rsidRPr="0094645E">
        <w:rPr>
          <w:rStyle w:val="380"/>
          <w:rFonts w:ascii="Times New Roman" w:hAnsi="Times New Roman" w:cs="Times New Roman"/>
          <w:color w:val="000000"/>
          <w:sz w:val="24"/>
          <w:szCs w:val="24"/>
        </w:rPr>
        <w:t>Параболано, мессер Мако. Арколано, Тонья, Альвнджа, Валерио, мастер Андреа, Россо, рыбак,</w:t>
      </w:r>
    </w:p>
    <w:p w:rsidR="00D72F70" w:rsidRPr="0094645E" w:rsidRDefault="00D72F70">
      <w:pPr>
        <w:pStyle w:val="381"/>
        <w:framePr w:w="8373" w:h="3370" w:hRule="exact" w:wrap="none" w:vAnchor="page" w:hAnchor="page" w:x="1795" w:y="11620"/>
        <w:shd w:val="clear" w:color="auto" w:fill="auto"/>
        <w:spacing w:after="433" w:line="261" w:lineRule="exact"/>
        <w:ind w:right="40"/>
        <w:rPr>
          <w:rFonts w:ascii="Times New Roman" w:hAnsi="Times New Roman" w:cs="Times New Roman"/>
          <w:sz w:val="24"/>
          <w:szCs w:val="24"/>
        </w:rPr>
      </w:pPr>
      <w:r w:rsidRPr="0094645E">
        <w:rPr>
          <w:rStyle w:val="380"/>
          <w:rFonts w:ascii="Times New Roman" w:hAnsi="Times New Roman" w:cs="Times New Roman"/>
          <w:color w:val="000000"/>
          <w:sz w:val="24"/>
          <w:szCs w:val="24"/>
        </w:rPr>
        <w:t>ж и д.</w:t>
      </w:r>
    </w:p>
    <w:p w:rsidR="00D72F70" w:rsidRPr="0094645E" w:rsidRDefault="00D72F70">
      <w:pPr>
        <w:pStyle w:val="210"/>
        <w:framePr w:w="8373" w:h="3370" w:hRule="exact" w:wrap="none" w:vAnchor="page" w:hAnchor="page" w:x="1795" w:y="1162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Слушайте же меня все! Сначала я поговорю с вами, мессер Мако.</w:t>
      </w:r>
    </w:p>
    <w:p w:rsidR="00D72F70" w:rsidRPr="0094645E" w:rsidRDefault="00D72F70">
      <w:pPr>
        <w:pStyle w:val="210"/>
        <w:framePr w:w="8373" w:h="3370" w:hRule="exact" w:wrap="none" w:vAnchor="page" w:hAnchor="page" w:x="1795" w:y="11620"/>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Это справедливо, ибо я — придвор</w:t>
      </w:r>
      <w:r w:rsidRPr="0094645E">
        <w:rPr>
          <w:rStyle w:val="210pt1"/>
          <w:rFonts w:ascii="Times New Roman" w:hAnsi="Times New Roman" w:cs="Times New Roman"/>
          <w:b/>
          <w:bCs/>
          <w:color w:val="000000"/>
          <w:sz w:val="24"/>
          <w:szCs w:val="24"/>
        </w:rPr>
        <w:softHyphen/>
        <w:t>ный, придворный с головы до ног.</w:t>
      </w:r>
    </w:p>
    <w:p w:rsidR="00D72F70" w:rsidRPr="0094645E" w:rsidRDefault="00D72F70">
      <w:pPr>
        <w:pStyle w:val="180"/>
        <w:framePr w:wrap="none" w:vAnchor="page" w:hAnchor="page" w:x="1843" w:y="15241"/>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446</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Параболано.</w:t>
      </w:r>
      <w:r w:rsidRPr="0094645E">
        <w:rPr>
          <w:rStyle w:val="210pt1"/>
          <w:rFonts w:ascii="Times New Roman" w:hAnsi="Times New Roman" w:cs="Times New Roman"/>
          <w:b/>
          <w:bCs/>
          <w:color w:val="000000"/>
          <w:sz w:val="24"/>
          <w:szCs w:val="24"/>
        </w:rPr>
        <w:t xml:space="preserve"> Прошу вас немедленно помириться с мастером Андреа, или с испанцем, за какового вы его почитаете. Если вы признаете в нем мастера Андреа, по</w:t>
      </w:r>
      <w:r w:rsidRPr="0094645E">
        <w:rPr>
          <w:rStyle w:val="210pt1"/>
          <w:rFonts w:ascii="Times New Roman" w:hAnsi="Times New Roman" w:cs="Times New Roman"/>
          <w:b/>
          <w:bCs/>
          <w:color w:val="000000"/>
          <w:sz w:val="24"/>
          <w:szCs w:val="24"/>
        </w:rPr>
        <w:softHyphen/>
        <w:t>миритесь с ним и простите ему, что он вас испортил, ибо потом он вас починил. Посчитайтесь с тем, что он про</w:t>
      </w:r>
      <w:r w:rsidRPr="0094645E">
        <w:rPr>
          <w:rStyle w:val="210pt1"/>
          <w:rFonts w:ascii="Times New Roman" w:hAnsi="Times New Roman" w:cs="Times New Roman"/>
          <w:b/>
          <w:bCs/>
          <w:color w:val="000000"/>
          <w:sz w:val="24"/>
          <w:szCs w:val="24"/>
        </w:rPr>
        <w:softHyphen/>
        <w:t>делал бы подобную штуку и с родным отцом, если бы отец его пожелал сделаться придворным тем самым -спо</w:t>
      </w:r>
      <w:r w:rsidRPr="0094645E">
        <w:rPr>
          <w:rStyle w:val="210pt1"/>
          <w:rFonts w:ascii="Times New Roman" w:hAnsi="Times New Roman" w:cs="Times New Roman"/>
          <w:b/>
          <w:bCs/>
          <w:color w:val="000000"/>
          <w:sz w:val="24"/>
          <w:szCs w:val="24"/>
        </w:rPr>
        <w:softHyphen/>
        <w:t>собом, который, как вы говорите, он применил к вам. Если же вы полагаете, что он испанец, то все равно помири</w:t>
      </w:r>
      <w:r w:rsidRPr="0094645E">
        <w:rPr>
          <w:rStyle w:val="210pt1"/>
          <w:rFonts w:ascii="Times New Roman" w:hAnsi="Times New Roman" w:cs="Times New Roman"/>
          <w:b/>
          <w:bCs/>
          <w:color w:val="000000"/>
          <w:sz w:val="24"/>
          <w:szCs w:val="24"/>
        </w:rPr>
        <w:softHyphen/>
        <w:t>тесь, а причину, почему вы должны помириться, я вам скажу в другой раз.</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Я готов.</w:t>
      </w: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Отдан ему одежду и шапку, мастер Андреа.</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Мастер Андреа.</w:t>
      </w:r>
      <w:r w:rsidRPr="0094645E">
        <w:rPr>
          <w:rStyle w:val="210pt1"/>
          <w:rFonts w:ascii="Times New Roman" w:hAnsi="Times New Roman" w:cs="Times New Roman"/>
          <w:b/>
          <w:bCs/>
          <w:color w:val="000000"/>
          <w:sz w:val="24"/>
          <w:szCs w:val="24"/>
        </w:rPr>
        <w:t xml:space="preserve"> Рад служить вашей милости!</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Я не сержусь, добрый -человек.</w:t>
      </w: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Ты, булочник, забирай свою жену и считай ее честной и красивой, ибо нынешних женщин счи</w:t>
      </w:r>
      <w:r w:rsidRPr="0094645E">
        <w:rPr>
          <w:rStyle w:val="210pt1"/>
          <w:rFonts w:ascii="Times New Roman" w:hAnsi="Times New Roman" w:cs="Times New Roman"/>
          <w:b/>
          <w:bCs/>
          <w:color w:val="000000"/>
          <w:sz w:val="24"/>
          <w:szCs w:val="24"/>
        </w:rPr>
        <w:softHyphen/>
        <w:t>тают особенно целомудренными тогда, когда оин рас</w:t>
      </w:r>
      <w:r w:rsidRPr="0094645E">
        <w:rPr>
          <w:rStyle w:val="210pt1"/>
          <w:rFonts w:ascii="Times New Roman" w:hAnsi="Times New Roman" w:cs="Times New Roman"/>
          <w:b/>
          <w:bCs/>
          <w:color w:val="000000"/>
          <w:sz w:val="24"/>
          <w:szCs w:val="24"/>
        </w:rPr>
        <w:softHyphen/>
        <w:t>путны. И у того жена хуже, кто думает, что она лучше других.</w:t>
      </w: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Я сделаю все, как советует мне ваша милость.</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И .мудро поступишь.</w:t>
      </w: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Прощаю тебе, Альвиджа, ибо «е дол</w:t>
      </w:r>
      <w:r w:rsidRPr="0094645E">
        <w:rPr>
          <w:rStyle w:val="210pt1"/>
          <w:rFonts w:ascii="Times New Roman" w:hAnsi="Times New Roman" w:cs="Times New Roman"/>
          <w:b/>
          <w:bCs/>
          <w:color w:val="000000"/>
          <w:sz w:val="24"/>
          <w:szCs w:val="24"/>
        </w:rPr>
        <w:softHyphen/>
        <w:t>жен был тебе доверять.. Ты сделала то, что и подобает твоей профессии.</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Альвиджа.</w:t>
      </w:r>
      <w:r w:rsidRPr="0094645E">
        <w:rPr>
          <w:rStyle w:val="210pt1"/>
          <w:rFonts w:ascii="Times New Roman" w:hAnsi="Times New Roman" w:cs="Times New Roman"/>
          <w:b/>
          <w:bCs/>
          <w:color w:val="000000"/>
          <w:sz w:val="24"/>
          <w:szCs w:val="24"/>
        </w:rPr>
        <w:t xml:space="preserve"> Да воздаст вам за это господь!</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 Он! Ой!</w:t>
      </w: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Прощаю н тебе, Россо, ибо, будучи греком, ты показал себя греком и схитрил, как грек. И ты, Валерио, помирись с Россо, как помирился с ним я, ибо провел он меня за нос столь ловким способом, о ко</w:t>
      </w:r>
      <w:r w:rsidRPr="0094645E">
        <w:rPr>
          <w:rStyle w:val="210pt1"/>
          <w:rFonts w:ascii="Times New Roman" w:hAnsi="Times New Roman" w:cs="Times New Roman"/>
          <w:b/>
          <w:bCs/>
          <w:color w:val="000000"/>
          <w:sz w:val="24"/>
          <w:szCs w:val="24"/>
        </w:rPr>
        <w:softHyphen/>
        <w:t>тором впоследствии я с удовольствием тебе расскажу.</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Валерно.</w:t>
      </w:r>
      <w:r w:rsidRPr="0094645E">
        <w:rPr>
          <w:rStyle w:val="210pt1"/>
          <w:rFonts w:ascii="Times New Roman" w:hAnsi="Times New Roman" w:cs="Times New Roman"/>
          <w:b/>
          <w:bCs/>
          <w:color w:val="000000"/>
          <w:sz w:val="24"/>
          <w:szCs w:val="24"/>
        </w:rPr>
        <w:t xml:space="preserve"> Я готов, ваша милость.</w:t>
      </w: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А знаете ли вы, мессер Валерио, что Россо пошел бы за вас на самую лютую казнь?</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Ха-ха-ха!</w:t>
      </w:r>
    </w:p>
    <w:p w:rsidR="00D72F70" w:rsidRPr="0094645E" w:rsidRDefault="00D72F70">
      <w:pPr>
        <w:pStyle w:val="210"/>
        <w:framePr w:w="8373" w:h="13312" w:hRule="exact" w:wrap="none" w:vAnchor="page" w:hAnchor="page" w:x="1795" w:y="1663"/>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Рыбак.</w:t>
      </w:r>
      <w:r w:rsidRPr="0094645E">
        <w:rPr>
          <w:rStyle w:val="210pt1"/>
          <w:rFonts w:ascii="Times New Roman" w:hAnsi="Times New Roman" w:cs="Times New Roman"/>
          <w:b/>
          <w:bCs/>
          <w:color w:val="000000"/>
          <w:sz w:val="24"/>
          <w:szCs w:val="24"/>
        </w:rPr>
        <w:t xml:space="preserve"> А деньги за миноги? Кто мне их отдаст?</w:t>
      </w:r>
    </w:p>
    <w:p w:rsidR="00D72F70" w:rsidRPr="0094645E" w:rsidRDefault="00D72F70">
      <w:pPr>
        <w:pStyle w:val="210"/>
        <w:framePr w:w="8373" w:h="13312" w:hRule="exact" w:wrap="none" w:vAnchor="page" w:hAnchor="page" w:x="1795" w:y="1663"/>
        <w:shd w:val="clear" w:color="auto" w:fill="auto"/>
        <w:spacing w:after="0" w:line="320" w:lineRule="exact"/>
        <w:ind w:left="40" w:righ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Ты, рыбак, прости Россо, ибо хоть ты и флорентиец, но оказался настолько незадачливым,</w:t>
      </w:r>
    </w:p>
    <w:p w:rsidR="00D72F70" w:rsidRPr="0094645E" w:rsidRDefault="00D72F70">
      <w:pPr>
        <w:pStyle w:val="180"/>
        <w:framePr w:wrap="none" w:vAnchor="page" w:hAnchor="page" w:x="9672" w:y="15252"/>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447</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57" w:h="13312" w:hRule="exact" w:wrap="none" w:vAnchor="page" w:hAnchor="page" w:x="1803" w:y="1673"/>
        <w:shd w:val="clear" w:color="auto" w:fill="auto"/>
        <w:spacing w:after="0" w:line="320" w:lineRule="exact"/>
        <w:ind w:left="40" w:right="4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lastRenderedPageBreak/>
        <w:t>что дал себя обмануть. Договорись с этой жидовской бестией, выясни, сколько Россо вам должен. Валерно за</w:t>
      </w:r>
      <w:r w:rsidRPr="0094645E">
        <w:rPr>
          <w:rStyle w:val="210pt1"/>
          <w:rFonts w:ascii="Times New Roman" w:hAnsi="Times New Roman" w:cs="Times New Roman"/>
          <w:b/>
          <w:bCs/>
          <w:color w:val="000000"/>
          <w:sz w:val="24"/>
          <w:szCs w:val="24"/>
        </w:rPr>
        <w:softHyphen/>
        <w:t>платит тебе, а Россо заставит либо вернуть жилетку жиду, лнбо заплатить за нее.</w:t>
      </w:r>
    </w:p>
    <w:p w:rsidR="00D72F70" w:rsidRPr="0094645E" w:rsidRDefault="00D72F70">
      <w:pPr>
        <w:pStyle w:val="210"/>
        <w:framePr w:w="8357" w:h="13312" w:hRule="exact" w:wrap="none" w:vAnchor="page" w:hAnchor="page" w:x="1803" w:y="1673"/>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Рыбак.</w:t>
      </w:r>
      <w:r w:rsidRPr="0094645E">
        <w:rPr>
          <w:rStyle w:val="210pt1"/>
          <w:rFonts w:ascii="Times New Roman" w:hAnsi="Times New Roman" w:cs="Times New Roman"/>
          <w:b/>
          <w:bCs/>
          <w:color w:val="000000"/>
          <w:sz w:val="24"/>
          <w:szCs w:val="24"/>
        </w:rPr>
        <w:t xml:space="preserve"> Премного благодарен вашей -милости.</w:t>
      </w:r>
    </w:p>
    <w:p w:rsidR="00D72F70" w:rsidRPr="0094645E" w:rsidRDefault="00D72F70">
      <w:pPr>
        <w:pStyle w:val="210"/>
        <w:framePr w:w="8357" w:h="13312" w:hRule="exact" w:wrap="none" w:vAnchor="page" w:hAnchor="page" w:x="1803" w:y="1673"/>
        <w:shd w:val="clear" w:color="auto" w:fill="auto"/>
        <w:spacing w:after="0" w:line="320" w:lineRule="exact"/>
        <w:ind w:left="20" w:firstLine="460"/>
        <w:jc w:val="both"/>
        <w:rPr>
          <w:rFonts w:ascii="Times New Roman" w:hAnsi="Times New Roman" w:cs="Times New Roman"/>
          <w:sz w:val="24"/>
          <w:szCs w:val="24"/>
        </w:rPr>
      </w:pPr>
      <w:r w:rsidRPr="0094645E">
        <w:rPr>
          <w:rStyle w:val="210pt1"/>
          <w:rFonts w:ascii="Times New Roman" w:hAnsi="Times New Roman" w:cs="Times New Roman"/>
          <w:b/>
          <w:bCs/>
          <w:color w:val="000000"/>
          <w:sz w:val="24"/>
          <w:szCs w:val="24"/>
        </w:rPr>
        <w:t>Ж н д. Располагайте мною по своему усмотрению.</w:t>
      </w:r>
    </w:p>
    <w:p w:rsidR="00D72F70" w:rsidRPr="0094645E" w:rsidRDefault="00D72F70">
      <w:pPr>
        <w:pStyle w:val="210"/>
        <w:framePr w:w="8357" w:h="13312" w:hRule="exact" w:wrap="none" w:vAnchor="page" w:hAnchor="page" w:x="1803" w:y="1673"/>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Рыбак.</w:t>
      </w:r>
      <w:r w:rsidRPr="0094645E">
        <w:rPr>
          <w:rStyle w:val="210pt1"/>
          <w:rFonts w:ascii="Times New Roman" w:hAnsi="Times New Roman" w:cs="Times New Roman"/>
          <w:b/>
          <w:bCs/>
          <w:color w:val="000000"/>
          <w:sz w:val="24"/>
          <w:szCs w:val="24"/>
        </w:rPr>
        <w:t xml:space="preserve"> Россо-то я прощаю, но не тем попам-преда- телям, которые содрали с меня шкуру...</w:t>
      </w:r>
    </w:p>
    <w:p w:rsidR="00D72F70" w:rsidRPr="0094645E" w:rsidRDefault="00D72F70">
      <w:pPr>
        <w:pStyle w:val="210"/>
        <w:framePr w:w="8357" w:h="13312" w:hRule="exact" w:wrap="none" w:vAnchor="page" w:hAnchor="page" w:x="1803" w:y="1673"/>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Сам уладь это дело с попамн, кото</w:t>
      </w:r>
      <w:r w:rsidRPr="0094645E">
        <w:rPr>
          <w:rStyle w:val="210pt1"/>
          <w:rFonts w:ascii="Times New Roman" w:hAnsi="Times New Roman" w:cs="Times New Roman"/>
          <w:b/>
          <w:bCs/>
          <w:color w:val="000000"/>
          <w:sz w:val="24"/>
          <w:szCs w:val="24"/>
        </w:rPr>
        <w:softHyphen/>
        <w:t>рые привязали тебя к столбу и искромсали тебе рубашку. А теперь, Валерио, приняв от меня всяческие извинения, прости обиды, что намедни любовное безумие заставило меня совершить. Я уже повинился перед тобой, а это не шутка, когда человек с монм положением признается в дури ом поступке другому, менее знатному, чем он. Ты же, почтенный булочник, помни, что тот, кто, наступив на рога, не сажает их себе иа голову, — просто скотина.</w:t>
      </w:r>
    </w:p>
    <w:p w:rsidR="00D72F70" w:rsidRPr="0094645E" w:rsidRDefault="00D72F70">
      <w:pPr>
        <w:pStyle w:val="210"/>
        <w:framePr w:w="8357" w:h="13312" w:hRule="exact" w:wrap="none" w:vAnchor="page" w:hAnchor="page" w:x="1803" w:y="1673"/>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Черт возьми, так оно и есть!</w:t>
      </w:r>
    </w:p>
    <w:p w:rsidR="00D72F70" w:rsidRPr="0094645E" w:rsidRDefault="00D72F70">
      <w:pPr>
        <w:pStyle w:val="210"/>
        <w:framePr w:w="8357" w:h="13312" w:hRule="exact" w:wrap="none" w:vAnchor="page" w:hAnchor="page" w:x="1803" w:y="1673"/>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Конечно. Ведь рога — это древность, и они даны нам свыше. Я полагаю, что господь бог собст</w:t>
      </w:r>
      <w:r w:rsidRPr="0094645E">
        <w:rPr>
          <w:rStyle w:val="210pt1"/>
          <w:rFonts w:ascii="Times New Roman" w:hAnsi="Times New Roman" w:cs="Times New Roman"/>
          <w:b/>
          <w:bCs/>
          <w:color w:val="000000"/>
          <w:sz w:val="24"/>
          <w:szCs w:val="24"/>
        </w:rPr>
        <w:softHyphen/>
        <w:t>венноручно увенчал ими Моисея, а также и луну. И хотя и тот н другая рогаты, оии совсем не те, кем они тебе кажутся. Мало того, луна своими рогами воздает честь небу, а Моисей — Ветхому завету.</w:t>
      </w:r>
    </w:p>
    <w:p w:rsidR="00D72F70" w:rsidRPr="0094645E" w:rsidRDefault="00D72F70">
      <w:pPr>
        <w:pStyle w:val="210"/>
        <w:framePr w:w="8357" w:h="13312" w:hRule="exact" w:wrap="none" w:vAnchor="page" w:hAnchor="page" w:x="1803" w:y="1673"/>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Однако растолкуйте, каким образом беда эта может пойти мне на пользу?</w:t>
      </w:r>
    </w:p>
    <w:p w:rsidR="00D72F70" w:rsidRPr="0094645E" w:rsidRDefault="00D72F70">
      <w:pPr>
        <w:pStyle w:val="210"/>
        <w:framePr w:w="8357" w:h="13312" w:hRule="exact" w:wrap="none" w:vAnchor="page" w:hAnchor="page" w:x="1803" w:y="1673"/>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А как же? У всех, кто хоть чего- нибудь да стонт, есть рога. У быков, у улиток... А что ты думаешь о единорогах? Ведь их рог стоит бешеных денег и служит противоядием. И сколько же, ты думаешь, мо</w:t>
      </w:r>
      <w:r w:rsidRPr="0094645E">
        <w:rPr>
          <w:rStyle w:val="210pt1"/>
          <w:rFonts w:ascii="Times New Roman" w:hAnsi="Times New Roman" w:cs="Times New Roman"/>
          <w:b/>
          <w:bCs/>
          <w:color w:val="000000"/>
          <w:sz w:val="24"/>
          <w:szCs w:val="24"/>
        </w:rPr>
        <w:softHyphen/>
        <w:t xml:space="preserve">жет стоить человеческий рог, если звериный так дорог и обладает такой чудодейственной силой? Человеческие рога помогают от бедности </w:t>
      </w:r>
      <w:r w:rsidRPr="0094645E">
        <w:rPr>
          <w:rStyle w:val="21Garamond14"/>
          <w:rFonts w:ascii="Times New Roman" w:hAnsi="Times New Roman" w:cs="Times New Roman"/>
          <w:b/>
          <w:bCs/>
          <w:color w:val="000000"/>
          <w:sz w:val="24"/>
          <w:szCs w:val="24"/>
        </w:rPr>
        <w:t>&gt;и</w:t>
      </w:r>
      <w:r w:rsidRPr="0094645E">
        <w:rPr>
          <w:rStyle w:val="210pt1"/>
          <w:rFonts w:ascii="Times New Roman" w:hAnsi="Times New Roman" w:cs="Times New Roman"/>
          <w:b/>
          <w:bCs/>
          <w:color w:val="000000"/>
          <w:sz w:val="24"/>
          <w:szCs w:val="24"/>
        </w:rPr>
        <w:t xml:space="preserve"> прочего, и многие синьоры носят их в своем гербе.</w:t>
      </w:r>
    </w:p>
    <w:p w:rsidR="00D72F70" w:rsidRPr="0094645E" w:rsidRDefault="00D72F70">
      <w:pPr>
        <w:pStyle w:val="210"/>
        <w:framePr w:w="8357" w:h="13312" w:hRule="exact" w:wrap="none" w:vAnchor="page" w:hAnchor="page" w:x="1803" w:y="1673"/>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Как бы то ни было, я такой, каким вы меня -видите, и со своей стороны я насаживал нх такой особе, что вам и во сне не приснится. Хватит того, что я вам говорю.</w:t>
      </w:r>
    </w:p>
    <w:p w:rsidR="00D72F70" w:rsidRPr="0094645E" w:rsidRDefault="00D72F70">
      <w:pPr>
        <w:pStyle w:val="210"/>
        <w:framePr w:w="8357" w:h="13312" w:hRule="exact" w:wrap="none" w:vAnchor="page" w:hAnchor="page" w:x="1803" w:y="1673"/>
        <w:shd w:val="clear" w:color="auto" w:fill="auto"/>
        <w:spacing w:after="0" w:line="320" w:lineRule="exact"/>
        <w:ind w:left="2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Итак... а ну-ка, монна, поцелуйте ва</w:t>
      </w:r>
      <w:r w:rsidRPr="0094645E">
        <w:rPr>
          <w:rStyle w:val="210pt1"/>
          <w:rFonts w:ascii="Times New Roman" w:hAnsi="Times New Roman" w:cs="Times New Roman"/>
          <w:b/>
          <w:bCs/>
          <w:color w:val="000000"/>
          <w:sz w:val="24"/>
          <w:szCs w:val="24"/>
        </w:rPr>
        <w:softHyphen/>
        <w:t>шего мужа!</w:t>
      </w:r>
    </w:p>
    <w:p w:rsidR="00D72F70" w:rsidRPr="0094645E" w:rsidRDefault="00D72F70">
      <w:pPr>
        <w:pStyle w:val="210"/>
        <w:framePr w:w="8357" w:h="13312" w:hRule="exact" w:wrap="none" w:vAnchor="page" w:hAnchor="page" w:x="1803" w:y="1673"/>
        <w:shd w:val="clear" w:color="auto" w:fill="auto"/>
        <w:spacing w:after="0" w:line="320" w:lineRule="exact"/>
        <w:ind w:lef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А ну-ка, целуй!</w:t>
      </w:r>
    </w:p>
    <w:p w:rsidR="00D72F70" w:rsidRPr="0094645E" w:rsidRDefault="00D72F70">
      <w:pPr>
        <w:pStyle w:val="180"/>
        <w:framePr w:wrap="none" w:vAnchor="page" w:hAnchor="page" w:x="1797" w:y="15247"/>
        <w:shd w:val="clear" w:color="auto" w:fill="auto"/>
        <w:spacing w:line="240" w:lineRule="exact"/>
        <w:ind w:left="20"/>
        <w:rPr>
          <w:rFonts w:ascii="Times New Roman" w:hAnsi="Times New Roman" w:cs="Times New Roman"/>
        </w:rPr>
      </w:pPr>
      <w:r w:rsidRPr="0094645E">
        <w:rPr>
          <w:rStyle w:val="180pt1"/>
          <w:rFonts w:ascii="Times New Roman" w:hAnsi="Times New Roman" w:cs="Times New Roman"/>
          <w:color w:val="000000"/>
        </w:rPr>
        <w:t>448</w:t>
      </w:r>
    </w:p>
    <w:p w:rsidR="00D72F70" w:rsidRPr="0094645E" w:rsidRDefault="00D72F70">
      <w:pPr>
        <w:rPr>
          <w:rFonts w:ascii="Times New Roman" w:hAnsi="Times New Roman" w:cs="Times New Roman"/>
          <w:color w:val="auto"/>
        </w:rPr>
        <w:sectPr w:rsidR="00D72F70" w:rsidRPr="0094645E">
          <w:pgSz w:w="11909" w:h="16838"/>
          <w:pgMar w:top="0" w:right="0" w:bottom="0" w:left="0" w:header="0" w:footer="3" w:gutter="0"/>
          <w:cols w:space="720"/>
          <w:noEndnote/>
          <w:docGrid w:linePitch="360"/>
        </w:sectPr>
      </w:pPr>
    </w:p>
    <w:p w:rsidR="00D72F70" w:rsidRPr="0094645E" w:rsidRDefault="00D72F70">
      <w:pPr>
        <w:pStyle w:val="210"/>
        <w:framePr w:w="8379" w:h="10269" w:hRule="exact" w:wrap="none" w:vAnchor="page" w:hAnchor="page" w:x="1792" w:y="1764"/>
        <w:shd w:val="clear" w:color="auto" w:fill="auto"/>
        <w:spacing w:after="0" w:line="36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lastRenderedPageBreak/>
        <w:t>Тоиья.</w:t>
      </w:r>
      <w:r w:rsidRPr="0094645E">
        <w:rPr>
          <w:rStyle w:val="210pt1"/>
          <w:rFonts w:ascii="Times New Roman" w:hAnsi="Times New Roman" w:cs="Times New Roman"/>
          <w:b/>
          <w:bCs/>
          <w:color w:val="000000"/>
          <w:sz w:val="24"/>
          <w:szCs w:val="24"/>
        </w:rPr>
        <w:t xml:space="preserve"> Отойди, винная бочка! Не тронь меня!</w:t>
      </w:r>
    </w:p>
    <w:p w:rsidR="00D72F70" w:rsidRPr="0094645E" w:rsidRDefault="00D72F70">
      <w:pPr>
        <w:pStyle w:val="210"/>
        <w:framePr w:w="8379" w:h="10269" w:hRule="exact" w:wrap="none" w:vAnchor="page" w:hAnchor="page" w:x="1792" w:y="1764"/>
        <w:shd w:val="clear" w:color="auto" w:fill="auto"/>
        <w:spacing w:after="0" w:line="368"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Арколано.</w:t>
      </w:r>
      <w:r w:rsidRPr="0094645E">
        <w:rPr>
          <w:rStyle w:val="210pt1"/>
          <w:rFonts w:ascii="Times New Roman" w:hAnsi="Times New Roman" w:cs="Times New Roman"/>
          <w:b/>
          <w:bCs/>
          <w:color w:val="000000"/>
          <w:sz w:val="24"/>
          <w:szCs w:val="24"/>
        </w:rPr>
        <w:t xml:space="preserve"> Ух, паршивая баба, а ты зачем изменя</w:t>
      </w:r>
      <w:r w:rsidRPr="0094645E">
        <w:rPr>
          <w:rStyle w:val="210pt1"/>
          <w:rFonts w:ascii="Times New Roman" w:hAnsi="Times New Roman" w:cs="Times New Roman"/>
          <w:b/>
          <w:bCs/>
          <w:color w:val="000000"/>
          <w:sz w:val="24"/>
          <w:szCs w:val="24"/>
        </w:rPr>
        <w:softHyphen/>
        <w:t>ла мне?</w:t>
      </w:r>
    </w:p>
    <w:p w:rsidR="00D72F70" w:rsidRPr="0094645E" w:rsidRDefault="00D72F70">
      <w:pPr>
        <w:pStyle w:val="210"/>
        <w:framePr w:w="8379" w:h="10269" w:hRule="exact" w:wrap="none" w:vAnchor="page" w:hAnchor="page" w:x="1792" w:y="1764"/>
        <w:shd w:val="clear" w:color="auto" w:fill="auto"/>
        <w:spacing w:after="0" w:line="320"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Тонья.</w:t>
      </w:r>
      <w:r w:rsidRPr="0094645E">
        <w:rPr>
          <w:rStyle w:val="210pt1"/>
          <w:rFonts w:ascii="Times New Roman" w:hAnsi="Times New Roman" w:cs="Times New Roman"/>
          <w:b/>
          <w:bCs/>
          <w:color w:val="000000"/>
          <w:sz w:val="24"/>
          <w:szCs w:val="24"/>
        </w:rPr>
        <w:t xml:space="preserve"> А что же ты хочешь, чтобы я делала с тем, что у меня остается? Бросала бы свиньям?</w:t>
      </w:r>
    </w:p>
    <w:p w:rsidR="00D72F70" w:rsidRPr="0094645E" w:rsidRDefault="00D72F70">
      <w:pPr>
        <w:pStyle w:val="210"/>
        <w:framePr w:w="8379" w:h="10269" w:hRule="exact" w:wrap="none" w:vAnchor="page" w:hAnchor="page" w:x="1792" w:y="1764"/>
        <w:shd w:val="clear" w:color="auto" w:fill="auto"/>
        <w:spacing w:after="0" w:line="320" w:lineRule="exact"/>
        <w:ind w:left="4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Она права! Ха-ха-ха!</w:t>
      </w:r>
    </w:p>
    <w:p w:rsidR="00D72F70" w:rsidRPr="0094645E" w:rsidRDefault="00D72F70">
      <w:pPr>
        <w:pStyle w:val="210"/>
        <w:framePr w:w="8379" w:h="10269" w:hRule="exact" w:wrap="none" w:vAnchor="page" w:hAnchor="page" w:x="1792" w:y="1764"/>
        <w:shd w:val="clear" w:color="auto" w:fill="auto"/>
        <w:spacing w:after="0" w:line="320" w:lineRule="exact"/>
        <w:ind w:left="40" w:right="20" w:firstLine="460"/>
        <w:jc w:val="both"/>
        <w:rPr>
          <w:rFonts w:ascii="Times New Roman" w:hAnsi="Times New Roman" w:cs="Times New Roman"/>
          <w:sz w:val="24"/>
          <w:szCs w:val="24"/>
        </w:rPr>
      </w:pPr>
      <w:r w:rsidRPr="0094645E">
        <w:rPr>
          <w:rStyle w:val="21Garamond12"/>
          <w:rFonts w:ascii="Times New Roman" w:hAnsi="Times New Roman" w:cs="Times New Roman"/>
          <w:b/>
          <w:bCs/>
          <w:color w:val="000000"/>
          <w:sz w:val="24"/>
          <w:szCs w:val="24"/>
        </w:rPr>
        <w:t xml:space="preserve">Альвиджа. </w:t>
      </w:r>
      <w:r w:rsidRPr="0094645E">
        <w:rPr>
          <w:rStyle w:val="210pt1"/>
          <w:rFonts w:ascii="Times New Roman" w:hAnsi="Times New Roman" w:cs="Times New Roman"/>
          <w:b/>
          <w:bCs/>
          <w:color w:val="000000"/>
          <w:sz w:val="24"/>
          <w:szCs w:val="24"/>
        </w:rPr>
        <w:t xml:space="preserve">Синьор, раз вы такая душка, я достану вам одну особу, которой Ливия и в подметки не годится. </w:t>
      </w:r>
      <w:r w:rsidRPr="0094645E">
        <w:rPr>
          <w:rStyle w:val="21Garamond11"/>
          <w:rFonts w:ascii="Times New Roman" w:hAnsi="Times New Roman" w:cs="Times New Roman"/>
          <w:b/>
          <w:bCs/>
          <w:color w:val="000000"/>
          <w:sz w:val="24"/>
          <w:szCs w:val="24"/>
        </w:rPr>
        <w:t xml:space="preserve">Разве </w:t>
      </w:r>
      <w:r w:rsidRPr="0094645E">
        <w:rPr>
          <w:rStyle w:val="210pt1"/>
          <w:rFonts w:ascii="Times New Roman" w:hAnsi="Times New Roman" w:cs="Times New Roman"/>
          <w:b/>
          <w:bCs/>
          <w:color w:val="000000"/>
          <w:sz w:val="24"/>
          <w:szCs w:val="24"/>
        </w:rPr>
        <w:t>что лнчико, но во всем остальном она несравнима.</w:t>
      </w:r>
    </w:p>
    <w:p w:rsidR="00D72F70" w:rsidRPr="0094645E" w:rsidRDefault="00D72F70">
      <w:pPr>
        <w:pStyle w:val="210"/>
        <w:framePr w:w="8379" w:h="10269" w:hRule="exact" w:wrap="none" w:vAnchor="page" w:hAnchor="page" w:x="1792" w:y="1764"/>
        <w:shd w:val="clear" w:color="auto" w:fill="auto"/>
        <w:spacing w:after="0" w:line="320"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Клянусь богом, ты меня больше ие проведешь! И у нее хватает еще духу предлагать мне другую. Валерио, идемте все ко мне домой. Я хочу, что</w:t>
      </w:r>
      <w:r w:rsidRPr="0094645E">
        <w:rPr>
          <w:rStyle w:val="210pt1"/>
          <w:rFonts w:ascii="Times New Roman" w:hAnsi="Times New Roman" w:cs="Times New Roman"/>
          <w:b/>
          <w:bCs/>
          <w:color w:val="000000"/>
          <w:sz w:val="24"/>
          <w:szCs w:val="24"/>
        </w:rPr>
        <w:softHyphen/>
        <w:t>бы все участники этой беспримерной комедии со мной поужинали, хочу, чтобы ты прослушал ее целиком и что</w:t>
      </w:r>
      <w:r w:rsidRPr="0094645E">
        <w:rPr>
          <w:rStyle w:val="210pt1"/>
          <w:rFonts w:ascii="Times New Roman" w:hAnsi="Times New Roman" w:cs="Times New Roman"/>
          <w:b/>
          <w:bCs/>
          <w:color w:val="000000"/>
          <w:sz w:val="24"/>
          <w:szCs w:val="24"/>
        </w:rPr>
        <w:softHyphen/>
        <w:t>бы мы все вместе смеялись над ней до утра. Недаром сейчас карнавал.</w:t>
      </w:r>
    </w:p>
    <w:p w:rsidR="00D72F70" w:rsidRPr="0094645E" w:rsidRDefault="00D72F70">
      <w:pPr>
        <w:pStyle w:val="210"/>
        <w:framePr w:w="8379" w:h="10269" w:hRule="exact" w:wrap="none" w:vAnchor="page" w:hAnchor="page" w:x="1792" w:y="1764"/>
        <w:shd w:val="clear" w:color="auto" w:fill="auto"/>
        <w:spacing w:after="0" w:line="320"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Валерио.</w:t>
      </w:r>
      <w:r w:rsidRPr="0094645E">
        <w:rPr>
          <w:rStyle w:val="210pt1"/>
          <w:rFonts w:ascii="Times New Roman" w:hAnsi="Times New Roman" w:cs="Times New Roman"/>
          <w:b/>
          <w:bCs/>
          <w:color w:val="000000"/>
          <w:sz w:val="24"/>
          <w:szCs w:val="24"/>
        </w:rPr>
        <w:t xml:space="preserve"> Вот и дом. Пусть мастер Андреа прово</w:t>
      </w:r>
      <w:r w:rsidRPr="0094645E">
        <w:rPr>
          <w:rStyle w:val="210pt1"/>
          <w:rFonts w:ascii="Times New Roman" w:hAnsi="Times New Roman" w:cs="Times New Roman"/>
          <w:b/>
          <w:bCs/>
          <w:color w:val="000000"/>
          <w:sz w:val="24"/>
          <w:szCs w:val="24"/>
        </w:rPr>
        <w:softHyphen/>
        <w:t>дит всю эту толпу. Мессер Мако, ваша милость должны пройти первый.</w:t>
      </w:r>
    </w:p>
    <w:p w:rsidR="00D72F70" w:rsidRPr="0094645E" w:rsidRDefault="00D72F70">
      <w:pPr>
        <w:pStyle w:val="210"/>
        <w:framePr w:w="8379" w:h="10269" w:hRule="exact" w:wrap="none" w:vAnchor="page" w:hAnchor="page" w:x="1792" w:y="1764"/>
        <w:shd w:val="clear" w:color="auto" w:fill="auto"/>
        <w:spacing w:after="0" w:line="320"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Мессер Мако.</w:t>
      </w:r>
      <w:r w:rsidRPr="0094645E">
        <w:rPr>
          <w:rStyle w:val="210pt1"/>
          <w:rFonts w:ascii="Times New Roman" w:hAnsi="Times New Roman" w:cs="Times New Roman"/>
          <w:b/>
          <w:bCs/>
          <w:color w:val="000000"/>
          <w:sz w:val="24"/>
          <w:szCs w:val="24"/>
        </w:rPr>
        <w:t xml:space="preserve"> Премного благодарен. Синьор Пара</w:t>
      </w:r>
      <w:r w:rsidRPr="0094645E">
        <w:rPr>
          <w:rStyle w:val="210pt1"/>
          <w:rFonts w:ascii="Times New Roman" w:hAnsi="Times New Roman" w:cs="Times New Roman"/>
          <w:b/>
          <w:bCs/>
          <w:color w:val="000000"/>
          <w:sz w:val="24"/>
          <w:szCs w:val="24"/>
        </w:rPr>
        <w:softHyphen/>
        <w:t>болано! Первым войдет ваша милость!</w:t>
      </w:r>
    </w:p>
    <w:p w:rsidR="00D72F70" w:rsidRPr="0094645E" w:rsidRDefault="00D72F70">
      <w:pPr>
        <w:pStyle w:val="210"/>
        <w:framePr w:w="8379" w:h="10269" w:hRule="exact" w:wrap="none" w:vAnchor="page" w:hAnchor="page" w:x="1792" w:y="1764"/>
        <w:shd w:val="clear" w:color="auto" w:fill="auto"/>
        <w:spacing w:after="0" w:line="320"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Параболано.</w:t>
      </w:r>
      <w:r w:rsidRPr="0094645E">
        <w:rPr>
          <w:rStyle w:val="210pt1"/>
          <w:rFonts w:ascii="Times New Roman" w:hAnsi="Times New Roman" w:cs="Times New Roman"/>
          <w:b/>
          <w:bCs/>
          <w:color w:val="000000"/>
          <w:sz w:val="24"/>
          <w:szCs w:val="24"/>
        </w:rPr>
        <w:t xml:space="preserve"> Идемте, идемте! Будем пить, есть и веселиться до рассвета!</w:t>
      </w:r>
    </w:p>
    <w:p w:rsidR="00D72F70" w:rsidRPr="0094645E" w:rsidRDefault="00D72F70">
      <w:pPr>
        <w:pStyle w:val="210"/>
        <w:framePr w:w="8379" w:h="10269" w:hRule="exact" w:wrap="none" w:vAnchor="page" w:hAnchor="page" w:x="1792" w:y="1764"/>
        <w:shd w:val="clear" w:color="auto" w:fill="auto"/>
        <w:spacing w:after="536" w:line="320" w:lineRule="exact"/>
        <w:ind w:left="40" w:right="20" w:firstLine="460"/>
        <w:jc w:val="both"/>
        <w:rPr>
          <w:rFonts w:ascii="Times New Roman" w:hAnsi="Times New Roman" w:cs="Times New Roman"/>
          <w:sz w:val="24"/>
          <w:szCs w:val="24"/>
        </w:rPr>
      </w:pPr>
      <w:r w:rsidRPr="0094645E">
        <w:rPr>
          <w:rStyle w:val="212pt2"/>
          <w:rFonts w:ascii="Times New Roman" w:hAnsi="Times New Roman" w:cs="Times New Roman"/>
          <w:b/>
          <w:bCs/>
          <w:color w:val="000000"/>
          <w:sz w:val="24"/>
          <w:szCs w:val="24"/>
        </w:rPr>
        <w:t>Россо.</w:t>
      </w:r>
      <w:r w:rsidRPr="0094645E">
        <w:rPr>
          <w:rStyle w:val="210pt1"/>
          <w:rFonts w:ascii="Times New Roman" w:hAnsi="Times New Roman" w:cs="Times New Roman"/>
          <w:b/>
          <w:bCs/>
          <w:color w:val="000000"/>
          <w:sz w:val="24"/>
          <w:szCs w:val="24"/>
        </w:rPr>
        <w:t xml:space="preserve"> Господа, тот, кто осудит длину нашего по</w:t>
      </w:r>
      <w:r w:rsidRPr="0094645E">
        <w:rPr>
          <w:rStyle w:val="210pt1"/>
          <w:rFonts w:ascii="Times New Roman" w:hAnsi="Times New Roman" w:cs="Times New Roman"/>
          <w:b/>
          <w:bCs/>
          <w:color w:val="000000"/>
          <w:sz w:val="24"/>
          <w:szCs w:val="24"/>
        </w:rPr>
        <w:softHyphen/>
        <w:t>учения, плохо знаком с придворными обычаями, иначе он знал бы, что в Риме все затягивается, кроме тех случаев, когда человек разоряется, и он похвалил бы нашу длин</w:t>
      </w:r>
      <w:r w:rsidRPr="0094645E">
        <w:rPr>
          <w:rStyle w:val="210pt1"/>
          <w:rFonts w:ascii="Times New Roman" w:hAnsi="Times New Roman" w:cs="Times New Roman"/>
          <w:b/>
          <w:bCs/>
          <w:color w:val="000000"/>
          <w:sz w:val="24"/>
          <w:szCs w:val="24"/>
        </w:rPr>
        <w:softHyphen/>
        <w:t>ную болтовню, ибо того, что происходит в Риме, не пере</w:t>
      </w:r>
      <w:r w:rsidRPr="0094645E">
        <w:rPr>
          <w:rStyle w:val="210pt1"/>
          <w:rFonts w:ascii="Times New Roman" w:hAnsi="Times New Roman" w:cs="Times New Roman"/>
          <w:b/>
          <w:bCs/>
          <w:color w:val="000000"/>
          <w:sz w:val="24"/>
          <w:szCs w:val="24"/>
        </w:rPr>
        <w:softHyphen/>
        <w:t>сказать и во веки веков.</w:t>
      </w:r>
    </w:p>
    <w:p w:rsidR="00D72F70" w:rsidRPr="0094645E" w:rsidRDefault="00D72F70">
      <w:pPr>
        <w:pStyle w:val="151"/>
        <w:framePr w:w="8379" w:h="10269" w:hRule="exact" w:wrap="none" w:vAnchor="page" w:hAnchor="page" w:x="1792" w:y="1764"/>
        <w:shd w:val="clear" w:color="auto" w:fill="auto"/>
        <w:spacing w:before="0" w:line="250" w:lineRule="exact"/>
        <w:ind w:right="20"/>
        <w:jc w:val="center"/>
        <w:rPr>
          <w:rFonts w:ascii="Times New Roman" w:hAnsi="Times New Roman" w:cs="Times New Roman"/>
          <w:sz w:val="24"/>
          <w:szCs w:val="24"/>
        </w:rPr>
      </w:pPr>
      <w:r w:rsidRPr="0094645E">
        <w:rPr>
          <w:rStyle w:val="153pt1"/>
          <w:rFonts w:ascii="Times New Roman" w:hAnsi="Times New Roman" w:cs="Times New Roman"/>
          <w:i/>
          <w:iCs/>
          <w:color w:val="000000"/>
          <w:sz w:val="24"/>
          <w:szCs w:val="24"/>
        </w:rPr>
        <w:t>Занавес</w:t>
      </w:r>
    </w:p>
    <w:p w:rsidR="00D72F70" w:rsidRPr="0094645E" w:rsidRDefault="00D72F70">
      <w:pPr>
        <w:pStyle w:val="300"/>
        <w:framePr w:wrap="none" w:vAnchor="page" w:hAnchor="page" w:x="1765" w:y="15257"/>
        <w:shd w:val="clear" w:color="auto" w:fill="auto"/>
        <w:spacing w:line="220" w:lineRule="exact"/>
        <w:ind w:left="20"/>
        <w:rPr>
          <w:rFonts w:ascii="Times New Roman" w:hAnsi="Times New Roman" w:cs="Times New Roman"/>
          <w:sz w:val="24"/>
          <w:szCs w:val="24"/>
        </w:rPr>
      </w:pPr>
      <w:r w:rsidRPr="0094645E">
        <w:rPr>
          <w:rStyle w:val="30"/>
          <w:rFonts w:ascii="Times New Roman" w:hAnsi="Times New Roman" w:cs="Times New Roman"/>
          <w:b/>
          <w:bCs/>
          <w:color w:val="000000"/>
          <w:sz w:val="24"/>
          <w:szCs w:val="24"/>
        </w:rPr>
        <w:t>29—694</w:t>
      </w:r>
    </w:p>
    <w:p w:rsidR="00D72F70" w:rsidRPr="0094645E" w:rsidRDefault="00D72F70">
      <w:pPr>
        <w:rPr>
          <w:rFonts w:ascii="Times New Roman" w:hAnsi="Times New Roman" w:cs="Times New Roman"/>
          <w:color w:val="auto"/>
        </w:rPr>
      </w:pPr>
    </w:p>
    <w:sectPr w:rsidR="00D72F70" w:rsidRPr="0094645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E2" w:rsidRDefault="00FB1AE2">
      <w:pPr>
        <w:rPr>
          <w:color w:val="auto"/>
        </w:rPr>
      </w:pPr>
      <w:r>
        <w:rPr>
          <w:color w:val="auto"/>
        </w:rPr>
        <w:separator/>
      </w:r>
    </w:p>
  </w:endnote>
  <w:endnote w:type="continuationSeparator" w:id="1">
    <w:p w:rsidR="00FB1AE2" w:rsidRDefault="00FB1AE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E2" w:rsidRDefault="00FB1AE2">
      <w:pPr>
        <w:rPr>
          <w:color w:val="auto"/>
        </w:rPr>
      </w:pPr>
      <w:r>
        <w:rPr>
          <w:color w:val="auto"/>
        </w:rPr>
        <w:separator/>
      </w:r>
    </w:p>
  </w:footnote>
  <w:footnote w:type="continuationSeparator" w:id="1">
    <w:p w:rsidR="00FB1AE2" w:rsidRDefault="00FB1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1">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2">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3">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4">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5">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6">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7">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8">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abstractNum>
  <w:abstractNum w:abstractNumId="1">
    <w:nsid w:val="00000003"/>
    <w:multiLevelType w:val="multilevel"/>
    <w:tmpl w:val="00000002"/>
    <w:lvl w:ilvl="0">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abstractNum>
  <w:abstractNum w:abstractNumId="2">
    <w:nsid w:val="00000005"/>
    <w:multiLevelType w:val="multilevel"/>
    <w:tmpl w:val="00000004"/>
    <w:lvl w:ilvl="0">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5"/>
        <w:w w:val="100"/>
        <w:position w:val="0"/>
        <w:sz w:val="36"/>
        <w:szCs w:val="36"/>
        <w:u w:val="none"/>
      </w:rPr>
    </w:lvl>
  </w:abstractNum>
  <w:abstractNum w:abstractNumId="3">
    <w:nsid w:val="00000007"/>
    <w:multiLevelType w:val="multilevel"/>
    <w:tmpl w:val="00000006"/>
    <w:lvl w:ilvl="0">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1">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2">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3">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4">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5">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6">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7">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lvl w:ilvl="8">
      <w:start w:val="1"/>
      <w:numFmt w:val="decimal"/>
      <w:lvlText w:val="%1"/>
      <w:lvlJc w:val="left"/>
      <w:rPr>
        <w:rFonts w:ascii="Arial Narrow" w:hAnsi="Arial Narrow" w:cs="Arial Narrow"/>
        <w:b/>
        <w:bCs/>
        <w:i w:val="0"/>
        <w:iCs w:val="0"/>
        <w:smallCaps w:val="0"/>
        <w:strike w:val="0"/>
        <w:color w:val="000000"/>
        <w:spacing w:val="-5"/>
        <w:w w:val="100"/>
        <w:position w:val="0"/>
        <w:sz w:val="36"/>
        <w:szCs w:val="36"/>
        <w:u w:val="none"/>
      </w:rPr>
    </w:lvl>
  </w:abstractNum>
  <w:abstractNum w:abstractNumId="4">
    <w:nsid w:val="00000009"/>
    <w:multiLevelType w:val="multilevel"/>
    <w:tmpl w:val="00000008"/>
    <w:lvl w:ilvl="0">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1">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2">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3">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4">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5">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6">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7">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lvl w:ilvl="8">
      <w:start w:val="1"/>
      <w:numFmt w:val="decimal"/>
      <w:lvlText w:val="%1"/>
      <w:lvlJc w:val="left"/>
      <w:rPr>
        <w:rFonts w:ascii="Arial Narrow" w:hAnsi="Arial Narrow" w:cs="Arial Narrow"/>
        <w:b/>
        <w:bCs/>
        <w:i w:val="0"/>
        <w:iCs w:val="0"/>
        <w:smallCaps w:val="0"/>
        <w:strike w:val="0"/>
        <w:color w:val="000000"/>
        <w:spacing w:val="0"/>
        <w:w w:val="100"/>
        <w:position w:val="0"/>
        <w:sz w:val="36"/>
        <w:szCs w:val="36"/>
        <w:u w:val="none"/>
      </w:rPr>
    </w:lvl>
  </w:abstractNum>
  <w:abstractNum w:abstractNumId="5">
    <w:nsid w:val="0000000B"/>
    <w:multiLevelType w:val="multilevel"/>
    <w:tmpl w:val="0000000A"/>
    <w:lvl w:ilvl="0">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abstractNum>
  <w:abstractNum w:abstractNumId="6">
    <w:nsid w:val="0000000D"/>
    <w:multiLevelType w:val="multilevel"/>
    <w:tmpl w:val="0000000C"/>
    <w:lvl w:ilvl="0">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1">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2">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3">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4">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5">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6">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7">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8">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abstractNum>
  <w:abstractNum w:abstractNumId="7">
    <w:nsid w:val="0000000F"/>
    <w:multiLevelType w:val="multilevel"/>
    <w:tmpl w:val="0000000E"/>
    <w:lvl w:ilvl="0">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1">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2">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3">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4">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5">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6">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7">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8">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abstractNum>
  <w:abstractNum w:abstractNumId="8">
    <w:nsid w:val="00000011"/>
    <w:multiLevelType w:val="multilevel"/>
    <w:tmpl w:val="00000010"/>
    <w:lvl w:ilvl="0">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1">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2">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3">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4">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5">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6">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7">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lvl w:ilvl="8">
      <w:start w:val="1"/>
      <w:numFmt w:val="decimal"/>
      <w:lvlText w:val="%1"/>
      <w:lvlJc w:val="left"/>
      <w:rPr>
        <w:rFonts w:ascii="Arial Narrow" w:hAnsi="Arial Narrow" w:cs="Arial Narrow"/>
        <w:b/>
        <w:bCs/>
        <w:i w:val="0"/>
        <w:iCs w:val="0"/>
        <w:smallCaps w:val="0"/>
        <w:strike w:val="0"/>
        <w:color w:val="000000"/>
        <w:spacing w:val="-6"/>
        <w:w w:val="100"/>
        <w:position w:val="0"/>
        <w:sz w:val="36"/>
        <w:szCs w:val="3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2EE"/>
    <w:rsid w:val="0094645E"/>
    <w:rsid w:val="00D72F70"/>
    <w:rsid w:val="00DC62EE"/>
    <w:rsid w:val="00F7196E"/>
    <w:rsid w:val="00FB1A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1)_"/>
    <w:basedOn w:val="a0"/>
    <w:link w:val="210"/>
    <w:uiPriority w:val="99"/>
    <w:rPr>
      <w:rFonts w:ascii="Arial Narrow" w:hAnsi="Arial Narrow" w:cs="Arial Narrow"/>
      <w:b/>
      <w:bCs/>
      <w:spacing w:val="-8"/>
      <w:sz w:val="36"/>
      <w:szCs w:val="36"/>
      <w:u w:val="none"/>
    </w:rPr>
  </w:style>
  <w:style w:type="character" w:customStyle="1" w:styleId="212pt">
    <w:name w:val="Основной текст (21) + Интервал 2 pt"/>
    <w:basedOn w:val="21"/>
    <w:uiPriority w:val="99"/>
    <w:rPr>
      <w:spacing w:val="44"/>
    </w:rPr>
  </w:style>
  <w:style w:type="character" w:customStyle="1" w:styleId="17">
    <w:name w:val="Основной текст (17)_"/>
    <w:basedOn w:val="a0"/>
    <w:link w:val="170"/>
    <w:uiPriority w:val="99"/>
    <w:rPr>
      <w:rFonts w:ascii="Garamond" w:hAnsi="Garamond" w:cs="Garamond"/>
      <w:spacing w:val="25"/>
      <w:sz w:val="96"/>
      <w:szCs w:val="96"/>
      <w:u w:val="none"/>
    </w:rPr>
  </w:style>
  <w:style w:type="character" w:customStyle="1" w:styleId="172pt">
    <w:name w:val="Основной текст (17) + Интервал 2 pt"/>
    <w:basedOn w:val="17"/>
    <w:uiPriority w:val="99"/>
    <w:rPr>
      <w:spacing w:val="48"/>
    </w:rPr>
  </w:style>
  <w:style w:type="character" w:customStyle="1" w:styleId="15">
    <w:name w:val="Основной текст (15)_"/>
    <w:basedOn w:val="a0"/>
    <w:link w:val="151"/>
    <w:uiPriority w:val="99"/>
    <w:rPr>
      <w:rFonts w:ascii="Garamond" w:hAnsi="Garamond" w:cs="Garamond"/>
      <w:i/>
      <w:iCs/>
      <w:spacing w:val="13"/>
      <w:sz w:val="25"/>
      <w:szCs w:val="25"/>
      <w:u w:val="none"/>
    </w:rPr>
  </w:style>
  <w:style w:type="character" w:customStyle="1" w:styleId="150">
    <w:name w:val="Основной текст (15) + Не курсив"/>
    <w:aliases w:val="Интервал 0 pt"/>
    <w:basedOn w:val="15"/>
    <w:uiPriority w:val="99"/>
    <w:rPr>
      <w:spacing w:val="5"/>
    </w:rPr>
  </w:style>
  <w:style w:type="character" w:customStyle="1" w:styleId="153pt">
    <w:name w:val="Основной текст (15) + Интервал 3 pt"/>
    <w:basedOn w:val="15"/>
    <w:uiPriority w:val="99"/>
    <w:rPr>
      <w:spacing w:val="70"/>
    </w:rPr>
  </w:style>
  <w:style w:type="character" w:customStyle="1" w:styleId="19">
    <w:name w:val="Колонтитул (19)_"/>
    <w:basedOn w:val="a0"/>
    <w:link w:val="190"/>
    <w:uiPriority w:val="99"/>
    <w:rPr>
      <w:rFonts w:ascii="Garamond" w:hAnsi="Garamond" w:cs="Garamond"/>
      <w:b/>
      <w:bCs/>
      <w:spacing w:val="3"/>
      <w:sz w:val="25"/>
      <w:szCs w:val="25"/>
      <w:u w:val="none"/>
    </w:rPr>
  </w:style>
  <w:style w:type="character" w:customStyle="1" w:styleId="150pt">
    <w:name w:val="Основной текст (15) + Интервал 0 pt"/>
    <w:basedOn w:val="15"/>
    <w:uiPriority w:val="99"/>
    <w:rPr>
      <w:spacing w:val="15"/>
    </w:rPr>
  </w:style>
  <w:style w:type="character" w:customStyle="1" w:styleId="23">
    <w:name w:val="Колонтитул (23)_"/>
    <w:basedOn w:val="a0"/>
    <w:link w:val="230"/>
    <w:uiPriority w:val="99"/>
    <w:rPr>
      <w:rFonts w:ascii="Garamond" w:hAnsi="Garamond" w:cs="Garamond"/>
      <w:b/>
      <w:bCs/>
      <w:i/>
      <w:iCs/>
      <w:spacing w:val="-2"/>
      <w:sz w:val="23"/>
      <w:szCs w:val="23"/>
      <w:u w:val="none"/>
    </w:rPr>
  </w:style>
  <w:style w:type="character" w:customStyle="1" w:styleId="1">
    <w:name w:val="Основной текст Знак1"/>
    <w:basedOn w:val="a0"/>
    <w:link w:val="a4"/>
    <w:uiPriority w:val="99"/>
    <w:rPr>
      <w:rFonts w:ascii="Garamond" w:hAnsi="Garamond" w:cs="Garamond"/>
      <w:spacing w:val="4"/>
      <w:sz w:val="25"/>
      <w:szCs w:val="25"/>
      <w:u w:val="none"/>
    </w:rPr>
  </w:style>
  <w:style w:type="character" w:customStyle="1" w:styleId="0pt">
    <w:name w:val="Основной текст + Интервал 0 pt"/>
    <w:basedOn w:val="1"/>
    <w:uiPriority w:val="99"/>
    <w:rPr>
      <w:spacing w:val="5"/>
    </w:rPr>
  </w:style>
  <w:style w:type="character" w:customStyle="1" w:styleId="50">
    <w:name w:val="Основной текст (50)_"/>
    <w:basedOn w:val="a0"/>
    <w:link w:val="500"/>
    <w:uiPriority w:val="99"/>
    <w:rPr>
      <w:rFonts w:ascii="Arial Narrow" w:hAnsi="Arial Narrow" w:cs="Arial Narrow"/>
      <w:i/>
      <w:iCs/>
      <w:noProof/>
      <w:sz w:val="20"/>
      <w:szCs w:val="20"/>
      <w:u w:val="none"/>
    </w:rPr>
  </w:style>
  <w:style w:type="character" w:customStyle="1" w:styleId="2pt">
    <w:name w:val="Основной текст + Интервал 2 pt"/>
    <w:basedOn w:val="1"/>
    <w:uiPriority w:val="99"/>
    <w:rPr>
      <w:spacing w:val="57"/>
    </w:rPr>
  </w:style>
  <w:style w:type="character" w:customStyle="1" w:styleId="a5">
    <w:name w:val="Основной текст + Курсив"/>
    <w:aliases w:val="Интервал 0 pt72"/>
    <w:basedOn w:val="1"/>
    <w:uiPriority w:val="99"/>
    <w:rPr>
      <w:i/>
      <w:iCs/>
      <w:spacing w:val="15"/>
    </w:rPr>
  </w:style>
  <w:style w:type="character" w:customStyle="1" w:styleId="63">
    <w:name w:val="Заголовок №6 (3)_"/>
    <w:basedOn w:val="a0"/>
    <w:link w:val="630"/>
    <w:uiPriority w:val="99"/>
    <w:rPr>
      <w:rFonts w:ascii="Arial Narrow" w:hAnsi="Arial Narrow" w:cs="Arial Narrow"/>
      <w:b/>
      <w:bCs/>
      <w:spacing w:val="-6"/>
      <w:sz w:val="36"/>
      <w:szCs w:val="36"/>
      <w:u w:val="none"/>
    </w:rPr>
  </w:style>
  <w:style w:type="character" w:customStyle="1" w:styleId="632pt">
    <w:name w:val="Заголовок №6 (3) + Интервал 2 pt"/>
    <w:basedOn w:val="63"/>
    <w:uiPriority w:val="99"/>
    <w:rPr>
      <w:spacing w:val="44"/>
    </w:rPr>
  </w:style>
  <w:style w:type="character" w:customStyle="1" w:styleId="20">
    <w:name w:val="Основной текст (20)_"/>
    <w:basedOn w:val="a0"/>
    <w:link w:val="201"/>
    <w:uiPriority w:val="99"/>
    <w:rPr>
      <w:rFonts w:ascii="Garamond" w:hAnsi="Garamond" w:cs="Garamond"/>
      <w:b/>
      <w:bCs/>
      <w:i/>
      <w:iCs/>
      <w:spacing w:val="9"/>
      <w:sz w:val="26"/>
      <w:szCs w:val="26"/>
      <w:u w:val="none"/>
    </w:rPr>
  </w:style>
  <w:style w:type="character" w:customStyle="1" w:styleId="203pt">
    <w:name w:val="Основной текст (20) + Интервал 3 pt"/>
    <w:basedOn w:val="20"/>
    <w:uiPriority w:val="99"/>
    <w:rPr>
      <w:spacing w:val="66"/>
    </w:rPr>
  </w:style>
  <w:style w:type="character" w:customStyle="1" w:styleId="200">
    <w:name w:val="Основной текст (20)"/>
    <w:basedOn w:val="20"/>
    <w:uiPriority w:val="99"/>
  </w:style>
  <w:style w:type="character" w:customStyle="1" w:styleId="20Georgia">
    <w:name w:val="Основной текст (20) + Georgia"/>
    <w:aliases w:val="10,5 pt,Не полужирный,Интервал 0 pt71"/>
    <w:basedOn w:val="20"/>
    <w:uiPriority w:val="99"/>
    <w:rPr>
      <w:rFonts w:ascii="Georgia" w:hAnsi="Georgia" w:cs="Georgia"/>
      <w:spacing w:val="5"/>
      <w:sz w:val="21"/>
      <w:szCs w:val="21"/>
    </w:rPr>
  </w:style>
  <w:style w:type="character" w:customStyle="1" w:styleId="51">
    <w:name w:val="Основной текст (51)_"/>
    <w:basedOn w:val="a0"/>
    <w:link w:val="510"/>
    <w:uiPriority w:val="99"/>
    <w:rPr>
      <w:rFonts w:ascii="Garamond" w:hAnsi="Garamond" w:cs="Garamond"/>
      <w:b/>
      <w:bCs/>
      <w:i/>
      <w:iCs/>
      <w:spacing w:val="10"/>
      <w:sz w:val="26"/>
      <w:szCs w:val="26"/>
      <w:u w:val="none"/>
    </w:rPr>
  </w:style>
  <w:style w:type="character" w:customStyle="1" w:styleId="512pt">
    <w:name w:val="Основной текст (51) + Интервал 2 pt"/>
    <w:basedOn w:val="51"/>
    <w:uiPriority w:val="99"/>
    <w:rPr>
      <w:spacing w:val="54"/>
    </w:rPr>
  </w:style>
  <w:style w:type="character" w:customStyle="1" w:styleId="510pt">
    <w:name w:val="Основной текст (51) + Интервал 0 pt"/>
    <w:basedOn w:val="51"/>
    <w:uiPriority w:val="99"/>
    <w:rPr>
      <w:spacing w:val="9"/>
    </w:rPr>
  </w:style>
  <w:style w:type="character" w:customStyle="1" w:styleId="18">
    <w:name w:val="Колонтитул (18)_"/>
    <w:basedOn w:val="a0"/>
    <w:link w:val="180"/>
    <w:uiPriority w:val="99"/>
    <w:rPr>
      <w:rFonts w:ascii="Tahoma" w:hAnsi="Tahoma" w:cs="Tahoma"/>
      <w:spacing w:val="-4"/>
      <w:u w:val="none"/>
    </w:rPr>
  </w:style>
  <w:style w:type="character" w:customStyle="1" w:styleId="20ArialNarrow">
    <w:name w:val="Основной текст (20) + Arial Narrow"/>
    <w:aliases w:val="18 pt,Не курсив,Интервал 2 pt"/>
    <w:basedOn w:val="20"/>
    <w:uiPriority w:val="99"/>
    <w:rPr>
      <w:rFonts w:ascii="Arial Narrow" w:hAnsi="Arial Narrow" w:cs="Arial Narrow"/>
      <w:spacing w:val="44"/>
      <w:sz w:val="36"/>
      <w:szCs w:val="36"/>
    </w:rPr>
  </w:style>
  <w:style w:type="character" w:customStyle="1" w:styleId="200pt">
    <w:name w:val="Основной текст (20) + Интервал 0 pt"/>
    <w:basedOn w:val="20"/>
    <w:uiPriority w:val="99"/>
    <w:rPr>
      <w:spacing w:val="10"/>
    </w:rPr>
  </w:style>
  <w:style w:type="character" w:customStyle="1" w:styleId="20Tahoma">
    <w:name w:val="Основной текст (20) + Tahoma"/>
    <w:aliases w:val="102,5 pt38,Интервал 0 pt70"/>
    <w:basedOn w:val="20"/>
    <w:uiPriority w:val="99"/>
    <w:rPr>
      <w:rFonts w:ascii="Tahoma" w:hAnsi="Tahoma" w:cs="Tahoma"/>
      <w:spacing w:val="4"/>
      <w:sz w:val="21"/>
      <w:szCs w:val="21"/>
    </w:rPr>
  </w:style>
  <w:style w:type="character" w:customStyle="1" w:styleId="92">
    <w:name w:val="Заголовок №9 (2)_"/>
    <w:basedOn w:val="a0"/>
    <w:link w:val="920"/>
    <w:uiPriority w:val="99"/>
    <w:rPr>
      <w:rFonts w:ascii="Garamond" w:hAnsi="Garamond" w:cs="Garamond"/>
      <w:spacing w:val="2"/>
      <w:u w:val="none"/>
    </w:rPr>
  </w:style>
  <w:style w:type="character" w:customStyle="1" w:styleId="210pt">
    <w:name w:val="Основной текст (21) + Интервал 0 pt"/>
    <w:basedOn w:val="21"/>
    <w:uiPriority w:val="99"/>
    <w:rPr>
      <w:spacing w:val="-5"/>
    </w:rPr>
  </w:style>
  <w:style w:type="character" w:customStyle="1" w:styleId="21Garamond">
    <w:name w:val="Основной текст (21) + Garamond"/>
    <w:aliases w:val="13 pt,Курсив,Интервал 0 pt69"/>
    <w:basedOn w:val="21"/>
    <w:uiPriority w:val="99"/>
    <w:rPr>
      <w:rFonts w:ascii="Garamond" w:hAnsi="Garamond" w:cs="Garamond"/>
      <w:i/>
      <w:iCs/>
      <w:spacing w:val="9"/>
      <w:sz w:val="26"/>
      <w:szCs w:val="26"/>
    </w:rPr>
  </w:style>
  <w:style w:type="character" w:customStyle="1" w:styleId="52">
    <w:name w:val="Основной текст (52)_"/>
    <w:basedOn w:val="a0"/>
    <w:link w:val="520"/>
    <w:uiPriority w:val="99"/>
    <w:rPr>
      <w:rFonts w:ascii="Garamond" w:hAnsi="Garamond" w:cs="Garamond"/>
      <w:b/>
      <w:bCs/>
      <w:spacing w:val="9"/>
      <w:sz w:val="25"/>
      <w:szCs w:val="25"/>
      <w:u w:val="none"/>
    </w:rPr>
  </w:style>
  <w:style w:type="character" w:customStyle="1" w:styleId="52ArialNarrow">
    <w:name w:val="Основной текст (52) + Arial Narrow"/>
    <w:aliases w:val="18 pt16,Интервал 0 pt68"/>
    <w:basedOn w:val="52"/>
    <w:uiPriority w:val="99"/>
    <w:rPr>
      <w:rFonts w:ascii="Arial Narrow" w:hAnsi="Arial Narrow" w:cs="Arial Narrow"/>
      <w:spacing w:val="-5"/>
      <w:sz w:val="36"/>
      <w:szCs w:val="36"/>
    </w:rPr>
  </w:style>
  <w:style w:type="character" w:customStyle="1" w:styleId="5213pt">
    <w:name w:val="Основной текст (52) + 13 pt"/>
    <w:aliases w:val="Курсив11"/>
    <w:basedOn w:val="52"/>
    <w:uiPriority w:val="99"/>
    <w:rPr>
      <w:i/>
      <w:iCs/>
      <w:noProof/>
      <w:sz w:val="26"/>
      <w:szCs w:val="26"/>
    </w:rPr>
  </w:style>
  <w:style w:type="character" w:customStyle="1" w:styleId="21Garamond55">
    <w:name w:val="Основной текст (21) + Garamond55"/>
    <w:aliases w:val="12,5 pt37,Не полужирный22,Интервал 2 pt20"/>
    <w:basedOn w:val="21"/>
    <w:uiPriority w:val="99"/>
    <w:rPr>
      <w:rFonts w:ascii="Garamond" w:hAnsi="Garamond" w:cs="Garamond"/>
      <w:spacing w:val="57"/>
      <w:sz w:val="25"/>
      <w:szCs w:val="25"/>
    </w:rPr>
  </w:style>
  <w:style w:type="character" w:customStyle="1" w:styleId="a6">
    <w:name w:val="Колонтитул_"/>
    <w:basedOn w:val="a0"/>
    <w:link w:val="a7"/>
    <w:uiPriority w:val="99"/>
    <w:rPr>
      <w:rFonts w:ascii="Arial Narrow" w:hAnsi="Arial Narrow" w:cs="Arial Narrow"/>
      <w:b/>
      <w:bCs/>
      <w:spacing w:val="-2"/>
      <w:sz w:val="28"/>
      <w:szCs w:val="28"/>
      <w:u w:val="none"/>
    </w:rPr>
  </w:style>
  <w:style w:type="character" w:customStyle="1" w:styleId="0pt0">
    <w:name w:val="Колонтитул + Интервал 0 pt"/>
    <w:basedOn w:val="a6"/>
    <w:uiPriority w:val="99"/>
    <w:rPr>
      <w:spacing w:val="2"/>
    </w:rPr>
  </w:style>
  <w:style w:type="character" w:customStyle="1" w:styleId="231">
    <w:name w:val="Основной текст (23)_"/>
    <w:basedOn w:val="a0"/>
    <w:link w:val="232"/>
    <w:uiPriority w:val="99"/>
    <w:rPr>
      <w:rFonts w:ascii="Garamond" w:hAnsi="Garamond" w:cs="Garamond"/>
      <w:b/>
      <w:bCs/>
      <w:spacing w:val="3"/>
      <w:sz w:val="28"/>
      <w:szCs w:val="28"/>
      <w:u w:val="none"/>
    </w:rPr>
  </w:style>
  <w:style w:type="character" w:customStyle="1" w:styleId="233pt">
    <w:name w:val="Основной текст (23) + Интервал 3 pt"/>
    <w:basedOn w:val="231"/>
    <w:uiPriority w:val="99"/>
    <w:rPr>
      <w:spacing w:val="60"/>
    </w:rPr>
  </w:style>
  <w:style w:type="character" w:customStyle="1" w:styleId="230pt">
    <w:name w:val="Основной текст (23) + Интервал 0 pt"/>
    <w:basedOn w:val="231"/>
    <w:uiPriority w:val="99"/>
    <w:rPr>
      <w:spacing w:val="6"/>
    </w:rPr>
  </w:style>
  <w:style w:type="character" w:customStyle="1" w:styleId="23ArialNarrow">
    <w:name w:val="Основной текст (23) + Arial Narrow"/>
    <w:aliases w:val="18 pt15,Интервал 0 pt67"/>
    <w:basedOn w:val="231"/>
    <w:uiPriority w:val="99"/>
    <w:rPr>
      <w:rFonts w:ascii="Arial Narrow" w:hAnsi="Arial Narrow" w:cs="Arial Narrow"/>
      <w:spacing w:val="-5"/>
      <w:sz w:val="36"/>
      <w:szCs w:val="36"/>
    </w:rPr>
  </w:style>
  <w:style w:type="character" w:customStyle="1" w:styleId="21Garamond54">
    <w:name w:val="Основной текст (21) + Garamond54"/>
    <w:aliases w:val="13,5 pt36,Интервал 0 pt66"/>
    <w:basedOn w:val="21"/>
    <w:uiPriority w:val="99"/>
    <w:rPr>
      <w:rFonts w:ascii="Garamond" w:hAnsi="Garamond" w:cs="Garamond"/>
      <w:spacing w:val="9"/>
      <w:sz w:val="27"/>
      <w:szCs w:val="27"/>
    </w:rPr>
  </w:style>
  <w:style w:type="character" w:customStyle="1" w:styleId="23ArialNarrow2">
    <w:name w:val="Основной текст (23) + Arial Narrow2"/>
    <w:aliases w:val="18 pt14,Интервал 2 pt19"/>
    <w:basedOn w:val="231"/>
    <w:uiPriority w:val="99"/>
    <w:rPr>
      <w:rFonts w:ascii="Arial Narrow" w:hAnsi="Arial Narrow" w:cs="Arial Narrow"/>
      <w:spacing w:val="44"/>
      <w:sz w:val="36"/>
      <w:szCs w:val="36"/>
    </w:rPr>
  </w:style>
  <w:style w:type="character" w:customStyle="1" w:styleId="210pt3">
    <w:name w:val="Основной текст (21) + Интервал 0 pt3"/>
    <w:basedOn w:val="21"/>
    <w:uiPriority w:val="99"/>
    <w:rPr>
      <w:spacing w:val="0"/>
    </w:rPr>
  </w:style>
  <w:style w:type="character" w:customStyle="1" w:styleId="922pt">
    <w:name w:val="Заголовок №9 (2) + Интервал 2 pt"/>
    <w:basedOn w:val="92"/>
    <w:uiPriority w:val="99"/>
    <w:rPr>
      <w:spacing w:val="57"/>
    </w:rPr>
  </w:style>
  <w:style w:type="character" w:customStyle="1" w:styleId="13">
    <w:name w:val="Основной текст (13)_"/>
    <w:basedOn w:val="a0"/>
    <w:link w:val="130"/>
    <w:uiPriority w:val="99"/>
    <w:rPr>
      <w:rFonts w:ascii="Garamond" w:hAnsi="Garamond" w:cs="Garamond"/>
      <w:b/>
      <w:bCs/>
      <w:spacing w:val="3"/>
      <w:sz w:val="21"/>
      <w:szCs w:val="21"/>
      <w:u w:val="none"/>
    </w:rPr>
  </w:style>
  <w:style w:type="character" w:customStyle="1" w:styleId="133pt">
    <w:name w:val="Основной текст (13) + Интервал 3 pt"/>
    <w:basedOn w:val="13"/>
    <w:uiPriority w:val="99"/>
    <w:rPr>
      <w:spacing w:val="61"/>
    </w:rPr>
  </w:style>
  <w:style w:type="character" w:customStyle="1" w:styleId="130pt">
    <w:name w:val="Основной текст (13) + Интервал 0 pt"/>
    <w:basedOn w:val="13"/>
    <w:uiPriority w:val="99"/>
    <w:rPr>
      <w:spacing w:val="5"/>
    </w:rPr>
  </w:style>
  <w:style w:type="character" w:customStyle="1" w:styleId="1312pt">
    <w:name w:val="Основной текст (13) + 12 pt"/>
    <w:aliases w:val="Не полужирный21,Интервал 2 pt18"/>
    <w:basedOn w:val="13"/>
    <w:uiPriority w:val="99"/>
    <w:rPr>
      <w:spacing w:val="57"/>
      <w:sz w:val="24"/>
      <w:szCs w:val="24"/>
    </w:rPr>
  </w:style>
  <w:style w:type="character" w:customStyle="1" w:styleId="21Georgia">
    <w:name w:val="Основной текст (21) + Georgia"/>
    <w:aliases w:val="6 pt,Не полужирный20,Малые прописные,Интервал 1 pt"/>
    <w:basedOn w:val="21"/>
    <w:uiPriority w:val="99"/>
    <w:rPr>
      <w:rFonts w:ascii="Georgia" w:hAnsi="Georgia" w:cs="Georgia"/>
      <w:smallCaps/>
      <w:spacing w:val="22"/>
      <w:sz w:val="12"/>
      <w:szCs w:val="12"/>
    </w:rPr>
  </w:style>
  <w:style w:type="character" w:customStyle="1" w:styleId="39">
    <w:name w:val="Основной текст (39)_"/>
    <w:basedOn w:val="a0"/>
    <w:link w:val="390"/>
    <w:uiPriority w:val="99"/>
    <w:rPr>
      <w:rFonts w:ascii="Garamond" w:hAnsi="Garamond" w:cs="Garamond"/>
      <w:spacing w:val="3"/>
      <w:u w:val="none"/>
    </w:rPr>
  </w:style>
  <w:style w:type="character" w:customStyle="1" w:styleId="390pt">
    <w:name w:val="Основной текст (39) + Интервал 0 pt"/>
    <w:basedOn w:val="39"/>
    <w:uiPriority w:val="99"/>
    <w:rPr>
      <w:spacing w:val="2"/>
    </w:rPr>
  </w:style>
  <w:style w:type="character" w:customStyle="1" w:styleId="392pt">
    <w:name w:val="Основной текст (39) + Интервал 2 pt"/>
    <w:basedOn w:val="39"/>
    <w:uiPriority w:val="99"/>
    <w:rPr>
      <w:spacing w:val="57"/>
    </w:rPr>
  </w:style>
  <w:style w:type="character" w:customStyle="1" w:styleId="53">
    <w:name w:val="Основной текст (53)_"/>
    <w:basedOn w:val="a0"/>
    <w:link w:val="530"/>
    <w:uiPriority w:val="99"/>
    <w:rPr>
      <w:rFonts w:ascii="Arial Narrow" w:hAnsi="Arial Narrow" w:cs="Arial Narrow"/>
      <w:b/>
      <w:bCs/>
      <w:spacing w:val="-2"/>
      <w:sz w:val="21"/>
      <w:szCs w:val="21"/>
      <w:u w:val="none"/>
    </w:rPr>
  </w:style>
  <w:style w:type="character" w:customStyle="1" w:styleId="202">
    <w:name w:val="Колонтитул (20)_"/>
    <w:basedOn w:val="a0"/>
    <w:link w:val="203"/>
    <w:uiPriority w:val="99"/>
    <w:rPr>
      <w:rFonts w:ascii="Garamond" w:hAnsi="Garamond" w:cs="Garamond"/>
      <w:b/>
      <w:bCs/>
      <w:spacing w:val="5"/>
      <w:sz w:val="25"/>
      <w:szCs w:val="25"/>
      <w:u w:val="none"/>
    </w:rPr>
  </w:style>
  <w:style w:type="character" w:customStyle="1" w:styleId="209">
    <w:name w:val="Колонтитул (20) + 9"/>
    <w:aliases w:val="5 pt35,Интервал 0 pt65"/>
    <w:basedOn w:val="202"/>
    <w:uiPriority w:val="99"/>
    <w:rPr>
      <w:spacing w:val="10"/>
      <w:sz w:val="19"/>
      <w:szCs w:val="19"/>
    </w:rPr>
  </w:style>
  <w:style w:type="character" w:customStyle="1" w:styleId="21Garamond53">
    <w:name w:val="Основной текст (21) + Garamond53"/>
    <w:aliases w:val="12 pt,Не полужирный19,Интервал 0 pt64"/>
    <w:basedOn w:val="21"/>
    <w:uiPriority w:val="99"/>
    <w:rPr>
      <w:rFonts w:ascii="Garamond" w:hAnsi="Garamond" w:cs="Garamond"/>
      <w:spacing w:val="2"/>
      <w:sz w:val="24"/>
      <w:szCs w:val="24"/>
    </w:rPr>
  </w:style>
  <w:style w:type="character" w:customStyle="1" w:styleId="8">
    <w:name w:val="Основной текст (8)_"/>
    <w:basedOn w:val="a0"/>
    <w:link w:val="80"/>
    <w:uiPriority w:val="99"/>
    <w:rPr>
      <w:rFonts w:ascii="Garamond" w:hAnsi="Garamond" w:cs="Garamond"/>
      <w:spacing w:val="3"/>
      <w:sz w:val="22"/>
      <w:szCs w:val="22"/>
      <w:u w:val="none"/>
    </w:rPr>
  </w:style>
  <w:style w:type="character" w:customStyle="1" w:styleId="80pt">
    <w:name w:val="Основной текст (8) + Интервал 0 pt"/>
    <w:basedOn w:val="8"/>
    <w:uiPriority w:val="99"/>
    <w:rPr>
      <w:spacing w:val="15"/>
    </w:rPr>
  </w:style>
  <w:style w:type="character" w:customStyle="1" w:styleId="21Garamond52">
    <w:name w:val="Основной текст (21) + Garamond52"/>
    <w:aliases w:val="14 pt,Интервал 0 pt63"/>
    <w:basedOn w:val="21"/>
    <w:uiPriority w:val="99"/>
    <w:rPr>
      <w:rFonts w:ascii="Garamond" w:hAnsi="Garamond" w:cs="Garamond"/>
      <w:spacing w:val="6"/>
      <w:sz w:val="28"/>
      <w:szCs w:val="28"/>
    </w:rPr>
  </w:style>
  <w:style w:type="character" w:customStyle="1" w:styleId="215pt">
    <w:name w:val="Основной текст (21) + 5 pt"/>
    <w:aliases w:val="Не полужирный18,Интервал 0 pt62"/>
    <w:basedOn w:val="21"/>
    <w:uiPriority w:val="99"/>
    <w:rPr>
      <w:noProof/>
      <w:spacing w:val="0"/>
      <w:sz w:val="10"/>
      <w:szCs w:val="10"/>
    </w:rPr>
  </w:style>
  <w:style w:type="character" w:customStyle="1" w:styleId="21Garamond51">
    <w:name w:val="Основной текст (21) + Garamond51"/>
    <w:aliases w:val="1316,5 pt34,Интервал 0 pt61"/>
    <w:basedOn w:val="21"/>
    <w:uiPriority w:val="99"/>
    <w:rPr>
      <w:rFonts w:ascii="Garamond" w:hAnsi="Garamond" w:cs="Garamond"/>
      <w:spacing w:val="7"/>
      <w:sz w:val="27"/>
      <w:szCs w:val="27"/>
    </w:rPr>
  </w:style>
  <w:style w:type="character" w:customStyle="1" w:styleId="93">
    <w:name w:val="Заголовок №9 (3)_"/>
    <w:basedOn w:val="a0"/>
    <w:link w:val="930"/>
    <w:uiPriority w:val="99"/>
    <w:rPr>
      <w:rFonts w:ascii="Georgia" w:hAnsi="Georgia" w:cs="Georgia"/>
      <w:spacing w:val="1"/>
      <w:sz w:val="26"/>
      <w:szCs w:val="26"/>
      <w:u w:val="none"/>
    </w:rPr>
  </w:style>
  <w:style w:type="character" w:customStyle="1" w:styleId="21Garamond50">
    <w:name w:val="Основной текст (21) + Garamond50"/>
    <w:aliases w:val="13 pt10,Не полужирный17,Интервал 2 pt17"/>
    <w:basedOn w:val="21"/>
    <w:uiPriority w:val="99"/>
    <w:rPr>
      <w:rFonts w:ascii="Garamond" w:hAnsi="Garamond" w:cs="Garamond"/>
      <w:spacing w:val="46"/>
      <w:sz w:val="26"/>
      <w:szCs w:val="26"/>
    </w:rPr>
  </w:style>
  <w:style w:type="character" w:customStyle="1" w:styleId="21Garamond49">
    <w:name w:val="Основной текст (21) + Garamond49"/>
    <w:aliases w:val="1315,5 pt33,Интервал 0 pt60"/>
    <w:basedOn w:val="21"/>
    <w:uiPriority w:val="99"/>
    <w:rPr>
      <w:rFonts w:ascii="Garamond" w:hAnsi="Garamond" w:cs="Garamond"/>
      <w:spacing w:val="12"/>
      <w:sz w:val="27"/>
      <w:szCs w:val="27"/>
    </w:rPr>
  </w:style>
  <w:style w:type="character" w:customStyle="1" w:styleId="22">
    <w:name w:val="Колонтитул (22)_"/>
    <w:basedOn w:val="a0"/>
    <w:link w:val="221"/>
    <w:uiPriority w:val="99"/>
    <w:rPr>
      <w:rFonts w:ascii="Garamond" w:hAnsi="Garamond" w:cs="Garamond"/>
      <w:b/>
      <w:bCs/>
      <w:spacing w:val="1"/>
      <w:sz w:val="25"/>
      <w:szCs w:val="25"/>
      <w:u w:val="none"/>
    </w:rPr>
  </w:style>
  <w:style w:type="character" w:customStyle="1" w:styleId="192pt">
    <w:name w:val="Колонтитул (19) + Интервал 2 pt"/>
    <w:basedOn w:val="19"/>
    <w:uiPriority w:val="99"/>
    <w:rPr>
      <w:spacing w:val="44"/>
    </w:rPr>
  </w:style>
  <w:style w:type="character" w:customStyle="1" w:styleId="81">
    <w:name w:val="Колонтитул (8)_"/>
    <w:basedOn w:val="a0"/>
    <w:link w:val="82"/>
    <w:uiPriority w:val="99"/>
    <w:rPr>
      <w:rFonts w:ascii="Garamond" w:hAnsi="Garamond" w:cs="Garamond"/>
      <w:spacing w:val="-6"/>
      <w:sz w:val="30"/>
      <w:szCs w:val="30"/>
      <w:u w:val="none"/>
    </w:rPr>
  </w:style>
  <w:style w:type="character" w:customStyle="1" w:styleId="80pt0">
    <w:name w:val="Колонтитул (8) + Интервал 0 pt"/>
    <w:basedOn w:val="81"/>
    <w:uiPriority w:val="99"/>
    <w:rPr>
      <w:spacing w:val="-4"/>
    </w:rPr>
  </w:style>
  <w:style w:type="character" w:customStyle="1" w:styleId="ArialNarrow">
    <w:name w:val="Основной текст + Arial Narrow"/>
    <w:aliases w:val="18 pt13,Полужирный,Интервал 2 pt16"/>
    <w:basedOn w:val="1"/>
    <w:uiPriority w:val="99"/>
    <w:rPr>
      <w:rFonts w:ascii="Arial Narrow" w:hAnsi="Arial Narrow" w:cs="Arial Narrow"/>
      <w:b/>
      <w:bCs/>
      <w:spacing w:val="44"/>
      <w:sz w:val="36"/>
      <w:szCs w:val="36"/>
    </w:rPr>
  </w:style>
  <w:style w:type="character" w:customStyle="1" w:styleId="24">
    <w:name w:val="Колонтитул (24)_"/>
    <w:basedOn w:val="a0"/>
    <w:link w:val="240"/>
    <w:uiPriority w:val="99"/>
    <w:rPr>
      <w:rFonts w:ascii="Garamond" w:hAnsi="Garamond" w:cs="Garamond"/>
      <w:b/>
      <w:bCs/>
      <w:spacing w:val="51"/>
      <w:u w:val="none"/>
    </w:rPr>
  </w:style>
  <w:style w:type="character" w:customStyle="1" w:styleId="21Garamond48">
    <w:name w:val="Основной текст (21) + Garamond48"/>
    <w:aliases w:val="25,5 pt32,Интервал 2 pt15"/>
    <w:basedOn w:val="21"/>
    <w:uiPriority w:val="99"/>
    <w:rPr>
      <w:rFonts w:ascii="Garamond" w:hAnsi="Garamond" w:cs="Garamond"/>
      <w:spacing w:val="54"/>
      <w:sz w:val="51"/>
      <w:szCs w:val="51"/>
    </w:rPr>
  </w:style>
  <w:style w:type="character" w:customStyle="1" w:styleId="21Georgia2">
    <w:name w:val="Основной текст (21) + Georgia2"/>
    <w:aliases w:val="13 pt9,Не полужирный16,Интервал 2 pt14"/>
    <w:basedOn w:val="21"/>
    <w:uiPriority w:val="99"/>
    <w:rPr>
      <w:rFonts w:ascii="Georgia" w:hAnsi="Georgia" w:cs="Georgia"/>
      <w:spacing w:val="55"/>
      <w:sz w:val="26"/>
      <w:szCs w:val="26"/>
    </w:rPr>
  </w:style>
  <w:style w:type="character" w:customStyle="1" w:styleId="21Garamond47">
    <w:name w:val="Основной текст (21) + Garamond47"/>
    <w:aliases w:val="1314,5 pt31,Интервал 3 pt"/>
    <w:basedOn w:val="21"/>
    <w:uiPriority w:val="99"/>
    <w:rPr>
      <w:rFonts w:ascii="Garamond" w:hAnsi="Garamond" w:cs="Garamond"/>
      <w:spacing w:val="64"/>
      <w:sz w:val="27"/>
      <w:szCs w:val="27"/>
    </w:rPr>
  </w:style>
  <w:style w:type="character" w:customStyle="1" w:styleId="54">
    <w:name w:val="Основной текст (54)_"/>
    <w:basedOn w:val="a0"/>
    <w:link w:val="540"/>
    <w:uiPriority w:val="99"/>
    <w:rPr>
      <w:rFonts w:ascii="Garamond" w:hAnsi="Garamond" w:cs="Garamond"/>
      <w:spacing w:val="58"/>
      <w:sz w:val="25"/>
      <w:szCs w:val="25"/>
      <w:u w:val="none"/>
    </w:rPr>
  </w:style>
  <w:style w:type="character" w:customStyle="1" w:styleId="540pt">
    <w:name w:val="Основной текст (54) + Интервал 0 pt"/>
    <w:basedOn w:val="54"/>
    <w:uiPriority w:val="99"/>
    <w:rPr>
      <w:spacing w:val="9"/>
    </w:rPr>
  </w:style>
  <w:style w:type="character" w:customStyle="1" w:styleId="212pt3">
    <w:name w:val="Основной текст (21) + Интервал 2 pt3"/>
    <w:basedOn w:val="21"/>
    <w:uiPriority w:val="99"/>
    <w:rPr>
      <w:spacing w:val="48"/>
    </w:rPr>
  </w:style>
  <w:style w:type="character" w:customStyle="1" w:styleId="210pt2">
    <w:name w:val="Основной текст (21) + Интервал 0 pt2"/>
    <w:basedOn w:val="21"/>
    <w:uiPriority w:val="99"/>
    <w:rPr>
      <w:spacing w:val="-5"/>
    </w:rPr>
  </w:style>
  <w:style w:type="character" w:customStyle="1" w:styleId="220">
    <w:name w:val="Основной текст (22)_"/>
    <w:basedOn w:val="a0"/>
    <w:link w:val="222"/>
    <w:uiPriority w:val="99"/>
    <w:rPr>
      <w:rFonts w:ascii="Garamond" w:hAnsi="Garamond" w:cs="Garamond"/>
      <w:b/>
      <w:bCs/>
      <w:spacing w:val="6"/>
      <w:sz w:val="27"/>
      <w:szCs w:val="27"/>
      <w:u w:val="none"/>
    </w:rPr>
  </w:style>
  <w:style w:type="character" w:customStyle="1" w:styleId="22ArialNarrow">
    <w:name w:val="Основной текст (22) + Arial Narrow"/>
    <w:aliases w:val="18 pt12,Интервал 2 pt13"/>
    <w:basedOn w:val="220"/>
    <w:uiPriority w:val="99"/>
    <w:rPr>
      <w:rFonts w:ascii="Arial Narrow" w:hAnsi="Arial Narrow" w:cs="Arial Narrow"/>
      <w:spacing w:val="48"/>
      <w:sz w:val="36"/>
      <w:szCs w:val="36"/>
    </w:rPr>
  </w:style>
  <w:style w:type="character" w:customStyle="1" w:styleId="223pt">
    <w:name w:val="Основной текст (22) + Интервал 3 pt"/>
    <w:basedOn w:val="220"/>
    <w:uiPriority w:val="99"/>
    <w:rPr>
      <w:spacing w:val="62"/>
    </w:rPr>
  </w:style>
  <w:style w:type="character" w:customStyle="1" w:styleId="21Garamond46">
    <w:name w:val="Основной текст (21) + Garamond46"/>
    <w:aliases w:val="14 pt7,Интервал 3 pt10"/>
    <w:basedOn w:val="21"/>
    <w:uiPriority w:val="99"/>
    <w:rPr>
      <w:rFonts w:ascii="Garamond" w:hAnsi="Garamond" w:cs="Garamond"/>
      <w:spacing w:val="62"/>
      <w:sz w:val="28"/>
      <w:szCs w:val="28"/>
    </w:rPr>
  </w:style>
  <w:style w:type="character" w:customStyle="1" w:styleId="21Garamond45">
    <w:name w:val="Основной текст (21) + Garamond45"/>
    <w:aliases w:val="1313,5 pt30,Интервал 0 pt59"/>
    <w:basedOn w:val="21"/>
    <w:uiPriority w:val="99"/>
    <w:rPr>
      <w:rFonts w:ascii="Garamond" w:hAnsi="Garamond" w:cs="Garamond"/>
      <w:spacing w:val="9"/>
      <w:sz w:val="27"/>
      <w:szCs w:val="27"/>
    </w:rPr>
  </w:style>
  <w:style w:type="character" w:customStyle="1" w:styleId="180pt">
    <w:name w:val="Колонтитул (18) + Интервал 0 pt"/>
    <w:basedOn w:val="18"/>
    <w:uiPriority w:val="99"/>
    <w:rPr>
      <w:spacing w:val="-7"/>
    </w:rPr>
  </w:style>
  <w:style w:type="character" w:customStyle="1" w:styleId="21Garamond44">
    <w:name w:val="Основной текст (21) + Garamond44"/>
    <w:aliases w:val="13 pt8,Курсив10,Интервал 0 pt58"/>
    <w:basedOn w:val="21"/>
    <w:uiPriority w:val="99"/>
    <w:rPr>
      <w:rFonts w:ascii="Garamond" w:hAnsi="Garamond" w:cs="Garamond"/>
      <w:i/>
      <w:iCs/>
      <w:spacing w:val="8"/>
      <w:sz w:val="26"/>
      <w:szCs w:val="26"/>
    </w:rPr>
  </w:style>
  <w:style w:type="character" w:customStyle="1" w:styleId="21Garamond43">
    <w:name w:val="Основной текст (21) + Garamond43"/>
    <w:aliases w:val="1312,5 pt29,Интервал 0 pt57"/>
    <w:basedOn w:val="21"/>
    <w:uiPriority w:val="99"/>
    <w:rPr>
      <w:rFonts w:ascii="Garamond" w:hAnsi="Garamond" w:cs="Garamond"/>
      <w:spacing w:val="6"/>
      <w:sz w:val="27"/>
      <w:szCs w:val="27"/>
    </w:rPr>
  </w:style>
  <w:style w:type="character" w:customStyle="1" w:styleId="21Garamond42">
    <w:name w:val="Основной текст (21) + Garamond42"/>
    <w:aliases w:val="15,5 pt28,Интервал 3 pt9"/>
    <w:basedOn w:val="21"/>
    <w:uiPriority w:val="99"/>
    <w:rPr>
      <w:rFonts w:ascii="Garamond" w:hAnsi="Garamond" w:cs="Garamond"/>
      <w:spacing w:val="64"/>
      <w:sz w:val="31"/>
      <w:szCs w:val="31"/>
    </w:rPr>
  </w:style>
  <w:style w:type="character" w:customStyle="1" w:styleId="25">
    <w:name w:val="Основной текст (25)_"/>
    <w:basedOn w:val="a0"/>
    <w:link w:val="250"/>
    <w:uiPriority w:val="99"/>
    <w:rPr>
      <w:rFonts w:ascii="Garamond" w:hAnsi="Garamond" w:cs="Garamond"/>
      <w:b/>
      <w:bCs/>
      <w:spacing w:val="2"/>
      <w:sz w:val="27"/>
      <w:szCs w:val="27"/>
      <w:u w:val="none"/>
    </w:rPr>
  </w:style>
  <w:style w:type="character" w:customStyle="1" w:styleId="252pt">
    <w:name w:val="Основной текст (25) + Интервал 2 pt"/>
    <w:basedOn w:val="25"/>
    <w:uiPriority w:val="99"/>
    <w:rPr>
      <w:spacing w:val="58"/>
    </w:rPr>
  </w:style>
  <w:style w:type="character" w:customStyle="1" w:styleId="25ArialNarrow">
    <w:name w:val="Основной текст (25) + Arial Narrow"/>
    <w:aliases w:val="18 pt11,Интервал 0 pt56"/>
    <w:basedOn w:val="25"/>
    <w:uiPriority w:val="99"/>
    <w:rPr>
      <w:rFonts w:ascii="Arial Narrow" w:hAnsi="Arial Narrow" w:cs="Arial Narrow"/>
      <w:spacing w:val="-5"/>
      <w:sz w:val="36"/>
      <w:szCs w:val="36"/>
    </w:rPr>
  </w:style>
  <w:style w:type="character" w:customStyle="1" w:styleId="250pt">
    <w:name w:val="Основной текст (25) + Интервал 0 pt"/>
    <w:basedOn w:val="25"/>
    <w:uiPriority w:val="99"/>
    <w:rPr>
      <w:spacing w:val="9"/>
    </w:rPr>
  </w:style>
  <w:style w:type="character" w:customStyle="1" w:styleId="22ArialNarrow1">
    <w:name w:val="Основной текст (22) + Arial Narrow1"/>
    <w:aliases w:val="18 pt10,Интервал 0 pt55"/>
    <w:basedOn w:val="220"/>
    <w:uiPriority w:val="99"/>
    <w:rPr>
      <w:rFonts w:ascii="Arial Narrow" w:hAnsi="Arial Narrow" w:cs="Arial Narrow"/>
      <w:spacing w:val="-5"/>
      <w:sz w:val="36"/>
      <w:szCs w:val="36"/>
    </w:rPr>
  </w:style>
  <w:style w:type="character" w:customStyle="1" w:styleId="2pt2">
    <w:name w:val="Основной текст + Интервал 2 pt2"/>
    <w:basedOn w:val="1"/>
    <w:uiPriority w:val="99"/>
    <w:rPr>
      <w:spacing w:val="56"/>
    </w:rPr>
  </w:style>
  <w:style w:type="character" w:customStyle="1" w:styleId="55">
    <w:name w:val="Основной текст (55)_"/>
    <w:basedOn w:val="a0"/>
    <w:link w:val="550"/>
    <w:uiPriority w:val="99"/>
    <w:rPr>
      <w:rFonts w:ascii="Garamond" w:hAnsi="Garamond" w:cs="Garamond"/>
      <w:spacing w:val="57"/>
      <w:sz w:val="29"/>
      <w:szCs w:val="29"/>
      <w:u w:val="none"/>
    </w:rPr>
  </w:style>
  <w:style w:type="character" w:customStyle="1" w:styleId="7">
    <w:name w:val="Заголовок №7_"/>
    <w:basedOn w:val="a0"/>
    <w:link w:val="70"/>
    <w:uiPriority w:val="99"/>
    <w:rPr>
      <w:rFonts w:ascii="Arial Narrow" w:hAnsi="Arial Narrow" w:cs="Arial Narrow"/>
      <w:b/>
      <w:bCs/>
      <w:spacing w:val="-5"/>
      <w:sz w:val="36"/>
      <w:szCs w:val="36"/>
      <w:u w:val="none"/>
    </w:rPr>
  </w:style>
  <w:style w:type="character" w:customStyle="1" w:styleId="72pt">
    <w:name w:val="Заголовок №7 + Интервал 2 pt"/>
    <w:basedOn w:val="7"/>
    <w:uiPriority w:val="99"/>
    <w:rPr>
      <w:spacing w:val="48"/>
    </w:rPr>
  </w:style>
  <w:style w:type="character" w:customStyle="1" w:styleId="200pt0">
    <w:name w:val="Колонтитул (20) + Интервал 0 pt"/>
    <w:basedOn w:val="202"/>
    <w:uiPriority w:val="99"/>
    <w:rPr>
      <w:spacing w:val="2"/>
    </w:rPr>
  </w:style>
  <w:style w:type="character" w:customStyle="1" w:styleId="252pt1">
    <w:name w:val="Основной текст (25) + Интервал 2 pt1"/>
    <w:basedOn w:val="25"/>
    <w:uiPriority w:val="99"/>
    <w:rPr>
      <w:spacing w:val="59"/>
    </w:rPr>
  </w:style>
  <w:style w:type="character" w:customStyle="1" w:styleId="2511">
    <w:name w:val="Основной текст (25) + 11"/>
    <w:aliases w:val="5 pt27,Интервал 0 pt54"/>
    <w:basedOn w:val="25"/>
    <w:uiPriority w:val="99"/>
    <w:rPr>
      <w:spacing w:val="8"/>
      <w:sz w:val="23"/>
      <w:szCs w:val="23"/>
    </w:rPr>
  </w:style>
  <w:style w:type="character" w:customStyle="1" w:styleId="49">
    <w:name w:val="Основной текст (49)_"/>
    <w:basedOn w:val="a0"/>
    <w:link w:val="490"/>
    <w:uiPriority w:val="99"/>
    <w:rPr>
      <w:rFonts w:ascii="Garamond" w:hAnsi="Garamond" w:cs="Garamond"/>
      <w:b/>
      <w:bCs/>
      <w:spacing w:val="61"/>
      <w:sz w:val="21"/>
      <w:szCs w:val="21"/>
      <w:u w:val="none"/>
    </w:rPr>
  </w:style>
  <w:style w:type="character" w:customStyle="1" w:styleId="493pt">
    <w:name w:val="Основной текст (49) + Интервал 3 pt"/>
    <w:basedOn w:val="49"/>
    <w:uiPriority w:val="99"/>
    <w:rPr>
      <w:spacing w:val="60"/>
    </w:rPr>
  </w:style>
  <w:style w:type="character" w:customStyle="1" w:styleId="80pt1">
    <w:name w:val="Основной текст (8) + Интервал 0 pt1"/>
    <w:basedOn w:val="8"/>
    <w:uiPriority w:val="99"/>
    <w:rPr>
      <w:spacing w:val="9"/>
      <w:lang w:val="en-US" w:eastAsia="en-US"/>
    </w:rPr>
  </w:style>
  <w:style w:type="character" w:customStyle="1" w:styleId="223">
    <w:name w:val="Колонтитул (22)"/>
    <w:basedOn w:val="22"/>
    <w:uiPriority w:val="99"/>
  </w:style>
  <w:style w:type="character" w:customStyle="1" w:styleId="21Garamond41">
    <w:name w:val="Основной текст (21) + Garamond41"/>
    <w:aliases w:val="13 pt7,Не полужирный15,Интервал 0 pt53"/>
    <w:basedOn w:val="21"/>
    <w:uiPriority w:val="99"/>
    <w:rPr>
      <w:rFonts w:ascii="Garamond" w:hAnsi="Garamond" w:cs="Garamond"/>
      <w:spacing w:val="5"/>
      <w:sz w:val="26"/>
      <w:szCs w:val="26"/>
    </w:rPr>
  </w:style>
  <w:style w:type="character" w:customStyle="1" w:styleId="35">
    <w:name w:val="Основной текст (35)_"/>
    <w:basedOn w:val="a0"/>
    <w:link w:val="350"/>
    <w:uiPriority w:val="99"/>
    <w:rPr>
      <w:rFonts w:ascii="Garamond" w:hAnsi="Garamond" w:cs="Garamond"/>
      <w:b/>
      <w:bCs/>
      <w:spacing w:val="63"/>
      <w:sz w:val="20"/>
      <w:szCs w:val="20"/>
      <w:u w:val="none"/>
    </w:rPr>
  </w:style>
  <w:style w:type="character" w:customStyle="1" w:styleId="350pt">
    <w:name w:val="Основной текст (35) + Интервал 0 pt"/>
    <w:basedOn w:val="35"/>
    <w:uiPriority w:val="99"/>
    <w:rPr>
      <w:spacing w:val="10"/>
    </w:rPr>
  </w:style>
  <w:style w:type="character" w:customStyle="1" w:styleId="56">
    <w:name w:val="Основной текст (56)_"/>
    <w:basedOn w:val="a0"/>
    <w:link w:val="560"/>
    <w:uiPriority w:val="99"/>
    <w:rPr>
      <w:rFonts w:ascii="Garamond" w:hAnsi="Garamond" w:cs="Garamond"/>
      <w:spacing w:val="5"/>
      <w:sz w:val="26"/>
      <w:szCs w:val="26"/>
      <w:u w:val="none"/>
    </w:rPr>
  </w:style>
  <w:style w:type="character" w:customStyle="1" w:styleId="21Garamond40">
    <w:name w:val="Основной текст (21) + Garamond40"/>
    <w:aliases w:val="12 pt8,Интервал 0 pt52"/>
    <w:basedOn w:val="21"/>
    <w:uiPriority w:val="99"/>
    <w:rPr>
      <w:rFonts w:ascii="Garamond" w:hAnsi="Garamond" w:cs="Garamond"/>
      <w:spacing w:val="13"/>
      <w:sz w:val="24"/>
      <w:szCs w:val="24"/>
    </w:rPr>
  </w:style>
  <w:style w:type="character" w:customStyle="1" w:styleId="2110pt">
    <w:name w:val="Основной текст (21) + 10 pt"/>
    <w:aliases w:val="Не полужирный14,Курсив9,Интервал 0 pt51"/>
    <w:basedOn w:val="21"/>
    <w:uiPriority w:val="99"/>
    <w:rPr>
      <w:i/>
      <w:iCs/>
      <w:noProof/>
      <w:spacing w:val="0"/>
      <w:sz w:val="20"/>
      <w:szCs w:val="20"/>
    </w:rPr>
  </w:style>
  <w:style w:type="character" w:customStyle="1" w:styleId="211">
    <w:name w:val="Основной текст (21) + Малые прописные"/>
    <w:aliases w:val="Интервал 0 pt50"/>
    <w:basedOn w:val="21"/>
    <w:uiPriority w:val="99"/>
    <w:rPr>
      <w:smallCaps/>
      <w:spacing w:val="-5"/>
    </w:rPr>
  </w:style>
  <w:style w:type="character" w:customStyle="1" w:styleId="0pt2">
    <w:name w:val="Колонтитул + Интервал 0 pt2"/>
    <w:basedOn w:val="a6"/>
    <w:uiPriority w:val="99"/>
    <w:rPr>
      <w:spacing w:val="8"/>
    </w:rPr>
  </w:style>
  <w:style w:type="character" w:customStyle="1" w:styleId="21Garamond39">
    <w:name w:val="Основной текст (21) + Garamond39"/>
    <w:aliases w:val="1311,5 pt26,Интервал 0 pt49"/>
    <w:basedOn w:val="21"/>
    <w:uiPriority w:val="99"/>
    <w:rPr>
      <w:rFonts w:ascii="Garamond" w:hAnsi="Garamond" w:cs="Garamond"/>
      <w:spacing w:val="8"/>
      <w:sz w:val="27"/>
      <w:szCs w:val="27"/>
    </w:rPr>
  </w:style>
  <w:style w:type="character" w:customStyle="1" w:styleId="216pt">
    <w:name w:val="Основной текст (21) + Интервал 6 pt"/>
    <w:basedOn w:val="21"/>
    <w:uiPriority w:val="99"/>
    <w:rPr>
      <w:spacing w:val="134"/>
    </w:rPr>
  </w:style>
  <w:style w:type="character" w:customStyle="1" w:styleId="4">
    <w:name w:val="Колонтитул (4)_"/>
    <w:basedOn w:val="a0"/>
    <w:link w:val="40"/>
    <w:uiPriority w:val="99"/>
    <w:rPr>
      <w:rFonts w:ascii="Garamond" w:hAnsi="Garamond" w:cs="Garamond"/>
      <w:spacing w:val="2"/>
      <w:sz w:val="27"/>
      <w:szCs w:val="27"/>
      <w:u w:val="none"/>
    </w:rPr>
  </w:style>
  <w:style w:type="character" w:customStyle="1" w:styleId="40pt">
    <w:name w:val="Колонтитул (4) + Интервал 0 pt"/>
    <w:basedOn w:val="4"/>
    <w:uiPriority w:val="99"/>
    <w:rPr>
      <w:spacing w:val="-5"/>
    </w:rPr>
  </w:style>
  <w:style w:type="character" w:customStyle="1" w:styleId="57">
    <w:name w:val="Основной текст (57)_"/>
    <w:basedOn w:val="a0"/>
    <w:link w:val="570"/>
    <w:uiPriority w:val="99"/>
    <w:rPr>
      <w:rFonts w:ascii="Garamond" w:hAnsi="Garamond" w:cs="Garamond"/>
      <w:spacing w:val="7"/>
      <w:sz w:val="29"/>
      <w:szCs w:val="29"/>
      <w:u w:val="none"/>
    </w:rPr>
  </w:style>
  <w:style w:type="character" w:customStyle="1" w:styleId="5713">
    <w:name w:val="Основной текст (57) + 13"/>
    <w:aliases w:val="5 pt25,Полужирный8,Интервал 0 pt48"/>
    <w:basedOn w:val="57"/>
    <w:uiPriority w:val="99"/>
    <w:rPr>
      <w:b/>
      <w:bCs/>
      <w:spacing w:val="8"/>
      <w:sz w:val="27"/>
      <w:szCs w:val="27"/>
    </w:rPr>
  </w:style>
  <w:style w:type="character" w:customStyle="1" w:styleId="5712pt">
    <w:name w:val="Основной текст (57) + 12 pt"/>
    <w:aliases w:val="Интервал 0 pt47"/>
    <w:basedOn w:val="57"/>
    <w:uiPriority w:val="99"/>
    <w:rPr>
      <w:spacing w:val="17"/>
      <w:sz w:val="24"/>
      <w:szCs w:val="24"/>
    </w:rPr>
  </w:style>
  <w:style w:type="character" w:customStyle="1" w:styleId="57Georgia">
    <w:name w:val="Основной текст (57) + Georgia"/>
    <w:aliases w:val="101,5 pt24,Курсив8,Интервал 0 pt46"/>
    <w:basedOn w:val="57"/>
    <w:uiPriority w:val="99"/>
    <w:rPr>
      <w:rFonts w:ascii="Georgia" w:hAnsi="Georgia" w:cs="Georgia"/>
      <w:i/>
      <w:iCs/>
      <w:noProof/>
      <w:spacing w:val="0"/>
      <w:sz w:val="21"/>
      <w:szCs w:val="21"/>
    </w:rPr>
  </w:style>
  <w:style w:type="character" w:customStyle="1" w:styleId="21Garamond38">
    <w:name w:val="Основной текст (21) + Garamond38"/>
    <w:aliases w:val="12 pt7,Не полужирный13,Интервал 0 pt45"/>
    <w:basedOn w:val="21"/>
    <w:uiPriority w:val="99"/>
    <w:rPr>
      <w:rFonts w:ascii="Garamond" w:hAnsi="Garamond" w:cs="Garamond"/>
      <w:spacing w:val="17"/>
      <w:sz w:val="24"/>
      <w:szCs w:val="24"/>
    </w:rPr>
  </w:style>
  <w:style w:type="character" w:customStyle="1" w:styleId="32">
    <w:name w:val="Основной текст (32)_"/>
    <w:basedOn w:val="a0"/>
    <w:link w:val="320"/>
    <w:uiPriority w:val="99"/>
    <w:rPr>
      <w:rFonts w:ascii="Georgia" w:hAnsi="Georgia" w:cs="Georgia"/>
      <w:spacing w:val="56"/>
      <w:sz w:val="20"/>
      <w:szCs w:val="20"/>
      <w:u w:val="none"/>
    </w:rPr>
  </w:style>
  <w:style w:type="character" w:customStyle="1" w:styleId="320pt">
    <w:name w:val="Основной текст (32) + Интервал 0 pt"/>
    <w:basedOn w:val="32"/>
    <w:uiPriority w:val="99"/>
    <w:rPr>
      <w:spacing w:val="2"/>
    </w:rPr>
  </w:style>
  <w:style w:type="character" w:customStyle="1" w:styleId="322pt">
    <w:name w:val="Основной текст (32) + Интервал 2 pt"/>
    <w:basedOn w:val="32"/>
    <w:uiPriority w:val="99"/>
    <w:rPr>
      <w:spacing w:val="59"/>
    </w:rPr>
  </w:style>
  <w:style w:type="character" w:customStyle="1" w:styleId="572pt">
    <w:name w:val="Основной текст (57) + Интервал 2 pt"/>
    <w:basedOn w:val="57"/>
    <w:uiPriority w:val="99"/>
    <w:rPr>
      <w:spacing w:val="58"/>
    </w:rPr>
  </w:style>
  <w:style w:type="character" w:customStyle="1" w:styleId="251">
    <w:name w:val="Колонтитул (25)_"/>
    <w:basedOn w:val="a0"/>
    <w:link w:val="252"/>
    <w:uiPriority w:val="99"/>
    <w:rPr>
      <w:rFonts w:ascii="Garamond" w:hAnsi="Garamond" w:cs="Garamond"/>
      <w:b/>
      <w:bCs/>
      <w:spacing w:val="60"/>
      <w:sz w:val="28"/>
      <w:szCs w:val="28"/>
      <w:u w:val="none"/>
    </w:rPr>
  </w:style>
  <w:style w:type="character" w:customStyle="1" w:styleId="250pt0">
    <w:name w:val="Колонтитул (25) + Интервал 0 pt"/>
    <w:basedOn w:val="251"/>
    <w:uiPriority w:val="99"/>
    <w:rPr>
      <w:spacing w:val="4"/>
    </w:rPr>
  </w:style>
  <w:style w:type="character" w:customStyle="1" w:styleId="58">
    <w:name w:val="Основной текст (58)_"/>
    <w:basedOn w:val="a0"/>
    <w:link w:val="580"/>
    <w:uiPriority w:val="99"/>
    <w:rPr>
      <w:rFonts w:ascii="Garamond" w:hAnsi="Garamond" w:cs="Garamond"/>
      <w:b/>
      <w:bCs/>
      <w:spacing w:val="13"/>
      <w:sz w:val="26"/>
      <w:szCs w:val="26"/>
      <w:u w:val="none"/>
    </w:rPr>
  </w:style>
  <w:style w:type="character" w:customStyle="1" w:styleId="21Garamond37">
    <w:name w:val="Основной текст (21) + Garamond37"/>
    <w:aliases w:val="13 pt6,Интервал 3 pt8"/>
    <w:basedOn w:val="21"/>
    <w:uiPriority w:val="99"/>
    <w:rPr>
      <w:rFonts w:ascii="Garamond" w:hAnsi="Garamond" w:cs="Garamond"/>
      <w:spacing w:val="69"/>
      <w:sz w:val="26"/>
      <w:szCs w:val="26"/>
    </w:rPr>
  </w:style>
  <w:style w:type="character" w:customStyle="1" w:styleId="390pt1">
    <w:name w:val="Основной текст (39) + Интервал 0 pt1"/>
    <w:basedOn w:val="39"/>
    <w:uiPriority w:val="99"/>
    <w:rPr>
      <w:spacing w:val="2"/>
    </w:rPr>
  </w:style>
  <w:style w:type="character" w:customStyle="1" w:styleId="39TimesNewRoman">
    <w:name w:val="Основной текст (39) + Times New Roman"/>
    <w:aliases w:val="11 pt,Интервал 3 pt7"/>
    <w:basedOn w:val="39"/>
    <w:uiPriority w:val="99"/>
    <w:rPr>
      <w:rFonts w:ascii="Times New Roman" w:hAnsi="Times New Roman" w:cs="Times New Roman"/>
      <w:spacing w:val="62"/>
      <w:sz w:val="22"/>
      <w:szCs w:val="22"/>
    </w:rPr>
  </w:style>
  <w:style w:type="character" w:customStyle="1" w:styleId="392pt1">
    <w:name w:val="Основной текст (39) + Интервал 2 pt1"/>
    <w:basedOn w:val="39"/>
    <w:uiPriority w:val="99"/>
    <w:rPr>
      <w:spacing w:val="56"/>
    </w:rPr>
  </w:style>
  <w:style w:type="character" w:customStyle="1" w:styleId="190pt">
    <w:name w:val="Колонтитул (19) + Интервал 0 pt"/>
    <w:basedOn w:val="19"/>
    <w:uiPriority w:val="99"/>
    <w:rPr>
      <w:spacing w:val="-2"/>
    </w:rPr>
  </w:style>
  <w:style w:type="character" w:customStyle="1" w:styleId="21Garamond36">
    <w:name w:val="Основной текст (21) + Garamond36"/>
    <w:aliases w:val="1310,5 pt23,Интервал 2 pt12"/>
    <w:basedOn w:val="21"/>
    <w:uiPriority w:val="99"/>
    <w:rPr>
      <w:rFonts w:ascii="Garamond" w:hAnsi="Garamond" w:cs="Garamond"/>
      <w:spacing w:val="59"/>
      <w:sz w:val="27"/>
      <w:szCs w:val="27"/>
    </w:rPr>
  </w:style>
  <w:style w:type="character" w:customStyle="1" w:styleId="57ArialNarrow">
    <w:name w:val="Основной текст (57) + Arial Narrow"/>
    <w:aliases w:val="18 pt9,Полужирный7,Интервал 0 pt44"/>
    <w:basedOn w:val="57"/>
    <w:uiPriority w:val="99"/>
    <w:rPr>
      <w:rFonts w:ascii="Arial Narrow" w:hAnsi="Arial Narrow" w:cs="Arial Narrow"/>
      <w:b/>
      <w:bCs/>
      <w:spacing w:val="-5"/>
      <w:sz w:val="36"/>
      <w:szCs w:val="36"/>
    </w:rPr>
  </w:style>
  <w:style w:type="character" w:customStyle="1" w:styleId="57ArialNarrow1">
    <w:name w:val="Основной текст (57) + Arial Narrow1"/>
    <w:aliases w:val="18 pt8,Полужирный6,Интервал 2 pt11"/>
    <w:basedOn w:val="57"/>
    <w:uiPriority w:val="99"/>
    <w:rPr>
      <w:rFonts w:ascii="Arial Narrow" w:hAnsi="Arial Narrow" w:cs="Arial Narrow"/>
      <w:b/>
      <w:bCs/>
      <w:spacing w:val="48"/>
      <w:sz w:val="36"/>
      <w:szCs w:val="36"/>
    </w:rPr>
  </w:style>
  <w:style w:type="character" w:customStyle="1" w:styleId="59">
    <w:name w:val="Основной текст (59)_"/>
    <w:basedOn w:val="a0"/>
    <w:link w:val="590"/>
    <w:uiPriority w:val="99"/>
    <w:rPr>
      <w:rFonts w:ascii="Garamond" w:hAnsi="Garamond" w:cs="Garamond"/>
      <w:b/>
      <w:bCs/>
      <w:spacing w:val="6"/>
      <w:sz w:val="25"/>
      <w:szCs w:val="25"/>
      <w:u w:val="none"/>
    </w:rPr>
  </w:style>
  <w:style w:type="character" w:customStyle="1" w:styleId="59ArialNarrow">
    <w:name w:val="Основной текст (59) + Arial Narrow"/>
    <w:aliases w:val="18 pt7,Интервал 2 pt10"/>
    <w:basedOn w:val="59"/>
    <w:uiPriority w:val="99"/>
    <w:rPr>
      <w:rFonts w:ascii="Arial Narrow" w:hAnsi="Arial Narrow" w:cs="Arial Narrow"/>
      <w:spacing w:val="48"/>
      <w:sz w:val="36"/>
      <w:szCs w:val="36"/>
    </w:rPr>
  </w:style>
  <w:style w:type="character" w:customStyle="1" w:styleId="59ArialNarrow1">
    <w:name w:val="Основной текст (59) + Arial Narrow1"/>
    <w:aliases w:val="18 pt6,Интервал 0 pt43"/>
    <w:basedOn w:val="59"/>
    <w:uiPriority w:val="99"/>
    <w:rPr>
      <w:rFonts w:ascii="Arial Narrow" w:hAnsi="Arial Narrow" w:cs="Arial Narrow"/>
      <w:spacing w:val="-5"/>
      <w:sz w:val="36"/>
      <w:szCs w:val="36"/>
    </w:rPr>
  </w:style>
  <w:style w:type="character" w:customStyle="1" w:styleId="21Garamond35">
    <w:name w:val="Основной текст (21) + Garamond35"/>
    <w:aliases w:val="12 pt6,Не полужирный12,Интервал 0 pt42"/>
    <w:basedOn w:val="21"/>
    <w:uiPriority w:val="99"/>
    <w:rPr>
      <w:rFonts w:ascii="Garamond" w:hAnsi="Garamond" w:cs="Garamond"/>
      <w:spacing w:val="2"/>
      <w:sz w:val="24"/>
      <w:szCs w:val="24"/>
    </w:rPr>
  </w:style>
  <w:style w:type="character" w:customStyle="1" w:styleId="31">
    <w:name w:val="Основной текст (31)_"/>
    <w:basedOn w:val="a0"/>
    <w:link w:val="310"/>
    <w:uiPriority w:val="99"/>
    <w:rPr>
      <w:rFonts w:ascii="Garamond" w:hAnsi="Garamond" w:cs="Garamond"/>
      <w:b/>
      <w:bCs/>
      <w:spacing w:val="60"/>
      <w:sz w:val="22"/>
      <w:szCs w:val="22"/>
      <w:u w:val="none"/>
    </w:rPr>
  </w:style>
  <w:style w:type="character" w:customStyle="1" w:styleId="310pt">
    <w:name w:val="Основной текст (31) + Интервал 0 pt"/>
    <w:basedOn w:val="31"/>
    <w:uiPriority w:val="99"/>
    <w:rPr>
      <w:spacing w:val="2"/>
    </w:rPr>
  </w:style>
  <w:style w:type="character" w:customStyle="1" w:styleId="10">
    <w:name w:val="Основной текст (10)_"/>
    <w:basedOn w:val="a0"/>
    <w:link w:val="100"/>
    <w:uiPriority w:val="99"/>
    <w:rPr>
      <w:rFonts w:ascii="Garamond" w:hAnsi="Garamond" w:cs="Garamond"/>
      <w:spacing w:val="4"/>
      <w:u w:val="none"/>
    </w:rPr>
  </w:style>
  <w:style w:type="character" w:customStyle="1" w:styleId="103pt">
    <w:name w:val="Основной текст (10) + Интервал 3 pt"/>
    <w:basedOn w:val="10"/>
    <w:uiPriority w:val="99"/>
    <w:rPr>
      <w:spacing w:val="64"/>
    </w:rPr>
  </w:style>
  <w:style w:type="character" w:customStyle="1" w:styleId="1011pt">
    <w:name w:val="Основной текст (10) + 11 pt"/>
    <w:aliases w:val="Полужирный5,Интервал 2 pt9"/>
    <w:basedOn w:val="10"/>
    <w:uiPriority w:val="99"/>
    <w:rPr>
      <w:b/>
      <w:bCs/>
      <w:spacing w:val="59"/>
      <w:sz w:val="22"/>
      <w:szCs w:val="22"/>
    </w:rPr>
  </w:style>
  <w:style w:type="character" w:customStyle="1" w:styleId="26">
    <w:name w:val="Колонтитул (26)_"/>
    <w:basedOn w:val="a0"/>
    <w:link w:val="260"/>
    <w:uiPriority w:val="99"/>
    <w:rPr>
      <w:rFonts w:ascii="Garamond" w:hAnsi="Garamond" w:cs="Garamond"/>
      <w:b/>
      <w:bCs/>
      <w:spacing w:val="-7"/>
      <w:sz w:val="19"/>
      <w:szCs w:val="19"/>
      <w:u w:val="none"/>
    </w:rPr>
  </w:style>
  <w:style w:type="character" w:customStyle="1" w:styleId="37">
    <w:name w:val="Основной текст (37)_"/>
    <w:basedOn w:val="a0"/>
    <w:link w:val="370"/>
    <w:uiPriority w:val="99"/>
    <w:rPr>
      <w:rFonts w:ascii="Garamond" w:hAnsi="Garamond" w:cs="Garamond"/>
      <w:b/>
      <w:bCs/>
      <w:spacing w:val="61"/>
      <w:sz w:val="23"/>
      <w:szCs w:val="23"/>
      <w:u w:val="none"/>
    </w:rPr>
  </w:style>
  <w:style w:type="character" w:customStyle="1" w:styleId="370pt">
    <w:name w:val="Основной текст (37) + Интервал 0 pt"/>
    <w:basedOn w:val="37"/>
    <w:uiPriority w:val="99"/>
    <w:rPr>
      <w:spacing w:val="3"/>
    </w:rPr>
  </w:style>
  <w:style w:type="character" w:customStyle="1" w:styleId="372pt">
    <w:name w:val="Основной текст (37) + Интервал 2 pt"/>
    <w:basedOn w:val="37"/>
    <w:uiPriority w:val="99"/>
    <w:rPr>
      <w:spacing w:val="57"/>
    </w:rPr>
  </w:style>
  <w:style w:type="character" w:customStyle="1" w:styleId="a8">
    <w:name w:val="Оглавление_"/>
    <w:basedOn w:val="a0"/>
    <w:link w:val="a9"/>
    <w:uiPriority w:val="99"/>
    <w:rPr>
      <w:rFonts w:ascii="Arial Narrow" w:hAnsi="Arial Narrow" w:cs="Arial Narrow"/>
      <w:b/>
      <w:bCs/>
      <w:spacing w:val="-5"/>
      <w:sz w:val="36"/>
      <w:szCs w:val="36"/>
      <w:u w:val="none"/>
    </w:rPr>
  </w:style>
  <w:style w:type="character" w:customStyle="1" w:styleId="Garamond">
    <w:name w:val="Оглавление + Garamond"/>
    <w:aliases w:val="139,5 pt22,Интервал 0 pt41"/>
    <w:basedOn w:val="a8"/>
    <w:uiPriority w:val="99"/>
    <w:rPr>
      <w:rFonts w:ascii="Garamond" w:hAnsi="Garamond" w:cs="Garamond"/>
      <w:spacing w:val="8"/>
      <w:sz w:val="27"/>
      <w:szCs w:val="27"/>
    </w:rPr>
  </w:style>
  <w:style w:type="character" w:customStyle="1" w:styleId="21Garamond34">
    <w:name w:val="Основной текст (21) + Garamond34"/>
    <w:aliases w:val="11,5 pt21,Интервал 2 pt8"/>
    <w:basedOn w:val="21"/>
    <w:uiPriority w:val="99"/>
    <w:rPr>
      <w:rFonts w:ascii="Garamond" w:hAnsi="Garamond" w:cs="Garamond"/>
      <w:spacing w:val="57"/>
      <w:sz w:val="23"/>
      <w:szCs w:val="23"/>
    </w:rPr>
  </w:style>
  <w:style w:type="character" w:customStyle="1" w:styleId="12">
    <w:name w:val="Заголовок №1 (2)_"/>
    <w:basedOn w:val="a0"/>
    <w:link w:val="120"/>
    <w:uiPriority w:val="99"/>
    <w:rPr>
      <w:rFonts w:ascii="Arial Narrow" w:hAnsi="Arial Narrow" w:cs="Arial Narrow"/>
      <w:b/>
      <w:bCs/>
      <w:spacing w:val="-5"/>
      <w:sz w:val="36"/>
      <w:szCs w:val="36"/>
      <w:u w:val="none"/>
      <w:lang w:val="en-US" w:eastAsia="en-US"/>
    </w:rPr>
  </w:style>
  <w:style w:type="character" w:customStyle="1" w:styleId="122pt">
    <w:name w:val="Заголовок №1 (2) + Интервал 2 pt"/>
    <w:basedOn w:val="12"/>
    <w:uiPriority w:val="99"/>
    <w:rPr>
      <w:spacing w:val="48"/>
    </w:rPr>
  </w:style>
  <w:style w:type="character" w:customStyle="1" w:styleId="531">
    <w:name w:val="Заголовок №5 (3)_"/>
    <w:basedOn w:val="a0"/>
    <w:link w:val="532"/>
    <w:uiPriority w:val="99"/>
    <w:rPr>
      <w:rFonts w:ascii="Garamond" w:hAnsi="Garamond" w:cs="Garamond"/>
      <w:spacing w:val="-71"/>
      <w:sz w:val="71"/>
      <w:szCs w:val="71"/>
      <w:u w:val="none"/>
      <w:lang w:val="en-US" w:eastAsia="en-US"/>
    </w:rPr>
  </w:style>
  <w:style w:type="character" w:customStyle="1" w:styleId="53ArialNarrow">
    <w:name w:val="Заголовок №5 (3) + Arial Narrow"/>
    <w:aliases w:val="43 pt,Курсив7,Интервал -1 pt"/>
    <w:basedOn w:val="531"/>
    <w:uiPriority w:val="99"/>
    <w:rPr>
      <w:rFonts w:ascii="Arial Narrow" w:hAnsi="Arial Narrow" w:cs="Arial Narrow"/>
      <w:i/>
      <w:iCs/>
      <w:spacing w:val="-26"/>
      <w:sz w:val="86"/>
      <w:szCs w:val="86"/>
    </w:rPr>
  </w:style>
  <w:style w:type="character" w:customStyle="1" w:styleId="531pt">
    <w:name w:val="Заголовок №5 (3) + Интервал 1 pt"/>
    <w:basedOn w:val="531"/>
    <w:uiPriority w:val="99"/>
    <w:rPr>
      <w:spacing w:val="36"/>
    </w:rPr>
  </w:style>
  <w:style w:type="character" w:customStyle="1" w:styleId="60">
    <w:name w:val="Основной текст (60)_"/>
    <w:basedOn w:val="a0"/>
    <w:link w:val="600"/>
    <w:uiPriority w:val="99"/>
    <w:rPr>
      <w:rFonts w:ascii="Garamond" w:hAnsi="Garamond" w:cs="Garamond"/>
      <w:b/>
      <w:bCs/>
      <w:spacing w:val="13"/>
      <w:sz w:val="28"/>
      <w:szCs w:val="28"/>
      <w:u w:val="none"/>
    </w:rPr>
  </w:style>
  <w:style w:type="character" w:customStyle="1" w:styleId="3712">
    <w:name w:val="Основной текст (37) + 12"/>
    <w:aliases w:val="5 pt20,Не полужирный11,Интервал 0 pt40"/>
    <w:basedOn w:val="37"/>
    <w:uiPriority w:val="99"/>
    <w:rPr>
      <w:spacing w:val="4"/>
      <w:sz w:val="25"/>
      <w:szCs w:val="25"/>
    </w:rPr>
  </w:style>
  <w:style w:type="character" w:customStyle="1" w:styleId="61">
    <w:name w:val="Основной текст (61)_"/>
    <w:basedOn w:val="a0"/>
    <w:link w:val="610"/>
    <w:uiPriority w:val="99"/>
    <w:rPr>
      <w:rFonts w:ascii="Garamond" w:hAnsi="Garamond" w:cs="Garamond"/>
      <w:b/>
      <w:bCs/>
      <w:spacing w:val="1"/>
      <w:sz w:val="28"/>
      <w:szCs w:val="28"/>
      <w:u w:val="none"/>
    </w:rPr>
  </w:style>
  <w:style w:type="character" w:customStyle="1" w:styleId="611pt">
    <w:name w:val="Основной текст (61) + Интервал 1 pt"/>
    <w:basedOn w:val="61"/>
    <w:uiPriority w:val="99"/>
    <w:rPr>
      <w:spacing w:val="36"/>
    </w:rPr>
  </w:style>
  <w:style w:type="character" w:customStyle="1" w:styleId="611pt1">
    <w:name w:val="Основной текст (61) + Интервал 1 pt1"/>
    <w:basedOn w:val="61"/>
    <w:uiPriority w:val="99"/>
    <w:rPr>
      <w:spacing w:val="36"/>
      <w:lang w:val="en-US" w:eastAsia="en-US"/>
    </w:rPr>
  </w:style>
  <w:style w:type="character" w:customStyle="1" w:styleId="61ArialNarrow">
    <w:name w:val="Основной текст (61) + Arial Narrow"/>
    <w:aliases w:val="18 pt5,Интервал 0 pt39"/>
    <w:basedOn w:val="61"/>
    <w:uiPriority w:val="99"/>
    <w:rPr>
      <w:rFonts w:ascii="Arial Narrow" w:hAnsi="Arial Narrow" w:cs="Arial Narrow"/>
      <w:spacing w:val="-5"/>
      <w:sz w:val="36"/>
      <w:szCs w:val="36"/>
    </w:rPr>
  </w:style>
  <w:style w:type="character" w:customStyle="1" w:styleId="312pt">
    <w:name w:val="Основной текст (31) + Интервал 2 pt"/>
    <w:basedOn w:val="31"/>
    <w:uiPriority w:val="99"/>
    <w:rPr>
      <w:spacing w:val="59"/>
    </w:rPr>
  </w:style>
  <w:style w:type="character" w:customStyle="1" w:styleId="21Garamond33">
    <w:name w:val="Основной текст (21) + Garamond33"/>
    <w:aliases w:val="8 pt,Интервал 0 pt38"/>
    <w:basedOn w:val="21"/>
    <w:uiPriority w:val="99"/>
    <w:rPr>
      <w:rFonts w:ascii="Garamond" w:hAnsi="Garamond" w:cs="Garamond"/>
      <w:spacing w:val="8"/>
      <w:sz w:val="16"/>
      <w:szCs w:val="16"/>
    </w:rPr>
  </w:style>
  <w:style w:type="character" w:customStyle="1" w:styleId="152">
    <w:name w:val="Основной текст (15) + Малые прописные"/>
    <w:aliases w:val="Интервал 0 pt37"/>
    <w:basedOn w:val="15"/>
    <w:uiPriority w:val="99"/>
    <w:rPr>
      <w:smallCaps/>
      <w:spacing w:val="0"/>
    </w:rPr>
  </w:style>
  <w:style w:type="character" w:customStyle="1" w:styleId="150pt1">
    <w:name w:val="Основной текст (15) + Интервал 0 pt1"/>
    <w:basedOn w:val="15"/>
    <w:uiPriority w:val="99"/>
    <w:rPr>
      <w:spacing w:val="0"/>
    </w:rPr>
  </w:style>
  <w:style w:type="character" w:customStyle="1" w:styleId="253">
    <w:name w:val="Колонтитул (25) + Малые прописные"/>
    <w:basedOn w:val="251"/>
    <w:uiPriority w:val="99"/>
    <w:rPr>
      <w:smallCaps/>
    </w:rPr>
  </w:style>
  <w:style w:type="character" w:customStyle="1" w:styleId="62">
    <w:name w:val="Основной текст (62)_"/>
    <w:basedOn w:val="a0"/>
    <w:link w:val="620"/>
    <w:uiPriority w:val="99"/>
    <w:rPr>
      <w:rFonts w:ascii="Garamond" w:hAnsi="Garamond" w:cs="Garamond"/>
      <w:spacing w:val="56"/>
      <w:u w:val="none"/>
    </w:rPr>
  </w:style>
  <w:style w:type="character" w:customStyle="1" w:styleId="41">
    <w:name w:val="Основной текст (41)_"/>
    <w:basedOn w:val="a0"/>
    <w:link w:val="410"/>
    <w:uiPriority w:val="99"/>
    <w:rPr>
      <w:rFonts w:ascii="Garamond" w:hAnsi="Garamond" w:cs="Garamond"/>
      <w:b/>
      <w:bCs/>
      <w:spacing w:val="7"/>
      <w:sz w:val="26"/>
      <w:szCs w:val="26"/>
      <w:u w:val="none"/>
    </w:rPr>
  </w:style>
  <w:style w:type="character" w:customStyle="1" w:styleId="412pt">
    <w:name w:val="Основной текст (41) + Интервал 2 pt"/>
    <w:basedOn w:val="41"/>
    <w:uiPriority w:val="99"/>
    <w:rPr>
      <w:spacing w:val="58"/>
    </w:rPr>
  </w:style>
  <w:style w:type="character" w:customStyle="1" w:styleId="4115">
    <w:name w:val="Основной текст (41) + 15"/>
    <w:aliases w:val="5 pt19,Интервал 0 pt36"/>
    <w:basedOn w:val="41"/>
    <w:uiPriority w:val="99"/>
    <w:rPr>
      <w:spacing w:val="13"/>
      <w:sz w:val="31"/>
      <w:szCs w:val="31"/>
    </w:rPr>
  </w:style>
  <w:style w:type="character" w:customStyle="1" w:styleId="410pt">
    <w:name w:val="Основной текст (41) + Интервал 0 pt"/>
    <w:basedOn w:val="41"/>
    <w:uiPriority w:val="99"/>
    <w:rPr>
      <w:spacing w:val="6"/>
    </w:rPr>
  </w:style>
  <w:style w:type="character" w:customStyle="1" w:styleId="Georgia">
    <w:name w:val="Основной текст + Georgia"/>
    <w:aliases w:val="6 pt1,Интервал 3 pt6"/>
    <w:basedOn w:val="1"/>
    <w:uiPriority w:val="99"/>
    <w:rPr>
      <w:rFonts w:ascii="Georgia" w:hAnsi="Georgia" w:cs="Georgia"/>
      <w:spacing w:val="62"/>
      <w:sz w:val="12"/>
      <w:szCs w:val="12"/>
    </w:rPr>
  </w:style>
  <w:style w:type="character" w:customStyle="1" w:styleId="21Garamond32">
    <w:name w:val="Основной текст (21) + Garamond32"/>
    <w:aliases w:val="12 pt5,Интервал 3 pt5"/>
    <w:basedOn w:val="21"/>
    <w:uiPriority w:val="99"/>
    <w:rPr>
      <w:rFonts w:ascii="Garamond" w:hAnsi="Garamond" w:cs="Garamond"/>
      <w:spacing w:val="62"/>
      <w:sz w:val="24"/>
      <w:szCs w:val="24"/>
    </w:rPr>
  </w:style>
  <w:style w:type="character" w:customStyle="1" w:styleId="21Garamond31">
    <w:name w:val="Основной текст (21) + Garamond31"/>
    <w:aliases w:val="122,5 pt18,Не полужирный10,Интервал 0 pt35"/>
    <w:basedOn w:val="21"/>
    <w:uiPriority w:val="99"/>
    <w:rPr>
      <w:rFonts w:ascii="Garamond" w:hAnsi="Garamond" w:cs="Garamond"/>
      <w:spacing w:val="4"/>
      <w:sz w:val="25"/>
      <w:szCs w:val="25"/>
    </w:rPr>
  </w:style>
  <w:style w:type="character" w:customStyle="1" w:styleId="21Garamond30">
    <w:name w:val="Основной текст (21) + Garamond30"/>
    <w:aliases w:val="138,5 pt17,Интервал 2 pt7"/>
    <w:basedOn w:val="21"/>
    <w:uiPriority w:val="99"/>
    <w:rPr>
      <w:rFonts w:ascii="Garamond" w:hAnsi="Garamond" w:cs="Garamond"/>
      <w:spacing w:val="59"/>
      <w:sz w:val="27"/>
      <w:szCs w:val="27"/>
    </w:rPr>
  </w:style>
  <w:style w:type="character" w:customStyle="1" w:styleId="21Garamond29">
    <w:name w:val="Основной текст (21) + Garamond29"/>
    <w:aliases w:val="22,5 pt16,Интервал 0 pt34"/>
    <w:basedOn w:val="21"/>
    <w:uiPriority w:val="99"/>
    <w:rPr>
      <w:rFonts w:ascii="Garamond" w:hAnsi="Garamond" w:cs="Garamond"/>
      <w:spacing w:val="0"/>
      <w:sz w:val="45"/>
      <w:szCs w:val="45"/>
    </w:rPr>
  </w:style>
  <w:style w:type="character" w:customStyle="1" w:styleId="21Garamond28">
    <w:name w:val="Основной текст (21) + Garamond28"/>
    <w:aliases w:val="251,5 pt15,Интервал -1 pt3"/>
    <w:basedOn w:val="21"/>
    <w:uiPriority w:val="99"/>
    <w:rPr>
      <w:rFonts w:ascii="Garamond" w:hAnsi="Garamond" w:cs="Garamond"/>
      <w:spacing w:val="-30"/>
      <w:sz w:val="51"/>
      <w:szCs w:val="51"/>
    </w:rPr>
  </w:style>
  <w:style w:type="character" w:customStyle="1" w:styleId="631">
    <w:name w:val="Основной текст (63)_"/>
    <w:basedOn w:val="a0"/>
    <w:link w:val="632"/>
    <w:uiPriority w:val="99"/>
    <w:rPr>
      <w:rFonts w:ascii="Garamond" w:hAnsi="Garamond" w:cs="Garamond"/>
      <w:b/>
      <w:bCs/>
      <w:spacing w:val="47"/>
      <w:sz w:val="25"/>
      <w:szCs w:val="25"/>
      <w:u w:val="none"/>
    </w:rPr>
  </w:style>
  <w:style w:type="character" w:customStyle="1" w:styleId="64">
    <w:name w:val="Основной текст (64)_"/>
    <w:basedOn w:val="a0"/>
    <w:link w:val="640"/>
    <w:uiPriority w:val="99"/>
    <w:rPr>
      <w:rFonts w:ascii="Garamond" w:hAnsi="Garamond" w:cs="Garamond"/>
      <w:spacing w:val="43"/>
      <w:sz w:val="34"/>
      <w:szCs w:val="34"/>
      <w:u w:val="none"/>
    </w:rPr>
  </w:style>
  <w:style w:type="character" w:customStyle="1" w:styleId="212">
    <w:name w:val="Колонтитул (21)_"/>
    <w:basedOn w:val="a0"/>
    <w:link w:val="213"/>
    <w:uiPriority w:val="99"/>
    <w:rPr>
      <w:rFonts w:ascii="Arial Narrow" w:hAnsi="Arial Narrow" w:cs="Arial Narrow"/>
      <w:b/>
      <w:bCs/>
      <w:spacing w:val="-16"/>
      <w:sz w:val="27"/>
      <w:szCs w:val="27"/>
      <w:u w:val="none"/>
    </w:rPr>
  </w:style>
  <w:style w:type="character" w:customStyle="1" w:styleId="210pt0">
    <w:name w:val="Колонтитул (21) + Интервал 0 pt"/>
    <w:basedOn w:val="212"/>
    <w:uiPriority w:val="99"/>
    <w:rPr>
      <w:spacing w:val="-3"/>
    </w:rPr>
  </w:style>
  <w:style w:type="character" w:customStyle="1" w:styleId="21Garamond27">
    <w:name w:val="Основной текст (21) + Garamond27"/>
    <w:aliases w:val="14 pt6,Интервал 0 pt33"/>
    <w:basedOn w:val="21"/>
    <w:uiPriority w:val="99"/>
    <w:rPr>
      <w:rFonts w:ascii="Garamond" w:hAnsi="Garamond" w:cs="Garamond"/>
      <w:spacing w:val="-2"/>
      <w:sz w:val="28"/>
      <w:szCs w:val="28"/>
      <w:lang w:val="en-US" w:eastAsia="en-US"/>
    </w:rPr>
  </w:style>
  <w:style w:type="character" w:customStyle="1" w:styleId="65">
    <w:name w:val="Основной текст (65)_"/>
    <w:basedOn w:val="a0"/>
    <w:link w:val="650"/>
    <w:uiPriority w:val="99"/>
    <w:rPr>
      <w:rFonts w:ascii="Arial Narrow" w:hAnsi="Arial Narrow" w:cs="Arial Narrow"/>
      <w:sz w:val="20"/>
      <w:szCs w:val="20"/>
      <w:u w:val="none"/>
      <w:lang w:val="en-US" w:eastAsia="en-US"/>
    </w:rPr>
  </w:style>
  <w:style w:type="character" w:customStyle="1" w:styleId="27">
    <w:name w:val="Колонтитул (27)_"/>
    <w:basedOn w:val="a0"/>
    <w:link w:val="270"/>
    <w:uiPriority w:val="99"/>
    <w:rPr>
      <w:rFonts w:ascii="Arial Narrow" w:hAnsi="Arial Narrow" w:cs="Arial Narrow"/>
      <w:b/>
      <w:bCs/>
      <w:spacing w:val="-3"/>
      <w:sz w:val="21"/>
      <w:szCs w:val="21"/>
      <w:u w:val="none"/>
    </w:rPr>
  </w:style>
  <w:style w:type="character" w:customStyle="1" w:styleId="66">
    <w:name w:val="Основной текст (66)_"/>
    <w:basedOn w:val="a0"/>
    <w:link w:val="660"/>
    <w:uiPriority w:val="99"/>
    <w:rPr>
      <w:rFonts w:ascii="Garamond" w:hAnsi="Garamond" w:cs="Garamond"/>
      <w:i/>
      <w:iCs/>
      <w:spacing w:val="62"/>
      <w:sz w:val="31"/>
      <w:szCs w:val="31"/>
      <w:u w:val="none"/>
    </w:rPr>
  </w:style>
  <w:style w:type="character" w:customStyle="1" w:styleId="38">
    <w:name w:val="Основной текст (38)_"/>
    <w:basedOn w:val="a0"/>
    <w:link w:val="381"/>
    <w:uiPriority w:val="99"/>
    <w:rPr>
      <w:rFonts w:ascii="Georgia" w:hAnsi="Georgia" w:cs="Georgia"/>
      <w:spacing w:val="57"/>
      <w:sz w:val="23"/>
      <w:szCs w:val="23"/>
      <w:u w:val="none"/>
    </w:rPr>
  </w:style>
  <w:style w:type="character" w:customStyle="1" w:styleId="380pt">
    <w:name w:val="Основной текст (38) + Интервал 0 pt"/>
    <w:basedOn w:val="38"/>
    <w:uiPriority w:val="99"/>
    <w:rPr>
      <w:spacing w:val="-6"/>
    </w:rPr>
  </w:style>
  <w:style w:type="character" w:customStyle="1" w:styleId="382pt">
    <w:name w:val="Основной текст (38) + Интервал 2 pt"/>
    <w:basedOn w:val="38"/>
    <w:uiPriority w:val="99"/>
    <w:rPr>
      <w:spacing w:val="55"/>
    </w:rPr>
  </w:style>
  <w:style w:type="character" w:customStyle="1" w:styleId="67">
    <w:name w:val="Основной текст (67)_"/>
    <w:basedOn w:val="a0"/>
    <w:link w:val="670"/>
    <w:uiPriority w:val="99"/>
    <w:rPr>
      <w:rFonts w:ascii="Garamond" w:hAnsi="Garamond" w:cs="Garamond"/>
      <w:b/>
      <w:bCs/>
      <w:noProof/>
      <w:sz w:val="45"/>
      <w:szCs w:val="45"/>
      <w:u w:val="none"/>
    </w:rPr>
  </w:style>
  <w:style w:type="character" w:customStyle="1" w:styleId="212pt2">
    <w:name w:val="Основной текст (21) + Интервал 2 pt2"/>
    <w:basedOn w:val="21"/>
    <w:uiPriority w:val="99"/>
    <w:rPr>
      <w:spacing w:val="46"/>
    </w:rPr>
  </w:style>
  <w:style w:type="character" w:customStyle="1" w:styleId="210pt1">
    <w:name w:val="Основной текст (21) + Интервал 0 pt1"/>
    <w:basedOn w:val="21"/>
    <w:uiPriority w:val="99"/>
    <w:rPr>
      <w:spacing w:val="-6"/>
    </w:rPr>
  </w:style>
  <w:style w:type="character" w:customStyle="1" w:styleId="2pt1">
    <w:name w:val="Основной текст + Интервал 2 pt1"/>
    <w:basedOn w:val="1"/>
    <w:uiPriority w:val="99"/>
    <w:rPr>
      <w:spacing w:val="57"/>
    </w:rPr>
  </w:style>
  <w:style w:type="character" w:customStyle="1" w:styleId="21Garamond26">
    <w:name w:val="Основной текст (21) + Garamond26"/>
    <w:aliases w:val="13 pt5,Курсив6,Интервал -1 pt2"/>
    <w:basedOn w:val="21"/>
    <w:uiPriority w:val="99"/>
    <w:rPr>
      <w:rFonts w:ascii="Garamond" w:hAnsi="Garamond" w:cs="Garamond"/>
      <w:i/>
      <w:iCs/>
      <w:spacing w:val="-34"/>
      <w:sz w:val="26"/>
      <w:szCs w:val="26"/>
    </w:rPr>
  </w:style>
  <w:style w:type="character" w:customStyle="1" w:styleId="21Garamond25">
    <w:name w:val="Основной текст (21) + Garamond25"/>
    <w:aliases w:val="12 pt4,Интервал 0 pt32"/>
    <w:basedOn w:val="21"/>
    <w:uiPriority w:val="99"/>
    <w:rPr>
      <w:rFonts w:ascii="Garamond" w:hAnsi="Garamond" w:cs="Garamond"/>
      <w:spacing w:val="7"/>
      <w:sz w:val="24"/>
      <w:szCs w:val="24"/>
    </w:rPr>
  </w:style>
  <w:style w:type="character" w:customStyle="1" w:styleId="21Garamond24">
    <w:name w:val="Основной текст (21) + Garamond24"/>
    <w:aliases w:val="14 pt5,Интервал 0 pt31"/>
    <w:basedOn w:val="21"/>
    <w:uiPriority w:val="99"/>
    <w:rPr>
      <w:rFonts w:ascii="Garamond" w:hAnsi="Garamond" w:cs="Garamond"/>
      <w:spacing w:val="7"/>
      <w:sz w:val="28"/>
      <w:szCs w:val="28"/>
    </w:rPr>
  </w:style>
  <w:style w:type="character" w:customStyle="1" w:styleId="212pt1">
    <w:name w:val="Основной текст (21) + Интервал 2 pt1"/>
    <w:basedOn w:val="21"/>
    <w:uiPriority w:val="99"/>
    <w:rPr>
      <w:spacing w:val="46"/>
    </w:rPr>
  </w:style>
  <w:style w:type="character" w:customStyle="1" w:styleId="21Garamond23">
    <w:name w:val="Основной текст (21) + Garamond23"/>
    <w:aliases w:val="137,5 pt14,Интервал 2 pt6"/>
    <w:basedOn w:val="21"/>
    <w:uiPriority w:val="99"/>
    <w:rPr>
      <w:rFonts w:ascii="Garamond" w:hAnsi="Garamond" w:cs="Garamond"/>
      <w:spacing w:val="59"/>
      <w:sz w:val="27"/>
      <w:szCs w:val="27"/>
    </w:rPr>
  </w:style>
  <w:style w:type="character" w:customStyle="1" w:styleId="21Garamond22">
    <w:name w:val="Основной текст (21) + Garamond22"/>
    <w:aliases w:val="136,5 pt13,Интервал 0 pt30"/>
    <w:basedOn w:val="21"/>
    <w:uiPriority w:val="99"/>
    <w:rPr>
      <w:rFonts w:ascii="Garamond" w:hAnsi="Garamond" w:cs="Garamond"/>
      <w:spacing w:val="5"/>
      <w:sz w:val="27"/>
      <w:szCs w:val="27"/>
    </w:rPr>
  </w:style>
  <w:style w:type="character" w:customStyle="1" w:styleId="250pt1">
    <w:name w:val="Колонтитул (25) + Интервал 0 pt1"/>
    <w:basedOn w:val="251"/>
    <w:uiPriority w:val="99"/>
    <w:rPr>
      <w:spacing w:val="1"/>
    </w:rPr>
  </w:style>
  <w:style w:type="character" w:customStyle="1" w:styleId="0pt1">
    <w:name w:val="Колонтитул + Интервал 0 pt1"/>
    <w:basedOn w:val="a6"/>
    <w:uiPriority w:val="99"/>
    <w:rPr>
      <w:spacing w:val="2"/>
    </w:rPr>
  </w:style>
  <w:style w:type="character" w:customStyle="1" w:styleId="21Garamond21">
    <w:name w:val="Основной текст (21) + Garamond21"/>
    <w:aliases w:val="13 pt4,Интервал 0 pt29"/>
    <w:basedOn w:val="21"/>
    <w:uiPriority w:val="99"/>
    <w:rPr>
      <w:rFonts w:ascii="Garamond" w:hAnsi="Garamond" w:cs="Garamond"/>
      <w:spacing w:val="12"/>
      <w:sz w:val="26"/>
      <w:szCs w:val="26"/>
      <w:lang w:val="en-US" w:eastAsia="en-US"/>
    </w:rPr>
  </w:style>
  <w:style w:type="character" w:customStyle="1" w:styleId="21Garamond20">
    <w:name w:val="Основной текст (21) + Garamond20"/>
    <w:aliases w:val="13 pt3,Курсив5,Малые прописные1,Интервал -1 pt1"/>
    <w:basedOn w:val="21"/>
    <w:uiPriority w:val="99"/>
    <w:rPr>
      <w:rFonts w:ascii="Garamond" w:hAnsi="Garamond" w:cs="Garamond"/>
      <w:i/>
      <w:iCs/>
      <w:smallCaps/>
      <w:spacing w:val="-34"/>
      <w:sz w:val="26"/>
      <w:szCs w:val="26"/>
      <w:lang w:val="en-US" w:eastAsia="en-US"/>
    </w:rPr>
  </w:style>
  <w:style w:type="character" w:customStyle="1" w:styleId="380">
    <w:name w:val="Основной текст (38)"/>
    <w:basedOn w:val="38"/>
    <w:uiPriority w:val="99"/>
  </w:style>
  <w:style w:type="character" w:customStyle="1" w:styleId="380pt1">
    <w:name w:val="Основной текст (38) + Интервал 0 pt1"/>
    <w:basedOn w:val="38"/>
    <w:uiPriority w:val="99"/>
    <w:rPr>
      <w:spacing w:val="3"/>
    </w:rPr>
  </w:style>
  <w:style w:type="character" w:customStyle="1" w:styleId="190pt1">
    <w:name w:val="Колонтитул (19) + Интервал 0 pt1"/>
    <w:basedOn w:val="19"/>
    <w:uiPriority w:val="99"/>
    <w:rPr>
      <w:spacing w:val="-3"/>
    </w:rPr>
  </w:style>
  <w:style w:type="character" w:customStyle="1" w:styleId="122">
    <w:name w:val="Заголовок №12 (2)_"/>
    <w:basedOn w:val="a0"/>
    <w:link w:val="1220"/>
    <w:uiPriority w:val="99"/>
    <w:rPr>
      <w:rFonts w:ascii="Garamond" w:hAnsi="Garamond" w:cs="Garamond"/>
      <w:spacing w:val="58"/>
      <w:sz w:val="25"/>
      <w:szCs w:val="25"/>
      <w:u w:val="none"/>
    </w:rPr>
  </w:style>
  <w:style w:type="character" w:customStyle="1" w:styleId="12211">
    <w:name w:val="Заголовок №12 (2) + 11"/>
    <w:aliases w:val="5 pt12,Полужирный4,Интервал 2 pt5"/>
    <w:uiPriority w:val="99"/>
    <w:rPr>
      <w:rFonts w:ascii="Garamond" w:hAnsi="Garamond" w:cs="Garamond"/>
      <w:b/>
      <w:bCs/>
      <w:spacing w:val="56"/>
      <w:sz w:val="23"/>
      <w:szCs w:val="23"/>
      <w:u w:val="none"/>
    </w:rPr>
  </w:style>
  <w:style w:type="character" w:customStyle="1" w:styleId="180pt2">
    <w:name w:val="Колонтитул (18) + Интервал 0 pt2"/>
    <w:basedOn w:val="18"/>
    <w:uiPriority w:val="99"/>
    <w:rPr>
      <w:spacing w:val="0"/>
    </w:rPr>
  </w:style>
  <w:style w:type="character" w:customStyle="1" w:styleId="21Garamond19">
    <w:name w:val="Основной текст (21) + Garamond19"/>
    <w:aliases w:val="12 pt3,Не полужирный9,Интервал 0 pt28"/>
    <w:basedOn w:val="21"/>
    <w:uiPriority w:val="99"/>
    <w:rPr>
      <w:rFonts w:ascii="Garamond" w:hAnsi="Garamond" w:cs="Garamond"/>
      <w:sz w:val="24"/>
      <w:szCs w:val="24"/>
    </w:rPr>
  </w:style>
  <w:style w:type="character" w:customStyle="1" w:styleId="11pt">
    <w:name w:val="Основной текст + 11 pt"/>
    <w:aliases w:val="Полужирный3,Интервал 3 pt4"/>
    <w:basedOn w:val="1"/>
    <w:uiPriority w:val="99"/>
    <w:rPr>
      <w:b/>
      <w:bCs/>
      <w:spacing w:val="75"/>
      <w:sz w:val="22"/>
      <w:szCs w:val="22"/>
    </w:rPr>
  </w:style>
  <w:style w:type="character" w:customStyle="1" w:styleId="Georgia1">
    <w:name w:val="Основной текст + Georgia1"/>
    <w:aliases w:val="10 pt,Интервал 2 pt4"/>
    <w:basedOn w:val="1"/>
    <w:uiPriority w:val="99"/>
    <w:rPr>
      <w:rFonts w:ascii="Georgia" w:hAnsi="Georgia" w:cs="Georgia"/>
      <w:spacing w:val="47"/>
      <w:sz w:val="20"/>
      <w:szCs w:val="20"/>
    </w:rPr>
  </w:style>
  <w:style w:type="character" w:customStyle="1" w:styleId="12pt">
    <w:name w:val="Основной текст + 12 pt"/>
    <w:aliases w:val="Интервал 2 pt3"/>
    <w:basedOn w:val="1"/>
    <w:uiPriority w:val="99"/>
    <w:rPr>
      <w:spacing w:val="57"/>
      <w:sz w:val="24"/>
      <w:szCs w:val="24"/>
    </w:rPr>
  </w:style>
  <w:style w:type="character" w:customStyle="1" w:styleId="40pt1">
    <w:name w:val="Колонтитул (4) + Интервал 0 pt1"/>
    <w:basedOn w:val="4"/>
    <w:uiPriority w:val="99"/>
    <w:rPr>
      <w:spacing w:val="5"/>
    </w:rPr>
  </w:style>
  <w:style w:type="character" w:customStyle="1" w:styleId="620pt">
    <w:name w:val="Основной текст (62) + Интервал 0 pt"/>
    <w:basedOn w:val="62"/>
    <w:uiPriority w:val="99"/>
    <w:rPr>
      <w:spacing w:val="-3"/>
    </w:rPr>
  </w:style>
  <w:style w:type="character" w:customStyle="1" w:styleId="210pt10">
    <w:name w:val="Колонтитул (21) + Интервал 0 pt1"/>
    <w:basedOn w:val="212"/>
    <w:uiPriority w:val="99"/>
    <w:rPr>
      <w:spacing w:val="-5"/>
    </w:rPr>
  </w:style>
  <w:style w:type="character" w:customStyle="1" w:styleId="200pt1">
    <w:name w:val="Колонтитул (20) + Интервал 0 pt1"/>
    <w:basedOn w:val="202"/>
    <w:uiPriority w:val="99"/>
    <w:rPr>
      <w:spacing w:val="1"/>
    </w:rPr>
  </w:style>
  <w:style w:type="character" w:customStyle="1" w:styleId="260pt">
    <w:name w:val="Колонтитул (26) + Интервал 0 pt"/>
    <w:basedOn w:val="26"/>
    <w:uiPriority w:val="99"/>
    <w:rPr>
      <w:spacing w:val="4"/>
    </w:rPr>
  </w:style>
  <w:style w:type="character" w:customStyle="1" w:styleId="222pt">
    <w:name w:val="Колонтитул (22) + Интервал 2 pt"/>
    <w:basedOn w:val="22"/>
    <w:uiPriority w:val="99"/>
    <w:rPr>
      <w:spacing w:val="44"/>
    </w:rPr>
  </w:style>
  <w:style w:type="character" w:customStyle="1" w:styleId="2113pt">
    <w:name w:val="Основной текст (21) + 13 pt"/>
    <w:aliases w:val="Курсив4,Интервал 0 pt27"/>
    <w:basedOn w:val="21"/>
    <w:uiPriority w:val="99"/>
    <w:rPr>
      <w:i/>
      <w:iCs/>
      <w:spacing w:val="12"/>
      <w:sz w:val="26"/>
      <w:szCs w:val="26"/>
    </w:rPr>
  </w:style>
  <w:style w:type="character" w:customStyle="1" w:styleId="2113pt1">
    <w:name w:val="Основной текст (21) + 13 pt1"/>
    <w:aliases w:val="Не полужирный8,Интервал 0 pt26"/>
    <w:basedOn w:val="21"/>
    <w:uiPriority w:val="99"/>
    <w:rPr>
      <w:noProof/>
      <w:spacing w:val="0"/>
      <w:sz w:val="26"/>
      <w:szCs w:val="26"/>
    </w:rPr>
  </w:style>
  <w:style w:type="character" w:customStyle="1" w:styleId="21Garamond18">
    <w:name w:val="Основной текст (21) + Garamond18"/>
    <w:aliases w:val="135,5 pt11,Интервал 0 pt25"/>
    <w:basedOn w:val="21"/>
    <w:uiPriority w:val="99"/>
    <w:rPr>
      <w:rFonts w:ascii="Garamond" w:hAnsi="Garamond" w:cs="Garamond"/>
      <w:spacing w:val="6"/>
      <w:sz w:val="27"/>
      <w:szCs w:val="27"/>
    </w:rPr>
  </w:style>
  <w:style w:type="character" w:customStyle="1" w:styleId="33">
    <w:name w:val="Основной текст (33)_"/>
    <w:basedOn w:val="a0"/>
    <w:link w:val="330"/>
    <w:uiPriority w:val="99"/>
    <w:rPr>
      <w:rFonts w:ascii="Times New Roman" w:hAnsi="Times New Roman" w:cs="Times New Roman"/>
      <w:spacing w:val="56"/>
      <w:sz w:val="22"/>
      <w:szCs w:val="22"/>
      <w:u w:val="none"/>
    </w:rPr>
  </w:style>
  <w:style w:type="character" w:customStyle="1" w:styleId="332pt">
    <w:name w:val="Основной текст (33) + Интервал 2 pt"/>
    <w:basedOn w:val="33"/>
    <w:uiPriority w:val="99"/>
    <w:rPr>
      <w:spacing w:val="54"/>
    </w:rPr>
  </w:style>
  <w:style w:type="character" w:customStyle="1" w:styleId="330pt">
    <w:name w:val="Основной текст (33) + Интервал 0 pt"/>
    <w:basedOn w:val="33"/>
    <w:uiPriority w:val="99"/>
    <w:rPr>
      <w:spacing w:val="1"/>
    </w:rPr>
  </w:style>
  <w:style w:type="character" w:customStyle="1" w:styleId="33ArialNarrow">
    <w:name w:val="Основной текст (33) + Arial Narrow"/>
    <w:aliases w:val="18 pt4,Полужирный2,Интервал 0 pt24"/>
    <w:basedOn w:val="33"/>
    <w:uiPriority w:val="99"/>
    <w:rPr>
      <w:rFonts w:ascii="Arial Narrow" w:hAnsi="Arial Narrow" w:cs="Arial Narrow"/>
      <w:b/>
      <w:bCs/>
      <w:spacing w:val="-6"/>
      <w:sz w:val="36"/>
      <w:szCs w:val="36"/>
    </w:rPr>
  </w:style>
  <w:style w:type="character" w:customStyle="1" w:styleId="13pt">
    <w:name w:val="Основной текст + 13 pt"/>
    <w:aliases w:val="Интервал 0 pt23"/>
    <w:basedOn w:val="1"/>
    <w:uiPriority w:val="99"/>
    <w:rPr>
      <w:spacing w:val="-3"/>
      <w:sz w:val="26"/>
      <w:szCs w:val="26"/>
    </w:rPr>
  </w:style>
  <w:style w:type="character" w:customStyle="1" w:styleId="21TimesNewRoman">
    <w:name w:val="Основной текст (21) + Times New Roman"/>
    <w:aliases w:val="11 pt3,Не полужирный7,Интервал 0 pt22"/>
    <w:basedOn w:val="21"/>
    <w:uiPriority w:val="99"/>
    <w:rPr>
      <w:rFonts w:ascii="Times New Roman" w:hAnsi="Times New Roman" w:cs="Times New Roman"/>
      <w:spacing w:val="1"/>
      <w:sz w:val="22"/>
      <w:szCs w:val="22"/>
    </w:rPr>
  </w:style>
  <w:style w:type="character" w:customStyle="1" w:styleId="16">
    <w:name w:val="Основной текст (16)_"/>
    <w:basedOn w:val="a0"/>
    <w:link w:val="160"/>
    <w:uiPriority w:val="99"/>
    <w:rPr>
      <w:rFonts w:ascii="Garamond" w:hAnsi="Garamond" w:cs="Garamond"/>
      <w:b/>
      <w:bCs/>
      <w:spacing w:val="5"/>
      <w:sz w:val="31"/>
      <w:szCs w:val="31"/>
      <w:u w:val="none"/>
    </w:rPr>
  </w:style>
  <w:style w:type="character" w:customStyle="1" w:styleId="1614pt">
    <w:name w:val="Основной текст (16) + 14 pt"/>
    <w:aliases w:val="Курсив3,Интервал 0 pt21"/>
    <w:basedOn w:val="16"/>
    <w:uiPriority w:val="99"/>
    <w:rPr>
      <w:i/>
      <w:iCs/>
      <w:noProof/>
      <w:spacing w:val="0"/>
      <w:sz w:val="28"/>
      <w:szCs w:val="28"/>
    </w:rPr>
  </w:style>
  <w:style w:type="character" w:customStyle="1" w:styleId="160pt">
    <w:name w:val="Основной текст (16) + Интервал 0 pt"/>
    <w:basedOn w:val="16"/>
    <w:uiPriority w:val="99"/>
    <w:rPr>
      <w:spacing w:val="7"/>
    </w:rPr>
  </w:style>
  <w:style w:type="character" w:customStyle="1" w:styleId="68">
    <w:name w:val="Основной текст (68)_"/>
    <w:basedOn w:val="a0"/>
    <w:link w:val="680"/>
    <w:uiPriority w:val="99"/>
    <w:rPr>
      <w:rFonts w:ascii="SimSun" w:eastAsia="SimSun" w:cs="SimSun"/>
      <w:spacing w:val="-8"/>
      <w:sz w:val="17"/>
      <w:szCs w:val="17"/>
      <w:u w:val="none"/>
    </w:rPr>
  </w:style>
  <w:style w:type="character" w:customStyle="1" w:styleId="101">
    <w:name w:val="Заголовок №10_"/>
    <w:basedOn w:val="a0"/>
    <w:link w:val="102"/>
    <w:uiPriority w:val="99"/>
    <w:rPr>
      <w:rFonts w:ascii="Garamond" w:hAnsi="Garamond" w:cs="Garamond"/>
      <w:b/>
      <w:bCs/>
      <w:spacing w:val="7"/>
      <w:sz w:val="31"/>
      <w:szCs w:val="31"/>
      <w:u w:val="none"/>
    </w:rPr>
  </w:style>
  <w:style w:type="character" w:customStyle="1" w:styleId="102pt">
    <w:name w:val="Заголовок №10 + Интервал 2 pt"/>
    <w:basedOn w:val="101"/>
    <w:uiPriority w:val="99"/>
    <w:rPr>
      <w:spacing w:val="59"/>
    </w:rPr>
  </w:style>
  <w:style w:type="character" w:customStyle="1" w:styleId="21Garamond17">
    <w:name w:val="Основной текст (21) + Garamond17"/>
    <w:aliases w:val="151,5 pt10,Интервал 0 pt20"/>
    <w:basedOn w:val="21"/>
    <w:uiPriority w:val="99"/>
    <w:rPr>
      <w:rFonts w:ascii="Garamond" w:hAnsi="Garamond" w:cs="Garamond"/>
      <w:spacing w:val="7"/>
      <w:sz w:val="31"/>
      <w:szCs w:val="31"/>
    </w:rPr>
  </w:style>
  <w:style w:type="character" w:customStyle="1" w:styleId="21Garamond16">
    <w:name w:val="Основной текст (21) + Garamond16"/>
    <w:aliases w:val="7,5 pt9,Курсив2,Интервал 0 pt19"/>
    <w:basedOn w:val="21"/>
    <w:uiPriority w:val="99"/>
    <w:rPr>
      <w:rFonts w:ascii="Garamond" w:hAnsi="Garamond" w:cs="Garamond"/>
      <w:i/>
      <w:iCs/>
      <w:spacing w:val="15"/>
      <w:sz w:val="15"/>
      <w:szCs w:val="15"/>
    </w:rPr>
  </w:style>
  <w:style w:type="character" w:customStyle="1" w:styleId="216">
    <w:name w:val="Основной текст (21) + 6"/>
    <w:aliases w:val="5 pt8,Не полужирный6,Интервал 0 pt18"/>
    <w:basedOn w:val="21"/>
    <w:uiPriority w:val="99"/>
    <w:rPr>
      <w:noProof/>
      <w:spacing w:val="0"/>
      <w:sz w:val="13"/>
      <w:szCs w:val="13"/>
    </w:rPr>
  </w:style>
  <w:style w:type="character" w:customStyle="1" w:styleId="TimesNewRoman">
    <w:name w:val="Основной текст + Times New Roman"/>
    <w:aliases w:val="11 pt2,Интервал 2 pt2"/>
    <w:basedOn w:val="1"/>
    <w:uiPriority w:val="99"/>
    <w:rPr>
      <w:rFonts w:ascii="Times New Roman" w:hAnsi="Times New Roman" w:cs="Times New Roman"/>
      <w:spacing w:val="54"/>
      <w:sz w:val="22"/>
      <w:szCs w:val="22"/>
    </w:rPr>
  </w:style>
  <w:style w:type="character" w:customStyle="1" w:styleId="21Garamond15">
    <w:name w:val="Основной текст (21) + Garamond15"/>
    <w:aliases w:val="134,5 pt7,Интервал 0 pt17"/>
    <w:basedOn w:val="21"/>
    <w:uiPriority w:val="99"/>
    <w:rPr>
      <w:rFonts w:ascii="Garamond" w:hAnsi="Garamond" w:cs="Garamond"/>
      <w:spacing w:val="10"/>
      <w:sz w:val="27"/>
      <w:szCs w:val="27"/>
    </w:rPr>
  </w:style>
  <w:style w:type="character" w:customStyle="1" w:styleId="162pt">
    <w:name w:val="Основной текст (16) + Интервал 2 pt"/>
    <w:basedOn w:val="16"/>
    <w:uiPriority w:val="99"/>
    <w:rPr>
      <w:spacing w:val="59"/>
    </w:rPr>
  </w:style>
  <w:style w:type="character" w:customStyle="1" w:styleId="21Garamond14">
    <w:name w:val="Основной текст (21) + Garamond14"/>
    <w:aliases w:val="13 pt2,Курсив1,Интервал 0 pt16"/>
    <w:basedOn w:val="21"/>
    <w:uiPriority w:val="99"/>
    <w:rPr>
      <w:rFonts w:ascii="Garamond" w:hAnsi="Garamond" w:cs="Garamond"/>
      <w:i/>
      <w:iCs/>
      <w:spacing w:val="11"/>
      <w:sz w:val="26"/>
      <w:szCs w:val="26"/>
    </w:rPr>
  </w:style>
  <w:style w:type="character" w:customStyle="1" w:styleId="153">
    <w:name w:val="Основной текст (15)"/>
    <w:basedOn w:val="15"/>
    <w:uiPriority w:val="99"/>
  </w:style>
  <w:style w:type="character" w:customStyle="1" w:styleId="28">
    <w:name w:val="Колонтитул (28)_"/>
    <w:basedOn w:val="a0"/>
    <w:link w:val="280"/>
    <w:uiPriority w:val="99"/>
    <w:rPr>
      <w:rFonts w:ascii="Times New Roman" w:hAnsi="Times New Roman" w:cs="Times New Roman"/>
      <w:b/>
      <w:bCs/>
      <w:spacing w:val="-3"/>
      <w:sz w:val="31"/>
      <w:szCs w:val="31"/>
      <w:u w:val="none"/>
    </w:rPr>
  </w:style>
  <w:style w:type="character" w:customStyle="1" w:styleId="282pt">
    <w:name w:val="Колонтитул (28) + Интервал 2 pt"/>
    <w:basedOn w:val="28"/>
    <w:uiPriority w:val="99"/>
    <w:rPr>
      <w:spacing w:val="58"/>
    </w:rPr>
  </w:style>
  <w:style w:type="character" w:customStyle="1" w:styleId="102pt0">
    <w:name w:val="Основной текст (10) + Интервал 2 pt"/>
    <w:basedOn w:val="10"/>
    <w:uiPriority w:val="99"/>
    <w:rPr>
      <w:spacing w:val="55"/>
    </w:rPr>
  </w:style>
  <w:style w:type="character" w:customStyle="1" w:styleId="100pt">
    <w:name w:val="Основной текст (10) + Интервал 0 pt"/>
    <w:basedOn w:val="10"/>
    <w:uiPriority w:val="99"/>
    <w:rPr>
      <w:spacing w:val="6"/>
    </w:rPr>
  </w:style>
  <w:style w:type="character" w:customStyle="1" w:styleId="21Garamond13">
    <w:name w:val="Основной текст (21) + Garamond13"/>
    <w:aliases w:val="10 pt1,Не полужирный5,Интервал 0 pt15"/>
    <w:basedOn w:val="21"/>
    <w:uiPriority w:val="99"/>
    <w:rPr>
      <w:rFonts w:ascii="Garamond" w:hAnsi="Garamond" w:cs="Garamond"/>
      <w:spacing w:val="0"/>
      <w:sz w:val="20"/>
      <w:szCs w:val="20"/>
    </w:rPr>
  </w:style>
  <w:style w:type="character" w:customStyle="1" w:styleId="21Garamond12">
    <w:name w:val="Основной текст (21) + Garamond12"/>
    <w:aliases w:val="14 pt4,Интервал 3 pt3"/>
    <w:basedOn w:val="21"/>
    <w:uiPriority w:val="99"/>
    <w:rPr>
      <w:rFonts w:ascii="Garamond" w:hAnsi="Garamond" w:cs="Garamond"/>
      <w:spacing w:val="60"/>
      <w:sz w:val="28"/>
      <w:szCs w:val="28"/>
    </w:rPr>
  </w:style>
  <w:style w:type="character" w:customStyle="1" w:styleId="21Garamond11">
    <w:name w:val="Основной текст (21) + Garamond11"/>
    <w:aliases w:val="14 pt3,Интервал 0 pt14"/>
    <w:basedOn w:val="21"/>
    <w:uiPriority w:val="99"/>
    <w:rPr>
      <w:rFonts w:ascii="Garamond" w:hAnsi="Garamond" w:cs="Garamond"/>
      <w:spacing w:val="-2"/>
      <w:sz w:val="28"/>
      <w:szCs w:val="28"/>
    </w:rPr>
  </w:style>
  <w:style w:type="character" w:customStyle="1" w:styleId="492pt">
    <w:name w:val="Основной текст (49) + Интервал 2 pt"/>
    <w:basedOn w:val="49"/>
    <w:uiPriority w:val="99"/>
    <w:rPr>
      <w:spacing w:val="55"/>
    </w:rPr>
  </w:style>
  <w:style w:type="character" w:customStyle="1" w:styleId="21Garamond10">
    <w:name w:val="Основной текст (21) + Garamond10"/>
    <w:aliases w:val="133,5 pt6,Интервал 0 pt13"/>
    <w:basedOn w:val="21"/>
    <w:uiPriority w:val="99"/>
    <w:rPr>
      <w:rFonts w:ascii="Garamond" w:hAnsi="Garamond" w:cs="Garamond"/>
      <w:spacing w:val="9"/>
      <w:sz w:val="27"/>
      <w:szCs w:val="27"/>
    </w:rPr>
  </w:style>
  <w:style w:type="character" w:customStyle="1" w:styleId="21Garamond9">
    <w:name w:val="Основной текст (21) + Garamond9"/>
    <w:aliases w:val="14,5 pt5,Не полужирный4,Интервал 0 pt12"/>
    <w:basedOn w:val="21"/>
    <w:uiPriority w:val="99"/>
    <w:rPr>
      <w:rFonts w:ascii="Garamond" w:hAnsi="Garamond" w:cs="Garamond"/>
      <w:spacing w:val="4"/>
      <w:sz w:val="29"/>
      <w:szCs w:val="29"/>
    </w:rPr>
  </w:style>
  <w:style w:type="character" w:customStyle="1" w:styleId="21Garamond8">
    <w:name w:val="Основной текст (21) + Garamond8"/>
    <w:aliases w:val="121,5 pt4,Интервал 0 pt11"/>
    <w:basedOn w:val="21"/>
    <w:uiPriority w:val="99"/>
    <w:rPr>
      <w:rFonts w:ascii="Garamond" w:hAnsi="Garamond" w:cs="Garamond"/>
      <w:spacing w:val="16"/>
      <w:sz w:val="25"/>
      <w:szCs w:val="25"/>
    </w:rPr>
  </w:style>
  <w:style w:type="character" w:customStyle="1" w:styleId="180pt1">
    <w:name w:val="Колонтитул (18) + Интервал 0 pt1"/>
    <w:basedOn w:val="18"/>
    <w:uiPriority w:val="99"/>
    <w:rPr>
      <w:spacing w:val="-3"/>
    </w:rPr>
  </w:style>
  <w:style w:type="character" w:customStyle="1" w:styleId="622pt">
    <w:name w:val="Основной текст (62) + Интервал 2 pt"/>
    <w:basedOn w:val="62"/>
    <w:uiPriority w:val="99"/>
    <w:rPr>
      <w:spacing w:val="57"/>
    </w:rPr>
  </w:style>
  <w:style w:type="character" w:customStyle="1" w:styleId="62ArialNarrow">
    <w:name w:val="Основной текст (62) + Arial Narrow"/>
    <w:aliases w:val="18 pt3,Полужирный1,Интервал 2 pt1"/>
    <w:basedOn w:val="62"/>
    <w:uiPriority w:val="99"/>
    <w:rPr>
      <w:rFonts w:ascii="Arial Narrow" w:hAnsi="Arial Narrow" w:cs="Arial Narrow"/>
      <w:b/>
      <w:bCs/>
      <w:spacing w:val="46"/>
      <w:sz w:val="36"/>
      <w:szCs w:val="36"/>
    </w:rPr>
  </w:style>
  <w:style w:type="character" w:customStyle="1" w:styleId="29">
    <w:name w:val="Колонтитул (29)_"/>
    <w:basedOn w:val="a0"/>
    <w:link w:val="290"/>
    <w:uiPriority w:val="99"/>
    <w:rPr>
      <w:rFonts w:ascii="Garamond" w:hAnsi="Garamond" w:cs="Garamond"/>
      <w:spacing w:val="5"/>
      <w:sz w:val="27"/>
      <w:szCs w:val="27"/>
      <w:u w:val="none"/>
    </w:rPr>
  </w:style>
  <w:style w:type="character" w:customStyle="1" w:styleId="297pt">
    <w:name w:val="Колонтитул (29) + 7 pt"/>
    <w:aliases w:val="Интервал 0 pt10"/>
    <w:basedOn w:val="29"/>
    <w:uiPriority w:val="99"/>
    <w:rPr>
      <w:noProof/>
      <w:spacing w:val="0"/>
      <w:sz w:val="14"/>
      <w:szCs w:val="14"/>
    </w:rPr>
  </w:style>
  <w:style w:type="character" w:customStyle="1" w:styleId="21Garamond7">
    <w:name w:val="Основной текст (21) + Garamond7"/>
    <w:aliases w:val="12 pt2,Интервал 0 pt9"/>
    <w:basedOn w:val="21"/>
    <w:uiPriority w:val="99"/>
    <w:rPr>
      <w:rFonts w:ascii="Garamond" w:hAnsi="Garamond" w:cs="Garamond"/>
      <w:sz w:val="24"/>
      <w:szCs w:val="24"/>
    </w:rPr>
  </w:style>
  <w:style w:type="character" w:customStyle="1" w:styleId="21Garamond6">
    <w:name w:val="Основной текст (21) + Garamond6"/>
    <w:aliases w:val="12 pt1,Не полужирный3,Интервал 0 pt8"/>
    <w:basedOn w:val="21"/>
    <w:uiPriority w:val="99"/>
    <w:rPr>
      <w:rFonts w:ascii="Garamond" w:hAnsi="Garamond" w:cs="Garamond"/>
      <w:spacing w:val="-3"/>
      <w:sz w:val="24"/>
      <w:szCs w:val="24"/>
    </w:rPr>
  </w:style>
  <w:style w:type="character" w:customStyle="1" w:styleId="21Garamond5">
    <w:name w:val="Основной текст (21) + Garamond5"/>
    <w:aliases w:val="132,5 pt3,Не полужирный2,Интервал 0 pt7"/>
    <w:basedOn w:val="21"/>
    <w:uiPriority w:val="99"/>
    <w:rPr>
      <w:rFonts w:ascii="Garamond" w:hAnsi="Garamond" w:cs="Garamond"/>
      <w:spacing w:val="13"/>
      <w:sz w:val="27"/>
      <w:szCs w:val="27"/>
    </w:rPr>
  </w:style>
  <w:style w:type="character" w:customStyle="1" w:styleId="21Georgia1">
    <w:name w:val="Основной текст (21) + Georgia1"/>
    <w:aliases w:val="13 pt1,Не полужирный1,Интервал 0 pt6"/>
    <w:basedOn w:val="21"/>
    <w:uiPriority w:val="99"/>
    <w:rPr>
      <w:rFonts w:ascii="Georgia" w:hAnsi="Georgia" w:cs="Georgia"/>
      <w:sz w:val="26"/>
      <w:szCs w:val="26"/>
    </w:rPr>
  </w:style>
  <w:style w:type="character" w:customStyle="1" w:styleId="230pt1">
    <w:name w:val="Основной текст (23) + Интервал 0 pt1"/>
    <w:basedOn w:val="231"/>
    <w:uiPriority w:val="99"/>
    <w:rPr>
      <w:spacing w:val="7"/>
    </w:rPr>
  </w:style>
  <w:style w:type="character" w:customStyle="1" w:styleId="21Garamond4">
    <w:name w:val="Основной текст (21) + Garamond4"/>
    <w:aliases w:val="131,5 pt2,Интервал 3 pt2"/>
    <w:basedOn w:val="21"/>
    <w:uiPriority w:val="99"/>
    <w:rPr>
      <w:rFonts w:ascii="Garamond" w:hAnsi="Garamond" w:cs="Garamond"/>
      <w:spacing w:val="63"/>
      <w:sz w:val="27"/>
      <w:szCs w:val="27"/>
    </w:rPr>
  </w:style>
  <w:style w:type="character" w:customStyle="1" w:styleId="21Garamond3">
    <w:name w:val="Основной текст (21) + Garamond3"/>
    <w:aliases w:val="14 pt2,Интервал 3 pt1"/>
    <w:basedOn w:val="21"/>
    <w:uiPriority w:val="99"/>
    <w:rPr>
      <w:rFonts w:ascii="Garamond" w:hAnsi="Garamond" w:cs="Garamond"/>
      <w:spacing w:val="64"/>
      <w:sz w:val="28"/>
      <w:szCs w:val="28"/>
    </w:rPr>
  </w:style>
  <w:style w:type="character" w:customStyle="1" w:styleId="230pt0">
    <w:name w:val="Колонтитул (23) + Интервал 0 pt"/>
    <w:basedOn w:val="23"/>
    <w:uiPriority w:val="99"/>
    <w:rPr>
      <w:noProof/>
      <w:spacing w:val="0"/>
    </w:rPr>
  </w:style>
  <w:style w:type="character" w:customStyle="1" w:styleId="121">
    <w:name w:val="Заголовок №12_"/>
    <w:basedOn w:val="a0"/>
    <w:link w:val="123"/>
    <w:uiPriority w:val="99"/>
    <w:rPr>
      <w:rFonts w:ascii="Garamond" w:hAnsi="Garamond" w:cs="Garamond"/>
      <w:b/>
      <w:bCs/>
      <w:spacing w:val="56"/>
      <w:sz w:val="23"/>
      <w:szCs w:val="23"/>
      <w:u w:val="none"/>
    </w:rPr>
  </w:style>
  <w:style w:type="character" w:customStyle="1" w:styleId="120pt">
    <w:name w:val="Заголовок №12 + Интервал 0 pt"/>
    <w:basedOn w:val="121"/>
    <w:uiPriority w:val="99"/>
    <w:rPr>
      <w:spacing w:val="2"/>
    </w:rPr>
  </w:style>
  <w:style w:type="character" w:customStyle="1" w:styleId="21Garamond2">
    <w:name w:val="Основной текст (21) + Garamond2"/>
    <w:aliases w:val="14 pt1,Интервал 0 pt5"/>
    <w:basedOn w:val="21"/>
    <w:uiPriority w:val="99"/>
    <w:rPr>
      <w:rFonts w:ascii="Garamond" w:hAnsi="Garamond" w:cs="Garamond"/>
      <w:spacing w:val="-3"/>
      <w:sz w:val="28"/>
      <w:szCs w:val="28"/>
    </w:rPr>
  </w:style>
  <w:style w:type="character" w:customStyle="1" w:styleId="21Garamond1">
    <w:name w:val="Основной текст (21) + Garamond1"/>
    <w:aliases w:val="11 pt1,Интервал 0 pt4"/>
    <w:basedOn w:val="21"/>
    <w:uiPriority w:val="99"/>
    <w:rPr>
      <w:rFonts w:ascii="Garamond" w:hAnsi="Garamond" w:cs="Garamond"/>
      <w:spacing w:val="1"/>
      <w:sz w:val="22"/>
      <w:szCs w:val="22"/>
    </w:rPr>
  </w:style>
  <w:style w:type="character" w:customStyle="1" w:styleId="281">
    <w:name w:val="Основной текст (28)_"/>
    <w:basedOn w:val="a0"/>
    <w:link w:val="282"/>
    <w:uiPriority w:val="99"/>
    <w:rPr>
      <w:rFonts w:ascii="Garamond" w:hAnsi="Garamond" w:cs="Garamond"/>
      <w:b/>
      <w:bCs/>
      <w:spacing w:val="3"/>
      <w:sz w:val="27"/>
      <w:szCs w:val="27"/>
      <w:u w:val="none"/>
    </w:rPr>
  </w:style>
  <w:style w:type="character" w:customStyle="1" w:styleId="280pt">
    <w:name w:val="Основной текст (28) + Интервал 0 pt"/>
    <w:basedOn w:val="281"/>
    <w:uiPriority w:val="99"/>
    <w:rPr>
      <w:spacing w:val="5"/>
    </w:rPr>
  </w:style>
  <w:style w:type="character" w:customStyle="1" w:styleId="28ArialNarrow">
    <w:name w:val="Основной текст (28) + Arial Narrow"/>
    <w:aliases w:val="18 pt2,Интервал 0 pt3"/>
    <w:basedOn w:val="281"/>
    <w:uiPriority w:val="99"/>
    <w:rPr>
      <w:rFonts w:ascii="Arial Narrow" w:hAnsi="Arial Narrow" w:cs="Arial Narrow"/>
      <w:spacing w:val="-6"/>
      <w:sz w:val="36"/>
      <w:szCs w:val="36"/>
    </w:rPr>
  </w:style>
  <w:style w:type="character" w:customStyle="1" w:styleId="233pt2">
    <w:name w:val="Основной текст (23) + Интервал 3 pt2"/>
    <w:basedOn w:val="231"/>
    <w:uiPriority w:val="99"/>
    <w:rPr>
      <w:spacing w:val="64"/>
    </w:rPr>
  </w:style>
  <w:style w:type="character" w:customStyle="1" w:styleId="2313">
    <w:name w:val="Основной текст (23) + 13"/>
    <w:aliases w:val="5 pt1,Интервал 0 pt2"/>
    <w:basedOn w:val="231"/>
    <w:uiPriority w:val="99"/>
    <w:rPr>
      <w:spacing w:val="5"/>
      <w:sz w:val="27"/>
      <w:szCs w:val="27"/>
    </w:rPr>
  </w:style>
  <w:style w:type="character" w:customStyle="1" w:styleId="23ArialNarrow1">
    <w:name w:val="Основной текст (23) + Arial Narrow1"/>
    <w:aliases w:val="18 pt1,Интервал 0 pt1"/>
    <w:basedOn w:val="231"/>
    <w:uiPriority w:val="99"/>
    <w:rPr>
      <w:rFonts w:ascii="Arial Narrow" w:hAnsi="Arial Narrow" w:cs="Arial Narrow"/>
      <w:spacing w:val="-6"/>
      <w:sz w:val="36"/>
      <w:szCs w:val="36"/>
    </w:rPr>
  </w:style>
  <w:style w:type="character" w:customStyle="1" w:styleId="233pt1">
    <w:name w:val="Основной текст (23) + Интервал 3 pt1"/>
    <w:basedOn w:val="231"/>
    <w:uiPriority w:val="99"/>
    <w:rPr>
      <w:spacing w:val="64"/>
    </w:rPr>
  </w:style>
  <w:style w:type="character" w:customStyle="1" w:styleId="153pt1">
    <w:name w:val="Основной текст (15) + Интервал 3 pt1"/>
    <w:basedOn w:val="15"/>
    <w:uiPriority w:val="99"/>
    <w:rPr>
      <w:spacing w:val="74"/>
    </w:rPr>
  </w:style>
  <w:style w:type="character" w:customStyle="1" w:styleId="30">
    <w:name w:val="Колонтитул (30)_"/>
    <w:basedOn w:val="a0"/>
    <w:link w:val="300"/>
    <w:uiPriority w:val="99"/>
    <w:rPr>
      <w:rFonts w:ascii="Garamond" w:hAnsi="Garamond" w:cs="Garamond"/>
      <w:b/>
      <w:bCs/>
      <w:spacing w:val="-6"/>
      <w:sz w:val="22"/>
      <w:szCs w:val="22"/>
      <w:u w:val="none"/>
    </w:rPr>
  </w:style>
  <w:style w:type="paragraph" w:customStyle="1" w:styleId="210">
    <w:name w:val="Основной текст (21)"/>
    <w:basedOn w:val="a"/>
    <w:link w:val="21"/>
    <w:uiPriority w:val="99"/>
    <w:pPr>
      <w:shd w:val="clear" w:color="auto" w:fill="FFFFFF"/>
      <w:spacing w:after="300" w:line="240" w:lineRule="atLeast"/>
      <w:jc w:val="center"/>
    </w:pPr>
    <w:rPr>
      <w:rFonts w:ascii="Arial Narrow" w:hAnsi="Arial Narrow" w:cs="Arial Narrow"/>
      <w:b/>
      <w:bCs/>
      <w:color w:val="auto"/>
      <w:spacing w:val="-8"/>
      <w:sz w:val="36"/>
      <w:szCs w:val="36"/>
    </w:rPr>
  </w:style>
  <w:style w:type="paragraph" w:customStyle="1" w:styleId="170">
    <w:name w:val="Основной текст (17)"/>
    <w:basedOn w:val="a"/>
    <w:link w:val="17"/>
    <w:uiPriority w:val="99"/>
    <w:pPr>
      <w:shd w:val="clear" w:color="auto" w:fill="FFFFFF"/>
      <w:spacing w:before="720" w:after="840" w:line="1219" w:lineRule="exact"/>
      <w:jc w:val="center"/>
    </w:pPr>
    <w:rPr>
      <w:rFonts w:ascii="Garamond" w:hAnsi="Garamond" w:cs="Garamond"/>
      <w:color w:val="auto"/>
      <w:spacing w:val="25"/>
      <w:sz w:val="96"/>
      <w:szCs w:val="96"/>
    </w:rPr>
  </w:style>
  <w:style w:type="paragraph" w:customStyle="1" w:styleId="151">
    <w:name w:val="Основной текст (15)1"/>
    <w:basedOn w:val="a"/>
    <w:link w:val="15"/>
    <w:uiPriority w:val="99"/>
    <w:pPr>
      <w:shd w:val="clear" w:color="auto" w:fill="FFFFFF"/>
      <w:spacing w:before="180" w:line="240" w:lineRule="atLeast"/>
      <w:jc w:val="right"/>
    </w:pPr>
    <w:rPr>
      <w:rFonts w:ascii="Garamond" w:hAnsi="Garamond" w:cs="Garamond"/>
      <w:i/>
      <w:iCs/>
      <w:color w:val="auto"/>
      <w:spacing w:val="13"/>
      <w:sz w:val="25"/>
      <w:szCs w:val="25"/>
    </w:rPr>
  </w:style>
  <w:style w:type="paragraph" w:customStyle="1" w:styleId="190">
    <w:name w:val="Колонтитул (19)"/>
    <w:basedOn w:val="a"/>
    <w:link w:val="19"/>
    <w:uiPriority w:val="99"/>
    <w:pPr>
      <w:shd w:val="clear" w:color="auto" w:fill="FFFFFF"/>
      <w:spacing w:line="240" w:lineRule="atLeast"/>
    </w:pPr>
    <w:rPr>
      <w:rFonts w:ascii="Garamond" w:hAnsi="Garamond" w:cs="Garamond"/>
      <w:b/>
      <w:bCs/>
      <w:color w:val="auto"/>
      <w:spacing w:val="3"/>
      <w:sz w:val="25"/>
      <w:szCs w:val="25"/>
    </w:rPr>
  </w:style>
  <w:style w:type="paragraph" w:customStyle="1" w:styleId="230">
    <w:name w:val="Колонтитул (23)"/>
    <w:basedOn w:val="a"/>
    <w:link w:val="23"/>
    <w:uiPriority w:val="99"/>
    <w:pPr>
      <w:shd w:val="clear" w:color="auto" w:fill="FFFFFF"/>
      <w:spacing w:line="240" w:lineRule="atLeast"/>
    </w:pPr>
    <w:rPr>
      <w:rFonts w:ascii="Garamond" w:hAnsi="Garamond" w:cs="Garamond"/>
      <w:b/>
      <w:bCs/>
      <w:i/>
      <w:iCs/>
      <w:color w:val="auto"/>
      <w:spacing w:val="-2"/>
      <w:sz w:val="23"/>
      <w:szCs w:val="23"/>
    </w:rPr>
  </w:style>
  <w:style w:type="paragraph" w:styleId="a4">
    <w:name w:val="Body Text"/>
    <w:basedOn w:val="a"/>
    <w:link w:val="1"/>
    <w:uiPriority w:val="99"/>
    <w:pPr>
      <w:shd w:val="clear" w:color="auto" w:fill="FFFFFF"/>
      <w:spacing w:before="2160" w:line="320" w:lineRule="exact"/>
      <w:jc w:val="center"/>
    </w:pPr>
    <w:rPr>
      <w:rFonts w:ascii="Garamond" w:hAnsi="Garamond" w:cs="Garamond"/>
      <w:color w:val="auto"/>
      <w:spacing w:val="4"/>
      <w:sz w:val="25"/>
      <w:szCs w:val="25"/>
    </w:rPr>
  </w:style>
  <w:style w:type="character" w:customStyle="1" w:styleId="aa">
    <w:name w:val="Основной текст Знак"/>
    <w:basedOn w:val="a0"/>
    <w:link w:val="a4"/>
    <w:uiPriority w:val="99"/>
    <w:semiHidden/>
    <w:rPr>
      <w:rFonts w:cs="Courier New"/>
      <w:color w:val="000000"/>
    </w:rPr>
  </w:style>
  <w:style w:type="paragraph" w:customStyle="1" w:styleId="500">
    <w:name w:val="Основной текст (50)"/>
    <w:basedOn w:val="a"/>
    <w:link w:val="50"/>
    <w:uiPriority w:val="99"/>
    <w:pPr>
      <w:shd w:val="clear" w:color="auto" w:fill="FFFFFF"/>
      <w:spacing w:line="240" w:lineRule="atLeast"/>
    </w:pPr>
    <w:rPr>
      <w:rFonts w:ascii="Arial Narrow" w:hAnsi="Arial Narrow" w:cs="Arial Narrow"/>
      <w:i/>
      <w:iCs/>
      <w:noProof/>
      <w:color w:val="auto"/>
      <w:sz w:val="20"/>
      <w:szCs w:val="20"/>
    </w:rPr>
  </w:style>
  <w:style w:type="paragraph" w:customStyle="1" w:styleId="630">
    <w:name w:val="Заголовок №6 (3)"/>
    <w:basedOn w:val="a"/>
    <w:link w:val="63"/>
    <w:uiPriority w:val="99"/>
    <w:pPr>
      <w:shd w:val="clear" w:color="auto" w:fill="FFFFFF"/>
      <w:spacing w:after="540" w:line="240" w:lineRule="atLeast"/>
      <w:jc w:val="center"/>
      <w:outlineLvl w:val="5"/>
    </w:pPr>
    <w:rPr>
      <w:rFonts w:ascii="Arial Narrow" w:hAnsi="Arial Narrow" w:cs="Arial Narrow"/>
      <w:b/>
      <w:bCs/>
      <w:color w:val="auto"/>
      <w:spacing w:val="-6"/>
      <w:sz w:val="36"/>
      <w:szCs w:val="36"/>
    </w:rPr>
  </w:style>
  <w:style w:type="paragraph" w:customStyle="1" w:styleId="201">
    <w:name w:val="Основной текст (20)1"/>
    <w:basedOn w:val="a"/>
    <w:link w:val="20"/>
    <w:uiPriority w:val="99"/>
    <w:pPr>
      <w:shd w:val="clear" w:color="auto" w:fill="FFFFFF"/>
      <w:spacing w:before="420" w:after="420" w:line="331" w:lineRule="exact"/>
      <w:jc w:val="both"/>
    </w:pPr>
    <w:rPr>
      <w:rFonts w:ascii="Garamond" w:hAnsi="Garamond" w:cs="Garamond"/>
      <w:b/>
      <w:bCs/>
      <w:i/>
      <w:iCs/>
      <w:color w:val="auto"/>
      <w:spacing w:val="9"/>
      <w:sz w:val="26"/>
      <w:szCs w:val="26"/>
    </w:rPr>
  </w:style>
  <w:style w:type="paragraph" w:customStyle="1" w:styleId="510">
    <w:name w:val="Основной текст (51)"/>
    <w:basedOn w:val="a"/>
    <w:link w:val="51"/>
    <w:uiPriority w:val="99"/>
    <w:pPr>
      <w:shd w:val="clear" w:color="auto" w:fill="FFFFFF"/>
      <w:spacing w:line="315" w:lineRule="exact"/>
      <w:jc w:val="right"/>
    </w:pPr>
    <w:rPr>
      <w:rFonts w:ascii="Garamond" w:hAnsi="Garamond" w:cs="Garamond"/>
      <w:b/>
      <w:bCs/>
      <w:i/>
      <w:iCs/>
      <w:color w:val="auto"/>
      <w:spacing w:val="10"/>
      <w:sz w:val="26"/>
      <w:szCs w:val="26"/>
    </w:rPr>
  </w:style>
  <w:style w:type="paragraph" w:customStyle="1" w:styleId="180">
    <w:name w:val="Колонтитул (18)"/>
    <w:basedOn w:val="a"/>
    <w:link w:val="18"/>
    <w:uiPriority w:val="99"/>
    <w:pPr>
      <w:shd w:val="clear" w:color="auto" w:fill="FFFFFF"/>
      <w:spacing w:line="240" w:lineRule="atLeast"/>
    </w:pPr>
    <w:rPr>
      <w:rFonts w:ascii="Tahoma" w:hAnsi="Tahoma" w:cs="Tahoma"/>
      <w:color w:val="auto"/>
      <w:spacing w:val="-4"/>
    </w:rPr>
  </w:style>
  <w:style w:type="paragraph" w:customStyle="1" w:styleId="920">
    <w:name w:val="Заголовок №9 (2)"/>
    <w:basedOn w:val="a"/>
    <w:link w:val="92"/>
    <w:uiPriority w:val="99"/>
    <w:pPr>
      <w:shd w:val="clear" w:color="auto" w:fill="FFFFFF"/>
      <w:spacing w:before="480" w:after="300" w:line="240" w:lineRule="atLeast"/>
      <w:jc w:val="center"/>
      <w:outlineLvl w:val="8"/>
    </w:pPr>
    <w:rPr>
      <w:rFonts w:ascii="Garamond" w:hAnsi="Garamond" w:cs="Garamond"/>
      <w:color w:val="auto"/>
      <w:spacing w:val="2"/>
    </w:rPr>
  </w:style>
  <w:style w:type="paragraph" w:customStyle="1" w:styleId="520">
    <w:name w:val="Основной текст (52)"/>
    <w:basedOn w:val="a"/>
    <w:link w:val="52"/>
    <w:uiPriority w:val="99"/>
    <w:pPr>
      <w:shd w:val="clear" w:color="auto" w:fill="FFFFFF"/>
      <w:spacing w:line="317" w:lineRule="exact"/>
      <w:ind w:firstLine="460"/>
      <w:jc w:val="both"/>
    </w:pPr>
    <w:rPr>
      <w:rFonts w:ascii="Garamond" w:hAnsi="Garamond" w:cs="Garamond"/>
      <w:b/>
      <w:bCs/>
      <w:color w:val="auto"/>
      <w:spacing w:val="9"/>
      <w:sz w:val="25"/>
      <w:szCs w:val="25"/>
    </w:rPr>
  </w:style>
  <w:style w:type="paragraph" w:customStyle="1" w:styleId="a7">
    <w:name w:val="Колонтитул"/>
    <w:basedOn w:val="a"/>
    <w:link w:val="a6"/>
    <w:uiPriority w:val="99"/>
    <w:pPr>
      <w:shd w:val="clear" w:color="auto" w:fill="FFFFFF"/>
      <w:spacing w:line="240" w:lineRule="atLeast"/>
    </w:pPr>
    <w:rPr>
      <w:rFonts w:ascii="Arial Narrow" w:hAnsi="Arial Narrow" w:cs="Arial Narrow"/>
      <w:b/>
      <w:bCs/>
      <w:color w:val="auto"/>
      <w:spacing w:val="-2"/>
      <w:sz w:val="28"/>
      <w:szCs w:val="28"/>
    </w:rPr>
  </w:style>
  <w:style w:type="paragraph" w:customStyle="1" w:styleId="232">
    <w:name w:val="Основной текст (23)"/>
    <w:basedOn w:val="a"/>
    <w:link w:val="231"/>
    <w:uiPriority w:val="99"/>
    <w:pPr>
      <w:shd w:val="clear" w:color="auto" w:fill="FFFFFF"/>
      <w:spacing w:line="240" w:lineRule="atLeast"/>
      <w:ind w:firstLine="480"/>
      <w:jc w:val="both"/>
    </w:pPr>
    <w:rPr>
      <w:rFonts w:ascii="Garamond" w:hAnsi="Garamond" w:cs="Garamond"/>
      <w:b/>
      <w:bCs/>
      <w:color w:val="auto"/>
      <w:spacing w:val="3"/>
      <w:sz w:val="28"/>
      <w:szCs w:val="28"/>
    </w:rPr>
  </w:style>
  <w:style w:type="paragraph" w:customStyle="1" w:styleId="130">
    <w:name w:val="Основной текст (13)"/>
    <w:basedOn w:val="a"/>
    <w:link w:val="13"/>
    <w:uiPriority w:val="99"/>
    <w:pPr>
      <w:shd w:val="clear" w:color="auto" w:fill="FFFFFF"/>
      <w:spacing w:line="240" w:lineRule="atLeast"/>
    </w:pPr>
    <w:rPr>
      <w:rFonts w:ascii="Garamond" w:hAnsi="Garamond" w:cs="Garamond"/>
      <w:b/>
      <w:bCs/>
      <w:color w:val="auto"/>
      <w:spacing w:val="3"/>
      <w:sz w:val="21"/>
      <w:szCs w:val="21"/>
    </w:rPr>
  </w:style>
  <w:style w:type="paragraph" w:customStyle="1" w:styleId="390">
    <w:name w:val="Основной текст (39)"/>
    <w:basedOn w:val="a"/>
    <w:link w:val="39"/>
    <w:uiPriority w:val="99"/>
    <w:pPr>
      <w:shd w:val="clear" w:color="auto" w:fill="FFFFFF"/>
      <w:spacing w:before="420" w:after="360" w:line="240" w:lineRule="atLeast"/>
    </w:pPr>
    <w:rPr>
      <w:rFonts w:ascii="Garamond" w:hAnsi="Garamond" w:cs="Garamond"/>
      <w:color w:val="auto"/>
      <w:spacing w:val="3"/>
    </w:rPr>
  </w:style>
  <w:style w:type="paragraph" w:customStyle="1" w:styleId="530">
    <w:name w:val="Основной текст (53)"/>
    <w:basedOn w:val="a"/>
    <w:link w:val="53"/>
    <w:uiPriority w:val="99"/>
    <w:pPr>
      <w:shd w:val="clear" w:color="auto" w:fill="FFFFFF"/>
      <w:spacing w:before="240" w:line="240" w:lineRule="atLeast"/>
    </w:pPr>
    <w:rPr>
      <w:rFonts w:ascii="Arial Narrow" w:hAnsi="Arial Narrow" w:cs="Arial Narrow"/>
      <w:b/>
      <w:bCs/>
      <w:color w:val="auto"/>
      <w:spacing w:val="-2"/>
      <w:sz w:val="21"/>
      <w:szCs w:val="21"/>
    </w:rPr>
  </w:style>
  <w:style w:type="paragraph" w:customStyle="1" w:styleId="203">
    <w:name w:val="Колонтитул (20)"/>
    <w:basedOn w:val="a"/>
    <w:link w:val="202"/>
    <w:uiPriority w:val="99"/>
    <w:pPr>
      <w:shd w:val="clear" w:color="auto" w:fill="FFFFFF"/>
      <w:spacing w:line="240" w:lineRule="atLeast"/>
      <w:jc w:val="both"/>
    </w:pPr>
    <w:rPr>
      <w:rFonts w:ascii="Garamond" w:hAnsi="Garamond" w:cs="Garamond"/>
      <w:b/>
      <w:bCs/>
      <w:color w:val="auto"/>
      <w:spacing w:val="5"/>
      <w:sz w:val="25"/>
      <w:szCs w:val="25"/>
    </w:rPr>
  </w:style>
  <w:style w:type="paragraph" w:customStyle="1" w:styleId="80">
    <w:name w:val="Основной текст (8)"/>
    <w:basedOn w:val="a"/>
    <w:link w:val="8"/>
    <w:uiPriority w:val="99"/>
    <w:pPr>
      <w:shd w:val="clear" w:color="auto" w:fill="FFFFFF"/>
      <w:spacing w:before="60" w:line="240" w:lineRule="atLeast"/>
    </w:pPr>
    <w:rPr>
      <w:rFonts w:ascii="Garamond" w:hAnsi="Garamond" w:cs="Garamond"/>
      <w:color w:val="auto"/>
      <w:spacing w:val="3"/>
      <w:sz w:val="22"/>
      <w:szCs w:val="22"/>
    </w:rPr>
  </w:style>
  <w:style w:type="paragraph" w:customStyle="1" w:styleId="930">
    <w:name w:val="Заголовок №9 (3)"/>
    <w:basedOn w:val="a"/>
    <w:link w:val="93"/>
    <w:uiPriority w:val="99"/>
    <w:pPr>
      <w:shd w:val="clear" w:color="auto" w:fill="FFFFFF"/>
      <w:spacing w:after="180" w:line="240" w:lineRule="atLeast"/>
      <w:jc w:val="right"/>
      <w:outlineLvl w:val="8"/>
    </w:pPr>
    <w:rPr>
      <w:rFonts w:ascii="Georgia" w:hAnsi="Georgia" w:cs="Georgia"/>
      <w:color w:val="auto"/>
      <w:spacing w:val="1"/>
      <w:sz w:val="26"/>
      <w:szCs w:val="26"/>
    </w:rPr>
  </w:style>
  <w:style w:type="paragraph" w:customStyle="1" w:styleId="221">
    <w:name w:val="Колонтитул (22)1"/>
    <w:basedOn w:val="a"/>
    <w:link w:val="22"/>
    <w:uiPriority w:val="99"/>
    <w:pPr>
      <w:shd w:val="clear" w:color="auto" w:fill="FFFFFF"/>
      <w:spacing w:line="240" w:lineRule="atLeast"/>
    </w:pPr>
    <w:rPr>
      <w:rFonts w:ascii="Garamond" w:hAnsi="Garamond" w:cs="Garamond"/>
      <w:b/>
      <w:bCs/>
      <w:color w:val="auto"/>
      <w:spacing w:val="1"/>
      <w:sz w:val="25"/>
      <w:szCs w:val="25"/>
    </w:rPr>
  </w:style>
  <w:style w:type="paragraph" w:customStyle="1" w:styleId="82">
    <w:name w:val="Колонтитул (8)"/>
    <w:basedOn w:val="a"/>
    <w:link w:val="81"/>
    <w:uiPriority w:val="99"/>
    <w:pPr>
      <w:shd w:val="clear" w:color="auto" w:fill="FFFFFF"/>
      <w:spacing w:line="240" w:lineRule="atLeast"/>
    </w:pPr>
    <w:rPr>
      <w:rFonts w:ascii="Garamond" w:hAnsi="Garamond" w:cs="Garamond"/>
      <w:color w:val="auto"/>
      <w:spacing w:val="-6"/>
      <w:sz w:val="30"/>
      <w:szCs w:val="30"/>
    </w:rPr>
  </w:style>
  <w:style w:type="paragraph" w:customStyle="1" w:styleId="240">
    <w:name w:val="Колонтитул (24)"/>
    <w:basedOn w:val="a"/>
    <w:link w:val="24"/>
    <w:uiPriority w:val="99"/>
    <w:pPr>
      <w:shd w:val="clear" w:color="auto" w:fill="FFFFFF"/>
      <w:spacing w:line="629" w:lineRule="exact"/>
      <w:jc w:val="center"/>
    </w:pPr>
    <w:rPr>
      <w:rFonts w:ascii="Garamond" w:hAnsi="Garamond" w:cs="Garamond"/>
      <w:b/>
      <w:bCs/>
      <w:color w:val="auto"/>
      <w:spacing w:val="51"/>
    </w:rPr>
  </w:style>
  <w:style w:type="paragraph" w:customStyle="1" w:styleId="540">
    <w:name w:val="Основной текст (54)"/>
    <w:basedOn w:val="a"/>
    <w:link w:val="54"/>
    <w:uiPriority w:val="99"/>
    <w:pPr>
      <w:shd w:val="clear" w:color="auto" w:fill="FFFFFF"/>
      <w:spacing w:before="360" w:after="360" w:line="240" w:lineRule="atLeast"/>
      <w:jc w:val="center"/>
    </w:pPr>
    <w:rPr>
      <w:rFonts w:ascii="Garamond" w:hAnsi="Garamond" w:cs="Garamond"/>
      <w:color w:val="auto"/>
      <w:spacing w:val="58"/>
      <w:sz w:val="25"/>
      <w:szCs w:val="25"/>
    </w:rPr>
  </w:style>
  <w:style w:type="paragraph" w:customStyle="1" w:styleId="222">
    <w:name w:val="Основной текст (22)"/>
    <w:basedOn w:val="a"/>
    <w:link w:val="220"/>
    <w:uiPriority w:val="99"/>
    <w:pPr>
      <w:shd w:val="clear" w:color="auto" w:fill="FFFFFF"/>
      <w:spacing w:line="320" w:lineRule="exact"/>
      <w:jc w:val="both"/>
    </w:pPr>
    <w:rPr>
      <w:rFonts w:ascii="Garamond" w:hAnsi="Garamond" w:cs="Garamond"/>
      <w:b/>
      <w:bCs/>
      <w:color w:val="auto"/>
      <w:spacing w:val="6"/>
      <w:sz w:val="27"/>
      <w:szCs w:val="27"/>
    </w:rPr>
  </w:style>
  <w:style w:type="paragraph" w:customStyle="1" w:styleId="250">
    <w:name w:val="Основной текст (25)"/>
    <w:basedOn w:val="a"/>
    <w:link w:val="25"/>
    <w:uiPriority w:val="99"/>
    <w:pPr>
      <w:shd w:val="clear" w:color="auto" w:fill="FFFFFF"/>
      <w:spacing w:before="360" w:after="360" w:line="240" w:lineRule="atLeast"/>
      <w:jc w:val="center"/>
    </w:pPr>
    <w:rPr>
      <w:rFonts w:ascii="Garamond" w:hAnsi="Garamond" w:cs="Garamond"/>
      <w:b/>
      <w:bCs/>
      <w:color w:val="auto"/>
      <w:spacing w:val="2"/>
      <w:sz w:val="27"/>
      <w:szCs w:val="27"/>
    </w:rPr>
  </w:style>
  <w:style w:type="paragraph" w:customStyle="1" w:styleId="550">
    <w:name w:val="Основной текст (55)"/>
    <w:basedOn w:val="a"/>
    <w:link w:val="55"/>
    <w:uiPriority w:val="99"/>
    <w:pPr>
      <w:shd w:val="clear" w:color="auto" w:fill="FFFFFF"/>
      <w:spacing w:before="480" w:line="240" w:lineRule="atLeast"/>
      <w:jc w:val="center"/>
    </w:pPr>
    <w:rPr>
      <w:rFonts w:ascii="Garamond" w:hAnsi="Garamond" w:cs="Garamond"/>
      <w:color w:val="auto"/>
      <w:spacing w:val="57"/>
      <w:sz w:val="29"/>
      <w:szCs w:val="29"/>
    </w:rPr>
  </w:style>
  <w:style w:type="paragraph" w:customStyle="1" w:styleId="70">
    <w:name w:val="Заголовок №7"/>
    <w:basedOn w:val="a"/>
    <w:link w:val="7"/>
    <w:uiPriority w:val="99"/>
    <w:pPr>
      <w:shd w:val="clear" w:color="auto" w:fill="FFFFFF"/>
      <w:spacing w:after="480" w:line="240" w:lineRule="atLeast"/>
      <w:jc w:val="center"/>
      <w:outlineLvl w:val="6"/>
    </w:pPr>
    <w:rPr>
      <w:rFonts w:ascii="Arial Narrow" w:hAnsi="Arial Narrow" w:cs="Arial Narrow"/>
      <w:b/>
      <w:bCs/>
      <w:color w:val="auto"/>
      <w:spacing w:val="-5"/>
      <w:sz w:val="36"/>
      <w:szCs w:val="36"/>
    </w:rPr>
  </w:style>
  <w:style w:type="paragraph" w:customStyle="1" w:styleId="490">
    <w:name w:val="Основной текст (49)"/>
    <w:basedOn w:val="a"/>
    <w:link w:val="49"/>
    <w:uiPriority w:val="99"/>
    <w:pPr>
      <w:shd w:val="clear" w:color="auto" w:fill="FFFFFF"/>
      <w:spacing w:after="300" w:line="240" w:lineRule="atLeast"/>
      <w:jc w:val="center"/>
    </w:pPr>
    <w:rPr>
      <w:rFonts w:ascii="Garamond" w:hAnsi="Garamond" w:cs="Garamond"/>
      <w:b/>
      <w:bCs/>
      <w:color w:val="auto"/>
      <w:spacing w:val="61"/>
      <w:sz w:val="21"/>
      <w:szCs w:val="21"/>
    </w:rPr>
  </w:style>
  <w:style w:type="paragraph" w:customStyle="1" w:styleId="350">
    <w:name w:val="Основной текст (35)"/>
    <w:basedOn w:val="a"/>
    <w:link w:val="35"/>
    <w:uiPriority w:val="99"/>
    <w:pPr>
      <w:shd w:val="clear" w:color="auto" w:fill="FFFFFF"/>
      <w:spacing w:before="300" w:after="300" w:line="240" w:lineRule="atLeast"/>
      <w:jc w:val="center"/>
    </w:pPr>
    <w:rPr>
      <w:rFonts w:ascii="Garamond" w:hAnsi="Garamond" w:cs="Garamond"/>
      <w:b/>
      <w:bCs/>
      <w:color w:val="auto"/>
      <w:spacing w:val="63"/>
      <w:sz w:val="20"/>
      <w:szCs w:val="20"/>
    </w:rPr>
  </w:style>
  <w:style w:type="paragraph" w:customStyle="1" w:styleId="560">
    <w:name w:val="Основной текст (56)"/>
    <w:basedOn w:val="a"/>
    <w:link w:val="56"/>
    <w:uiPriority w:val="99"/>
    <w:pPr>
      <w:shd w:val="clear" w:color="auto" w:fill="FFFFFF"/>
      <w:spacing w:before="660" w:after="360" w:line="240" w:lineRule="atLeast"/>
      <w:jc w:val="center"/>
    </w:pPr>
    <w:rPr>
      <w:rFonts w:ascii="Garamond" w:hAnsi="Garamond" w:cs="Garamond"/>
      <w:color w:val="auto"/>
      <w:spacing w:val="5"/>
      <w:sz w:val="26"/>
      <w:szCs w:val="26"/>
    </w:rPr>
  </w:style>
  <w:style w:type="paragraph" w:customStyle="1" w:styleId="40">
    <w:name w:val="Колонтитул (4)"/>
    <w:basedOn w:val="a"/>
    <w:link w:val="4"/>
    <w:uiPriority w:val="99"/>
    <w:pPr>
      <w:shd w:val="clear" w:color="auto" w:fill="FFFFFF"/>
      <w:spacing w:line="240" w:lineRule="atLeast"/>
    </w:pPr>
    <w:rPr>
      <w:rFonts w:ascii="Garamond" w:hAnsi="Garamond" w:cs="Garamond"/>
      <w:color w:val="auto"/>
      <w:spacing w:val="2"/>
      <w:sz w:val="27"/>
      <w:szCs w:val="27"/>
    </w:rPr>
  </w:style>
  <w:style w:type="paragraph" w:customStyle="1" w:styleId="570">
    <w:name w:val="Основной текст (57)"/>
    <w:basedOn w:val="a"/>
    <w:link w:val="57"/>
    <w:uiPriority w:val="99"/>
    <w:pPr>
      <w:shd w:val="clear" w:color="auto" w:fill="FFFFFF"/>
      <w:spacing w:line="320" w:lineRule="exact"/>
      <w:jc w:val="both"/>
    </w:pPr>
    <w:rPr>
      <w:rFonts w:ascii="Garamond" w:hAnsi="Garamond" w:cs="Garamond"/>
      <w:color w:val="auto"/>
      <w:spacing w:val="7"/>
      <w:sz w:val="29"/>
      <w:szCs w:val="29"/>
    </w:rPr>
  </w:style>
  <w:style w:type="paragraph" w:customStyle="1" w:styleId="320">
    <w:name w:val="Основной текст (32)"/>
    <w:basedOn w:val="a"/>
    <w:link w:val="32"/>
    <w:uiPriority w:val="99"/>
    <w:pPr>
      <w:shd w:val="clear" w:color="auto" w:fill="FFFFFF"/>
      <w:spacing w:before="360" w:after="360" w:line="240" w:lineRule="atLeast"/>
      <w:jc w:val="center"/>
    </w:pPr>
    <w:rPr>
      <w:rFonts w:ascii="Georgia" w:hAnsi="Georgia" w:cs="Georgia"/>
      <w:color w:val="auto"/>
      <w:spacing w:val="56"/>
      <w:sz w:val="20"/>
      <w:szCs w:val="20"/>
    </w:rPr>
  </w:style>
  <w:style w:type="paragraph" w:customStyle="1" w:styleId="252">
    <w:name w:val="Колонтитул (25)"/>
    <w:basedOn w:val="a"/>
    <w:link w:val="251"/>
    <w:uiPriority w:val="99"/>
    <w:pPr>
      <w:shd w:val="clear" w:color="auto" w:fill="FFFFFF"/>
      <w:spacing w:line="240" w:lineRule="atLeast"/>
    </w:pPr>
    <w:rPr>
      <w:rFonts w:ascii="Garamond" w:hAnsi="Garamond" w:cs="Garamond"/>
      <w:b/>
      <w:bCs/>
      <w:color w:val="auto"/>
      <w:spacing w:val="60"/>
      <w:sz w:val="28"/>
      <w:szCs w:val="28"/>
    </w:rPr>
  </w:style>
  <w:style w:type="paragraph" w:customStyle="1" w:styleId="580">
    <w:name w:val="Основной текст (58)"/>
    <w:basedOn w:val="a"/>
    <w:link w:val="58"/>
    <w:uiPriority w:val="99"/>
    <w:pPr>
      <w:shd w:val="clear" w:color="auto" w:fill="FFFFFF"/>
      <w:spacing w:line="240" w:lineRule="atLeast"/>
    </w:pPr>
    <w:rPr>
      <w:rFonts w:ascii="Garamond" w:hAnsi="Garamond" w:cs="Garamond"/>
      <w:b/>
      <w:bCs/>
      <w:color w:val="auto"/>
      <w:spacing w:val="13"/>
      <w:sz w:val="26"/>
      <w:szCs w:val="26"/>
    </w:rPr>
  </w:style>
  <w:style w:type="paragraph" w:customStyle="1" w:styleId="590">
    <w:name w:val="Основной текст (59)"/>
    <w:basedOn w:val="a"/>
    <w:link w:val="59"/>
    <w:uiPriority w:val="99"/>
    <w:pPr>
      <w:shd w:val="clear" w:color="auto" w:fill="FFFFFF"/>
      <w:spacing w:line="315" w:lineRule="exact"/>
      <w:jc w:val="both"/>
    </w:pPr>
    <w:rPr>
      <w:rFonts w:ascii="Garamond" w:hAnsi="Garamond" w:cs="Garamond"/>
      <w:b/>
      <w:bCs/>
      <w:color w:val="auto"/>
      <w:spacing w:val="6"/>
      <w:sz w:val="25"/>
      <w:szCs w:val="25"/>
    </w:rPr>
  </w:style>
  <w:style w:type="paragraph" w:customStyle="1" w:styleId="310">
    <w:name w:val="Основной текст (31)"/>
    <w:basedOn w:val="a"/>
    <w:link w:val="31"/>
    <w:uiPriority w:val="99"/>
    <w:pPr>
      <w:shd w:val="clear" w:color="auto" w:fill="FFFFFF"/>
      <w:spacing w:before="360" w:after="360" w:line="240" w:lineRule="atLeast"/>
    </w:pPr>
    <w:rPr>
      <w:rFonts w:ascii="Garamond" w:hAnsi="Garamond" w:cs="Garamond"/>
      <w:b/>
      <w:bCs/>
      <w:color w:val="auto"/>
      <w:spacing w:val="60"/>
      <w:sz w:val="22"/>
      <w:szCs w:val="22"/>
    </w:rPr>
  </w:style>
  <w:style w:type="paragraph" w:customStyle="1" w:styleId="100">
    <w:name w:val="Основной текст (10)"/>
    <w:basedOn w:val="a"/>
    <w:link w:val="10"/>
    <w:uiPriority w:val="99"/>
    <w:pPr>
      <w:shd w:val="clear" w:color="auto" w:fill="FFFFFF"/>
      <w:spacing w:after="120" w:line="240" w:lineRule="atLeast"/>
      <w:jc w:val="right"/>
    </w:pPr>
    <w:rPr>
      <w:rFonts w:ascii="Garamond" w:hAnsi="Garamond" w:cs="Garamond"/>
      <w:color w:val="auto"/>
      <w:spacing w:val="4"/>
    </w:rPr>
  </w:style>
  <w:style w:type="paragraph" w:customStyle="1" w:styleId="260">
    <w:name w:val="Колонтитул (26)"/>
    <w:basedOn w:val="a"/>
    <w:link w:val="26"/>
    <w:uiPriority w:val="99"/>
    <w:pPr>
      <w:shd w:val="clear" w:color="auto" w:fill="FFFFFF"/>
      <w:spacing w:line="240" w:lineRule="atLeast"/>
    </w:pPr>
    <w:rPr>
      <w:rFonts w:ascii="Garamond" w:hAnsi="Garamond" w:cs="Garamond"/>
      <w:b/>
      <w:bCs/>
      <w:color w:val="auto"/>
      <w:spacing w:val="-7"/>
      <w:sz w:val="19"/>
      <w:szCs w:val="19"/>
    </w:rPr>
  </w:style>
  <w:style w:type="paragraph" w:customStyle="1" w:styleId="370">
    <w:name w:val="Основной текст (37)"/>
    <w:basedOn w:val="a"/>
    <w:link w:val="37"/>
    <w:uiPriority w:val="99"/>
    <w:pPr>
      <w:shd w:val="clear" w:color="auto" w:fill="FFFFFF"/>
      <w:spacing w:before="360" w:line="240" w:lineRule="atLeast"/>
      <w:jc w:val="center"/>
    </w:pPr>
    <w:rPr>
      <w:rFonts w:ascii="Garamond" w:hAnsi="Garamond" w:cs="Garamond"/>
      <w:b/>
      <w:bCs/>
      <w:color w:val="auto"/>
      <w:spacing w:val="61"/>
      <w:sz w:val="23"/>
      <w:szCs w:val="23"/>
    </w:rPr>
  </w:style>
  <w:style w:type="paragraph" w:customStyle="1" w:styleId="a9">
    <w:name w:val="Оглавление"/>
    <w:basedOn w:val="a"/>
    <w:link w:val="a8"/>
    <w:uiPriority w:val="99"/>
    <w:pPr>
      <w:shd w:val="clear" w:color="auto" w:fill="FFFFFF"/>
      <w:spacing w:line="264" w:lineRule="exact"/>
      <w:jc w:val="both"/>
    </w:pPr>
    <w:rPr>
      <w:rFonts w:ascii="Arial Narrow" w:hAnsi="Arial Narrow" w:cs="Arial Narrow"/>
      <w:b/>
      <w:bCs/>
      <w:color w:val="auto"/>
      <w:spacing w:val="-5"/>
      <w:sz w:val="36"/>
      <w:szCs w:val="36"/>
    </w:rPr>
  </w:style>
  <w:style w:type="paragraph" w:customStyle="1" w:styleId="120">
    <w:name w:val="Заголовок №1 (2)"/>
    <w:basedOn w:val="a"/>
    <w:link w:val="12"/>
    <w:uiPriority w:val="99"/>
    <w:pPr>
      <w:shd w:val="clear" w:color="auto" w:fill="FFFFFF"/>
      <w:spacing w:line="240" w:lineRule="atLeast"/>
      <w:jc w:val="both"/>
      <w:outlineLvl w:val="0"/>
    </w:pPr>
    <w:rPr>
      <w:rFonts w:ascii="Arial Narrow" w:hAnsi="Arial Narrow" w:cs="Arial Narrow"/>
      <w:b/>
      <w:bCs/>
      <w:color w:val="auto"/>
      <w:spacing w:val="-5"/>
      <w:sz w:val="36"/>
      <w:szCs w:val="36"/>
      <w:lang w:val="en-US" w:eastAsia="en-US"/>
    </w:rPr>
  </w:style>
  <w:style w:type="paragraph" w:customStyle="1" w:styleId="532">
    <w:name w:val="Заголовок №5 (3)"/>
    <w:basedOn w:val="a"/>
    <w:link w:val="531"/>
    <w:uiPriority w:val="99"/>
    <w:pPr>
      <w:shd w:val="clear" w:color="auto" w:fill="FFFFFF"/>
      <w:spacing w:line="240" w:lineRule="atLeast"/>
      <w:outlineLvl w:val="4"/>
    </w:pPr>
    <w:rPr>
      <w:rFonts w:ascii="Garamond" w:hAnsi="Garamond" w:cs="Garamond"/>
      <w:color w:val="auto"/>
      <w:spacing w:val="-71"/>
      <w:sz w:val="71"/>
      <w:szCs w:val="71"/>
      <w:lang w:val="en-US" w:eastAsia="en-US"/>
    </w:rPr>
  </w:style>
  <w:style w:type="paragraph" w:customStyle="1" w:styleId="600">
    <w:name w:val="Основной текст (60)"/>
    <w:basedOn w:val="a"/>
    <w:link w:val="60"/>
    <w:uiPriority w:val="99"/>
    <w:pPr>
      <w:shd w:val="clear" w:color="auto" w:fill="FFFFFF"/>
      <w:spacing w:before="180" w:line="240" w:lineRule="atLeast"/>
    </w:pPr>
    <w:rPr>
      <w:rFonts w:ascii="Garamond" w:hAnsi="Garamond" w:cs="Garamond"/>
      <w:b/>
      <w:bCs/>
      <w:color w:val="auto"/>
      <w:spacing w:val="13"/>
      <w:sz w:val="28"/>
      <w:szCs w:val="28"/>
    </w:rPr>
  </w:style>
  <w:style w:type="paragraph" w:customStyle="1" w:styleId="610">
    <w:name w:val="Основной текст (61)"/>
    <w:basedOn w:val="a"/>
    <w:link w:val="61"/>
    <w:uiPriority w:val="99"/>
    <w:pPr>
      <w:shd w:val="clear" w:color="auto" w:fill="FFFFFF"/>
      <w:spacing w:after="240" w:line="352" w:lineRule="exact"/>
    </w:pPr>
    <w:rPr>
      <w:rFonts w:ascii="Garamond" w:hAnsi="Garamond" w:cs="Garamond"/>
      <w:b/>
      <w:bCs/>
      <w:color w:val="auto"/>
      <w:spacing w:val="1"/>
      <w:sz w:val="28"/>
      <w:szCs w:val="28"/>
    </w:rPr>
  </w:style>
  <w:style w:type="paragraph" w:customStyle="1" w:styleId="620">
    <w:name w:val="Основной текст (62)"/>
    <w:basedOn w:val="a"/>
    <w:link w:val="62"/>
    <w:uiPriority w:val="99"/>
    <w:pPr>
      <w:shd w:val="clear" w:color="auto" w:fill="FFFFFF"/>
      <w:spacing w:after="480" w:line="240" w:lineRule="atLeast"/>
      <w:jc w:val="center"/>
    </w:pPr>
    <w:rPr>
      <w:rFonts w:ascii="Garamond" w:hAnsi="Garamond" w:cs="Garamond"/>
      <w:color w:val="auto"/>
      <w:spacing w:val="56"/>
    </w:rPr>
  </w:style>
  <w:style w:type="paragraph" w:customStyle="1" w:styleId="410">
    <w:name w:val="Основной текст (41)"/>
    <w:basedOn w:val="a"/>
    <w:link w:val="41"/>
    <w:uiPriority w:val="99"/>
    <w:pPr>
      <w:shd w:val="clear" w:color="auto" w:fill="FFFFFF"/>
      <w:spacing w:line="325" w:lineRule="exact"/>
      <w:ind w:firstLine="460"/>
      <w:jc w:val="both"/>
    </w:pPr>
    <w:rPr>
      <w:rFonts w:ascii="Garamond" w:hAnsi="Garamond" w:cs="Garamond"/>
      <w:b/>
      <w:bCs/>
      <w:color w:val="auto"/>
      <w:spacing w:val="7"/>
      <w:sz w:val="26"/>
      <w:szCs w:val="26"/>
    </w:rPr>
  </w:style>
  <w:style w:type="paragraph" w:customStyle="1" w:styleId="632">
    <w:name w:val="Основной текст (63)"/>
    <w:basedOn w:val="a"/>
    <w:link w:val="631"/>
    <w:uiPriority w:val="99"/>
    <w:pPr>
      <w:shd w:val="clear" w:color="auto" w:fill="FFFFFF"/>
      <w:spacing w:line="240" w:lineRule="atLeast"/>
      <w:ind w:firstLine="460"/>
      <w:jc w:val="both"/>
    </w:pPr>
    <w:rPr>
      <w:rFonts w:ascii="Garamond" w:hAnsi="Garamond" w:cs="Garamond"/>
      <w:b/>
      <w:bCs/>
      <w:color w:val="auto"/>
      <w:spacing w:val="47"/>
      <w:sz w:val="25"/>
      <w:szCs w:val="25"/>
    </w:rPr>
  </w:style>
  <w:style w:type="paragraph" w:customStyle="1" w:styleId="640">
    <w:name w:val="Основной текст (64)"/>
    <w:basedOn w:val="a"/>
    <w:link w:val="64"/>
    <w:uiPriority w:val="99"/>
    <w:pPr>
      <w:shd w:val="clear" w:color="auto" w:fill="FFFFFF"/>
      <w:spacing w:line="331" w:lineRule="exact"/>
      <w:ind w:firstLine="460"/>
      <w:jc w:val="both"/>
    </w:pPr>
    <w:rPr>
      <w:rFonts w:ascii="Garamond" w:hAnsi="Garamond" w:cs="Garamond"/>
      <w:color w:val="auto"/>
      <w:spacing w:val="43"/>
      <w:sz w:val="34"/>
      <w:szCs w:val="34"/>
    </w:rPr>
  </w:style>
  <w:style w:type="paragraph" w:customStyle="1" w:styleId="213">
    <w:name w:val="Колонтитул (21)"/>
    <w:basedOn w:val="a"/>
    <w:link w:val="212"/>
    <w:uiPriority w:val="99"/>
    <w:pPr>
      <w:shd w:val="clear" w:color="auto" w:fill="FFFFFF"/>
      <w:spacing w:line="240" w:lineRule="atLeast"/>
    </w:pPr>
    <w:rPr>
      <w:rFonts w:ascii="Arial Narrow" w:hAnsi="Arial Narrow" w:cs="Arial Narrow"/>
      <w:b/>
      <w:bCs/>
      <w:color w:val="auto"/>
      <w:spacing w:val="-16"/>
      <w:sz w:val="27"/>
      <w:szCs w:val="27"/>
    </w:rPr>
  </w:style>
  <w:style w:type="paragraph" w:customStyle="1" w:styleId="650">
    <w:name w:val="Основной текст (65)"/>
    <w:basedOn w:val="a"/>
    <w:link w:val="65"/>
    <w:uiPriority w:val="99"/>
    <w:pPr>
      <w:shd w:val="clear" w:color="auto" w:fill="FFFFFF"/>
      <w:spacing w:line="240" w:lineRule="atLeast"/>
      <w:jc w:val="both"/>
    </w:pPr>
    <w:rPr>
      <w:rFonts w:ascii="Arial Narrow" w:hAnsi="Arial Narrow" w:cs="Arial Narrow"/>
      <w:color w:val="auto"/>
      <w:sz w:val="20"/>
      <w:szCs w:val="20"/>
      <w:lang w:val="en-US" w:eastAsia="en-US"/>
    </w:rPr>
  </w:style>
  <w:style w:type="paragraph" w:customStyle="1" w:styleId="270">
    <w:name w:val="Колонтитул (27)"/>
    <w:basedOn w:val="a"/>
    <w:link w:val="27"/>
    <w:uiPriority w:val="99"/>
    <w:pPr>
      <w:shd w:val="clear" w:color="auto" w:fill="FFFFFF"/>
      <w:spacing w:line="240" w:lineRule="atLeast"/>
    </w:pPr>
    <w:rPr>
      <w:rFonts w:ascii="Arial Narrow" w:hAnsi="Arial Narrow" w:cs="Arial Narrow"/>
      <w:b/>
      <w:bCs/>
      <w:color w:val="auto"/>
      <w:spacing w:val="-3"/>
      <w:sz w:val="21"/>
      <w:szCs w:val="21"/>
    </w:rPr>
  </w:style>
  <w:style w:type="paragraph" w:customStyle="1" w:styleId="660">
    <w:name w:val="Основной текст (66)"/>
    <w:basedOn w:val="a"/>
    <w:link w:val="66"/>
    <w:uiPriority w:val="99"/>
    <w:pPr>
      <w:shd w:val="clear" w:color="auto" w:fill="FFFFFF"/>
      <w:spacing w:before="480" w:line="240" w:lineRule="atLeast"/>
      <w:jc w:val="center"/>
    </w:pPr>
    <w:rPr>
      <w:rFonts w:ascii="Garamond" w:hAnsi="Garamond" w:cs="Garamond"/>
      <w:i/>
      <w:iCs/>
      <w:color w:val="auto"/>
      <w:spacing w:val="62"/>
      <w:sz w:val="31"/>
      <w:szCs w:val="31"/>
    </w:rPr>
  </w:style>
  <w:style w:type="paragraph" w:customStyle="1" w:styleId="381">
    <w:name w:val="Основной текст (38)1"/>
    <w:basedOn w:val="a"/>
    <w:link w:val="38"/>
    <w:uiPriority w:val="99"/>
    <w:pPr>
      <w:shd w:val="clear" w:color="auto" w:fill="FFFFFF"/>
      <w:spacing w:after="180" w:line="240" w:lineRule="atLeast"/>
      <w:jc w:val="center"/>
    </w:pPr>
    <w:rPr>
      <w:rFonts w:ascii="Georgia" w:hAnsi="Georgia" w:cs="Georgia"/>
      <w:color w:val="auto"/>
      <w:spacing w:val="57"/>
      <w:sz w:val="23"/>
      <w:szCs w:val="23"/>
    </w:rPr>
  </w:style>
  <w:style w:type="paragraph" w:customStyle="1" w:styleId="670">
    <w:name w:val="Основной текст (67)"/>
    <w:basedOn w:val="a"/>
    <w:link w:val="67"/>
    <w:uiPriority w:val="99"/>
    <w:pPr>
      <w:shd w:val="clear" w:color="auto" w:fill="FFFFFF"/>
      <w:spacing w:after="60" w:line="240" w:lineRule="atLeast"/>
      <w:jc w:val="both"/>
    </w:pPr>
    <w:rPr>
      <w:rFonts w:ascii="Garamond" w:hAnsi="Garamond" w:cs="Garamond"/>
      <w:b/>
      <w:bCs/>
      <w:noProof/>
      <w:color w:val="auto"/>
      <w:sz w:val="45"/>
      <w:szCs w:val="45"/>
    </w:rPr>
  </w:style>
  <w:style w:type="paragraph" w:customStyle="1" w:styleId="1220">
    <w:name w:val="Заголовок №12 (2)"/>
    <w:basedOn w:val="a"/>
    <w:link w:val="122"/>
    <w:uiPriority w:val="99"/>
    <w:pPr>
      <w:shd w:val="clear" w:color="auto" w:fill="FFFFFF"/>
      <w:spacing w:after="360" w:line="240" w:lineRule="atLeast"/>
      <w:jc w:val="center"/>
    </w:pPr>
    <w:rPr>
      <w:rFonts w:ascii="Garamond" w:hAnsi="Garamond" w:cs="Garamond"/>
      <w:color w:val="auto"/>
      <w:spacing w:val="58"/>
      <w:sz w:val="25"/>
      <w:szCs w:val="25"/>
    </w:rPr>
  </w:style>
  <w:style w:type="paragraph" w:customStyle="1" w:styleId="330">
    <w:name w:val="Основной текст (33)"/>
    <w:basedOn w:val="a"/>
    <w:link w:val="33"/>
    <w:uiPriority w:val="99"/>
    <w:pPr>
      <w:shd w:val="clear" w:color="auto" w:fill="FFFFFF"/>
      <w:spacing w:before="360" w:after="360" w:line="240" w:lineRule="atLeast"/>
      <w:jc w:val="center"/>
    </w:pPr>
    <w:rPr>
      <w:rFonts w:ascii="Times New Roman" w:hAnsi="Times New Roman" w:cs="Times New Roman"/>
      <w:color w:val="auto"/>
      <w:spacing w:val="56"/>
      <w:sz w:val="22"/>
      <w:szCs w:val="22"/>
    </w:rPr>
  </w:style>
  <w:style w:type="paragraph" w:customStyle="1" w:styleId="160">
    <w:name w:val="Основной текст (16)"/>
    <w:basedOn w:val="a"/>
    <w:link w:val="16"/>
    <w:uiPriority w:val="99"/>
    <w:pPr>
      <w:shd w:val="clear" w:color="auto" w:fill="FFFFFF"/>
      <w:spacing w:after="720" w:line="240" w:lineRule="atLeast"/>
      <w:jc w:val="center"/>
    </w:pPr>
    <w:rPr>
      <w:rFonts w:ascii="Garamond" w:hAnsi="Garamond" w:cs="Garamond"/>
      <w:b/>
      <w:bCs/>
      <w:color w:val="auto"/>
      <w:spacing w:val="5"/>
      <w:sz w:val="31"/>
      <w:szCs w:val="31"/>
    </w:rPr>
  </w:style>
  <w:style w:type="paragraph" w:customStyle="1" w:styleId="680">
    <w:name w:val="Основной текст (68)"/>
    <w:basedOn w:val="a"/>
    <w:link w:val="68"/>
    <w:uiPriority w:val="99"/>
    <w:pPr>
      <w:shd w:val="clear" w:color="auto" w:fill="FFFFFF"/>
      <w:spacing w:after="180" w:line="240" w:lineRule="atLeast"/>
    </w:pPr>
    <w:rPr>
      <w:rFonts w:ascii="SimSun" w:eastAsia="SimSun" w:cs="SimSun"/>
      <w:color w:val="auto"/>
      <w:spacing w:val="-8"/>
      <w:sz w:val="17"/>
      <w:szCs w:val="17"/>
    </w:rPr>
  </w:style>
  <w:style w:type="paragraph" w:customStyle="1" w:styleId="102">
    <w:name w:val="Заголовок №10"/>
    <w:basedOn w:val="a"/>
    <w:link w:val="101"/>
    <w:uiPriority w:val="99"/>
    <w:pPr>
      <w:shd w:val="clear" w:color="auto" w:fill="FFFFFF"/>
      <w:spacing w:line="277" w:lineRule="exact"/>
      <w:ind w:firstLine="460"/>
      <w:jc w:val="both"/>
    </w:pPr>
    <w:rPr>
      <w:rFonts w:ascii="Garamond" w:hAnsi="Garamond" w:cs="Garamond"/>
      <w:b/>
      <w:bCs/>
      <w:color w:val="auto"/>
      <w:spacing w:val="7"/>
      <w:sz w:val="31"/>
      <w:szCs w:val="31"/>
    </w:rPr>
  </w:style>
  <w:style w:type="paragraph" w:customStyle="1" w:styleId="280">
    <w:name w:val="Колонтитул (28)"/>
    <w:basedOn w:val="a"/>
    <w:link w:val="28"/>
    <w:uiPriority w:val="99"/>
    <w:pPr>
      <w:shd w:val="clear" w:color="auto" w:fill="FFFFFF"/>
      <w:spacing w:line="240" w:lineRule="atLeast"/>
    </w:pPr>
    <w:rPr>
      <w:rFonts w:ascii="Times New Roman" w:hAnsi="Times New Roman" w:cs="Times New Roman"/>
      <w:b/>
      <w:bCs/>
      <w:color w:val="auto"/>
      <w:spacing w:val="-3"/>
      <w:sz w:val="31"/>
      <w:szCs w:val="31"/>
    </w:rPr>
  </w:style>
  <w:style w:type="paragraph" w:customStyle="1" w:styleId="290">
    <w:name w:val="Колонтитул (29)"/>
    <w:basedOn w:val="a"/>
    <w:link w:val="29"/>
    <w:uiPriority w:val="99"/>
    <w:pPr>
      <w:shd w:val="clear" w:color="auto" w:fill="FFFFFF"/>
      <w:spacing w:line="240" w:lineRule="atLeast"/>
    </w:pPr>
    <w:rPr>
      <w:rFonts w:ascii="Garamond" w:hAnsi="Garamond" w:cs="Garamond"/>
      <w:color w:val="auto"/>
      <w:spacing w:val="5"/>
      <w:sz w:val="27"/>
      <w:szCs w:val="27"/>
    </w:rPr>
  </w:style>
  <w:style w:type="paragraph" w:customStyle="1" w:styleId="123">
    <w:name w:val="Заголовок №12"/>
    <w:basedOn w:val="a"/>
    <w:link w:val="121"/>
    <w:uiPriority w:val="99"/>
    <w:pPr>
      <w:shd w:val="clear" w:color="auto" w:fill="FFFFFF"/>
      <w:spacing w:before="720" w:after="360" w:line="240" w:lineRule="atLeast"/>
      <w:jc w:val="center"/>
    </w:pPr>
    <w:rPr>
      <w:rFonts w:ascii="Garamond" w:hAnsi="Garamond" w:cs="Garamond"/>
      <w:b/>
      <w:bCs/>
      <w:color w:val="auto"/>
      <w:spacing w:val="56"/>
      <w:sz w:val="23"/>
      <w:szCs w:val="23"/>
    </w:rPr>
  </w:style>
  <w:style w:type="paragraph" w:customStyle="1" w:styleId="282">
    <w:name w:val="Основной текст (28)"/>
    <w:basedOn w:val="a"/>
    <w:link w:val="281"/>
    <w:uiPriority w:val="99"/>
    <w:pPr>
      <w:shd w:val="clear" w:color="auto" w:fill="FFFFFF"/>
      <w:spacing w:line="240" w:lineRule="atLeast"/>
      <w:jc w:val="both"/>
    </w:pPr>
    <w:rPr>
      <w:rFonts w:ascii="Garamond" w:hAnsi="Garamond" w:cs="Garamond"/>
      <w:b/>
      <w:bCs/>
      <w:color w:val="auto"/>
      <w:spacing w:val="3"/>
      <w:sz w:val="27"/>
      <w:szCs w:val="27"/>
    </w:rPr>
  </w:style>
  <w:style w:type="paragraph" w:customStyle="1" w:styleId="300">
    <w:name w:val="Колонтитул (30)"/>
    <w:basedOn w:val="a"/>
    <w:link w:val="30"/>
    <w:uiPriority w:val="99"/>
    <w:pPr>
      <w:shd w:val="clear" w:color="auto" w:fill="FFFFFF"/>
      <w:spacing w:line="240" w:lineRule="atLeast"/>
    </w:pPr>
    <w:rPr>
      <w:rFonts w:ascii="Garamond" w:hAnsi="Garamond" w:cs="Garamond"/>
      <w:b/>
      <w:bCs/>
      <w:color w:val="auto"/>
      <w:spacing w:val="-6"/>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28253</Words>
  <Characters>161043</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188919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Аретино П. Комедия о придворных нравах (Пер. А.Габричевского)</dc:title>
  <dc:creator>Аретино П. Комедия о придворных нравах (Пер. А.Габричевского)</dc:creator>
  <cp:keywords>Аретино П. Комедия о придворных нравах (Пер. А.Габричевского)</cp:keywords>
  <cp:lastModifiedBy>Санек</cp:lastModifiedBy>
  <cp:revision>2</cp:revision>
  <dcterms:created xsi:type="dcterms:W3CDTF">2022-04-06T13:33:00Z</dcterms:created>
  <dcterms:modified xsi:type="dcterms:W3CDTF">2022-04-06T13:33:00Z</dcterms:modified>
</cp:coreProperties>
</file>