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4" w:rsidRPr="00B51A54" w:rsidRDefault="00B51A54" w:rsidP="00B51A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8080C0"/>
          <w:sz w:val="20"/>
          <w:szCs w:val="20"/>
          <w:lang w:eastAsia="ru-RU"/>
        </w:rPr>
        <w:t>ЖИВАЯ КЛАССИКА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С. М. Эйзенштейн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Издание осуществлено к 100-летию со дня рождения Сергея Михайловича Эйзенштейна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Сергей Михайлович</w: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FF0000"/>
          <w:sz w:val="72"/>
          <w:szCs w:val="72"/>
          <w:lang w:eastAsia="ru-RU"/>
        </w:rPr>
        <w:t>Эйзенштейн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72"/>
          <w:szCs w:val="72"/>
          <w:lang w:eastAsia="ru-RU"/>
        </w:rPr>
      </w:pPr>
      <w:r w:rsidRPr="00B51A54">
        <w:rPr>
          <w:rFonts w:ascii="Times New Roman" w:eastAsia="Times New Roman" w:hAnsi="Times New Roman"/>
          <w:i/>
          <w:iCs/>
          <w:color w:val="0000FF"/>
          <w:sz w:val="72"/>
          <w:szCs w:val="72"/>
          <w:lang w:eastAsia="ru-RU"/>
        </w:rPr>
        <w:t>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FF0000"/>
          <w:sz w:val="27"/>
          <w:lang w:eastAsia="ru-RU"/>
        </w:rPr>
        <w:t>Том второй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t>Истинные пути изобретания</w:t>
      </w:r>
      <w:r w:rsidRPr="00B51A54">
        <w:rPr>
          <w:rFonts w:ascii="Times New Roman" w:eastAsia="Times New Roman" w:hAnsi="Times New Roman"/>
          <w:color w:val="0000FF"/>
          <w:sz w:val="27"/>
          <w:szCs w:val="27"/>
          <w:lang w:eastAsia="ru-RU"/>
        </w:rPr>
        <w:br/>
        <w:t>Профили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Москва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Редакция газеты “Труд”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Музей кино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1997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right" o:hrstd="t" o:hr="t" fillcolor="#a0a0a0" stroked="f"/>
        </w:pict>
      </w:r>
    </w:p>
    <w:tbl>
      <w:tblPr>
        <w:tblW w:w="144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45"/>
      </w:tblGrid>
      <w:tr w:rsidR="00B51A54" w:rsidRPr="00B51A54" w:rsidTr="00B51A54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B51A54" w:rsidRPr="00B51A54" w:rsidRDefault="00B51A54" w:rsidP="00B5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Содержание</w:t>
            </w:r>
          </w:p>
        </w:tc>
      </w:tr>
    </w:tbl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5 </w:t>
      </w:r>
      <w:hyperlink r:id="rId4" w:anchor="%D0%90%D0%B2%D1%82%D0%BE%D0%B1%D0%B8%D0%BE%D0%B3%D1%80%D0%B0%D1%84%D0%B8%D1%8F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Автобиография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6 </w:t>
      </w:r>
      <w:hyperlink r:id="rId5" w:anchor="%D0%9E%D0%B1%D0%B5%D0%B7%D1%8C%D1%8F%D0%BD%D1%8C%D1%8F%20%D0%BB%D0%BE%D0%B3%D0%B8%D0%BA%D0%B0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Обезьянья логика</w:t>
        </w:r>
      </w:hyperlink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hyperlink r:id="rId6" w:anchor="%D0%98%D1%81%D1%82%D0%B8%D0%BD%D0%BD%D1%8B%D0%B5%20%D0%BF%D1%83%D1%82%D0%B8%20%D0%B8%D0%B7%D0%BE%D0%B1%D1%80%D0%B5%D1%82%D0%B0%D0%BD%D0%B8%D1%8F" w:history="1">
        <w:r w:rsidRPr="00B51A54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Истинные пути изобретания</w:t>
        </w:r>
      </w:hyperlink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11 </w:t>
      </w:r>
      <w:hyperlink r:id="rId7" w:anchor="[%D0%9F%D0%BE%D1%87%D0%B5%D0%BC%D1%83%20%D1%8F%20%D1%81%D1%82%D0%B0%D0%BB%20%D1%80%D0%B5%D0%B6%D0%B8%D1%81%D1%81%D0%B5%D1%80%D0%BE%D0%BC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[Почему я стал режиссером]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26 </w:t>
      </w:r>
      <w:hyperlink r:id="rId8" w:anchor="%D0%98%D1%81%D1%82%D0%BE%D1%80%D0%B8%D1%8F%20%D0%BA%D1%80%D1%83%D0%BF%D0%BD%D0%BE%D0%B3%D0%BE%20%D0%BF%D0%BB%D0%B0%D0%BD%D0%B0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История крупного плана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41 </w:t>
      </w:r>
      <w:hyperlink r:id="rId9" w:anchor="%D0%92%D0%BE%D1%82%20%D0%B8%20%D0%B3%D0%BB%D0%B0%D0%B2%D0%BD%D0%BE%D0%B5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Вот и главное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45 </w:t>
      </w:r>
      <w:hyperlink r:id="rId10" w:anchor="[%D0%A0%D0%B0%D0%B7%D0%B4%D0%B2%D0%BE%D0%B5%D0%BD%D0%B8%D0%B5%20%D0%95%D0%B4%D0%B8%D0%BD%D0%BE%D0%B3%D0%BE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[Раздвоение Единого]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48 </w:t>
      </w:r>
      <w:hyperlink r:id="rId11" w:anchor="Pre-natal%20experience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Pre-natal experience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50 </w:t>
      </w:r>
      <w:hyperlink r:id="rId12" w:anchor="Monsieur,%20madame%20et%20bebe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Monsieur, madame et bebe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67 </w:t>
      </w:r>
      <w:hyperlink r:id="rId13" w:anchor="%E2%80%9C%D0%A1%D0%B2%D0%B5%D1%82%D0%BB%D0%BE%D0%B9%20%D0%BF%D0%B0%D0%BC%D1%8F%D1%82%D0%B8%20%D0%BC%D0%B0%D1%80%D0%BA%D0%B8%D0%B7%D0%B0%E2%80%9D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“Светлой памяти маркиза”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115 </w:t>
      </w:r>
      <w:hyperlink r:id="rId14" w:anchor="%D0%9A%D0%B0%D0%BA%20%D1%8F%20%D1%83%D1%87%D0%B8%D0%BB%D1%81%D1%8F%20%D1%80%D0%B8%D1%81%D0%BE%D0%B2%D0%B0%D1%82%D1%8C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Как я учился рисовать 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(Глава об уроках танца)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133 </w:t>
      </w:r>
      <w:hyperlink r:id="rId15" w:anchor="%D0%9E%20%D1%84%D0%BE%D0%BB%D1%8C%D0%BA%D0%BB%D0%BE%D1%80%D0%B5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О фольклоре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154 </w:t>
      </w:r>
      <w:hyperlink r:id="rId16" w:anchor="[%D0%9F%D0%B5%D1%80%D0%B5%D0%B2%D0%B5%D1%80%D1%82%D1%8B%D1%88%D0%B8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[Перевертыши]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170 </w:t>
      </w:r>
      <w:hyperlink r:id="rId17" w:anchor="%D0%A6%D0%B2%D0%B5%D1%82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Цвет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172 </w:t>
      </w:r>
      <w:hyperlink r:id="rId18" w:anchor="[%E2%80%9C%D0%9C%D0%B0%D1%81%D1%82%D0%B5%D1%80%D1%81%D1%82%D0%B2%D0%BE%20%D0%93%D0%BE%D0%B3%D0%BE%D0%BB%D1%8F%E2%80%9D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[“Мастерство Гоголя”]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179 </w:t>
      </w:r>
      <w:hyperlink r:id="rId19" w:anchor="%D0%90%D1%82%D0%B0%D0%BA%D0%B0%20%D0%BD%D0%B0%20%D0%BA%D0%B8%D0%BF%D0%B0%D1%80%D0%B8%D1%81%D1%8B%28%D0%9F%D0%B5%D1%80%D0%B2%D0%BE%D0%B5%20%D0%BF%D0%B8%D1%81%D1%8C%D0%BC%D0%BE%20%D0%BE%20%D1%86%D0%B2%D0%B5%D1%82%D0%B5%2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Атака на кипарисы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(Первое письмо о цвете)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185 </w:t>
      </w:r>
      <w:hyperlink r:id="rId20" w:anchor="%D0%9A%D0%BB%D1%8E%D1%87%D0%B8%20%D1%81%D1%87%D0%B0%D1%81%D1%82%D1%8C%D1%8F%28%D0%92%D1%82%D0%BE%D1%80%D0%BE%D0%B5%20%D0%BF%D0%B8%D1%81%D1%8C%D0%BC%D0%BE%20%D0%BE%20%D1%86%D0%B2%D0%B5%D1%82%D0%B5%2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Ключи счастья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(Второе письмо о цвете)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211 </w:t>
      </w:r>
      <w:hyperlink r:id="rId21" w:anchor="%D0%A2%D1%80%D0%B8%20%D0%BF%D0%B8%D1%81%D1%8C%D0%BC%D0%B0%20%D0%BE%20%D1%86%D0%B2%D0%B5%D1%82%D0%B5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Три письма о цвете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215</w:t>
      </w:r>
      <w:hyperlink r:id="rId22" w:anchor="[%D0%97%D0%B0%D0%BF%D1%80%D0%B5%D1%82%D0%BD%D0%B0%D1%8F%20%D0%BB%D1%8E%D0%B1%D0%BE%D0%B2%D1%8C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 [Запретная любовь]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217 </w:t>
      </w:r>
      <w:hyperlink r:id="rId23" w:anchor="[%E2%80%9C%D0%9B%D1%8E%D0%B1%D0%BE%D0%B2%D1%8C%20%D0%BF%D0%BE%D1%8D%D1%82%D0%B0%E2%80%9D]%28%D0%9D%D0%B5%D0%BE%D1%82%D0%BF%D1%80%D0%B0%D0%B2%D0%BB%D0%B5%D0%BD%D0%BD%D0%BE%D0%B5%20%D0%BF%D0%B8%D1%81%D1%8C%D0%BC%D0%BE%2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Любовь поэта [“Неотправленное письмо”]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226 </w:t>
      </w:r>
      <w:hyperlink r:id="rId24" w:anchor="%D0%9C%D1%8D%D1%80%D0%B8%D0%BE%D0%BD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Мэрион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239 </w:t>
      </w:r>
      <w:hyperlink r:id="rId25" w:anchor="%D0%9F%D1%80%D0%B8%D0%BD%D1%86%D0%B5%D1%81%D1%81%D0%B0%20%D0%B4%D0%BE%D0%BB%D0%BB%D0%B0%D1%80%D0%BE%D0%B2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Принцесса долларов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241 </w:t>
      </w:r>
      <w:hyperlink r:id="rId26" w:anchor="%D0%9A%D0%B0%D1%82%D0%B5%D1%80%D0%B8%D0%BD%D0%BA%D0%B8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Катеринк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246 </w:t>
      </w:r>
      <w:hyperlink r:id="rId27" w:anchor="%D0%9F%D0%BE%D1%81%D0%BB%D0%B5%20%D0%B4%D0%BE%D0%B6%D0%B4%D0%B8%D0%BA%D0%B0%20%D0%B2%20%D1%87%D0%B5%D1%82%D0%B2%D0%B5%D1%80%D0%B3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После дождика в четверг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252 </w:t>
      </w:r>
      <w:hyperlink r:id="rId28" w:anchor="%D0%98%D1%81%D1%82%D0%B8%D0%BD%D0%BD%D1%8B%D0%B5%20%D0%BF%D1%83%D1%82%D0%B8%20%D0%B8%D0%B7%D0%BE%D0%B1%D1%80%D0%B5%D1%82%D0%B0%D0%BD%D0%B8%D1%8F2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Истинные пути изобретания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252 </w:t>
      </w:r>
      <w:hyperlink r:id="rId29" w:anchor="%D0%A2%D0%BE%D1%80%D0%B8%D1%82%D0%BE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Торито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262 </w:t>
      </w:r>
      <w:hyperlink r:id="rId30" w:anchor="%D0%A1%D0%BA%D0%B0%D0%B7%D0%BA%D0%B0%20%D0%BF%D1%80%D0%BE%20%D0%9B%D0%B8%D1%81%D1%83%20%D0%B8%20%D0%97%D0%B0%D0%B9%D1%86%D0%B0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Сказка про Лису и Зайца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276 </w:t>
      </w:r>
      <w:hyperlink r:id="rId31" w:anchor="%D0%A6%D0%B2%D0%B5%D1%82%D0%BE%D0%B2%D0%B0%D1%8F%20%D1%80%D0%B0%D0%B7%D1%80%D0%B0%D0%B1%D0%BE%D1%82%D0%BA%D0%B0%20%D1%81%D1%86%D0%B5%D0%BD%D1%8B%20%E2%80%9C%D0%9F%D0%B8%D1%80%20%D0%B2%20%D0%90%D0%BB%D0%B5%D0%BA%D1%81%D0%B0%D0%BD%D0%B4%D1%80%D0%BE%D0%B2%D0%BE%D0%B9%D1%81%D0%BB%D0%BE%D0%B1%D0%BE%D0%B4%D0%B5%E2%80%9D%20%D0%B8%D0%B7%20%D1%84%D0%B8%D0%BB%D1%8C%D0%BC%D0%B0%20%E2%80%9C%D0%98%D0%B2%D0%B0%D0%BD%20%D0%93%D1%80%D0%BE%D0%B7%D0%BD%D1%8B%D0%B9%E2%80%9D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Цветовая разборка сцены “Пир в Александровской слободе” из фильма “Иван Грозный” 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(Постаналитическая работа)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284 </w:t>
      </w:r>
      <w:hyperlink r:id="rId32" w:anchor="[%D0%9F%D1%80%D0%B5%D0%BC%D0%B8%D1%8F%20%D0%B7%D0%B0%20%E2%80%9C%D0%93%D1%80%D0%BE%D0%B7%D0%BD%D0%BE%D0%B3%D0%BE%E2%80%9D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[Премия за “Грозного”]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288 </w:t>
      </w:r>
      <w:hyperlink r:id="rId33" w:anchor="[%D0%A4%D0%BE%D1%80%D0%BC%D1%83%D0%BB%D1%8B%20%D0%B6%D0%B8%D0%B7%D0%BD%D0%B8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[Формулы жизни]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291 </w:t>
      </w:r>
      <w:hyperlink r:id="rId34" w:anchor="%D0%90%D0%B2%D1%82%D0%BE%D1%80%20%D0%B8%20%D0%B5%D0%B3%D0%BE%20%D1%82%D0%B5%D0%BC%D0%B0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Автор и его тема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291 </w:t>
      </w:r>
      <w:hyperlink r:id="rId35" w:anchor="%D0%94%D0%B2%D0%B0%D0%B4%D1%86%D0%B0%D1%82%D1%8C%20%D0%BB%D0%B5%D1%82%20%D1%81%D0%BF%D1%83%D1%81%D1%82%D1%8F%281925%20%E2%80%94%201945:%20%D0%BE%D1%82%20%E2%80%9C%D0%91%D1%80%D0%BE%D0%BD%D0%B5%D0%BD%D0%BE%D1%81%D1%86%D0%B0%E2%80%9D%20%D0%BA%20%E2%80%9C%D0%93%D1%80%D0%BE%D0%B7%D0%BD%D0%BE%D0%BC%D1%83%E2%80%9D%2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Двадцать лет спустя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(1925—1945: от “Броненосца” к “Грозному”)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295 </w:t>
      </w:r>
      <w:hyperlink r:id="rId36" w:anchor="%D0%95%D0%B4%D0%B8%D0%BD%D1%81%D1%82%D0%B2%D0%BE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Единство</w:t>
        </w:r>
      </w:hyperlink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hyperlink r:id="rId37" w:anchor="%D0%9F%D1%80%D0%BE%D1%84%D0%B8%D0%BB%D0%B8" w:history="1">
        <w:r w:rsidRPr="00B51A54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Профили</w:t>
        </w:r>
      </w:hyperlink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301 </w:t>
      </w:r>
      <w:hyperlink r:id="rId38" w:anchor="[%D0%9E%20%D0%9C%D0%B5%D0%B9%D0%B5%D1%80%D1%85%D0%BE%D0%BB%D1%8C%D0%B4%D0%B5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[О Мейерхольде]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306</w:t>
      </w:r>
      <w:hyperlink r:id="rId39" w:anchor="%D0%B2.%D0%B2.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 В. В.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310 </w:t>
      </w:r>
      <w:hyperlink r:id="rId40" w:anchor="%D0%9D%D0%B5%D0%BC%D1%87%D0%B8%D0%BD%D0%BE%D0%B2%20%D0%BF%D0%BE%D1%81%D1%82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Немчинов мост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316 </w:t>
      </w:r>
      <w:hyperlink r:id="rId41" w:anchor="25%20%D0%B8%2015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25 и 15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320 </w:t>
      </w:r>
      <w:hyperlink r:id="rId42" w:anchor="[%D0%A0%D0%BE%D0%B6%D0%B4%D0%B5%D0%BD%D0%B8%D0%B5%20%D0%BC%D0%B0%D1%81%D1%82%D0%B5%D1%80%D0%B0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[Рождение мастера]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325 </w:t>
      </w:r>
      <w:hyperlink r:id="rId43" w:anchor="%D0%A2%D0%BE%D0%B2%D0%B0%D1%80%D0%B8%D1%89%20%D0%B4%27%D0%90%D1%80%D1%82%D0%B0%D0%BD%D1%8C%D1%8F%D0%BD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Товарищ д'Артаньян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334 </w:t>
      </w:r>
      <w:hyperlink r:id="rId44" w:anchor="[%D0%93%D1%80%D0%B8%D1%84%D1%84%D0%B8%D1%82,%20%D0%A7%D0%B0%D0%BF%D0%BB%D0%B8%D0%BD,%20%D0%A4%D0%BB%D0%B0%D1%8D%D1%80%D1%82%D0%B8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[Гриффит, Чаплин, Флаэрти]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338 </w:t>
      </w:r>
      <w:hyperlink r:id="rId45" w:anchor="%D0%9F%D1%80%D0%BE%D0%BC%D0%B5%D1%82%D0%B5%D0%B9%28%D0%9E%D0%BF%D1%8B%D1%82%2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Прометей (Опыт)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347 </w:t>
      </w:r>
      <w:hyperlink r:id="rId46" w:anchor="%D0%92%D0%B5%D1%87%D0%B5%D1%80%20%D1%81%20%D0%9A%D1%80%D1%8D%D0%B3%D0%BE%D0%BC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Вечер с Крэгом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349 </w:t>
      </w:r>
      <w:hyperlink r:id="rId47" w:anchor="%D0%9C%D1%8B%20%D0%B2%D1%81%D1%82%D1%80%D0%B5%D1%87%D0%B0%D0%BB%D0%B8%D1%81%D1%8C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Мы встречались...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358 </w:t>
      </w:r>
      <w:hyperlink r:id="rId48" w:anchor="%D0%AE%D0%B4%D0%B8%D1%84%D1%8C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Юдифь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396 </w:t>
      </w:r>
      <w:hyperlink r:id="rId49" w:anchor="%D0%9B%D0%B0%D1%83%D1%80%D0%B5%D0%B0%D1%82%20%D0%A1%D1%82%D0%B0%D0%BB%D0%B8%D0%BD%D1%81%D0%BA%D0%BE%D0%B9%20%D0%BF%D1%80%D0%B5%D0%BC%D0%B8%D0%B8%28%D0%9E%D0%B1%20%D0%98%D0%B2%D0%B0%D0%BD%D0%B5%20%D0%9F%D1%8B%D1%80%D1%8C%D0%B5%D0%B2%D0%B5%2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Лауреат Сталинской премии (Об Иване Пырьеве)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399</w:t>
      </w:r>
      <w:hyperlink r:id="rId50" w:anchor="%D0%9F%D0%A0%D0%9A%D0%A4%D0%92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 ПРКФ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418 </w:t>
      </w:r>
      <w:hyperlink r:id="rId51" w:anchor="%D0%9B%D1%8E%D0%B4%D0%B8%20%D0%BE%D0%B4%D0%BD%D0%BE%D0%B3%D0%BE%20%D1%84%D0%B8%D0%BB%D1%8C%D0%BC%D0%B0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Люди одного фильма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418 </w:t>
      </w:r>
      <w:hyperlink r:id="rId52" w:anchor="%D0%9B%D0%BE%D0%BC%D0%BE%D0%B2%D1%8B%20%D0%B8%20%D0%93%D0%BE%D1%80%D1%8E%D0%BD%D0%BE%D0%B2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Ломовы и Горюнов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421 </w:t>
      </w:r>
      <w:hyperlink r:id="rId53" w:anchor="%D0%AF.%20%D0%A0%D0%B0%D0%B9%D0%B7%D0%BC%D0%B0%D0%BD%20%D0%B8%20%D0%9D.%20%D0%9B%D0%B0%D0%BC%D0%B0%D0%BD%D0%BE%D0%B2%D0%B0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Я. Райзман и Н. Ламанова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426 </w:t>
      </w:r>
      <w:hyperlink r:id="rId54" w:anchor="%D0%92%D0%BE%D0%BB%D1%8C%D1%81%D0%BA%D0%B8%D0%B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Вольский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427 </w:t>
      </w:r>
      <w:hyperlink r:id="rId55" w:anchor="%D0%A1%D1%82%D1%80%D0%B5%D0%BA%D0%BE%D0%B7%D0%B0%20%D0%B8%20%D0%BC%D1%83%D1%80%D0%B0%D0%B2%D0%B5%D0%B9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Стрекоза и муравей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430 </w:t>
      </w:r>
      <w:hyperlink r:id="rId56" w:anchor="[%D0%92%D0%B0%D0%BB%D1%8F%20%D0%9A%D1%83%D0%B7%D0%BD%D0%B5%D1%86%D0%BE%D0%B2%D0%B0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[Валя Кузнецова]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431 </w:t>
      </w:r>
      <w:hyperlink r:id="rId57" w:anchor="%D0%9B%D1%83%D0%BA%D0%B8%D0%BD%D0%B0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Лукина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434 </w:t>
      </w:r>
      <w:hyperlink r:id="rId58" w:anchor="❜3馤1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“Сподобил Господь Бог остроткою...” 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(Из воспоминаний обо мне собственного моего воображаемого внука)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440 </w:t>
      </w:r>
      <w:hyperlink r:id="rId59" w:anchor="O[LD]%20M[AN]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O[ld]M[an]</w:t>
        </w:r>
      </w:hyperlink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442</w:t>
      </w:r>
      <w:hyperlink r:id="rId60" w:anchor="P.S.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 xml:space="preserve"> P.S.</w:t>
        </w:r>
      </w:hyperlink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445 </w:t>
      </w:r>
      <w:hyperlink r:id="rId61" w:anchor="%D0%9A%D0%BE%D0%BC%D0%BC%D0%B5%D0%BD%D1%82%D0%B0%D1%80%D0%B8%D0%B8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Комментарии</w:t>
        </w:r>
      </w:hyperlink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502 </w:t>
      </w:r>
      <w:hyperlink r:id="rId62" w:anchor="%D0%A3%D0%BA%D0%B0%D0%B7%D0%B0%D1%82%D0%B5%D0%BB%D1%8C%20%D0%B8%D0%BC%D0%B5%D0%BD" w:history="1">
        <w:r w:rsidRPr="00B51A54">
          <w:rPr>
            <w:rFonts w:ascii="Times New Roman" w:eastAsia="Times New Roman" w:hAnsi="Times New Roman"/>
            <w:color w:val="0000FF"/>
            <w:sz w:val="20"/>
            <w:u w:val="single"/>
            <w:lang w:eastAsia="ru-RU"/>
          </w:rPr>
          <w:t>Указатель имен</w:t>
        </w:r>
      </w:hyperlink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>Составление, предисловие и комментарии Н.И.Клейман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  <w:t>Подготовка текста В.II. Коршунова, Н.И. Клейман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  <w:t>Редактор В.В.Забродин Художник А.А. Семенов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  <w:t>Иллюстрации из фондов Музея-квартиры С. М. Эйзенштейна и Российского государственного архива литературы и искусства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оформлении использованы рисунки из детских тетрадей С. М. Эйзенштейна и рисунки к фильму “Иван Грозный” 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Форзацы: С. М. Эйзенштейн с человеческим эмбрионом. Кадр кинохроники. Цюрихская женская клиника, 1929 г. 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  <w:t>Фронтиспис: фотопортрет С. М. Эйзенштейна работы Джек Лейды. Москва, 1934 г.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Автобиография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Автобиография</w:t>
      </w:r>
      <w:bookmarkEnd w:id="0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Автобиография?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Это значит — писать про себя.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Пишу я по вопросам кино лет двадцать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и, по совести говоря,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в основном больше всего именно на эту самую тему — про себя.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Точнее, про то, что приходилось и приходится самому делать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на экране. Затем стараешься это как-то обобщить. Как го-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ворил Реми де Гурмон, возводить в закономерности личный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свой опыт — это стремление каждого человека,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[он] искренен.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Это не от радости и не от хорошей жизни.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А скорее от бедности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если не считать известного процента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эгоцентризма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Правда, от бедности не собственной, а от бедности крити-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чески анализирующих работ. В нашем кино сложилось дело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так, что вся основная работа в исследовательской области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почти неизменно ложилась на самих же производителей. А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потому в этой области приходится быть на самообслужива-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нии: каждый сам себе в основном — свой собственный теоре-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тический кафетерий.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Пытаешься о своей работе писать “со стороны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, так как со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стороны мало кто забирается в анализ того, что делаешь.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А получается неминуемо — про себя, о себе, изнутри — слиш-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ком. лично, подробно, интимно и чаще всего... восторженно!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То же самое предстоит и сейчас. На этот раз хотя бы узако-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ненно и обоснованно. Дело идет не об объективно-теорети-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ческой статье. А об автобиографии.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А автобиография, как известно, — это про себя.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Обезьянья_логика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Обезьянья логика</w:t>
      </w:r>
      <w:bookmarkEnd w:id="1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Калоши хлопают.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Издают засасывающий звук.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Вязнут в грязи.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Отстают от ног.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Грязь — помесь размокшей глины с первым снегом.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пустой зоосад.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Алма-Ата.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Степные орлы с взлохмаченными перьями на голове, похожие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тетку моего спутника.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Безрогий олень с черными влажными громадными глазами,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похожий на самого моего спутника (режиссера Козинцева).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Бессмысленно ворочающийся медведь.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Поразительный барс.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Страшный хвост реагирует на малейшее наше движение.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похож на толстую, нажравшуюся волосатую змею.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тело лениво неподвижно.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Глаза — то закрыты...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внезапно раскрыты во всю ширину своей зеленовато-серой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бездонности.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ней — еле заметная секундная стрелка вертикально сужен-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зрачка.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Барс абсолютно неподвижен под потолком своей клетки.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кончик хвоста неустанно и нервно реагирует на каж-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дое наше движение.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Барс похож на японского военного атташе на параде Красной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Армии на Красной площади.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Бушидо — кодекс чести самурая — не позволяет японцу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борной касты (а в дальнейшем традиция переходит на всех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японцев вообще) реагировать лицом на что бы то ни было.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Лицо японского атташе абсолютно неподвижно.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промчались по небу истребители нового типа.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ОБЕЗЬЯНЬЯ ЛОГИКА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Лицо неподвижно.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Руки за спиной.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боже, что делается с руками!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летают за спиной, как голуби, запрятанные в желтые перчатки.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же — хвост барса.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полной неподвижности уставившегося на пас глаза.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Назавтра я пошлю Мишу Кузнецова изучать глаза барса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роли Федьки Басманова.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Серые глаза Кузнецова вполне для этого годятся.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Ему нужно суметь поймать взгляд.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сейчас идем дальше — в крытое помещение.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Острый запах мочи.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Черный дог.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Стаи зеленых попугаев — энсепараблей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Таких попугаев я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 на свободе в пальмовых зарослях мексиканских тропиков.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Пеликанов — тоже.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льва пахнет псиной.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тигра — мышами.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Подходим к обезьянам.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Павианы отдельно...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Бросаю кусок моркови.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Обезьяна отрывается от занятия.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Она, конечно, искала блох.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три прыжка, не отрываясь глядя на морковь, она соскакива-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вниз.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вот в поле зрения ее попадает кусок белой бумажки в 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роне от моркови.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Белое впечатление резче, чем тускло-рыжее.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морковь забыта.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Обезьяна двинулась к бумажке.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вот где-то рядом — острый вскрик и характерное свистя-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щее щелканье зубами.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Обезьяна отвернулась от бумажки в сторону крика.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 упал на качающуюся ветку.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Движущийся предмет привлекательней неподвижного.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Прыжок — и обезьяна уже ухватилась за ветку.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Наверху заверещал партнер обезьяны.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попугаях-неразлучниках; от inseparable— неразлучным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обезьяна уже услужливо вновь погружена в шерсть партне-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Живой сожитель, конечно, еще привлекательней, чем просто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подвижный предмет.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Забыть! ветка, бумажка, морковка.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...Разница между мной и алма-атинской обезьяной только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так же прыгаю от предмета к предмету, как только в памяти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подвернется новый.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Но. в отличие от обезьянки, я все же иногда возвращаюсь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ратно, к первоначальному.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Ход сюжета в этих записках я посвящаю безыменной сестре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моей — обезьяне из алма-атинского зоосада...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0" style="width:0;height:1.5pt" o:hralign="right" o:hrstd="t" o:hr="t" fillcolor="#a0a0a0" stroked="f"/>
        </w:pict>
      </w:r>
    </w:p>
    <w:tbl>
      <w:tblPr>
        <w:tblW w:w="140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25"/>
      </w:tblGrid>
      <w:tr w:rsidR="00B51A54" w:rsidRPr="00B51A54" w:rsidTr="00B51A54">
        <w:trPr>
          <w:trHeight w:val="112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B51A54" w:rsidRPr="00B51A54" w:rsidRDefault="00B51A54" w:rsidP="00B5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Истинные_пути_изобретания"/>
            <w:r w:rsidRPr="00B51A54">
              <w:rPr>
                <w:rFonts w:ascii="Times New Roman" w:eastAsia="Times New Roman" w:hAnsi="Times New Roman"/>
                <w:color w:val="FF0000"/>
                <w:sz w:val="48"/>
                <w:szCs w:val="48"/>
                <w:lang w:eastAsia="ru-RU"/>
              </w:rPr>
              <w:t>Истинные пути изобретания</w:t>
            </w:r>
            <w:bookmarkEnd w:id="2"/>
          </w:p>
        </w:tc>
      </w:tr>
    </w:tbl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" w:name="[Почему_я_стал_режиссером]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[Почему я стал режиссером]</w:t>
      </w:r>
      <w:bookmarkEnd w:id="3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Всякий порядочный ребенок делает три вещи: ломает предме-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ты, вспарывает животы кукол или животики часов, чтобы 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нать, что там внутри, мучает животных. Например, из мух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лает если не слонов, то собачек во всяком случае. Для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удаляется средняя пара ног (остаются — четыре). Вырывают-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крылья: муха не может улететь и бегает на четырех ногах.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поступают порядочные дети. Хорошие.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был ребенком скверным. Я в детстве не делал ни первого,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второго, ни третьего. На моей совести нет ни одних развин-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ченных часов, ни одной замученной мухи и ни одной злонаме-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ренно разбитой вазы... И это, конечно, очень плохо. Ибо,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роятно, именно потому я и был вынужден стать кинорежиссе-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Действительно, хорошие дети, о которых я пишу вначале, удов-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летворяют зуд любознательности, примитивную жестокость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агрессивное самоутверждение сравнительно безобидными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мяпрепровождениями, перечисленными выше.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Зуд проходит с детством. И никому из них не приходит в голо-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 в зрелом возрасте производить нечто аналогичное. Совсем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иное дело с “хорошим” мальчиком, в отличие от общеприня-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“сорванца”.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в детстве не уродует кукол, не бьет посуды и не мучает зве-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рей. Но стоит ему вырасти, как его безудержно тянет именно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рода развлечениям.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лихорадочно ищет сферу приложения, где [смог бы] мак-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симально безопасно проявлять свои аппетиты.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 может не стать в конце концов режиссером, где так 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бенно легко реализовать все эти в детстве упущенные возмож-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не разобранные часы стали во мне страстью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тайниках и пружинах “творческого механизма”.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свое время не разбитые сервизы выродились в неуважение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авторитетам и традициям.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Жестокость, не нашедшая своего приложения к мухам, 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козам и лягушкам, резко окрасила подбор тематики, методики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кредо моей режиссерской работы.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Действительно, в моих фильмах расстреливают толпы людей,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дробят копытами черепа батраков, закопанных по горло в 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лю, после того как их изловили в лассо (“Мексика”), давят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 на Одесской лестнице, бросают с крыши (“Стачка”), дают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убивать своим же родителям (“Бежин луг”), бросают в пы-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лающие костры (“Александр Невский”); на экране истекают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настоящей кровью быки (“Стачка”) или кровяным суррогатом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артисты (“Потемкин”); в одних фильмах отравляют быков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(“Старое и новое”), в других — цариц (“Иван Грозный”);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стреленная лошадь повисает на разведенном мосту (“Ок-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тябрь”), и стрелы вонзаются в людей, распластанных вдоль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тына под осажденной Казанью. И совершенно не случайным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что на целый ряд лет властителем дум и любимым ге-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роем моим становится не кто иной, как сам царь Иван Василь-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евич Грозный.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Прямо надо сказать — неуютный автор! Но интересно, что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в сценарии о Грозном имеется как бы скрытая авторская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самоапология.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Именно в сценарии, так как из [некоторых] соображений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детства Грозного в фильм не вошли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сценарии показано, как сумма детских впечатлений способ-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ствует формированию социально (или исторически) полезно-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дела тогда, когда эмоциональный комплекс, созданный эти-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ми впечатлениями, совпадает по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чувствам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тем, что в порядке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разумных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волевых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поступков надлежит совершать взросло-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му. Другими словами, ряд острых детских впечатлений и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путствующих им чувств: “Берегись яду, берегись бояр” —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уст умирающей отравленной матери, тоска по полоненным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тинно русским прибалтийским городам (в песне няньки),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дажность бояр около престола московского князя — опреде-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ляют собою ту страстную эмоциональную окрашенность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тупков, которые в порядке прогрессивных государственных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роприятий приходится в дальнейшем проводить взрослому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Ивану. (Ликвидация феодализма и завоевание Балтийского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бережья.)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Когда ряд детских травм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совпадает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 эмоциональному при-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13 [ ПОЧЕМУ Я СТАЛ РЕЖИССЕРОМ]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знаку с задачами, стоящими перед взрослым, — тогда “добро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зело”.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Таков случай Ивана.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считаю, что н этом смысле и мне в моей биографии повезло!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оказался нужным своему времени, на своем участке,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таким, как определилась моя индивидуальность.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забыл добавить, что в детстве я еще был очень послушным.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могло не обернуться в дальнейшем резко выраженной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“строптивостью” взрослого.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непочтительность к взрослым оказалась весьма полез-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в самоопределении тех путей, которыми должно было идти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наше кино, наперекор и вопреки традициям кинематографий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ранних (более взрослых по возрасту!), чем наше совет-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ское кино.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наше кино оригинально отнюдь не только формой, приемом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методом.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форма, прием и метод — не более как результат основной 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бенности нашего кино. Наше кино — не умиротворяющее 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ство, а боевое действие.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Наше кино прежде всего — оружие, когда дело идет о стол-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кновении с враждебной идеологией, и прежде всего — орудие,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оно призвано к основной своей деятельности — воздей-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ствовать и пересоздавать.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искусство поднимается до самосознания себя как одно-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из видов насилия,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страшного орудия силы, когда оно использовано “во зло”,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сокрушающего оружия, пролагающего пути победоносной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идее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Годы нашей жизни — годы неустанной борьбы.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годы подобной титанической борьбы не могли не вызвать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 и разновидности подобного агрессивного искусства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своеобразной “оперативной эстетики” искусствопонимания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поле приложения агрессивности в моей работе уходило 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леко за пределы ситуаций фильма — в область методики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действия фильма согласно с режиссерским кредо волевого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чала в построении кинокартины, волевого начала, подчиняю-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щего зрителя теме.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Вопросы управления психикой зрителя неизбежно влекли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собой углубление в изучении внутренних механизмов воздей-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ствия.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развилось экспериментаторство.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нередко случался парадокс: картины, экспериментируя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методикой воздействия, подчас... забывали воздействовать!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Часы разбирались на колесики, но переставали ходить!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многообразия элементов спектакля всегда есть особенно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любимые режиссером. Кто любит массовые сцены, кто —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пряженные диалоги, кто — декоративность жизни, кто — игру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света, кто — жизненную правду словесных балансировок,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— бесшабашное веселье сценических положений.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больше всего любил в театре — мизансцену.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Мизансцена в самом узком смысле слова — сочетание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странственных и временных элементов во взаимодействиях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 на сцене.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Сплетение самостоятельных линий действия со своими обособ-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ленными закономерностями тонов своих ритмических рисун-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и пространственных перемещений в единое гармоническое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целое всегда увлекало меня.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Мизансцена оставалась не только любимой, но становилась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исходной не только для выражения сцены, которая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вырастает из мизансцены, затем разрастаясь во все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ставляющие части, — но гораздо дальше этого.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Через анализ конфликтующей игры мотивов, запечатленных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графическим росчерком мизансцены, я шел к [определению]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выразительного движения как свернутой на человеке мизан-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Перерастая в новое качество из театра в кино, мизансцена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ревоплощалась в закономерность мизанкадра (под которым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надо понимать не только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размещение внутри кадра,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но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вза-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имное соразмещение кадров между собой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переходила в объ-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ект нового увлечения — монтаж.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Усложняясь в одну сторону, дело шло в звукозрительный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трапункт звукового кинематографа. Видоизменяясь в другую,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мизансцена вырастала в область драматургии, где те же спле-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тения и пересечения строились между отдельными лицами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отдельными чертами и мотивами отдельного персонажа.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Ортодоксальная графическая мизансцена “старого письма”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простейших пространственных начертаний, окованных отчет-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ливой сеткой ритмического расчета времени, всегда оставалась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[ПОЧЕМУ Я СТАЛ РЕЖИССЕРОМ] 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исходным прообразом для движения сквозь самые усложнен-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ходы контрапункта, особенно сложного в кино, ввиду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обходимости сводить здесь воедино несоизмеримые элемен-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— начиная противоречивой парой — изображения и звука.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же пришли первые ощущения, навсегда увлекшие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бовью к звукозрительным построениям и пространственно-вре-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менным сочетаниям?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Ижора. Река Нева. Семнадцатый год. Школа прапорщиков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инженерных войск. Понтонный мост.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Как сейчас помню жару,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свежий воздух,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песчаный берег реки.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Муравейник свежепризванных молодых людей, двигающихся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размеренными дорожками, разученными движениями и сла-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женными действиями выстраивающих безостановочно расту-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щий мост, жадно пересекающий реку.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Где-то среди муравейника двигаюсь я сам. На плечах кожаные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квадратные подушки. На них краями упирается настил. И в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веденной машине мелькающих фигур, подъезжающих понто-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нов, с понтона на понтон перекидывающихся балок, перил,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растающих канатами, — легко и весело подобием перпетуум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мобиле носиться с берега по все удлиняющемуся пути ко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удаляющемуся концу моста.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Строго заданное время наводки, распадающееся в секундах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отдельных операций, медленных и быстрых, сплетающихся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переплетающихся. И как бы отпечатан этап ритмической сет-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времени, расчерченной линиями пробегов по выполнению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отдельных операций, слагающихся в общее дело. Все это соче-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талось в удивительное оркестрово-контрапунктическое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живание процесса во всем разнообразии в своей гармонии.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мост растет, растет.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Жадно подминает под себя реку.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Тянется к противоположному берегу.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Снуют люди,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Снуют понтоны.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Звучат команды.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Бежит секундная стрелка...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Черт возьми, как хорошо!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Нет, не на образцах классических постановок, не по записям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выдающихся спектаклей, не по сложным оркестровым парти-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турам и не в сложных эволюциях кордебалета, — впервые ощу-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тил я упоение прелестью движения тел, с разной быстротой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снующих по графику расчлененного пространства, игру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секающихся орбит, непрестанно меняющуюся динамическую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 сочетания этих путей — сбегающихся в мгновенные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тейливые узоры с тем, чтобы снова разбежаться в несводимые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Понтонный мост, врастающий в необъятную ширину Невы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песчаного берега Ижоры, впервые открыл мне прелесть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увлечения, никогда уже меня не покидавшего.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Неотразимость впечатления объясняется просто — оно попа-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дает в поле восприятия как раз в тот период, когда увлечение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предметами искусства у меня претерпевает известный сдвиг.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Сдвиг достаточно решительный — от увлечения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восприятием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произведений к смутному влечению...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производить самому.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Несколько особенно острых театральных впечатлений незадо-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лго до этого (“Маскарад”, “Дон Жуан” и “Стойкий принц”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бывшем Александрийском театре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), социальный сдвиг от фев-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ральской революции к Октябрьской, полный переворот в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ставлениях, как бы подсказавших возможность своевольного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изменения раз намеченного жизненного пути (я шел в инжене-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ры), неожиданное приобщение вплотную к малознакомым 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ожиданным областям искусства (японцы, Жак Калло, Хогарт,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Гойя) — толкало и двигало пробовать свои силы в новом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правлении. Пока на бумаге, в замыслах, в мечтах.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всякое новое впечатление в этот период вплеталось в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мирующуюся индивидуальность человека, шедшего к работе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искусстве. Одни впечатления направлялись [в сторону]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мального интереса, другие — тематического.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Котел гражданской войны и военно-инженерная работа на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фронтах втягивали в острое переживание судеб России и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волюции, увлекали переживанием свершающейся истории,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кладывались впечатлениями размаха и широтой народных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деб, откладывались эпическими устремлениями, потом вопло-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тившимися в тематике будущих фильмов “монументального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Крупные и глубокие впечатления откладывались на годы.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Непосредственные — вплетались [в] самый процесс становле-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ния. В таких условиях естественную тягу к закономерности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гармонии — до степени пламенной страсти — могло воспла-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менить мимолетное, по существу, впечатление от наводки пон-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тонного моста.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[ПОЧЕМУ Я СТАЛ РЕЖИССЕРОМ] 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за мост я хватался так устремленно потому,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подобной же закономерности и своеобразной стройности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торического процесса — н хаосе окружающей гражданской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войны --- мне еще не было дано увидеть?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Существуют же точки зрения, согласно которым орнамент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родится у дикаря в результате его растерянности перед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ствительностью, которую он охватить не может, как первая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попытка упорядочить случайное вокруг себя.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“ушиб” размеренностью коллективных дейст-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вий в условиях строгого графика остался неизгладимым.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так же двигаются небесные светила — не задевая друг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свершаются приливы и отливы,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сменяются дни и ночи и времена года...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проходят, определяя судьбы друг друга, люди сквозь свои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чужие биографии...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кажется, первым наброском сценария пантомимы, когда-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либо сочиненной мною, была история о несчастном молодом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человеке, странствовавшем среди ближних, прикованных к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обходимости двигаться и бегать по раз навсегда зачерченным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орбитам.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Кто шел зигзагами, кто восьмерками, кто по росчерку парабо-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 влетал из неизвестности на сценическую площадку с тем,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 снова умчаться в неизвестность после короткого стол-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кновения с героем. Особенно патетична была история с люби-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 девушкой, которая в самый момент сближения с героем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уходила от него “согласно графику” предначертанной ей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Самым страшным был момент, когда герой, так гордившийся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прямолинейностью своего хода, разрезавшего вертлявые 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нусоиды и лемнискаты партнеров, вдруг начинает обнаружи-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вать, что и его путь — не путь свободного выбора и что прямо-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линейность его пути — не более как дуга окружности (пусть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довольно отдаленного центра), но столь же обреченного,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пути остальных персонажей.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Пантомима кончалась всеобщим парадом-алле перекрещива-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ющихся геометрических перемещений, под которые тихо схо-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дит с ума главный герой.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Чего здесь больше? Понтонного моста, шопенгауэровского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пессимизма (в эти годы я знакомлюсь с его философией)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гофмановской фантастики? Одно очевидно: абстрактный, ка-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 Мемуары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залось бы, геометризм прежде всего старался обслуживать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смысл и эмоцию темы.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какого времени я стал суеверным, я не припомню.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Жить это мешает очень.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Черная кошка, перебежавшая дорогу... Нельзя проходить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лестницей... Пятница... Тринадцать... Не класть шапку на стол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денег не будет... Не начинать дел в понедельник...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добавочных хлопот среди повседневного обихода!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Однако, если вдуматься, то это очень похоже на [проявление]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одной очень важной черты внутри работы. А может быть,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предпосылка к тому, что сама эта черта и образовалась?!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общего у всех суеверий?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Одно обстоятельство, а именно: что предмет или явление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мимо своего непосредственного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бытия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еще некое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зна-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чение.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Тринадцать есть не просто сумма тринадцати единиц, но само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себе еще некое целое, облеченное особой способностью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воздействовать.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Черная кошка, перебежавшая фронт, не просто шерстистое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млекопитающее, пробегающее по естественной надобности,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сложное сочетание из графического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перечеркивания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пути, помноженное на цвет, прочитываемый согласно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комплек-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ассоциаций (зловещих), испокон веков связанных с мраком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темнотою.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 мной спорят очень много. Очень давно и по всякому пово-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ду. И по тому, как я пишу сценарии, и по тому, как я работаю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артистами, и по тому, как я монтирую.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Меньше всего нападают на то, как я вижу и строю кадры.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этой линии ко мне наиболее благосклонны.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я думаю, что происходит это оттого, что кадры я всегда строю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принципу... черной кошки, перебегающей дорогу.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Предметно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композиционно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стараюсь никогда не ограни-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чивать кадра одной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видимостью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того, что попадает на экран.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Предмет должен быть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выбран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так,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повернут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таким образом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размещен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поле кадра с таким расчетом, чтобы помимо 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бражения родить комплекс ассоциаций, вторящих эмоциональ-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но-смысловой нагрузке куска. Так создается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драматургия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кад-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 [ПОЧЕМУ Я СТАЛ РЕЖИССЕРОМ]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pa. Так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драма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врастает в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ткань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произведения. Свет, ракурс,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обрез кадра — все подчиняется тому, чтобы не только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изобра-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зить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предмет, но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вскрыть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его в том смысловом и эмоциональ-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аспекте, который воплощается в данный момент через 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предмет, поставленный перед объективом. “Предмет”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надо понимать широко. Это отнюдь не только вещи, но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равной мере и предметы: страсти (люди, натурщики, артисты),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постройки, пейзажи или небеса в перистых или иных облаках.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Веер вертикальных облаков вокруг Ивана Грозного под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занью — это меньше всего изображение метеорологического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феномена, а больше всего — образ царственности, а искажен-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гигантский силуэт астролябии над головой московского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царя— меньше всего прочитывается световым эффектом, а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вольно своими пересекающимися кругами кажется подобием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кардиограммы, составленной из хода мыслей задумавшегося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политика.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это наглядно и осязательно, но можно изъять почти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любой кадр и, разобрав его, доказать, что скрещения и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крещения его графического облика, взаимная игра тональных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пятен, фактуры и очертания предметов толкуют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своеобразный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сказ, подымающийся над просто изобразительной задачей.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приятно отметить то, что подобная тенденция восходит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литературной традиции лучших образцов русской классики.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немало приходилось говорить и писать о сходстве мон-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тажных представлений нашего кино с традицией пушкинского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То, что я привожу здесь касательно драматургии кадра, отчет-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ливо перекликается с тем, что у Гоголя (или у Достоевского)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обозначаться термином “сюжет в деталях”.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Термин принадлежит Андрею Белому, и ошеломляющему оби-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лию примеров двусмысленности (двуосмысленности) предме-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и образов, казалось бы лежащих в обыкновенном бытовом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сказе, посвящена одна из самых удивительных глав “Мастер-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Гоголя” (ГИХЛ, 1934). Мне кажется, что, начиная с ногтя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большого пальца Митеньки при аресте его в Мокром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вплоть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образной концепции романа в целом, [можно] ставить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“Братьев Карамазовых” совершенно в ряд таких же явлений,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так мастерски вскрывает Белый на Гоголе.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с черной кошкой сотрудничали веянья Гоголя и Достоевско-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го, помогал анализ Белого в осознании собственного метода.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где-то между теми и другими мелькал и образ гоф-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мановского Линдхорста с его необыкновенным бытием коро-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 эльфов за банальной видимостью архивариуса в цветистом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халате, разгоравшемся огненными цветами.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Образность кадра, как видим, имеет сложный пантеон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самый близкий из них — увлечение двуосмысленностью 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зансценного хода — гротесково-осязательно (и именно гро-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тесково, потому что осязательно!) возникавшего уже в малень-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“геометрической” пантомиме, описанной выше.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обычно в творческом хозяйстве ничто не пропадает.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маленькая пантомимка — нет-нет да и воскреснет.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тридцать втором году я носился с планами делать комедию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одним из центральных мест был момент, когда клубок 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веческих отношений и ситуаций так запутывается, что драма-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тического выхода никакого нет.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Аппарат отъезжает.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Кафельный белый с черным пол оказывается шахматной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ней вперемешку стоят томящиеся действующие лица, ищу-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щие выхода из общей путаницы действия. А над доской, тере-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бя волосы, сидят автор и режиссер и стараются распутать 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биринт человеческих отношений.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Решение найдено!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Действие продолжается.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Пути действующих лиц плавно сплетаются и расплетаются.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Сплетаются и расплетаются отношения.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Комедия несется дальше.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 снят не был...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может быть, именно потому много лет спустя, в “Иване Гроз-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ном”, вновь появляется шахматная доска на экране.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Мудрый план московского царя обойти блокаду Балтийского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моря морем Белым иллюстрируется шахматным ходом по шах-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матной доске. По доске, которую царь Иван шлет в подарок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“Рыжей Бэсс”, королеве аглицкой Елизавете.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конечно, шахматы гораздо полнее представляют собой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 хода самого сюжета “Грозного” сквозь сценарий.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каждый ход бояр — контрход Грозного.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каждое мероприятие Грозного — контрход бояр.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Ходы царя — благородные, не себялюбивые, а направленные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государственное дело — пересекаются ходами всех оттен-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корысти, себялюбивой завистью Курбского, родовой ал-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[ПОЧЕМУ Я СТАЛ РЕЖИССЕРОМ] 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чностью Старицкой, казнокрадством старика Басманова, 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ственничеством Пимена и т.д.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Любопытно, что в отношении хвалы и хулы сценария хваля-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щие и хулящие его прибегают к одному и тому же образу.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Одни хвалят сценарий за то, что здесь перед зрителем с 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шенной точностью разыграна шахматная партия, безошибоч-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приводящая к разрешению намеченной задачи,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другие говорят — блестящие шахматы, но... и только.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Должно быть, правы и те, и другие.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(Забавно другое — в шахматы я никогда не играл и к этой игре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вовсе не приспособлен.)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Каждому человеку, вероятно, отпущена определенная доза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контрапунктических увлечений.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Шахматы — наиболее доступное средство превратить эти дрем-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лющие желания в реальность.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растрачиваю отпущенную мне долю их на звукомонтаж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ма, на контрапункт взаимоотношений человеческих действий,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узоры мизансцен.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лавры Ласкера и Капабланки оставляют меня в покое.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жаловаться, так жаловаться. Несколько выше я жало-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вался на черную кошку.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дело еще гораздо хуже.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только паук утром, днем или вечером, не только встречен-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гроб или белая лошадь, которым сам бог велел быть 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мением и предуведомлением (еще Пушкина пугала цыганка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“бойся белого”— и военная форма Дантеса все-таки оказа-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лась белой!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), беспокоят мирное течение моей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Всякое,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почти бытовое явление непременно разрастается в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гозначительное обобщение.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целях экономии электроэнергии выключается свет. Для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мало. Выключенный свет — это Уход во Мрак. Выклю-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ченный телефон — это Отрезанность от мира. Вовремя не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лученные деньги (и как часто!) — это призрак Нищеты. И все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большой [буквы].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все полное самых острых переживаний.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Любая мелочь почти мгновенно лезет в обобщение.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Оторвалась пуговица — и уже сознаешь себя оборванцем.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 чью-то фамилию — уже кажется, что наступил “распад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сознания” и потеря памяти,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 стороны это, вероятно, очень смешно.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Жить с этим — ужасно беспокойно.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22 Мемуары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 профессии это определило: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способность выбирать из всех возможных деталей ту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деталь, через которую особенно полно звучит обобщение;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ловкость в выборе той частности, которая особенно остро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ставляет возникать в окружениях образ целого.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Пенсне с успехом заменяет “целого” врача в “Потемкине”,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 явление pars pro toto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(часть вместо целого) занимает гро-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мадное место в разборе и осознавании методики работы в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Характерен и этот факт: частный случай наблюдения мгновен-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мчится к обобщению, к желанию установить общие законо-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мерности, для которых данный частный случай — одно из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можных проявлений этой всеобщей закономерности.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Повторяю, в быту это очень неудобно.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Утешаюсь, что нечто аналогичное нахожу у Чайковского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Чаплина.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первом знаю, из его биографии, что для него было достаточ-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какого-либо дела, назначенного на вечер, чтобы всмятку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сминался бы весь предшествующий день.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о втором знаю лично, что при малейшем денежном беспо-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койстве Чарли впадает в ужас перед возможным разорением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нищетой.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То, что я утешаюсь Чайковским и Чаплином, тоже не случайно.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прибавить сюда еще тот факт, что я в свое время целую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зиму работал только по ночам, обязательно в халате и непре-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менно упиваясь при этом черным кофе, и все это только пото-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му, что мое воображение было задето подобным поведением...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Бальзака, то мы найдем еще одну черту характера, определив-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шую мой путь к искусству.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Святость понятия comme il faut, в самом толстовском смысле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 обстановке моей юности и всего вышеизложенного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ясна.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Достаточно взглянуть на мою фотографию с косым пробором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ножонками в третьей позиции, чтобы понять, что такие “до-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стижения” возможны только при достаточно тираническом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нраве родителя и строго продуманной системе гувернанток.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Такая система не может не породить бунта.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достаточно грозном характере отца подобный бунт обыч-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принимает форму внутреннего единоборства с любым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шестоящим. Сюда же относится и богоборчество, чему и я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 немалую дань.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[ПОЧЕМУ Я СТАЛ РЕЖИССЕРОМ] 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Возникает любопытный стимул: “Чем я хуже?”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Тяга к искусству, необходимость работать в искусстве, призва-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— вероятно, таятся где-нибудь, вероятно, где-то глубоко.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Внешним поводом послужил лозунг “не боги горшки обжига-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наговорил лекций на всех языках в очень многих зарубеж-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и заокеанских странах. И все только потому, что меня ког-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да-то “задело”, что кто-то из наших общественных деятелей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 время умел равно изъясняться на разных языках.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еще совсем на заре моей деятельности “задели” четыре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громадных альбома, переплетенных в серый холст, на полках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библиотеки Н.Н. Евреинова в Петрограде, четыре альбома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резок и отзывов, касавшихся его постановок и работ.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мог успокоиться, пока объем вырезок, касающихся меня,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превзошел тех четырех серых альбомов.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имел покоя, пока не вышла моя книжка “The Film Sense”,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излагающая довольно законченный абрис системы представ-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лений о кинематографе.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Наконец, я нагромождаю горы и горы выводов и наблюдений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над методикой искусств, ибо, конечно, без собственной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систе-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этой области я вряд ли соглашусь спокойно улечься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могильные плиты!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Чего здесь больше?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ли, о чем говорят слова Реми де Гурмона: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“Возводить в закономерность плоды своих личных наблюде-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— неизбежное устремление человека, если он искренен”.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того, что в поэме “Иерусалим” пишет удивительный 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гличанин XVIII века Уильям Блейк: “I must create a System, or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be enslav'd by another Man's”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или иначе — импульс громадный, но я упоминаю здесь об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 опять-таки с тем, чтобы показать, как и эта особенность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совершенно неожиданном аспекте отражается уже не на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боре деятельности, на строптивости нрава или на импульсе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сторону новаторства (как средства сшибать авторитеты), а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самих особенностях почерка и манеры.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Дело в том, что несомненно интенсивный стимул этот несет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самом себе и свои торможения.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Всякое “достижение” есть не только (а может быть, не столь-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“Я должен сотворить Систему или быть порабощенным Системой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другого человека”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Мемуары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ко) разрешение поставленной перед собой практической зада-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чи, но каждый раз еще “борьба с призраком”, борьба за осво-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бождение от когда-то “задевшего” явления со стороны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торонней силы.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Отнюдь не... по-ту-сторонней силы, наоборот, силы почти всег-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с адресом, и уж непременно с именем, отчеством и фами-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лией! И тем не менее это всегда подобие борьбы библейского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Иакова с ангелом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дело частное, ночное, насчитывающее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свои вывихи ног (чего не причинял ангел Иакову) и проходя-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щее где-то в стороне и позади основного разрешения постав-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ленных себе задач своего времени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на редкость небрежен к судьбе сделанных мною вещей. Раз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достигнув, и притом очень часто по внутреннему личному сче-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ту, “преодоления” своего внутреннего противника, ущемляв-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 меня авторитета — “ангела”! — вещь сама по себе от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отделяется, и внешняя ее судьба меня волнует значительно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меньше, чем могла бы.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Отсюда я безжалостно готов ее резать. Но не это интересно.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 здесь то, что эта особенность “моей палитры”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ходит себе отражение и в известной специфике композиции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внутри самих вещей.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Центр тяжести их эффекта не столько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 взрывах,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сколько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процессах нагнетания взрывов.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Взрыв может случаться. Иногда он на высоте интенсивности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предшествующих напряжений, иногда — нет, иногда почти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сутствует.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Основной отток энергии уходит в процесс преодолевания,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задержки на достигнутом почти нет, ибо сам процесс преодо-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левания уже и есть процесс освобождения. Почти всегда имен-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сцены нагнетания — наиболее запоминающиеся в моих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Напряжение солдатских ног, идущих по ступеням Одесской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лестницы. И взревевшие львы.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Осада Зимнего и штурм (“Октябрь”).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Ожидание капли молока из сепаратора (“Старое и новое”).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Атака “свиньи” в “Александре Невском”.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Иван у гроба Анастасии и “Врешь!”, взрывающее нагнетание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атмосферы покорения себя судьбе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же касается самого стимула “чем я хуже”, то ему повез-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в стране звучало: “Догнать и перегнать”.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[ПОЧЕМУ Я СТАЛ РЕЖИССЕРОМ] 25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личный импульс сплетается с лозунгом и импульсом време-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ни. А небрежение к сущности и интерес лишь к сведению 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ственных счетов с раз “задевшими” впечатлениями — конеч-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лишь игра воображения.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Автор, подписывающий эту статью, — автор “своей темы”.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хотя, казалось бы, тематика его вещей на протяжении двух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сятилетий скачет по областям вовсе несоизмеримым — от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сики до молочной артели, от бунта на броненосце до венчания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царство первого всероссийского самодержца и от “Вальки-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рии” до “Александра Невского”, — это еще автор к тому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своей единой темы.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[надо] уметь выметать из каждого встречного материала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наравне с требованием своего времени и своей эпохи всегда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новый и своеобразный аспект свой личной темы. Это залог того,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 каждый раз с горячим увлечением браться за тему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 вещи.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творческое счастье.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для этого нужно только одно: чтобы “своя” тема принадле-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жала бы к строю тем своего времени, своей эпохи, своей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ны, своего государства.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об этой своей теме творчества — в другом месте.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Пределы настоящей статьи определены другой темой, темой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том, как автор пришел к режиссуре.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уже расширил эту тему, попытавшись попутно рассказать,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автор пришел еще и к некоторым особенностям в своей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жиссуре.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же автор наделал, уже будучи режиссером, найдет свое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изложение в другом соответственном и подобающем месте.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4" w:name="История_крупного_плана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История крупного плана</w:t>
      </w:r>
      <w:bookmarkEnd w:id="4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Ветка сирени.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махровой.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сочной зелени листьев.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Погруженная в ослепительный луч солнца.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вливается в комнату через окно.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Качается над подоконником.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входит первым воспоминанием в круг моих детских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Крупный план!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Крупный план белой сирени покачивался первым детским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чатлением над моей колыбелью.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это уже не колыбель. Это маленькая белая кроватка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четырьмя никелированными шариками на столбиках и белой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вязаной сеткой между ними, чтобы я не выпал.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колыбельного возраста я уже вышел.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уже целых три или четыре года!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с родителями живем на даче,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Рижском взморье,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нынешнем Майори, которое тогда называлось Майоренгофом.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Ветка белой сирени в косом срезе солнечного луча заглядыва-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в окно.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Качается надо мной.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Первое мое сознательное впечатление — крупный план.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под веткой сирени просыпалось сознание.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много, много лет подряд под такую же ветку оно ухо-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дило в дремоту.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ИСТОРИЯ КРУПНОГО ПЛАНА 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Только ветка была уже не живая, а писаная, наполовину рисо-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ванная, наполовину вышитая шелком и золотой нитью.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была она на японской трехстворчатой ширме.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Глядя на эту ветку, я много, много лет подряд засыпал.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ее начали ставить около изголовья моей кровати, я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кажется, что она там стояла всегда.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Ветка была пышная и изогнутая.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ней — птички.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очень далеко за ней — сквозь нее — были нарисованы 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диционные детали японского ландшафта.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Маленькие хижины.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Заросли камыша.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Мостики через ручьи.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Остроносые лодочки, нарисованные в два штриха.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Ветка была уже не только крупным планом.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Ветка была типичным для японцев — первым планом,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рисовалась даль.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до знакомства с Хокусаи, до увлечения Эдгаром Дега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общался я к прелести первопланной композиции.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ней мелкая деталь на первом плане взята в таком масштабе,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доминирует над всей глубиной.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как-то ширму пробили в двух местах стулом.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 ее с двумя пробоинами.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ее не стало.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думаю, что эти две ветки связали с одно общее живое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чатление два понятия: понятие о крупном плане и понятие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первопланной композиции как органически и стадиально свя-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занных между собой.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когда я много лет спустя пустился в поиски исторических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предшественников крупного плана в кино\ я невольно стал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искать не в изолированном портрете или натюрморте, а в увле-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кательной истории того, как из общего организма картины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чинает выдвигаться на первый план отдельный ее элемент.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общего плана пейзажа, где иногда невозможно обнаружить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падающего Икара или Дафниса и Хлою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фигуры начинают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в рост приближаться к плоскости, а затем постепенно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становятся так близко, что срезаются краем картины, как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“Эсполио” Эль Греко и затем — прыжком через три столетия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 французских импрессионистов под сильным впечатлением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японского эстампа.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традицию первопланной композиции подхватили для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 Эдгара.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Эдгар Дега и Эдгар По.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Первым Эдгаром был Эдгар Аллан По.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Живое впечатление от писаной японской ветки, вероятно, 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ределило остроту впечатления, которое на меня произвел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 о том, как По глядит в окно и внезапно видит гигантское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чудовище, ползущее по вершинам горного хребта вдали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выясняется, что это вовсе не допотопных размеров чу-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дище, а скромная медведка, проползающая по стеклу.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Оптическое совмещение этого крупного первого плана с даль-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 горной цепью и создает пугающий эффект, так великолеп-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описанный Эдгаром По.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Интересно отметить, что вымысел По не мог строиться на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посредственном впечатлении: человеческий глаз не может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новременно “взять на фокус” столь сильно выдвинутый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 первый план и отчетливую обрисовку горного хребта вда-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может сделать только кинообъектив, и то только один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— “28”, который к тому же обладает чудесным качеством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преувеличенно искажать первый план, искусственно преувели-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чивая его размер и форму.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Некоторые предположения о том, как могло возникнуть у Эд-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гара По подобное зрительное представление, я решаюсь изло-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жить в маленькой работе, касающейся кинематографических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элементов в творчестве Эль Греко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я думаю, что скрещение ветки белой сирени с пластичес-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ким описанием из страшного рассказа Эдгара По, вероятно,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как-то определило собой наиболее эффектные мои, особенно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резко выраженные первопланные композиции.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черепа и монахи, маски и карусели “Дня мертвых” в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сиканской картине.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Пятно белой ветки сирени становится белым черепом на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плане.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жуть рассказа Эдгара По становится группой монахов в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рясах в глубине.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все вместе приходит католическим аскетизмом иезуитов,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налагающих железную пяту костра и крови на чувственное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ликолепие тропической красавицы Мексики.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Карусели “Дня смерти” повторяют эту же самую трагическую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тему иронически.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ИСТОРИЯ КРУПНОГО ПЛАНА 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выброшены на первый план почти до осязаемости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двинутые опять-таки белые черепа.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черепа картонные — маски черепов.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за ними в полный размер крутятся карусели и вертикальные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колеса смеха, мелькая сквозь пустые глазницы масок, застав-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ляя их подмигивать, как бы говоря о том, что смерть — не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лее чем пустой картонаж, сквозь который все равно и всегда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будет неустанно пробиваться вихрь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хороший образец — это совмещение профиля девушки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племени майя и всей пирамиды из Чичен-Итцы в одном и 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кадре. Вообще же тип этой композиции особенно обстоя-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разрабатывался мною еще в “Старом и новом”.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Несравненные композиции второго Эдгара — Эдгара Дега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иногда еще более острые построения Тулуз-Лотрека снова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возвращают нас в лоно чисто пластических произведений.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само сплетение этих описательных и непосредственно 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впечатлений имело для меня совсем особенное значе-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для меня, вероятно, впервые прощупывалось связующее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звено между живописью и литературой, увиденными одинако-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пластически.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Тут были первые ростки того, чтобы зрительно, пластически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монтажно прочитывать Пушкина, а когда понадобился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 на английский язык, и Мильтона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общении с Пушкиным, а в дальнейшем и с Гоголем, ощуще-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этой связи углублялось.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у Эдгара По мы видели, по существу, зрительную карти-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ну, подробно описанную именно как зрительную картину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как оптический феномен, то у Пушкина мы встречаемся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описанием самого события или явления, однако сделанным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такой абсолютной строгостью и точностью, что возможно поч-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целиком воссоздать зрительный образ, конкретно проно-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сившийся перед глазами нашего поэта.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“проносившийся”, что доступно динамике литератур-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описания там, где пасует неизбежно неподвижный холст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И вот почему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движущаяся картина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пушкинских построений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могла так остро начать ощущаться только с приходом кинема-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тографа.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Тынянов писал о конкретности пушкинской лирики. О том,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лирические стихи Пушкина — не игра условно лирическими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формулами, но всегда запись подлинных лирических ^состоя-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души” и эмоциональных переживаний, всегда имеющих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точный адрес и совершенно реальный источник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Разбор пушкинских поэм (и прозы) доказывает совершенно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такую же точность описания совершенно реальных зритель-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образов, которые можно восстановить, воссоздать по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изложениям.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Перекладывать пушкинское изложение в систему монтажной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смены кадров — абсолютное наслаждение, потому что шаг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шагом видишь, как видел и последовательно показывал поэт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или иное событие.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&lt; “ Тогда-то свыше вдохновенный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Раздался звучный глас Петра: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“3а дело, с Богом!” — Из шатра,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Толпой любимцев окруженный,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Выходит Петр”.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Постепенность “подачи” Петра замечательна. Сперва—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голос. Затем — это толпа, среди которой уже Петр, но Петр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незримый... И только потом раскрывается Петр как тако-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вой, или, вернее, “весь как Божия гроза”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.&gt;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менее удивителен и пушкинский “микромонтаж”, то 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сочетание отдельных элементов внутри единой рамки кадра.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 расставе слов внутри фразы повторяется то же самое.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если взять за правило, что последовательность размещения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 определяет их положение от переднего плана “кадра”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глубину (что достаточно естественно), то почти каждая фраза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Пушкина совпадает с совершенно точно очерченной схемой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пластической композиции.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говорю — схемой композиции, ибо расстав слов определяет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собой главное и решающее в композиции: осмысленное соот-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ношение и соразмещение элементов сюжета и других валеров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внутри картинок.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“решающий костяк” может быть облачен в любые част-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живописные разрешения.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дает возможность, сохраняя строгость авторского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мысла, по-своему его интерпретировать каждому, кто взялся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за пластическое воссоздание литературного описания.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и предпосылки, и предел творческой интерпретации 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рений автора, как в любом аспекте режиссуры.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 ИСТОРИЯ КРУПОГО ПЛАНА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Хорошим примером того, как развивается авторский компо-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зиционный замысел и ход и как можно, проморгав его, уте-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рять этот строй, дает сопоставление подлинного отрывка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Гоголя с трафаретной киноинтерпретацией его. Пример взят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книги Кулешова (начало атаки из “Тараса Бульбы”, появле-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Андрия)8: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&lt; “Записывая кадры к этому куску, мы должны подумать о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будем показывать Андрия, несущегося на коне. Если Анд-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рий проскачет на коне на общем плане, зритель не увидит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статочно подробно лица Андрия, выражения его глаз, черных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кудрей, вылетающих из-под шлема, и т.д. Снимая Андрия 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и крупными планами, мы также не дадим возможности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деть Андрия нужное количество времени в кадре — конь и всад-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мгновенно промелькнут на экране.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кадры “несущегося на коне Андрия” необходимо сни-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мать “с движения”— аппаратом, двигающимся параллельно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скачущему всаднику (съемка с тележки, автомобиля и т.п.).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Запишем кадры к куску: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 м. 3. Ср. Впереди полка несется Андрий. Андрий всех бойчее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всех красивее. Он весь в золоте. (Снять с движения.)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 — музыка атаки. Блеск золота.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 м. 4. Кр. поясной. Андрий. Летят черные волосы из-под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шлема. Вьется на руке Андрия дорогой шарф. (Снять с движе-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Звук — музыка атаки. Блеск золота.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6 м.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5.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Ср. дальний. Крепостная стена. Выходит полячка.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 — музыка атаки. Тема полячки.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 м. 6. Кр. поясной. Полячка на стене.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 — музыка атаки. Тема полячки.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“Андрий всех бойчее, всех красивее”.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“Дорогой шарф — подарок полячки”.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Андрий увидел полячку. Покажем красоту Андрия, покажем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шарф полячки.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Повторим еще раз: “...так и летели черные волосы из-под мед-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его шапки...”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“...Вился завязанный на руке дорогой шарф...”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Покажем полячку, смотрящую на Андрия.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Запишем кадры: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 м. 7. Кр. Летят черные кудри из-под шлема Андрия. (Снять с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32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движения.) Звук — музыка атаки. Тема полячки.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 м. 8. Кр. Вьется шарф на руке Андрия. (Снять с движения.)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Звук — музыка атаки. Тема полячки.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 м. 9. Кр. поясной. Смотрит полячка.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Звук — музыка атаки. Тема полячки”.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(Л.В.Кулешов. “Основы кинорежиссуры”. М., Госкиноиздат,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1941, с. 66-67.)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Читаешь разбор и обоснования Л.В. Кулешова и не можешь не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согласиться с его доводами.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— логически верно и обстоятельно.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только где-то свербит ощущение того, что неужели Гоголь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тривиально кинематографичен.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эти девять кадров.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Берешь соответствующее место из описания и видишь: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уже с самых первых строк — резкое расхождение с Гоголем.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не поверхностное, а принципиальное.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 Л. Кулешов обстоятельно показывает с самого начала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ны Андрия, как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Андрия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бою (съемка в движении — кадр 3,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кр. поясной план — кадр 4 и т. д. специально для этого предназначены),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у Гоголя сделана совсем иная подача: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“...Отворились ворота, и вылетел оттуда гусарский полк, 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са всех конных полков. Под всеми всадниками были все, как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один, буры аргамаки. Впереди перед другими понесся витязь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всех бойчее, всех красивее. Так и летели черные волосы из-под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медной его шапки; вился завязанный на руке дорогой шарф,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шитый руками первой красавицы...” (с. 142 тома II Полного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собр. соч. Н.В. Гоголя, изд. Академии Наук СССР, 1937 г.).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 здесь сказано, что это Андрий? Где показано, что это Анд-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рий?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И случайно ли не назван и не показан Андрий в начале?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 конечно. Следующая же фраза раскрывает нам намерение автора: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“...Так и оторопел Тарас, когда увидел, что это был Андрий...”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Раскрытие того, что этот удивительный рыцарь — именно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Андрий, по замыслу автора, должно произойти через глаза Тараса.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Вместе с Тарасом нужно, чтобы “оторопел” и зритель. По замыслу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автора, это — сперва некий сверкающий сказочный воин, внезапно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оказывающийся Андрием. У Гоголя и рубить Андрий начинает не сразу.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 строк описания — сравнения с молодым борзым псом — отдано сперва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33 ИСТОРИЯ КРУПНОГО ПЛАНА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лихой и сверкающий его скок, прежде чем он с жадностью врежется в рубку.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Каково впечатление от Андрия в польских латах, мы знаем по нескольким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страницам выше (с. III) — из описания, которое дает о нем Тарасу Янкель, видевший его в городе: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“...Теперь он такой важный рыцарь. Далибуг, я не узнал! И наплечники в золоте,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нарукавники в золоте, и зерцало в золоте, и шапка в золоте, и по поясу золото,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везде золото, и все золото. Так, как солнце взглянет весною, когда в огороде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всякая пташка пищит и поет, и травка пахнет, так и он весь сияет в золоте...”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Вот каково первое впечатление от Андрия!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Таким, пока еще неизвестным рыцарем, как солнце сияющим золотом,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следовало бы дать первое появление Андрия до того, как его узнает Тарас.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Сделать это кадрами легче легкого. Даже не прибегая к забралу!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(И кстати сказать, какой великолепный контраст этого появления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солнечного рыцаря с концом его в словах Тараса двумя страницами выше: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“Пропал, пропал бесславно, как подлая собака!”)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Интересно, что так же не “персонифицировано” здесь “обозначена”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полячка— “шарф, шитый руками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первой красавицы..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..”!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тип подачи — не сразу “в открытую” — чрезвычайно любит и Пушкин.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Так сделан выход Петра из шатра в “Полтаве” или выход Истоминой в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“Евгении Онегине”. Здесь же он связан еще и с тем, чтобы зритель узнал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Андрия вместе с Тарасом. (Это тоже глубоко связано с тем обстоятельством,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что зритель должен эмоционально быть “с Тарасом”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носителем патриотической идеи — во всем, до конца и вместе!)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Совершенно то же самое мы можем обнаружить, прослеживая монтажную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группу за монтажной группой. Кстати же, “от немого кино”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действительно— врезка панночки на стене.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Гоголевское — “кудри” etc. “видел перед собою” — она все же не решает.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И здесь, конечно, надо было выработать музыкальный лейтмотив,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резко вплетая эту тему пьянящей и дурманящей страсти, которою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одержим Андрий и в бою, и особенно в смерти, где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 тема в музыке, собираясь, уже шла бы вразрез укрупняю-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щимся надписям и отчетливо проступала бы, сливалась с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изнесением ее имени Андрием перед смертью.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дало бы пример разверстки темы не только в пластичес-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кую, но и в звуковую, и, наконец, в область взаимосвязи зву-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козрительной.&gt;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и в этом направлении самые любопытные образцы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дают китайцы, у которых единство живописного и литератур-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письма одинаково растет из первичного зрительного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приятия и его специфических особенностей, тем самым опре-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деляя неожиданность особенностей и форм как того, так и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гого письма.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думаю, что как пушкинский словорасстав оказался для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дальнейшим стимулом от первых впечатлений, так сам Пуш-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 оказался ступенью к наиболее меня увлекающей теме зву-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козрительного контрапункта.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Дело в том, что в характер создания зрительного эквивалента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словорасставу Пушкина очень часто вплетается интонаци-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онный и мелодический ход самой фразы.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Мелодический график настолько отчетлив и настолько совпа-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дает со словесно обрисованным предметом сцены, что иногда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кажется контуром действующих деталей или мизансценой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поступков или неподвижных соразмещений всего того, что ох-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вачено полем зрения.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отсюда уже шаг к тому случаю, когда конкретный предмет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исчезает, оставляя за собой лишь контур и ткань интонацион-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хода, характерного для него.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Мелодика стиха перескользнула в музыку.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Рождается проблема звукозрительного сочетания из возмож-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ностей звукозрительного соответствия и единства.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&lt;Этому посвящена главная часть моей пока единственной книги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“The Film Sense”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И незачем здесь повторяться.&gt;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мне интересны прежде всего пути и перепутья, которы-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я шел и подходил к центральным проблемам, волновавшим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в разных разделах моей творческой практики.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Сладкий яд отравы звукозрительного монтажа пришел позже.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немом кино дело касалось монтажа и роли крупного плана.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 ИСТОРИЯ КРУПНОГО ПЛАНА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Хотя интересно, что еще в немом кинематографе я часто искал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передачи через пластическое построение чисто звуковых эф-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фектов.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вспоминаю, как в двадцать седьмом году, снимая Зимний дво-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рец в октябрьскую ночь (для фильма “Октябрь”), я добивался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чтобы пластически создать впечатления раската выстре-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с “Авроры” по анфиладам дворца. Эхо прокатывается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залам и докатывается до комнаты в белых чехлах, где закутан-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в шубы министры Временного правительства ждут роко-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вого для них мгновения — установления советской власти.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Система “ирисовых” диафрагм в правильно уловленном рит-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 открываний и закрываний видов на пустые залы старалась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уловить этот дышащий ритм эха, пробегающего по залам.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удачно получился и хорошо запомнился зрителям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звон дворцовых хрустальных люстр в ответ на пулеметную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дробь на площади.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кроме зрительного и двигательного эквивалента качаю-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щихся хрустальных подвесок была еще ассоциация чисто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метная. Методологически интереснее была, конечно, попытка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уловить графический эквивалент эха!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Крупный план в том виде, как им орудовало немое кино, круп-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план, уже отделившийся от общего фона, переставший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быть связанным с фоном, но уже как целиком в себе абстраги-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рованное pars pro toto — тоже связан у меня с живым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лением за несколько лет до того, как я вообще начал работать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в театре!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Крупный план однозначного порядка как элемент возможных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чисто темповых сочетаний связан у меня с реальной сарабан-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дой пляски носов и глаз, ушей и рук, высоко подколотых 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глийскими булавками поясов, серег и причесок с вплетенными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цветами и ленточками.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Дневное зрение глубоко отлично от ночного.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Дневное — в смысле бодрствования.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Ночное — в смысле видения во сне.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нормальном дневном зрении сплетение деталей и общего вида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настолько гармонично, что нужна либо искусно выработанная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специальная сноровка — глаз Следопыта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его внучатого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племянника Шерлока Холмса, либо неожиданно острое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дражение внимания, для того чтобы из этого гармоничного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целого внезапно выхватывать островки крупных планов.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Нужна особая аналитическая воспитанность глаза,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уметь выхватывать деталь.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Нужна особая синтезирующая способность мышления,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этих данных анализирующего зрения суметь разглядеть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шающую деталь, характерную деталь, деталь, способную в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колке целого воссоздавать представление о целом.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Интересно, что в состоянии сна целое и часть также гармонич-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сплетены, но как-то так, что и то [и] другое равно заметны.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найти лучшее описание этого, чем у... Достоевского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разговоре Ивана Карамазова с чертом, где так характерно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обозначены рядом “высшие проявления” и “последняя пуго-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вица на манишке” (да еще к тому же упомянут Лев Толстой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равно блестящий в необъятных батальных полотнах и “неожи-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данных подробностях” завитков волос на шее Анны Карени-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ной) и сказано, что подобные вещи во сне видят даже и “со-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всем заурядные люди”, что есть такие, для которых в бодрству-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ющем состоянии “целое”, конечно, некая вязкая комплексная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недифференцированная картина.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наиболее интересны промежуточные состояния: ни сон,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Перескок из одного состояния в другое как бы расщепляет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ту, так и другую гармонию: фрагменты восприятия или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лений от воспринятого встряхиваются, как игральные кости,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перетасовываются, как колода карт.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на рубеже обоих состояний я и узрел упомянутую выше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сарабанду пляски крупным планом.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было пляской на Лысой горе.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даже вовсе на горе.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на вытоптанной площадке перед несколькими мощными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бами где-то в бывшем Холмском уезде бывшей Псковской гу-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было в другое время.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эпоху гражданской войны, совершенно неожиданным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зом забросившей меня техником в военное строительство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почему-то в город Холм Псковской губернии, хотя город Холм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отстоит от одной железной дороги на девяносто пять, а от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гой на семьдесят километров...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строили там укрепления: окопы, блиндажи, блокгаузы.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 ИСТОРИЯ КРУПНОГО ПЛАНА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Хотя вовсе и совершенно непонятно, против кого это дела-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дальнейшем выяснилось, что в Холм забросил нас небеско-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рыстный каприз начальника военного строительства, в даль-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нейшем при отступлении под Двинском или Полоцком очутив-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шегося по ту сторону оставленных позиций: где-то в районе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Холма располагались бывшие имения его супруга-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Начальник сей был примечателен безумною ездой на мотоцик-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ле, блестящими познаниями в области военно-инженерного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кусства и тем, пожалуй, что, приходя к нему утром с докладом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кабинет, можно было застать его делающим стойку на руч-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ках собственного начальнического кресла.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 самодеятельных спектаклях военного строительства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время расположения в окрестностях Великих Лук сей инже-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 блистательно играл безмолвного слугу с салфеткой в иг-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равшемся по памяти скетче “Двойник” из репертуара довоен-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театра миниатюр (кажется, Литейного).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было одной из самых первых проб пера на почве любитель-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режиссуры...) [...]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среди многообразия наипестрейших впечатлений этой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вижной эпохи гнездится и то маленькое мимолетное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ние, ничего общего с масштабом эпохи и событий не имеющее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просто случайно произошедшее где-то далеко в стороне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генерального хода исторических событий тех лет. Да оно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 событие.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нуждалось всего лишь — в очень узенькой скамейке.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Деревенской гармошке.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Паре промокших ног, вынудивших, “чтоб согреться”, хлебнуть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какого-то деревенского самогонно-спиртового изделия.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Переезде через реку туда, где пляшут дивчины.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этого — плотной закуске в доме еще не раскулаченной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семьи, готовой на любые изъявления дружбы, лишь бы сохра-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нили ей единственного сына десятником на участке военного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строительства, где наравне с прочим начальством начальником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является и техник из студентов.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Тяжеловатый сон после непривычно обильной пищи, кажется,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впервые в крестьянском доме “принятой” из общей круглой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чаши.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Мечтательный закат.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вредная закатная дрема на очень узкой скамейке вдоль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валинки избы.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 пляшут девчата.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 разоряется гармонь.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прочие участники нашего “похода” разоряются кренделями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 по вытоптанной площадке перед просторной избою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илистой рекой, попахивающей тинистой водой, над которой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качается слегка протекающая лодка (отсюда — промокшие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ноги), постукивая цепочкой и уключинами...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 жизни дремал очень часто.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очень разной обстановке.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Умирая от жары, в плоскодонной лодке среди острохвостых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скатов в лагунах птичьих заповедников Кампече.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врастающих в узкие водяные рукава с верха деревьев (!)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корневищ, жадно всасывающих влагу из этих прожилок,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щупальцами запускает Тихий океан в непроходимые леса паль-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мовых массивов Оахаки. Вдали поблескивает глаз крокодила,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лежащего верхней челюстью на глади вод.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Дремал, укачиваемый самолетом, несясь из Вера-Круса в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гресо над голубизною вод Мексиканского залива. Розовыми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стрелками между нами и изумрудной поверхностью залива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проскальзывали плавным лётом фламинго.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Томила дремота среди выжженных солнцем кустарников 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рестностей Итуамала, кустарников, растущих из расселин меж-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 бесчисленными километрами камней с причудливой резь-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бой, некогда гордыми городами древних тольтеков. Как бы 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рокинутых и рассыпанных рукою гневного великана.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клонило ко сну и за клетчатыми красными скатертями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негритянских кабаков предместий Чикаго.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Слипались глаза и на “бал-мюзеттах” парижских танцулек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“Лё Жава”, “Буль Бланш”, “О Труа Колонн”...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где так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подражаемо вальсируют молодые рабочие, только что вышед-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шие из возраста юных Гаврошей, прижимая подруг и вертясь,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отрываясь от пола.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почему-то именно только тогда, давно, после обильной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пищи семейства Пудяковых, в прохладно-сыроватом закате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безымянной речкой, я ощутимо испытал это странное появле-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перед глазами в причудливой фарандоле — то гигантского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одиноко существующего носа, то живущего самостоятельной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жизнью картуза, то целой гирлянды пляшущих фигур, то чрез-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“Le Java”, “Boule Blanche”, “Aux Trois Colonnes”— “Ява”, “Белый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Шар”, “У Трех Колонн”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 ИСТОРИЯ КРУПНОГО ПЛАНА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мерно преувеличенной пары усов, то одних крестиков вышив-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на вороте чьей-то русской расшитой рубахи, то дальнего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вида деревни, заглатываемой темнотой, то снова сверхкрупной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голубой кисти шелкового шнура вокруг чьей-то талии, то серь-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ги, запутанной в локон, то румяной щеки...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Интересно, что пяток с лишним лет спустя, [когда я] впервые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взялся за крестьянско-колхозную тему, это живое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не было мною утеряно. Ухо и шейная складка затылка 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лака — размером во весь экран, носище другого — размером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избу, ручища, беспомощно-сонно повисшая над жбаном ква-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су, кузнечик, по масштабу равный косилке, — беспрестанно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вплетались в сарабанду пейзажей и жанровых деревенских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тин фильма “Старое и новое” [...]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Последнее — и, пожалуй, самое узко-пластически к тому же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чисто орнаментное — зрительное впечатление я испытал в 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ловиях разреженно-горного воздуха Алма-Аты, когда 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переутомленными глазами (или в мозгу?) внезапно разорвалась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целостность зрительного поля, часть которого (нижняя слева)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“пошла” яркими зигзагами — веером из резко-белых, темно-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синих и густо-коричневых полос.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цветовой гамме и рисунку совершенно в стиле росписей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перуанской керамики, так поражающей своим рисунком имен-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потому, что в степени ее графической и цветовой застили-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зованности совершенно невозможно ухватить источники внеш-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впечатлений, их породивших...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Пусть исходно зрительная, пусть производственно отправная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(законы плетения, орнаментально перенесенные на округлую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 сосудов) — все равно вне помноженности на зритель-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“сдвиги” в видениях сумеречных состояний никогда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могла бы осуществиться подобная причудливость орнамен-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тальных форм.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— на низшей ступени — как везде на всевозрастающих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стадиях культурного повышения — всюду и всегда мы нахо-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дим это сплетенное соединение двух форм видения и воспри-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ятия — отражения действительности, преломленной через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знание, и отражения ее же через призму чувственного мышле-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низших ступенях развития [это проявляется] примитивно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непосредственно — в самом изображении и ранних стилиза-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ционных попытках оформления изображенного; на более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соких — более изысканно, вплетая ту же органическую дву-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единость восприятия во все усложняющиеся проблемы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мы, вплоть до той стадии, когда отдельные случайные появле-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формальных разрешений и “открытий” синтезируются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индивидуальные манеры стиля и даже раскрываются как сла-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гающие элементы учения о методе искусства и [элементы]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мого метода искусств.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49.5pt;height:86.25pt;z-index:1;mso-wrap-distance-left:0;mso-wrap-distance-right:0;mso-position-horizontal:left;mso-position-vertical-relative:line" o:allowoverlap="f">
            <w10:wrap type="square"/>
          </v:shape>
        </w:pic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5" w:name="Вот_и_главное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Вот и главное</w:t>
      </w:r>
      <w:bookmarkEnd w:id="5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Есть чудные русские выражения: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“Хорошо, кому не для себя”,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“Как сказать, чего не знаешь”,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“Вот и главное”.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Самое хорошее из них,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самое удобное, конечно, “вот и главное”.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Оно пригодно для всех случаев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тех случаев жизни, когда надо поддержать разговор,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чего при этом не говоря.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Такого же типа знаменитый отзыв Авраама Линкольна на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книге: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“Для тех, кто любит такие книги, эта книга окажется такою,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какие они любят”.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Разговор на “вот и главное” строится совершенно так 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очень удобен.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Особенно удобен в период гражданской войны, откуда я занес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к себе в жизнь, наравне с умением быстро заматывать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мотки, надевать портянки и [с] полным пренебрежением к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митивному даже комфорту.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“Вот советская власть, — говорит, хитро щурясь, рыжий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жичишка, — а соли-то нема? А?”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“Вот и главное”, — деловито произносишь в ответ.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“Говорят, белые копошатся на юге”, — говорит другой с наив-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видом, а сам краем глаза следит за тобой.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“Вот и главное”, — произносишь со вздохом.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“Плохо вы жизнь нашу знаете, что на окопы ваши нас отрыва-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ете, когда косить надобно”.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“Вот и главное”, — говоришь сокрушенно.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более скользкое замечание, чем более провокационный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вопрос, тем более сокрушенное, сочувственное или деловитое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“вот и главное” в ответ.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Испробуйте сами, и вы, конечно, согласитесь со мною.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“Вот и главное” заходит в мой обиход в городе Холме.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Город Холм прорезает широкая река. Ловать. Вдоль реки 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 строятся позиции, роются окопы. Здесь проходит глубо-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 тыл.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Такой глубокий, что строить здесь укрепления надо по гораз-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более глубоким мотивам, нежели стратегическим.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всякая добрая русская река, Ловать имеет два берега.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— высокий, другой — низкий.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Учебники географии ставят это явление природы в связь с вра-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щением земли.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Вода, дескать, отстает и не может угнаться за опережающим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ее высоким берегом.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Совсем в стиле братца Месяца, идущего навестить сестру свою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 Солнышко.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Низкий берег — след реки, неустанно спешащей за высоким 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регом.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Это, видимо, типично русская речная черта.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берегах Колорадо я этого не замечал.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Впрочем, там реки так торопятся просверлить свое дно в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бину между отвесными скалами, что им совершенно некогда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заботиться о разнице высот обоих берегов.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Большом Каньоне оба берега необъятно высоки, если счи-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тать из глубины проевшейся ущельем реки,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совершенно плоски, если считаться с общей поверхностью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пустыни, над которой они не поднимаются ни на фут.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высокий берег реки Ловать ведет вверх бесконечно длин-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крутая деревянная лестница.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Лестница поднимается вверх зигзагом с перилами.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лестнице девушки волокут вверх полные ведра — по два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коромысле.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Встреча с ведрами здесь вряд ли служит приметой полноты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полноценной жизни. Слишком часто встречаются здесь 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ведра.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Парням — развлеченье.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Девушке дают дойти до верхней ступеньки.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выворачивают ведра...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Непременно стараясь при этом еще и облить визжащую девицу.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высоком берегу раскинулось жилье Шеляпиных.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Шеляпиных много, и раскинуто их жилье вдоль всего высоко-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берега.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 ВОТ И ГЛАВНОЕ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Шеляпины — это местные богачи.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Мукомолы и лабазники.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есть Шеляпины самые разнообразные.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Городские и деревенские.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Бедные и богатые.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Столбовые и побочные.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Владельцы комфортабельных каменных домов и хозяева дере-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вянных изб из окрестных деревень, занесенных на городскую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окраину.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Через реку живут Красильниковы.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Этих мало.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 семья на одном пивоваренном заводе.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же производит и квас.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Глава фирмы — молодой Красильников — типично то, во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вырастают мальчики, в детстве считающиеся “скверными”.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двадцати годам он успел “взять от жизни все”.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попытку в детстве быть изнасилованным местным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водителем дворянства.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рассказывает об этом так же горделиво, как и о том, что,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пользуясь инфляцией, сумел очистить от долгов родительское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предприятие.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мог и не стараться поддерживать честь фирмы обесценен-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бумажками.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Его заводик еще не национализирован.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будет, конечно.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это задерживает тот факт, что у нас в военном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строительстве работает военный инженер Эглит.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Эглит — упитанный латыш с розово-серым налетом на коже.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Бритоголовый, сероглазый, в мягкой коричневой кожаной кур-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тке с бархатным воротником.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Эглит женат на сестре Красильникова.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Эглитов — дочь.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Зовут ее “доча”.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“дочиной” мамой живет мой прораб — Саша Строев.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него я узнал выражение “Вот и главное”.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имеется дедушка Красильников.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его не очень видно.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выжил из ума.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целыми днями пропадает в сером надворном сортире.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он бесцельно растрачивает остатки мужеской силы, глядя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щелку на играющих на солнце девочек.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Несколько раз в день Красильников или Красильникова бьют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по рукам крапивой.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Крапива помогает плохо.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Вероятно, даже напротив: поощряет возбуждение.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“Не правда ли, это читается как дислокация для возможного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рассказа или романа?”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разных берегах Красильниковы и Шеляпины.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Холм вступает революция.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Въезжает военное строительство.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Строева служит Эглит.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Строев спит с женой Эглита.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Эглит об этом знает.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Саша Строев — это сейчас неприкосновенность пив-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завода. Завод производит еще и квас.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Парни выливают ведра воды на девок.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дедушка Красильников с белой бородой безработного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 деда Мороза смотрит в щелку на маленьких девочек.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“Край чудесный, край прелестный, чисто русский край”, —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напевает военный инженер Пейч, закинувший участок военно-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строительства в эту глушь.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романов и рассказов я не пишу.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чего же все это описано?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чего?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“Вот и главное”...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Холме я читаю Отто Вейнингера.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уже основательно знаком с Фрейдом.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“Пол и характер” не производят того впечатления,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которое могли бы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03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[Раздвоение Единого]</w:t>
      </w:r>
      <w:bookmarkStart w:id="6" w:name="[Раздвоение_Единого]"/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6"/>
    </w:p>
    <w:p w:rsidR="00B51A54" w:rsidRPr="00B51A54" w:rsidRDefault="00B51A54" w:rsidP="00B51A54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Уже не помню, когда и где я вычитал забавную мысль о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созидание (собственно творчество) есть прежде всего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деление. Отделение.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занятно иллюстрировалось активностью Господа Бога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течение первой седмицы его беспокойного бытия, когда он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хаоса лепил Вселенную.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Действительно, от света он отделяет тьму.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тверди — океан.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наконец, от Адама отделяет Еву (из Адама выделяет Еву).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Хаос начинает приобретать некоторый пристойный вид.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Мало того — в него, благодаря этому, вселяется еще и некая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динамическая потребность к новому воссоединению, новому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слиянию того, что вышнею волею было разъято и разделено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надвое.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Наиболее полно осуществить эту тенденцию удается Адаму и Еве.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наиболее последовательно ощутимыми результатами в виде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Каина, Авеля и Сифа, которые, за исключением пострадавше-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в нежном возрасте Авеля, восторженно несут опыт родите-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в практику потомков.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мере сил и возможностей пытаясь слиться в единстве,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никают друг в друга и другие разъятые противоположности,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процессе этого творя многообразие явлений природы и прояв-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лений ее сил.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Древний Иегова, который до подобного рода деятельности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носится над первичным Хаосом, не более чем персонифициро-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ванный деятельный агент того, что само происходит с еще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лее на восток удаленным таинственным Дао, которое, соглас-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китайским поверьям, само раздвоилось на противополож-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начала, так же неизменно стремящиеся друг к другу 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 стремлении порождающие все явления, процессы и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меты природы.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есть даже большие подозрения по поводу того, что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среды китайских поверий ведут историю своего происхож-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дения и легенда об Адаме и Еве, и в равной степени пленитель-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сказания Платона о сросшихся спинами живых сущест-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вах, в дальнейшем отделенных друг от друга и обреченных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кать подходящую половинку с тем, чтобы завершить круг 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своей юдоли в образе, так колоритно обозначенном Рабле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названием зверюги “о двух спинах” (“la bete a deux dos”)...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равной значительности и необходимости “раздвоя” не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нее, чем единения, в этом занятном процессе можно найти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лестное доказательство от обратного.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Ужас неразделенности или — что то же — перманентного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стояния слитости или сближенности без возможности разой-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тись, чтобы вновь сойтись.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Есть среди “Правдивых рассказов” Анри Барбюса о зверствах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сигуранцы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такой рассказ — “Вдвоем”. Любящие существа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мужчина и женщина — связываются лицом к лицу друг с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гом на неограниченное время. “Побудьте вместе”. Ужас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положения и переход от сочувствия и сострадания друг к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 через мучительность в звериную ненависть.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 мне тогда показался странным среди прочих — непод-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дельно реалистически звучавших других.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формулой своей он напоминал мне когда-то давно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чтенный в “Мире приключений”, где злодеи-инквизиторы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рекают человека на то, чтобы “побыть с самим собою”: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сажают в комнату из одних зеркальных стен. Такая же комна-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есть и в “Призраке Большой оперы” Гастона Леру. В любом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западном парке аттракционов. И, наконец, как философский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образ-дериватив у... Сковороды (см. эпиграф к “Заячьему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мизу” Лескова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 А отец этого стиля вообще, конечно, Эдгар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в “Колодце и маятнике”.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или иначе, спросил Барбюса (с которым очень дружил),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неужели и этот рассказ — тоже правдивая история.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 рассмеялся и сказал, что, конечно, это выдумка.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лучше! Это оказывается психологическим экскурсом в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блему — что было бы со стремлением к единству, если б не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раздвоя, — решенным здесь на классическом “примитиве”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тивоположностей — мужчине и женщине.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(У Бернарда Шоу есть где-то иронический пассаж по поводу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мечты никогда не расставаться и навечно остаться в объятиях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 друга — и “неудобствах”, если бы это произошло.)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 [РАЗДВОЕНИЕ ЕДИНОГО]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Интересно, что “ужас” перед подобной неразделенностью (ли-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шающей возможности единяться противоположностям!) —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космическом аспекте — есть в индусском фольклоре: в сказ-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о зловредном шакале, хотевшем обвенчать, то есть снова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воссоединить, небо и землю. К счастью, удалось откупиться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этой его затеи — ценою оказались все вещи мира (как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вестно, возникшие из разделения — раздвоения единого,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гласно восточным повериям: и даосизма, и иудаизма, и инду-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изма, и езидизма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etc).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Contrepart[ie]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 этому — миф маори о разрезании единого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Неба-Земли, между которыми томятся ее сыновья, рвущиеся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свету и жизни.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Противоположность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7" w:name="Pre-natal_experience"/>
      <w:r w:rsidRPr="00B51A54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Pre-natal experience</w:t>
      </w:r>
      <w:bookmarkEnd w:id="7"/>
      <w:r w:rsidRPr="00B51A54"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 w:eastAsia="ru-RU"/>
        </w:rPr>
        <w:t>*</w:t>
      </w:r>
      <w:r w:rsidRPr="00B51A5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B51A54">
        <w:rPr>
          <w:rFonts w:ascii="Times New Roman" w:eastAsia="Times New Roman" w:hAnsi="Times New Roman"/>
          <w:color w:val="800080"/>
          <w:sz w:val="20"/>
          <w:szCs w:val="20"/>
          <w:lang w:val="en-US" w:eastAsia="ru-RU"/>
        </w:rPr>
        <w:t>“...Il fut nourri par une chevre et con-</w:t>
      </w:r>
      <w:r w:rsidRPr="00B51A54">
        <w:rPr>
          <w:rFonts w:ascii="Times New Roman" w:eastAsia="Times New Roman" w:hAnsi="Times New Roman"/>
          <w:color w:val="800080"/>
          <w:sz w:val="20"/>
          <w:szCs w:val="20"/>
          <w:lang w:val="en-US" w:eastAsia="ru-RU"/>
        </w:rPr>
        <w:br/>
        <w:t>serva longtemps des allures brusques et</w:t>
      </w:r>
      <w:r w:rsidRPr="00B51A54">
        <w:rPr>
          <w:rFonts w:ascii="Times New Roman" w:eastAsia="Times New Roman" w:hAnsi="Times New Roman"/>
          <w:color w:val="800080"/>
          <w:sz w:val="20"/>
          <w:szCs w:val="20"/>
          <w:lang w:val="en-US" w:eastAsia="ru-RU"/>
        </w:rPr>
        <w:br/>
        <w:t>sautillardes de sa nourrice...”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51A54">
        <w:rPr>
          <w:rFonts w:ascii="Times New Roman" w:eastAsia="Times New Roman" w:hAnsi="Times New Roman"/>
          <w:b/>
          <w:bCs/>
          <w:i/>
          <w:iCs/>
          <w:color w:val="004080"/>
          <w:sz w:val="20"/>
          <w:lang w:val="en-US" w:eastAsia="ru-RU"/>
        </w:rPr>
        <w:t>A. Dumas-pere.</w:t>
      </w:r>
      <w:r w:rsidRPr="00B51A5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“Eugene Sue”</w:t>
      </w:r>
      <w:r w:rsidRPr="00B51A54">
        <w:rPr>
          <w:rFonts w:ascii="Times New Roman" w:eastAsia="Times New Roman" w:hAnsi="Times New Roman"/>
          <w:sz w:val="20"/>
          <w:szCs w:val="20"/>
          <w:lang w:val="en-US" w:eastAsia="ru-RU"/>
        </w:rPr>
        <w:br/>
        <w:t>(“Les morts vont vite”, II, 1)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только подумать!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Всего, всего этого могло и не быть!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мучений, ни исканий, ни разочарований, ни спазматичес-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моментов творческого восторга!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все потому, что на даче Огинских в Майоренгофе играл 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кестр.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этот вечер все дико перепились. А потом произошла драка,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кого-то убили.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Папенька, схватив револьвер, перебежал Морскую улицу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дворять порядок.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маменька, бывшая в это время брюхата мною, смертельно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перепугалась, чуть не разрешилась раньше времени.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дней прошло под страхом возможности fausses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couches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дело обошлось.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появился на свет божий в положенное мне время, хотя 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некоторым опережением на целых три недели.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Некоторая торопливость и любовь к выстрелам и оркестрам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тех пор остались у меня на всю жизнь.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ни одна из моих кинокартин не обходится без убийства.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Трудно, конечно, предположить, что это приключение avant la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lettre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могло бы оставить на мне след впечатлений.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факт остается фактом.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Интерес к пре-натальной стадии бытия у меня всегда был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Здесь: опыт, унаследованный, накопленный до рождения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“...Он был вскормлен козой и надолго сохранил норовистость своей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кормилицы и ее склонность к прыжкам...”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А. Дюма-отец.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“Эжен Сю” (“Мертвые торопятся”, II, 1).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преждевременных родов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Здесь: до того, как я появился на свет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 PRE-NATAL EXPERIENCE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Очень быстро этот интерес охватил и область до-видового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Стали интересовать стадии биологического развития, предшес-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твующие стадии человека!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останавливаясь на этом, круг интересов стал охватывать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ранние формы общественных отношений — до-классовое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вобытное общество, особые формы поведения и мышления.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все эти области интересовали меня в разрезе пережитков всех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этих стадий внутри нашего сознания, мышления и поведения.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Monsieur,_madame_et_bebe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Monsieur, madame et bebe</w:t>
      </w:r>
      <w:bookmarkEnd w:id="8"/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Петербурге маменька живут на Таврической улице, 9.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Парадное во дворе.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Лифт.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Белый мраморный камин внизу.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Весело трещит в нем огонь.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меня здесь всегда зима: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бываю здесь из года в год только на Рождество.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Камин неизменно весело трещит.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Вверх по лестнице бежит красный мягкий ковер.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Будуар маменьки обит светло-кремовым штофом. По светло-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фону разбросаны крошечные розовые веночки.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Такие же портьеры.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Ковер — в тон веночкам — блекло-розовый.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Будуар — одновременно спальня.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скрывают две портьеры, отделяющие маменькину постель.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Портьеры в таких же веночках.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Много лет спустя — уже студентом, уже на постоянном житье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маменьки — я здесь хвораю вторичной корью.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Окна завешены.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шторы бьет солнце.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Комната погружена в ярко-розовый свет.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Жар ли это?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только жар: подкладка у штор тоже розовая. Солнечные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лучи, пробиваясь сквозь подкладку, розовеют.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розовым светом просвечивают руки между пальцами,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держишь их против лампы, или закрытые веки, когда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ворачиваешь голову к солнцу.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Такой же теплый розовый свет чудится, когда думаешь о девя-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тимесячном блаженстве пребывания в утробе...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Мсье, мадам и младенец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 MONSIEUR, MADAME ET BEBE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Розовый свет комнаты сливается с жаром и бредом болезни.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Спальня бабушки — я помню себя в ней совсем маленьким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вся голубая.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Голубой бархат на низких креслах и длинные голубые драпри.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бабушки голубой период?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маменьки розовый?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драпри и мебель из маменькиного будуара доживают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свой век на даче.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Веночков почти не видно.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Обивка стала серой.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Бахрома у кресел местами вырвана, и низ их кажется верхни-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челюстями, из которых местами выбиты зубы.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Серый период?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диванчикам, козеткам, бержеркам — и как их только не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зывают! — там и сям разбросаны книжки.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Чаще всего это желтые томики издательства Кальман-Леви.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Книги из библиотеки дамы решительных и независимых взгля-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первом месте: “Nietzscheenne”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неизменный “Sur la branche”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Пьера Кульвена (Pierre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Coulevain).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конечно, “Полудевы” Бурже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сменившие “Полусвет”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Дюма-фиса.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 эти желтые обложки я не заглядываю.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вовсе неожиданно из цикла тематики о “полудевах”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откуда-то выныривает книжечка “Les etapes du vice”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не более не менее как жалостливая история скромной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ревенской девушки, попадающей сперва на парижский “тро-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туар”, а затем в “закрытый дом” (maison close).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Обстановка. Быт. Нравы.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Книжечка интересна тем, что полна фотографий.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Таких фотоиллюстраций, которыми um die Jahrhundertwen-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(как говорят немцы) полны любые издания Мопассана,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Колетт и Вилли, Жип.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Прелестно по своей нелепости позированные, они показыва-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 этих барышень в ожидании “гостей”, этих барышень, засы-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“Ницшеанка”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“На веточке”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“Этапы порока”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рубеже столетия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пающих в своих жалких мансардах после “работы”, барышень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утренним шоколадом, барышень за туалетом.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 же несколько документальных фотографии — роскошные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кровати с нагло оголенными золочеными амурами с четырех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Фотоиллюстрации девятисотых годов я люблю с пеленок.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папеньки были вороха парижских альбомов.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много — связанных со Всемирной парижской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ставкой 1900 года.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Мою “Exposition universelle”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 знал наизусть от доски до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 не хуже “Символа веры” или “Отче наша”!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были, пожалуй, первые фотомонтажи, которые я держал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Принцип этих иллюстраций состоял в том, что “в розницу”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позировавшие фигуры фотографировались в отдельности,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вклеивались вместе в соответствующий подходящий фон.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это был фотофон. Иногда рисованный.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 были “Кулисы кафешантана”, и фигурки тогда представ-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ляли собой популярных этуалей в чрезвычайно откровенных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костюмах цариц ночи, кошечек с пушистыми ушками, жокея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маркиза.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конечно, пожарный — le pompier — в наклеенных гигантских усах.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Или это было “Le foyer de 1'Opera”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 котором толпились муж-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чины в цилиндрах (hauts de forme), а великосветские дамы были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одеты в шелковые накидки с морем кружевных оборок.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это бывал “Карнавал”, и тогда все были в масках.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— общий вид фейерверков на Выставке.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фигурки восторгались, и особенно отчетливо было вид-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что освещение на них не совпадало с источником света,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взгляды совершенно не попадали туда, куда, по общему замыс-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лу, они должны были бы глядеть.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“Монтажи” эти были отпечатаны в разных тонах: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бледно-оранжевые, фиолетовые, нежно-шоколадные, резеда.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интерес к монтажу начинал прокладываться 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отсюда, хотя сам тип составной картинки значительно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древний.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Двадцатые и тридцатые годы прошлого столетия знают преле-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“Всемирную выставку”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“Фойе Оперы”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 MONSIEUR, MADAME ЕТ ВЕВЕ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стные образцы картинок, составленных из вырезанных гравюр.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путем обычно украшались створчатые ширмы или плос-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кие экраны перед каминами.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Такие ширмы сороковых годов, я помню, были еще в 1927 году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немузейной части обстановки Зимнего дворца.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Такие же ширмы — с портретами лучших английских актеров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лучших ролях — когда-то стояли у лорда Байрона.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 же развлечение составлять эти составные картинки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равне с искусством вырезать силуэты тянется к нам из сердце-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вины “дизютьем сьекля”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Моро ле Жена, Эйзена и Гравело.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занятие называлось декупажем, и сохранились картинки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дамами, занятыми этим делом.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Другой тип фотоальбомов строился по иному признаку.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отличие от “Paris la Nuit”, “Le Moulin Rouge”, “Le Casino”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т. д. с Лой Фюллер, Джейн Эврил, кек-уоком, матчишем,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канканом и пр. сестрами этих фотосверстников плакатов и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тографий Тулуз-Лотрека, другие альбомы носили название “Le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Reve”, “Le Rendez-vous”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т. д. и т. п.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альбомы были уже чистым кинематографом.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страница за страницей показывалась девушка — в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Девушка просыпается.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Потягивается.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Мечтает.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она моется.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накинула нарядную рубашку.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надевается корсет.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т. д., и т. 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Вот она ждет кавалера.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кавалер не пришел.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событие так же разложено на последующие фазы, как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удивительной серии из шести маленьких полотен Гойи, рисую-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 историю разбойника Маргоротто.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разбойник нападает на беззащитного монаха.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внезапно монах оказывает неожиданное сопротивление.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еще более неожиданно монах сшибает разбойника с ног.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Разбойник взят под стражу...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Dix-huitieme siecle — восемнадцатый век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“Париж ночью”, “Мулен-Руж”, “Казино”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“Мечта”, “Свидание”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принципу вторых альбомов сделаны фотокартинки в “Les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etapes du vice”.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“Les etapes du vice” входят в круг неизгладимых впечатлений.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(По этому же принципу делаются и книжечки “Comment on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nous vole, comment on nous tue”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где такими же фотоинсцени-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ровками показаны способы обкрадывания клиентов “par ces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demoiselles”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а также элегантные приемы убиения легкомыс-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ленных представителей “de ces messieurs”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посредством 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свинца, заложенного в пятку чулка!)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“Les etapes du vice” беспокоят воображение, пока на ощупь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“Rue Blomet” в Париже, у “Madame Aline” в Марселе и,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конец, в “Maison des Nations”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Рю Шабанне не убежда-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ешься, к своему несказанному удивлению, что в жизни все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стоит именно так.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что еще более удивительно — что мало что изменилось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каких-нибудь 30 — 40 лет.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золотой резьбе кроватей “Дома наций” можно увидеть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двоюродных братцев бесстыжих “бамбино”, которые смеялись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вам в детстве с картинок упомянутой книжки.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 — не совсем.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Исчезли корсеты и взбитые прически с валиком над лбом.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Исчезли ослепительные чулки с широкими полосами... попе-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ушли в забытье неуклюжие белые pan-pans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 колен.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это... технические детали.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маменькиных диванов и козеток попались еще две книги.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эти заглядывалось.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раз.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с беспокойством.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известным волнением.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с... боязнью.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эти книги старательно запихивались между спинкой и 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деньем кресел и диванов.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верности еще прикрывались подушками — маменькиного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рукоделия в манере ришелье.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“Как нас обкрадывают, как нас убивают”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“этими девицами”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“этих господ”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“Доме наций”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панталончики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55 MONSIEUR, MADAME ЕТ ВЕВЕ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(Прорезные рисунки, части которых сдерживались друг с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гом посредством системы тоненьких лямочек. Сколько таких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узоров я калькировал для маменьки из журналов! Сколько поз-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сам комбинировал или сочинял самостоятельно!)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Прятались эти книжки не то от неловкости, не то из страха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тем, что было в них,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то для того, чтобы наверняка иметь их под рукой в любой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момент...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книжках этих было чем напугать.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были — “Сад пыток” Октава Мирбо и... “Венера в мехах”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Захер-Мазоха (вторая даже с картинками).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были, сколько я помню, первые образчики “нездоровой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чувственности”, попавшие мне в руки.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Крафт-Эбинг попал в эти руки несколько позже.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 первым двум книгам у меня осталось до сих пор чувство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болезненной неприязни.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я думаю о том, почему я никогда не играю в азартные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игры.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мне кажется, что это не от недостатка предрасположения.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Скорее, наоборот.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“боишься испугаться”.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бывало у меня в детстве.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боялся темноты, но я боялся того, что, проснувшись в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ноте, я могу испугаться!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той же причине я обхожу кругами область азартных игр.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боюсь, что, раз прикоснувшись к ним, я удержу уже знать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очень хорошо помню, как среди обстановки этого бело-ро-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зового с веночками будуара я лихорадочно следил за бирже-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выми сводками, когда маменьке вздумалось небольшой суммой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“свободных денег” поиграть на бирже...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Мирбо и Мазоха, тянувших к себе, я избегал не зря.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Тревожная струна жестокости была задета во мне еще раньше.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странно, — живым впечатлением. Но живым впечатлени-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с экрана!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была одна из очень ранних, увиденных мною картин.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роятно, производства Пате.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доме кузнеца — военный постой.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Эпоха — наполеоновские войны.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Молодая жена кузнеца изменяет мужу с молодым “ампирным”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сержантом.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Муж узнает.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Ловит сержанта.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Сержант связан.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Брошен на сеновал.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Кузнец раздирает его мундир.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Обнажает плечо.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И... клеймит его плечо раскаленным железом.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сейчас помню: голое плечо, громадный железный брус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мускулистых руках кузнеца с черными баками и белый дым (или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пар), идущий от места ожога.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Сержант падает без чувств.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Кузнец приводит жандармов.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Перед ними — человек без сознания с оголенным плечом.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плече... клеймо каторжника.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Сержант схвачен как беглый.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водворяют обратно в Тулон.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Финал был героико-сентиментальный.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Горит кузница.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Бывший сержант спасает жену кузнеца.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ожогах исчезает “позорное клеймо”.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горит кузница? Много лет спустя?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спасает сержант: самого кузнеца или только жену?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милует каторжника?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Ничего не помню.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сцена клеймения до сих пор стоит неизгладимо в памяти.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детстве она меня мучила кошмарами.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Представлялась мне ночью.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я видел себя сержантом.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кузнецом.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Хватался за собственное плечо.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оно мне казалось собственным.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чужим.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становилось неясным, кто же кого клеймит.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 лет белокурые (сержант был блондин) или черные баки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наполеоновские мундиры неизменно вызывали в памяти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мую сцену. Потом развилось пристрастие к стилю ампир.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Пока, подобно морю огня, поглотившему клеймо каторжника,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океан жестокостей, которыми пронизаны мои собственные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картины, не затопил этих ранних впечатлений злополучной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кинокартинки и двух романов, которым он несомненно кое-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обязан...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57 MONSIEUR, MADAME ЕТ ВЕВЕ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забудем, однако, и того, что детство мое проходит в Риге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разгар событий пятого года.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есть сколько угодно более страшных и жестоких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вокруг — разгул реакции и репрессий Меллер-Закомель-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ских и иже с ними.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забудем этого тем более, что в картинах моих жестокость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неразрывно сплетена с темой социальной несправедливости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восстания против нее...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“Monsieur, madame et bebe”.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еще одно заглавие книги, очень популярной в эти же годы.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тут уж простите!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Этой книги я не только не читал и не видел, но даже не знаю,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Кажется, она была слегка скандальна или un peu risque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во вся-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случае.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Знал я ее только по заглавию.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Этим заглавием мне захотелось отбить запись некоторых моих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настроений, что мучают меня последние дни.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 очень оно к ним подходит!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Но, конечно, как всегда, название книги потянуло за собою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окружение книг, из которого оно вырывается.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Книги потянули за собой столики и кресла, по которым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были разбросаны.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кресла раскатились ковры.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бокам прочертились окна.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Окна завесились шторами.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шторы засияло солнце.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целое погрузилось в розовую теплую мглу воспоминаний.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Розовый свет среди затянутых занавесок вызвал к жизни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материнского лона.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 ни странно — только именно это, да заглавие — “Mon-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sieur, madame et bebe” — оказываются точно к месту о том,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я хотел написать.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&lt;А прежде чем написать о том, о чем я хотел — о “monsieur,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madame et bebe” — применительно к себе, я захотел сказать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немного рискованной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58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том же применительно к... экстазу.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вопросу об экстазе я пришел через вопрос о пафосе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проблеме пафоса — стараясь осмыслить работу по “Потем-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Формула сложилась как-то быстро и сама собой: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пафос — это когда все составляющие элементы находятся в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стоянии экстаза.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По-русски экстаз — “ek-stasis” — дословно означает “ис-ступ-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ление” — “выход из себя”.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тогда очень увлекался орфографизмом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Полагал (и вполне разумно), что истинная динамическая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тина явления обыкновенно (очень часто) закрепляется в сло-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весном обозначении, которое давалось самому явлению.&gt;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началось с анализа механической формулы динамики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разительного движения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это положение подтверждается точно.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что обозначение, которое мы привыкли считать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носно-отвлеченным, само по себе продолжает оставаться 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двигательным обозначением, которое запечатлело динамичес-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 процесс этого выразительного движения.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нужно проанализировать двигательную (общую “алгеб-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раическую”) формулу, отвечающую данному эмоционально-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состоянию, достаточно “прочесть буквально” то обозна-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чение, которое человечество “переносно” закрепило словес-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обозначением за данным состоянием.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“Отвращение” имеет сквозь все “арифметические” оттенки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частных случаев сквозную “общую” формулу двигательного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процесса, который выражает это состояние вовне — “от-вра-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щение” (так же и, конечно, неминуемо так же a-version, Ab-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scheu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), “за-нос-чивость”, “пре-зрение”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Выразительное движение, перехлестывающее за пределы “че-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ловеческой системы” в пространство, становится мизансценой.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Мизансцена — это такое пространственное метафорическое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начертание, которое должно обратно прочитываться смыслом.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“Слежка” выразится пространственно сохранением одного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же расстояния между шпиком и объектом слежки.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Неизменяемость расстояния даст представление о “привязан-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ности”, “прикованности” одного к другому — и отсюда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носное чтение о “неотрывности” второго от первого.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Франц., нем.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59 MONSIEUR, MADAME ЕТ ВЕВЕ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NB. Неизменяемость расстояния может быть грубо примитив-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— буквальной. Но “верным” решением здесь будет, конеч-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динамически постоянное расстояние: то есть некоторое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неизменное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среднее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 меняющимися физическими интер-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валами.</w:t>
      </w:r>
    </w:p>
    <w:tbl>
      <w:tblPr>
        <w:tblW w:w="3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1606"/>
        <w:gridCol w:w="441"/>
        <w:gridCol w:w="1433"/>
      </w:tblGrid>
      <w:tr w:rsidR="00B51A54" w:rsidRPr="00B51A54" w:rsidTr="00B51A54">
        <w:trPr>
          <w:trHeight w:val="645"/>
          <w:tblCellSpacing w:w="7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Не: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0"/>
                <w:lang w:eastAsia="ru-RU"/>
              </w:rPr>
              <w:t>_________</w:t>
            </w:r>
          </w:p>
        </w:tc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а: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____ </w:t>
            </w:r>
          </w:p>
        </w:tc>
      </w:tr>
      <w:tr w:rsidR="00B51A54" w:rsidRPr="00B51A54" w:rsidTr="00B51A54">
        <w:trPr>
          <w:trHeight w:val="6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0"/>
                <w:lang w:eastAsia="ru-RU"/>
              </w:rPr>
              <w:t>_________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_____ __</w:t>
            </w:r>
          </w:p>
        </w:tc>
      </w:tr>
      <w:tr w:rsidR="00B51A54" w:rsidRPr="00B51A54" w:rsidTr="00B51A54">
        <w:trPr>
          <w:trHeight w:val="6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0"/>
                <w:lang w:eastAsia="ru-RU"/>
              </w:rPr>
              <w:t>_________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_____ __</w:t>
            </w:r>
          </w:p>
        </w:tc>
      </w:tr>
      <w:tr w:rsidR="00B51A54" w:rsidRPr="00B51A54" w:rsidTr="00B51A54">
        <w:trPr>
          <w:trHeight w:val="64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0"/>
                <w:lang w:eastAsia="ru-RU"/>
              </w:rPr>
              <w:t>_________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A54" w:rsidRPr="00B51A54" w:rsidRDefault="00B51A54" w:rsidP="00B51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_____</w:t>
            </w:r>
          </w:p>
        </w:tc>
      </w:tr>
    </w:tbl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анализа путь первый.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“сочинения” отсюда путь второй: правильно “обозвать”,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затем “развернуть” формулу в конструкцию.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Верно “обозвать” можно, только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точно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почувствовав,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точно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пережив и т. д. и т. 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 это описано и изложено в соответствующих местах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же метод перескальзывает дальше во все вопросы формы.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сама форма начинает прочитываться как “букваль-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ное” чтение формулы “содержания”.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этот же прием этимологического анализа — возвращение аб-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страгированного термина в динамическую картину, его поро-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дившую, я с полным пылом прилагаю к разбору таких явлений,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как, например, “экстаз”.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Рядом идет практика.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верность данного прочтения (да и самого приема чтения)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подтверждается на каждом шагу.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пафосе действительно каждый элемент характеризуется тем,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он в состоянии исступления.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все подробно изложено в трех очерках “О строении вещей”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порядка вещей сюда можно было бы дать цитату: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&lt; “...пафос — это то, что заставляет зрителя вскакивать с кре-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сел. Это то, что заставляет его срываться с места. Это то,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заставляет его рукоплескать, кричать. Это то, что заставляет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заблестеть восторгом его глаза, прежде чем на них проступят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слезы восторга. Одним словом, все то, что заставляет зрителя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“выходит” из себя”.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Пользуясь более красивыми словами, мы могли бы сказать,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воздействие пафоса произведения состоит в том, чтобы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водить зрителя в экстаз. Нового такая формулировка не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бавит ничего, ибо тремя строками выше сказано точно то же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самое, так как ex-stasis (из состояния) означает дословно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самое, что наше “выйти из себя” или “выйти из обычного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состояния”.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приведенные признаки строго следуют этой формуле. 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дящий — встал. Стоящий — вскочил. Неподвижный — задви-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гался. Молчавший — закричал. Тусклое — заблестело. Сухое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увлажнилось. В каждом случае произошел “выход из состоя-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ния”, “выход из себя”.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мало этого: “выход из себя” не есть “выход в ничто”.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 из себя неизбежно есть и переход в нечто другое, в нечто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иное по качеству, в нечто противоположное предыдущему (не-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подвижное — в подвижное, беззвучное — в звучащее и т. д.).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образом, уже из самого поверхностного описания 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статического эффекта, который производит пафосное постро-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ение, само собой явствует, каким основным признаком долж-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обладать построение в пафосной композиции.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этом строе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 всем его признакам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 быть соблюдено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условие “выхода из себя” и непрестанного перехода в иное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качество.&gt;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это только часть проблемы — наиболее мне нужной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“оперативной”.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Свою “систему эстетики”, которую я, может быть, когда-ни-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будь и соберу, я назову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эстетикой оперативной.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делать.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“делать” пафос — ясно.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полная картина экстаза требует еще и отчетливости, 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жем, в вопросе того, каким психологическим состоянием 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ляется экстаз.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Достаточно правильно назвать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процесс поведения,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связанного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экстазом, чтобы сейчас же найти если не полный ответ,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точное указание, в каком направлении искать.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непременно говорим— “погружение” в экстаз, “погру-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зиться” в экстаз.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несмотря на чувство “воз-несения” и “вос-хищения”,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которое наполняет самого экстатика.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одного орфографического анализа здесь недостаточ-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чтобы понять, насколько исчерпывающе точно глагольное,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сопутствующее экстазу процессуально динамическое обозна-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чение, нужно сперва сделать громадный объезд через творе-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великих мастеров “самопогружения” в экстаз.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61 MONSIEUR, MADAME ЕТ ВЕВЕ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Психологическая рецептура, сведенная в комментариях к 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ховным экзерцициям; знак равенства между механизмом пси-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хической медитации и основой физической системы в практи-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хлыстов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дервишей или мексиканских дансантес. Сопостав-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ление западной практики с восточной. Индусские экстатики,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Будда и нирвана. Экстаз пророков древней Иудеи и лурдского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массового психоза. И т. д. и т. 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нирвану и истолкование ее как психического состояния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возврата в утробное состояние я натыкаюсь довольно быстро.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Время уходит, скорее, на всесторонность рассмотрения, чем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освоение самого феномена.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Спасибо и психоаналитикам на этом пути.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и ключ, который держит к прочтению явления глагол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“погрузиться”.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же ключ к правильному прочтению самого глагола!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Возврат в утробное состояние!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где основа психической картины самоощущения в экстазе.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в экстазе интересно не инертное безжизненное состо-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интересен момент... “озарения”.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Значит, не длительность “пребывания”.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вспышка свершения.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Становления.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Экстаз очень быстро формулируется как соучастие в мгнове-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нии “становления” так, как его понимает диалектика: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момент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перехода количества в качество,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момент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возникновения (ощу-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щения) единства в многообразии,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момент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свершения единства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противоположностей.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Где же этот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момент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пределах практики отдельной человеко-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единицы?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Та точка, которая в порядке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личного опыта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включается всей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своей первичной мощью с каждым моментом аналогичных 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туаций по дальнейшим путям становления и развития челове-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ко-единицы.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 точка, естественно, выпихивается к самому первому мгно-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вению утробного бытия — к низшему и внутри его порогу.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моменту внедрения будущей человеко-единицы в утробу.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погружении в утробу написано не так уж мало (например, д-р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Александер о нирване в “Imago”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“выходе на свет” прекрасно пишет Rank в “Das Trauma der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Geburt”.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о божественности of the first spark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 что-то ничего не могу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припомнить.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тем “озарение” — момент в пределах личного опыта,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здесь. И именно здесь в одном мгновении “в момен-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те”... monsieur, madame et bebe.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Monsieur et madame, по Гегелю, уничтожают “свою самость”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сливают противоположности в единство.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этом мгновении возникает физический носитель этого един-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— bebe.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Вопрос “озарения” (а все экстатики говорят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вспоминают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ослепительном свете) объясняется с элегантной простотой.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 — самая первая — травма неминуемо сливается в созна-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(предсознании?), в ощущении (предощущении?), в памяти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(предпамяти?) со второй капитальной травмой — с травмой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ждения, с травмой выхода на свет. (Об этой травме — исчер-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пывающе см. у Rank'a.)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Травмы сливаются воедино: в течение расстояния в девять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сяцев утробного бытия ведь нет еще представления о времени!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точка начала совпадает с точкой конца!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(Я выше забыл еще упомянуть самого замечательного из авто-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— Ференчи, излагающего все это в “Versuch einer Genital-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theorie”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добавляющего сюда еще вопрос о тенденции к смер-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ти. Так же и регресс сквозь “виды” одушевленной природы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стадии... неодушевленной!)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Пафос очень быстро прочитывается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как степень.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как нечто эволюционно не связанное с другими менее 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тенсивными видами состояния поэтического материала.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 как органически непрерывное, отличное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градусом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неиз-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бежной качественной новизной на определенном уровне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личественной интенсивности.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Отсюда сейчас же выводы.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Патетический взлет, патетическая вспышка, мгновенность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только сведенность в узел тех черт, которые, в legato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веденные, определяют всякую вообще воздейственность.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степени разведенности прямо пропорциональной окажется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интенсивность.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первой искры жизни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“Опыте теории пола”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легато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итал.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музыке — переход от одного звука к другому без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перерыва.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63 MONSIEUR, MADAME ET BEBE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Масса переживает единство в мгновении (патетическом)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рыва — патетически.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единство массы (например, народа) может выступать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степенно, как вывод (а не как взрыв!) из объемистого труда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Сознание единства будет и тут и там.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Эмоциональная окрашенность этого сознания и ощущения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 одного и того же порядка.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градус состояния — глубоко различен.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Такое же положение будет и в области средств и методики.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постепенный перевод, скажем, из противоположности в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тивоположность будет такой же необходимой основой вездей-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ственности, но будет протекать не в виде (не в форме) дух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хватывающего “скачка” в патетическом произведении,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“плавно” снижаясь по степени непосредственной интенсивнос-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в формах от романа к повести и хронике, от трагедии к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 и пьесе...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Мультипликаторный скач через нормальный темп к замедлен-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slow motion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средствах динамики кинематографа —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пластическое отражение того, чем служат эти степени сни-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жающейся интенсивности.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Представьте себе все эти три вида съемки, последовательно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приложенные к одному и тому же явлению — взрыву! — и 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получите полную картину.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 же клубы дыма, те же разлетающиеся рельсы и балки, те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облака пыли.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ответный взрыв чувств в одном (первом случае) и плавно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воспринимающее созерцание в другом (третьем).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приемах же и средствах — вопрос степени погруженности,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вопрос степени регресса, вопрос степени возврата к “нулевой”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взрыв кажется пущенным обратным ходом аппарата снова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начальной точке. Ибо только через возврат к этому нулю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можен его новый взлет. И чем ближе к нулю, тем полнее и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крушительнее его всеобъемлющий взлет!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Средства воздействия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как сколки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 строя все ниже и ниже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лежащих слоев сознания (предсознания).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Нейтральная форма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 слоев сознания сегодняшнего уровня.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Здесь: ускоренная киносъемка (рапид), создающая эффект “медленного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движения”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Произведения лишены подспудной хватки — того grip,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рый характерен для произведений, не апелдирующих к lower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layers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сознания и чувств.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Ортодоксальная форма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сколок со слоев первобытного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мышления.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Патетическая форма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зарывающаяся в profbundest layers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заходящие дальше пределов чувственного мышления в область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инстинкта, вазомоторных, электрических, химических, физи-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ческих явлений.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(A noter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! Форма здесь обнимает и понятие сюжета как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из первых средств материализации желания выразиться.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третьего случая, например, тематическим примером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 служить Revenge Tragedy как воплощение первичного 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зического закона действия, равного противодействию. А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погони — из области инстинктов — охотничьего инстинк-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великолепно говорит Herman Melville в “Moby Dick'e”: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“...for I believe that much of a man's character will be found beto-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kened in his backbone. I would rather feel your spine than your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skull, whoever you are...”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Глава об “actual taking of the sperm vil from a whale's head”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я атакую гарпуном моего воздействия именно эти слои.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стараюсь проникнуть в них глубже и глубже.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средства мои — сколки с этих слоев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ибо только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сколки их могу я заставить вибрировать слои эти в унисон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моим волеизъявлением.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слои “backbone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“spine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это слои уровня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бывания в утробе, повторяющего общий график развития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доизменения и произрастания друг из друга форм и видов.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на путях и в видах оперативной эстетики.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может быть, так и в абрисе самой психологии?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глубинным слоям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глубочайшие слои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Обратить внимание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Герман Мелвилл (в) “Моби Дике”: “...ибо я считаю, что значительная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часть характера человека заложена уже в его спинном хребте. Кто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вы ни были, я скорее стал бы прощупывать ваш позвоночник,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нежели ваш череп...” (Глава о) “вычерпывании спермацета из головы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кита”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“спинного хребта”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“позвоночника”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65 MONSIEUR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MADAME ET BEBE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слияние — законное, натуральное, решающее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monsieur, madame et bebe — в решающее мгновение становле-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мистерии бытия — в моменте зачатия — тоже может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тянуться дальше, тоже легативной протяженностью выплыть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далеко за рамки мгновенья — в медленное течение биографии?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к чему и шел витиеватый ход изложения.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That is how I feel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возможно и расово.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Возможно и индивидуально-психологически.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Дорогая мне “раса де бронсе” — бронзовая раса мексиканско-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индио — именно такова.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Мужественная ярость нрава, женственная мягкость очертаний,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скрывающая стальную мускулатуру в обтекающих формах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внешних покровов мышц, незлобивость и вместе с тем детская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капризность ребенка — это сочетание черт в мексиканском 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дио делает его или ее — muchacho или muchacha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как бы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длительность продолжившимся единством monsieur, madame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et bebe.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Взрослые и сложившиеся женщины и мужчины, они кажутся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расой отроков и отроковиц в отношении других рас, расой юно-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шества, где юноша еще не утерял первичной женственности,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девушка — мальчишеского озорства, и оба — одинаковой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лести детскости.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имею в виду, конечно, идеальный, сквозной, собирательный,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синтетический тип и лучшие образцы женщин и мужчин, юно-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 и девушек, которые проходили перед моим аппаратом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передо мною в долгие месяцы моих скитаний по странной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причудливой, жестокой и нежной, детски прелестной Мексике.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мне кажется, что и сам я tout a la fois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monsieur,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madame et bebe.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Увы, не только в мгновения патетического взлета.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 в редкие дни трудолюбивой производительности, когда,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уйдя в обличье пытливого ребенка, я решительной рукой хозя-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ина врубаюсь в тяжелые пласты тайн нашего дела и я же рука-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хлопотливой хозяйки стараюсь собрать и сберечь осколки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вырубленной породы, чтобы кубиками сложить их в концеп-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Именно так мне все это и представляется!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мальчика (или) девочку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 сразу, все вместе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Кирпичами или кубиками?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серьезное дело или в детские игрушки?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чаще я тоскую в инфантильности перезрелого ребенка,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лепого и беспомощного, жалкого и ничтожного в столкнове-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с жизнью.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Навечно прикованного к папе и маме (опять же я сам) — двум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смертельно надоевшим друг другу, зажившимся друг с другом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супругам, супругам, которым ни царь, ни бог и ни герой не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гут дать свободы и освобождения друг от друга; которые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убить друг друга не могут и навсегда обречены расплачиваться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тусклыми буднями неразрывного тройного портрета, monsieur,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madame et bebe — этим отражением в кривом зеркале божест-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венного мгновения слияния тройной природы человека в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менте вспышки экстаза...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9" w:name="“Светлой_памяти_маркиза”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“Светлой памяти маркиза”</w:t>
      </w:r>
      <w:bookmarkEnd w:id="9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“У нас блины сегодня”.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 к нам солдат пришел”.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 у нас блины сегодня!”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 к нам солдат пришел!”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долго и упорно друг перед другом выхвастываются двое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мальчишек из старого рассказа.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“У нас блины сегодня!”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 к нам солдат пришел!”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Хвастаются долго.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Хвастаются упорно.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 один не выдерживает и начинает реветь.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Такое хвастовство — типично мальчишеская черта.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поскольку мы условились вначале, что во мне до сих пор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умер еще мальчишка,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совершенно неудивительно, что все эти страницы неизменно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подспудно или явно — не могут не быть полны хвастовства.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одной странице я хвастаюсь, что у нас блины сегодня.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другой — тем, что к нам солдат пришел.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Хвастаюсь не только удачами и “достоинствами”,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совершенно так же невзгодами и изъянами.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только не хвастают люди!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Медалью на груди отца.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Деревянной ногой кузена.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Баками дяди. Бородой дедушки. И стеклянным глазом тети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Отрезанным пальцем.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Вырванным зубом.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Вырезанным аппендицитом.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часто ругательной рецензией не меньше, чем похвальным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отзывом.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это делается с расчетом.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тогда это — Том Сойер, хвастающий тем, что его почтили,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заставив красить забор.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право участия в этом почтенном занятии будет им дорого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продаваться ораве завистливо глядящих ротозеев-сверстников.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— от ужасной внутренней необходимости посредством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бахвальства отогнать от себя призрак собственной неполно-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ценности, у большинства из нас только ожидающий случая вце-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питься нам в душу строем мелких зубов из целлулоида, какие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бывают на меховых горжетках.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Вспоминаю одного из наших самых хлестких зубоскалов —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киту Богословского, который, кроме того, пишет музыку. Coup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 grace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или, вернее, le mot, qui tue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нанес ему 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“Все люди похожи на зверей. Кто на медведя. Кто на лисицу.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на паука.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Никита на... горжетку”.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 было настолько похоже, что он даже не смог разозлиться,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 это, конечно, и очень обидно.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Утесова я в свое время “срезал” перевертышем.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как-то сказал: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“Эйзенштейн — половой мистик”.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“Лучше быть половым мистиком, чем мистичковым... поло-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вым”, — гласил (и к собственному моему удивлению) мгновен-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ответ.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Хвастанув образцами собственного остроумия, перейду к тому,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 побахвалиться “неосуществленными предложениями”.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— в отличие от “неосуществленных постановок”, то 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таких, которые были не только задуманы и предложены, но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“тронуты” разработкой и какой-то работой по ним.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Последующий же список касается только таких тем и предло-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жений, которые в лучшем случае на день, на два в порядке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ложений или переговоров занимали наше внимание с тем, что-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потом совершенно выпадать из поля зрения.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Некоторые будут и без этого неизменно и неизбежно всплывать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самых разнообразных контекстах, но забавно постараться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свести наиболее пестрые и неожиданные из них в одном месте.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Большинство из них по вполне понятной причине возникают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момента, когда мы в 1929 году выезжаем в Берлин, имея целью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поездку в САСШ.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-Удар, который убивает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слово, которое убивает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69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Самым роскошным предложением было, пожалуй, самое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вое из них.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нас появился необычайно высокий худощавый спортивного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склада мужчина.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Шеф пропаганды швейцарской фирмы “Нэстле” (молочные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продукты), и [его] основная специальность — сгущенное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накануне видел “Старое и новое” и говорит, что никогда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прежде на экране не видел такого проникновенного ощущения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стихии молока.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Предложение: реклам-фильм для его фирмы.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Материал: кругосветное путешествие.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Сюжет: какой угодно или вовсе никакой.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Обязательное условие: показать, как дети Африки, Индии,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Японии, Австралии, Гренландии и т. д. и т. д. — пьют сгущен-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молоко фирмы “Нэстле”.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Разошлись, кажется, на размере... суточных.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(Но “расхождение”, конечно, гораздо глубже: не для того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питала меня советская власть... кинематографистом!)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Rue d'Astor в Париже помещается наше торгпредство.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торгпредстве нет — в 1929 году — киноотдела.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Зато есть отдел продажи и распространения уральских кам-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 и алмазов.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Этим отделом ведал угрюмый и смертельно скучный товарищ.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Ему в порядке совместительства вручена и продажа наших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коммерческой судьбе наших фильмов он барахтается 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 беспомощно... хотя в своем деле, кажется, ему принад-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лежит заслуга изобличения одной из самых злостных и неожи-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данных форм вредительства.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 — дело в следующем.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Суеверие давно упразднено в нашей стране и в лучах материа-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листического мировоззрения давно растворилось и отошло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далекое и недоброе прошлое.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это не имеет ничего общего с интересами экспортной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коммерции.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если есть народы и нации, которые полагают, что семь умень-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шающихся по размеру слоников из камня даже такой матери-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алистически настроенной страны, как наша, способны им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носить цветочки буржуазного счастья, то почему же отказы-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 им в этом и не экспортировать подобные “porte-bon-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heur'ы”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обмен на валюту (особенно в тридцатых годах, ког-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валюты у нас так мало, что при заграничном паспорте, неза-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висимо от срока поездки, выдается всего-навсего... 25 долла-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ров. Как я объезжал в течение двадцати восьми месяцев 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шар за 25 долларов — это рассказ для другого раздела!).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Семерки слоников старательно точатся из малахита, нефрита,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халцедона, горного хрусталя или раухтопаза.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Бережно пакуются.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утлых трюмах флотилий Совторгфлота развозятся по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 мира.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вредные слоники... не продаются.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чем дело?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продаются, да и только.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их не берут покупатели в магазинах.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перестают брать сами магазины.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наконец, от них отказываются и магазинные поставщики.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их не берут, потому что они советские?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 них, кажется, даже нет национальной марки!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они не приносят счастья?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их не берут, даже не проверив наличия или отсутствия 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чудодейственной силы.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 не берут.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то же время рядом, с тех же полок сотнями комплектов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ходятся семерки слонов голландских и немецких, мейсенских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— копенгагенских...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за чертовщина?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Горы точеных слоников растут и множатся.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Запружают собою пакгаузы и склады.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Хоть мостовые ими мости!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выясняется, в чем дело.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Дело в хоботах.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Как оказывается, счастье приносят только слоники, снабжен-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хоботом, лихо... задранным кверху!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Грустно опущенный книзу — ни радости, ни счастья не прино-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советский экспортный слоник упорно вывозится с хоботом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книзу.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Образец злополучных слоников перестраивается, и “переко-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ванный” слоник, торжествующе задрав победоносный хобот,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амулеты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71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успешно побивает на мировых рынках слонов голландских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копенгагенских, мейсенских и дрезденских!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Калибр боевых слонов эпохи нашествия Тамерлана уменьшил-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ся, но агрессивность между слонами прежняя...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один прекрасный день товарищ, торгующий алмазами,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передает официальное предложение.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считаюсь специалистом по историческим полотнам.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Исполняется сто лет независимости... Бельгии.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бельгийское правительство желало бы видеть юбилейный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 своего столетия выполненным моими руками.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этого меня, конечно, уже гораздо меньше удивляет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могло бы без этого! — приглашение приехать в... Венесуэ-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 и снять тоже юбилейный фильм славной памяти борца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независимость Южной Америки — Боливара.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Интересно, что в Лондоне, через Грирсона, мне делается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ложение от Колониального управления империи.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Предлагается снять... Африку.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Единственное требование — показать, как колониальное вла-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дычество Англии способствует культурному росту и благосос-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тоянию негров!!!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Грирсона хватает такта не передать мне это предложение!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узнаю о нем позже и сожалею о том, что у Грирсона оказа-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больше такта, чем... чувства юмора: помилуй бог, что бы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отколол в ответ на эдакое предложение!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сижу значительно позже на границе в Нуэво-Ларедо,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между двух стульев, между Мексикой и Соединенными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Штатами Америки, куда меня не впускают обратно в течение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целых шести недель, я получаю предложение снимать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рию... штата Техас с заверением, что местные владельцы ранчо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предоставят сколько угодно лошадей.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(Об этом, “к слову”, я подробно рассказываю в другом мес-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— в порядке “отступления” в моей “парижской эпопее”.)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Первой темой, предложенной мне в Голливуде, было “Муче-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ничество отцов-миссионеров ордена св. Иисуса от руки 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нокожих в Северной Америке”, последними темами — “Еврей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Зюсс” и “Возвращение” Ремарка.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Дальше разговоров дело не пошло.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Гак же как и с “Гранд-отелем”, и “Жизнью Золя”, на 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уговаривал “Парамаунт” еще в Париже при подписании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контракта.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Париже же ко мне тайно, через третьи руки (одного из юве-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лиров на Рю де ла Пе, из тех ювелиров, которые, наподобие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библейского купца, продают все и приобретают одну-един-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ственную жемчужину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выставляют у себя в окне среди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бархата занавесок один несравненный бриллиант) посту-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пает предложение от... Шаляпина поставить с ним “Дон Кихо-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“Федор Иванович очень волнуется перед работой в кино и 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 бы попробовать все-таки с русским...”.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 ставит в дальнейшем Пабст, и Федор Иванович здесь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экране столь же неубедителен, сколь великолепен он в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роли на театре.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Юкатан, в Мериду, в разгар съемок “Que viva Mexico!”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ходит предложение моего бывшего супервайзера у “Парама-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унта” снимать с ним “Ким” Киплинга в... Индии!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Бедный мистер Бахман, вероятно, никогда не слышал о такой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вещи, именуемой визой, или о джентльмене, занимающем пост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вице-короля Индии.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курьез вызывает в памяти другой курьез.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Берлине жил наш приятель Яша Шатцов.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качестве герра Шатцова он представительствует в фирме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съемочных аппаратов “Дебри” на всю Европу.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Шатцовым осенью 1929 года мы совершенно серьезно деба-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тируем вопрос о фильме для... собак.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это интересует — а инициатива в этом деле его —- с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мерческой стороны, принимая во внимание пламенную любовь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берлинок, и берлинцев к собакам и колоссальный собачий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процент населения города Берлина.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одно из самых живописных кладбищ Парижа — собачье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кладбище в Отей, то почему бы Берлину не иметь своего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лестно обставленного собачьего кинематографа?!!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мысль, конечно, занимает под углом зрения чисто реф-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лекторной проверки целого ряда кинематографических элемен-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тов. (Степень суггестивности, вопросы темпа, ритма, “образа”,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отделенного от нашей привычной системы мышления и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ставления и т. д.)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Проект, конечно, остается проектом и идет не дальше двух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говоров: [одного] в чудной домашней бильярдной Шатцова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в каком-то из ночных кабаков Вестена.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Куда бы, казалось, дальше?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это оказывается не самым неожиданным и смешным,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может быть предложено человеку, работающему на кино.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73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Венец всех предложений подносится мне весной 1930 года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 Жаном К. в Париже.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Предложение поставить и снять. И где? — В самом Марселе!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Что? — “Такой” фильм, какой в Марселе только и снимать!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Са, c'est ie соmble!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Интересно, что из всех предложений это было, кажется,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мым “реальным”, обеспеченным деньгами! Финансировать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большим энтузиазмом хотел это дело виконт де Н.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Ну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здесь, конечно, дело не доходит даже до переговоров.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до знакомства с виконтом не дошло.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Впрочем, виконт еще одновременно безумно занят другим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Виконт де Н. прямой потомок знаменитого маркиза де С.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по дамской линии, не то по мужской.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отель виконта буквально затоплен изданиями творений свет-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лой памяти маркиза, его предка.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память о маркизе отнюдь не светлая, а совсем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вовсе наоборот. Она очень мрачная.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виконт поставил себе целью... реабилитировать память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знаменитого и славного предка.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гостиные и будуары особняка виконта утопают в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даниях “Жюстины” и “Жюльетты”, “Философии в будуаре”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бесчисленных “Ночей Содома”.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Среди них бесшумно, как полагается в хороших домах, снуют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горничные в белых фартучках и крахмальных наколках и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ходу краем глаза, вероятно, ловят строчку-другую поразитель-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текста, набранного гигантским прозрачным шрифтом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временных роскошных изданий.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Содержание этих строк потом взволнованно комментируется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кухне. И я так и вижу гладко выбритого лакея с чуть-чуть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синеватыми щеками, пронзительно роняющего в ответ на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крики кухарок и судомоек: “Ну это что!.. Вот у нас в дерев-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них тычутся, кажется, и дети, несомненно поражаясь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чудливым мизансценам на гравюрках карманных нидерланд-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ских изданий XVIII века.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Дети еще слишком юны, чтобы по-своему, в тон взрослому 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кею, презрительно отзываться о картинках: “Ну, это что!.. Вот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нас в гимназии!..”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Дальше некуда!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Кстати, с одним таким томиком у меня был немалый курьез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время поездки по зарубежным странам.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моменту отъезда, в 1929 году, на вокзал мне принесла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лестная бывшая опереточная актриса Ртищева крошечную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робочку — “в дорогу”.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коробочке были не “ситец и парча”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а ветка винограда и 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лотистая перезрелая груша из породы дюшес.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веткой и округлостью сочного плода скрывался крошеч-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томик.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“Подумайте только! Ведь эту книжечку мог когда-то в руках дер-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жать Пушкин!” — было написано рукою Ртищевой на форзаце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на шмуцтитуле значилось на французском диалекте “Новая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Жюстина, иди Преследуемая добродетель”.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 разрозненный томик из восьми-, кажется, томного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полного издания “Жюстины”, в течение многих лет ходивше-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“под прилавками” (а не по прилавкам) московских букинис-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по средней стоимости в две тысячи рублей за комплект.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Были в нем и гравюрки, на три четверти залитые кофе.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Самая смешная из них была та, где герой подгадывает собствен-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ную разрядку к... взрыву подожженного им корабля, что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здает неповторимый эффект синхронизации к его безобидно-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развлечению.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Ну а самая рискованная была такою, что никакому описанию,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не поддается.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Интересно, что этот малопотребный требничек (breviaire) объ-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ездил со мною где-то на дне сменяющихся чемоданов чуть 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весь маршрут странствий по Америкам и Европам, но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вторично обнаружен мною только в... Столбцах, в тот самый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момент, когда я его увидел в руках нашего таможенного 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новника.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Можете себе представить,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 похолодел.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свершилось чудо: странички книги услужливо слиплись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по обе стороны каждой из гравюрок и, заключенные в эти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 конвертики, как автор их когда-то между стенами Бас-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тилии^, они абсолютно благополучно проскочили сквозь поле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зрения носителя недреманного ока, чьи пальцы старательно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листали книжечку.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описаниях парижских моих похождений есть отступление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тему о чуде “маленькой святой” — св. Терезы де Лизьё.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описано, как “маленькая святая” нас услужливо выручи-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бензином.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75 “СВЕТЛОЙ ПАМЯТИ МАРКИЗА”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 ли назвать происшествие на пограничном пункте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Столбцах “чудом святой Жюстины”?!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Светлой памяти маркиз — атеист и богохульник — с востор-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гом бы приветствовал такое название!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Жан-Жак Бруссон как личность и как литератор существо,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весьма ничтожное,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Хотя его “Анатоль Франс в халате”, написанный под “Бальза-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в туфлях” Леона Гозлана — одна из самых очаровательных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книг, способных попасть в руки читателя.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согласен с сущностью оценки ее, данной этому творению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Бруссона кем-то из французов, хотя сама оценка блистатель-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 образности и стилю. Цитирую по памяти: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“...Одному человеку было поручено выносить ночные горшки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другого. Вместо этого он бережно копил их содержимое.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затем, разбавив собственной мочой, опубликовал. Вот что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кое “Анатоль Франс в халате” господина Бруссона...”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“Путешествие в Буэнос-Айрес” гораздо слабее, но в графе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зигзагов моей биографии оно играет такую существенную роль,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я на нем задерживаюсь в другом месте очень обстоятельно.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Менее, конечно, известен сборник маленьких новелл Бруссо-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на. И, кстати сказать, они ничем особенного внимания и не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служивают.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Забавна среди них только одна, и представляет собою, вероят-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литературно достаточно посредственный пересказ “бута-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ды”, когда-либо отпущенной самим мэтром.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(Мэтр в первой книге Бруссона был мне особенно привлекате-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лен, вероятно, еще и потому, что уж очень он характером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ходил на моего собственного мэтра — Всеволода Эмидьевича!)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Герой этой новеллы — маркиз. Освобожденный из Бастилии,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уже преклонного возраста, он попадает в один из тех “паради-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зов”, которые содержит мадам NN, а посещают Пейксотты,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прославленные страусовыми перьями и маленьким etui de na-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cre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и Мирабо, известный своим “Journal d'un Debauche”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“Учитель! Научи нас!” — став на коленки, хором произносят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“магдалины”, воспитанные на творениях своего великого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нежданного клиента.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Мэтр пытается это сделать.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у мэтра ничего не получается.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перламутровым футляром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“Дневником Распутника”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Мэтра с позором выгоняют на улицу... Сколько мудрой горечи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апокрифе, несомненно к Бруссону перешедшем от 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ственного мэтра...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...Но ничто не мешает виконту и виконтессе заниматься реаби-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литацией предка (de leur illustre ancetre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Поэта, виконтессу и виконта я оставлю скрытыми за полумас-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инициалов.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Знаменитый предок в этом не нуждается.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Раскинутые по отелю его увражи говорят за себя.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Славный предок, конечно, — маркиз де Сад.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очень может статься, что он только духовный предок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виконта, а сам виконт в действительной жизни носит другой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титул.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здесь я хочу заняться не столько описанием несостоявшейся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“творческой” встречи с праплемянником, сколько вопросом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моего долголетнего “творческого содружества” с самим прадя-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дюшкой, кстати сказать, так остроумно оправдываемым г-ном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Горманом в его биографии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называющей маркиза ученым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шественником доктора Фрейда и объясняющей его романы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единственную доступную для XVIII века форму изложения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историй психических болезней и патологических портретов 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ределенного уклона!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история этого содружества требует нескольких всту-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пительных объяснительных строк.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Некоторые любители завещают свои скелеты ученым учреж-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“С научной целью”.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Другие — большая часть — с целью меркантильной: скелет “за-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гоняется” за соответствующую мзду при жизни, деньги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живаются, а чаще, ввиду скудости оплаты, пропиваются;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 смерти за продавца отдуваются его собственные кости, вмес-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уютного пребывания в земле обреченные стоять в стеклян-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шкафу с тоненькими проволочками и пружинками, скреп-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ляющими отдельные костяшки и косточки в отменно препари-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рованный скелет.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 основе того и другого импульса, конечно, третий.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Экс-ги-би-ци-о-низм!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Пусть в очень неожиданной и своеобразной форме — эксги-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биционизм.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их прославленного предка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77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такой уж степени, что дальше ехать некуда.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Эксгибиционизм до мозга... костей.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Буквально.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есть, конечно, еще большая его степень.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Выставлять “напоказ” не обнаженную свою “костную струк-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туру”, а закоулки своей психической конструкции.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Эксгибиционизм не костный, а... психологический!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это и просил бы считать все помещаемое ниже.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Недаром же мой любимый анекдот не совпадает ни с одним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помещаемых в таких сборниках, как “Favorite jokes of famous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people”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хотя, конечно, именно этот анекдот наиболее полно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выразил бы особенно тех, кто блистает в созвездии кинозвезд.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Кстати же, кинозвезды мужеского пола рассказик этот и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“Звезда” однажды угощал ужином очаровательную подругу.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Проговорив весь ужин только о себе, к десерту он опомнился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снисходительно и благосклонно, внимательно и участливо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сказал, наклоняясь к своей маленькой подруге: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“Я все говорил о себе.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Поговорим теперь о вас: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Что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думаете?”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Мой монолог не нарушается ничьим присутствием.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Воспользуемся же этим.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Злоупотребим!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двинемся бесстыдно дальше.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Будем сами себе и рупором, и граммофоном, и пластинкой.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Кстати же, что касается до граммофона, то на моих собствен-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глазах он — граммофон — проходит три отчетливые фазы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различного общественного к нему отношения.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Ранний — с гигантским рифленым раструбом, голубым, розо-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 или зеленым, — он торжествующе проходит технической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дорогостоящей новинкой через годы детства.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он клеймится пошлостью и мещанством, и пластинки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“Тарарабумбией” или “Пупсиком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хрипло ревут в граммофон-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раструбы в одних лишь дешевых дачных местах, в Озерках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“Любимые шутки знаменитых людей”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или Парголове, гордо именовавших себя Финляндией, ибо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езд на них отходил с того же Финляндского вокзала, что и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Гельсингфорс, Выборг, Келомякки или Куоккалу.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наступает “третий век”, и победоносно вплывает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обиход уже патефон — этот меньшой брат граммофона, отки-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нувший его цветистый раструб, словно мамонт, освободивший-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от излишка бивней и ставший домашним слоном.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Старшее поколение моих современников иногда еще путается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этих рубриках классификации “хорошего тона”.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мой сосед по комнате на Чистых прудах — почтенный инже-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 путей сообщения, профессор и позже лауреат — возмуща-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не шумом “фоксов”, привезенных вместе с флексатоном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(dernier сri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моды 1926 года) и патефоном из Берлина, но фактом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моего пристрастия к “мещанской забаве — граммофону”...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когда-то гремела, устрашая, интригуя, волнуя, пугая и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влекая — вслед “изм”ам в искусстве (импрессионизм, экспрес-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сионизм, футуризм, дадаизм etc., etc.), — спущенная с цепи тор-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можений новая свора совсем иных “изм”ов, натравленная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озадаченную публику одним венским профессором и рьяными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коллегами и учениками.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Инфантилизм, нарциссизм, садизм, мазохизм, эксгибиционизм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т.д. и т.д. — эти странные слова, сперва передававшиеся 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друг другу на ухо, потом полонили собой страницы спе-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циальных изданий специальных издательств, затем — более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ширную арену медицинской и психологической литературы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тем, чтобы еще позже вломиться в беллетристику и театр: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смену арлекинам и коломбинам эры “возрожденной театраль-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ности” забегали по сцене в “Mord'e”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Газенклевера или в “Re-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union in Vienna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уже не болонские доктора, но доктора-пси-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хоаналитики, а в “Strange interlude”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О'Нейл тяжеловесно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обстоятельно повторил на американской сцене то, что ког-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да-то очень давно — забавно, безобидно, а главное — легко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делалось в евреиновском театрике “Кривое зеркало” (на Ека-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терининском канале) в пьеске “Что говорят — что думают”.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ни странно, в кинематографе расцвет этой моды пережи-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вается с очень большим опозданием, если не считать “Geheim-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последний крик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“Убийстве”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“Встрече в Вене”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“Странной интерлюдии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79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nis einer Seele”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 Вернером Краусом (Берлин, 1926). Настоя-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щая кино-vogue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этой проблематики на экране совпадает 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мировой войной, принося нам “Spellbound”, “Seventh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veil”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середине сороковых годов, a “Lady in the dark”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раньше.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 после общего сверхпризнания, сменившего “верх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зрения” к психоанализу, “мода” внезапно обрывается.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Очень немногое отложилось в методику лечения, еще мень-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шее — в общий вклад в науку о внутренней психической жизни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человека, а из области приложения к вопросам, касающимся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искусства, эта тема выпадает почти вовсе.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1932 году закрылось Венское психоаналитическое издатель-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ство, и в массовой распродаже разбрелись запасы соответству-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ющей литературы.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Слова на “изм” стали выходить из употребления, и вскоре упо-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минания самих “комплексов”, прикрываемых этими термина-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ми, из обстановки “файв-о-клоков” и салонов перекочевали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свалку “дурного тона”, куда-то рядом с рифлеными розо-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выми раструбами былых граммофонов, с корсетами девятисо-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тых годов, двух- и трехместными велосипедами-“тандемами”,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развлечением, именовавшимся “diabolo”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от которого все схо-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дили с ума до войны 1914 года, или “скэтинг-рингами”, на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торых выбивали себе об асфальт коленные чашечки вскоре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революции пятого года и русско-японской войны.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знаю, можно ли ожидать (и следует ли ожидать) широко-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“возрождения” в обновленном и очищенном виде принци-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 и элементов учения фрейдовской школы.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мне всегда рисовалась несколько “транзитарной” — “про-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межуточной станцией” к достижению гораздо более широких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глубоких основ, для которых сексуально окрашенный сек-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 не более как частная область.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Область, пусть и наиболее общедоступная, щекочущая любо-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пытство, она же одновременно и очень ограниченная. И это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в отношении “правого” крыла, куда поступательно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страиваются социально-прогрессивные циклы развития 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вечества, но и “влево”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то есть в область биологических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 “Тайны одной души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 мода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 “Завороженного”, “Седьмое покрывало”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“Леди в темноте”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дий, предшествующих маленькому счастливому “парадизу”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индивидуально-эротического блаженства, в пределах, отведен-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“человеческой особи”.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же касается самого психоаналитического “жаргона” двад-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цатых годов и самых общих представлений, которые они обоз-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начают, то они сейчас настолько уже приобретают за дав-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лет ту степень “обаяния”, чем овеяно все отошедшее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прошлое, что я не боюсь их пользовать здесь, подобно тому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старые вояки не стесняются говорить о редутах и флешах,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старые моряки — о борт-брамселях и старые дамы — о тур-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нюрах, аккрошкерах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, стеклярусе или китовом усе, среди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торых они росли.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“Потемкине”, не кичась, можно сказать, что видали его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гие миллионы зрителей.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Самых разнообразных национальностей, рас, частей Земного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многих, вероятно, перехватывало горло в сцене траура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трупом Вакулинчука. Но, вероятно, никто из этих миллионов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усмотрел и не запомнил крошечного монтажного куска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клеток в этой самой сцене.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Собственно, не в ней, а в той сцене, когда траур сменяется гне-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и народная ярость прорывается гневным митингом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теста вокруг палатки.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“Взрыв” в искусстве, особенно “патетический” взрыв чувств,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строится совершенно по такой же формуле, как взрыв в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ласти взрывчатых веществ. Когда-то я изучал это в школе пра-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порщиков инженерных войск по классу “минное дело”.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там, так и здесь сперва усиленно нагнетается напряжение.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(Конечно, различны сами средства, и никак не общая схема!)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Затем — разрываются сдерживающие рамки. И толчок разме-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тает мириады осколков.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Интересно, что эффект не получается, если не “проложить”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нагнетением и самой картиной разлетающегося в 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роны непременного “акцентного” куска, точно “прорисовы-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вающего” разрыв. В реальном взрыве такую роль играет кап-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Accroche-coeur — завиток на виске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81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сюль — детонатор, одинаково необходимый как в тыльной 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винтовочного патрона, так и в пачке пироксилиновых ша-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шек, подвешенных к ферме железнодорожного моста.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Такие куски есть в “Потемкине” везде.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начале “лестницы” — это крупно врезанный титр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 словом —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ВДРУГ! — потом сразу же подхваченный “толчково” смонти-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рованным из трех коротких (“клеточных”) кусков мотанием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одной головы в три размера.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(Кстати сказать, это — крупный план Оли Ивановой, первой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жены Гриши Александрова!)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это, кроме того, дает еще ощущение как бы внезапно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“разрывающего” тишину залпа винтовок.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(Фильм — немой, и среди немых средств воздействия — это 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заменяет собой грохнувший бы “за кадром” первый залп!)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Взрыв пафоса финала “лестницы” дан через вылет снаряда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жерла — первый разрыв, играющий для восприятия роль “де-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тонатора”, прежде чем разнестись решетке и столбам ворот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покинутой дачи на Малом Фонтане, воплощающим второй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окончательный “самый взрыв”. (Между обоими встают львы.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соображения сами по себе неплохо иллюстрируют тему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метафорической роли композиционной конструкции. И в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виде им абсолютно место в статье “О строении вещей”,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касающейся композиции “Потемкина”.)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акцент есть и в “перескоке” траура на берегу в ярость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матросов, сбегающихся на митинг на палубе броненосца.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Крошечный кусок, вероятно, воспринимается даже не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“предмет”, а только как чисто динамический акцент — одно-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значный росчерк по кадру, без того чтобы особенно успеть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глядеть, что фактически там происходит.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происходит там следующее: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именно в этом куске молодой парень в пароксизме ярости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дирает на себе рубашку.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Кусок этот как кульминационный акцент помещен в нужной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точке между ярящимся студентом и взлетающими, уже взле-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тевшими и сотрясающимися в воздухе кулаками. (В записи кад-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по фильму “Потемкин” этот кусок значится в третьей 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под номером 761.)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Гнев народа на набережной “взрывается” в гнев митинга мат-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росов на палубе, и сейчас взовьется красный флаг над “По-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темкиным”.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меня сейчас здесь занимает не вьющийся флаг, а кусок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раздираемой рубахи.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не как акцент, традиционный настолько, что его применили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для завесы храма в кульминационный момент очень древ-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 трагедии, разыгравшейся среди трех крестов на Голгофе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как элемент из личной биографии.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Дело в том, что садизм у меня, как я уже упоминал где-то рань-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ше, “книжный”.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о “садизме” узнал не из обстановки детских игр, как это,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например, очаровательно случается в биографии Неточки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звановой Достоевского, вслед подобным же “первым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лениям” Давида Копперфилда, Николаса Никльби и прочих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страдающих детей сладчайшего Диккенса.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Первые впечатления от садизма были “книжными” в том смыс-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ле, что первыми наводящими ситуациями были не живые 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посредственные, а “отраженные” и “преломленные”.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Говорят, что, неразлучный брат невроза, связанного со светлой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памятью маркиза де Сада, мазохизм Жан-Жака Руссо связан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поркой, которой его подвергала некая мадемуазель в том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возрасте, когда на первое место выдвигается, как выражаются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немцы, “das lustbetonte Gefuhl”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а не просто чувство боли.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экс-ги-би-ци-о-нистски Жан-Жак описывает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своих “Confessions”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хотя он еще и не располагает всем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скошным набором обозначений, которыми располагаем 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не из аналогичной ситуации идет у меня “das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lustbetonte Gefuhl”, сопутствующее жестокости.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Хотя, сколько помню, в детстве меня тоже драли.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только дважды.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Первый случай почти не помню. А главное, помню все, что угод-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кроме главного — ощущения боли и... самой провинности,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которую драли.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был очень маленьким, но все детали “окружения” остались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памяти очень ярко.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первом месте “крупным планом” зеленые суконные обшлага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петлицы Озолса — папенькиного курьера, державшего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ноги. (Я лежал вдоль скамейки “пюпитра”, недавно мне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даренного.)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Озолса я привык видеть чаще за вовсе другим занятием.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 восседал в кресле с громадным реестром в руках,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ощущение сладострастия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“Признаниях” (“Исповеди”)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83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Озолс лазил над верхушкой платяного шкафа, где было соору-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жено странное подобие крольчатника с бесчисленными квад-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ратными гнездами.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Новейшее сооружение этого типа, выгодно (нет, не выгодно!)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отличающееся от него своим размером, но дающее полное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представление об общем его характере, это — гостиница “Мос-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ква”, обезобразившая поэтический Охотный ряд Грибковых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прочих маринадников, которых в пору нэпа я еще застал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Москве наискосок от Иверских ворот и Иверской же чудо-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творной (здесь особенно бойко торговали с рук всем, чем угод-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но, от спичек и подвязок до детских кукол и кокаина).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Каждая ячейка сооружения — а ячеек было не то двадцать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тыре, не то тридцать шесть, не то сорок восемь — вмещала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дельно помещенную пару лакированных черных ботинок.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 носил только черные тупоносые лаковые ботинки.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Иных — не признавал.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имел громадный набор их “на все случаи жизни”.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ботинкам имелся реестр, где отмечались особые приметы: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“новые”, “старые”, “с царапиной”.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времени до времени ботинкам делался смотр и проверка.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Озолс скользил вниз и вверх, широко раскрыв дверцы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ботиночного гаража.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эти же руки держат меня.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Где-то на пороге между коридором и столовой (экзекуция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исходит в столовой) шепчутся кухарка Саломея и горничная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Минна, допущенные сюда, вероятно, для моего морального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унижения.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Имена Саломея и Минна настолько плотно связались у меня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памяти с услужающим персоналом, что на долгие годы “Мин-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фон Барнхельм” Лессинга была для меня неотрывна от шпи-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ната с яйцами и куриными “штучками” (так дома называли блю-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до, состоящее из куриных желудочков и сердечек).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“Саломеей” было еще хуже: стоило немалых трудов изоли-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ровать творение Уайльда и рисунки Бердслея (я где-то недавно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вычитал о ненависти Обрея к Оскару, выразившейся будто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том, что иллюстрации к “Саломее” были им сделаны... паро-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дийно!) от образа нашей поджарой кухонной чародейки.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раз меня секли немножко позже, но тоже в дошколь-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возрасте и с гораздо меньшей помпой.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 здесь “половинное заголение” — были спущены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верхние штанишки.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Помню и “орудие” — втрое сложенный ремешок, на котором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обычное время водили гулять мою собачонку — крошечного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пса Тойку— модной в те годы породы той-терьеров (“игру-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шечных” терьеров).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Экзекутором была маменька.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эффекта не было вовсе никакого.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нагло обсмеял всю церемонию, хотя как раз за наглость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должен был подвергнуться коррекции.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безбожно нахамил своей француженке (или англичанке?)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время прогулки по Стрелковому саду.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Итонским мальчикам хуже.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Суровая закалка, которую дает эта привилегированная школа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юному джентльмену, в ближайшем прошлом была совершенно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чудовищной.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Дортуары без простынь и матрацев.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Полчища крыс под полами комнат.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в 18** году для ремонта подняли пол одного из помеще-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ний, под ним оказался целый слой костей.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пугайтесь!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человеческих. Костей зверей и птиц — остатков обедов,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утаскивавшихся крысами в подполье.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Звериными костями мостили площади Новгорода, в частности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Вечевую на Торговой стороне. Но не забудем, что это было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королеве Виктории, а при Александре Невском в XIII веке.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от былой обстановки осталось лишь то, что в окнах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вого класса, как при королеве Елизавете, нет стекол, а закры-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ваются они только... железными ставнями.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Эту же “систему”, правда ставней деревянных, но перед таки-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же незастекленными окнами, я видел в домах негритянской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бедноты в САСШ справа и слева от широченной бетонной 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тотрассы — “дороги миллиардеров” — из Нью-Йорка во Фло-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риду в тех ее частях, где она прорезает “черный пояс” (“the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black belt”) негритянских штатов.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Зато столбы и парты самого помещения сделаны из подлин-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мачт и бушпритов... “Испанской армады”, пожертвован-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Рыжей Бэсс этому древнему учебному заведению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Колупая перочинным ножом в щели внутри одного из столбов,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какой-то юноша — накануне каникул, в которые мы посетили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школу, вытащил какую-то записочку, подлинным елизаветин-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ским почерком написанную на настоящем елизаветинском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гаменте.[...]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85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Тут же склад... розог.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Розги, хотя, кажется, более номинально, чем практически,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сих пор в ходу в Итоне.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внизу в классной комнате, под железными створками одно-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из незастекленных окон, стоит маленькая деревянная трех-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ступенчатая приступочка.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нее на коленки ставится покорно перегибающийся наказу-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этом, как гласит старинная инструкция, “между телом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розгой ничего не должно быть”.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Согласно этой же инструкции после экзекуции родителям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казанного на дом посылается счет за выдачу сыну “школьного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лекарства”.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По-видимому, выдававшаяся здесь медицина была эффектив-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нее, чем та, [к] которой равно неуспешно пытались приобщить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папенька и маменька.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первые впечатления от жестокости были, как сказано,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чатлениями отраженными, книжными.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чисто книжным впечатлениям — роману Октава Мир-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 (смотрите! и сейчас мне не хочется выписывать самое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главие “Сад пыток”, совершенно так же, как я, наоборот,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почитаю писать второе заглавие “Венера в мехах”, а начерта-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имени Захер-Мазох требует некоторого преодоления внут-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ренних торможений!) — предшествовали впечатления от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где-то между Октавом Мирбо и несчастной судьбой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французского экранного сержанта слагалась под этим же 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еще целая цепочка впечатлений.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Вспоминаю три, вероятно особенно острых.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Первое — была заметка из “Дневника происшествий”.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из “Петербургской газеты”, которую регулярно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получал папенька и в которой я регулярно каждое утро до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правки ее в папенькину спальню успевал прочесть ужасающе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бульварный фельетон Брешко-Брешковского.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Заметка касалась зверской расправы группы мясников с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торским сидельцем, не то сообщившим хозяину об их злоупот-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реблениях, не то только пригрозившим это сделать.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пьяные мясники затащили его в заднюю комна-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 пустовавшего магазинного помещения.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Раздели. За ноги подвесили к крючку в потолке.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затем крюком — двусторонним, посредством какого веша-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 мясные туши, стали клочьями рвать с него кожу.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Чем окончилось “происшествие” для молодого человека,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влекли ли его крики соседей, какую ответственность понесли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“изверги”, — этого я ничего не помню.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думаю, просто потому, что дальше этого места я заметку вряд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читал...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повешенный за ноги и крюк мясника с этих пор неотлучно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вписываются в образы, тревожащие меня не столько ночью,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днем.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Внезапно передо мной рисовалась эта картина, и книга, учеб-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или лобзик (я в то время занимался еще выпиливанием) 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лились из рук.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уставлялся в одну точку и видел перед собой пьяных мясни-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(особенно неистовствовал один — заводила), подвешенное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тело и страшный крючок.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Интересно отметить, что я при этом никогда “не видел” крови.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Куски кожи и тела отрывались, как воск, оставляя кровавые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полосы, но не заливаясь кровью.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дальнейшем это впечатление, вероятно, определило некото-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рое подчеркнутое пристрастие мое к образу св. Себастьяна.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Св. Себастьян этот— сиделец из “Дневника происшествий”,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поставленный с головы на ноги (!), — частый посетитель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ниц моего творчества.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Св. Себастьяном очень часто оформляются мои почти автома-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тические рисунки.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Себастьяном мною назван мученик-пеон из эпизода среди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геев в мексиканской картине, где он мучительно гибнет после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всяческих истязаний, зарытый по плечи в землю, под копыта-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коней хасиендадос.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Святыми Себастьянами, на этот раз к тому же пронизанными 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 бутафорскими стрелами, виснут на тынах пленные тата-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 перед осажденной Казанью в “Иване Грозном”. (Впрочем,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эпизод имеет еще и свои особые корни, о которых ниже.)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прежде чем реализоваться в образы собственного творчест-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ва, воображаемые картины волнующей судьбы сидельца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крепляются реальными впечатлениями от целой серии внеш-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реальных зрительных впечатлений.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впечатления — бесчисленные... обломки “Пинкертонов”,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“Пещеры Лейхтвейса”, “Похождений” Ника Картера или Эй-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 Кинг.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Кроме как у газетчиков, торговавших этой литературой на каж-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углу и в Риге, как полагалось всякому культурному горо-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87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ду моего детства,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Риге был еще один книжный магазин, который для этой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новидности “belles lettres”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имел отдельную специальную вит-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Витрина была горизонтальной и была повешена низко —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уровне, не превышающем роста среднего второклассника,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предусмотрительно и целесообразно!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этой витрине еженедельно сменялся изысканный набор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мецких изданий “Пинкертонов”.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Газетчики торговали русскими.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Немецкие отличались форматом и яркостью красок.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первом месте шел Ник Картер.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 период особенно пышного расцвета “антикитайской”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полосы детективного фольклора — отзвуки шумевших в то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 “битв” между отдельными шайками в China town'ax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Нью-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Йорка и Сан-Франциско и почти заглохших воспоминаний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“зверствах” боксерского восстания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среди обложек почти еженедельно фигурировали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злодеи с косами в разных эпизодах безвыходных положений,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которых периодически оказывался 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Обложки имели пугающую притягательную силу.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я помню, как я подолгу, не отрываясь, глядел на эти застек-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ленные ужасы.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Страшнее китайских были другие обложки.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 сверкавшую цветами радуги обложку, на которой 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 подобие саркофага, наполненного расплавленным оловом.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 ним висит Ник Картер; он подвешен за связанные руки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ноги — в том виде, как подвешены для “эстрапады”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нившиеся солдаты на офортах Калло.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стороне — растрепанная женщина в короткой (нижней?) юбке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расстегнутом лифе.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протягивает руку и прицеливается.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картинкой подпись: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если Ник не сообщит ей какие-то данные, она... перестрелит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веревку...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Олово гостеприимно клокочет в ожидании злосчастного Ника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—изящной словесности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китайских кварталах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Estrapade — пытка на дыбе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Другая обложка еще фантастичнее.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 подземелье целый парк каких-то орудий истязания.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Вдоль стен — ошейники.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Каждый ошейник плотно охватывает шею по пояс обнаженно-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молодого человека.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они аккуратно расчесаны на пробор.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единственная деталь костюма — брюки — идеально выгла-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жены в складу.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Что-то страшное ожидает этих молодых людей.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 обложки — бледно-сиреневый.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отстает от Ника Картера и серия выпусков маленького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мата об энергичной и торопливой женщине-сыщике Эйтель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она успевает накрыть злодеев около муравейников, куда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головами вниз погружают свои жертвы. Один еще привя-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 ногами к столбу.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Другой, уже, видимо, переполненный муравьями, лежит при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последнем издыхании в углу картинки.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она вламывается — на этот раз вместе... с пулеметом!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потолок операционной залы.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столе прикрученная ремнями жертва злодеев, и группа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старательно наносит мелкие ножевые раны на его обнажен-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атлетический торс.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Из-под ножей змеятся струйки красной крови...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 сцена забавным образом перекликается с полудостовер-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рассказом об одноглазом генерале Амаро, одно время при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 бывшем военным министром.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Мексиканцы очень охотно с самым искренним видом плетут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преувеличения и легендарные рассказы и, вероятно, искренне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верят в то, что они рассказывают!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или иначе, генерал Амаро, выходец из пеонов, послужил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прообразом для того мальчика, который видит казнь родного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отца в начале фильма “Viva Vilia!” и клянется мстить всю жизнь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подвергнуть помещика той самой смерти, которой он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верг своего пеона.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картине этот мальчик впоследствии вырастает всесильным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страшным Панчо Вильей.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действительности так было с генералом Амаро, выдвинув-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шимся в гражданскую войну до высоких командных постов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расправившимся с хасиендадо, зверски убившим его отца.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ворят, что, поклявшись отомстить, мальчик Амаро вдел себе 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89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ухо металлическое кольцо, которое обещал не вынимать, пока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рассчитается с помещиком.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Убив помещика, он якобы вырвал кольцо.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Находятся люди, которые утверждают, что сейчас еще виден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шрам на ухе Амаро-генерала.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Такая же фигура, порожденная теми же рассказами, имеется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моем мексиканском фильме.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(Он снимался и вышел раньше, чем “Вива Вилья!”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моем мексиканском фильме эта фигура мальчика — свидетеля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казни своих старших товарищей — стояла в конце фильма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уходил будущим мстителем вдаль сквозь поля магея, зата-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ив обиду, злобу и отмщение до иных дней...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внешне схожий с Чаплином финал (и глубоко противопо-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ложный [ему] по своему смыслу) был связан с мыслью о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революция в Мексике еще не окончена и что день расплаты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бесправие, унижение и обездоленность пеона далеко впере-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Кстати, мальчугана Фелиса Ольверу, игравшего этого мальчи-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в последний период съемок нам приводили под конвоем.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Деревенский полицейский садился в тени агавы, лениво курил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дешевый табак, небрежно держа винтовку между колен, 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заходом солнца уводил юного Ольверу обратно за тюремную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решетку.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Молодой Фелис увлекся видом старомодного крупнокалибер-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пистолета образца 1910 года, который участвовал у нас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съемках.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Юных Фелис не устоял против соблазна. Однажды пистолет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пропал.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Никто бы ничего не узнал, если бы злосчастный мальчуган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вздумал похвастаться пистолетом перед сестрой.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пистолете были боевые патроны. В этот день мы снимали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крупные планы перестрелки помещичьих холуев с группой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ставших пеонов, окруженных ими в высоком кусте агавы.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Пули попадают в мясистое тело магея, и он, раскинув свои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жирные лопасти, как крылья распятия, израненный и простре-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ленный, истекает кровью прежде, чем жестокое лассо и гру-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бые веревки не стянут своими узлами обреченных беглецов,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возглавляемых... Себастьяном.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Фелис Ольвера застрелил родную сестру.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совсем как пеоны в моем фильме, обезумев от страха, бежал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бескрайние плантации магеев.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Была отчаянная погоня.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Хозяйские “вакерос”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подымая столбы пыли, гонялись меж-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 кустами магея.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Ревели старухи над убитой девушкой.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Ревели девушки, опасаясь за судьбу юного бронзового Фелиса.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закате, в косых лучах солнца, привязав веревкой к седлу,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Фелиса, как волчонка, приволокли обратно в хасиенду.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виска текла кровь.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ударом пистолета сшиб его с ног гордо восседавший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 рядом с ним Паолино, чья страшная, изрытая оспой мор-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с редкими зубами и черными баками казалась сбежавшей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творений Гойи.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Носитель страшного облика — Паолино — был добрейшей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души человек, по профессии местный брадобрей, но лицо его,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пылавшее азартом погони да еще подрумяненное лучами зака-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та, поистине было страшно.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Избить Ольверу мы не дали.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через несколько дней “смазав” депутадо — административ-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хозяина округа, нам удалось ежедневно “получать” бед-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Фелиса на съемки.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обходилось в несколько добавочных песос сопровождав-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шему его полицейскому.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праздничные дни Фелиса Ольверу нам не выдавали.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Согласно древнему обычаю, в этот день он наравне с другими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арестантами... прислуживал за столом у местного всесильного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административного магната этого крошечного административ-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района.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же депутадо совершенно серьезно предлагал нам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хозяина нашей хасиенды, если понадобится (а “газеты все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шут о реализме ваших фильмов, мои сеньоры”)... пристрелить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кого-нибудь, выдать нам для этой цели пару-другую преступ-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ников из той же самой тюрьмы, куда позже попал наш друг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Ольвера!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Самое любопытное в том, что преступников этих можно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взять, спокойно “укокать”, и никогда бы это никого бы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побеспокоило.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возвращает нас к рассказу о генерале Амаро.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Снимая праздник цветов на каналах между плавучими остро-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вами Сочимилько (сейчас есть опасения, что эти сады начина-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Здесь: слуги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91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ют тонуть), мы наряжали в особенно драгоценные гребни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кружевные мантильи и мантоны одну черноокую, сверкающую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плотоядной красотой “сеньориту” не слишком нравственных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правил.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Сеньорита эта не простая.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именно с нею связана легендарная (или, быть может, нет?)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сплетня о генерале Амаро.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Она довольно долго состояла “маркизой Помпадур” и “ма-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 Дюбарри” при всесильном генерале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Тайком от него грешила.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Генерал об этом знал.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 подавал виду.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один прекрасный день в порыве мнимого великодушия гене-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 преподнес своей фаворитке новую, только что отстроен-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виллу в роскошном загородном парке.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Наша героиня переезжает в свой новый загородный дом.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Жизнь течет по-прежнему.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же тайные грешки.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 же скука, когда по вечерам заняты оба — генерал Амаро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нелегальный друг сердца.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— прогулка по парку.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Бесцельные прогулки по дому.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дальше — вроде как в “Синей Бороде”.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Маленькая дверь.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Правда, никакого запрета заглядывать в нее.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Да, по-видимому, и вовсе не предусмотрено, что сеньорита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заглянет в нее, но вообще ее обнаружит.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Дверь заперта.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нет таких дверей...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перед глазами оцепеневшей в ужасе сеньориты где-то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всем глубоко в подвалах собственного ее дома — идеально обо-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рудованная... операционная зала.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Сверкает кафель.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Блестит набор хирургических инструментов.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Приготовлены хлороформ, резиновые перчатки. Приготовле-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белые халаты...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Дальше поступательный ход сюжета от меня ускользает.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Сохраняется в памяти картина панического бегства сеньориты.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происходит хотя и случайно, но очень вовремя и кстати.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раз в эту ночь по распоряжению генерала злосчастной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сеньорите должны были со всеми предосторожностями, по пос-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леднему слову хирургической техники и вовсе безболезненно...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ампутировать обе руки, правую и левую, начиная от кисти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самые плечи!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стал бы присягать на достоверность рассказа о генерале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даме, но общая обстановка в этой дивной стране, детали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судьбы бедного Фелиса и фигура депутадо, любезно предла-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гавшего нам для расстрела “подлинных” арестантов, придают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самой легенде-сплетне удивительный колорит правдоподобия...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(Интересно, что и эпизод с муравьями потом оказался в “Вива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Вилья!”, когда Вилья мажет медом лицо Джозефа Шильдкра-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ута, играющего столь типичного офицера-мерзавца из полу-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аристократической клики мексиканской военщины.)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Глубокий рейд в сторону от “обложечного” Сан-Франциско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подлинную сердцевину Мексики мы начали вбок от операци-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онного стола Эйтель Кинг.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обложкам Эйтель Кинг и Ника Картера может еще примкнуть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другая обложка.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Эту я имел дома.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Она была переплетена в годовом томе “The boy's own paper”.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здесь несчастный сиделец мясной давки был изображен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третьем аспекте: уже не подвешенным за ноги, уже не притя-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нутым железным ошейником к каменной стенке подвала,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растянутый в лежку какими-то экзотическими дикарями сре-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 страшных резных деревянных идолов.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Фоном проходили впечатления китайских казней из “Борьбы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миров” Уэллса, тогда печатавшихся в “Мире приключений”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порядке бесплатного приложения к журналу “Природа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люди”, в эти же годы вносившего в семьи жадных мальчишек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творения Александра Дюма.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Да, пожалуй, еще подробности казни Дамьена, пытавшегося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убить одного из Людовиков, по древним гравюрам, воспроиз-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веденным в большом увраже, касавшемся преступлений и каз-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увраж я раскопал где-то в книжных шкафах у папеньки,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позади роскошных изданий Горбунова, “Басен” Крылова и “Ве-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черов на хуторе близ Диканьки”.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Вместе с “Историей коммуны” (издания Dayot) этот увраж стал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одним из наиболее интересовавших и интриговавших меня.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Расправа с Дамьеном была представлена во всех деталях.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особая система ремней и цепей, которыми его притягивали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койке, с которой ему не давали встать.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93 “СВЕТЛОЙ ПАМЯТИ МАРКИЗА”.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подробности того, как четверо коней никак не могли разо-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драть его на четыре части.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 надрубали ему жилы с тем, чтобы лошади могли упра-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виться со своей задачей.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сера, и олово, которые заливали ему в раны, и т. д.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наиболее острым впечатлением оставалась растянутая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экзотических божков белая фигура молодого англича-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нина — сына колонизатора.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Острота всех этих впечатлений постепенно перестала удовлет-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воряться зрительными представлениями, проносившимися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 сознанием.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Острота впечатлений начинает заставлять меня воспроизводить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сцены.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Товарищи и партнеры в это дело не вовлекаются.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стирается грань между объектом и субъектом жес-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токости.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Нет точной “разверстки” ролей.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интересуясь ощущением боли, вынужден боль наносить себе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с другой стороны, интересуясь ощущением причинять боль,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находишь иного субъекта, чем опять-таки самого себя.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помню себя (не в самые светлые и радужные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страницы моей детской биографии) то лежащим врастяжку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полу с ногами, заправленными в нетопленный, правда, камин,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сочетание молодого англичанина с офортом Калло на тему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chauffeurs'ов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XVI века, поджаривавших жертвам пятки с целью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вымогать деньги. (В это время Калло как Калло я еще не знаю,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он мне знаком по каким-то случайным сюжетам.)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Индусской доски из гвоздей я никогда не воспроизводил,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роятно за недостатком гвоздей. Нюрнбергской девой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бредил.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на практике ограничивался тем, что под спину при этом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кладывались два-три полена. Поленья трехгранные, и острый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край попадает под спину. Это делалось с чисто реалистичес-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целью, ибо придавало в остальном чисто декоративной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ситуации некоторую долю реального ощущения боли.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дальнейшем такие трехгранные полешки увлекали меня в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гом приложении: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именно из так обтесанных полешек в Троице-Сергиеве (ныне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Загорске) резали кукол. При этом “гусар”, “дама”, “кормили-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кочегаров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ца”, строго сохранившие костюмный и нормальный канон двад-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цатых годов прошлого столетия, сохранили и правило, соглас-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которому профиль фигуры направлялся в острую грань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 самую, что в старших братьях этих полешек ложилась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позвонки “юного англичанина”.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других случаях я помню себя подвесившимся “под Ника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тера” на крючках бережно снятых качелей, в обычное время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висевших в дверях между столовой и детской.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иногда, наконец, и висящим... вверх ногами, прикрутившись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никелированному шару фамильной кровати, перешедшей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 владение — в мою комнату!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Очень забавно, что из цикла “ник-картеровских” видений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мое первое эффективное эротическое сновидение.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какое-то странное, очень реально ощутимое казни-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 существо, схваченное кем-то за косу.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 ракурс спины, плеча и головы вполоборота с косою,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высоко вздернутой кверху.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цирке еще в те времена выступали китайцы, летавшие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куполом подвешенными за косы и работавшие ловиторами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остальных членов труппы.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Эти полеты, были, конечно, еще гораздо эффектнее, чем поле-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на трапециях, и распластанная в воздухе крестом темно-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синего шелка фигура, порхавшая под почти незримой черной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косой в лучах прожекторов и на фоне “люксов”, была зрели-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щем весьма пленительным.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 же время меня пленили куплеты Вун-Чхи из “Гейши”,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тоже касавшиеся китайской косы.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“Chin — chin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Chinamann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1st ein armer Tropf.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Jed — jed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Jedermann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Zupft ihn gern an Zopf!”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сонные видения — эта помесь китайца, косы и жестокос-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— все-таки, вероятнее всего, сбежали фрагментом с облож-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каких-нибудь “Драконов Сан-Франциско”, где косы на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“Кит-кит-китаец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Горемыка.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Всяк-всяк-всякий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Охотно дергает его за косу”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95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ловах таинственных ориентальных убийц взвивались кверху,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гремучие змеи, вставшие на кончики собственных хвостов!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Обычно всяческие, пусть по-разному окрашенные зарядки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добного рода быстро находят расширение и развитие с момен-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та, когда ребенок поступает в школу.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среде школьных товарищей обычно находятся родственные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склонности, и многие школьные встречи стягиваются узами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дружбы на почве одинаковых склонностей и вкусов.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 мною этого не произошло.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плане школа оставалась маловпечатляющим пустым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местом.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оттого, что я был ужасно примерным мальчиком.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Безумно прилежно учившимся.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излишним “демократическим” знакомствам не допускавшим-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тому же в школе была гораздо в более неприкрытой форме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национальная вражда отдельных групп населения, к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рым принадлежали родители учеников.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принадлежал к “колонизаторской” группе русского чинов-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ничества, к которой одинаково недружелюбно относились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коренное латвийское население, так и потомки первых его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работителей — немецких колонизаторов.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не забывать, что Рига была в свое время местопребыва-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нием епископа Альберта, и вокруг нее группировались рыцари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Ливонского и Тевтонского орденов, с чьими “тенями прошло-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го” я воюю на экране уже с добрый десяток лет!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17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 школьной скамьи я так и не вынес ни одной настоящей друж-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Хотя при очень большой пристальности и можно разглядеть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некоторую “полагающуюся”, хотя и очень мимолетную сен-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тиментально окрашенную склонность к одному товарищу,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лее молодому и хрупкому, чем я, и к другому — более сильно-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му, рослому, отменному гимнасту и отчаянному хулигану.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был братом обильного количества сестер, всех — 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как и отец — одного с ним роста, ходивших в одинаковых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ворсистых пелеринах темно-зеленого защитного цвета с цепоч-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ками в виде застежек.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Был он тип отвлеченно-кабинетного склада. Очень бледный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Прекрасно учившийся, особенно по сложным разделам мате-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матики, и [разбиравшийся] в таких витиеватых проблемах исто-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рии, как, например, происхождение имен днепровских порогов.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был чернявым мускулистым атлетом. Бездомным “пан-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сионером”, жившим с двумя-тремя другими на полном панси-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оне у учителя французского языка младших классов — рыже-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господина Гёртхена, с рыжими усами и неправильным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изношением “игрека”. (Он произносил французское “игрек”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французское “ю”. До сих пор помню, как меня коробило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устах заглавие типичного “урока” из французского учеб-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 “Le cygne et la cygogne”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. Он произносил его “ле сюнь э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сюгонь” — “лебедь и аист”.)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Звали его Рейхертом, и был он великолепным гимнастом.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этому искусству у меня лично никогда не только не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склонности, но самая резко выраженная идиосинкразия.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Помню, как еще в самом раннем детстве, еще в дошкольные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годы, я часами ревел, прежде чем против воли (и как против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воли!) идти на уроки гимнастики в рижскую Turnhalle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Занимался с нами там, как позже и в самом реальном училище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(гимнастический зал и училище выходили на один общий двор),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и тот же лысый немец в очках — господин Энгельс, хро-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мавший на одну ногу.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Единственное светлое воспоминание о “херр Энгельсе”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именно от него я узнал, кажется, первые два образца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неизменяемых “перевертышей” на немецком языке, когда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заинтересовался игрою слов.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сейчас помню, это были имя и фамилия Relief Pfeiler и фра-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за: “Ein Neger mit Gazelle zagt im Regen nie”. Каждый из них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читается совершенно одинаково и “туда” и “обратно”.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рода игрою слов очень увлекается Сергей Сергеевич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Прокофьев, и целым набором французских образцов я обязан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изумительной памяти на подобные вещи.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же касается случая “обратной музыки”, неодинаковой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“туда” и “обратно”, то у меня был такой случай с композито-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Майзелем, который писал музыку: превосходную — к “По-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темкину” и весьма относительную — к “Октябрю”.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то время как он писал ее — он для этого приезжал на период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монтажа фильма в Москву, — в просмотровом зале чинили цен-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тральное отопление и стоял невероятный стук по всему зда-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на Малом Гнездниковском, 7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 втором слове ошибка, правильно — cigogne.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гимнастический зал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97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потом дразнил Эдмунда тем, что он вписал в партитуру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зрительные впечатления с экрана, но и стук водопро-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водчиков.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Партитура давала полное основание так о ней выражаться!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ней же был и “трюк” с обратной музыкой.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Дело в том, что картина начинается с полусимволических кад-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свержения самодержавия, представленного в виде опро-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кидывания памятника Александру III, что восседал рядом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храмом Христа Спасителя.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(Сейчас и памятника, и храма давным-давно уже нет на месте,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орлы с подножия трона много лет вверх тормашками валя-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лись внутри ограды сквера перед Музеем им. Пушкина.)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этого из папье-маше был в 1927 году воссоздан в натураль-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величину памятник, очень забавно разваливавшийся и 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рокидывавшийся по частям.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“распадение” памятника было одновременно же снято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“обратной съемкой”: кресло с безруким и безногим торсом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задом взлетало на пьедестал. К нему слетались руки, ноги, ски-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петр и держава. Тупо глядя перед собою, вновь нерушимо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седала фигура Александра III.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Было это заснято для сцены наступления Корнилова на Пет-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роград осенью 1917 года, и эти кадры воплощали мечту всех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реакционеров, связывавших возможную удачу генерала с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становлением монархии.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таком виде эта сцена и вошла в фильм.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к ней-то Эдмунд Майзель и записал в обратном порядке 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самую музыку, которая была “нормально” написана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Зрительно сцена имела большой успех. Обратные съемки всег-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очень развлекательны, и где-то я вспоминаю о том, как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чно и густо этим приемом пользовались первые старые коми-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ческие фильмы.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в этом малопочтительном обращении с фигурой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царя отдавалась дань первым ранним детским впечатлениям!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музыкальный “трюк” вряд ли до кого-либо дошел.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дальнейшем отношения с Майзелем у нас испортились.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не из-за этого случая и даже не из-за того, что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завалил общественный просмотр “Потемкина” в Лондоне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осенью 1929 года, пустив темп проекции фильма в угоду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без согласования со мною — несколько медленнее нормы!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нарушилась вся динамика ритмических соотношений до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такой степени, что эффект “вскочивших львов” единственный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за все время существования “Потемкина” вызвал смех.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нарушена та единственная длительность, при которой 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певает произойти слияние трех разных львов в одного, но не 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певает осознаться трюк, посредством которого это достигнуто.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Причиной раздора с композитором была его супруга — фрау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Элизабет, не только не сумевшая скрыть, но в порядке непо-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нятного порыва покаявшаяся мужу в известных шашнях,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ществовавших между нею и... режиссером, для которого Май-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зель писал музыку...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остальном мой хромой учитель гимнастики кончил плохо.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Должен сознаться, что, к большому моему удовольствию,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оказался не более не менее, как фельдфебелем германской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енной службы, и помимо преподавания гимнастики имел в Риге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целый ряд побочных занятий информационного порядка.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начала войны 1914 года господин Энгельс оказался изъятым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гимнастического и прочего обихода.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отношениях с Рейхертом были все предпосылки к настоящей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дружбе, если судить хотя бы по тому, сколько раз мы с ним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неистово ссорились.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дружбе, конечно, развиться довольно сложно, если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общение ограничивается часами в школе да разговорами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пути домой и у подъездов.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Принимать у себя дома “дурного мальчика” мне не разреша-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лось, а тем более принимать участие в похождениях группы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мальчуганов, где он был одним из “заводил”.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тем эти развлечения были как раз такого порядка,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торые меня особенно привлекали и к участию в которых он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неизменно звал накануне весенних воскресений.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Ребята, разбившись на две шайки, играли по воскресеньям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враждующих разбойников, неизменно для этого выезжая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город в чудесное предместье на берегу озера Штинтзее, в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скошных сосновых лесах того, что тогда называлось Кайзер-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вальд (Царский парк).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и я с фрейлейн и моими товарищами из “хороших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мейств” с бутербродами и пирожными чинно и благовоспитан-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выезжали туда на пикники.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эта местность называется “Межа парк”, и в ней сосре-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доточены лучшие загородные дома жителей Риги.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Игра в разбойников состояла в том, что члены одной шайки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ловили членов другой и пойманные беспощадно “вешались”.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99 “СВЕТЛОЙ ПАМЯТИ МАРКИЗА”.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Вешались они, конечно, не за шею, а подвешивались к соснам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веревку, пропущенную под мышками пленника.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были кульминационные моменты этой игры погонь и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следований, драк и удираний в кустарник на берегу озера [меж-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ду] стройными стволами соснового бора.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Понятно, как мне хотелось участвовать именно в этих играх!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Понятно, как совершенно ausgeschlossen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был даже намек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 участие в подобных играх при строгом нашем домашнем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режиме.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далеко не доказано, что это было наиболее правильным 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собом воспитания.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Вместо того чтобы дать волю инстинктам, а носителю их —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можность перебеситься, комплекс всяческих впечатлений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отбрасывался, не раскрепощался через игры и затеи, не испа-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рялся, не оставляя следов, а в лучших случаях мимолетные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поминания, впечатления — и не только эти — оседали, застре-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вали, задерживались, сплетались с другими и через много-мно-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лет — видоизмененные и переработанные — выходили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ружу неожиданными образами, уклонами, стилистикой и 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бенностями индивидуального почерка и жанра, заставивших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моих американских хозяев первой темой по вступлении моем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калифорнийские земли — предложить... биографии муче-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нически погибших от руки краснокожих миссионеров-иезуи-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тов, а фашиствующих американских потомков старых 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клукс-кланщиков и предшественников “серебрянорубашечни-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вопить в воззваниях майора Пиза о том, чтобы выслали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обратно из Соединенных Штатов этого “садиста” и “красную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собаку” Эйзенштейна, чье присутствие в Америке “опаснее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многотысячного вражеского десанта”!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Всякая задержанная реакция, не сразу же отброшенная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торженным “ах!” или подобным же непосредственным действи-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ем, и есть, в конце концов, то самое, что, набираясь, набухая,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клубясь внутри нас, только ждет подходящего внешнего толч-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повода, чтобы разразиться бурей, потоком или градом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разов, организующей волей собираемых в целенаправленную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непреодолимость сознательно создаваемого произведения...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 ли когда-либо налет жестокости на играх моих с товари-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щами внешкольными?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исключен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Из “реконструкций” обложек Ника Картера очень смутно пом-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ню только один, кажется единственный, случай.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это в Бильдерлингсгофе на Рижском взморье или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дальше — в Буллене, где была дача родителей моего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ятеля барона Тизенгаузена.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даче был еще маленький домик, кажется прачечная с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кими-то котлами и трубами.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Среди труб и котлов в “моей постановке” двигался в кепке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наженный по пояс сын барона, изображая, кажется, пленника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какого-то жестокосердного злодея, вынужденного “из-под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палки” печатать фальшивые ассигнации.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Игры, однако, никакой не получилось, так как, раз восстано-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вив абрис, относительно схожий с описанной выше сиреневой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обложкой, я абсолютно удовлетворился видом самой сцены,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сюжет же изображенной на обложке истории я никогда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не вчитывался, но вообще ее не читал!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этим я уже касаюсь черты, которая вообще достаточно ха-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рактерна для меня.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необычайно остро вижу перед собою то, о чем я читаю,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приходит мне в голову.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сочетается, вероятно, очень большой запас зрительных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впечатлений, острая зрительная память с большой трениров-.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на day dreaming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когда заставляешь перед глазами, слов-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киноленту, пробегать в зрительных образах то, о чем дума-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ешь, или то, о чем вспоминаешь.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Даже сейчас, когда я пишу, я, по существу, почти что “обво-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жу” рукой как бы контур рисунков того, что непрерывной 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той зрительных образов и событий проходит передо мной.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острозрительные прежде всего впечатления до боли 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тенсивно просятся на воспроизведение.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единственным средством и объектом и субъектом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подобной “репродукции” был я сам!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у меня для этой цели бывает добрых три тысячи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ручных “человеко-единиц”, разведенные городские мосты, эс-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кадры, табуны и пожары.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некоторый налет “общности” остается: мне очень часто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достаточно воссоздать тревожащий меня обще-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зрительный — хотя не во всех деталях — образ, чтобы на этом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успокоиться.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сон наяву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101 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“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во многом определяет, конечно, особую зрительную 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тенсивность моего мизансцена или кадра.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часто это же служит “барьером” для других выразитель-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элементов, не успевающих попасть в столь же интенсив-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творческую магистраль, как та, которой подчиняется 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тельная сторона моих opus'ов.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Музыка — особенно Прокофьева и Вагнера — входит под 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этой номенклатуры тоже в зрительный раздел (или пра-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вильнее его назвать “чувственным”?).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Недаром же я столько расходую чернил на бумаге и вдохнове-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ния на пленке в поисках путей установления соизмеримости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изображения и звука!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с другой стороны, так целиком предан вопросам “чувствен-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ного” мышления и чувственным основам формы.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Слово и “подтекст” — это то, что часто остается у меня вне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фокуса обостренного внимания.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Диспропорция интенсивности моего интереса к разным элемен-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композиции и построения несомненна и очевидна.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я предпочитаю подобный “дизэквилибризм”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строгости сбалансированных элементов и готов платить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прелесть чрезмерности и остроты одной области — изъяна-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 неполноценностью в другой!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вовсе не значит, что звукозрительный “примат” в моих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работах есть предпочтение формы... содержанию, как мог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подумать иной идиот.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Звукозрительный образ есть крайний предел самораскрытия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вовне основной движущей темы и идеи творения...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Это соответствует тому, как в классике — где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 игнорируют-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ся и все промежуточные звенья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“сюжет” [у] Гоголя, напри-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мер, врастает в самую “словесную ткань” произведения или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метафорический строй текстов [у] Шекспира, как это извест-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любому шекспироведу.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же вспомню еще одно лето, когда в обстановке благо-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пристойного “пансиона” фрау Коппитц в Эдинбурге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где 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познакомились с Максимом Штраухом, я тоже попытался “вы-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звать к жизни” еще одно бледное воссоздание игрищ моих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школьных товарищей — на этот раз их игру в разбойников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Кайзервальде, к чему я не допускался.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Внешним толчком была безудержная “феодальная” война с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 лат. aequilibrium (равновесие) — разбалансировка.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седним пансионом, где жила другая орава мальчишек во главе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хилым, но отчаянным головорезом с широко оттопыренны-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ушами и широковещательной кличкой... Прыгающий Мор-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доворот.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раз очень незадолго до этого — зимою — я видел в цирке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номер, очень отчетливо отложившийся у меня в памяти.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с колыбельных дней люблю “рыжих”.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всегда немного стеснялся этого.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Папенька тоже любил цирк, но его увлекал “высший класс 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ховой езды” и “группа дрессированных лошадей” Вильяма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Труцци.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Свое пристрастие к “рыжим” я старательно скрывал и делал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вид, что и меня безумно интересуют... лошади!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1922 году я вволю “отыгрался”, буквально “затопив” мой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самостоятельный спектакль (“Мудрец”)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всеми оттен-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ками всех мастей цирковых рыжих и белых клоунов.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Мамаша Глумова — рыжий.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Глумов — белый.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Крутицкий — белый.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Мамаев — белый.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слуги — рыжие.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Турусина — тоже рыжий и т. 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(Машенька — “силовой акт”, исполнявшийся девицей мощно-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телосложения — соплеменницей из города Риги — Веркой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Музыкант.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Курчаев — “трио” гусар в розовом трико и “укротительских”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мундирчиках.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Городулин — его играл Пырьев — это стоило трех рыжих!)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вот один “импортный” рыжий (а импортными — загранич-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— номерами были в то время большинство номеров),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ботавший “пятым” в труппе на турниках, делал очень забав-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номер.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закидывал через турник петлю. Затем опускал ее до земли.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Всовывал в нее голову так, что на веревку ложился затылок.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Затем, опираясь плечами в песок арены, поднимал ноги квер-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ху, слегка сгибая их в коленях (близко к тому, что в акробати-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называется “группировкой”). После этого он брался обеи-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руками за свободный конец веревки и, быстро перебирая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ими, подымал собственную фигуру кверху.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Достигнув турника, он протягивал руки, чтобы схватиться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него, естественно, отпускал для этой цели свободный конец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103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веревки и... камнем летел в песок, падая на спину.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Полет меня интересовал меньше, но очень увлекала “техника”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подъема.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Эту “технику” я потом упростил: я садился в петлю и, переби-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рая руками свободный конец веревки, взбирался до древесных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сучьев, через которые я закидывал конец веревки с петлей!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Обстановку игры я тоже вспоминаю смутно. “Казнь” в 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фигурировала, причем на дерево подымали “казнимых” имен-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 сидячем положении, но детали всего этого занимают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весьма мало — по-моему, вся затея была выстроена вокруг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чтобы “мотивировать” собственные “подъемы” на дере-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и сделать первые попытки “проекции” ситуации вовне. Пом-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ню только, что одна из гувернанток, некоторое время погля-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дев на наши затеи, укоризненно покачала головой, сказав: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 ведь, дети, вы играете во что-то очень жестокое”.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Постепенно, перейдя на работу в искусство, я стал замечать,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оно имеет одно большое преимущество перед прочими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дами “игры”.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была возможность гораздо последовательнее и полнее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давать “полный сколок” с мучивших меня видений.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Часть из них проецировалась вовне самостоятельно, как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стая “чисто художественная” потребность.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Часть из них умышленно “камуфлировалась” иносказанием.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наконец, часть из них “выбрасывалась” физически непос-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редственно.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“Lustbetontheit”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очень многих деталей тянется, конечно,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самых первых постановочных опытов.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“сублимационных” механизмах я знал достаточно подробно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 книгам, но как-то мало применял это к самонаблюдению.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Первым толчком к этому было резко неприязненное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от первой картины Абрама Матвеевича Роома “Гонка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самогонкой”.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Там была тошнотворно неприятная сцена: какие-то люмпены,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по-свински измазывая себя и друг друга, жрали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помидоры...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Это, конечно, одна из самых неаппетитных форм возвращения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себя в инфантильную ситуацию.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Дети при еде безбожно мажутся и на своей стадии развития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этом очень... обаятельны...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Чувственная окрашенность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Сколько очаровательных крупных планов негритят, объедаю-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щихся арбузами, нам показывала на экране серия “Our gang”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Однако, выведенная за рамки отведенного ей возраста, эта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форма поведения, натуральная для детства, пересаженная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взрослый возраст, действует крайне неприятно.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самых традиционных шаблонов оформления этой тен-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денции, очень широко распространенной у многих и многих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бителей фильмов, — это, конечно... сливочные торты, 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запускают друг другу в лицо герои и участники классического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американского slapstick'a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старшего поколения (Бен Тюрпин,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ранний Чаплин, “Фатти” Арбэкль и т. д.).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дело спасает темп и параллельное “ведущее”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ние: драка, комическая ситуация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Петром Леонидовичем Капицей мы познакомились впервые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Кембридже.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был тогда членом Тринити-колледжа и ходил в черной мантии.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показывал мне свою лабораторию, где я ничего, конечно,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понял, кроме двух вещей.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Во-первых, того, что там имелась электромашина, способная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осветить что-то вроде половины Лондона, и что вся эта энер-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гия была направлена на поле действия размером в несколько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миллиметров.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Машина эта имела, кажется, какое-то отношение к ранним опы-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расщепления частиц материи.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 в машине дело и не в самой материи.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Дело в одном соображении о роли времени, которое мне разъ-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яснял Петр Леонидович.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именно: о краткости времени! — как средстве уберечься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действия неимоверной температуры, неизбежно сопутствую-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такому колоссальному приложению энергии.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Действие этой энергии включается на столь короткое мгнове-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ние, что может реализоваться только “основное” ее действие,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котором заинтересован экспериментатор, а сопутствующие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явления — как, например, чудовищно высокая температура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“не успевают” вступить в действие.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уверен в том, что я точно передаю само описание, но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мый “принцип” был мною уловлен именно в таком виде, и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сумели вытеснить из памяти ни торжественность последо-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“Haшia шайка”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Slapstick — кинокомедия затрещин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105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вавшего за сим обеда “High table”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 одним столом с профес-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сурой и ректором, под высокими, уходящими во мрак сводами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готических нефов обеденного зала, ни латинские антифонно,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два голоса, читавшиеся молитвы перед принятием пищи,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всякие прочие причуды и обаятельные детали моих трех дней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обстановке колледжей Кембриджа.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кажется, что правильность подобного же timing'a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торый американские кинокомики в своем мастерстве считают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высшей формой добродетели, имеет место и здесь.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антифон, общая обстановка и общая атмосфера всей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остались тоже впечатлением достаточно сильным,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через очень много лет “всплыть” сперва на экране моих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поминаний, а затем в экранных образах “Ивана Грозного”: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антифонном чтении Псалтыря и донесений о боярской измене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сплетающимися голосами Пимена и Малюты в сцене Ивана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Грозного над гробом Анастасии.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Включение и выключение строя инфантильного переживания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через ассоциации, связанные с “оральной” зоной, так быстры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мгновенны, что они не успевают “заболотиться” в тине пси-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хологического “застоя” и не дают восприятию “zu schwelgen”,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немцы очень хорошо обозначают комплекс всяческих эмо-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циональных ощущений, в которых проявляет себя всякое 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зиологическое смакование, вызывающее удовольствие.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здесь дело в соблюдении “баланса”, и такая резкая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характеристика, конечно, уместна только для случаев полного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“порабощения” художника целиком единственным “закулис-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ным” мотивом.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Другая крайность — полное отсутствие, игнорирование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“репрессия” в отношении всяких “закулисных” мотивов —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минуемо обрекает сцену, эпизод, деталь на стерильность: в них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будет отсутствовать необходимый градус авторского кипения.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только суметь удержать его от перекипания — в этом слу-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чае неминуемо ошпаришься.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с другой стороны, — избегать чрезмерной близости к нулю.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мы видели, этот элемент совершенно необязательно огра-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ничивается образами узкочувственными, то есть окрашенны-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эротикой или инфантильностью, хотя бы и в любой степени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разбавленности.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“за почетным столом”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расчета времени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Слишком резко выраженная сцепленность с впечатлением,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рающимся “отброситься” в то, что делает художник, — ver-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kampft ihn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какого [бы] рода оно ни было.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результате художник непременно попадает в неорганичес-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кую стилизованность, то есть насильное распяливанье мате-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риала на чуждую колодку иного “истинного” мотива.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сам знаю на своем пути ряд таких неудач.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Цикл библейских ситуаций очень фундаментален, и в памяти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впечатлительных мальчиков, вынужденных в детстве изучать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Ветхий завет, они остаются очень отчетливыми образами.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Риторическая манера письма Ржешевского и ситуации “Бежи-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луга”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 могли не всколыхнуть всего пантеона подобных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образов и впечатлений.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устремились в картину таким интенсивным потоком,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главляемым к тому же особенно меня тревожащей на протя-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жении всего моего opus'a темой “отца и сына”, что совершен-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“смяли” объективную тематику борьбы за колхозный строй,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погрузив и тему, и сюжет, и стилистику вещи в лоно чисто субъ-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ективной “закулисной” тематики.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Фигуры и ситуации сейчас же “закостенели” в библейскую 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лизацию: по экрану задвигалось среднее между Авраамом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Исааком и Рустемом и Зорабом, а рослый верзила, опрокиды-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вающий иконостас, стал перепевом атлетического слепца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Газы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социальная ценность фильма целиком захлестнулась в изви-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вах “личной” тематики и клубке впечатлений автора.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Такая же неудача постигла если не целое, то один из эпизодов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“Октября” несомненно.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— зверское избиение дамскими зонтиками молодого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бочего в дни 3 — 5 июля 1917 года.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меня в памяти очень остро остались детские впечатления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Парижской коммуне. Великолепный альбом, в котором я впер-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вые увидел репродукции пленившего меня Домье и фотогра-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фии опрокинутой Вандомской колонны, попался мне в руки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шкафах папенькиной библиотеки.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до сих пор непонятно, как у папеньки, “без лести предан-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ного” вере, царю и отечеству, могло оказаться подобное “кра-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мольное” сочинение.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факт остается фактом.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одерживает над ним верх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107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Парижской коммуне (и в наиболее впечатляющей форме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картинок, остро подчеркнутой карикатуры и портретов эпо-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хи) я приобщился очень рано. Мало того — это повело за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бою и очень раннее довольно подробное знакомство и с Вели-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французской революцией.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как сейчас помню себя в кремовом костюмчике с какими-то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нашивками — узорами серебристо-белого галуна и в белых 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фельках около елки, сияющей свечками и паутиной серебрис-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то-золотого “Engelshaar”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— так назывались потоки узких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полосок золотой и серебряной фольги, спадавших с елки,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ресекая гирлянды сверкающих бус или колец из золотой бума-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ги, опоясывающих елку по кругу.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Ножка елки, наглухо вбитая в большую белую обтесанную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крестовину, украшалась ватой, обсыпанной нафталином, [ко-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торая] и была обычно причиной очень частых пожаров.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Догорающие свечи очень охотно кувырком летели в вату, и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ресохшая елка мгновенно становилась пылающим кустом “не-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опалимой купины”!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Вокруг елки — игрушки.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По-видимому, это сочельник.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Прежде чем ехать “на елку” в семью Венцелей, имевших моно-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полию на этот вечер, так как он совпадал с днем именин хозяй-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дома Евгении Модестовны, меня только что “впустили”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столовую к подаркам.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 и какие-то маски.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игрушечные солдаты.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игрушечный цирк из клоуна, кресла и осла, так называемый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Humpty-Dumpty-circus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отличавшийся тем, что у его артис-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сгибались все сочленения и они могли принимать любые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формы и комбинации движений.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года в год к первоначальному комплекту могли прикупать-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все новые и новые фигурки: шпрехшталмейстер, дрессиров-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щик во фраке, слон, лев, тигр, лошади.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 же непременно один из однотомников издательства Воль-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 — Пушкин, Лермонтов или Гоголь.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тоже дарили из года в год, начиная, кажется, с Пушкина.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Помню, как много осложнений у меня было как-то на следую-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щее утро, когда я наткнулся на стихотворение “Под вечер осе-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“ангельского волоса”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цирк Шалтая-Болтая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108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 ненастной...”, в котором я никак не мог понять, что такое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“плод любви несчастной”, который молодая женщина береж-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несла в руках.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ни клоун, ни маски, ни какие-то пушки и сабли не могут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оторвать кудрявого мальчугана от двух французских томиков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традиционных желтых обложках.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Томики эти — “Histoire de la Revolution Franchise”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сочинения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господина Mignet.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Вероятно, с этого вечера могучим образом призывы к револю-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ции, которые я тут же вычитал, навсегда врезались в память,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le tocsin sonna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Через несколько лет на проглоченную мною историю наплыли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романизированные картины этой эпохи. В 1913 году журнал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“Природа и люди” стал еженедельно приносить подписчикам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томики Полного собрания сочинений Дюма — исторические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картины Минье расцвели фантастикой страниц “Анжа Питу”,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“Ожерелья королевы” и всей серией “Жозефа Бальзаме”.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эпизодов Коммуны запомнились особенно отчетливо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гретые симпатией Луиза Мишель и “петролезы”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страшные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эпизоды Версальского концлагеря, где дамы выкалывали зон-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тиками глаза плененным коммунарам.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для интереса к Великой французской революции были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еще более ранние наводящие впечатления.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 восьми (в 1907 году) меня возили в Париж (после револю-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 пятого года было слишком неспокойно выезжать на дачу!).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Париж я помню не очень подробно и по типично детским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знакам.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Темные обои и громадные пуховые подушки в отеле “Дю Эль-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дер” на Рю дю Эльдер!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Шахту лифта, вероятно первого, который я видел в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Могилу Наполеона.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“Пью-пью”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красных штанах в казарменных помещениях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вокруг.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Гадкое вкусовое ощущение горячего глинтвейна, которым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испортили впечатление от Булонского леса (я страдал дизен-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терией, и меня поили “в лечебном порядке”).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“История французской революции”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ударил набат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Petroleuse — поджигательница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Pioupiou — пехотинец, солдатик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109 “СВЕТЛОЙ ПАМЯТИ МАРКИЗА”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Серые суконные платья и белые наколки девушек в любимом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папенькином ресторане.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фильмы Мельеса, о которых я пишу в другом месте.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Jardin des plantes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черные коленкоровые рукавчатые фартучки-чехлы, 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надевали на девочек, игравших в серсо в Тюильрийском саду.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Ужасную обиду за то, что мне не объяснили, что мы находим-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именно в Нотр-Дам, когда мы посещали этот собор, о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я бредил по химерам, которых знал по фотографиям!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конечно, прежде всего, больше всего и сильнее всего — mu-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see Grevin.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Музей Гревен — это, конечно, ничем не превзойденное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Торжественный вынос папы на кресле под опахалами из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усовых перьев, представленный десятками восковых, в рост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ловека, фигур, заполняющих центральный зал.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Садо-Якко в натуральную величину среди японских вееров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бесчисленных маленьких “сцен”, расположенных по бокам.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Абд эль Керим, сдающийся французам — в другой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Темные переходы, в которых внезапно справа и слева из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ноты появляется подземная арка, сквозь которую виден быт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ранних христианских катакомб.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молятся.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кого-то крестят, и серебристая вода стоит застывшей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воздухе между рукой с чашей и головой новообращенного.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лежат растерзанные под лапой льва около железной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шетки.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Вдали — панорама цирка.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на первом плане страшные римские воины хватают группу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христиан, сгрудившихся в ужасе вокруг старца-проповедника.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ступеньках вверх вам встречается Демосфен с фонарем,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Демосфен, безуспешно ищущий человека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подымаетесь выше и проходите через наполеоновскую эпо-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пею, представленную приемом в Мальмезоне.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 и Жозефина, и экзотичный Рустем, и сам Бонапарт, свер-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кающий мундиром и звездами, и блистательное парижское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колонны, около шнура, отделяющего наполеоновский блеск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будничной современности, стоит седой усатый француз,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Ботанический сад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крепко прижав маленькую черную собачку.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Господин не может оторваться от зрелища.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проходите 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Проходите два.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Старик все глядит на то, как элегантным жестом Жозефина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протягивает кому-то золотую чашечку чаю.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не сводит с нее глаз.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старик вовсе не фанатик славного века Наполеона.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— один из восковых персонажей, для мистификации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разбросанных среди зрителей около “сцен” и по скамеечкам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музея.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Мой кузен Модест под предлогом проверки дергает за косу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живую французскую барышню...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самым сильным впечатлением остается раздел “террора”,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размещенный где-то над “катакомбами” первых христиан с 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желанием установить между ними “контекст”.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Удачнее контекст с катакомбами устанавливает... Билл Мол-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одном из его чудных рисунков, посвященных американс-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ким “poilus”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итальянском фронте во вторую мировую вой-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ну, он изображает двух солдат, безнадежно ищущих ночлега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римских отелей, целиком отданных под офицеров и 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ловые учреждения.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Рядом — местный житель.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“Не says we kin git a room in th'Catacombs. They use to keep Chris-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tians in'em” (p. 164. Bill Mauldin. “Up Front”)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цикле “террора” и маленький злосчастный Луи Диссет 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пьяного сапожника.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Мария Антуанетта в Консьержери.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сам Луи Сэз в камере, куда за ним приходят патриоты.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более ранняя сцена, когда “Австриячка”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(1'Autrichienne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“1'autre chienne”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одна из первых игр слов, которая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очень понравилась) падает в обморок, увидев за окном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цессию, несущую пику с головой принцессы де Ламбалль.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судьбы отдельных персонажей революции, представленных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музее Гревен, я перехожу к жизни масс на страницах Минье.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солдатам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“Он говорит, что мы можем получить комнату в катакомбах. Раньше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держали христиан” (с. 164. Билл Молдин. “Там, на фронте”)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Австриячка — “другая сучка”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111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одновременно же и к гораздо большему: к первым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ставлениям об исторических событиях, обусловленных соци-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альным бесправием и несправедливостью.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Пышные панье и гигантские белые парики, фигура Сансона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камзолы аристократов, колоритность вязальщиц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Теру-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ань де Мерикур, и даже щелканье треугольного ножа гильоти-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ны, и даже зрительное впечатление от, вероятно, первой “двой-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экспозиции”, которую я тоже в незапамятные времена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 на экране — Калиостро, в графине воды показывающий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Марии Антуанетте ее восхождение на гильотину, — яркостью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впечатлений не могло “забить” образа социального ада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революционной Франции XVIII века.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сцен Парижской коммуны особенно остро в памяти 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лись сцены, когда в концлагерях Версаля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дамы выкалывали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пленным коммунарам глаза.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Образ этих зонтиков не давал мне покоя, пока я его “рассудку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вопреки” не “вкатил” в сцену избиения молодого рабочего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июльские дни 1917 года.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Себя я избавил этим путем от назойливой картины, но 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 бесцельно загрузил свое “полотно” сценой, ни по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лориту, ни по существу никак не подходившей к эпохе 1917 года!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Имей я несколько больше времени на монтаж, я бы, вероятно,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вырезал эту сцену, гораздо более уместную в “истории болез-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ни” автора, нежели в истории событий великой эпохи!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Впрочем... я думаю, что сами зонтики здесь были “вторичным”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 экзекуции на бедном парне... рвали рубашку.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экзекуции на гранитных ступенях оставался полусвис-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ший в Неву, исколотый торс молодого человека.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дамам, вооруженным зонтами, не так уж далеко до... Эйтель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Кинг с пулеметом, совершенно так же наклоненной над “муче-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ником”, хотя и с другой задачей для оружия, которое она дер-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 в руках.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Пути, по которым происходит слияние образов, странны,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ожиданны и причудливы.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Половинки разорванной рубашки парня на гранитных ступе-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нях около сфинксов Египетского моста в Петрограде 1917 года,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собираясь обратно воедино, возвращают нас к началу статьи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юноше, разрывающему свою рубашку в кадре 761-м в “По-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темкине”.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это не просто деталь, но “навязчивый мотив”, мы поста-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рались изложить со всей возможной убедительностью.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Сличив мгновенную “сублимированную” уместность его в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скольких клетках куска в “Потемкине” с “размазанным” эпи-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зодом в “Октябре”, мы получим еще одно подтверждение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тему о том, как следует и как не следует обращаться с навязчи-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выми представлениями.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Неудача в “Октябре” здесь станет в ряд с эпизодом из “Гонки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самогонкой”, а “взрывной” акцент в “Потемкине” может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полным правом стать в ряд “очищенных” образов.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“Бесстыдно” выраженные до конца и вместе с тем взятые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жестокую узду выразительных форм, к тому же вписанные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острую ситуацию — где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работают на ситуацию, а не ситу-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ация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 них\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эти образы определили собою очень сильную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удачную “пеонскую Голгофу” казни трех батраков в помещичь-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эпизоде в “Que viva Mexico!”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Систему пластических образов, в которых разрешалась эта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драма своеобразных “трех бронзовых отроков” среди полей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жестокого магея, очень хвалили, пользуя для этого имена Эль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Греко и Сурбарана.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 радовало не столько это, сколько то, что подчеркива-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не сходство, влияние или воссоздание, но “родственность”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трагическому “духу”, которым проникнуты и образы, и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вот пример на достаточное — если, может быть, и не 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— фиаско из круга тех же образов.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Режиссура “застыдилась”.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Недосказала.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Недоговорила.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Недолепила систему живых тел для схожей сцены в первой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 “Ивана Грозного”.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Осада Казани.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Курбский выводит пленных татар к передним тынам.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Полуобнаженные пленные прикручены канатами к столбам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кольям.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“Кричи: Казань, сдавайся!”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кричит им Курбский.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Татары молчат.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Железная перчатка бьет наотмашь.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Упорно молчат татары.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двое-трое сдаются.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113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Пронзительно и жалобно раздается их крик: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“Казань,сдавайся!”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“Лучше вам погибнуть от наших рук, чем от гяуров необрезан-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ных!” — кричит со стены казанской мулла.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град стрел со свистом летит на пленников и гвоздит их к сте-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 свист стрел влетает Грозный.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в черных латах и горит гневом.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черных латах его — солнце.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серебряных Курбского — месяц.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(Кому из зрителей придет в голову, что это намек на то,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Курбский светит лишь отраженным светом^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“Лютость бесцельная — глупость!” — кричит Грозный.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очень невразумительных фразах излагает лозунг о том,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жестокость допустима, но только в условиях целесообразнос-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Такую мысль действительно высказывал Иван Васильевич.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делал он это в вовсе иной обстановке — в письме к 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ператору Рудольфу и применительно к Варфоломеевской ночи,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которую он полагал нецелесообразной по такому незначитель-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ному поводу, как религиозные разногласия...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(Думаю, что Грозный видел более глубокие пружины этого “пе-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чального события” и, имея свои соображения на неодобритель-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отзыв, облек их в подобную формулу “веротерпимости”,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 в собственной своей политике “великий государь” сам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придерживался этого же принципа во всех тех случаях,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способствовало укреплению его многонациональной,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статочно чресполосой и пестрой державы.)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Первая часть сцены имеется среди исторических преданий.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она казалась очень благодарным фоном для резкого стол-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кновения характеров и “жестокости разумной” с “жесто-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костью, лишенной смысла”.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Обвинения Курбским Грозного в жестокости на страницах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реписки и в его “Истории” с чисто человеческой стороны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гнуснейшее ханжество.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деяниях Грозного это было жестокой необходимостью жес-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токой поры, когда выковывалось единодержавие.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“Житие” же князя Курбского на Волыни открывает нам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тинный облик этого “старателя милосердия” в тех случаях,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перед ним гарантия безнаказанности и безответствен-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Тогда биография князя Андрея украшается эпизодом с креди-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торами, засаженными князем в яму с пиявками, откуда подо-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спевшие королевские эмиссары сумели извлечь только сплош-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кровавую кашу.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благодарнее рисовалась эта сцена чисто зрительно: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10" w:name="Как_я_учился_рисовать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Как я учился рисовать</w:t>
      </w:r>
      <w:bookmarkEnd w:id="10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(Глава об уроках танца)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Начать с того, что рисовать я никогда не учился.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рисую вот почему и как.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Кто в Москве не знает Карла Ивановича Когана — мага и 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родея стоматологии и остеологии?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не носил к нему свои потрепанные зубы?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не щеголял отменными новыми челюстями, вышедшими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его рук?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Возьмите Карла Ивановича.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Заставьте его очень похудеть.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нос от этого недостаточно вытянется сам — удлините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Резко выгните ему фигуру, заставив торчать то, что в Риге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зывали “мадам сижу”.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Оденьте его в сюртук инженера путей сообщения.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Дайте ему под ручку супругу с самым высоким шиньоном в Риге.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перед вами будет седой инженер путей сообщения Афроси-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Инженеру Афросимову я обязан тем, что в меня вселилась 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удержная охота и потребность рисовать.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маменьки, как у всякой светской дамы, бывали “четверги”.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Кроме того, маменька с папенькой в дни собственных тезо-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именитств устраивали вечерние приемы-монстр.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раздвигался обычно круглый обеденный стол на все две-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надцать досок.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занимал столовую во всю длину.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ломился от обильного ужина.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он стоит у меня дома на Потылихе, снова круглый,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[первый] день мироздания, — в том, что [я] называю своей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“библиотекой”. Этим она фактически и была до того, как,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ступив из предначертанных берегов, книги не затопили собой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комнаты и вся квартира не превратилась в подобие внут-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ренностей книжного шкафа!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...В стороне от большого стола стоял стол закусок.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Ужинали после карт и легкого музицирования на рояле.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Общество бывало избранное.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Почетным гостем — сам губернатор. Его высокопревосходи-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тельство Звегинцов.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восседал от маменьки направо.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Папенька — у противоположного конца стола.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столы были привозные и ставились в столовой “поко-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ем” — буквой “П”.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 тогда сидел папенька, не помню, но помню, что к этому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времени за стол сажали уже и меня — внутрь “покоя”, прямо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против маменьки.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 этого меня к столу только подводили — заспанного и сон-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Еще раньше — укладывали спать до прихода гостей.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видел я только накрытый стол, горевший серебром и хруста-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Вокруг стола суетились [горничная] Минна и папенькин курь-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ер Озолс, наряжавшийся для этих случаев парадно.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(В тот единственный раз, когда меня пробовали выдрать, Озодс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держал меня за ноги. Тогда он не был в парадном обличье.)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мне стол только показывали.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стали лакомить с закусочного стола.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Любил белые грибы в маринаде. Свежую икру. К семге отно-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сился отрицательно. Устриц не понимал.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развода папеньки с маменькой приемов уже не было: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“дом распался”.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тому же сильно пошатнулись папенькины дела.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и принимать было бы не на чем.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Маменька увезла с собой обстановку и мебель — свое прида-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относился к этому весьма легко и даже весело.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Прекратились невыносимые домашние, чаще всего ночные,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скандалы.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я развлекался тем, что из конца в конец катался на велоси-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педе по опустевшим гостиной и столовой.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было даже какое-то торжество.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Грозный папенька держал меня в большой строгости.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гостиную меня, например, просто не пускали, а так как 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ловая с гостиной соединялись аркой, то арка заставлялась от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117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 шеренгой стульев, по которым я ползал, заглядывая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столовой в обетованную землю гостиной.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Позже я лихо колесил по этой земле, ставшей похожей на Nie-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mandsland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когда увезли диваны, кресла, столики, лампы и горы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Nippsachen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и главным образом копенгагенского фарфора,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своим молочно-голубоватым цветом и размытым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рым рисунком пленял обтекаемыми формами любителей изящ-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тех счастливых лет.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...Но сейчас будущая пустыня кишит людьми.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Ими полна гостиная. Маменькин будуар. Папенькин кабинет.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Вот-вот все это хлынет в столовую ужинать.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пока располагается за ломберными столиками.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 том возрасте, когда меня уже пускают к гостям, но за стол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 сажают.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хожу между гостями. Запоминаю гостей.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губернатор. Породистая голова с орлиным взглядом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густых бровей.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 остальном он то, что называется “Tischriese” — “застоль-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великан”.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Великан — только по пояс, если считать сверху.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Ногами не вышел — рост мал.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потому величествен только за столом и разочаровывает, ког-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встает в полный рост.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был Лев Толстой.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же был и Карл Маркс.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Покойный австрийский канцлер Дольфус был просто карли-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Очаровательно, что его называли “Милли-Меттерних” и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сали о том, что в Австрии выпускаются почтовые марки с пор-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третом канцлера в рост и в... натуральную величину.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губернатора великолепная голова великолепно, слегка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искось, всажена в великолепные широкие плечи.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же, слегка наискось, головы держат мексиканские пели-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каны, когда стрелой ныряют из неба за рыбой в янтарную бух-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 в Акапулько.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Взгляд действительного тайного советника Звегинцова — 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черные [глаза] из-под седых бровей.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ничейную землю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фарфоровых безделушек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должен парить над полями сражений.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уж во всяком случае, поверх голов подчиненных и вверен-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ему.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это невозможно, даже если бы вверенные и подчинен-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склонились бы почти до земли.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сказано, губернатор очень маленького роста.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дам помню почему-то только молодых.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Дочь вице-губернатора мадемуазель Бологовскую.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то, вероятно, потому, что ее — Надежду — все зовут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 Esperance — Эсперанс Бологовская.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выходит вроде на испанский манер, где так распростране-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Энкарнасион, Фелисидад, Соледад — все имеющие не утра-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ченный еще смысл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пятидесятилетие Долорес Ибаррури (1945) я построю на этом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 приветственное ей послание. Я напишу о том, что на 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дующие пятьдесят лет я желаю ей сменить имя Долорес (“стра-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дание”) на имена: Виктория (“победа”), Глория (“слава”) и Фе-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лисидад (“счастье”).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Кроме Эсперанс почему-то отчетливо помню всю в голубом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Мулю Венцель и всю в розовом — Тату.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Третью сестру моего друга Димы — Жуку Венцель — по мало-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летству тоже еще не допускают.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Почему из всего цветника и созвездия я помню только окра-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шенных цветом абажуров сестер Венцель?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Оказывается, что вовсе не зря.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Сестры в памяти по всем правилам “агглютинации”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сливают-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с абажурами. Между абажурами и вечерними платьями тех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 нет большой разницы.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Такие же буфы, рюши, оборки и кружева.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сестры Венцель совсем уже не сестры Венцель, а сест-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ры... Амеланг.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Две молоденькие сестрички, по-воскресному одетые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что отличить платья от абажуров почти совсем невозмож-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папенькина гостиная, полная народу, уже вовсе не папень-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кина гостиная, а совсем другая гостиная.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Пустая. С ослепительно начищенной жуткой пустотой паркета.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Сейчас, сводимый спазмами страха, я должен буду двинуться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вальсом по этой паркетной пустыне...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 склеивания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119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еще моложе.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— наш первый танцкласс.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Мальчики и девочки, мы сидим на стульчиках и глядим на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страшный паркет.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Громадная эта гостиная в доме другого инженера путей сооб-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щения — начальника Риго-Орловской железной дороги Дара-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мы учимся танцевать.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гостиной закатаны ковры, а пальмы отодвинуты совсем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вплотную к окнам.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Через несколько лет седовласый господин Дараган с видом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праведника или схимника с иконы уедет из Риги.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его место вступит отец другого моего друга детства — 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дрея Мелентиевича Маркова — Марков Мелентий Федосеевич,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резиденцией в Питере, в самом здании Николаевского вокзала.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Андрюшиного папаши страшное рябое, в складках, лицо,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лосы ежом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странно бледные глаза на фоне темной кожи.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у самого Андрюши на антресолях комнаты, что расположе-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рядом с аркой левого выезда из вокзала, колоссальная элек-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трифицированная модель железной дороги.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Игрушечный паровозик бегает по рельсам, переезжает мосты.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Функционируют семафоры и стрелки.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разбит песочный пейзаж.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реки из голубой бумаги покрыты кусочками стекла для 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иллюзии и блеска.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определенном возрасте мы здесь часами играем с Андрюшей.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увлекает паровозное хозяйство и операции.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— больше какой-то нелепый игрушечный персонаж,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торого я заставляю опаздывать на поезд и в виде циркового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рыжего бегать между рельсами и путаться между стрелками.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Неподалеку настоящие паровозы дают свистки, и даже изред-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доносится железнодорожный колокол.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Звуки реальных поездов синхронизируются с игрушечной 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лезной дорогой, и игра выигрывает в своей иллюзорности.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другом возрасте, уже в период войны, тот же Андрюша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 совершенно безнадежно обучать меня играть в преферанс.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 будет водить меня как посторонний человек (Мелен-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тий Федосеевич уже помер) в зал первого класса Николаев-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вокзала и будет показывать мне, как выглядят прости-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Зал первого класса вокзала Николаевской (ныне Октябрьской)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железной дороги — штаб-квартира самых дешевых “жриц люб-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ви”. Здесь они сидят в буфете с одним стаканом чаю на весь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не на весь вечер, а до прихода клиента...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Мексике иначе.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Девушка сидит перед маленькой каморкой на улице.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Напротив, в пивной,— ее сутенер.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Сутенер пьет пиво.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Столько кружек, сколько к девушке заходит клиентов.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 не сбиться со счету, он стопкой складывает картонные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круги, которые ставятся под кружки.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этим же кругам высчитывается, сколько кружек он выпил.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Коты петербургских дам фланируют где-то по Лиговке.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...Однако пока что я цепенею перед паркетом квартиры семей-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Дараган.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цепенею я, вероятно, в особенности из-за этих сестер — 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рышень Амеланг.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значительно старше меня.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Англичанки.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даже, кажется, близнецы.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отличаются друг от друга только нюансировкой в цвете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платьев.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танцуют в парах с более взрослыми мальчиками.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мою долю остаются мечтательная Нина и плотоядная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Оля — младшие дочки семейства Дараган.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влюблен я, и совершенно безумно, в недосягаемых сестер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Амеланг.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обеих сразу.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Благо они близнецы...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обучение танцам у меня ужасно не клеится.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...Однако маменькиных гостей мы оставили в момент, когда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 уселись за карточные столы.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Вернемся к нашим гостям.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Тем более что за один из карточных столиков уселся господин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Афросимов.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к столику подсядет, шурша шелками, Мария Васильев-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Верховская с самым вздернутым в Риге носом и толстыми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палец — накрашенными бровями.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другого конца гостиной я поспешно уже тут как тут.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что тонко заостренным белым мелком, оклеенным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121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бледно-желтой бумагой с крошечными звездочками, господин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Афросимов в ожидании игры на темно-синем сукне ломберно-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стола...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рисует!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рисует мне зверей.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Собак. Оленей. Кошек.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Особенно отчетливо помню верх моих восторгов — толстую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раскоряченную лягушку.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Белый остро прорисованный контур резко выделяется на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суконном фоне.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“Техника” не допускает оттушевок и иллюзорно наводимых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Только контур.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мало того, что здесь штриховой контур.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Здесь, на глазах у восторженного зрителя, эта линия контура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возникает и движется.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Двигаясь, обегает незримый контур предмета, волшебным 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заставляя его появляться на темно-синем сукне.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Линия — след движения.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вероятно, через года я буду вспоминать это острое ощуще-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линии как динамического движения, линии как процесса,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линии как пути.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Много лет спустя оно заставит меня записать в своем сердце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мудрое высказывание Ван Би ([III] век до): “Что есть линия?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Линия говорит о движении”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с упоением буду любить в Институте гражданских инжене-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сухую, казалось бы, материю Декартовой аналитической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геометрии: ведь она говорит о движении линий, выраженных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загадочной формулой уравнений.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отдам многие годы увлечению мизансценой — этим линиям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пути артистов “во времени”.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Динамика линий и динамика “хода” — а не “пребывания”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линиях, так и в системе явлений и перехода их друг в друга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остается у меня постоянным пристрастием.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отсюда же и склонность, и симпатия к учениям,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провозглашающим динамику, движение и становление своими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основоположными принципами.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с другой стороны, я навсегда сохраню любовь к Диснею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героям от Микки-Мауса до Вилли-Кита.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их подвижные фигурки — тоже звери, тоже линейные,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лучших своих образцах без тени и оттушевки, как ранние тво-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рения китайцев и японцев, — состоят из реально бегающих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контура!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Бегающие линии детства, своим бегом очерчивающие контур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 зверей, — здесь они вновь оживают реальным бегом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альных линий абриса мультипликаторного рисунка.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может быть, в силу этих же детских впечатлений я с таким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вкусом и удовольствием беспрестанно рисую мелом на черной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доске во время моих лекций, развлекая и увлекая моих слуша-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телей-студентов самими набросками и стараясь привить 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восприятие линии как движения, как динамического процесса.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потому именно чисто линейный рисунок остается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особенно любимым, и почти только им или им в основном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и пользуюсь.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Пятна света и тени (в набросках, рассчитанных на экранное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воплощение) раскидываются по ним почти как запись желае-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мых эффектов.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в письмах к брату на набросках предполагаемых картин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Ван-Гог записывает словами название красок в тех местах, 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 предполагается быть.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на первых порах умом владеет не Ван-Гог. Кстати,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линейная ли графика его цветового мазка и незамазанность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отчетливо сохраненного образа их бега вызвали во мне первые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нему симпатии?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Ван-Гога я еще не вижу и не знаю.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первых порах — здоровое влияние — острый обнаженно-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контурный рисунок Олафа Гульбрансона.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горы графической шушеры и дряни, вроде сухого ПЭМа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“Вечернего времени”, особенно гремевшего в мировую войну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сборниками “Война и ПЭМ”, полными скучных Вильгельмов,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напрасно меня пленявших.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в эту же пору я начинаю увлекаться лубками Моора.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уже какое-то ощущение штриха и контура, и очень 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— сплошная цветовая заливка поверхностей, очерченных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контуром.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этот период я рисую ужасно много и очень плохо, засоряя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первоначальный правильный источник вдохновения плеядой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низкопробных образцов и “передвижническим” увлечением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сюжетами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вместо “подвижнического” искания форм (чем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рьяно, в ущерб первому, буду заниматься позже, в период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“артистической” уже биографии).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Рисованию почему-то не обучаюсь.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123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когда попадаю “на гипс”, “чайники” и “маску Данте” в шко-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ле, у меня совершенно ничего не получается...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здесь оказывается, что воспоминания о первых уроках 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цев, хотя и прокравшиеся сюда вслед за сестрами Амеланг,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раздо уместнее, чем могло бы показаться.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Собственно говоря, не столько самые уроки, сколько полная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моя неприспособленность к обучению этим делом.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сих пор не могу осилить вальса, хотя фоке, в резко выра-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женном негритянском аспекте, откалывал с большим успехом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в... Гарлеме и вовсе недавно допрыгался до свалившего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на эти месяцы инфаркта миокарда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чем же здесь дело и где же связь?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Рисунок и танец, конечно, растут из одного лона, и [они]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две разновидности воплощения единого импульса.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значительно позже, после отказа от рисования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нового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возвращения к рисунку, [после] “потерянного и вновь обре-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тенного рая графики”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(что случилось со мною в Мексике),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удостоился первого (и единственного!) в печати отзыва о моих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графических талантах.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Такой же единственный отзыв есть у меня и о моем... актер-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ском исполнении.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им безумно горжусь.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Только подумать! В нем не только сказано, что “все исполни-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тели (в том числе и я) безбожно переиграли”, но и то, что “они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(а я к тому же еще и был постановщиком-любителем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спектакля) превратились в цирковых эксцентриков”!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это в конце девятнадцатого года с любительским спек-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таклем из инженеров, техников и бухгалтеров нашего военно-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строительства, квартировавшего в Великих Луках.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Отзыв был в великолукской местной газете.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Отзыв о рисунках был полтора десятка лет спустя и в... “Нью-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Йорк Тайме”.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случилось это вот как и почему.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Мексике, как сказано, я вновь начал рисовать.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уже в правильной линейной манере.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влияние не столько Диего Риверы, рисующего жирным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прерывистым штрихом, а не милой моему сердцу “математи-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ческой” линией, способной на все многообразие выразитель-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ности, которой она достигает только изменяющимся бегом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прерывных очертаний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ранних киноработах меня тоже будет увлекать математичес-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ки чистый ход бега монтажной мысли и меньше — “жирный”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штрих подчеркнутого кадра.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Увлечение кадром, как ни странно (впрочем, вполне последо-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вательно и естественно — помните у Энгельса: “Сперва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влекает внимание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движение,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 потом уже то,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двигается!”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приходит позже.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 раз в той самой Мексике, где рисунок переживает этап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внутреннего очищения в своем стремлении к математической,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абстрагированной, чистой линии.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Особенно остр эффект от того, когда посредством этой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влеченной (“интеллектуализированной”) линии рисуются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губо чувственные соотношения человеческих фигур, обычно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каких-либо особенно мудреных и заумных ситуациях!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сильно выраженный сенсуализм в сочетании со 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собностью к самому отвлеченному абстрагированию Бардеш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Бразильяк считают основным признаком моих творческих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особенностей, что мне очень льстит и очень меня устраивает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(см. “Histoire du cinema”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влияние, повторяю, не столько Диего Риверы, хотя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вестным образом и вобравшего в себя до известной степени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синтез всех разновидностей мексиканского примитивизма: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барельефов Чичен-Итцы, через примитивные игрушки и роспи-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 утвари, до неподражаемых листов иллюстраций Хосе Гуа-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далупе Посады к уличным песням.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Здесь, скорее, само влияние этих примитивов, которые я жад-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 течение четырнадцати месяцев ощупываю руками, глаза-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 исхаживаю ногами.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может быть, даже еще больше сам удивительный линейный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строй поразительной чистоты мексиканского пейзажа, квад-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ратной белой одежды пеона, круглых очертаний соломенной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шляпы или фетровых шляп дорадос.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в Мексике я рисую очень много.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Проездом через Нью-Йорк встречаюсь с хозяином “Бекер-Га-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лери” (кажется, Бекер).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заинтересовывается рисунками и просит их оставить 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достаточно бредовы по сюжетам, например “циклы”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ломеи, пьющей соломинкой из губ отрезанной головы Иоанна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Крестителя.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два цвета — двумя карандашами.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“Сюита” на тему “боя быков”, где в самых разных сочетаниях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 тема сплетается с темой святого Себастьяна.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125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Причем то это мученичество матадора, то... быка.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даже рисунок... распятого на кресте быка, пронзенного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стрелами, как святой Себастьян.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здесь ничем не виноват.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Мексика в одной стихии воскресного празднества смеши-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вает кровь Христову утренней мессы в соборе с потоками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бычьей крови в послеобеденной корриде на городской арене;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билеты на бой быков украшены образом мадонны де Гуадалу-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пе, четырехсотлетие которой знаменуют не только многоты-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сячными паломничествами и десятками южноамериканских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кардиналов в багряно-красных облачениях, но и особенно пыш-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корридами “во славу Божьей Матери” (“de la madre de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Dios”).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или иначе, рисунки вызывают любопытство мистера Беке-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 (или Брауна?).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когда на экраны выходит злополучный оскопленный вари-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ант [фильма] “Que viva Mexico!”, чьими-то нечистыми руками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обращенного в жалкий бред “Thunder over Mexico”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“пред-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приимчивый янки”, как сказали бы у нас в “Вечерке”, выста-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вил эти рисунки в маленьком боковом фойе одного из театров.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образом заметка о рисунках попадает в газету.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один рисунок — даже в продажу.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меня доходит перевод на... 15 долларов.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сильно подозреваю, что купила рисунок миссис Айзеке, ибо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рисунок из серии “боя быков” позже я увидел на страни-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цах “Theatre arts magazine”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(до того как он стал именоваться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 “Theatre arts”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я разыщу в ворохах печатной кинематографической сла-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эту пожелтевшую единственную рецензию обо мне —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фике, я непременно подошью ее здесь к этому месту.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помню я из нее главное, и именно то, что к месту мне здесь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именно отзыв о легкости, с которой они набросаны на бума-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ге, “словно протанцованы”.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Рисунок и танец, вырастающие из лона единого импульса, здесь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линия моего рисунка прочитывается как след танца.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“Бури над Мексикой”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“Ежемесячника театральных искусств”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“Театральные искусства”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126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Здесь, я думаю, и ключ к “тайне” одинаковой моей неудачли-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вости как в обучении танцам, так и в обучении рисунку.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Гипсы, которые я рисую на конкурсном экзамене в Институте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гражданских инженеров и на первом курсе института, еще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лее отвратительны, чем то, что я кропал в реальном училище.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Бр-р-р! Мне вспоминается еще чучело орла, терзавшего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месяцами в классе рисунка господина Нилендера не хуже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кованного Прометея.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Кстати, тема Прометея и орла — тоже одна из тем, неизменно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возвращающаяся под перо и карандаш, когда я начинаю гир-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лянду страница за страницей заполняемых рисунками, особен-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охотно на листах отельной бумаги.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(Где-то я вспоминаю о том, что Морис Декобра принципиаль-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пишет свои романы на увезенной отельной бумаге и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почтительно в пульмановских или иных... sleeping'ax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будет когда-нибудь проанализировать и ход “тематики”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моих рисунков.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здесь больше дыр, чем сыру.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Наиболее показательные и беззастенчиво откровенные беспо-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щадно рвутся в клочки почти тут же, а жаль — они почти авто-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матическое письмо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Но боже мой! До какой же степени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пристойное!!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Упрямый, тупой и мертвый гипс мне совсем не по духу!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и тем, что в законченном рисунке здесь полага-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объем, тень, полутень и рефлекс, а на графический костяк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линию ребер наложено запретное “табу”.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еще больше потому, что в методе рисования с гипса такой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нерушимо железный канон, как и на строгости “па” всех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этих танцев моего детства и юности — падепатинер, когда 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рутся ручками крест-накрест, падеспань, где предлагается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“чувствовать себя испанцем”. Это кричит уже другой учитель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танцев в реальном училище, господин Каулин, латыш с фабре-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бородкой и усами, [с] ватой подбитыми плечами, во фраке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коротких атласных штанах над черными чулками и туфлями.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Да-да-да, представьте!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четырнадцатом году. Я это хорошо помню, потому что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окон его “танцкласса” я вижу первое патриотическое факель-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шествие с ревом, криком и портретом государя.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танцуются кикапу, хиавата (по формуле “Hacken — Spitz-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спальных вагонах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127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chen — eins-zwei-drei”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и неизменные венгерка и чардаш.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Теперь я точно знаю, что тормозило меня тогда — сухость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нарушимой формулы и канон как движений танца, так и 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сунка.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понял я это тогда, когда в двадцать первом году стал сам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обучаться у щуплого, исходящего улыбкой Валентина Парна-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 фокстроту, обучать которому моих актеров я пригласил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мою студию при московском Пролеткульте.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 же учил и “технике комического рассказа” до слез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троганный Владимир Хенкин, когда я пригласил его читать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 “академический” курс.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Акробатику — у compris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технику полетов — там преподавал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Петр Кронидович Руденко — глава несравненного “Трио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Жорж”, своими полетами в золотисто-желтых трико восхи-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щавшего меня еще в детстве под куполом цирка Саламонского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Паулуччиштрассе в Риге.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Паулуччиштрассе. Паулуччиштрассе.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скажу, чтобы она была бы памятна.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Родился я уже на Николаевской улице.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Но... медовый месяц мои родители проводили в бывшей холос-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тяцкой квартире папеньки.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улице Паулуччи, рядом с цирком Саламонского (или Труц-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ци? В Питере был Чинизелли. Где же тогда Саламонский?).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занятиях по “фоксу” я понял основное: в отличие от 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цев моей юности со строго предписанным рисунком и чередо-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ванием движений здесь имелся “вольный танец”, сдерживае-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мый только строгостью ритма, на костяке которого можно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расшивать любую вольную импровизацию движений.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это меня устраивало!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Вновь здесь обретался вольный бег пленяющей меня линии,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подчиненной лишь внутреннему закону ритма через вольный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бег руки.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чертям неэластичный и ломкий гипс, пригодный больше все-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оковывать поломанные члены на период сращивания кос-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этой же причине я никак не мог одолеть чечетки. Я долбил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ее добросовестно и безнадежно под руководством несравнен-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 очаровательного Леонида Леонидовича Оболенского,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“пятка — носочек — раз-два-три”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включая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тогда еще танцора-эстрадника и еще не кинорежиссера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словутых “Кирпичиков” и “чего-то” с Анной Стэн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еще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неизменного ассистента моих курсов режиссуры во ВГИКе (на-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чиная с ГТК в 1928 году), и никогда не предполагавшего стать...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монахом в Румынии, куда его занесло вслед [за] побегом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немецкого концлагеря, после того как в 1941 году он сорвался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грузовика, стараясь заскочить в него при отступлении наших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[войск]из-под Смоленска!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Только моя совершенная неспособность постигнуть тайну тех-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ники чечетки лишает мои воспоминания страницы о том, как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отстукивал чечетку, стоя в очереди разгоряченных самцов,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ожидающих допуска в спальню мадам Брюно, в постановке “Ве-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ликодушного рогоносца”.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...Как вольны были в те годы постановщики!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разве сам я в “Мудреце” об эти же годы не вклинивал в спек-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такль аристофановски-раблезианскую деталь — нет, деталь (по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крайней мере масштабами!), превосходившую атрибутами “ми-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 ателлан”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когда заставлял взбираться мадам Мамаеву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“мачту смерти”— “перш”, торчавший из-за пояса генерала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Крутицкого, на высоту до балкона бального зала морозовско-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 особняка на Воздвиженке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где игрались безумные спектак-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“моего” Театра московского Пролеткульта?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 лет спустя, совсем недавно, там же, в этом зале, давал-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объединенный банкет в честь приехавшего Пристли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юби-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лея “Британского союзника” и отъезда британской военной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миссии.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Боже мой! Я сижу за столом почетных гостей, стоящим на месте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наших маленьких портативных подмостков — играли мои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тисты перед ними на круглом ковре, обшитом широкой 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полосой условного циркового барьера.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сижу я точно на месте, откуда тянулся — от крючка в пар-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тере наискосок через зрительный зал к балкону в другом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 зала — стальной трос.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тросу вверх, балансируя оранжевым зонтом, в цилиндре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фраке, под музыку движется Гриша Александров.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 сетки.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ведь был случай, когда верхняя часть троса оказалась в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шинном масле.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(От колесика, держась за которое после него обратно сверху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вниз по тому же тросу съезжал Мишка Эскин, погибший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пределами нашего театра. В какой-то поездке “Синей блу-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129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зы”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ему на железнодорожных путях отрезало обе ноги.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ужасный конец для акробата! А каким прекрасным акро-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батом и эксцентриком был Мишка!)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Гриша потеет, пыжится, пыхтит. Ноги на тонкой лосиновой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подметке, хотя и с отделенным большим пальцем, обнимаю-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щим трос, скользят немилосердно вспять.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Зяма Китаев — наш пианист — начинает повторять музыку.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Ноги скользят.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Грише не добраться.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Наконец кто-то, разобрав, в чем дело, протягивает ему с бал-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кона трость.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этот раз Гриша благополучно водворен на балкон!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что это было вчера.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вчера еще я бегал, затыкая уши, по подвалам морозовско-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особняка, [по] кухням в голубых кафелях, стараясь не 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мать о том, что Верка Янукова сейчас взлетает на перш, а Саша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Антонов (Крутицкий) не совсем трезв в этот вечер.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Мертвая тишина.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застыло наверху во время смертельного номера.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грохот аплодисментов, глухо отдающихся в кухне.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Верка — Верочка! — кончила номер и лихо прокричала: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“Voila!”.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боже мой, как это было давно!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..Л стараюсь под столом разглядеть более светлый кусок пар-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кета, заделавший место, где когда-то был крюк для троса.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сознаю, как это было давно, только тогда, когда в порядке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светской беседы сидящий рядом со мной английский генерал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седеющими сталью висками — он глава отъезжающей британ-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миссии— заводит со мной разговор о... воспитании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“Я воспитывал своих сыновей (один из них — громадина в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бавном британском мундире танцует тут же неподалеку,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тому самому паркету, где я когда-то учился у Парнаха) в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знании того, что, взойдя на гору, и сухую корку хлеба станешь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с радостью...”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Боже мой! Неужели я уже так стар и должен выслушивать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кие речи и на том же самом месте, где я когда-то воспитывал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вовсе иначе — целую ораву молодых энтузиастов, с этой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 точки, где сидим сейчас мы, восходивших совсем не в 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ританских лозунгах на горы, а по наклонным тросам — на бал-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кон, кувыркавшихся здесь на матах, любивших друг друга по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ночам на свернутых коврах, под сохнущими плакатами деко-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раций и вводивших в этот самый зал... живого верблюда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всю Москву из Зоологического сада для участия в одном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моих спектаклей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нем въезжала и поныне здравствующая заслуженная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тистка Юдифь Самойловна Глизер в одной из своих [ролей]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первой гротескной своей роли, безусловно.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...Еще хуже, чем с чечеткой, обстояло дело с ритмикой.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ритмике — я назвал бы это праздное занятие, преподавае-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 последышами порочной системы Далькроза, метрикой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просто и неизменно “просыпался” как на вступительных 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заменах, так и на зачетах в блаженной памяти Режиссерских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мастерских Мейерхольда на Новинском бульваре.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Хорошо, что у меня находились иные достоинства, спасавшие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от того, чтобы вылетать на улицу после каждой прове-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рочной сессии.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Кто поверит этому после того, как в связи с “Потемкиным”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писалось в Америке, что я открыл миру глаза на ритм в кине-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матографе, и ритм действительно был и оказывался одним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самых сильных средств в моих киновещах?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кто поверит тому, не убедившись сам, что чудодей-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мастер ритмов С.С.Прокофьев, танцуя (опять 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цы!) в гостиной, совершенно безнадежно не может попасть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такт и нещадно оттаптывает ноги своим дамам!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Итак, мы договорились — дописались — до того, что обнару-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жили в основе у себя давнишний конфликт между вольным 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all'improviso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текущей линии рисунка или вольного бега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танца, подчиненных только законам внутреннего биения орга-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нического ритма намерения, и рамками и шорами канона и твер-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дой формулы.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Собственно говоря, упоминать здесь формулу не совсем к месту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 совсем справедливо.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Формула именно имеет своей прелестью то, что, формулируя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сквозную закономерность, она дает простор вольному тече-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сквозь нее потоку “частных чтений”, частных случаев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величин.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этом же прелесть учения о функциях, теории пределов и диф-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ференциалах.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мы коснулись одной из основных сквозных тем, тоже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экспромтом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итал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131 КАК Я УЧИЛСЯ РИСОВАТЬ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формулой — в таком понимании — проходящей сквозь все поч-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основные этапы моих теоретических исканий, в которых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неизменно повторяет исконную эту пару и конфликт соотно-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шения ее составляющих.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Меняются только “частные чтения” в зависимости от пробле-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Будет ли это выразительное движение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принцип строения формы.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 не случайно.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в этом конфликте заключен сквозной конфликт соотно-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шения противоположностей, на котором стоит и движется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старое как мир.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древнее, как символы китайских Ян и Инь, которых я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люблю.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движется и моя работа.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Капризным произвольным потоком в картинах.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попытках сухим отстуком “метронома” расчленять поток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“по закономерностям”.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и тут я всюду ищу подвижность метода, а не несгибаемость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канона, а самой любимой темой и областью моих исканий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тается вопрос об исходном “протоплазматическом” элементе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творениях, произведениях и роли его в строении и осознании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формы явлений.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же поток захлестывает меня в теоретических моих 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ниях, когда я ему даю волю в мириадах отступлений от глав-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темы,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безнадежно сушит их, как гипс в рисовальном классе или [как]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спазмы оцепенения при встрече с сестрами Амеланг в танцклас-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 Дарагана или Каулина, когда он изгоняется с их страниц.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угоду этому первичному току я начал писать эти воспомина-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с единственной (? — может быть, но с основной — безус-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ловно) целью — дать себе полную волю барахтаться в вихрях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завихрениях любых ассоциаций, всплывающих по ходу этих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ложений!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правка и редактура того, что следует сдавать в печать,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зорно, преступно и унизительно, недвижным гипсом лежит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рядом, и все потому, что так не хочется мне “темперировать”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и там, в черновиках, лилось потоком вне рамок и огра-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ничений!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Удовольствие писать это еще и в том, что тут я свободен и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категории времени, и от категории пространства. Я не вынуж-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132Мемуары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даю себя быть последовательным ни в развертывании картин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событий, ни в размещении их по признакам географии.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Свободен я также и от их синтезирующего брата — строгости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логической, переносящей принцип последовательности в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ласти суждения и дисциплинирования мышления.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затем, что может быть увлекательнее совершенно бессты-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жего нарциссизма, ибо что эти страницы, как не бесчисленный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набор зеркал, в которые можно смотреться, и в ответ будешь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глядеть сам, при этом любого и самого разнообразного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потому ли так щепетильно [и] беспрестанно котируются год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место в этом каскаде издевательства над последователь-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времени, непрерывностью сменяющихся мест действия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доброй логикой направленности и назначения!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освобожденность от всех трех разом!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может быть прекраснее?!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это ли... рай как сколок со счастливейшего этапа нашей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жизни, еще прекраснее, чем обеспеченное детство, — тот бла-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гостный этап, когда, свернувшись калачиком, первым калачи-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нашего бытия, мы дремлем, мерно покачиваемся, защищен-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и недоступные агрессии, в теплом лоне наших матушек?!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11" w:name="О_фольклоре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фольклоре</w:t>
      </w:r>
      <w:bookmarkEnd w:id="11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бы я позировал больше, чем я позирую.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если бы я вздумал разыграть мой материал в стиле детек-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тивного романа.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начал бы так.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Был дождливый июльский день лета 1946 года в дачной мест-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Кратово по Казанской железной дороге.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сижу и читаю относительно свежий детективный роман 1944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года — о похождениях детектива Лена Вайатта в борьбе его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деятелями черной биржи и нацистскими шпионами.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Перипетии погони не отвлекают и не увлекают меня настоль-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ко, чтобы не замечать красот стиля даже в таких книгах,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opus Николаса Брэди, хотя сам автор, вероятно, меньше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всего претендует на это.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авторы подобных сочинений либо очень удачно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хватывают в свои произведения хорошие образцы подлинного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slang'a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или хорошо стилизуются под эту красочную манеру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создавать новые и выразительные фигурные обороты речи,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ражения и слова.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Создание сленговых выражений, образов и оборотов речи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такое же коллективное, безымянное и народное творчест-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во, как в прошлом любые иные виды фольклора, столь же 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зымянного, коллективного, народного и массового.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Каждое личное остроумие вносит свой анонимный вклад в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щее дело, и то выражение, которое задевает наиболее глубо-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кие чувственные пружины остальных, выживает, вступает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оборот и не пропадает из обихода на долгое время.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образ, а выражения всегда образны, целит прямо в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бинные слои чувственных восприятии, а случается это с ним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лишь только тогда, когда само оно [выражение] естественно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жаргона (англ.).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органически растет именно из таких же слоев своего “созда-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теля”, они — и образ, и выражение — имеют все шансы задер-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жаться в обиходе и доставлять громадное удовольствие рядо-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 слушателям и тем, кто любительски охотится за подобны-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выражениями современного народного поэтического твор-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Увлечение фольклором давно уже укрепилось как признак 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рошего тона среди широких слоев советской интеллигенции,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литераторов и литературоведов.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Должен сознаться, что меня всегда несколько смущало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чрезмерное увлечение.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Оно мне всегда — за исключением очень немногих энтузиас-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— казалось не совсем искренним и скорее позой, нежели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искренним пониманием. Скорее цитатным увлечением тем,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входило в понятие литературоведческого “comme il faut”.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я не совсем справедлив в этом, и, может быть,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более как отражение моего собственного отношения к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“моде”.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никогда не мог увлекаться образами “Калевалы”, хотя -меня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старались приобщить к ней.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Болгарский эпос и “Песни западных славян”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даже в обработ-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Пушкина меня никогда не прельщали.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Нужно сознаться, что это меня даже огорчало.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Как-никак первичные основы народной души и народного духа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воплощены несомненно.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Припадание к этим первичным истокам столько раз на протя-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жении истории искусств оказывалось плодовитым и плодоно-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сящим, что волей-неволей приходилось задумываться над тем,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у меня так упорно не “лежала душа” к несчетному оби-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лию образцов фольклора, так кругом превозносимого и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обильно издаваемого издательством “Academia”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восторженного увлечения этими творениями народ-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сказа.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были и исключения: “Слово о полку Игореве” я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боко люблю со школьной скамьи.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“Миракли Божьей Матери” — этот средневековой фольклор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цикл самых любимых моих произведений.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“Нибелунгов” я любил с детства, пока мне не испортили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фильмы Фрица Ланга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Поправил дело в дальнейшем Вагнер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но вернул не к увлече-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германизированным эпосом, а открыл собой увлечение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135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нордической “Эддой”, древом Игдразил и всей причудливой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космогонией “в лицах” глубокого скандинавского Севера.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больше увлечений отдано безымянным дикарям — клиен-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туре фрэзеровской “Золотой ветви”, и, в меньшей степени,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 же у Веселовского, ибо у него они — эта “меньшая 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тия” — представлены меньше и менее колоритно, чем у сэра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Джошуа.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вообще, как они сами, так и их фольклор — бушменский,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линейзийский, австралийский, североамериканский или мекси-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канский — у нас в загоне и в полупочете, сравнительно с зали-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занными образцами более популярных фольклоров.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тем эти виды гораздо увлекательнее, ибо в них на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вую ощупь ощущаешь становление образного мышления,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дишь колыбель будущих представлений и как бы соучаствуешь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динамике образования концептов, а самые образцы творчес-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тва ощущаются как стадия развития умственных способнос-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 и мышления.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Более популярные — более популярные, вероятно, именно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тому! — более ходкие образцы фольклора — даже, например,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Добрыня Никитич в сравнении со Святогором! — уже утрачи-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вают это ощущение творческой лавы на стадии кипения, а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жутся лавой, застывшей изящными потоками уже сформиро-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вавшейся массы, уже оформившейся, а не формирующейся,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столь удобной для... готового заимствования и неслож-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форм вдохновения.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нас уже прямо подводит к той области рьяного, буйного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безудержного азарта, с которым я предаюсь своим увлече-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ниям тогда, когда они меня подлинно, действительно и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 увлекают.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просто как-то никогда не приходило в голову системати-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 полагать эту область отраслью фольклора, хотя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таковая она меня и пленяла, и увлекала.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то время как средний советский интеллигент “изблатовывал-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ся” вдоль и поперек, чтобы позже хвастать полными комплек-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тами изданий издательства “Academia”, и фольклорный жар-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гон не сходил с его уст, я тихо-тихо завлекал в свои книжные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сети томик за томиком, посвященные парижскому “арго”, лон-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донскому “канту” и позже американскому “сленгу”.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исследовательский интерес к “арго” во Франции застав-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ляет широко публиковать соответствующие словари и иссле-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дования очень давно, то книги (кроме очень специальных и дав-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вышедших из печати) по “сленгу” в настоящей полноте (зато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высшей степени обильно) начинают выходить гораздо позже.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...Такой “маяк” на этих путях, как “The American language”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Менкена, выходит в 1919 году (“Supplement”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в 1945-м),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“Dictionary of slang and unconventional English” в 1937 году,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почти исчерпывающий “Thesaurus of slang” только в 1943-м (?).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первые экземпляры моей подборки укладываются 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на полки еще гораздо раньше. “Dictionnaire de la langue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verte” помечен 1921 годом.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 же словари Аристида Брюана (“L'argo parisien”).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до того, как для меня открывается доступ к возможности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специальных словарей и исследований, их заменяет врегяенно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разрозненный томик Бальзака.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“Une instruction criminelle”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одна из разрозненных частей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“Блеска и нищеты куртизанок”, одного из наиболее любимых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мною его романов, считая и остальные, примыкающие сюда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романы корентеновского и вотреновского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циклов</w:t>
      </w:r>
      <w:r w:rsidRPr="00B51A54">
        <w:rPr>
          <w:rFonts w:ascii="Times New Roman" w:eastAsia="Times New Roman" w:hAnsi="Times New Roman"/>
          <w:i/>
          <w:iCs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(Из осталь-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на первом месте, пожалуй, “Кузина Бетта”, которую я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раз порывался инсценировать и ставить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даже где-то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сохранился общий, довольно подробный план как драматур-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гического, так и сценического ее разрешения.)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 “Instruction” попалась мне как-то очень давно, и притом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изолированно — вне контекста с другими романами (по-мое-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му, еще до революции).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Потом, позже, как Изида собирала разорванные члены Ози-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я собираю по частям из остальных романов составные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черты, чтобы получить полное представление о фигурах Рю-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бампре, Растиньяка, Вотрена, Корали, Эстер.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может быть, именно потому, что сюжетно этот роман, взя-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тый сам по себе, некоторым образом — без головы и хвоста,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особенно ярко впечатляют страницы Бальзака, посвящен-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тюремному “арго”.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Язык этот пленял Бальзака, конечно, тем же ощущением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вого динамизма и становления.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забудем его увлечения этимологией (грех, которым я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даю с очень давних дней!) — и [того], что именно Бальзаку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надлежит прелестный пассаж на эту тему в “Луи Ламбере”,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 он пишет об увлекательности путешествия по истории слов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“Дополнение”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“Преступное воспитание”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137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обратно к источникам их становления и образования.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первая встреча с “арго” происходит не на романах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Бальзака.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даже не на “Les Mysteres de Paris”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, которыми мне удается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завладеть в Риге (до 1914 года) в издании, частично иллюстри-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рованном “деревяшками” с рисунков Домье.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Помню, что в окне книжного магазина Кюмпеля, в окне, выхо-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дящем в переулок, книга была открыта на странице, изобра-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жающей молодого босяка и хулигана, подручного Совы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Школьного учителя — Тортильяра, среди иллюстраций,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надлежащих именно великому тезке Бальзака — тоже Оноре!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Весьма возможно, что именно этот факт и навел меня на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купку прелестного шедевра Эжена Сю!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даже не случайно, если вспомнить, что “Блеск и нищета”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самого Бальзака написаны под влиянием творения Сю, имев-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 бешеный успех в печати.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Бальзак завидовал и сознательно шел на подражание, и влия-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одного на другого очень отчетливо в этом романе, кстати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сказать, в последних своих частях, наимение влиявших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создание Бальзаку репутации “классика” в мнении высоколи-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тературной критики. (Tant pis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нее!)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Великолепный display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народных оборотов речи, словечек,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животрепещущих, подхваченных с улиц, из тюрем и трущоб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города Парижа — все эти tapis-franc, goualeuse, chourineur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пр. — тоже были не первой встречей и не первым впечатлени-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от колоритных подонков столицы Франции и их цветистой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манеры выражаться.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Первой фразой “арго”, ранившей сердце мое и пленившей мое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воображение, были слова: “Les cognes sont la”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слова набросаны на записочке, которая фигурирует в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мане Виктора Гюго “Les Miserables”. “Cognes” — это полицей-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записочка играет там сложную двойную роль: сперва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фигурирует как образец того, что кто-то (кто — уже не пом-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ню!) умеет писать.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“Парижских тайнах”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Тем хуже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 показ (англ.).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кабачок с дурной репутацией, певичка, урка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“Вонючки явились”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затем она внезапно начинает “работать смыслом” своего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содержания.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Брошенная в нужный момент (кем?) в отверстие стены,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выручает Жана Вальжана из весьма неприятной обстановки,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два злодея собираются удовлетворить свою любозна-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тельность касательно его личности посредством бруска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каленного железа...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“Мизераблей” Виктора Гюго я читал совершенно запоем.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их прислала уже покинувшая нас матушка, кажется, в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риод моего перехода из второго класса в третий.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Книги прибыли в разгар экзаменов, и я ухитрился на 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 фантастический “тур де форс”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: за месяц экзаменаци-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онной сессии я не только сдал все экзамены, но целиком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глотил этот многотомный и необъятный роман от доски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доски!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Л'аббе Мюриель и его канделябры, благородный Жавер, исче-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зающий в момент своего высшего триумфа, крепкая рука бег-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лого каторжника, помогающего маленькой Козетте нести вед-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 воды, “господин Мадлен”, плечиком подымающий запро-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кинувшийся на старика воз с сеном, блуждания по канализа-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ционным лабиринтам под Парижем — все это прорезало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бою арифметические задачи, страницы учебников истории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географии, закона божьего и русского языка в эту памятную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конечно, единственную в своем роде экзаменационную сес-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сию моей школьной биографии.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Первым словом, поразившим воображение, было “la veuve”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“вдова”, в применении к гильотине.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уверен в том, что я сразу же ухватил всю неслыханность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точности и “обобщенности” этого словесного иносказания,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беспощадно обрисовывающего вечную голодность покинутой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Трудно колоритнее обрисовать зияющую и вечно жадную дыру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низа гильотины — ту, в которую осужденный просовывает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голову.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на самых первых порах иносказание меня прель-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стило своим более поверхностным чтением — о вдовстве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Но, вероятно, не очень надолго.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что, конечно, интереснее всего, вероятно, подсознательно,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Tour de force — трюк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чутьем еще задолго до того, как истинный смысл образа стал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ясен.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Много лет спустя, вероятно, эта предпосылка заставила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остро реагировать и на время безоговорочно принять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цепцию Задгера о подобном же происхождении всех языко-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образований из эротически-символических образов!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 в книжке Ганса Закса и Ранка “Значение психоана-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лиза в науках о духе”.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была, кажется, первая попавшаяся мне книга по приложе-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психоанализа к вопросам культуры и искусства. До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знал о психоанализе в основном по “Детскому воспоминаю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Леонардо да Винчи” и в приложении его к “раннему эротичес-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кому пробуждению ребенка”!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самим Гансом Заксом — с этой чудной мудрой старой сала-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мандрой в очках и с негритянской страшной маской — “сим-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волом комплексов” — над низенькой кушеткой для пациен-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— я познакомился и очень подружился много лет спустя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Берлине. Из его рук я получил самую интересную из всей пси-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хоаналитической литературы книгу “Versush einer Genitalthe-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orie” Ференчи, очень многое мне объяснившую (правда, post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factum!) из того, на что я набрел в своем одержимом стремле-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проникнуть в тайны экстаза.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 Заксе и встрече с ним — в соответствующем месте...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Текст записочки в “Les Mise'rables”: “Les cognes sont la”,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сказано, фигурирует дважды — как чистое начертание (дока-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зательство того, что кто-то умеет писать) и как смысл текста.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Интересно, что в этой же фразе, — точнее, в этом двояком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пользовании и прочтении ее, — заключен и самый нуклеус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готического” словотворчества.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больше того, это как бы формула того, что мне кажется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безусловным “backbone” всякого детективного романа, и боль-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 того, сквозным и подлинным, неизменным и единственным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сюжетом всех детективов всех времен, всех стран и всех наро-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тому, что под всеми разновидностями детектива лежит одна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общая единственная тема, почти что подходит Честертон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подробнее, чем в форме “крылатого слова”, он этого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касается. Подлинно неизменное и вечное ему рисовалось в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рушимости католического догмата и отвлекало его от того,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Nucleus — ядро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чтобы систематически вглядываться в то, что он с легкостью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парадокса бросил на ходу.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Разгадать мистериальную основу “of the mystery story” —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тективного романа — ему не было дано.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в мистериальных шорах влечения к одному лону католи-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церкви, он, конечно, не мог взглянуть на это дело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“сверху”, ни даже “со стороны”.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Честертон от детективного патера Брауна перешел в руки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детективных патеров — пастырей церкви.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разве не пленительно по своему символизму и неожиданно-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внутреннему смыслу описание Честертона на пороге церк-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ви, где произойдет его “обращение”, сохраненное нам в запи-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сях патера Нокса (?) или О'Коннора (?).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вопрос, при нем ли его грошовый катехизис (самое дешевое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издание его, вероятно, как символ смирения), Честертон лихо-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радочно лезет в карман, чтобы проверить, не сыграла ли с ним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привычная рассеянность и тут какую-либо неожиданную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злую шутку.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первое, что он вытаскивает и поспешно запихивает обратно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глубину кармана, оказывается тоже грошовым, но не катехи-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зисом, а... бульварной детективной новеллой.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Детективный роман весь построен на двойном чтении.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если все многообразие перипетий всего мирового эпоса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тективной литературы (и чем это менее фольклор мирового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размаха, способный спорить с “Одиссеей”, “Божественной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комедией” или Библией?!) свести к основному ядру, то ядром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окажется всегда и неизменно двойное чтение улики: лож-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и истинное.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Первое окажется поверхностным, второе — по существу.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Или, говоря более специальными терминами, первое будет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приятием непосредственным, второе — опосредствованным.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Или, вдаваясь в механику того и другого, первое будет чтени-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“физиогномическим”, то есть образно воспринятым, а 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рое — понятийным, то есть понятийно раскрытым.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двоякое чтение принадлежит не только к разным мето-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Оно есть разные этапы, разные стадии восприятия и понятия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явлений вообще.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Оно есть именно те две стадии, через которые проходит в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развитии человечество и в своей частной биографии каж-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дый человек, двигаясь от поэтического, эмоционального, об-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141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разного освоения природы к овладению ею знанием, понятием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наукой.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тем чтобы на конечных вершинах своих взаимоотношений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 Вселенной владеть и общаться с ней через синтез научной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поэтической взаимосвязи.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смысле каждый роман “тайны” (mystery) есть произве-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дение мистериальное, трактующее о вечной и неизменной “дра-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ме” становления личного сознания, через которую проходит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каждый человек без скидок на расу, класс или нацию.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 этом, конечно, основная подоплека неизменной фасцина-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детективного романа.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Через это он апеллирует неизменно, непосредственно и прямо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деликатнейшему процессу в становлении личности, прогрес-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сивно движущейся от стадии образно-чувственного мышления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зрелости сознания и синтезу обоих в совершеннейших образ-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цах внутренней жизни личностей созидательных и творческих!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мы видим на форме мирового фольклора — на детективной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новелле — такую же стройную закономерность, какую обна-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руживаем в творчестве отдельных, особенно высокоодаренных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(иногда гениальных) творцов, сквозную закономерность, 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пронизывающую принцип целого, любую деталь и, не 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навливаясь на этом, также и строй языка (см. Шекспира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“Арго” и “сленг”— не только “couleur locale”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обста-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новки, внутри которой развертываются тысяче первые вари-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анты сквозной двухэтапной темы через двоечтение улики —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же тема, пронизывающая последние блестки литературно-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наряда темы и идеи — его словесную ткань.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“арго” и “сленге” как в высших проявлениях поэзии абстра-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гированное понятие и представление вновь возвращаются в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вичную чувственную прелесть непосредственно создаваемого,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высказанного образа.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читая привычное в ныне непривычном, но когда-то един-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 доступном и возможном (по методу) изложении, мы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процессе восприятия и понимания проходим вновь тот самый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путь, которым шли и сами как индивиды, и сами же как мель-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чайшие слагаемые человечества в целом — все тот же путь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мышления чувствами, образами и мифами к подлинно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знательному пониманию.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прелести — от fascination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местный колорит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мало этого, сам “сленговый” образ живуч и irresistible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и тем, когда он в своем словообразовании восходит к меха-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низмам не менее первичным, и в образном строе своем закреп-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ляет нюансы этапов становления, сквозь которые проходит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физически сама человеческая особь, отражая стадии этого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хождения в ранних слоях мыслительного хода и процесса,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позже, с моментов выделения первых ростков организа-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 общественной и далее систем социальных, она начнет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пить и формировать сознание через мощный фактор отраже-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их и их уже структурных особенностей, прогрессивно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вивающихся общественных отношений.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...И тут мы наконец возвращаемся к поразившей нас в творе-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господина Николаса Брэди цитате.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Ложью было бы сказать, что встреча с этой цитатой породила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соображения, записанные выше.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не породила 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Родились они очень, очень, очень давно.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всколыхнула своей поражающей остротой, как бы отдав-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шейся не где-то в подслоях головного мозга или в струне спин-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ного, но еще глубже — в лимфатическо-сосудистой системе,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сохранившей внутри нас этапы соответствия бытию однокле-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точного и первичной протоплазмы.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иначе — черт возьми! — может в человеке родиться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 оборота речи?!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Лен Вайатт — детектив — говорит: “...I'm going to have a cold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bath, and then start working. But before I make a start I'm going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to wrap myself round a warm breakfast. See you anon...” (p. 119.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“Coupons for death” by Nicholas Brady. London, Robert Hale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Lmd. 1944)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Ведь это тот самый способ, которым амеба, одноклеточное,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комок живой протоплазмы, поглощает встречного противни-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встречный объект питания, встречный—завтрак!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Наткнувшись на образные построения такого типа, я вздраги-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 как от удара тока.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 мне ответная реакция отдается где-то далеко, за пределами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мозговых ответвлений, где-то в тканях, структурами своими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неотразим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“...я сейчас приму холодную ванну и потом возьмусь за работу.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прежде чем начать, я заглотну горячий завтрак. До скорой...” (с. 119.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“Талоны на смерть” Николаев Брэди. Лондон, 1944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143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современницами тех этапов развития, когда я, как особь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эволюционной лестнице или как индивид на стадиях ребенка,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плода, комка белковой протоплазмы или плодоносящей кап-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ли, весь целиком только этим и был.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Говорят же, что чувство времени заложено вне всех разветвле-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сознания и связано с тончайшими структурными основа-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ткани — одновременно субъектом и объектом феномена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времени в органическом феномене физического развития и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ста, — лишь позже, позже, много позже способного регистра-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ционно отделить самый процесс в ощущение его, прежде чем,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опираясь уже не только на субъективный феномен, но и на 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феномен в мире кругом, оно постепенно перейдет в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ставление о движении процесса, с тем чтобы еще много-много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позже абстрагироваться в отделенное от процесса движения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понятие о времени!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Таким же basic thrills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 бываю пронизан от самых неожидан-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образов и сцен в самых непредвиденных произведениях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неожиданных частностях их, но тех самых, которые остаются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меня непревзойденными и неизгладимыми в памяти.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остро остаются в памяти у меня ослепительные два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образца из, в конце концов, совершенно случайной, хотя и бес-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 очаровательной пьесы Жака Деваля “L'age de Juliet-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(У нас в Москве играли его “Мольбу о жизни” — непра-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вильно переведенное с французского заглавие “Priere pour les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vivants”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Вспоминается вывеска в трактире для факельщиков vis-a-vis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въезда на парижское кладбище Пер-Лашез: “Au repos des vi-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vants”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особенного с виду в том, что герои пьесы — совсем юные,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накануне самоубийства оттого, что родители не дают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гласия на их брак, — нарушают чистоту отношений, после 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юноша выкупался в ванне после девушки.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в том, что после ухода их со сцены на время, пока отель-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механики чинят радио, публике становится ясной новая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степень их взаимоотношений из того факта, что они выходят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соседнюю комнату, обменявшись халатиками — серым и белым.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глубинным трепетом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Возраст Джульетты”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“Молитва за живых”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“Место упокоения живых”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между тем...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здесь я не стану повторяться, я просто приложу изложе-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этой сцены, разбор ее и все добавочные материалы так,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проделал это в далекой Алма-Ате в какой-то из жестоких,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мрачных и неуютных зимних вечеров эвакуации, — тогда ли,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“Грозный” еще не вступал в производство или когда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производственно вяз в трудностях, неурядицах и производ-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ственном противодействии.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Трудно от краткого пересказа сюжета требовать, чтобы в 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пленили восприятие читающего эти две мимолетные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детали, вернее — два психологических нюанса: один в поведе-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персонажей, другой — в раскрытии этого поведения 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телю, как это неминуемо случается с тем, кто прочитывает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пьесу в целом.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ходу изложения я коснулся этих деталей.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эпизод с ванной.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эпизод с обменом купальных халатиков после сцены с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диотехниками.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Почему именно эти эпизоды, эти детали так поразительно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ковывают внимание, так странно — алогично — чувственно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привлекательны?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Согласно нашей точке зрения, здесь следует непременно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полагать какие-то очень дальние, очень глубокие истоки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ставлений и даже больше — социального и биологического бы-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тования, видимо возникающих в новых ультрасовременных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личиях: паре купальных халатиков — одного белого и одного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серого, вместо звериных шкур, и сверкающей кафелями 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комнаты залитого электричеством “Ритца”, вместо тай-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троп и сокровенных лазутов и лужаек тропического леса.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оно и оказывается.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процессе чувственного пробуждения влюбленных мальчи-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и девочки на сцене, и еще больше — в такой же чувственной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подготовке зрительного зала к празднику любви обоих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ростков, Деваль заставляет как действующих лиц, так и зрите-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 припасть к самым древним формам любовного общения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живых существ, коснуться форм любовного сближения 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веческих предков, стоящих еще за пределами собственно че-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145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ловеческих стадий, человеческих обликов и форм этих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ков. И среди них — к самым наиболее древним.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Милетта — трогательная маленькая героиня Деваля — не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 удержаться от соблазна повернуть сверкающие краны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лепительной ванны номера “Ритца”.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действительно, почему прежде, чем уйти навсегда из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жизни, не позволить себе вкусить от той роскоши, которая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ежедневно доступна богатым?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кулисе раздается сперва шум бурного потока горячей воды,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устремляющейся в ванну. Затем — веселые всплески и смех рез-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вящейся в потоках воды Милетты.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Ее резвость и шум, мешающие ее кавалеру писать прощальные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письма семьям обоих.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они не мешают и ему прельститься стихией теплой воды,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охваченной ослепительной белизной кафеля.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...Теплой воды, откуда только вынырнула Милетта, в белом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халатике выбегающая из кулисы.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Теперь из кулисы выходит 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нем купальный халатик серого цвета.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Маленькое сценическое qui pro quo.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Испорчено радио.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Входят два механика.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Чинить радио.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Подростки скрываются на время в другую кулису.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спальня.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Радио чинится.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Радио починено.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Механики уходят.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Входят Милетта и...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этот раз в сером халатике — 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белом — 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это?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Циничный, фарсовый прием?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Скабрезный способ сообщить зрителю, что за это время хала-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тики были сняты, а затем, в горячности новых чувств и поры-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вов, после утоления их, впопыхах халатики были перепутаны?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другое: посредством этой детали — обмена — воздейство-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 на целые layers ранних чувственных представлений, связан-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с происшедшим, воззвание к жизни всего комплекса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поколения когда-то освящавших, в дальнейшем романтизиро-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вавших эту высшую точку биологического бытия человека?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предельной чистоте, романтике, романтизации идет все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ложение действия.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эта деталь, досказывающая непоказанное, кажется одной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самых тонких и прозрачных по письму в этой пьесе, целиком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сотканной из всей таинственной прелести первой любви и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перехода из сферы дремлющих чувств в расцветание праздни-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любви, к которому впервые приобщаются два молодых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деталь халатиков — информационна.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при малейшем ложном шаге постановщика и испол-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нителей она способна соскользнуть с лирической ноты, так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 звенящей перламутровой нежности ведения действия.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Конечно, вряд ли Деваль когда-либо думал, что этой внешней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приметой показа, этой избранной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формой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раскрытия проис-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шедшего он включил в подсознание глубочайший поток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ставлений, верований, обрядов и осмыслений, которыми овея-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бракосочетание в истории народов.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не ведая что творит, не подозревая даже, Деваль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облек свадебный обряд своих юных героев во внешний облик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древнейшего обычая.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Достаточно развернуть “Золотую ветвь” Фрэзера — второй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томов, посвященный Адонису, Аттису и Озирису, чтобы в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мечаниях, касающихся женских облачений, которые носили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известных церемониях жрецы-мужчины, найти длинный спи-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 примеров того, как перемена одежд между женихом 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вестою входила обязательным обрядовым условием свадебной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церемонии глубоко различных между собою народов.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жених и невеста, но в некоторых случаях и родите-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их меняются одеждами.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расширяющийся круг участников такого переодевания,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 быть, именно отсюда, от этого именно свадебного обы-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чая-обряда, переливается в массовое переряживание мужчин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женщин в неположенные им наряды в сатурналиях и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житочных их формах — праздниках дураков и проч. (ср. Will-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son Disher. “Clowns and pantomimes”. London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1925)...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видим— странный, случайный свадебный “обряд”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ростков Деваля имеет глубокий тон прообразов в античности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той современности, что временно еще задерживается на дет-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стадии зари будущего культурного развития.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 Уилсон Дишер. “Клоуны и мимы”. Лондон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147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Фрэзер необъятен по фактическому материалу. Но столь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скромен в истолковании приводимых и сопоставляемых фак-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тов.!...]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истолковании приведенных фактов сэр Фрэзер идет не даль-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 того, чтобы предполагать в этом средство к ограждению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от... дурного глаза и враждебных духов. Если это, может быть,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какой-то степени подходит к случаям (им же приводимым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другом месте), когда, дабы избегнуть мести души убитого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ловека или зверя, мужчина-воин прячется, облачаясь в одеж-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 женщины, то здесь, где происходит обмен, то есть продол-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жают существовать все те же оба “преследуемых”, только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менявшись местами, — такое толкование вряд ли достаточно,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исчерпывающе или убедительно!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думаю, что этот обряд целиком примыкает ко всему сонму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поверий, связанных с учением единого исходного андрогинного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существа, затем разделенного на два разобщенных вида-нача-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— мужского и женского, которые в брачном сочетании праз-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днуют новое восстановление этого исходного, первичного, 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бисексуального начала. Ситуационно воссоздавая это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ходное начало, каждый из них — вместе с тем и сам — приоб-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щается к этой сверхчеловеческой сущности, в момент обряда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уподобляясь первичному божеству, во всех культах объеди-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няющему оба начала в одном — и мужское, и женское.[...]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не меньшей глубины те миры, которые колышатся и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сценой, предшествующей этой, — под сценой предварительно-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сближения через водную среду — теплую ванну, через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торую последовательно проходят юные герои.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“Видали ли вы, как любят друг друга золотые рыбки?”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— нет.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Читатель, может быть, счастливее.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вопрос этот не столько риторически обращен мною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читателю, сколько реально был в свое время обращен ко мне.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Вопрос принадлежал странному человеку в кудлатой рыжей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бороде под стоящей копной рыжих волос. Между этим разгу-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лом огненных волос вверху и огненных волос внизу — совсем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два мира, согласно арканам, глядящихся друг в друга,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блестели очки;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за очками удивительно неподвижные по взгляду, круглые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пронизывающие карие глаза.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остальном этот человек нес звание военного инженера,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нимал положение заместителя начальника военного строитель-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ства, под командованием которого я в гражданскую войну слу-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жил в Великих Луках и других примечательных городах и мес-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течках нашего обширного государства.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Несмотря на интенсивность цвета волос, уже немолодой,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носил казенную гимнастерку, казенные ватные штаны, туск-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лый коричневый ремень пояса, полувысокие сапоги раструбом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очень ко мне благоволил.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Звали его Краевичем и знали за большого чудака.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 он крайне осведомлен.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самых неожиданных областях. Военным инженером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отменным и знающим. Однако больше всего славился тем,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 всех буквально зверей знал, как они “это” делают.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короткая волосатая фигурка, как бы высеченная из дерева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Коненковым, любила останавливаться, устанавливаться непод-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вижным взглядом круглых глаз из-за толстых очков и отры-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висто спрашивать: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 знаете ли вы?..”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Начало фразы было всегда одно и то 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Менялся лишь зверинец второй половины.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Проходили кенгуру, верблюды, жирафы, крокодилы, черепа-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 и так далее, и так далее — без конца.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Однажды вопрос коснулся золотых рыбок.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так из уст — уст, густо обросших рыжей бородой, — воен-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инженера Краевича я впервые узнал о любовной игре 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лотых рыбок. До этого я никогда над этим не задумывался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 впервые, к немалому изумлению, узнал, что соприкоснове-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самих участников минимально — кажется, вообще просто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условно, и что самый акт происходит между секретами (не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смысле “тайн”!) участников— непосредственно между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бою — в водной среде и в расстоянии друг от друга самих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ствующих лиц — в данном случае действующих рыбок!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Пообсудив преимущества и недостатки подобного вида любов-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общения, мы разошлись до новой встречи, а странная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счастья, отпущенного на долю золотых рыбок, юркнула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бездонные колодцы памяти, с тем чтобы в нужный момент 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социативно всплыть к нужному месту.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Ну как же было не вспомнить инженера Краевича в образе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Нептуна, в окружении резвящихся золотых рыбок, к моменту,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мне на глаза попадается описанная сцена из “L'age de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Julliette”.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к этому моменту — это было лет на пятнадцать поз-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149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же — я уже несколько более осведомлен в области, столь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вестной коненковскому старику-лесовику; но не в направле-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любопытства к отдельным видам и подвидам, но в любо-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пытстве к общей направленности и направлению видоизмене-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ний, которые протекают в очень определенном направлении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направлении эволюционном: к эволюционному видоизмене-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форм этого столь существенного в жизни живых особей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этих путях (кажется, по исторической части и [самой]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себе любопытной книге доктора ференчи “Versuch einer Geni-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taltheorie”, 1924) я делаю знакомство и с нашим наиболее все-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общим предком на низших рубежах перехода от растительно-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бытия к животному. Существует он в форме рыбы, наукою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считается официальным прародителем и той первой ступенью,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берет начало увлекательная эволюционная истина,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гаданная Дарвином.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Зовут этого основоположника всех будущих эволюционно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вивающихся видов красивым латинским именем: Amphyoxus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lanceolatus.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Итак, если мы не прямые потомки золотых рыбок, то, во вся-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случае эволюционно, обладаем одним и тем же предком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элегантной латинской фамилией.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Последнее было бы совсем не важно, если бы этим самым 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в нашем прошлом — уже не социальном, даже не биологи-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ческом, а эволюционно-видовом — мы не имели бы предка, чьи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любовные повадки идентичны тем неожиданным формам люб-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ви, которые поразили нас в vita sexualis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золотых рыбок.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сейчас мы наглядно видим, что так по-непонятному волную-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щий нюанс в формах вовлечения двух молодых существ в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бовную игру в отеле “Ритц” интуитивно выбран исключитель-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удачно.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противовес достаточно грубому “Преображению весны” 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Ведекинда, здесь Деваль рисует это пробуждение прелестны-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нюансами, издалека (из глубины инстинкта) растущим 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вом. И путь пробуждения дремлющих чувств он провидит кру-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гами уснувших, дремлющих в нас миров, изжитых форм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новления инстинктов, деятельностей, modus vivendi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обрядов...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—половой жизни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образа жизни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Могу ли я с точностью восстановить, когда и чем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мне даны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первые толчки в этом странном направлении, которые потом,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ширясь и развиваясь в личной практике и в анализе чужих 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рений, разрослись в то, что я называю Grundproblem всех моих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концепций и что беглым абрисом, — но во всей полноте основ-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тезисов, — было мною изложено в 1935 году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совеща-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о “большой” советской кинематографии?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таких случаев, может быть и наводящий, я помню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отчетливо.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нужно было познакомиться с вопросами эволюции наших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органов — органов чувств в первую очередь.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 постоянный советник, друг и консультант по всяческим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материям — Александр Романович Лурия — посовето-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 вчитаться мне в книжечку Гольдшмидта “Аскарида”, 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очень поэтично и популярно, но вместе с тем научно обстоя-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изложена увлекательная картина перипетий становле-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совершенных аппаратов нашего организма от самых 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стадий и ступеней развития.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сейчас помню описание пресноводной гидры с ее способ-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вновь выращивать новые щупальца на смену отрезан-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пояснения приводилась ссылка не на эту беззащитную,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маленькую, пресноводную, безвредную зверюгу, а [на] образ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Геркулеса и борьбы его с Гидрой (с большой буквы) из гречес-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мифологии.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какое-то другое раннее поразительное происшествие образ-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описывалось по аналогии с известной марионеточной 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гуркой, отдельные члены которой приобретали самостоятель-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и разбегались, а потом собирались обратно в целое.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такой традиционный номер “танцующего скелета”, чьи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ноги и руки разбегаются и сбегаются, я, по-моему, даже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в то же время видел в Москве в исполнении чудесной 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марионеточной труппы, гастролировавшей в помещении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тогдашнего Мюзик-холла (рядом с Концертным залом имени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Чайковского на площади Маяковского), том самом помеще-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нии, где так много лет спустя я любовался мастерством как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ожившей марионетки в сценических созданиях “чародея Гру-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шевого Сада” — Мэй Лань-фана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Толстый венец с женой и дочкой, фантастически освещенные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151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снизу, на невысокой скамейке, наклонясь над задником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рика, скрытые арлекином маленького зеркала игрушечной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ны, — они, пританцовывая, мерно двигают руками, держа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ревянные крестовинки с нитками, идущими вниз к ручкам, нож-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 и сочленениям фигурок — фантастически живых и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вижных в опытных руках семейства венских невропастов.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смотрю на них сбоку, в косом срезе из-за кулис.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вижу оба ряда — живых людей и танцующие фигурки, блики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одних и других и два размера теней, включающихся в танец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кукол и людей и разводящих чисто гофмановскую фантасма-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горию среди сукон действительной сцены и игрушечного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рика, взгромоздившегося на реальные подмостки.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Похожий театрик, но стационарный, я видел в подвале Антвер-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пена, в самых темных закоулках каких-то кривых припорто-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уличек.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Черные громады складов и домов кругом, реи шхун в узких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пролетах уличек. Неверный свет луны.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крошечный “вертеп” с зияющей крошечной пастью сцены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глубине маленького, слабо освещенного зала.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Представления в ту ночь не было.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назавтра я уезжал.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потому хозяин театрика любезно при свече показывал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 хозяйство.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фигуры были крупнее, высотой по колено человеку 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него роста.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были грубо вытесаны из бревен, с резко подчеркнутыми уса-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 грубо нарумяненными щеками.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может быть, эта неотесанная грубость в бегающих тенях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свечки делала их еще более нереальными и фантастически-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ми, чем изысканная отделка венского набора, хотя и она была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базарной, а не ультраэстетской (и весьма пленительной) мари-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онеточной труппой Тешнера.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назад к аскариде и к самой книге об этой маленькой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очаровательной червеобразной предшественнице всех наших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прапрапрабабушек.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деталях я могу, конечно, безбожно наврать — ведь лет двад-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цать я не брал ее в руки!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отчетливо помню мысль — в порядке “перевертыша” —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том, что, конечно, и смешной образ разлетающегося скелета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воинственный — Геркулеса в борьбе его с Гидрой — совсем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случайные аналогии, любезно предоставленные греками 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венскими невропастами господину Гольдшмидту для его нагляд-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пояснений.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что и Геркулес, и маленький марионеточный скелетик с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кими ужасно самостоятельными ручками и ножками суть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как воплощение “воспоминаний”, реминисценции тех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ранних наших биологических и физиологических перипетий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приключений, через которые проходила наша нынешняя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зина на путях к сегодняшнему совершенству своего облика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отсюда вывод о том, что лоно подлинно волнующих произ-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ведений как в образах сюжета, так и форм, среди которых сю-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 и даже тема суть лишь первые этапы конкретизации твор-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“urge”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самовыразиться, а иногда дело обходится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 них — в семействе бессюжетных творений или в творчест-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ве, расшитом на канве чужого сюжета, сюжета заданного.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Вольно выбранный сюжет и даже навязанный — все равно,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нако, проходит стадию адаптации к интерпретатору — от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 тенденции взяться за этот, а не иной, вплоть до переламы-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вания “полученного” сюжета (темы) применительно к моему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видению, пониманию, восприятию.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не грех вспомнить, какой большой процент моих работ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(и наиболее удачных) был именно тематически “заказным”,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исторических (то есть почти во всех работах!) я был в “шо-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рах” соответствия самих событий, хотя бы отдаленно от того,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фактически происходило!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сознаться, я немало “мял” историю, согласно “обра-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 своему и подобию”, произволу и вкусу, но, не всегда счита-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ясь с буквой, старался не быть в разладе с духом, а для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плотно нырял в историю.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мало того, — ситуацию и образ исторического события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факта [я] всегда старался “насадить” на колодку первичной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чувственной ситуации, так же как и каждый элемент формы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рос, вытекая из этой сокровищницы языка формы, чем явля-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ются неисчерпаемые фонды богатства выразительных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средств — эти залежи чувственного мышления, шевелить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торые и призвано вдохновение, приводящее в активное трепе-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тание всего человека с головы до пят и от высших слоев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сознания до самых глубинных основ первичного, былого, чув-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ственного и дочувственного мышления, где самые термины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стремления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153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мышления, памяти и даже... чувства почти что неуместны.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именно такова конечная точка прицела, куда устремлено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волевое творчество и куда оно достигает при достаточном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дусе всеохватывающего вдохновения!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P.S.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Позже на ином “завитке” спирали творческих импульсов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проведу эту мысль и в отношении “питающих ассоциаций”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живых впечатлений и их роли в изображении (уже не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первичных, “оригинных”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но и внешне встречных, хотя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качестве NB надо сказать, что наиболее цепкими из встречных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будут, конечно, те, что особенно плотно связаны с deepest lay-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ers “оригинности”!)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будет в первой редакции моих лекций в ГИКе (“Пришел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солдат с фронта”)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где по ходу построения я каждый раз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мечаю ассоциации и воспоминания, которые оживают после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как отделано какое-либо звено, а к концу я прихожу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формулировке о том, что эти-то “возникающие” post factum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ассоциации по-видимому и, вероятно, по существу образуют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фонд, из которого потом черпает свой материал желающее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оформиться намерение.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одном примере так называемого “torito” (одно из мекси-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канских фото) мне удается to disentangle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почти все элементы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прежних ассоциаций, неизбежно включавшихся через элемен-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встретившейся мне натуры.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Закругляя целое, скажем о фольклоре, что ценно и привлека-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в нем — от бушмена до патера Брауна и от образов Биб-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лии до образов чикагского “сленга” — это приобщение к 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живым и динамичным формам охвата мира и Вселенной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средствами образа на путях к понятию их обоих, вместе взя-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тых, как середины путей в направлении к пересозданию мира.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первоначальных; от origin — источник, начало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распутать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[Перевертыши]</w:t>
      </w:r>
      <w:bookmarkStart w:id="12" w:name="[Перевертыши]"/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2"/>
    </w:p>
    <w:p w:rsidR="00B51A54" w:rsidRPr="00B51A54" w:rsidRDefault="00B51A54" w:rsidP="00B51A54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Мне иногда удаются словесные характеристики.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злые.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Барвихе со мной отдыхает тов. Е. По-моему, он похож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розовый скелет, одетый поверх пиджачной тройки.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Знающие тов. Е. могут подтвердить “чувственную точность”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обозначения.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Анализ этой формулы может дать много красочного.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Интересна “основа”— реалистическая!— бредовому, каза-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лось бы, образу скелета, одетого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поверх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фигуры!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это вовсе натуральное явление, если иметь в виду...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крабов, раков и лангустов.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породы crustacia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функции скелета вынесены наружу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броню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панцири, которые охватывают мякоть их фигур!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“Рачьи” характеристики очень популярны.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“Рачьи глаза” — почти что тривиальность.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бы “раковому скелету” не найти себе места тут же?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“Размотка”, конечно, пришла гораздо позже.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привела, конечно, в... Grundproblem.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 же определение началось с того, что у тов. Е. типичный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оскал черепа при чисто выбритой голове и окулярах, резко уве-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личивающих размер глазных впадин.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вместе с тем тов. Е. интенсивно-розового поросячьего цвета.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рисуется образ черепа, вылезшего за пределы головы,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маски черепа, вылезшей за плоскость лица.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как быть с розовым цветом?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Остается этот череп сделать розовым.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Розовый цвет черепа делает розовый тон не живым и здоро-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вым, а намалеванным и нелепым.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череп, протискивающийся сквозь поверхность лица,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- ракообразных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155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образ зловещий. Зловещий элемент на тов. Е. есть несомнен-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но— особенно для тех, кому он “цензорски” резал статьи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пьесы! Однако в зловещей картине... много чести!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образ должен быть гротесковым.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Скелет, охватывающий нагое тело, — образ опять-таки жут-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коватый.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“Пиджачная тройка” одновременно одевает, обытовляет,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водит из символической абстракции и снова “снижает” всю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комбинацию.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тому же зловещие обертоны, сопутствующие скелету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символу смерти, снимаются здесь тем, что, будучи надет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верх пиджака, он сам приравнен к чему-то вроде макинтоша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пальто.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“Пиджачная тройка” имеет намек еще и на “корпулентность”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Страшная в верхних частях оскалившимся розовым черепом,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фигура, сползая книзу, перескальзывает в нелепость.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Теперь — о трех “источниках” образа.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мы коснулись.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Этот сидит где-то в наших собственных представлениях физи-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чески. Так же и с первичным принципом “амбивалентности”,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который, “застывая” в разобщенные крайности и противопо-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ложности (задолго до воссоединения в высшей форме концеп-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 единства противоположностей), “вспоминает” свое былое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амбивалентное единство в приеме и форме... перевертыша...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(вместе с тем смешного как по этапу развития уже пережито-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му!).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Динамика зловеще живого процесса обращается в неподвиж-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Крайние “фигуры” — череп и лицо — “разламываются” и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механически составляются, да еще посредством “сниженного”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действия — одевания.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Розовый череп, “одетый” на лицо — в этом уже балаган, яр-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марочная маска.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Слишком реально!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Фантастический сдвиг достигается сдвигом же с черепа-лица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весь скелет-фигуру.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“Скелет”, одетый поверх “фигуры”.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уже “технически” в некоторых своих частях не совсем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 и слегка затруднительно.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быть с руками-ногами скелета?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Нашить их лампасами на рукава и брюки.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Торс еще кое-как впихивается в охватывающую его извне груд-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клетку... номером больше. (Как покупаются галоши срав-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нительно с ботинками.)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тазом сложнее-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“расширение” на скелет в целом, как видим, снимает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излишнюю реальность образа.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“Перемена мест” между скелетом и внешним видом человека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абсолютно из той же семьи перевертышей, которые в детских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стишках заставляют лошадь скакать верхом на всаднике, 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свифтовском “Гулливере” делать то же самое, только на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раздо более изысканном и высоком уровне обмена функциями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конем и человеком.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Таковы были бы широкие “общечеловеческие” предпосылки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этому образу.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лично у меня к нему имеются еще две — совершенно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персонального характера.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 из них касается очень изысканно разработанной образ-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канвы из живых лиц, черепов и картонных масок, изобра-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жающих черепа, вырастающих из очень отдаленной схемы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“перевертыша”, так и... “двойного перевертыша”.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Вторая предпосылка коснется еще более глубокого прошлого.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Связана не с какой-либо образной ассоциацией, а с чисто 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намической образной интерпретацией, вытекающей из словес-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характеристики процесса, которым осуществляются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разительные движения.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Этим вопросом я очень интенсивно занимался в двадцатых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дах в Москве. А игрою масками, лицами и черепами — в трид-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цатых годах в Мексике.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Строчка, написанная выше о “черепе, протискивающемся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поверхность лица”, заставила меня с полной живостью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вспомнить не только образ сложившейся моей концепции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принципах выразительного движения в целом, но те мгнове-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непосредственной практики, в которых очерчивались эти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принципы, для того чтобы понимать, как строится мимика.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анекдот.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этом еще анекдот с картинкой. С литографией Гаварни.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серии “Les enfants terribles”.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Сидит весьма растерянный субъект, уставившись на зрителя.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ручку кресла взобрался один из этих “очаровательных 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шек”.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157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“Ах! Посмотрите, что у вас происходит: у вас голова прорас-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тает сквозь волосы!”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Милый мальчик глядит на... лысину.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Простой “перевертыш”?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Несомненно.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Волосы и голова меняются местами и функциями.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 только!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ни странно, но череп, кожный покров и волосяной покров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выразительном движении действительно связаны друг с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гом в самой разнообразной динамической игре.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здесь действительно существующая в природе связь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приложена к ситуации, по внешнему признаку близкой, но 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менее этой связи не подчиненной, и есть одна из основ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мического эффекта в этом случае.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Одновременно ощущается и какая-то по существу правиль-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“динамической” картины процесса и вместе с тем его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вершенно очевидная неприменимость к данным условиям.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(Ну, вроде, скажем, соображения по поводу очень высокого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человека: если он промочит ноги, то насморк достигнет носа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ранее чем через две недели.)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Тело, кожный покров, щетина или волосяной покров, конечно,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динамически связаны друг с другом в выразительном движе-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Еще старые школы объясняли, что животное “щетинится”,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желая казаться большим по размеру.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деловитая точка зрения отбрасывает здесь чересчур оче-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ловеченное желание и объясняет дело тем, что, готовясь к бою,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животное вбирает запас воздуха, отчего объем тела неминуе-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 увеличивается.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Кожный покров от этого неминуемо натягивается, отчего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дельные волосики принимают перпендикулярное к коже поло-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Однако это же положение волосы могут принять и от прямо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противоположного случая: когда неизменным по объему ока-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жется объем тела под кожным покровом и резко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сократится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сама поверхность кожного покрова.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имело бы место, например, на голове, где объем черепа,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не меняется. Но внезапно бы произошло спазмати-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ческое сокращение его кожного покрова.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Известно, что при ужасе и испуге испугавшийся инстинктивно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съеживается.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Очевидно, что в области головы это съеживание может осу-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ществиться только через кожаный мешок, напяленный на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оно и происходит.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Причем кожу головы “тянет” так же к “центру” системы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ловеческой фигуры в целом, как и руки, ноги и колени,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рые стараются прижать к груди и охватить руками.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Хорошо, если общему движению вторит и голова.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она зароется в подтянутые колени и человек укроется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естественную, памятную ему (если и не памятью!) “позицию”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полной защищенности, в которой он вполне благодушество-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 свои девять месяцев райского бытия в утробе матери,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жде чем выйти на недружелюбный и неприветливый свет,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чему-то считающийся божьим!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организм наш в процессах выразительного движения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обладает удивительной способностью далеко не всегда реа-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гировать как целое и по линиям одного мотива.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наоборот — по линии нескольких мотивов.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среди них главным образом — по линии противоречивых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Точнее — в противоречиях реагировать на один и тот же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на реализацию таких противоположностей — противопо-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ложным образом организм реагирует разными своими частями.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Группируя одни из них по линии одного решения.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Другие — по линии другого.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двигательном плане это не больше чем воплощение того реа-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гирования в противоречиях, которое неминуемо в нашем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знании, включающем в равной мере и непосредственность,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опосредствованное реагирование.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Таким образом, система наша чаще всего “раскалывается”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направленности надвое — направленно на осуществление двух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противоположно намеченных действий.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Основное дробление здесь происходит под знаком “центра”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“периферии”. И широко понятый “центр” системы связан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простым нутряным непосредственным реагированием.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как “периферия” — конечности и мимирующая повер-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хность лица в основном связаны с двигательным выполнением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опосредствованно реагирующей, составляющей движение...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“граница” между той и другой сферой лабильна.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Возрастающая интенсивность той или иной составляющей за-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159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хватывает для осуществления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своего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двигательного намерения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большее и большее количество элементов двигательной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системы и тела в целом.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 одна из них не берет целиком вверх, “проламываясь”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реальное действие и выбиваясь из того состояния “борьбы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тивов”, которое и характеризует собою прямо противополож-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интерпретации.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Кроме того, при наличии везде и всюду антагонистических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мышечных групп еще играет роль и то обстоятельство, на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торую из них попадает первая или вся целиком иннервация,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идущая от движущего мотива.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одновременно со случаем “съеживания” мы часто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видим в картине испуга, например, и обратную картину: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нятые вбок и кверху руки и вытянутую шею с широко раскры-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тыми глазами.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Предположив, что кожный покров (крайняя периферия) идет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быстрой контракцией или [что] вся система тела — быстрым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“раскидом” себя вовне, мы в обоих случаях получаем то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самое натяжение кожного покрова, заставляющее стать воло-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 перпендикулярно покрову — волосы встают дыбом.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теле в целом это расщепление до граней крайней перифе-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 — кожного покрова — довольно редко и, скорее, охваты-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вает область явлений, которые мы прочитываем “на себе”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чисто физиологические явления, сопутствующие нашим выра-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зительным состояниям: выдавливаются слезы, появляется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парина, прохватывает озноб, пробегает судорога, покрываешь-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гусиной кожей.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тем по схеме своего осуществления все эти явления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подчинены совершенно тем же формулам, но разыгрываются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такой стадии периферийной “удаленности”, что физически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локализируются где-то на крайних рубежах нашей плоти, а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гистрируются где-то за порогами отчетливой чувственной 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терпретации уже не как “эмоции”, а как “физическое состоя-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Совершенно то же самое имеет место и на другой крайности,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где, например, спазмы “медвежьей болезни” или “преждевре-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менных родов” также выходят за рамки собственно вырази-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процессов снова в область чисто физиологических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Область “покровных” явлений интересна своим архаизмом,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первоначальные выразительные проявления — это игра вза-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имных напряжений между нутром и покровом амебы, а вытя-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гивающая и вновь вбирающаяся псевдоподия — это поперемен-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“победа” тенденции той и другой — эндоплазмы и экто-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плазмы.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как всегда, — крайние точки сходятся.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наивысшем участке выразительности мы находим почти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чистейшее воспроизведение (на высшем уровне как бы повтор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тра-та-та etc.) этой самой первой схемы.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Снова дело доведено до взаимной игры целого и тончайшего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покрова. Но только эндоплазма здесь — голова как форпост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тела в целом, а эктоплазма — кожно-мускульный мимический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покров того, что мы называем лицом.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миллиметровый сейсмограф черт лица, мимически вторящих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микроскопическим колебаниям в соотношениях борьбы моти-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 или импульсов, а по существу — противоречиях реагирую-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щему носителю “лица” — беспредельно утонченный и усовер-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шенствованный аппарат той же фундаментальной схемы,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действовала псевдоподия.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теперь уже не странно, не дико, не нелепо прозвучит наше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определение основ мимической выразительности как игры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кращений на поверхности лица в процессе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движения головы,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старающейся протолкнуться сквозь поверхность лица.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поверхность лица, желающая волной обежать неподвижность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черепа.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Открывающийся в изумлении рот — это непосредственность,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опередившая реакцией “осознание” и “проломившаяся”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скорбно сморщившееся лицо — это череп, вместе с телом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“выскользнувший” из-под кожных покровов лица.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“лопающееся” от самодовольства, лоснящееся (то есть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тянутое до предела натянутой кожей) лицо не кажется ли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 самодовольной “грудью колеса”, вместе с грудной клеткой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готовой взорвать мундир также изнутри колесом, вынести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верхность лица, опережающего импульсом фигуры и черепа!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хорошо помню день, когда в практике работы над вырази-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тельным движением у меня с кем-то из товарищей это осозна-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динамики выразительного процесса “прорвалось”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словеснообразной формулой: “череп протискивается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Именно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 процессе,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 в результате.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161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меня есть два любимца.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меня они почти что два Аякса!.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одновременно возникают они у меня в памяти.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Оба они, правда, не Аяксы, но Аристиды.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зато почти созвучны и их фамилии: Брюан и Бриан.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король Монмартра.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Верховный жрец кабачков типа “Ша нуар” или “Лапен ажиль”.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Второе название монмартрского кабачка, чья вывеска “Лов-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 заяц” (“Lapin agile”) — не более как искажение прежней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честь карикатуриста А.(Андре) Жилля.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Помните у Гюго: “Le pot aux roses” (горшок с розами), 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ший по созвучию “Le poteau rose” (розовый столб), у Гюго “Ти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ога” (латинское “молись”) в “Trou aux rats” (крысиная дыра),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куда спасается Эсмеральда, [попадая] в руки безумной старухи.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еще — католик и реакционер, король, столп реакции и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толицизма — Карл Х — “le pieux monarque” — “благочести-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вый монарх”, в руках Травиеса ставший “Le pieu monarque”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“король столп и дубина”.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основная и истинная любовь отдана первому, чья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мягкая шляпа и красный фуляр знаменуют всю прелесть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романтику Парижа на рубеже столетий.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Парижа уличной песни и “арго”.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Парижа кафе-консеров и Иветт Гильбер, Тулуз-Лотрека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Ксанрофа.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долго не мог понять, откуда у автора наиболее ироничных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очаровательных песенок Иветты эта странная, как бы усечен-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фамилия Xanrof?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Кажется, у Эмиля Байара в воспоминаниях о Латинском квар-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тале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 нашел разгадку.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Некий юный рифмоплет Фурно ищет псевдоним.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рассчитывает на наследство от дядюшки, но для этого надо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старательно скрывать свое авторство легкомысленных песенок.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Перевести французское “Фурно” (fourneau дословно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“течь”) на греческое “Форнакс” (fornax) слишком прозрачно.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если перевернуть его еще задом наперед — уже кое-что!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“Фурно” возникает “форнакс”, а из “форнакса” — “Ксан-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роф”. Впрочем, кто любит Ксанрофа, вероятно, так же, как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я, нашел тайну его имени. А кто не любит и не знает его —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ли тем равно...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Fornax — печь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Другого Аристида я люблю только всего-навсего за одно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стоятельство его жизни.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обстоятельство я впихиваю буквально всюду, куда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можно.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думаю, что из всех возможных мест именно сейчас и здесь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место ему наиболее подходящее.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Бриан, как известно, на склоне лет был горячим пропагатором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идеи... Соединенных Штатов Европы. Но увлекает меня вовсе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эта сомнительная идея, а анекдот о том, как эта идея возни-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кла. Пришла она ее автору, как говорит о том легенда, сперва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форме “крылатого слова”.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каком-то выступлении он бросил эту формулу в порядке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чисто ораторского приема, кажется противопоставляя Соеди-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ненные Штаты Америки — Европе.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уже потом, значительно позже, задумался над сущностью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заключало в себе это крылатое словцо...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до этого не могло не быть внутренне подготовлен-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почвы для самой идеи, но случайно брошенное слово (мо-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 быть, не столько случайно брошенное, сколько подсозна-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сформулированное в лозунг тенденции) опередило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бою формулировку и магически зажгло и спаяло отдельные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элементы концепции в программу. Так бывает даже в полити-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боже мой, я же все-таки еще и художник.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просто исследователь.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дикая (с виду), парадоксальная (по форме) формулировка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может не засесть во мне где-то еще и просто как образ (“че-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 протискивается сквозь лицо”).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 не может не представиться еще и динамически непосред-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ственной картиной.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как образное обозначение, но как живой образ, в котором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реально череп выплывает сквозь лицо. Лицо вновь сквозь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лицо как некое подобие черепа, и череп как некое самостоя-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тельное лицо...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Одно, живущее поверх другого. Одно, скрывающееся под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гим. И одно, живущее самостоятельной жизнью сквозь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одно сквозь другое по очереди просвечивающее.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 и другое, повторяющие физическую схему процесса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 игру образов лица и черепа, меняющихся масками.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163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Масками!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Маски — то маска черепа на живом лице, то маска живого лица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черепе — окажутся материализовавшимся этим образом.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стоит мне вступить в реальность окружения масок,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эта старая забытая служебная формула-парадокс вне-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запно расцвела во всей полноте своей образной формы и в эту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 уловила бы формулу новой сущности, темы, идеи,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бьющей из завершающих аккордов целой художественной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цепции, целой системы образов, целой картины целого фильма.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br/>
      </w: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“День мертвых” в Мексике!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том, как именно образ “Дня мертвых” погнал меня в Мекси-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ку, я подробно пишу в другом месте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 эта часть темы волнует меня здесь.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первым посылом к поездке в Мексику был именно “День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мертвых”, то неудивительно, что последнее слово о Мексике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заключение фильма — нашло свое образное воплощение имен-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из круга тем того же “Дня мертвых”. Тем более что тема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 и смерти, предельно выраженная в игре живого лица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черепа, — сквозная, основная, базисная тема фильма в целом.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Тема жизни, смерти,бессмертия.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горниле новых представлений, которые порождались рево-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люцией на смену беспощадному сметанию старых концепций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верований, возникало и новое представление о победе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смертью, о преодолении смерти, о бессмертии.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Биологически мы смертны.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бессмертны только в социальных деяниях наших; в том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леньком вкладе, который вносит наш личный пробег с эстафе-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той социального прогресса от ушедшего поколения к поколе-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наступающему.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 сейчас почти книжная и прописная истина.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были же когда-то народы, впервые выработавшие форму-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лу, что дважды два — четыре. Много веков спустя век относи-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тельности ответил на такие невинные задачи — что и сколько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угодно. И это было новым — решающим шагом к порогам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вого, атомного века.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 мы, поколение, по пояс стоявшее в пред-Октябре, при-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ходили из зарослей предоктябрьских концепций к этому ново-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ряду представлений, устремившихся на нее с приходом 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тября.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Поле приложения подобной концепции сейчас бесконечно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шире, чем та одна шестая часть мира, где это не только слова!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Посмотрите, с какой последовательностью звучит проповедь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нового образа бессмертия с американского экрана, 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лишь с того момента, когда дяде Сэму понадобились 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веческие силы, чтобы управлять и водить самолеты и жертво-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 собой в обстановке войны.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“A guy named Joe”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где мертвые, погибшие, разбившиеся 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аторы сидят за спинами новичков и запасом своего опыта, 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лаченного гибелью, катастрофами и ценой жизни, ведут в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небесье рать за ратью молодых летчиков.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Такова узловая ситуация.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Изобретательность американцев и их умение извлечь из ситу-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ации всю гамму возможностей — от лирики до балагана и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фарса до трагедии — разводят ситуации в нескончаемый ряд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проповедь темы заключена в уста “небесного генерала”,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распределяющего разбившихся летчиков обратно на самоле-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новичков.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мысль о том, что рукой каждого нового летчика управляют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тысячи погибших до него, подымается здесь до пафоса.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 ворчливо произносит эту речь своим характерным голо-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сом Лайонел Барримор, а слушает его иронически сощурен-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Спенсер Трэси в образе погибшего летчика Джо, получа-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ющего назначение обратно на землю незримо управлять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ствиями молодого летчика.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есть и фундаментальная разница. Мы видим бессмертие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форме загробной кооперации старших и младших поколений!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видим бессмертие в цели, ради которой борются и умира-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 поколения.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цель эта — та свобода человека, за которую в пылу войны,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полагали, дерутся и наши союзники.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дым битв рассеялся, мы увидели, что на мирном фоне,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вне грохота орудий, одни и те же, казалось бы, слова обозна-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чают вовсе разное.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 идеал революционной борьбы, революционной жизни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 Парень по имени Джо”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165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имя истинной свободы оказался совсем иным, чем то, чем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махивали союзники на своих знаменах.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формула нашего понимания бессмертия еще и еще раз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черкнуто определялась как бессмертие в борьбе за революци-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онный идеал свободы.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Прописная книжная истина для многих, для нашего поколе-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— повторяю — это было становлением нового осознава-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жизни и действительности.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потому, повторяя в становлении произведения, как это 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бывает, не только отражение фактов, но и динамику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цессов — этот величественный и великолепный путь к новой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жизни, новым мыслям и идеям, — именно эта мысль — не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формула, но как живой и яркий образ — расцвела ведущей 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мой, родившейся из хаоса бесчисленного пересечения эпизо-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 и фактов, обрядов и обычаев, анекдотов и ситуаций, в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торых бег жизни и смерти, как нигде, колоритно пересекают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 другу пути в Мексике,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в трагических образах смерти, растаптывающей жизнь,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в роскошных образах торжества жизни над смертью,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в обреченном умирании биологически ограниченного,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в необъятности социально вечного, порожденного гряду-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щими чертогами будущего, вырастающего на жертвенной 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 погибшего сегодня.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Игра жизни и смерти,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соревнование 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Культом смерти древних ацтеков и майя, среди недвижной веч-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камней начинается фильм,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чтобы закончиться презрительной “василадой”, той особой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формой мексиканской иронии, способной в сарказме своем каз-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нить самый образ смерти во имя неизбежно из него рождаю-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щихся гейзеров жизни.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ними и пеон, погибающий под копытами хасиендадо,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католический монах, в кощунстве самоотречения и аскезы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пирающий пышный праздник тропической жизни, и бык,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славу мадонны истекающий кровью на арене, и раздираемая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братоубийственной междоусобицей, истекающая кровью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под ликующие, инспирируемые Ватиканом крики: “Viva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Christo Rey!” — там, где должно громогласно греметь: “Viva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el Hombre Rey!”.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He слава Христу-королю, но слава королю-человеку.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 сбегается в финал,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финал, в ироническом кривом зеркале “Дня мертвых” казня-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щий призрак вечной смерти, которому поклоняются дикари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пролога.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Уже не мраморные или гранитные черепа ацтеков и майя,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страшилища матери богов в ожерелье черепов,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не жертвенник Чичен-Итцы, где камни высечены в виде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мертвых голов,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нет!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Картонная маска смерти здесь скачет румбой, сменившей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хоронные ритмы, среди каруселей и балаганов, народных яр-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марок на “аламедах” — скверах больших и малых городов,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объятных селений и миниатюрных деревень.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Кружатся карусели и колеса смеха.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Бешено пляшется румба.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Проносятся маски черепов.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череп под соломенным сомбреро пеона,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— под расшитым золотом сомбреро чарро.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над ним дамская шляпка со шпильками.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цилиндр.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треуголка.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он поверх комбинезона механика, рабочего, шофера, куз-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неца, горнорабочего.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Карнавал достиг апогея!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апогее слетают маски.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полный кадр картонных черепов. Их сносит ураган взрыва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смеха, и вместо белой стены черепов — бронзовый барельеф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весело заливающихся смехом пеонов.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Другой кадр — также под взрывы смеха бледная личина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тонной смерти уступает дружному веселью обнявшихся бат-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рака, механика и шофера.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Бронзовые смеющиеся лица.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Сверкающие черные глаза и белые зубы.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Снова группа масок. И костюмы на них те, в которых они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ходили сквозь картину.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— тот, кто в картине перестреливался с хасиендадо,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этом — погибал при погоне,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— трудился среди полей или на бетонных заводах.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группу этих истинных и “положительных героев”, утвер-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ждающих в картине начало жизни, пронизывают маски, наря-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женные в костюмы тех, кто нес сквозь картину насилие, пора-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бощение жизни — смерть.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167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они одеты в костюм молодого хасиендадо, топчущего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рытых в землю пеонов копытами коней.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они носят шелка и шляпу дочери помещика.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на них между уголками крахмального воротничка поверх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звезды и ленты на фраке и цилиндром смеется все тот же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сочный картонаж.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общий силуэт намекает на президента в картине, принимаю-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щего парад пожарных и... полицейских.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Плюмаж и треуголка генерала высятся над другим картонным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черепом с... усами. Он элегантно ведет картонную маску чере-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па, полускрытую за кружевным веером, в развевающейся ман-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тилье, с кастаньетами в руке.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вот, воздев руки к небу, кружится, повторяя жесты папско-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нунция и архиепископа Мексиканского в день мадонны 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Гуадалупе (тоже в картине) — чудак в полном епископском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лачении, и золотая тиара горит в небе все над тем же матовым,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неподвижным, картонным ликом смерти.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из воспоминаний о “Danse macabre” Сен-Санса или “Пляс-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смерти” Гольбейна родился этот карнавал.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растет прямо из сердцевины мексиканского фольклора,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день усеивающего столики торговцев на аламедах тучей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черепов в касках, цилиндрах, шляпах, сомбреро, матадорских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шапочках, епископских митрах. Из серии листов народнейше-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из художников Мексики Хосе Гуадалупе Посады, извест-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под именем “калаверас”.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Газеты и специальные листовки в “День смерти” полны рисун-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на ту же тему.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считаются умершими.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если истинная смерть разрешает говорить об умершем лишь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доброе,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карнавальная смерть требует на каждого мнимо умершего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эпиграммы, злой, беспощадной, ядовитой, срывающей прижиз-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ненную маску.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вот в урагане моего экранного карнавала вслед пеону и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ханику, шоферу и углекопу, — и танцующий хасиендадо, и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вица, и гранд-дама, и генерал, и епископ веселым жестом сры-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вают и свои картонные маски.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же под ними?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Там, где у первых — живые бронзовые лица, заливающиеся сме-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всех этих под сорванной маской — один и тот же лик.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не лицо,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желтый, костлявый... подлинный череп.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тех, живых, идущих вперед, несущих творчество и жизнь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картонажем смерти, — живые лица.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этих — носителей смерти — картонный оскал прикрывает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лишь более страшное — оскал подлинной смерти... подлинно-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черепа.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Обреченное историей на смерть несет на своих плечах ее эм-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кажется, что этот мертвый лик, окутанный отрепьями мун-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дира с эполетами, фрака со звездой, стихаря с крестами,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 тем, кто действиями своими в этих костюмах прошел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картине, страшные слова, написанные над черепом у подножия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распятия и обращенные к прохожему: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“Я был таким, как ты, ты будешь таким, как 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Прохожий!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тщись найти описанное здесь в экранных версиях нечисты-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руками оскопленных вариантов не мною смонтированных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 заснятого нашей экспедицией материала чудодей-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ственной Мексики!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Бессмысленной склейкой, разбросом материала, распродажей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негатива на отдельные фильмы уничтожена концепция, разби-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целое, растоптан многомесячный труд.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может быть, здесь, под маской тупых вандалов — недале-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американских кинокупцов, скрывается мстящая рука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сиканской богини смерти, которой я слишком непочтительно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заехал локтем под самые ребра?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“День мертвых” ходит отдельной самостоятельной “коротко-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метражкой”, не ведая и не зная своего назначения как завер-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шающего трагический и иронический финал большой поэмы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Жизни, Смерти и Бессмертии, избравшей материалом Мекси-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в концепции, так и не увидавшей себя на экране...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Иронией постараемся преодолеть и этот случай смерти — смер-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собственного детища, в которое было вложено столько люб-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ви, труда и вдохновения.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розовый череп тов. Е.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прямого предка!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одной из “калавер” Хосе Гуаделупе Посады — два черепа...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169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черного цвета.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Подобно тому как негр полагает ангелов в своем раю черного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цвета, как обитатели Гарлема, так мексиканец полагает,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черного цвета должны быть... скелеты негров!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здравствуют цветные скелеты!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3" w:name="Цвет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Цвет</w:t>
      </w:r>
      <w:bookmarkEnd w:id="13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Цвет. Чистый. Яркий. Звонкий. Звенящий.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полюбил его? Где?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Пожалуй, в Вологде.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Точнее, в Вологодской губернии.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точнее, в местечке Вожега.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Там, куда меня закинула гражданская война.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Ослепительный снег.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снегу бабы.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бабах медового цвета полушубки с выпушками.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Валенки.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полушубком и валенками — полоса сарафана.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Шерстяного. Полосатого.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беспощадно цветастых вертикальных полосах.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Лиловый. Оранжевый. Красный. Зеленый.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Перебивка — белый.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снова.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Голубой. Желтый. Фиолетовый. Малиновый.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Истертые. Выгоревшие. Поеденные молью.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Подушкой на плетеном кресле.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Скатертью на столе.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Четверть века спустя образцы их все еще рядом со мной.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ними сплелись не менее беспощадные полосы мексиканских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сарап.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них горит неиссякаемый жар тропиков, [в то время] как фо-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к тем искрились кристаллы белых морозов.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Плотоядно-розовый сплетается с голубым. Желтый сцепляется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зеленым. Зигзагами бежит коричневый, отделяясь ступенча-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тым белым от глубокого индиго.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прелюдией к варварской радости от чистых 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 вологодских сарафанов были когда-то чистые краски икон-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досок.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171 ЦВЕТ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может быть, пронзительный хор живых розовых фламинго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голубом фоне Мексиканского залива лишь допел аккорды,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задетые гаагским музеем Ван-Гога и цветовым вихрем арлези-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анских холстов великого безумца с отсеченным ухом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равно: зеленый квадрат скатерти в лимонной, залитой солн-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цем комнате,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темно-синий чайник среди красных чашек,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золотой Будда на фоне лазурной раскраски стены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оранжевый с черным переплет книги на зеленой с золотом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парче круглого стола.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кругу подобных пятен я вращаюсь неизменно. И неизбеж-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вологодским сарафаном вертикальных цветных полос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туже и туже опоясывают мои комнаты книжные корешки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полках моих стен: золотой рядом с пунцовым.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Синий, белый, белый, оранжевый.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Красный, голубой, оранжевый.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Красный, голубой, зеленый.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Красный, красный, снова белый.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Черный. Золотой...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скучно, когда на столе не горят рядом синий и желтый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карандаш, когда не красная в зеленых полосах подушка ложит-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на голубой диван,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не слепит пестротой халат,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по занавескам не бегут желтые полосы, пересекаясь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лубыми или перерезаясь малиновыми...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мне приятно, когда пестрая лента филиппинской вышивки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змеится, ложась поперек узбекского сюзане. Или шитый мон-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гольский узор распластывается по тускло-малиновому фону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стенки, так выгодно отбрасывающей белизну картонных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сиканских эмблем “Дня смерти” и черные в кровавых ранах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маски морисков, так неожиданно перекочевавшие в полуриту-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альные пляски мексиканского индио, символизируя для него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не покорение Испании маврами, но собственное порабо-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щение испанскими полчищами Кортеса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Мы давно стремились друг к другу.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Цвет и 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Наконец впервые встретились.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краткие впечатления вокруг этой встречи.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14" w:name="[“Мастерство_Гоголя”]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[“Мастерство Гоголя”]</w:t>
      </w:r>
      <w:bookmarkEnd w:id="14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нее смотришь издали.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снизу вверх.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она кажется калиткой в небо.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ней — необъятная небесная голубизна.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нее — узкая, сжатая с боков проезжая дорога.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гору вверх.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лощины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просторы.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полуоврага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воротам в небо.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— не Тибет.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— не подъем на священные горы, куда по тысячам ступеней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восходят к слиянию с небесами тысячи робких богомольцев.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— не пирамиды древних ацтеков, наспех из капищ язычес-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под рукою ловких патеров превративших свои вершины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католические соборы, откуда струится навстречу молящемуся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благодать и свершенье желаний.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— всего-навсего окрестности Москвы.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Подмосковный помещичий дом.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ныне — дом отдыха.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Узкое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Год, должно быть, тридцать второй или третий.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исходе зимы.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 комнате живем вдвоем.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Странно. На этот раз сожитель мой не ученый-стоматолог,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специалист по фитопатологии, которому поручено извести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книжного червяка из недр ленинградских книгохранилищ,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просто специалист по древнегреческим лекифам.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Краткий месяц отдыха непременно столкнет вас с кем-нибудь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вроде этого, пока обилие заслуг и знаков отличия не обеспе-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 вам отдельной палаты...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173 [“МАСТЕРСТВО ГОГОЛЯ”]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этот раз сожитель мой — редактор издательства.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Сожительство неспокойное.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платонически-бесплодные мечты и вздохи мои об очеред-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книжке по проблемам кино тут же материализуются в пря-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моугольное ярмо договора, из которого потребуются года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добросовестности и изобретательности, чтобы выбраться,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возвратив аванса.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от него же слышу немало увлекательного о прочей клиен-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туре, барахтающейся в цепких кольцах этого тиражно-поли-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графического спрута.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в их тенетах — любопытнейший образ.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вынырнувший к новой жизни и к краткой предсмерт-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вспышке творческого блеска писатель Бугаев.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же — Андрей Белый.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Белый пишет для издательства книгу о Гоголе.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Белый прочтет отрывки из нее в помещении главного редактора.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малого круга избранных лиц.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Несколько недель спустя в угловой комнате редакции я впер-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вые вижу (и слышу) этого замечательного старика.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голове — профессорская шапочка.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Из-под нее ореолом очень тонкие серебристые волосы.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Бледное лицо воскового оттенка. В тонких морщинах залегли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серебристо-тусклые тени, как на очень древнем оружии.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Необыкновенно лучистые глаза.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Всякая биография обычно кажется непредусмотренным набо-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фактов.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Обычно хаотическим.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Отдельные произведения — проблесками внутри этого хаоса.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Связанные друг с другом фактами биографии.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сами эти факты нанизаны бессвязно.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 первые мгновения проносится стихия гоголевских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зов, казалось бы произвольно переплетаясь друг с другом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Вовсе незакономерно проскальзываясь сквозь вензеля и крен-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деля жизненного пути автора.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Тарас.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вот Довгочхун.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Чичиков. А вот Селифан и Петрушка.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яркая пестрота “Вечеров”.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вот вовсе иная тональность “Мертвых душ”.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вдруг рукою волшебника Бугаева в этом вихре (в этом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“рое”, как сказал бы он сам) остановлена точка.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Пусть Тарас.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Пусть кудесник из “Страшной мести”.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уже от этой точки прочертилась линия к другой.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Тараса к Довгочхуну.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 Довгочхуна (менее удивительно) к Петру Петровичу Петуху.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от кудесника к Петро Михали (в “Портрете”) и от него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Костанжогло в “Мертвых душах”.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блистательный комментарий Белого то смелой гипотезой,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непреложным фактом, то неожиданной цитатой показыва-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стадиальную связь, видоизменение, переосмысление,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растание в новое качество исходного мотива, первоначально-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образа, расцветающего в последующем, из историко-геро-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ического, тускнеющего в мелкопоместной пошлости (Тарас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Иван Никифорович), из фантастически пугающего простою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чужеземностью — угрожающего импортным индустриализмом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патриархально-отечественному (кудесник — Костанжогло).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Тройка — Чичиков, Селифан и Петрушка — уже вовсе не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 кучер, слуга и хозяин в карете, куда запряжены три лоша-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ди. Но сами по-своему некая тройка, и как тройка — нечто 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лое и единое, и Петрушка не просто Петрушка, но вся непри-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глядная сущность самого Павла Ивановича — та самая,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рую он так старательно скрывает за тончайшим бельем, благо-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уханьями и под вторым дном пресловутой шкатулки...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 вдруг внезапно Белый обрушивает на вас таблицу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таблицей, выкладки и цифры.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Чего?!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Процентного содержания разных красок в палитре Гоголя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разных этапах его творчества.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 из хаотического, казалось бы, скача персонажи Гоголя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выстраивались в ряды по старшинству признака, по этапу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вития ведущей черты, по движению характеристики, приобре-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тавшей все более глубокое осмысление, так внезапно же, каза-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бы, своевольный калейдоскоп игры красок сквозь повес-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и рассказы, “поэмы” и “вечера”, пьесы и очерки оказывает-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стоящим в таких же строгих рядах нарастаний и спадов, уси-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лений и ослаблении, расцветании и увяданий.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кропотливая резка Бугаева под каждым оттенком спектра,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каждой рубрикой биографической даты, между крышка-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каждого произведения осмотрительно и подробно, ответ-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 и доказательно подтверждает утверждение двумя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ликами перерезанными одной наклонной процента...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175 [“МАСТЕРСТВО ГОГОЛЯ”]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Чудо. Чудо.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Чудо кропотливости и внимания.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Чудо бережности и уважения.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Чудо прозорливости и поэтического сродства с душою автора.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Дальше как во сне или в вихре видения.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робко подхожу к чародею.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Выясняется, он знает меня давно по картинам.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Спрашиваю его, почему в великолепном столбце авторов (Го-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голь и Блок, Гоголь и Белый, Гоголь и Маяковский) нет строч-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ки: Гоголь и Джойс. Поразительная схожесть в методе письма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малоросса, ставшего крупнейшим русским писателем,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ирландцем, ставшим гордостью английской словесности,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давно удивляла.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Джойса Белый не знает.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Почему, связав Гоголя с футуризмом, не связал его с... кине-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матографом?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Хотя превосходно отметил “перерезку” — все то, что произош-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ло, пока Иван Иванович протискивался сквозь двери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этому разговору возвращаемся позже.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Блистательный разгром Белым постановки “Мертвых душ”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МХАТе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 неподражаемой гоголевской палитрой в руках —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бессмысленно и необоснованно, дальтонически и бли-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зоруко, а главное, не драматически или, точнее, наперекор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товому драматизму и цветовой характеристике (у Гоголя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вершенно неотрывных от сюжета и содержания) здесь отойде-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тупо и бессмысленно.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Вечер Белого в Политехническом музее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представительствую...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Чудный вечер с Белым дома у меня на Чистых прудах.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Дальнейшее в какой-то неясности.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наплывах.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Трагическая смерть Бориса Бугаева, более известного под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тературным псевдонимом Андрея Белого...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только пронзительно-желтый переплет — ОГИЗ — ГИХЛ,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1934 — “Мастерство Гоголя”, как память об этих чудесных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скольких месяцах живых впечатлений “во Гоголе”.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Желтый переплет горит на столе, как обложка “Жермини 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серте” Гонкуров на портрете доктора Гашэ кисти Ван-Гога.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оправе солнечной книги — драгоценности наблюдений 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они размерены по фазам творчества.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таблицам и схемам.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Отчетливыми образами и образцами.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Сопоставлением цитат, переливающихся друг в друга, как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стоящие оттенки спектра.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Или звенящих, как в столкновении дополнительных цветов.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них, озаряя столбцы и окрашивая образы, струится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стремится цветовая стихия Гоголя.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Вчера она была уже не тою, что сегодня.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завтра она будет иною, чем вчера.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начале свет.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Свет сгущается в цвет.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Остается светоподстилкою цвета.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“...Светопись подстилает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цветопись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первой фазе; припом-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ним: мозаика, цветное стекло и предшествовали, и родили Джи-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отто, в котором рождалась позднейшая живопись, история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живописи в прозе Гоголя от стеклянного пейзажа в отрывке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“Утопленница”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 описания плюшкинской комнаты аналогич-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истории живописи от равеннской мозаики, через Джиотто,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к... Рембрандту...” (с. 135).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пристальном разборе — еще отчетливее.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“...Тенденция цветописи в первой фазе.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Красочный спектр “Вечеров”, “Тараса Бульбы”, “Вия” пестр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ярок; мало сложных определений, как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“.бело-прозрачный”,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“темно-коричневый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”,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“лилово-огненный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” и т.д.; красный —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“красный”; и он доминирует (84 отметки в реестре);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“как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огоны”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10 раз,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“как кровь” —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, “алый” —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7,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“червонный” —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“рубинный”—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1,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“как бакан”, “как мак”, “как у снегиря”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(грудь),... обычны комбинации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золотого и красного, красного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 синим, красного с зеленым, красного с черным;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“Вие” пол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устлан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китайкою;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бархатом покрыто тело в гро-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бу; до полу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золотые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кисти и бахромы, а свечи увиты зеленью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(красное — золотое — зеленое)...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...Следующее по частоте,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золото,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всего 37 отметок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(11,6%); за ними следует пара: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черное, синее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(11 и 10,7)...”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же самое в живых образах “Страшной мести”.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“...Гоголь учился живописи; его манера одевать сцены “Страш-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ной мести” в цвета являет красочный синтез произведений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вой фазы с доминирующим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(26%); за красным лишь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приподняты выше 10% (10,6 и 11,5). В “Страш-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ной мести” пропорция эта соблюдена: на 19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пятен по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177 [“МАСТЕРСТВО ГОГОЛЯ”]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8-ми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синих;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красный цвет — 1) пятна на одеждах, 2)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вспыхи, подобные красным бенгальским огням; эти пятна даны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вперебив с синими и зелеными; в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облечен Колдун; 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здесь — кипенье крови, наполняющее уши звоном и застав-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ляющее схватываться за саблю; но красное на Колдуне —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плата: на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дыре;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черное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под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красным, красный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жупан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рыскает по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лесам, перерезает месячные отблески в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лодке, является из-под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горы, тащась к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мку...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...Три главных действующих лица сопровождаются каждое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ими цветами: цвета Данилы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золотое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синее,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Катерины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голубое, розовое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серебряное;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цвета Колдуна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ным. Красная Моляка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вещает о его появлении;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серебряная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лоба ивы о слезах Катерины.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Сюжет в цвета впаян...” (с. 73).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Особенно пленительно — на словах — говорил Белый 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голу-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бом прозовем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обрисовке пани Катерины как об отсветах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ближающихся к ней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синего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 золотом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) Данилы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черным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колдуна...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дальше вместе с биографией произведений Гоголя движение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спектра.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Особенно наглядно — по линии красного цвета.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жизнерадостных “Вечеров на хуторе близ Диканьки” к 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гическому второму тому “Мертвых Душ”.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26,6% — 12,5% — 10,3% — 6,4%... (с. 121).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Цифры говорят за себя.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за них говорит и Белый: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“...Цветопись второй и третьей фазы.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...Спектр реагирует: уменьшением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пятен, начиная 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“Шпоньки”, “Ив. Ив. и Ив. Ник.” и “Старосветских помещи-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ков”, кончая комедиями,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процент красного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падает: с 26,6 до 12,5,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— падает далее в обоих томах “Мертвых душ”: 10,3 — 6,4,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втором томе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красного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менее четверти “Вечеров”; падает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синее: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10,7 на 6,1, и с 6,1 на 4,9 (в первом томе “Мертвых душ), пада-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ет процент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золотого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11,6 на 8,9, с 8,9 на 2,8, падает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серебря-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ное: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 7,1 на 3,2 и 2,8...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...Изменению словаря ответствует изменение и в спектре; 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потухающем цветописном пятне растет — светотень; в первом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томе “Мертвых душ” главенствует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белое, черное, серое;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тень мутнит цветопись... голубое — с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пыльней,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цвет обоев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Манилова...” (с. 113).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178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“...Порой многое под вуалью: она — с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черными мушками, мухи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садились; солнце... блистало... 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мухи...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обратились к нему”;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рои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мух, поднятые легким воздухом,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“воздушные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эскадроны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мух...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обсыпают... куски”, чернильница с множеством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комнате Коробочки “бесчисленное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множество мух”,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рюмка “с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тремя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мухами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”; и оттого — ассоциации с мухами: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“мухи,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люди”, “умирали, как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мухи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”,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“меньше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мухи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Этому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крапу соответствуют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пятна дам, главным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образом писанных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белилами,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но названных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“сияющими”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иронии). Жена Чартокуцкого показана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пятнами (белье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кофточка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; беленькая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губернаторская дочка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“Мертвых душах”; дамы... в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белых, “как лебедь”,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платьях,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белых,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“как дым”, башмачках; в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белых,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“как снег”, чулочках...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прочие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принадлежности туалета...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первом томе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“Мертвых душ” — 22, а во втором — 17 процентов.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Оно — под крапом; крап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черный.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Многое здесь — “блан э нуар”... (с. 158).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сверкающего в золотой оправе красного и синего к черно-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серо-белому и чистому “блан э нуар”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Этому спектру произведений Гоголя надолго положено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врезаться мне в память.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 цитаты из “Мертвых душ”.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Blanc et noir — белое и черное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Атака_на_кипарисы(Первое_письмо_о_цвете)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Атака на кипарисы</w:t>
      </w: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(Первое письмо о цвете)</w:t>
      </w:r>
      <w:bookmarkEnd w:id="15"/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800040"/>
          <w:sz w:val="20"/>
          <w:szCs w:val="20"/>
          <w:lang w:eastAsia="ru-RU"/>
        </w:rPr>
        <w:t>“...Я несколько вольно обращался с прав-</w:t>
      </w:r>
      <w:r w:rsidRPr="00B51A54">
        <w:rPr>
          <w:rFonts w:ascii="Times New Roman" w:eastAsia="Times New Roman" w:hAnsi="Times New Roman"/>
          <w:color w:val="800040"/>
          <w:sz w:val="20"/>
          <w:szCs w:val="20"/>
          <w:lang w:eastAsia="ru-RU"/>
        </w:rPr>
        <w:br/>
        <w:t>доподобием цвета...”</w:t>
      </w:r>
    </w:p>
    <w:p w:rsidR="00B51A54" w:rsidRPr="00B51A54" w:rsidRDefault="00B51A54" w:rsidP="00B51A54">
      <w:pPr>
        <w:spacing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color w:val="008080"/>
          <w:sz w:val="20"/>
          <w:szCs w:val="20"/>
          <w:lang w:eastAsia="ru-RU"/>
        </w:rPr>
        <w:t>Ван-Гог.</w:t>
      </w:r>
      <w:r w:rsidRPr="00B51A54">
        <w:rPr>
          <w:rFonts w:ascii="Times New Roman" w:eastAsia="Times New Roman" w:hAnsi="Times New Roman"/>
          <w:color w:val="008080"/>
          <w:sz w:val="20"/>
          <w:szCs w:val="20"/>
          <w:lang w:eastAsia="ru-RU"/>
        </w:rPr>
        <w:t xml:space="preserve"> Из письма к Эмилю Бернару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предмет сюжета и не предмет фотографии родят цвет.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музыка предмета и особенность лирического, эпического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драматического внутреннего звучания сюжета.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предметный цвет газона, мостовой, ночного кафе или гос-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тиной определяет их цвет в картине.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взгляд на них, порожденный отношением к ним.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почему-то высекали мы в прежнем кинематографе рам-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кадра именно то, что нам нужно из окружающей действи-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Извивали раз выхваченный предмет в смене ракурсов съемки,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способных пластически раскрыть сокровенную затаенность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мы ставили перед аппаратом.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пронизывали его могучим произволом бросков света и тени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интересах выражения того, чем мы желали его представить!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Мы уже привыкли к тому, что эмоция сцены расцветает музыкой.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эта музыка стелется по кадру, обвивает собой героев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действие и, не теряя своей самостоятельной линии, сплетается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бегущим строем изображений в единый поток впечатлений.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 должна вливаться в кадры и переливаться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через их края стихия цвета, неся симфонию красок, которая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вырастает из чувств и мыслей по поводу происходящего.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загорается красными, синими, оранжевыми тонами соглас-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зовам той же внутренней необходимости, которая, вторя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душе событий, то содрогается медью, то поет струнными,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гремит барабанами.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Пусть внешним поводом для включения партии кроваво-крас-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тонов будет блик свечи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Пусть для контрапункта встречного движения синих — угол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задетой красным бликом синей фрески.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Пусть брызнет оранжевая тема из золота случайно замерцав-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 нимба.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Ведь и самый нимб, угол фрески или свечу мы ставим в кадр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имя быта или этнографии.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из элементов этнографии и быта — в данном месте, в 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сцене, на данном градусе психологического напряжения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выхватываем именно эти детали за то, что в данных услови-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ях именно через них наиболее красочно может петь окруже-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в тон актеру о самом важном в данный момент драмати-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поэмы, которую мы излагаем на экране.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Свеча, нимб, осколок фрески — это такое же намеренно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хваченное исходное трезвучие, подсказанное чувством, из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торого мы компонуем симфонию эмоциональной атмосферы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данной сцены, — подобно тем коротким кроки мелодических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созвучий, из которых в дальнейшем родятся бесчисленные ходы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сплетения музыкальных творений.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почему же только они сами, а не в той же степени еще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созвучия эмоционального звучания их колорита в отличие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простой их предметной окрашенности?!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дело вашего темперамента, вашего размаха, выразительной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напряженности вашей темы — оставить ли избранную вами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точку исходной цветовой мелодии подобием темы, спетой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голосом иди сыгранной на пастушечьей свирели — то 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 гармонично уложенной простейшим цветовым узором.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развернуть ее во всесторонние вариации средствами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гии цветовой оркестровки, подобно тому как простейшая тема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разгорается и ширится в лабиринтах музыкальных ходов Шес-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той симфонии Шостаковича, наивный народный напев — в чу-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десах баховской фуги или крик петуха — в незабываемом 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рении Римского-Корсакова 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Стихия цвета в ваших руках.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Дело за щедростью творческого размаха. За выразительностью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цветовой возгонки раз поразившего вас явления.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зову вас непременно на этот путь. Не всякая грудная клетка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выдержит такой напор.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181 АТАКА НА КИПАРИСЫ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Нo сам бы я был несказанно счастлив, если бы в моих руках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мерцание свечки возгорелось бы до степени багровых отсве-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пылающего горна, а золотой нимб, горящий в голубой 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зури фрески, зазвучал бы образом одинокой царственности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мысли, плывущей в необъятном океане государственной меч-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ты, золотым разливом уходящей ввысь от крови и огня,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рыми мечта вынуждена прокладывать себе жизненный путь.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Драматическую тему, драматическую ситуацию, драматичес-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 монолог можно спеть без слов.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мотив раскроет эмоциональный драматизм содержания.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 бывает.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раз спетое в душе затем затвердевает словами, ситуациями,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сюжетными ходами.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и цвет.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Драму надо увидеть сперва переливающимся цветовым пото-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ком, вторящим эмоции. И текучий спектр осядет предметами.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Цветными рефлексами в глубоких тенях маски актера.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игре одежд.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Цветовом лейтмотиве, пейзаже — золоте листвы, синеве теней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снежной глади или пунцовыми отливами заката по недвиж-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глади вечернего озера.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 линии: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предметно-сюжетный ход,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Потому что мне мало...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мне хочется, чтобы цветом разгора-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лась бы мысль и, сливаясь с темой изображения, порождала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образ.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зову вас с собой обязательно рваться туда 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можете и не стремиться к тому 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что мы видим на другом полюсе?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другом полюсе стоит пока что только та цветовая катаст-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рофа, которую мы пока что из картины в картину видим на цвет-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экранах. Они кажутся меньшими братьями того, что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ставляла собой черно-белая съемка первых лет “биоскопа”,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когда, не задумываясь, снимали снимки в обыкновенные пас-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мурные дни. Мы помним их — плоские, лишенные теней,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духа, глубины, объема, фактуры, светотени.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Такой, какой она [съемка] была, прежде чем учет натуральной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рукописи пропуск.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тени и естественного блика солнечного дня в столкновении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рефлексами подсветки и пятнами произвольно заглатываемых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искусственною тенью подробностей и деталей не стали делать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подобный кадр пластически выразительным на натуре.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 много раз еще выразительнее в ателье, где на нейтраль-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облик объекта умелая рука светописца спускает целую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свору метровых, семисоток, трехсоток, “бэби” и пр., жадно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вгрызающихся в пространство, вырывающих из глубин объемы,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срывающих скрывающее, обнажающих существенное такими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цепкими зубами, как [у] муруги[х]...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описан[ной] Гоголем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ноздревской псарне. Глядя на веселое содружество прожек-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торов и ламп всех калибров и размеров, готовых с началом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съемки ринуться в бой, я неизменно вижу их в образах муру-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гих etc., украшавших собой псарню Ноздрева.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стоим перед нерушимой бытово установленной соотноси-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тельностью красок, как некогда стоял домонтажный кинема-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тограф “одной точки съемки” перед событием.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того, как монтаж крупными планами стал всекаться в явле-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ние. Оставляя шляпу и калошу и выбрасывая пальто там, 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надо; заменяя мчащуюся лошадь — скачущими копытами 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вевающимся хвостом, где это нужно; [оставляя] шагающие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поги и восседающие вицмундиры там, где по другому заданию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зрителя обрушивались одни глаза, одни лица, одни руки...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“пучка возможных” элементов монтаж смелой рукой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брасывал все то, что в данном месте не было “необходимым”.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из пестрого ковра неорганизованной цветовой действи-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тельности мы во имя решения выразительной задачи должны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выбрасывать те части спектра, те сектора общецветовой палит-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ры, что звучат не в тон нашему заданию.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голубизна глаз осветила собой мягким светом всю глуби-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 кадра.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зеленью украденного изумруда подернулся общий тон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Вот, поглощая все на своем пути, воцаряется гаммой текучего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золота вспыхнувший во мраке солнечный луч.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мало этого, монтаж не только выбирал. Монтаж еще 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тенсифицировал отобранное. Монтаж это делал магией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меров, заставляя вытаращенный глаз становиться размером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мчащийся на человека поезд, а пламя фитиля быть крупнее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рукописи пропуск.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183 АТАКА НА КИПАРИСЫ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общего плана крепости, которая должна взорваться от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вспышки.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Совершенно так же мастер цветового экрана должен интенси-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фицировать группу отобранных цветовых элементов, взвивать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взвинчивать их до подлинной системы цветовых валеров.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Заставлять их звучать то тройным фортиссимо, то теряться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мягком пиано; то выступать за пределы отведенной им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метности, вовлекая окружение и среду; то, наоборот, съежи-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ваться до размера блика, зажатого со всех сторон наступле-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нием новых цветовых потоков.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Цветовая фуга, цветовой контрапункт — не игра слов.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мы отчетливо предвидим в будущих фильмах зарождение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цветовой темы, пронизывание ею другой цветовой среды, сли-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яние с другой цветовой темой, борьбу с ней и, наконец, тор-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жествующее заполнение рамки экрана цветовым океаном, 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пещущим переливом интенсивности собственного тона, всхлес-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тываемого до еще большей выразительности искрами бликов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пятнами рефлексов сторонней, противоположной, дополни-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тельной цветовой гаммы.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пока что мы стоим, отъединенные от цвета, как стоят робкие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благонамеренные мальчишки перед соблазнительной магазин-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витриной, отделенной от нашей творчески организующей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воли непроницаемой стеной бемского стекла! Она — подлин-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цветовая действительность — лежит скованной Белоснеж-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в стеклянном гробу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А мы стоим перед ней, отделенные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стихии цвета, как благонамеренные мальчики.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нужно только наклониться, поднять кирпич...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Короткий треск...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творческом упоении [вы] так же способны перетасовать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цветовой мир по образу и подобию красочности ваших фанта-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зий, вашего колористического восприятия темы, в тон цвето-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вому фестивалю, поющему в вашем воображении.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Закономерности хода по всем звеньям кинематографии одни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начинания схожи.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Похожи и заблуждения.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пути приближения к справедливым разрешениям проблем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одинаковы.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всех этапах это было и будет задачей разбить невозмути-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мую, раз установленную бытовую соотносительность элемен-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явлений — в данном случае цветовых явлений — во имя идей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чувств, стремящихся говорить, петь, кричать посредством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этих элементов. В данном случае это будет природная гармо-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или дисгармония цветов, тонов и красок, разбитая и вновь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воссозданная в новых качествах сквозь призму творческого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воления художника, цветово пересоздающего мир. [...]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Ключи_счастья(Второе_письмо_о_цвете)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Ключи счастья</w:t>
      </w: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(Второе письмо о цвете)</w:t>
      </w:r>
      <w:bookmarkEnd w:id="16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“Санин” Арцыбашева,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“Гнев Диониса” Нагродской,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романы Лаппо-Данилевской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конечно, “Ключи счастья” Вербицкой.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целая эпоха в литературе.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Эпоха, резко отразившая полную потерю какой бы то ни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стабильности в тех слоях интеллигенции, которая не примкну-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к революционному движению.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еще слишком дети, чтобы читать все это в те годы,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выходят эти книги.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знаем о них понаслышке, по спорам взрослых, по обрыв-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 полемики в связи с их выходом, больше по названиям и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фамилии авторов.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Боже мой, как это было давно!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Сколько утекло воды, как преобразился лик нашей страны,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перекроился облик Европы, как изменился весь мир за эти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сятилетия!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Как странно случайно увидеть фотографию госпожи Лаппо-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Данилевской среди других обитателей “Дома ветеранов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ны” и вспоминать о ней как участнице фронтовой труппы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литуправления Западного фронта в 1920 году, когда сам я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ботаю художником-декоратором в только что отвоеванном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Минске.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неожиданно сознавать, что сына автора “Ключей счастья”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Вербицкой можно почти ежедневно увидеть на сцене МХАТа,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в “Анне Карениной”, то во “Врагах” Горького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почти так же странно, как соображать о том, что еще жив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 давно уже “музейный” Матисс,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только два года тому назад умер (в 1944 году) Эдвард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Мунк — скандинавский предтеча экспрессионизма — направ-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ления, расцветавшего на наших глазах и на наших же глазах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уже давно канувшего в Лету под пластами конструктивизма,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сюрреализма, давно его сменивших и давно уже в свою оче-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редь сошедших со сцены.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смутного водоворота тех же дореволюционных и довоен-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лет родится и евреиновский “Театр для себя”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одной из этих трех книжек приводятся примерные сценарии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пьес этого театра без зрителей, без критики, без аудито-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помню один такой сценарий.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назывался “Примерка смертей”.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Маленьким надрезом побочных кровеносных сосудов на руке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теплой ванной — под контролем спрятанного друга-врача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[под] дальние звуки арфы — предлагается читателю испытать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прелесть ощущений умирающего Петрония, вскрывшего себе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вены...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Нагромождением цветов предлагается испытать первые ощу-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щения смерти от ароматов... и т. д.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...Название “Ключи счастья” современники объясняли тем,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роман о родниках, источниках, порождающих потоки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счастья.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Заглавие “Мертвые души”, как известно, имеет два чтения.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 — прямое, касающееся мертвых ревизских душ, которы-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торгует господин Чичиков.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Второе — иносказательное, касающееся омертвелых душ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клиентуры — представителей помещичьей России.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“Ключи счастья” помимо “родникового” чтения имеют 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 такое же второе, “подспудное” чтение.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Чтение весьма циническое — на поприще любви находящее 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соответствие с приведенным выше евреиновским развле-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чением “Примерки смертей”.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“Ключи счастья” в годы моего детства были разновидностью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лотереи.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стояли в ряду таких же развлечений на благотворитель-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базарах, как серсо, которое надо было набрасывать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торчащие палки с подвешенными призами, или мячики,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рыми надо было попасть в развешенные цветные мешочки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пряниками и леденцами.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“Ключи счастья” состояли в том, что на столик выставлялась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коробочка.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Коробочка, закрытая на ключ.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Около коробочки лежало двенадцать ключей.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187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Только один из всех двенадцати ключей открывал коробочку.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каждый ключ — для этой “примерки ключей” — вы плати-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рубль.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Открыв коробочку, вы получали в качестве приза ее содержи-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 — кажется, десять рублей.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коробочка открывалась с первого раза.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со второго, с третьего.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— двенадцатым ключом, и выигравший бывал в убыт-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Тому же испытанию и исканию в области любви подвергает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свою героиню госпожа Вербицкая.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Роман более чем уместно назван “Ключи счастья”.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героиня госпожи Вербицкой, сколько я помню, в убытке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“Ключи счастья” не только метод искания в области любви.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“Ключи Счастья” во многом и метод искания в искусстве.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те смутные этапы его развития, когда внезапно появляются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новые, еще не осознанные и не освоенные возможности новой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техники, новых способов выражения, новых средств воздей-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 искать подхода, как найти правильные пути, где обнару-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жить ключ, способный раскрыть шкатулку, полную новых чу-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десных тайн и возможностей?!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можно ее просто взломать.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“искусством взломщиков” может быть с успехом назва-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то, что во многом было сделано с диалогом и музыкой в зву-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ковом кино, когда в область кинематографа просто беззастен-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чиво вломился театр.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же самое происходит и сейчас с практикой цветного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ма, куда вломилась даже не живопись, а олеография.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путь — путь примерки ключей — путь “ключей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счастья”.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можно иметь очень четкий абрис собственных вожделе-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ний, очень точный набор уравнений, которым должно отвечать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искомое — “икс” — новых возможностей, и очень точное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ставление о формулах, которыми должны выразиться найден-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решения.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шаг от этих отвлеченных представлений, хотя и осязатель-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точных и близких, к реализации их на практике лежит иног-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через неперелазные ущелья трудностей по освоению 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бенностей новой области творчества.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“Набеге на кипарисы” я старался сформулировать принци-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пиальный набег, который мы делали на проблему цвета в кине-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матографе.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Настоящие “Ключи счастья” должны коснуться некоторых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тех верных, а чаще неверных ключей, которыми мы атаковали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ящик Пандоры цветового кино.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знаю, можно ли назвать счастьем или даже случайным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счастьем все то, что привело меня к первой работе по цвету.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цепь случайностей несомненна.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Цепь эта вела к самой работе.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такая же цепь и сочетание неожиданного и случайного 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ределяли ход внутри разрешения самих проблем цвета.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 в кинематографе меня занимает очень давно.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Настолько давно, что весь этап нашей работы в черно-серо-бе-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лом кино я считаю одновременно и работой в области цвета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области цвета ограниченного спектра однотонных валеров.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и конкретная работа над цветом занимает меня доволь-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давно.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правда, только с того момента, когда кажется,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техническая проблема разрешена окончательно.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разные пионеры.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Одних увлекает освоение и разработка технической возмож-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и увлекает работа по усовершенствованию самого ново-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технического феномена.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Были такие энтузиасты и звука — на тех порах, когда звук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давал возможностей самостоятельного отделения и произ-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вольного сочетания с изображением.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Были такие же энтузиасты освоения цвета, когда требовалось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невиданное количество света, оптический кубик и три разного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тона пленки, бегущие сквозь один аппарат, с тем чтобы в виде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грубого пестрого конфетти улавливать на экране цвета без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нюансов, тона без полутонов и краски действительности,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каженные до неузнаваемости.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189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этому типу пионеров и энтузиастов я не отношусь никак.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не увлекают искания, имеющие точкой схода совершен-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 передачи сопрано, на первых порах ничем не отличающе-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гося в звуковом кино от хриплого тенора.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я считаю, что к моменту начала настоящих исканий техника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должна обеспечить возможность отчетливой записи звука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яля и безупречного звучания скрипки с экрана, на что ушло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немало времени и усилий.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Только с этого момента можно начинать реальные искания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области звукозрительного контрапункта, без которого нечего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делать в эстетике звукозрительного кинематографа.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Точно так же и с цветом.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Первые, почти бессвязные проекции цветного фильма (“Джор-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дано Бруно”), равно как и первый детально обдуманный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товой фильм (“Пушкин”), в равной мере решительно были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ложены “в архив”, как только стало ясно, что техника еще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 младенческой стадии развития, что ни одного формаль-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решения с гарантией обеспечить не может.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очередная тема “Иван Грозный” оказывается именно такой,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которая в подавляющем своем большинстве первых двух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третей рисуется цветовой гаммой, доступной черно-белому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кинематографу, — традиционной белой, серой и черной с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гатейшим разнообразием фактур, от металлического блеска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парчи разнообразного качества и вида, через материи и ткани,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мягкой игре мехов, включивших всю гамму оттенков пушис-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тых поверхностей от соболя и лисицы до волка и медведя,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рого на шубах и белого в коврах и одеялах.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Первые образцы цветного кинематографа я видел очень дав-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были раскрашенные от руки феерии Мельеса.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Подводное царство, где ярко-желтые воины в латах скрыва-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лись в челюстях зеленоватых китов, а голубые и розовые вол-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шебницы рождались из морской пены.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Вскоре после этого появились фильмы в натуральных красках.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не помню, какой системы и какой техники, но примерно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1910—1920 годов их стали показывать у нас в Риге.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только в одном кинематографе — в Верманском пар-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ке— носившем громкое название “Кино-культура”, что,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нако, ему отнюдь не мешало после этих цветных “научных”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роткометражек показывать неделю за неделей, серию за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рией и “Фантомаса”, и “Вампиров”.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Сюжеты были короткие, с общим розовым налетом, и показы-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вали белые паруса яхт, скользившие по голубому морю,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нообразные и разноцветные фрукты и цветы, которые переби-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рали девушки с огненно-рыжими и соломенно-золотистыми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волосами, и весеннее возделывание полей.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Первыми личными нашими пробами в области использования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цвета были: очень известный, от руки раскрашенный красный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флаг в “Потемкине” и менее известный монтаж из резко 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отвирированных коротких кусков в сценах вокруг сепара-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тора и “бычьей свадьбы” в фильме “Старое и новое”.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Конкретно производственно вопрос о цвете встал в 1939 году.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связи с тем что отпала работа над фильмом о Ферганском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канале, после того как мне (как я тогда выражался)... “выреза-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Тамерлана”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Фильм о Ферганском канале как фильм о борьбе за воду я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думал как триптих.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Цветущая Средняя Азия с великолепной системой орошения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древности.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братоубийственных бойнях и походах Тамерлана гибнет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власть человека над водой. Пески берут верх.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Нищета песчаных пустынь при царизме. Драка за лишнюю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алу воды из арыка там, где когда-то была совершеннейшая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мире оросительная система.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И, наконец, чудо первого коллективного подвига — строитель-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колхозов Узбекистана — Ферганский канал, в небывалых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масштабах несущий богатство и благосостояние социалисти-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Средней Азии.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неизвестным мне соображениям отпали съемки первой 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триптиха в самый канун начала работ.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Беспомощно повисла в воздухе композиция целого.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вскоре отпала вся работа в целом.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занялся постановкой “Валькирии” в Большом театре, где всю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разработку последней картины, “Feuerzauber” (“Волшебство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огня”), я посвятил исканию сочетаний элементов партитуры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Вагнера с изменяющимся окрашенным светом на сцене.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Несмотря на крайне ограниченную технику и весьма несовер-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шенное цвето- и светооборудование сцены ГАБТа, крайне обед-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нивших возможности варьирующейся световой палитры игры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огня, все же удалось весьма убедительно разрешить цветовое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истолкование “Прощания Вотана”.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Пожалуй, отсюда, от совершенно случайно отпавшей съемки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191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ферганского фильма, начинается цепь тех закономерных слу-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чайностей, которые практически ведут меня к работе над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ограниченной палитре потоков окрашенного света, лени-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струящихся из софитов с колосников Большого академи-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театра СССР, на “Feuerzauber” вагнеровской “Валь-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кирии” возможно отвести не более двух тональностей.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Извольте уложить все переливы “Волшебства огня” во взаим-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игру и смену пунцово-алых и голубых софитов, единствен-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находящихся во власти вашего пульта управления.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Хорошо еще, что до этого вам удается отыграться на цветовой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смене световых квадратов — размером в до конца разверстую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пасть задника — в “Прощании Вотана”.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он бронзово-металлический в начале.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он плавно перешел в серебро.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вот он вместе с объятием в пассаже — внезапно перебро-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сился в глубину лирической синевы...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Партитура Вагнера не слишком богата оттенками, но органич-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 в духе движения музыки вспыхивает, горит и переливает-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светом.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“Волшебстве огня” тема Локи пробегает синевой сквозь пур-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пур основной огневой стихии.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она растворилась в ней.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Вот, кажется, поглотила ее в себе.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Из-под металлической крышки электробудки устало и жалоб-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глядит вверх потное и закоптелое лицо единственного элек-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тротехника, умеющего вторить игрой рубильников и реоста-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вслед пальцу помощника режиссера, ерзающему по парти-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туре синхронно с неистовством оркестра, то гудящего, то кло-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кочущего, то рычащего, то сладостно сходящего на нет фина-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последнего акта второй оперы из тетралогии о Нибелунго-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кольце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или иначе, первые шаги практического хромофонного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трапункта — смешения сферы звука со стихией красок — я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себя проделываю на прославленных подмостках Большого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могу не вспомнить других начал моей деятельности, так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причудливо почему-то неизменно связывавших меня с этим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зданием.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впервые — в одну из юбилейных дат, связанных с “левы-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ми” театрами, — в 1923 году шел фрагмент моей первой само-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стоятельной режиссерской работы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впервые я был на афише обозначен как “режиссер”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“постановщик”.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впервые перед ошарашенным зрителем из пропасти оркест-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 пронесся свист и грохот шумового оркестра в ответ на визг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моей футбольной сирены, вырвавшийся из красного плюша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сидений, а под занавес в ослепительном канареечном трико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молодая актриса моей тогдашней труппы Московского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леткульта впервые за всю историю Большого театра на шести-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метровой штанге исполнила цирковой номер... Мачты смерти!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 года спустя здесь же, сметая каноны и традиции более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ковые, более закоренелые и строгие, снова впервые впереди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занавеса не менее вызывающе распластался белый четырех-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угольник холста киноэкрана.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будки, где-то рядом с бывшей “царской” ложей, на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холст и с этого холста на зрителя обрушивались черноморские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волны, валы восстания, расстрел на Одесской лестнице, и в 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тельный зал, рея красным флагом, врезался нос победоносно-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броненосца.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Первый показ “Потемкина” проходил в годовщину Пятого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года в этих же стенах.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сороковом году тут же медленно ползли в колосники сереб-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ряные кони, задуманные мчащимися в облака.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Подслеповато под занавес светил в зрительный зал желтый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прожектор вместо ослепительно солнечного снопа, мчащего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песнь радости и любви в насыщаемый светом зрительный зал.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неминуемо отказывались веять из-под подмостков ветродуи,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призванные раздувать языки пламени, беспомощно повисав-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шие в голубых и пунцовых отсветах, скорее, как двоюродные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братья над прилавками мясников и вовсе далекие от пляса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огненных мечей, призванных охранять непробудный сон Брун-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гильды до часа пробуждения ее с приходом Зигфрида...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Хромофонное сочетание потоков музыки и света. Игра свето-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лучей.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Магия найденных соответствий...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то немногое,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эмоционально бесконечно ценное, что я вынес из этой pa-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193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боты, пламенной по устремлениям, вдохновенной по исканиям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трагичной по достигнутому, непреодолимыми веригами тех-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нического несовершенства обреченному ползать там, где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рвалось в небеса...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Однако где же среди этих рвущихся в небо мятежных коней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воинственных дев — наше основное искомое — биография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Александра Сергеевича Пушкина?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раз посередине.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“Валькирия” не была монтировочно окончена к маю 1940 года.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Продолжилась с осени.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именно летом я занимался Александром Сергеевичем.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стадия общения с героем, когда его перестаешь называть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фамилии.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становится знакомым.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величаешь по имени-отчеству.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между прочим, говорят о героях прошлого и историки.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Помню, как на обсуждении сценария об Александре Невском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историки судили и рядили по поводу гипотезы об его отравле-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в ставке хана.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“На мой взгляд, — сказал кто-то из них, — дело было проще.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 Ярославич просто страдал туберкулезом. И надо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думать, что в связи с затруднительной поездкой процесс обос-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трился...”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как-то сразу Александр Ярославич стал лет на пятьсот бли-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оставшийся кусочек расстояния вовсе исчез, когда тот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академик — или это был другой? — стараясь обрисовать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общие данные о внешности моего будущего героя, сказал,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бородою он был “вроде... Некрасова”.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вот, работа над Пушкиным вклинивается как раз в разгар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приостановленных экспериментов над хромофонным контра-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пунктом в “Валькирии”.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до этого несколько слов о самой работе над Вагнером.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постановке моей в ГАБТе — снова, скорее, как эскиз замыс-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ла, чем как осуществление его, — предшествуя появлению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тана, рушатся сосны.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Затем, вновь под занавес, воздымаясь с земля, сливаются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окончательным взлетом валькирий и гневным отлетом их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жественного отца.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Валькирия у меня связана с соснами.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потому, что неистовство “полета” я впервые услы-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шал на рояле в окружении сосновых массивов финляндских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Звуки уносили воинственных дев в кроны сосен станции Рай-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со строем лейтмотива и контрапункта я знакомился среди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подножий еще более гигантских дерев — знаменитых “крас-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деревьев” окрестностей Сан-Франциско.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их прохладной тени я отдыхал неделю от знойной сутолоки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суеты Голливуда, вгрызаясь в сладкие плоды познания и тон-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кой отравы “Улисса” Джойса и комментариев к нему Стюарта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Гилберта.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1930 года. Осень.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Наглядную ощутимость техники музыкального контрапункта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осваивал по... литературе.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Это, вероятно, было и правильно, и закономерно.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что шел я к нему от владения контрапунктом зритель-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двигался к завоеванию контрапункта не музыкального,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звукозрительного.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нужны были данные контрапункта, отделенные от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вычного и обычного — от мира звуков.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Данные в таким виде, чтобы послужить костяком в структурах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новых и беспрецедентных.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распасовка по литературному образцу была очень кстати.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более что кусок литературы в руках у меня был примеча-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построенный не просто “музыкально”, но строго по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кальному канону — точно по принципу “Fuga per canonem”.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Эпизод “Сирен” из романа Джойса “Улисс”.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подножия гигантских дерев прыгали миниатюрные белки,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разгрызая орешки.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Вершины гигантских красных деревьев исчезали в голубом небе.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сложные ходы закономерно затейливой конструкции прозы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наиболее музыкальной из глав запрещенного американской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цензурой романа ирландского автора постепенно нашептыва-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мне на ухо тайны строения музыкальных структур.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Сплетающейся игрой отсветов золота и бронзы соответству-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ющих шевелюр двух девушек, мисс Лидии Даус и мисс Мины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Кэннеди, вступает в действие эта глава.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Место действия: Ормонд-ресторан.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Девушки работают в баре.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195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не только в девушках, посетителях и потенциальной драме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предчувствий интерес событий в баре ресторана Ормонд.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 в том, что этот сложный клубок разных личных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живаний разного склада персонажей разбегается в строгий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узор музыкального письма.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Дадим слово вернейшему комментатору Джойса — Гилберту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Стюарту: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“...эпизод “Сирен” открывается двумя страницами кратких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обрывков того, из чего слагается повествование целого. Эти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фрагменты фраз кажутся вовсе лишенными смысла для чита-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теля, пока он не одолел главы до конца; но тем не менее ни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коем случае не следует их “перескакивать”...”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Тут же в сноске Стюарт [Гилберт] пишет: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“Так загадочен язык начала этого эпизода, что когда автор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послал его из Швейцарии в Англию в разгар первой мировой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войны, цензура задержала текст, заподозрив в нем... секрет-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код.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был предъявлен двум английским писателям (так гово-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рят), они ознакомились с ним и пришли к заключению, что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код, но образец некой пока им неведомой разновидности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литературы...”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же это за две страницы?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“...Они подобны увертюрам некоторых опер или оперетт,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введены фрагменты ведущих тем и мотивов с таким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расчетом, чтобы не только подготовить настроение слушате-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ля, но дать ему еще и возможность “узнать” эти пока еще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меки в тех моментах, когда в нужных местах они предстанут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завершенно и до конца развитыми — дать слушателю эту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возможность узнавания, на которой, как ни странно для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гих слушателей, строится необходимая прелесть восприятия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новой мелодии...”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Подчеркивая связь построения этой главы “Улисса” с тем,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делает в музыке Вагнер, другой знаток, комментатор и пламен-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адепт Джойса — профессор Куртиус относится к этим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пыткам Джойса неодобрительно и критически: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“...Этот заполняющий две страницы кажущийся бессмыслен-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текст в действительности есть рассчитанная до мельчай-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ших подробностей строжайшая композиция — правда, постиг-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нуть ее можно только прочитав, и очень внимательно прочи-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тав, главу в целом. Эта литературная техника являет собою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точное переложение техники музыкальной, точнее: техники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вагнеровского лейтмотива. С той только разницей, что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кальный мотив в себе законченно самостоятелен и эстетичес-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удовлетворителен; и что я могу с наслаждением вслушивать-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 вагнеровский лейтмотив, даже еще не зная, к какому кругу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мотивов он принадлежит (Валгалла? Вельзунги?). Словесный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мотив продолжает оставаться бессмысленным фрагментом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приобретает осмысление лишь в определенном контексте...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глубочайшее принципиальное различие между звучанием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словом (Klang und Wort) Джойс сознательно игнорирует.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его эксперимент остается сомнительным...”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(Ernst Robert Curtius. “James Joyce und sein Ulysses”. Verlag der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Neuen Schweizer Rundschau. Zurich, 1929, SS. 54 — 55).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Стюарт Гилберт полемизирует против этой точки зрения,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лагая, что и в музыке фрагментарные первые появления обрыв-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лейтмотивов дают не более того, что способны дать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чальные “усеченные” фразы джойсовского текста.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важнее здесь, конечно, вовсе иное, а именно: что и здесь,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и во всех остальных своих частях, “Улисс” Джойса —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 увеличительное стекло, от главы к главе подставляемое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литературному приему за литературным приемом на протя-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жении всего романа.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то, что в сдержанной форме пронизывает в большей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меньшей степени ткань той или иной разновидности литера-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турного письма, здесь доведено до пес plus ultra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возведено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предел материальной осязаемости и наглядности.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области приемов техники и методов литературного письма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здесь такая же гиперболизация, как и в самой затее отдать 735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 повествования под события одного дня из жизни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скромнейшего и незначительнейшего обитателя города Дуб-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лина — сборщика страховых объявлений Леопольда Блума!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Исследования Гилбертом музыкальной природы и музыкаль-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закономерностей письма этой главы настойчивы и скру-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пулезны.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прощупывают каждый обязательный элемент “строгого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письма”. И радуются каждой обязательной встрече с самыми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неожиданными его чертами и каноническими фигурами.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прослеживают то, как музыка от строя главы в целом внед-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ряется и в детали словесной ткани, он умеет найти словесное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соответствие музыкальной фермате и объяснить, как посред-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крайних пределов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197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ством усеченных собственных имен достигается эффект 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мультанности в том, что здесь соответствует тому, что имену-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stretto в технике фуги, и т. д.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все это перечислять здесь было бы ни к чему.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Ограничусь только общим соображением.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“...Язык и содержание этого эпизода (его техника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fuga per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сапопет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всюду обработаны отчетливо музыкальным спосо-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бом. Тема редко выступает ординарно; чаще всего здесь име-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ются две, три, четыре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партии,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которые сплетаются, синхрони-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зируясь в одном предложении, или, сливаясь в одновременнос-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(внутри отдельных слов), вызывают эффект аккорда.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Тот, кто вздумал бы читать такие пассажи так, как некоторые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культурные посетители концертов предпочитают слушать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фугу — удерживая в восприятии ходы отдельных партий в виде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четырех или менее независимых друг от друга горизонтальных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движений самостоятельных мелодий — потеряет многое из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бопытной эмоциональной заразительности прозы Джойса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 эпизоде. Ибо многое из чувственной заразительности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музыки и зазывного очарования напевности Сирены пропада-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для “высоколобого” ценителя, который, заставляя себя ана-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лизировать [звуки], которые он слышит, разделяет стихию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зыки на безотносительные горизонтальные линии отдельных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партий. Чтобы целиком насладиться эмоциональной полнотой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симфонической музыки, слушатель должен воспринимать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поток гармонических звукосочетаний — аккордов (chords),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слышать их по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вертикали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столь же, сколь и по горизонтали.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в равной мере верно не только для романтиков вроде Бет-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ховена или Вагнера, которые (особенно второй) “мыслят 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кордами”, но совершенно так же, хотя, быть может, и в чуть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меньшей степени, и для контрапунктических фугистов (contra-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puntal fuguists), подобно Баху...”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для музыкантов все это азбука.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литераторов — крайний предел усложненной конструкции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я пишу не столько учебник, сколько путевые заметки о 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тях, перепутьях, тропах и тропинках, которыми я шел к освое-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разных сфер воздействия из области нашего удивитель-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искусства.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на этих перепутьях мне кажется, что основы музыкального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ритма, изученные на архитектуре, сдвиги тональностей,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читанные в смене стрельчатости арок Шартрского собора,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198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plain-chant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понятое через устремление снопа солнечных 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чей сквозь витражи XIII века, контрапункт, полюбившийся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временной и пространственной размеренности понтонных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работ, и фуга, раскрытая на парадоксах джойсовской прозы,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дали мне больше и обогатили меня для моего дела более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гокрасочно, чем одно знакомство с классическими трудами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Баха или Танеева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Последним соображением, положительно входившим в память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щелканье орешков старательных белок и дальний, где-то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небесной вышине, шелест ветвей деревьев-гигантов, был заклю-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чительный абзац этой главы Гилберта: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“...Пожалуй, ни в одном ином эпизоде “Улисса” Джойс не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стигает такого полного слияния между содержанием и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мой. Профессору Куртиусу эксперимент этот казался сомни-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тельной ценности, и, конечно, если бы дело шло только лишь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чистом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тур-де-форсе,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искусственном вторжении музыкальной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речи в область словесности во имя отвлеченной музыкально-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словесной виртуозности, его сомнения могли бы быть обосно-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ванными.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здесь музыкальный ритм, звукосочетания и контра-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пункт прозы — необходимые факторы полнейшего раскрытия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самой темы. Этот эпизод отличен от большинства образцов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называемой “музыкальной прозы” именно тем, что здесь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лицо не ущербление смысла, но, наоборот, — интенсификация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через сочетание обоих искусств; смысл не принесен в жер-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тву звучанию, но, наоборот, оба так органически слиты,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читатель, если уши его не запечатаны воском, подобно ушам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ахейцев, вслушавшись в эти звучания, продолжит путь свой,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“упоенный радостью и обогащенный премудростью”...”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Великий Бах глубоко человечно понимал взаимную игру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дельных ходов внутри, казалось бы, наиболее абстрактной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зыкальной формы композиции — в фуге.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“Голоса” рисовались ему живыми людьми.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Взаимодействие их — взволнованной речью по-своему заин-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тересованных общей темой собеседников.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Кому нечего сказать — тем предлагалось в нужный момент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молчать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—церковное пение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См. книгу: James Joyce's Ulysses. A study by Stuart Gilbert. 1930. The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episode 11. The Sirens.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199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“Дядя Ваня” — несменяемый арбитр чемпионатов борцов Вла-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димир Лебедев, — герой моего — и не только моего! — детст-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— старательно представлял в “Параде-алле” своих “питом-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цев”.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Мурзук и Лурих.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Збышко-Цыганевич и Циклоп.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Аберг и “Черная маска”.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они парадом проходили перед восторженной толпою,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жде чем, сплетаясь в схватках друг с другом, в системе мостов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двойных нельсонов, превратиться в неразрывный контрапункт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впечатлений от перенапряженных мышц, выгнутых спин,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ливающихся кровью затылков и глухих стуков запрокинутых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черепов о подстилки.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Приезжали японцы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Их возглавлял “токийский Станиславский” — Садандзи.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вносил в классический канон своей игры беспокоящие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меки новаторства.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Отточенный блеск канонической подачи сюжета иногда замут-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нялся у него неожиданным, непредвиденным, неуместным пси-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хологизмом.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пьесах более строгого письма он бывал строже.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Таково было исполнение “Наруками”.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спектакли в целом хранили блеск совершенства клас-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 тоже предшествовал парад.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он именовался “Кумадори”.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задачи его все так же входило вводить зрителя в круг необ-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ходимых по пьесе представлений, которые дальше расцветали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шелковым шитьем по атласу облачений, узлами тугого завитка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черных париков, выраставших из бронзовых основ, ложивших-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на бритую голову актера и мимировавших голубизну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бритости бирюзовой эмалью, растекавшейся между белым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росписи ликом лицедея и силуэтом перехваченной перевязкой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прядью конского волоса.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же когда-то гирляндой анкет распластывался перед 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телем набор персонажей елизаветинского театра в начале 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гедий.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Публике представлялся Царь Максимилиан и непокорный сын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Адольф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хороводом представлялись отдельные зубчатые колеса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сложных интрижных машин персонажей Скриба и Лабиша,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Дюма-фиса или Сарду.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Перетасованный набор разрубленных фраз Джойса совершен-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так же вводил тональных персонажей эмоциональной тка-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словесного контрапункта эпизода “Сирен”.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младший потомок этих славных рядов былых генеалогий,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бросал пятнами цвета первые пляшущие цветовые кадры пляс-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в Александровой слободе — абстрактно как пляску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— в начало эпизода с тем, чтобы из золотых в дальнейшем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росла золотая стая опричников, перерастая в тему золотой цар-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ственности в мудрости небесной лазури; из красных — росли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рубахи и в отсветах свеч — кровь; и черными, как пеплом бы, пог-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лощалось то, что от света прогресса звало обратно ко мраку.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было гораздо позже.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пока что звонил ко мне телефон.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 телефону я давал согласие ставить “Валькирию” в ГАБТе...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Дети спрашивают: “Почему лампа?”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можно было бы спросить: “Почему “Валькирия”?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“Потому что “потому” кончается на “у”, или оттого что “от-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того” кончается на “о” — более осмысленного ответа на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порах, кажется, дать трудно.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было, вероятно, самым неожиданным и мгновенным реше-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нием за всю мою карьеру.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телефонному звонку Вильямса и Самосуда, почему-то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шивших соблазнить меня этой постановкой.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Соблазн им вполне удался.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Устоять против “Полета Валькирий” я, конечно, не мог.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это, казалось бы случайное и побочное занятие, сейчас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включилось железной необходимостью в разрешение звуко-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зрительной проблематики, которой я бредил с практической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звукозрительной работы в “Александре Невском”, завершав-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 то, что я делал в музыкальных исканиях с композитором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Майзелем еще для “Потемкина”.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(Если не считать еще более ранних исканий по тем же линиям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театре Пролеткульта.)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или иначе, почти одновременно с работой над Вагнером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предлагают серьезно заняться работой над цветом в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товом кино.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201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как и следовало ожидать, предложение темы шло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знаком естественной “цветистости”.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наиболее цветистой и одновременно идеологически инте-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ресной и приемлемой тематики “руководству” рисовалась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наиболее ярких красках (!)... тема — “Джордано Бруно”.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Италия, знаете...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Ренессансные костюмы...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Костер…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Одновременно с этим лезли еще две темы.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 наклюнулась сама.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Полковник Лоуренс и мусульманские восстания в Азии 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 Лоуренса как психологическая проблема не может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взволновать любого читателя, знающего не только “Восстание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пустыне”, но и страшную внутреннюю исповедь нигилизма, опус-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тошенности и достоевщины, которыми пронизана хроника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енных авантюр Лоуренса в его “Семи столпах мудрости”.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цвет здесь пока играет не более как зеленым знаменем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пророка и зелеными тюрбанами вождей.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разве еще замечательно описанной Лоуренсом старухи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из арабских племен, никогда не видавшей голубых глаз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спросившей синеглазого разведчика, не просвечивает ли небо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его глазницы.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зеленый тюрбан не столько из сочинений полковни-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сколько из одного английского романа на схожую тему.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и вообще для большей вольности обращения с материалом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 должен был быть не слишком документально биогра-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фическим, хотя местом действия и должен был быть другой,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менее популярный плацдарм деятельности таинственного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полковника — Иран.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темой снова была история.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Цветное прошлое непременно искали на рубеже средневековья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Ренессанса.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Эту тему, все по тому же признаку цветистости костюмов,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фокстерьер — туфлю в зубах, занес ко мне кто-то из референ-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Комитета по делам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Тема эта была... чума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Зачем чума?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Почему чума, а не холера? Черная оспа или тиф?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эта тема, хотя и ненадолго, ровным счетом на время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графического наброска, пленила меня совсем не коло-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ритностью, а вовсе другим.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была возможность построить фильм на том, как милая сер-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дцу руководства “цветастость” по мере разрастания чумы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глощается... черным.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другом аспекте, на другом материале эта же тема поглоще-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чувственного (и красочного!) богатства жизни умерщвля-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ющей окаменелостью волновала меня по совершенно другому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поводу.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я разрешал узловую часть драмы о золоте в проекте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(и законченном сценарии) по роману Блеза Сандрара “Зо-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лото”.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Эту романтизированную биографию капитана Зуттера я хотел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ставить у “Парамаунта” в Америке.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губительную роль находки на его калифорнийских землях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золота, которая повела к гибели и разорению его цветущих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поместий и его самого, я хотел выразить через живое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ление, которое на мне оставили и посейчас еще работающие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калифорнийские золотоискательские драги.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Горы щебня, еще до сих пор извергаемые из полуопустошен-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приисков, как во дни Зуттера, ложатся на цветущую зе-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лень окружающих прииски полей.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 серым бездушным слоем камня гибнут цветущие сады,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поля, пашни, луга.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Неумолимо, безостановочно и безудержно движется каменный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вал, наступая на зелень и беспощадно подминая под себя в уго-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 золоту живые побеги жизни.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“Золотая горячка” 1848 года насылает на Калифорнию сотни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тысяч искателей драгоценного металла, во столько раз превы-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шающего добычей затраченные на него труды.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себе конкретно представить, заставить себя сопережить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безумие людей, охваченных лихорадкой золота.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сейчас по маленькому образчику личного пережива-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я легко могу себе представить, каким тайфуном, ураганом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безумием страстей должна была разливаться эта стихийная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погоня за золотом.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Как-то значительно позже, в Кабардино-балкарской респуб-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мне пришлось попасть в горах на места только что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наружившихся золотых приисков.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Узкое ущелье.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Маленькая речка.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Несколько кустарных колченогих вашгердов.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Спутник мой и проводник (вы можете догадаться, что он был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203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состава руководящих товарищей республиканского НКВД!)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наклоняется себе под ноги, загребает несколько пригоршней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грязноватой почвы.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Комья земли положены в жестяную посудину типа миски.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Земля осторожно промывается в ритм качающейся миске.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внезапно на дне ее уже виднеется несколько крупинок.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Невольно кажется, что под ногами шевелится земля, раскры-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ваются ее недра и сквозь грязно-бурую ее поверхность, зарос-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шую пучками дерна, внезапно проступают миллионы за мил-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лионами еле заметных крупиц золотого песка — золота!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Легко себе представить людей, кидающихся плашмя на эту 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лю, людей, старающихся захватить ее в свои объятия, людей,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опьяненных этим соприкосновением с богатством, рассыпан-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под подошвами их сапог, людей, готовых убить владельца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ноги, посмевшей ступить на это море золота, прикрывшегося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тусклым покровом земли, людей, готовых промыть эту безнрав-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ственную и блудливо богатую землю в горячей крови любого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соперника, посягнувшего на раскиданные невидимо для глаза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золотые крупицы-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Ноги тысяч таких безумцев топчут землю Зуттера, тысячи рук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вспарывают и разворачивают ее, тысячи зубов людей, сбежав-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шихся со всех концов мира, готовы вцепиться в глотку друг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другу за любой клочок этой земли, несущей в своих недрах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странный урожай бледно-желтого металла.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Цветущий рай калифорнийских садов и пашен капитана Зут-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тера затоплен и смят грязными полчищами алчущих золота.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Зуттер разорен...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вот усилием воли гордый старик бросает в полчища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нашествия многотысячное судебное дело — тысячи ответных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исков в ответ на самовольно отчужденные и занятые его 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Владения Зуттера в то время были грандиозны и необъятны.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на них вырос за несколько лет из маленькой миссии имени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святого Франциска уже тогда большой и шумливый город Сан-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Франциско.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Город рос неожиданно и странно.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Сохранились гравюры о том, как это происходило.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Бухты задыхались от обилия барж и кораблей, как сельди,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бивавших любое место возможного причала.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Корабли бросали якоря и навсегда оставались в бухтах.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Промежутки между кораблями пересекались мостками, затем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засыпались песком.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палубах вырастали хижины.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один этаж. Потом в два. В три.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Трюмы становились подвалами.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Палубы срастались между собой в улицы и переулки.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Нашествие трюмов и палуб заглатывало поверхность бухт,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горы щебня — разлив зелени лугов, как таинственно шурша-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щий песок — когда-то зеленый рай, а ныне среднеазиатские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лончаковые пустыни.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вдруг в этот цепко, как осьминог, впившийся в побережье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город лодок и барж, заразой поселений въедающийся в берег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окрестные холмы, — один человек, рослый и решительный,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бросает свой вызов.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уже над Калифорнией новой тучей надвигается новая стая.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Черная стая на этот раз.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Костюм адвоката пятидесятых годов состоит из длинного сюр-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тука и высокого цилиндра — мохнатого, какой мы знаем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портретам Линкольна и его коллег по юриспруденции.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Тысячи черных сюртуков и цилиндров стаей воронов и взлох-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маченных черных степных орлов опускаются на город Сан-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Франциско.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Готовится неслыханный бой — бой целого города против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человека.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третья стая, черная и жуткая по силуэтам своим среди рей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фонарей, в прибрежном тумане и черноте калифорнийской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ночи, расстилается третьим слоем по когда-то цветущим и пло-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доносящим землям капитана Зуттера.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 черной стаи стоит живым и притягательным передо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тоже потому, что в основе его живое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Где, как и в какой обстановке нынче или даже до войны можно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увидеть десятки и даже сотни черных цилиндров, блуждающих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старинных невысоких домов, исчезающих в сумерках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внезапно вырисовывающихся в желтых бликах свечей, падаю-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 на них из-за маленьких решетчатых окон?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Неужели есть такое место, и не только на литографиях Домье,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 жизни, где можно увидеть подобное фантастическое зре-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лище?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Представьте — есть!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205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Правда, под цилиндрами вы не увидите бород и усов.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Разве что пушок на верхней губе.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носители их не будут обременены годами.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старшему из них, вероятно, нет еще двадцати лет.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таинственный свет сумерек скрывает возраст общим силу-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 фигуры, а фигуры более молодых, просто малолетних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сителей цилиндров в этих переулках и таинственных отсветах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усугубляют фантастику, они кажутся гномами, сбежавши-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из творений Гофмана, или странными обитателями страш-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рассказов Эдгара По.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на деле они всего-навсего — мальчишки.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не мальчишки, а мальчики — сыновья привилегиро-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ванных английских семейств, имеющих возможность посылать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детей своих учиться в Итон.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упомянул соседства Виндзорского замка, белые круглые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отложные воротнички и полосатые брюки, иначе вы давно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догадались, о ком и о чем идет речь!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Осмотрев Виндзорский замок, хранилище записных книжек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Леонардо и рисунков Гольбейна, мы с моим другом профессо-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Айзексом — в рыжих бакенбардах и котелке, с неизмен-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зонтиком в руках — посетили и соседний с ним Итон,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первое звено системы английского воспитания, своим режи-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мом, дисциплиной и духом выковывающей из хрупких и деге-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неративных или чересчур упитанных и избалованных мальчи-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суровых и неумолимых, бездушных и жестоких джентль-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менов, не кричащих о том, что они хозяева Земного шара,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менее предусмотрительные немцы, но твердо верящих в то,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именно таковы, и действующих неумолимо и настойчиво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славу Британии — королевы морей.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холодных комнатах Кембриджа и Оксфорда, одетых камнем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тюдоровских и дотюдоровских построек, в рефекториях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хами залов своих теряющихся во мгле, в высоченных нефах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церквей, но и в отборных лабораториях, физических, химичес-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и электромагнитных, дорабатывается этот тип джентль-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мена, чей первый набросок намечен в парадоксальном силуэте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итонского мальчика в цилиндре.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третьем звене карьеры, почти неизменно ведущей от Ито-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через Кембридж или Оксфорд в парламент, уже сформиро-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вавшийся джентльмен явит миру необычайное зрелище неиз-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Refectory — столовая (в университетах, школах)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меняемости британской политики Кадоганов совершенно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зависимо от того, лейбористы или тори поставлены у кормила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власти случайной игрой ключей счастья у избирательных урн...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Лавина черного, поедающего цвет, сидит давнишним образом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кругу дорогих мне представлений.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от времени до времени питают новые вплетающиеся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чатления: поездка в Виндзор, страница из романа Сандрара,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горы щебня около Сакраменто и даже стаи черных орлов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запилотес, слетающихся в Мексике над трупами лошадей, пав-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ших на арене боя быков и вытащенных на задний двор.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Чинно сидят черные орлы на ограде вокруг заднего дворика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арены в столице Юкатана — в Мериде.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Ждут...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на повестке дня моих творческих намерений и Джор-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дано Бруно, и Лоуренс, и чума быстро уступают место друго-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кандидату.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герой почти что математически высчитан.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кажется, по смещению в орбитах других светил было ап-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риори вычислено наличие планеты Уран задолго до того,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ее увидел вооруженный сверхмощным телескопом глаз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стали делать с приходом звука в кинематограф?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Биографии музыкантов.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станут делать с приходом цвета?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Биографии... живописцев.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Чего не следует делать с приходом в кино и цвета и звука?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того и ни другого!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что же следует делать?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то и ни другое.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Третье!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биографию живописца,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биографию музыканта,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биографию... поэта!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родится замысел сделать фильм о Пушкине.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Иным и, конечно, основным и решающим мотивам к этому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мыслу я думаю посвятить третье письмо о цвете.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“Неотправленное письмо” расскажет на конкретном приме-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ре, как я представляю себе композицию цельного по замыслу,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целостного цветового фильма.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скажем только то, что “Пушкин” пока что разделяет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судьбу “чумы”, “Бруно” и “Лоуренса”.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ложится в раздел архива — “замыслы”.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207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поля практической цветовой деятельности приходят сведе-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о том, что цветовое дело еще не готово.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Проблема техники цвета еще не разрешена.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 — еще не послушный инструмент в руках мастера и иска-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теля, но грозный и свирепый тиран, в потоках сверхмощного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количества световых единиц не только сжигающий костюмы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актеров и расплавляющий их гримы, но еще и злодей, высушива-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ющий самую сердцевину цветового замысла, грубиян, растапты-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вающий нюансы цветового восприятия, ленивый лежебока,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способный и в сотой доле поспеть за цветовым вымыслом,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цветовой фантазией, за полетом цветового воображения.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возникает “Грозный”.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приходит война.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— победа.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из побежденной Германии приходит лавина цветовой мер-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зости немецкой кинематографии.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приходит и трехслойная цветовая пленка.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здесь начинается новая цепь случайностей, после войны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хватывающая цепь замыслов, слагавшихся о цвете еще в дово-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енное время.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самая тоска по цвету растет непосредственно из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боты над звукозрительным контрапунктом.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только цвет, цвет и еще раз цвет до конца способен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разрешить проблему соизмеримости и приведения к общей 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нице валеров звуковых и валеров зрительных.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Когда-то, энтузиастически встречая приход в кинематограф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звука, я (Пудовкин и Александров со мной вместе подписали]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заявку “о звуковом кино”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весьма снисходительно писал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цвете и трехмерности в кино, которые не смогут дать ничего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принципиально нового в области владения кинематографичес-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формой.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Тогда было лишь предвидение [в] кинематографе возможнос-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 звукозрительного контрапункта.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Тогда изображение только начинало рваться к перерастанию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практика звукозрительного кинематографа — уже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кретный вклад в дело развития кинематографии.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звук, стремящийся воплощаться в зрительный образ, мощно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бьется в черно-белое ограничение, сжимающее его порыв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полному слиянию с изображением.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Высшие формы органического сродства мелодического рисунка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музыки и тонального построения системы сменяющихся цвето-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кадров возможны лишь с приходом цвета в кинематограф.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от общих фраз — к делу,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программы — к действию,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возглашений — к практике.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 тирад — к истории комических и печальных, отрадных и уд-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ручающих, волнующих и радующих, а чаще огорчающих взле-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и падений на путях конкретной цветовой работы над двумя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частями во второй серии “Ивана Грозного”!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не случайно здесь?!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тот факт, что С.С. Прокофьев раньше меня уезжает из Алма-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пир Ивана Грозного и опричные пляски нельзя снимать без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заранее написанной и записанной музыки.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 обстоятельство, что этот факт заставляет перенести съем-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пира и пляса в Москву.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мало этого, Прокофьев хворает и среди необходимости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закончить “Войну и мир” и “Золушку” не находит времени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 сдать мне необходимую партитуру.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Надвигается осень, и приближается зима.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Готовый павильон ждет с лета.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Партитура задерживается.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Тем временем в Доме кино идет конференция по цвету.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 более безотрадного зрелища, чем споры и дискуссия о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чего никто еще в руках не держал.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Пустота дискуссии раздражает.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еще больше злит бесплатное к ней приложение: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смотр образцов цветового творчества американцев, немцев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тех немногих отважных, кто пытается, насилуя довоенную оте-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чественную двух- и трехпленочную систему, щегольнуть, хвас-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тая тем, что и у нас на экране может быть показана “и убогая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роскошь наряда”, и “поддельная краска ланит”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Злость — прекрасный творческий стимул.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209 КЛЮЧИ СЧАСТЬЯ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тут еще вдруг среди всей этой импортной пошлости ситцево-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бала на экране появляется фильм-документ.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фильм-документ, заснятый в цвете.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“Потсдамская конференция”.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отдельных своих частях фильм этот по цвету ужасен.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Лица — то кирпичные,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— фиолетовые.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Зелень — то цвета яичницы с луком,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цвета плесени на старых медных монетах.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Две трети спектра — невозможны.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Нет! — пожалуй, половина...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вот на экране серия внутренних помещений Цецилиенго-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 (?).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среди них какие-то комнаты.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Ослепительно красный ковер застилает все поле экрана.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косом срезе стоит ряд белых кресел с красной обивкой.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Красный цвет уже существует!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Мало того, — в нескольких кадрах показан Китайский павиль-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в Сан-Суси.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Когда-то, осматривая Потсдам, я видел его наравне с другими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реликвиями царствования Фридриха II в натуре.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Золоченые фигуры китайцев тоже получились.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того, получились и блики рефлексов на них от окру-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жающей зелени и белого мрамора ступеней.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 есть. Золотое получается.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Черное получится, конечно.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еще допустить, что получится голубое...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Можно, пожалуй, рискнуть попробовать.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Павильон для пира Ивана Грозного стоит с лета.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Пир должен врываться взрывом между темной сценой загово-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 против царя и мрачной сценой попытки его убить.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бы этот взрыв не решить... в цвете?!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Краски вступят взрывом пляски цветов.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заглохнут в конце пира, незаметно втекая обратно в черно-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белую фотографию... в тон трагической, случайной смерти кня-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зя Владимира Андреевича от руки убийцы, подосланного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матерью с целью убить царя.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— как в стиле моем и духе! — сперва в предыдущем, цвето-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эпизоде дать наплыть черному цвету ряс на золото кафта-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 опричников, черных в рясах опричников — на золотого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бармах Владимира, прежде чем всей массе черных опричников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черной лавиной затопить внутренность собора, в котором сре-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 них (и еще более — черных их теней) с еле слышным стоном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захлебнется в темноте утробы ночного собора беспомощный,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жалкий и вместе с тем взывающий к жалости Владимир...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7" w:name="Три_письма_о_цвете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Три письма о цвете</w:t>
      </w:r>
      <w:bookmarkEnd w:id="17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“Мемуары” я эти начал писать еще в Кремлевке, в постели, еле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шевелясь, с одной, конечно, единственной основной целью: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чтобы доказать самому себе, что у меня все-таки была жизнь...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я поспешно стал мотивировать это писание перед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мим собой тем, что это — экзерсисы по овладению стилем пись-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ма, больше того, — что это тренаж на “легкое письмо” —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питать в себе способность непосредственно перелагать в 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слово каждую мысль, каждое чувство, каждый образ,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торые забегут в голову, почти не теряя времени на какие бы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было промежуточные процессы, а изливаясь сразу же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бумагу.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“За кулисами” маячил еще один мотивчик: дать себе волю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возможность “вываливать” на бумагу весь ворох ассоциаций,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у меня болезненно прытко возникает по любому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воду, да и без повода всякого вообще.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на несколько месяцев я дал себе полную волю.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 — на сегодняшний день — могу обнаружить следующее: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некоторая описательная легкость обретена,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безответстведность в отношении того, что пишешь, достигну-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полная,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выработка в хорошие дни дошла до тридцати четырех страниц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руки в лень (это что-то в районе одного печатного листа)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присест.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Зато... совершенно испортил себе манеру “cepьeзного письма”,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статейно-исследовательского.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Легкости стиля тут не обрел, но фатально и тут скатываюсь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безудержные разглагольствования во все стороны от непо-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средственно деловой основы статей.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цвете — как о добавлении к “Неравнодушной природе”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было задумано (еще до болезни) три письма.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“Три письма о цвете”.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“Атака на кипарисы” — expose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принципиального наступления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проблему цвета. Andante heroique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“Ключи счастья” — scherzo на тему “les tribulations”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практику реализации этих возвышенных намерений.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третья статья— “Неотправленное письмо”, сделанная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 не отправленного Тынянову письма.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оно было написано, до меня дошли сведения о мучитель-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смерти этого замечательного мастера в больнице (в Орен-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бурге?) во время эвакуации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писал из горного санатория около Алма-Аты. Из-под яблонь,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осыпанных не снегом весеннего цветения, а подлинным снегом.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я отдыхал зимой, читая в “Знамени” третью часть тыня-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новского “Пушкина”.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Совсем недавно мне подробности последних дней его жизни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рассказал кто-то, кто лежал в одной с ним палате.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не мог уже лежать и сидел скрюченный со сведенными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груди коленями и страдал неимоверно.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Последний раз я его видел в здании ВЦИКа, откуда я его уво-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зил после того, как мы одновременно получали (в 1939 г.) 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 рук Михаила Ивановича Калинина, совсем на днях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скончавшегося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Тынянов еле шел, и я почти что нес его к машине, а он мне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сказывал о том, что моя “Мексика” — действительно выдаю-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щаяся картина. В Париже, где старались его вылечить от чудо-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вищной болезни, ему с восторгом о фильме говорил его врач.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если в Париже произведение хвалят врачи, то оно действи-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достойно похвалы.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Лучшие знатоки и самые суровые критики искусства — там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врачи. Что они наиболее изысканные коллекционеры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знаю сам.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Дариус Мийо водил меня смотреть самые лучшие образцы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французской живописи именно не по галереям, а по прием-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ным... зубных врачей, самых тонких ценителей и знатоков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вописи.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...Страшная деталь: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скрюченный Тынянов на койке в руке держит огромную 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клешню краба.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изложение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Героическое анданте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скерцо (на тему) напастей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213 ТРИ ПИСЬМА О ЦВЕТЕ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Острая нехватка снабжения в больнице.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Больных питают случайно засланной в город партией дальне-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восточных громадных крабов...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стану делать здесь отступления еще о крабах.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буду вспоминать первую встречу с ними в детстве — в Уль-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гате, на бретонском побережье Атлантического океана, 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горы их — дохлых, оранжево-рыжими животами вверх —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тавались на камнях заливов (sur les falaises), когда вслед прили-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 море уносилось обратно вдаль, настолько далеко, что каза-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темно-зеленой полосой где-то неподалеку от горизонта.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стану их вспоминать здесь, ибо воспоминание о них неми-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нуемо уведет меня к семилетней подруге моей, маленькой Жан-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не. Мне самому тогда в Трувиле восемь лет, и знает меня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ленькая Жанна только в купальном костюме.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Как-то я встретился ей не в утренние часы, когда мы ежеднев-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бок о бок ловили маленьких рачков-креветок, а позже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пристойно одетым.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Маленькая Жанна прошла мимо, не признав в опрятном маль-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чике маленького друга, с которым она вдохновенно шлепала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утрами по лужам.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Воспоминание о маленькой Жанне поведет меня к воспомина-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ниям о большой волне.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больших, громадных и стремительных волнах Атлантики,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которыми океан широким охватом, мах за махом, наступает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часы прилива сокрушительным водным валом на пустеющий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берег пляжа.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Горе тому, кто задержится, замешкается, забудется или не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метит движения вод!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там, где только что была гладкая поверхность пляжа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лужицами теплой воды, с барахтающейся морской звездой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семьей креветок, мгновенно вырастает саженная глубина зло-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вещей зеленой, в голубых отливах соленой воды.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Маленькая белая фигурка в легком вязаном купальном кос-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тюмчике еще копается среди креветок, а предательский исси-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ня-зеленый вал океана уже огибает его широкой излучиной.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несколько мгновений, и на этом месте будут реветь, обру-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шивая друг на друга седые гребни, высоченные хребты океан-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ских волн.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если бы в последнее мгновение не чьи-то сильные, цепкие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руки и не бег чьих-то мускулистых ног к надежной полосе 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лекого песка, недоступного приливу, не встречала бы уже боль-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ше маленькая Жанна своего маленького друга, и не сидел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этот когда-то беленький маленький мальчик и не водил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бесцельно карандашом по пачке белых листов бумаги,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глатываемый разливом воспоминаний.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...Тынянов умер, и письмо не было отправлено.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Письмо касалось моего желания ставить в цветовом кино био-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графию Пушкина.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Пушкина, как ни странно (не для Пушкина, а для... меня!), Пуш-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кина — любовника,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концепции Тынянова, изложенной в “Безыменной любви”.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Пленительная история тайной любви поэта к жене историка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Карамзина здесь изложена гораздо острее и вдохновеннее, чем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последней части романа, где так и кажется, что торопится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 дописать последние страницы, боясь не успеть их закон-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Кроме этого, письмо было полно соображений о цветовом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решении фильма.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Письмо было черновиком.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сейчас дает мне право обработать его в сторону более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подробного изложения цветовой концепции фильма, решаемо-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в цвете.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манеру писать я, кажется, испортил себе навсегда: две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вступительные строчки к тому, что стало вместо второй статьи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“Ключи счастья” самостоятельной пространной “страницей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воспоминаний”, сами разрослись в целый мемуарный фрагмент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креветками, крабами, маленькой Жанной и Атлантическим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океаном.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 цель их входило только послужить вступительной замет-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кой, объясняющей происхождение последующих страниц.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Начатые как “два слова” вступления ко “второму письму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цвете”, они стали всем, чем угодно, кроме того, чем они были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предназначены быть, и сейчас вместо Anhang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 “Неравнодуш-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природе” они ложатся в груду “freie Einfalle”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заносчиво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обозначаемых “Мемуары”!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них все же больше всего о том, как, через какие ассоциации,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наводящие образы, и впечатления, и воспоминания о прежних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работах, шел я к разрешению сцены пира в “Грозном”.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приложения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вольных размышлений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18" w:name="[Запретная_любовь]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[Запретная любовь]</w:t>
      </w:r>
      <w:bookmarkEnd w:id="18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все когда-нибудь и как-нибудь стараемся играть великих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персонажей прошлого.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где-то когда-то описал нашу первую встречу (мою и Пудов-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кина) с только что начинавшим карьеру Довженко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то, как весело и бесшабашно мы разверстали между собой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титанов Ренессанса. Пудовкин вцепился зубами в Рафаэля.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Довженко отвели Буонарроти. А мне перепал Леонардо...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своих отношениях со мной Эсфирь Ильинишна Шуб, вероят-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полагала себя в двадцатых годах загадочной Жорж Санд.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 трудно отыскать нечто более удаленное от Шопена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Мюссе, нежели мой коротконогий корпулентный образ.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почему б иначе именно ей было б присоветовать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прочесть “Безыменную любовь” Тынянова, когда я томился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поисках драматического ядра сюжета к уже готовой общей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лирической концепции биографического фильма о Пушкине.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Неужели весной 40-го года она видела себя Карамзиной,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меня... Пушкиным?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почему же я так мгновенно, пламенно, безоговорочно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решительно ухватился именно за эту концепцию? Как будто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передо мной недавно, совсем недавно прошла картина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такой драмы.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Такой любви.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Любви затаенной и запретной.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любви скорее запретной, нежели затаенной.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любви столь же сильной.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Любви вдохновенной.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Любви, старавшейся утопить собственную недостижимость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завитках бесконечного “Донжуанского списка”, способного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догнать и перегнать донжуаническую запись Пушкина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Чарли Чаплин!!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 лучах пурпурного заката...”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Голливуд...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Догорающие обеденные свечи.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Тридцатый год.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рассказал еще о том, как я вообще пришел к замыслу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о Пушкине.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Как я сочинил сценарий по одной теме, не удосужившись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найти сюжета. Как к готовому сценарию сюжет мне подсказал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Тынянов.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19" w:name="[“Любовь_поэта”](Неотправленное_письмо)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[“Любовь поэта”]</w:t>
      </w: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(Неотправленное письмо)</w:t>
      </w:r>
      <w:bookmarkEnd w:id="19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..Я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искал материала для цветового фильма.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музыкального фильма “естественно” брать биографию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композитора.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цветового — несомненно, историю живописца.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почему для фильма, объединяющего цвет и музыку, я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выбрал ни того и ни другого.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Выбрал биографию литератора. Пушкина.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конечно, не только поэтому.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Но потому, что именно цветовая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биография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Пушкина дает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кую же подвижную драматургию цвета, такое же движение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тового спектра в тон разворачивающейся судьбе поэта, какую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 сквозь биографию, но сквозь последовательность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произве-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дений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обнаруживает творчество Гоголя.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протяжении всего творчества интересно движение по спек-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 самих тонов, изменчивость самой гаммы тонов от “Вече-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на хуторе близ Диканьки” ко второму тому “Мертвых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душ”.[...]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так сквозь ткань произведений Гоголя выступает траги-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ческая история их создателя от юности и жизнеутверждаю-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полнокровности к аскетическому помрачению через дви-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жение от красочной полноты к гамме бело-черной, почти 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ранной строгости,—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такой же путь драматизированного движения цвета проходит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антураж цветового окружения, сквозь который движет-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к трагической развязке судьба поэта от беззаботности одес-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приволья к холодной снежной пелене [у Черной речки]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Образы биографии роились цветовыми представлениями.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жирная сочная палитра периода наивысшего расцвета.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Царь Борис в густом золоте и с черной с проседью бородой.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монолог царя Бориса — кинематографически решаемый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кошмаром (“и мальчики кровавые в глазах”)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Красные ковры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собора. Красное пламя свеч. В их отсветах — словно кровью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сбрызнутые оклады икон.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Царь метнулся в хоромы.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Синие. Вишневые. Оранжевые. Зеленые.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бросаются ему навстречу.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Цветовым кошмаром обрушивается на царя в ураганном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беге камеры цветовое многообразие и пестрота хором и тере-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 Кремлевского дворца.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Лик царя-цареубийцы Александра прочитывал в облике Бори-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 поэт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Головешки камина в Михайловском вспыхивают.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что из огня на поэта смотрит Николай (смещение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фильме вполне допустимое)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 поэта нервно чертит на бумаге.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Виселицы.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Виселицы, виселицы и виселицы.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“И я, быть может... И меня...” — нервное на полях этих воспо-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минаний о декабристах.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Взгляд в камин.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Ответный взгляд глаз видения Николая из догорающих голо-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вешек.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Бумага сжата в кулак.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[брошенная] Лютер[ом] чернильни[ца] — в черта, летит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скомканная бумага в зловещее видение.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Видение исчезает.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Ярко вспыхивает лист с зловещими виселицами, поглощенный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последними язычками пламени затухающего камина.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 вспышкой света врывается стук жандармской сабли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кровавый блик вновь вспыхнувшего пламени сверкает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отсветом на жандармской каске...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Пушкин по вызову Николая скачет в Москву...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Выстраивается в красном цвете тема крови. В “Реквиеме”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вступает красным околышем Данзаса.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Оживленный поток катания на Острова.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 “поток” и неудачное сравнение, так как катание зимнее.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снегу и на санях.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никто не жалеет.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Мало кто из встречных о нем пожалеет и несколько часов спус-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тя, когда дымящаяся кровь его прольется на белизну снега.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не жалеют.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он — доволен.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219 [“ЛЮБОВЬ ПОЭТА”]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Вежливо раскланиваясь с встречными санями, он язвительно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говорит спутнику 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Спутник (офицер) плохо слушает.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ерзает на сиденье санок.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занят странным и неблагодарным делом.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старается привлечь внимание встречных к тому, что он дер-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 в руках.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так, чтобы сосед по сиденью этого не заметил.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Предмет — плоский ящик, в каких возят пистолеты.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встречные неизменно, хотя и недружелюбно, поглядывают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поминутно возникающие из-под подымающегося цилиндра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курчавые волосы его спутника.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Еще одна неудачная попытка привлечь внимание к ящику в 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ках офицера.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Еще мимолетное колкое замечание курчавого его спутника.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 нем не жалеют.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он — доволен.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едет на дуэль.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он очень доволен, что ему не мешают.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Проезжают богатые сани.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них нарядная дама.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дама близорука и не узнает курчавого господина.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Хотя курчавый поэт — ее муж.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раз[ве] мы уже сказали, что господин, едущий на 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эль, — поэт?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Дуэль Пушкина, как всякие дуэли, мне всегда рисовалась утром.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типу оперной постановки дуэли Онегина с Ленским.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дуэль совершается днем... Точнее, в [4—5] часов.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Пушкин с Данзасом (это и есть волнующийся офицер, во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то ни стало жаждущий вмешательства встречных, которым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открыто не имеет права сообщить о готовящейся трагедии)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едут к месту дуэли сквозь блеск нарядного катания на Остро-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вах Петербурга.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Ба! Знакомые все лица.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ни одного лица, на ком бы остановиться.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одного лица, чтобы остановить...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[Данзас] свидетельствует, что среди встречавшихся Пушкину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и Наталья Николаевна.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что по близорукости она не увидела и не узнала поэта.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Игривее и задорнее звенят танцевальные звуки темы веселого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катания петербургской знати.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тяжелее, и мрачнее в нее вплетаются музыкальным “подтек-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стом” звуки пока еще отдаленного “Реквиема” Сергея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кофьева.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пушкин сквозь хоровод петербургского высшего света ведь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едет на смерть.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“Реквием” ширится...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Усиливается великосветским хороводом.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Гаснет, блекнет. (Внешний мотив — голубая морозность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духа, поглощающего краски, иней, приглушающий рыжее пла-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 усов и бак, снег, осыпающийся с ветвей и своеобразным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тюлем тушащий фейерверк красок.)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Неуверенная вспышка вишневым атласом муфты Натальи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колаевны— “косой мадонны”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Окончательно туманно-серая гамма.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резко черное с белым.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Снег.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силуэты дуэлянтов.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одно цветовое пятно.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Кровавое.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на груди.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на рубашке.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на жилете поэта.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В небе!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Кроваво-красный круг солнца.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 лучей.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Того малинового тона, каким оно невысоко над горизонтом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виднеется в морозные дни среди черных силуэтов деревьев, 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пирных решеток Петербурга, очертаний фонарей, за шпилем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Петропавловской крепости...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Красный ромбик зайчика через пестрые стекла из двери в 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тресоли падает на побелевшие от страха пальцы Натальи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колаевны.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Поэта внесли домой.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первой он пожелал увидеть не ее — жену.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Первой он призывает... Карамзину, жену историка Государст-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Российского.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Красный зайчик кажется кровью.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Смыть его с руки Наталье Николаевне так же невозможно,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сделать это леди Макбет.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Наталья Николаевна прячет руки.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221 [“ЛЮБОВЬ ПОЭТА”]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вот уже ее белое пышное платье усеяно каскадом ромбиков-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зайчиков — теперь уже всех цветов радуги.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невинно-белый наряд Натальи Николаевны (спутник гаммы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бледно-фиолетовых кадров романа, сватовства, венчания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зловещей приметой упавшего кольца) — внезапно становится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пестрым нарядом арлекина.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Вскочив со своего места, чтобы пропустить строгую, всю в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ном, Карамзину, Наталья Николаевна попала в игру всех 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чей сквозь пестрые стекла.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белый ее наряд внезапно превратился в подобие того маска-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радного костюма дамы-арлекина, в котором проходят сцены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особо жгучей ревности Пушкина на маскараде, когда и он,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Дантес снедаемы ревностью к третьему.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кроваво-красный бархат царской аванложи с черным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подвижным ангелом-хранителем — бенкендорфским шпи-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— хранят таинственное молчание над сценой, скомпоно-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ванной в духе заметок Л. Толстого об амурных приключениях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Николая Первого...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вились цветные лейтмотивы тем, впитывая в себя оттенки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так же стали сцены свиваться и вокруг некоего единого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стержня.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Стержнем этим мне безоговорочно рисовалась самая прекрас-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ная, самая строгая и великолепная тема внутри возможных 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материале биографии поэта.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гипотеза Ю. Тынянова о “[безыменной] любви” Пушкина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жене Карамзина,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знаю, сколько здесь факта и сколько здесь вымысла.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я знаю, сколько в этой гипотезе таится прелести для сюже-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ней же, мне кажется, ключ (Тынянов об этом не пишет)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пониманию той совершенно непонятной, необъяснимой и 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пой любви Пушкина к Наталье Николаевне.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Ключ к безумству числа пушкинских увлечений.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Донжуанизм (а разве Пушкин не писал “Дон Жуана”?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редко расшифровывают как безуспешные попытки найти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одну — ту, которая недоступна.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Вереница женщин различна.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Лаура — в огненных волосах.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Донна Анна — под строгим покрывалом.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для тысячи и трех (mille e tre) донжуанического списка не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подобрать даже исчерпывающего многообразия оттенков мас-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 растительности, тембров голосов, извивов стана, излома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через всех ищется одна.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Сходство с одной?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они же все разные.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тем не менее.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этой волосы. У той походка. У третьей ямочка на щеке. 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четвертой — вздернутая губка. У пятой — расстав и легкий скос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глаз. Там полнота ноги. Здесь странный излом талии. Голос.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Манера держать платок. Любимые цветы. Смешливость.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глаза, одинаково заволакивающиеся дымкой слезы при одном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том же звучании клавесина. Одинаковая струйка локонов.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схожий отблеск серьги в огнях хрустального шандала.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Неисповедимы пути ассоциаций, помогающих внезапно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ставить по схожести микроскопического признака одно сущес-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 вместо другого, по мимолетной общности замещать 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века человеком, иногда по еле заметному штриху одним 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веческим существом сменить другое человеческое существо.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вероятно, только этим и объяснимо это слепое, непонят-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ное, до чудовищности нелепое влечение к Наталье Николаев-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Несомненно, что Наталья Николаевна наиболее полно несла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воплощение тех черт, которыми незабываемо вошла в необуз-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данно пылкие чувства влюбленного лицеиста более взрослая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дама, супруга уважаемого человека, который в ее же присут-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ствии и, кажется, даже при ее участии читал ему ироническое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наставление о неуместности и нелепости его увлечения.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позже, много-много лет спустя, в царскосельской своей квар-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тире Карамзин показывал графу Блудову то место на диване,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 лицеистом рыдал по этому поводу уже повсеместно извес-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тный писатель и поэт...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этот основной стержень — затаенно-лирической драмы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эта, тянувшейся всю его жизнь под покровом разгульно-буй-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донжуанизма, с трагической историей брака в конце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нанизывались основные этапы романтических перипетий Пуш-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кина-человека и Пушкина-писателя.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неразрывно рисовались не только красочно, по строгой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цветовой гамме, но даже живописно-фактурно.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краткого пролога вокруг царскосельского дивана, объ-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единяющего вокруг букета огненно-молодого лицеиста, холод-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223 [“ЛЮБОВЬ ПОЭТА”]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но-ироничного будущего официального историка Российской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державы и [Екатерину Андреевну] Карамзину с неожиданным,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самой себе недосказанным порывом сожаления... (Это дама,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видимо в те веселые годы живущая под знаком “но я другому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отдана и буду век ему верна”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 Сергеевич возникал на юге.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шатров “Цыган”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он уходил из-под заветной их сени от внезапно возвра-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щавшегося с медведем aлеко в пыльно-бледную акварельную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мягкость южных степных пейзажей, погружался в брюллов~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 крикливую пестроту ориентальных акварелей начала XIX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века в кишащей разноплеменности Одессы (“летом песочница,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зимой чернильница”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Шпоры мужа Татьяны из будущего “Онегина” на сапогах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ронцова.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“Саранча летела, летела...”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Пушкин — “бес арабский”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Подернутые мглой потенциально колоритные акварели юга...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Золотистый виноград, шальвары, полосатые тюрбаны, желтые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шелка...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Серый и молочно-голубоватый мотив метели и бесов,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кально и зрительно предвосхищавший будущий снежный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 дуэли и свистопляс великосветской ненависти, вступал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однозвучные колокольцы кибитки, мчавшей Пушкина в михай-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ловское заточение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после снежной мглы — яркое пламя камина — густой жир-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цветистой кистью выписывался период творческой зрелос-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ти: “Руслана” сменяет “Борис”.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Спектр полон, красочно налит. Фактура маслянисто блестя-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Южная дымка сошла.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Зрелость.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Такая же сочность персонажей вокруг.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Настоятель Святогорского монастыря — будущий Варлаам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Арина Родионовна.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Трогательная сельская любовь к ее племяннице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Керн.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(Я излагаю не сюжет. Не ход биографии. Ни даже строгую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последовательность. Только пятна и фактуру хода.)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Вызов в Москву.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Истомина из “Евгения Онегина”.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224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Фатальная встреча с Натальей Николаевной.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Завороженность, переходящая в бело-фиолетовую симфонию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ухаживания поэта.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 скрипучим диссонансом (“за кадром”) постукивания сче-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Полотняной фабрики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рассчитывающей поправить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мерческие дела за счет вдохновенности гения.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Диссонанс достигает кульминации, возводя лилово-белую гам-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к серебряному верху иконостаса, флёрдоранжу, фате, к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ковой примете упавшего и покатившегося обручального коль-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ца... — а линию Полотняной фабрики к поспешной записке (в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канун венчания!) с просьбой денег (нечем заплатить за карету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церкви).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Петербург.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Иссиня-черное индиго, поедающее красочную резвость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гоцветности.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Постепенно.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возрастанием ревности, нарастающей сюжетными ходами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неразрывно со светским унижением и денежными заботами.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когда-то в самых ранних набросках к цветовым замыслам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рисовалась картина о чуме, постепенно черным цветом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глатывающей радость красок пейзажа, костюмов пирующих,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красочность садов и лучезарность самого неба.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чума — ревность.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кадры — темные четырехугольники с одним, двумя вырван-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из мрака цветовыми пятнами. Зелень игорных столов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желтизна свеч игорного дома, где впервые в зеркале за поэтом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появляются пальцами показанные рога.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Чернота ночи вокруг оранжевого зала [Голицыной], превратив-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 ночи в дни после того, как ей было предсказано, что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умрет среди ночи.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 с соперником.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Линия Пушкин — Дантес — Николай.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Медный всадник.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Диск луны в иссиня-черной темноте ночи.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Медный лик Николая.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“Ужо тебе”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Тема Отелло.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Снова цыгане. Не на вольном юге, но на бедной цыганской квар-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тире на Черной речке.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Утренние блины.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Цыгане поют Пушкину его же песню из “Цыган”.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225 [“ЛЮБОВЬ ПОЭТА”]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“Старый муж, грозный муж...”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Грозному (царю) под старость пели былины и сказания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 же самом, о взятии им Казани.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Теперь “старый муж” (хотя ему всего лишь [тридцать семь] лет),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“грозный муж” — он сам.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Орден рогоносцев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Стремительный разворот темы дуэли.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Рассказанное катание.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Выцветающие краски.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Саван снега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Эмблемами смерти — силуэты деревьев.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пятно крови на саване — неживой алый круг солнца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блеклом зимнем небе, выше заиндевелых верхушек дерев.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Плотная чернота гроба, похищенного от отпевания и угнанно-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в ночь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Акварель — нежная гамма.Масло — сочная; Снова бледно-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нежная, лирическая. Потом великосветски пестрая. Черно-бе-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лая ксилография с цветовым пятном. Рецидив великосветской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пестроты. Острая черная графика по белизне фона. Чернота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графиком полосок световых бликов финала...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Беспорядочный, несистематизированный пересказ сценар-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 зрительно-цветового режиссерского решения одной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темы, не увидевшей воплощения.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съемки цветового фильма мы оказались технически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готовыми.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Мой очередной фильм тоже делается цветовым — черно-бе-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лым — “Иван Грозный”.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0" w:name="Мэрион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Мэрион</w:t>
      </w:r>
      <w:bookmarkEnd w:id="20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уже писал о том, как сильна во мне зависть.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этом зависть бывает самая странная.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Например, я ужасно завидовал известному анекдоту о Дебюро.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Высокий худощавый бледный человек, разъедаемый страшной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меланхолией, идет к врачу.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Врач рекомендует ему развлечься.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Хорошо посмеяться.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“Пойдите посмотрите Дебюро!”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“Я и есть Дебюро...”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Вчера со мною случается почти такой же анекдот.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Сердце мое очень плохо.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Врач мне рекомендует отвлекаться от привычных занятий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“Займитесь... фотографией!”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Ха-ха-ха!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Пустяки отвлечение: по самому грубому подсчету я на своем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веку проделал тысяч пятнадцать фотокомпозиций, считая каж-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дый кадр — а какие среди них! — за отдельную фотографию.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кстати же о меланхолии комиков.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я знаю достаточно близко.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Самого сейчас великого.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Чарли Чаплина.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Сочетание слезы и улыбки в его картинах до избитости изве-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же в жизни.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помню ужасный вечер в Беверли-хиллс.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всегда, мы играли с ним в теннис.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Кроме нас, троих русских, в этот день у него еще три испанца.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Айвор Монтегю.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Испанцы какие-то назойливые и подозрительные. Русские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скучны.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227 МЭРИОН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Айвор особенно подчеркнуто англичанин из Кембриджа. Чап-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 особенно старательно ведет a high brow english conversa-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tion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Потом дурачится.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Сегодня он особенно оживлен. Особенно куролесит.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игрив. Особенно развлекателен.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вы с ним, он почти все время в движении.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него средневековый horror vacui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: он боится пустого мгно-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вения, секунды незаполненного времени, остановки среди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скончаемого потока lazzi, practical jokes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словесных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ламбуров.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он танцует под радио, пародируя восточные танцы.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копирует сиамского короля, который носом еле достает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крышки стола.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пришли давать последнее причастие Рабле, он скинул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одеяло и оказался в костюме Арлекина.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костюмом Арлекина у Чаплина, конечно, не умирающее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душа, глубоко тронутая холодными длинными пальцами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крылатого ангела меланхолии, так печально сидящего, подпе-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 щеку, на гравюре Дюрера.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Ангел этот — Мэрион Дэвис.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Мэрион Дэвис — одна-единственная настоящая и давняя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бовь Чарли.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Мэрион принадлежит Херсту. А Херст не уступает никому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однажды попало в его руки...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этот вечер Чаплин особенно игриво экзальтирован: это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нервно напяливает арлекинский кафтан, чтобы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 меньше был виден грустный маленький человечек,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детства, с времен Уайтчеппеля, принесший с собою неутоли-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мую грусть.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Гоголь в гимназические годы начал писать смешные рассказы,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 преодолеть тоску, которая разъедала его вместе с 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 в Нежинской гимназии.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Чаплин боится остаться один.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хватается за своих гостей.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дети боятся остаться в темноте.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просит нас остаться обедать.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сверхинтеллектуальную английскую беседу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ужас перед пустотой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шуток, розыгрышей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итал., 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Коно и прочие японцы скользят по столовой.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внешнему виду это похоже на импровизированный празд-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столовом серебре играют “пурпурные лучи заката”.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солнце скроется и внесут свечи.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Полоска пурпурного неба наводит Чаплина на воспоминания.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деревянные фигуры справа и слева друг против друга, 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дят трое русских и трое испанцев.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Напротив хозяина — англичанин из Кембриджа.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Шутки замирают.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Закат и неподвижные фигуры заставляют Чарли вспоминать.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закат.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Такие [же] неподвижные фигуры.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закутанные в красные одеяла-плащи — сарапе.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Маленькая церковь в каменистой пустыне около маленького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пустынного мексиканского полустанка.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Неподвижные фигуры — свидетели.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алтарем — нетерпеливый священник.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одном углу церковки — Чаплин.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другом углу — девица с матерью.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 священника — Библия.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круглом окне наверху последний блик кроваво-красного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Синеватые сумерки заглатывают внутренность церкви.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Жених — Чарли.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Невеста — барышня Грэй.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Священник нетерпеливо переступает с ноги на ногу, словно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конь, бьющий копытом о землю.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Библия стучит о потертый красный бархат перегородки. Дома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ждет жирная похлебка с красным перцем. Красные сарапе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свидетелях.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Потухающий луч кровавого заката в круглом окне наверху.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“A study in scarlet”?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бы и нет?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назывался первый детективный роман Конан Доила,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рый я читал.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была первая встреча с Шерлоком Холмсом.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 надо быть Шерлоком Холмсом, чтобы догадаться,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как будто предвидится венчание.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“Этюд в багровых тонах”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229 МЭРИОН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на месте.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Священник.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Невеста.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 кольца.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Библия.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Два молчаливых свидетеля — мексиканца.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же не совершается церемония?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Резко назойливый звук перебранки двух голосов идет из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бины церкви.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внимательно в него вслушиваются.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Кроме разве мадонны да двух мексиканцев, которым абсолют-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все равно.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думают только о горстях песо, которые им принесет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потерянное время.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Голоса принадлежат двум юристам.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горячатся, забыв место, обстановку, приличия.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размахивают руками, как у себя в офисе.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сумерках агрессивно вспыхивают блики на двух парах пры-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гающих пенсне.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Блики пересекаются в наскоках друг на друга обоих носителей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пенсне.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моментами кажется, что это не блики, а искры, вспыхиваю-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щие от скрещивающихся в ударе рапир.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Ночные тени ложатся крепом. По-английски “креп-шутинг”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означает игру краплеными картами.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эту игру стараются обыграть друг друга оба юриста — 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цепные собаки интересов своих клиентов.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Чарли вздыхает.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Чарли рассказывающий.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Вероятно, так же вздыхал Чарли — участник этой нелепой 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ремонии.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Чаплин поглядывает на распятие и, вероятно, находит в своей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биографии много общего с историей библейского героя.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он чуть-чуть не угодил — в который раз! — на очередную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Голгофу...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Мадонна погрузилась в темноту.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И. света хватает только-только на лик распятия наверху.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Распятый укоризненно смотрит на торгующихся в храме.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Руки у распятого прибиты к дереву гвоздями.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не может взять в них скрученную бечевку и выгнать на ули-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цу обоих юристов, так святотатственно нарушающих тишину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храма.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Перед носатыми потеющими юристами два документа: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 о браке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акт о бракоразводе.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Оба акта составлены на одних и тех же лиц.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Чарлза Спенсера Чаплина и на девицу Литу Грэй.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священник произнесет короткую молитву и навек,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всю жизнь в этом мире и будущем свяжет тех, кто в это мгно-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вение перед ним обменяется обручальными кольцами.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распишутся на первом акте.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через мгновение распишутся на втором.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Скрепленное богом “навеки” тут же будет раскреплено рука-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двух юристов.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Принцу Луи Бонапарту после первого неудачного путча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вынесен приговор о заключении в крепость навечно.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“Сколько длится вечность во Франции?” — спрашивает принц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бежит из крепости совершить удачный путч.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вечность еще короче.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она уже оборвалась бы, если бы не какая-то денежная клау-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зула в контракте, заставляющая вновь вцепиться друг в друга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обоих ретивых юристов.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улажено и это.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преклоняют голову.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Священник торопливо произносит все необходимое.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Две подписи на одном контракте.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Значки скрепляющих свидетельских подтверждений.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Чернила не успевают высохнуть на первом контракте. Как 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подписи на втором.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Разрешающем.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Как-никак святому Петру дана прерогатива связывать 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вязывать.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“И что свяжеши на земли, будет связано на небе.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что развяжешь...”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промежутке времени между обеими операциями не сказано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забыл только уточнить одну деталь: те же ли свидетели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вят значки под обоими документами или их было две пары.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когда были произнесены поздравления.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середине ритуала.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в конце.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231 МЭРИОН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Или дважды.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Сцена перед алтарем — это всегда традиционный happy end.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 здесь.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счастливый конец длинной и хитрой интриги.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Концовка эта обошлась первому комику Вселенной примерно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один миллион долларов.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этого миллиона жаль Чаплину, когда он расска-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зывает нам все это в столовой при свечах много лет спустя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Беверли-хиллс?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Обратным ходом драма раскрывается дальше.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ходом, я помню, идет изложение в романе Фламмарио-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“Lux”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Взята предпосылка о том, что до какой-то из планет скорость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движения частиц света, идущих от земли, идет с неизменным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возрастанием.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Таким образом, то, что происходит на земле, рисуется наблю-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дателю с планеты в обратной последовательности.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чисто французским блеском и прелестью Фламмарион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пользует все возможности курьезов, вытекающих из этой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посылки.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заставляет человеческую жизнь пробегать задом наперед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глазами наблюдателя с другой планеты.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События приобретают свою очаровательную логику.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люди в черных одеждах траура навзрыд рыдают над моги-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лой, которую мрачные факельщики старательно раскапывают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тем, чтобы человека обречь на горести мирского существования.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супруги, в течение многих-многих лет досаждающие друг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другу в трогательном объятии и нежном “первом” поцелуе,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благодарят друг друга за вновь обретенную свободу и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фазу дружбы и первой встречи радостно расстаются.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человек заканчивает свой мирской путь, странным образом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исчезая с помощью... повивальной бабки...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“Весь класс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Просит вас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последний раз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Прочесть рассказ...”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Эти высокосортные стихи неизменно красуются дважды в году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черной доске, написанные мелом.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окончанием второй и четвертой четверти учебного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“Свет”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года — перед окончанием первого семестра и второго.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Школьная традиция не только допускает, но требует,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последний в семестре урок каждого учителя был отдан чтению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рассказа.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Обратный ход сюжета Фламмариона я помню именно по тако-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чтению в одном из самых первых классов реального учили-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 в Риге, где впервые вкушал плоды познаний.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засел крепким и неизгладимым впечатлением, несмотря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все остальные совершенно выпали из памяти и никакое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усилие не способно их вернуть в поле сознания.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думаю, потому, что сюжет Фламмариона не единичное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чатление такого порядка.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Прием обратного действия очень популярен в приемах одного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молодого искусства, чьи первые образцы только-только в виде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бегающих (именно бегающих и подпрыгивающих) картин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чинают прыгать и бегать по белым холстам, которые вешают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квартирах с проломанными стенками — в первых “биоскопах”.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считая Мельеса, которого я восьми лет от роду видел в 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риже, первыми моими киновпечатлениями были маленькие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тинки в рижском кинотеатре “The Royal Bio”.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Первое запомнившееся по своей отвратительности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было от игры Муне-Сюлли, заснятого в монодоге Эдипа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густым вареньем крови, текущим из глаз.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Вторым — предшествуя Максу Линдеру, Поксону и Прэнсу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были скачки, якобы пропускаемые на экране пьяным механиком.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Скакуны брали барьеры.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Затем внезапно останавливались в воздухе. (Механик загля-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дывался на девушку.)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 скакуны начинали бешено нестись в обратном направ-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лении... задом.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(Заглядевшийся на девушку механик рассеянно начинал кру-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тить аппарат в обратную сторону.)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Вскоре я увидел целую комедию о пьяном человеке, построен-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на том 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все видит задом наперед.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Люди за столиком в кафе старательно вынимают изо рта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терброд за бутербродом с колбасой и так же внимательно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ставляют к голой ветке лист за листом, услужливо влетающим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 в руки с дорожки, посыпанной гравием.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затем вдруг открывается грандиозный вид на бешеный тра-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фик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улицам большого города, и весь график мчится задом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наперед.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 на время меня перестали пускать в “биоскоп”.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“Die Damen werden aus dem Cafe gehoben”.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сейчас помню последний этот титр — тогда не появляв-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шийся на экране, а возглашавшийся специальным объясните-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лем — глашатаем, в цирковой униформе стоявшим сбоку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экрана.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 поспешно берут за руку и уводят — сюжет слишком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осудителен для моих лет.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Дамы подняли'бунт и стали на место мужчин.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они ходят в кафе.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Спорят о политике.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Курят сигары.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мужья дома стирают белье.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гуляют нескончаемой вереницей с детскими колясочками.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мужья подымают бунт.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Врываются в кафе.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Подхватывают дам и торжествующе выносят их на улицу.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“Die Damen werden aus dem Cafe gehoben”.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“Дам выносят из кафе...”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Выкликает человек в униформе.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(почти) выносят из кино.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хватаюсь за кресла. Не хочу уходить. Не могу оторваться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экрана.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Ничего не помогает.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Дальнейшая судьба бедных дам остается для меня тайной.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Позже “Судьба мужчины” в “Кривом зеркале” Евреинова,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древнегреческая буффонада Джона Эрскина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и, наконец, [эк-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ранизации] автора “Топпера”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дорисовывают фантастическую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ситуацию обмена функциями между кавалерами и дамами, хотя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отсюда повести линию моего интереса к проблеме 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сексуальности, как она явственно проступает в области экста-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за. “Sainte Francois” и “Saint Therese”, — пишет Гюисманс, счи-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тая, что это обозначение более подходит психологическому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habitus'y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святого, который вел себя, как святая, и святой, 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рее, похожей на святого.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Забавно читать в письмах монахиням наставления святой 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Traffic — уличное движение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облику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резы — хозяйственно-административные указания и нередкие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“бутады”, полные всей сочности раблезианской плотояднос-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и юмора!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Фильм о злополучной эскападе эмансипированных дам (это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в период скандалов “суфражисток”, не намного опере-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дивший моду “jupe culotte”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дам), фильм этот в одном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посредственно связан с фильмами, где съемки бегают задом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наперед.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тоже обмен противоположностями.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Дамы становятся на место кавалеров, как там движение назад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место движения вперед.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оба фильма пропахивают трассу предварительных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лений к тому, чтобы сказка Фламмариона попала на подготов-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ленную почву.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Роман Стерна (“Тристрам Шенди”), написанный от начала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концу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Зазеркальная действительность похождений Алисы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Учение Эдгара По о том, что новеллы, если не излагают ход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конца к началу, то неизменно так пишутся и должны писать-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Это все цветы и ленты, вплетающиеся в венок первых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чатлений и завершающиеся в том, что самый принцип коми-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построения есть та же самая “обратность” простей-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 комического эффекта, расширенная, поднятая и прило-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женная к любой философской концепции, ведущей на опреде-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ленном отрезке истории.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Ограблен отель.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Полиция оцепляет здание. Комиссар приказывает охранять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выходы.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Преступник исчез.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“Может быть, он скрылся через один из... входов?” — выска-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зывает догадку полисмен.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разве “неожиданность” не так же отрицает нерушимый sta-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tus quo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ненарушимой предусмотренности метафизической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вселенной Канта, а потому для Канта смешна и предпосылка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смешному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“алогизм” не такое же отрицание “логизма” как веду-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щего начала одной эпохи и [не] считается основой смешного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же, как период “elan vital”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полагает осно-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“юбка-брюки”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существующий порядок вещей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“жизненного порыва”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235 МЭРИОН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вой смешного отрицающий эту базисную доктрину механизм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разве не одновременно обратны и равны они друг другу,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дверь входная и выходная, символизирующие два подхода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двух сторон к любому явлению — даже зияющей пустоте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верстия в плоскости стены?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не то же ли самое в простейшем комическом трюке двига-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тельного перевертыша кинематографической образной съем-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ки, закрепляющем в технический прием излюбленную с детства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психологическую “игру”?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Конь скачет верхом на всаднике.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Топор рубит плотником.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Рыбы на удочку ловят рыболовов.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прочие чудеса из детских присказок и фольклора, сбегаю-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щиеся в “Un autre monde”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Гранвиля, с тем чтобы каскадом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ожиданностей высыпаться из объятий крышек этого сумасшед-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 тома?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о принципах комического в своем месте и в своей кни-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скок вбок в упоминание их здесь — только в силу того,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здесь и сейчас сцепились друг с другом в одно целое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перевертыш, обратная съемка и природа самого принципа.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Единство природы щекотки, физиологического механизма сме-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ха, структуры остроты и принципа смешного прощупаны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раздо раньше.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лучших традициях примитивного комического фильма, слов-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скакун, застывший в полете на барьере, у нас в воздухе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висли Чаплин, его молодая невеста — она же юная супруга,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разведенная жена — под сводами маленькой мексиканской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церковки.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Пустим механизм.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Обратным ходом, как мы уговорились.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уже перед нами не церковь, а маленький полустанок.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полустанка стоит длинный пассажирский поезд.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платформе важно разгуливает степенный Коно.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явно вышел из поезда подышать свежим воздухом.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 общий вердикт сотни с лишним репортеров, не спускаю-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 с него глаз из вагонов поезда.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Свисток.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“Ином мире”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Коно действительно хватается за поручни вагона.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Влезает в поезд.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поезд движется дальше.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Дальше в сердце Мексики.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Дальше от Лос-Анжелоса.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Репортеры удобнее погружаются в кресла.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Значит, не здесь...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могут же они знать того, что, следя за вылезавшим Коно,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не удосужились взглянуть на то, что происходило под 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гонами.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Нескончаемый коридор между колесами поезда.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тянется в два конца.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один конец, пригнувшись, бежит некая дама с дочерью.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другой — припав к земле, на четвереньках, пробирается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личайший комик в унизительнейшем фарсе, который ему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ходится играть не на экране, а в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Жениху и невесте полагается с разных сторон подъезжать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церкви.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обоим приходится разбегаться в разные стороны,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жде чем встретиться у алтаря, в задачу которого в данном слу-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чае входит поспешно разъединять новобрачных навсегда,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всем как в новелле Фламмариона!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Важно избегнуть встречи с журналистами и репортерами,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жде чем легализована связь, прежде чем связь прикрыта 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де-юре, прежде чем оформлен развод.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Никто не должен знать, когда произошел второй вслед за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 и “оба два” после бракосочетания де-факто.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де-факто способно стоить Чаплину не только жалкого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миллиона.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Но... пожизненной каторги.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Девице, “жертве”, ведь только шестнадцать лет.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дело об изнасиловании подпадает еще под статью о растле-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“Но поймите меня! — горячится Чаплин, даже при одном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поминании. — Представьте себе цветущую девицу размером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гренадера.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рядом — меня...”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живо рисуем себе маленького щупленького человечка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с нечеловеческого размера Милосской Венерой.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“Можете вы себе представить меня в роли насильника?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Можете вы себе представить меня с нею на руках??”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237 МЭРИОН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Соглашаемся, что трудно.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тайна отсутствующих рук Венеры, по крайней мере на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раз, рисуется совершенно точным образом объятий, ловко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гребающих маленького человечка, пойманного в сети собствен-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чувственности.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 этом деле не только две ловкие руки самой юной Венеры.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данном случае в игре участвует еще третья рука. Основная.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Направляющая.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Чарли вздыхает.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 по бумагам ей было действительно шестнадцать лет...”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 Москвы!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 сих пор англосаксы по обе стороны океана, снабдившего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известную хартию своим именем, везде и всюду ищут “руки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Москвы”.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было и прежде.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 Москвы в этом деле??!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— рука Москвы.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рука дружеская, протянутая через моря и океаны Анато-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лием Васильевичем Луначарским.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Приглашение — бросив все, ехать в Советский Союз.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 Москвы и здесь, как всегда, — поперек рук Херстов, уда-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по пальцам херстовских рук.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руки Херста услужливо поставили на пути Чаплина шест-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надцатилетнюю авантюристку Литу Грэй.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они помогли запутать Чарли в сети интриги.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начинался бойкот его фильмов.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“дочери революции”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—аналог понятия “сукиных сынов”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мужчин — иерихонскими трубами трубят из конца в конец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Американского материка о том, что маленький человечек в усах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котелке сокрушает цитадель американской морали.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пляшет призрак скандала, суда и каторги.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открываются шлюзы грязи, способные разорить и зато-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пить маленького человека, смешившего, веселившего и застав-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лявшего плакать весь Земной шар.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последнюю минуту сам Херст останавливает рычаг своей все-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сокрушающей машины, ловит на вожжи свору своих газет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борзописцев.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Чаплин выскальзывает из-под угрозы суда, разорения и бес-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честия.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Деньги и пресса могут в Америке сделать все.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Прессу поддерживает Херст.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Деньги ложатся на Чаплина.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Какой-то миллион.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Пустяк!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“Это научит мальчика позабыть про Мэрион Дэвис...”, — 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мает Херст.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Чаплин срывается со стула.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Убегает наверх.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ждем некоторое время.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уходим.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Чаплина мы в этот вечер больше не видим.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этот вечер мы видели его таким, каким его мало кто видел.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Бледное, измученное, перекошенное лицо.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Многое с трудом и болью вспоминается.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еще больше боли и труда стоит кое о чем позабыть...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берусь под присягой подтвердить все приведенные детали.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знаю, были ли оба юриста в пенсне.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 ли барьер перед алтарем красного бархата.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был ли он потерт.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Торопился ли священник к жирной похлебке с красным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такими ли словами думал о Чаплине и Мэрион Дэвис — Рэн-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дольф Херст.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я совершенно уверен в том, что Чарлз Чаплин не перегляды-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вался с распятием.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все же как-никак — пересказ рассказа.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даже, скорее, — впечатление от рассказа.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тому же и самый рассказ я слышал шестнадцать лет тому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назад.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за одно ручаюсь: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 атмосферу самого рассказа.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за атмосферу обстановки, в которой он был рассказан.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надрывную меланхолию Чаплина, бравшую верх над фар-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совыми ситуациями между Чарли и “гренадером”, двумя 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рящими юристами или сосредоточенным Коно, отвлекающим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внимание репортеров.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 за красные лучи заката, игравшие на столовом серебре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вызвавшие в памяти Чаплина всю эту эпопею.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&lt;Сейчас вокруг меня ослепительное золото полуденного солн-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меня гнетет моя меланхолия.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каждого своя Мэрион Дэвис.„&gt;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1" w:name="Принцесса_долларов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Принцесса долларов</w:t>
      </w:r>
      <w:bookmarkEnd w:id="21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никогда не отличался слухом. Запомнить мотив так,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потом узнать, мне было всегда трудно.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Запомнить же так, чтобы потом его самому напеть, — просто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невозможно.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бывали исключения.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помню, как я валялся на постели всю ночь после “Сказок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Гофмана”, — впервые видел и слышал их все в той же Риге,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безостановочно напевая “Баркароллу”.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до сих пор, конечно, не вслух, а про себя могу напеть пора-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зивший меня вальс из “Принцессы долларов”, которую я слы-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шал впервые тоже в Риге, вероятно лет двенадцати.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 и слова: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“Das sind die Dollarprinzessen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Die Madchen von vie-ie-lem Gold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Mit Schutzen u-u-unermessen...”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эти странички будут относиться совсем не к первым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чатлениям от опер или оперетт.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Первую встречу с “Евгением Онегиным” на клубно-любитель-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сцене в Риге, где вся привычная “романтика” декораций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первого акта — то сквозь колоннаду на дом, то сквозь колон-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в необъятность полей (Рабинович в ГАБТе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— здесь исчер-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пывалась зеленой садовой скамейкой, припертой к заднику,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вспомню, вероятно, где надо.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Также скажу и о первых увлекавших меня когда-то театраль-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комиках Фендере, Курте Буше и Заксле в немецком Рижс-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театре оперы и драмы, где в нежном юном возрасте я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общался к репертуару от “Гензеля и Гретель” до “Геца фон Бер-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лихингена” и от “Смерти Валленштейна” до “Волшебного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“Это — принцессы долларов,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Девицы, осыпанные золотом,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бесчисленными стражниками вокруг”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стрелка” и “Мадам Сан Жен” (незабвенный Фендер играл здесь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 слова в роли сапожника, и плавающий арабеск, с которым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произносил “Wie eine Fee”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предстоящей походке мар-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шальши, я вижу перед собой до сих пор!), “Путешествия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 света в 80 дней” и оперетты “Feuerzauberei”.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Последнюю тоже видел до войны (“до войны” здесь означает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войны... четырнадцатого года!). Датировать можно точно,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как помню, что с 1914 года другого моего любимца, Закс-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ля, прелестно в “Мадам Сан Жен” исполнявшего [роль] само-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Бонапарта, а здесь — роль актера, играющего Наполеона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кинофильме и выезжавшего на сцену на белом коне навстречу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бутафорской кинокамере (это была первая “киносъемка”,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торую я видел) — засадили по подозрению в шпионаже!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этой сцены Фендер пел на фоне пейзажного задника с мель-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ницей: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“Und die Muhle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Und sie dreht sich”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ответ на что крылья мельницы на заднике начинали вертеть-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 [такт] музыке...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 всем же витали Schlager'ы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“In der Nacht, in der Nacht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Wenn die Liebe erwacht...”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“Kind ich schlaf doch so schlecht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Und ich traum' doch schwer... 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Повторяю!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“Принцессу долларов” я вспоминаю вовсе по другому случаю.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случаю встречи с живой принцессой долларов очень-очень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 лет спустя. И особенно потому, что эта встреча 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 неожиданно раскрыла мне глаза на корни многолетней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травмы “гадкого утенка”, о которой я говорил раньше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чуть-чуть не помогла преодолению этой травмы...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сообразил, в чем дело, было уже поздно. Но в конце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концов абстрагированная структурная схема часто для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имеет не меньшую прелесть, чем факт.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“Подобна фее”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“А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мельница — Она вертится”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популярные песенки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“А в ночи, а в ночи,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проснется любовь...”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*****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“Дитя, я сплю так плохо,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вижу столь мрачные сны...”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2" w:name="Катеринки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Катеринки</w:t>
      </w:r>
      <w:bookmarkEnd w:id="22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We will try to fictionalize one's tragic romantic experience.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Let's see how the symbolizing machinery works.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Millionaire's daughter made... Princess (notez: Die Dollar-Prinzes-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sin).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 movie director builder of “Canvases” made — Cathedral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Builder.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His inability to talk and to make conversation we transform into a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literally swallowed tongue.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He swallowed his tongue and talked through his cathedrals.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Now elaborating this image we set: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Les piliers de ses cathedrales furent ses consonnes.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Les rosaces — ses voyelles.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Les battements de son coeur — les roulements de 1'orgue.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L'etendue de sa pensee — le dome recouvrant sa nef.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Les sons des cloches — la voix de son message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Попробуем преобразить в искусство чье-то трагическое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романтическое переживание.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Давайте посмотрим, как работает символизирующий механизм.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Дочь миллионера становится... Принцессой (заметим: Принцессой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Долларов).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Кинорежиссер, строитель “Полотен”, станет — Строителем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неспособность к беседам и к общению мы превращаем буквально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в проглоченный язык.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проглотил свой язык и говорил —своими соборами.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Теперь, развивая этот образ, мы устанавливаем: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Столбы его соборов были его согласными,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Розетки витражей — гласными.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Биением его сердца — раскаты органа.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Простором его мыслей — купол, перекрывающий неф.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 колоколов — голосом его посланий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англ., франц. и 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242 КАТЕРИНКИ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243 КАТЕРИНКИ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скрываясь где-то в подземельях крипт создаваемых им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боров, он посылал в мир разрастающиеся галереи за галерея-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— арки, анфилады за анфиладами — своды, говорил цвет-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узорами своих стекол.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Звал шпилями колоколен к высотам мысли.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Вовлекал органом в величие чувств.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же был безгласен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без языка.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так стал он хранителем собственных творений, говоривших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него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бывают рабы ног своих — плясуны и рабыни голоса свое-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— девы, поющие под звуки лютен.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бывают рабами рук своих те, чье умение в том, как переби-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рать струны арф.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же пребывал в тени, шептал про себя или дрожащим паль-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цем выводил по пыли: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“Что я, как не приказчик при мыслях моих, смиренный служи-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 творений моих... Раструбный сосуд, сквозь который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щает народ — братья мои. Сам же — ничто...”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однажды в новейший собор его пришла Маленькая Принцес-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прошла галереями сводов.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сквозь разноцветные лучи его окон.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заглянула в подземную крипту его.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Взяла его за руку и повела его на великий праздник.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>The Little Princess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  <w:t>and the Great Cathedral Builder who swallowed his tongue.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Once upon a time there lived the richest Little Princess in the world.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Never married,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afraid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and so she whored around and especially with a red headed lad of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 lowest grade,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famous for his voice that carried over the oceans,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and by his force that could overturn anything in the world.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On the other end of the great big world there lived the famous Ca-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thedral Builder who swallowed his tongue and talked through the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edifices he built.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At high table were the greatest Grands of the world at that time,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 Chinese Prince besides her Father,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Earl Venceslas with his fair haired spouse — Pearl of the East.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Sir Archibald native of Scotland.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They drank the health of the Builder, but he couldn't say a word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and had no Arches, Pillars and Counterforts.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So he was mute.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Then the Princess asked him to deliver her of a drunken beastly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Baron trying to seduce her by his love proposals.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Asking her to dance with him.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So he delivered her and explained that there remains no need for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dancing.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“Let us drink to springtime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in the Great Builder's heart”,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said her Father, the King, but being a Magician and not being it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enough he couldn't break at once the spell resting on the poor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little Great Builder.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But time went on and the Magician's words like seeds began to flou-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rish.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And the poor little Builder saw that his spell and the spell on the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Little Princess were nearly the same.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When somebody looked at him, he thought they looked at his Ca-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thedrals.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When somebody looked at her, she thought they were hunting for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her millions.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So he run to her and wanted to tell her — sister don't we suffer of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 same,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and shouldn't we go together?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Aren't we really worth nothing at all, you for yourself, and me for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mine?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But never, never could he get in touch with her. — Fate was against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them. And so she went away with her Fatum. And he remained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muter than ever.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* 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>Маленькая Принцесса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br/>
        <w:t>и Великий Строитель Соборов, проглотивший свой язык.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Жила-была самая богатая на свете Маленькая Принцесса.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Никогда не выходившая замуж,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испуганная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потому она распутничала со всеми и особенно с рыжеволосым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парнем самого низкого ранга,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245 КАТЕРИНКИ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знаменитым благодаря своему голосу, который летел над океанами,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своей силе, которая могла бы перевернуть все на свете.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другом конце большого-пребольшого мира жил-был знаменитый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Строитель Соборов, проглотивший свой язык и говоривший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зданиями, которые он строил.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почетным столом сидели величайшие Владыки мира того времени: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Китайский Принц рядом с ее Отцом.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 Венчеслав со своей огненноволосой супругой — Жемчужиной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Востока.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Сэр Арчибальд, уроженец Шотландии.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пили за здоровье Строителя, но он не мог произнести ни слова: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не было у него ни Арок, ни Колонн, ни Контрфорсов.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Потому был он безгласен.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Тогда Принцесса попросила его избавить ее от пьяного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отвратительного Барона, пытавшегося совратить ее своими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любовными предложениями.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Требуя танцевать с ним.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Итак, он избавил ее и объяснил, что нет больше нужды танцевать.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“Выпьем за весну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сердце Великого Строителя”,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сказал ее Отец, Король, однако, хоть и был он Волшебником, увы,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настолько могущественным, не смог он сразу разрушить чары,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тяготевшие все еще над бедным маленьким Великим Строителем.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время шло, и слова Волшебника, как зерна, стали прорастать.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бедный маленький Строитель увидел, что чары над ним и чары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Маленькой Принцессой схожи.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кто-нибудь смотрел на него, он думал, что смотрят на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кто-нибудь смотрел на нее, она думала, что охотятся за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миллионами.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-Тогда он устремился к ней и захотел сказать ей — сестра, не страдаем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мы от одного и того же,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 следует ли нам идти по жизни вместе?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Разве стоим мы чего-нибудь — вы сами по себе, а я сам по себе?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никогда, никогда не мог он соединиться с ней. — Судьба была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против них. И принцесса удалилась со своим Роком. А он остался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безмолвнее, чем когда бы то ни было (англ.).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3" w:name="После_дождика_в_четверг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После дождика в четверг</w:t>
      </w:r>
      <w:bookmarkEnd w:id="23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Сегодня в ночь на пятницу умерла эта маленькая нелепая 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Ей было 72 года.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них в течение сорока восьми лет она была моей матерью.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лежит в комнате внизу.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— наверху.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трудно сказать, кто из нас более мертвый.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никогда с ней не были близки.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Разрыв семьи произошел в раннем детстве.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 из тех разрывов, которые не заживают с годами.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те разрывы, которые убивают естественные узы, натураль-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инстинкт, ощущение родственной близости.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Живые, мы плохо подходили друг к другу.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к ней — почти никогда.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Сейчас, когда она мертва, меня тянет в ее комнату.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мертвые, мы оба примирены и близки друг к другу.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нами нет преграды наших живых и слишком одинако-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характеров.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Взбалмошна 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Взбалмошен 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Нелепа 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Нелеп 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мы оба молчим.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 будто впервые понимаем друг друга.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ничто нас не разделяет, как не разделяло тогда, когда я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стал ребенком, а она — матерью.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где-то читал, что пропасть между человеком и высшими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матами меньше, чем видовая разница между приматами и вуль-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гарными обезьянами.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как-то так далек от живых, что расстояние это больше, чем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расстояние между живыми и мертвыми.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247 ПОСЛЕ ДОЖДИКА В ЧЕТВЕРГ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отсюда те и другие мне равно близки или... далеки.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может быть, мертвые даже ближе живых.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разницы между ними нет.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Живые мне кажутся призраками.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Призраки — живыми.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живая Юлия Ивановна — три дня тому назад — пожалуй,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менее реальна, чем воображаемая и памятная сейчас.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Мертвый Хмелев где-то со мною, а с живым мы почти переста-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знаться.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Всеволод Эмильевич, Немирович, Хазби или Кадочников,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ниславский и Елизавета Сергеевна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они дальше, менее реальны, менее ощутимы [тем ближе],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лишенные для меня реальности те, кого видишь живьем.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 себя в узком купе вагона Москва — Владикавказ.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я оторван от мексиканского детища.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вопль в моей груди: скорее бы шизофрению.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в ней нет разницы между образом объективным и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зом воображения.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так ходят вокруг меня равноправно сплетенные тени живых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тени умерших и кажутся равно мертвыми или равно живыми.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Юлия Ивановна стонет почти непрерывно.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Перебои дает пульс и тогда останавливается.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Стоны глухо доносятся снизу сквозь пол моего второго этажа.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Вдали воет наша собака.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Жолтик.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искусал кого-то.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эти дни на привязи.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ухожу в сад.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Юлия Ивановна сажала кусты и деревья стремительно и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осмысленно.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с ней много спорили.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ее посадках не было постановочной логики.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Сходились на одном.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Оба любили кусты туфами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в глубине около забора.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Юлия Ивановна засадила глубину туфами “золотых шаров”.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осенние желтые шаровидные цветы на очень высоких стеб-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тянется рука наломать золотых шаров?..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Touffe — плотная группа растений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Иду обратно.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Подгнившее и перекосившееся крыльцо.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Мечта Юлии Ивановны переделать его в веранду.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хватило денег в этом году.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Тяжело опускаюсь в соломенное кресло на крыльце.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Кресло тусклое. Полинялое.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не вносят в дачу во время дождя.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Смотрю на цветы в моих руках...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оказывается — семь.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Семь желтых роковых шаров.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Семь.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Прислушиваюсь.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Тихо, тихо — бесшумно и медленно отворяется дверь.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не было никогда.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Дверь открывается медленно — так не открываются двери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их открывают рукой.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 ней — белая пустота поверхности второй двери.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прошел сквозь ее белизну и растворил внешнюю?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Около гнилого крыльца — осина.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Когда-[то] невзрачный куст — за войну она выросла в целое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дерево.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Юлия Ивановна хочет ее вырубить.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хочется ее оставить.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вот так же, как таинственно растворилась дверь, ровно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 столько времени, сколько нужно на эти три шага, отделя-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ющих от нее ветку осины, — внезапно ветка начинает длитель-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 красноречиво шелестеть.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Ветка говорит что-то торопливо прощальное и замолкает.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в полной дневной тишине хватило этого дуновения?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шелестом говорил Вотан из ветвей древнего ясеня слова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ободрения и напутствия сыну своему Зигмунду.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прощалась со мною Юлия Ивановна, незримо выйдя в две-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 и прошелестев что-то внятное и поспешное, как будто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ждали у калитки, через которую спустя несколько мгно-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вений вылетела пташка.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Неужели кoнeц?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Вхожу в дверь.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Вдали неясные стоны.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 желтые цветы.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передо мною перья,перья,перья.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249 ПОСЛЕ ДОЖДИКА В ЧЕТВЕРГ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Страусовые.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лежат повсюду.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креслах. На диване. На кроватях.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Маленький Сережа, играя, разбросал набор изодранных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страусовых перьев не то со шляпы, не то с боа девятисо-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тых годов...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Вхожу к Юлии Ивановне.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тянется ко мне.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Говорит быстро, торопясь, но уже бессвязно, без слов.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Одним ритмом, толчками выбрасывающим то, что когда-то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могло бы быть интонацией.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Ведь внятные слова ее уже отлетели, прощально прошелестев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одинокой ветке над крыльцом.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Глаза ее вряд ли видят.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Хотя только наполовину ушли под верхнее веко.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не видит, но чувствует меня рядом.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лепет ее — какая-то очередная забота обо мне.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Кладу руку на холодный лоб.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затихает...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отрываюсь.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тут меня вдруг впервые хватает за сердце, за глотку...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я второй раз спустился к Юлии Ивановне.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Разглядел, что комната не совсем пуста.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Первый раз показалось, что вынесено все.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видна только кушетка, занимавшая центр комнаты.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этой кушетке она когда-то спала, когда я хворал корью.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Откидываю покрывало.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Оконечность носа слегка потемнела.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Вглядываюсь в пятаки на глазах.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мне почему-то показались английскими пенсами с фигу-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рой Британии на одной стороне и характерным профилем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лодой королевы Виктории — на другой.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Такими потемневшими пенсами я когда-то играл.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они не пенсы.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пятаки.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правом глазу — темном от окиси — пятерка перевернутым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серпом с годом 1940 под ним.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левом — поблескивающая медью здесь перевернута пятер-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и кажется серпом.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Откидываю покрывало ниже.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холодна даже сквозь платье.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подбородком и грудью — подушка.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Вышитая.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Когда-то я переводил на нее узор для вышивки.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Ришелье.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подушка не дает отвалиться челюсти.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Ниже руки.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Руки Юлии Ивановны.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Весь этот месяц я вижу их в непрестанном действии.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в них поднос утром, днем, вечером.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они штопают.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 скользят среди кустов малины, собирая ягоды.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путаются по записи расходов, в которых Юлия Ивановна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беспомощно вязнет.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отсчитывают мне капли лекарства.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это были дамские ручки.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отделкой ногтей.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Белые.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месяц они ходят передо мною загорелые, но странно мяг-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кие и не огрубевшие.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контур их нарушился.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Появилось какое-то (подагрическое?) искривление.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Сходя к ней в первый раз, я поцеловал ее в лоб.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целую руку. [...]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Передо мною маленькая, беленькая старушка.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Чем-то отдаленно-отдаленно похожая на бабушку, как я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Бабушка всегда снилась Юлии Ивановне, когда ее ожидало горе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неприятность.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Юлия Ивановна тиха, строга, неподвижна.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Бесконечно серьезна с темными пятнами медяков на глазах.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Медяки уходят из фокуса и кажутся темными тенями глазниц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 сурово поджатыми белыми губами.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что Юлия Ивановна умрет, я, к ужасу своему, знал уже весь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месяц...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Упражняясь в стилистике для будущих мемуаров, я набрасы-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 страничку.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251 ПОСЛЕ ДОЖДИКА В ЧЕТВЕРГ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она ниже.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ней роковая описка.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Of how to say simple things in complicated manners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Леонардо да Винчи описал бы это так: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“Люди сбросят звериные шкуры, которые они надевали на себя,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зароют их в землю.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шкуры вновь станут зверьми и скроются от людей, когда 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прошествии лет снова разроют землю”.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эвакуацией Елизавета Сергеевна закопала свое новое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котиковое пальто где-то около веранды дачи Ольги Ивановны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Преображенской.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после смерти Е.С.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Юлия Ивановна захотела выкопать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пальто, его не оказалось.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захороненном котиковом манто подле веранды знала 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рожиха Ольги Ивановны Преображенской...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“The gentle art of saying simple things in complicated ways”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спохватываюсь, перечеркиваю, ставлю верное имя.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Покойной Елизаветы Сергеевны.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чувствую, что не перечеркнуть того, что само записалось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бумаге.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смерть поджидает Юлию Ивановну.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когда ровно через три дня — как снег среди солнечного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лета — она говорит, что был у нее легкий припадок, я где-то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знаю, что это только первый.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что придет роковой...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 том, как сказать об очевидном околичностями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“Деликатное умение говорить об очевидном околичностями”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4" w:name="Истинные_пути_изобретания2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Истинные пути изобретания</w:t>
      </w:r>
      <w:bookmarkEnd w:id="24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Торито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Торито</w:t>
      </w:r>
      <w:bookmarkEnd w:id="25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Обычно бывает очень трудно распутать клубок тех вспомога-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ассоциаций, ранних впечатлений и данных прежнего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опыта, которые включаются вдохновившим вас сюжетом и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могают ему композиционно оформиться.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Приведу пример — один из кадров нашей мексиканской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тины. Он признан знатоками Мексики одним из наиболее удач-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фотографических воспроизведений, особенно глубоко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ухвативших “физиогномику” Мексики. Вероятно, под впечат-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лением этих одобрений я сразу же попытался разобраться,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чего соткано оформление этой столь типичной для Мексики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фотографии, действительно здорово ухватившей ее стиль, дух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физиогномию.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меня сохранились листки дневника от 16 августа 1931 года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записями на эту тему, сделанными чуть ли не в день съемки.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(Попутно должен заметить, что стиль композиции кадра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одной из основных проблем формы нашего мексиканского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фильма. Ибо при всей остроте и типичности мексиканских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и видов оформить их так, чтобы передать именно стиль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дух Мексики, — крайне трудно. Но об этом — в другом месте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Соображение же это приведено к тому, чтобы указать, что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проблемами стиля мы бились сознательно и много.)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Итак, перед нами в соломенной шляпе и в белой “сарапе” пеон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Мартин Фернандец в роли пеона Себастьяна. “Torito” — 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диционный фейерверк на мексиканских народных праздниках.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надевают на голову, пародируя бой быков. Он стреляет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кетами (особенно сильные ракеты бьют из рогов). В глубине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аркада того корпуса хасиенды, где в громадных чанах из бычьей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кожи бродит национальная мексиканская водка “пульке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вещи сами по себе чисто мексиканские. Но чем определялось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253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то, что они сведены именно в таком сочетании в рамке одного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фото? (К этому еще надо заметить, что сама по себе эта сцена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пассажная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Основная игра с “torito”, которым восставшие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пеоны поджигают хасиенду, идет дальше. Здесь происходит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 первая встреча с ним.)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Основа композиции сочетания “torito” и корпуса хасиенды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Тетлапайяк оказывается реконструкцией очень раннего детско-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пластического воспоминания.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самого раннего детства я помню свою комнату, увешанную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раскрашенными фотографиями. Их привозил отец из путешес-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твий за границу. Венеция, Палаццо Дожей и лев св. Марка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как-то с детских лет уложились знакомым сочетанием.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было через двадцать пять лет встретиться со стрель-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чатым окном, аркадой и картонным быком с каким-то подоби-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контура возможных крылышек на спине, чтобы явилось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преодолимое желание соединить их в единую композицию.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характерно, что даже на переднем плане взят каменный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барьер, наводящий на мысль о набережной — явно “венециан-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ский” мотив зданий, упирающихся в край набережной. Нераз-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лучно с этим — желание поместить верх “torito” обязательно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фоне неба — новое требование, продиктованное на этот раз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львом св. Марка, как раз на фоне неба и вырисовывающимся.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Пластическое размещение самой аркады именно в таком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позиционном плане базируется на другом “раздражителе”.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Вернее, на том же воспоминании детства, подхваченном новым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зрительным впечатлением.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Действительно, почему бы на меня произвели такое впечатле-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виденные за год до этого в Париже типичные пейзажи 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рико (Chirico)?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тем именно они явились как бы звеном, связавшим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альную Мексику с Венецией моих детских воспоминаний.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(или аналогичные им) врезались в память из-за венецианских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мотивов, которые сами вспомнились в Мексике из-за своей спе-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цифически итальянской тени, столь схожей с пятнами и очер-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таниями теней в мексиканские солнечные дни. (Были в фильме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кадры, построенные и на этом.)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Здесь: переходная — от passage — переход к чему-либо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сожалению, у меня нет под рукой именно тех фотографий, погибших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оккупации Риги. Прилагаемые фото этих же объектов дают о них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необходимое представление.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Сюда же вплелось еще одно пластическое представление из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серии. Как сейчас помню на бульваре Монпарнас в витрине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книжного магазина только что вышедший альбом сюрреалис-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тических монтажей Макса Эрнста (“La Femme 100 Tetes”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par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Max Ernst). Он был раскрыт на странице, изображавшей арка-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 со скелетами, служившую фоном для большого фонаря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бабочками. Опять то же композиционное сочетание: аркада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нечто крылатое! (Кстати, композиция этой иллюстрации почти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целиком совпадает с нашей.) Но здесь уже включен и новый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мотив — скелетов и смерти. (Кстати, опять-таки эта галерея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скелетов очень схожа с подобной же галереей на обложке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из очень ранних “Пинкертонов”, поразивших меня тоже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нежно детском возрасте.) И этот мотив обреченности и смерти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прямо связывал данный монтаж с моей темой. Ощущение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всплыло через полтора года в Мексике в композиции 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кадра, ибо обреченность восставших пеонов и их смерть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сюжете самой ситуации фильма.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сценарию пеон Себастьян ведет свою невесту Марию (она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видна на нашем кадре в глубине) к хасиендадо (помещику)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разрешением венчаться. На почве старинного пережитка jus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primae noctis (“право первой ночи” сеньора), державшегося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Мексике до революции 1910 (!!!) года, происходит столкнове-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ние, которое приводит к бунту пеонов, бегству взбунтовавших-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ся, их засаде в полях магея, поимке и кровавой расправе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ними. Над пеоном Себастьяном и группой его друзей витает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обреченность. И под влиянием этого мотива из всего многооб-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разия цветов и фасонов мексиканской одежды мною выбира-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ется... белое: белая сарапе. Эта тема связанности белого с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реченностью и трауром тоже восходит к моим давнишним ощу-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щениям и воспоминаниям. Когда-то меня очень поразило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общение, что у китайцев траурный цвет не черный, а белый. Глав-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же образом мне вспоминается последний акт... оперы “Хо-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ванщина”, когда все обреченные на смерть раскольники в 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лых рубахах сжигают себя в избе. И откуда-то — обрывок 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ховного стиха (может быть, из той же оперы или из романа):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“...облекохтесь в ризы белые”. По крайней мере этот обрывок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стиха витал около меня сквозь все испанско-ацтекско-толь-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текское окружение, когда решалось оформление костюмов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реченных пеонов.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Каламбур: “Стоголовая женщина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 пли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“Безголовая женщина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>255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  <w:t>Кадр “Торито” из новеллы “Магей”.</w:t>
      </w:r>
      <w:r w:rsidRPr="00B51A54"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  <w:br/>
        <w:t>“Да здравствует Мексика! ”. 1930—1932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>256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  <w:t>Венеция. Площадь перед дворцом Дожей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  <w:t>и Лев св. Марка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  <w:t>Джордже де Кирико, “Площадь в Италии”. 1912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b/>
          <w:bCs/>
          <w:color w:val="008080"/>
          <w:sz w:val="15"/>
          <w:lang w:eastAsia="ru-RU"/>
        </w:rPr>
        <w:t>Фрагмент гравюры из книги Макса Эрнста “La Femme 100 Tetes”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258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259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Отчетливо вспоминаю еще и другой “наводящий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момент.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влиянием, видимо, и навернулись в памяти белые рубахи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“Хованщины”, перешедшие в плащ-сарапе. В Мексике мне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падается под руку проспект подписки на американский энцик-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лопедический словарь Вебстера. В рекламном листке исполь-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зованы были все средства, чтобы привлечь подписчиков: от 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трономических цифр количества слов и иллюстраций до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разцов этимологической расшифровки слов. Вот тут-то и ока-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залось, что небезызвестное наше слово “кандидат” восходит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временам римским и находится в тесной связи с понятием...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чистоты и непорочности (какая ирония!). Это последнее качес-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 в тогдашней предвыборной практике выражалось в том,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кандидаты носили ослепительно белые тоги, символизирующие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неподкупность, честность и чистоту. Белые цвета китайско-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траура. Белые рубахи обреченных старообрядцев. Белые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тоги честности и чистоты римских кандидатов. Каждое качес-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 по-своему слилось с другими в белый плащ-сарапе мекси-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канского пеона — как видим, отнюдь не “формально”, а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боко связанно со смыслом и с сюжетом.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(Мимоходом замечу, что белые сарапе в Мексике если и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 редки, как белые вороны среди черных, однако встреча-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ются очень нечасто, главным образом из-за непрактичности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маркости. И серо-белая сарапе в кадре — далеко не первое “им-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прессионистически” схваченное, но основательно “прочув-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ствованное”, заказанное и, как вспоминаю, не без трудов най-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денное и использованное!)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детством и Парижем связан также другой момент трагичес-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судьбы наших пеонов. В необозримых полях магея взбун-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товавшиеся пеоны бегут от погони, их ловят и ведут на казнь.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решать перестрелку? Показать их в кустах магея отстре-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ливающимися? И дать форменную осаду?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листках моих режиссерских заметок вдруг появляется: “Се-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бастьян с товарищами в громадном кусте магея... форт Шаб-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роль”. Вот спасибо!!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многие видели магеи. Это грандиозные агавы. И уж никто,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не вспомнит, что такое “форт Шаброль”. Одно могу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сказать авансом — это нечто, ни с Мексикой, ни с магеем, ни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пеонами, ни с агавой не имеющее ничего общего. Строго гово-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 — даже не сам “форт Шаброль” был мне известен. Это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“форт Шаброль” в каком-то контексте, “форт Шаброль тако-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го-то переулка” (как “Леди Макбет” такого-то уезда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 Дело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сводилось к страничке дореволюционного “Огонька” или “Си-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него журнала”, где патетически была расписана осада дома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“таком-то” переулке, где засели бандиты, в течение трех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ток отстреливавшиеся от любых попыток полиции захватить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их. “Форт Шаброль” неразрывно спаялся в детской фантазии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доблестью (конечно, доблестью!) трех человек, окруженных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большой силой и геройски отстреливающихся. Представления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“форте Шаброль” пошли по линии героики...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нужный момент карандашная пометка привела в сценарий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комплекс этих патетических ощущений, связанных с давно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разившей меня героикой. Не “форт” важен, важно то, что весь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эмоциональный комплекс, связанный с этим экзотическим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званием, всплыл к этой сцене, действительно оказавшейся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съемке одной из наиболее сильных и патетических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же касается героизма настоящего “форта Шаброль” —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душки той патетической сцены, которую я под его кличкой “из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вторых рук” решал в героическом эпизоде в Мексике, то “иро-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судьбы” хочет, чтобы это было совсем, совсем, совсем-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наоборот.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Детали истории форта Шаброль я сам узнал гораздо позднее.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Оказалось, что этот самый форт Шаброль был одним из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ледних отголосков бури, поднятой делом... Дрейфуса. Это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вызов кучки... антисемитов-монархистов, засевших в особня-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на улице Шаброль и решивших защищать в нем президен-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та... “Лиги антисемитов” Жюля Герэна (Jules Guerin). Герэн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должен был предстать перед верховным судом, так же как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Дерулед, представший перед ним 12 августа 1899 года по обви-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нению в государственной измене. Воинствующие антисемиты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монархисты выдержали длительную осаду, веселившую весь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Париж из-за полиции, неспособной справиться с ними, или,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вернее, совсем иначе относившейся к этому делу, чем если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вопрос шел о группе революционных рабочих. Вся эта скан-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дальная история и ее драматический финал подробно описаны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книге Поля Морана “1900”.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эти совсем-совсем далекие по форме и по содер-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этом отношении характерно, что ассоциации шли именно по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линии, а не по линиям поверхностно-ситуационным, может быть, более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непосредственным и близким — Банкрофт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отстреливающийся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полиции (фильм, виденный гораздо позже), или развалины форта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Верденом.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261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жанию композиционные ассоциации слились вполне органич-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 самими мексиканскими образцами.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прошу здесь иметь в виду, что дом хасиенды, Себастьян, 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рито, каменный барьер и время дня для съемки должны были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быть сведены вместе и сопоставлены. Сопоставлялись же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прямо по некоторому неотчетливому, неназываемому абрису.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Сложилась некоторая цельная картина с жесточайшей законо-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мерностью, в которую были вколочены все детали, пока не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зовалась предлагаемая композиция, лишь в таком виде раскре-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постившая все те впечатления, которые, как видите, годами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кладывались и нагнетались в сознании и в творческом запасе.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Благополучие чистейшего по стилю мексиканского разреше-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ния, несмотря на всех антисемитов, староверов, сюрреалистов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скелеты, объясняется, конечно, тем, что использование 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социаций шло не механически, а принципиально, а главное,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обоснованно и, выражаясь словами Гёте, “кстати”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[...]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не всегда удается иметь уже наготове необходимые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опорные элементы, необходимые “леса” из запаса созвучий,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композиционных схем или образцов законов строения. Иног-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приходится метаться в торопливых поисках таких элемен-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опоры, таких образцов или созвучий. Это происходит в тех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случаях, когда есть мучительно острое желание и тематичес-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кая потребность пластически точно выразить идею, которой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в данный момент одержим, но нет в запасе необходимого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материала. Пускаешься в поиски. Но не в поиски “неведомо-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го”, а в поиски того, что способно определенной конкрет-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наполнить смутный образ, витающий перед сознанием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чувствах.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конкретном примере нашей мексиканской фотографии 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видели, как самые разнородные и неожиданные элементы, 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социативно-обоснованно возникающие вокруг основной темы,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 железной логикой сплавляются, вернее, монтажно собира-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ются в законченную композицию.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заглянули внутрь процесса изобретения определенного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композиционного достижения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______________________________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Никак не следует думать, что этим вопросом исчерпана тема рождения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композиции. Здесь она рассмотрена лишь под одним углом зрения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ассоциативного формирования композиционной образности. Вопросы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же, например пластические, а не образные, сейчас совершенно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оставлены в стороне.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видели, как конкретно из разных образцов извлекается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композиционный принцип и как этот принцип к месту исполь-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зуется в других условиях.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рублем, тиражом, сбытом и прочими измерителями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“абсолютное благополучие” этой композиции измерить труд-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но. Оценка ее останется в условиях норм эстетически вырази-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и в этих пределах можно легко и наглядно увидеть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тивы выразительной целесообразности. Например, чрезвычай-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уместно “заимствование” композиционного принципа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Ж. Калло — разномасштабность фигур.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Большая фигура пеона на первом плане и группа с осликом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малом масштабе и в глубине взяты совершенно обоснованно.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правильно тематически: Себастьян выдвинут на первый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план внимания и действия, и вместе с тем сохранена его сю-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жетная связанность с той группой, с которой он приходит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хасиенду.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Пластическая правильность композиции также очевидна: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пробуйте (в данном случае вопреки логике акцентировки важ-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изображаемых элементов) увеличить размер группы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глубине и найдите ей в данных предметных условиях возмож-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не загромождать чрезмерно поля зрения, быть отчетли-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видимой и выделенной самой по себе и соблюдать отчетли-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вость “портретов по кадру”!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Согласитесь, что “принцип” Калло в высшей степени целесо-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образно и к месту предложил свои композиционные услуги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6" w:name="Сказка_про_Лису_и_Зайца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Сказка про Лису и Зайца</w:t>
      </w:r>
      <w:bookmarkEnd w:id="26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Например.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“Александре Невском” есть обаятельный образ кольчужни-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Игната.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Казалось бы, так естественно было с самого начала включить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представителя ремесленных слоев в основной узор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разов, представляющих Русь XIII века в самых разнообразных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аспектах.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Что это взято именно из фонда “наследия Калло”, сознаюсь,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обнаружил для самого себя лишь в период... правки данного материала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печати.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[Примеч.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263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М[ожет] б[ыть], по априорной “социологической схемке”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кой “представитель” у нас с Павленко и значился.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 помню!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если и да, то такой абстракцией, что я его даже и не припо-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минаю, что было бы уже вовсе невозможно, если бы мы имели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дело с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живым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что можно его принять за несуществовавшего: либо фак-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тически, либо “по существу”, — если он существовал в намет-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ках как “место, отведенное ремесленному слою”.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для обоих случаев его рождение именно таково, как я изложу.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Афина, говорят, рождена из головы Юпитера. Такова же судь-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ба... кольчужника Игната.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той лишь разницей, что здесь дело касается головы... 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Даже не столько головы, сколько... стратегической мысли Нев-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Александра непременно хочется сделать гением.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Бытовое представление о гениальности — и не без основания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нас всегда связано с чем-то вроде яблока Ньютона или пры-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гающей крышкой чайника матери Фарадея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без основания, потому что умение из частного случая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читать общую закономерность и дальше направить на ее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лезное применение к разного рода отраслям и областям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ствительно связано с одной из черт, которая входит в слож-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психический аппарат гения.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бытовом разрезе — в наглядном аспекте — оно читается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ще: как способность переносить заключения со случайного,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маленького — на неожиданно другое и большое.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Нечто, касающееся упавшего яблока, на что-то, касающееся...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Земного шара, — закон всемирного тяготения.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герой сотворит в картине нечто в этом роде — у зрителя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немедленно, “рефлекторно” включатся ассоциации, привык-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шие возникать вокруг вопроса гениальности.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печать гениальности расцветет ореолом вокруг моего князя.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картине у него лишь одна возможность сверкнуть гениаль-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— стратегическим планом Ледового побоища,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знаменитыми “клещами”, в которые он зажимает “железную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свинью” рыцарей, теми клещами полного окружения против-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ника, о котором мечтают все полководцы всех времен, теми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клещами, которые помимо Александра принесли неувядаемую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славу первому осуществившему их — Ганнибалу в битве при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Каннах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во сто крат большую — полководцам Красной Ар-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мии, еще более блистательно осуществившим их под Сталин-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градом.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Отсюда задача для фильма ясна. Должно быть “ньютоново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яблоко”, подсказывающее Александру в часы раздумья о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стоящем бое стратегическую картину Ледового побоища.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Подобная ситуация для изобретательской деятельности чрез-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вычайно трудна. Труднее всего “изобретать” образ, когда 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“до формулы” сформулирован непосредственный “спрос”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нему. Вот тебе формула того, что нужно, — создай из нее образ.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Органически и наиболее выгодно процесс идет иначе: образ-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ощущение темы и постепенная кристаллизация формулы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мысли (тезы) идут, как бы сливаясь и выковываясь одновре-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наличии уже законченной, произнесенной формулы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бывает ее снова погрузить в чреватое образами варево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непосредственного, первичного “вдохновенного” эмоциональ-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ощущения.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этом “рвутся” и “рвутся” многие драматурги и писатели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настоящего, так и прошлого, имея дело с “проблемными”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пьесами, пьесами “a these”, пьесами, призванными в судьбах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действующих лиц и игре актеров продемонстрировать заранее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отчеканенную тезу, “параграф”, вместо того чтобы из общей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идеи дать одновременно с расцветанием жизни самого произ-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ведения окончательно отшлифоваться и тезе, которая прозву-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 как наиболее острая чеканка общей мысли темы — идеи,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порождающей вещь. Мало того — иногда такая постановка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проса приводит к явно надуманным “находкам” — по сущест-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ву, чисто механического типа.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Ничего не поделаешь — тут случилось именно так: формули-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ровка прописи “заказа” опередила естественное произраста-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самой сцены непосредственно из внутренней необходимос-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ти, внутреннего позыва, — минуя формулу и устремляясь сра-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 же в обретаемую образную форму.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Делать нечего!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Приходится “искать решений”, “примерять” и сознательно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вести игру “предложений и отбора”, которая проходит почти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бесконтрольно, когда держишь обоих коней из “пары гне-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дых” — сознания и образного мышления — в одной равно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тянутой узде, заставляя их вровень мчаться к единой общей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цели мудрой образности целого.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Начинаешь гадать, примеривать, прикладывать.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265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бы такое увидеть Александру накануне боя ночью,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сообразить, в какой оперативной схеме легче всего разбить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немцев?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этом еще и сама схема-то априори известна: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дать клину прорезать войско,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заставить клин застрять.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навалиться со всех сторон и сзаду.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бить, бить, бить.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Клин. Клин застревает...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Павленко мгновенно готов “образ”: ночь накануне боя.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нечно, костры. Конечно, поленья. Конечно, расколотые.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Топор ударился о сучок. Топор заклинился... застрял...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Бойкое начало “фантазирования” вянет и вянет. Настолько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ярко. Настолько не красочно. Настолько неправдиво: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пробуйте представить себе костры русских в лесах, сложен-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из аккуратно наколотых дровишек, таких, какие мы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рательно подкидываем в кафельную печку квартиры Павленко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флигеле того дома, где, по преданиям, жила семья Росто-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вых, а ныне помещается Союз советских писателей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В том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 флигеле, где, по преданиям, лежал израненный Андрей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Болконский...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Нам как-то обоим неловко, и мы срочно врем друг другу,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нас вовсе забыл, что его где-то ждут, а другому обяза-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надо быть в каком-то месте.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следующий день о полене — ни звука.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наводить Александра не на мысль о застрявшем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клине? Может быть, о льде, который не выдержит тяжести 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царей? (Учет этого обстоятельства тоже входил в планы 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сандра. И лед действительно не выдержал веса отступающих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панике рыцарей, закованных в тяжелые доспехи, в тот момент,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они сгрудились у высокого берега Чудского озера.)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 что же, посмотрим...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Мгновенно готов и “образ”. По краю льда проходит... кошка.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краю лед тонкий...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Лед... подламывается... под... кошкой...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Кретинизм предложения душит нас.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оба совершенно забыли — Павленко уже где-то давно ожи-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дают... меня где-то ждут...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несколько дней...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все в таком же роде. Не знаю, как Павленко, а я не могу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снуть ночами.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Вокруг меня топоры вклиниваются в поленья и кошки споты-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каются на льду; потом топоры проламывают лед, а кошки вкли-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ниваются в поленья...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за черт!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Какая дрянь не лезет в голову в бессонницу, когда вертишься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боку на бок.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 тянется к книжной полке.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Отвлечься.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руках — сборник русских “заветных”, “озорных” сказок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Почти что первая из них... “Лиса и Заяц”.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Боже мой!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же я забыл о самой этой любимой моей сказке?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Сальто из постели к телефону.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Восторженный рев в телефон: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Нашел!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Кто-то станет у костра рассказывать сказку.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Сказку о “Лисе и Зайце”.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том, как заяц проскочил между двух берез.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том, как погнавшаяся за ним лиса застряла, “заклинилась”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этих берез...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каких-нибудь полчаса совместных усилий сказка принима-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тот вид, в котором она в фильме.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[“— Заяц, значит, в овраг, лиса следом. Заяц в лесок, лиса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ним. Тогда заяц между двух березок сигани. Лиса следом, да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застрянь. Заклинись меж березок-то, трык-брык, трык-брык,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трык-брык, ни с места. То-то ей беда, а заяц стоит рядом и сурь-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езно говорит ей: — Хочешь, говорит, я всю твою девичью честь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нарушу...”.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Вокруг костра смеются воины, Игнат продолжает: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“— Ах, что ты, что ты, сусед, разве можно, срам-то какой мне.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Пожалей, говорит. — Тут жалеть некогда, — заяц ей, — и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рушил”.]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Сказку эту услышит из уст рассказчика у костра Александр.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(Хорошо будет показано живое общение князя и войск. Бли-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зость воинов и полководца.)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переспросит: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“Между двух берез зажал?”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“И нарушил!” — прозвучит под хохот восторженный ответ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сказчика.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в сознании Александра давно уже маячит картина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всестороннего охвата тевтонского полчища.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267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не из сказки он черпает мудрость своей стратегии.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отчетливая динамика ситуации в сказке дает последний тол-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чок Александру на расстановку своих конкретных боевых сил.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Буслай даст вклиниться рылу “свиньи”.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Рыло завязнет...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Рать Гаврилы Олексича заклинит ее с боков...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с тылу ударит... мужицкое ополчение!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Вдохновенно, кратко, точно и исчерпывающе Александр набро-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сает контур завтрашнего боя.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[Александр, поднимаясь, поворачивается к воинам и говорит: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На озере биться будем...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 говорит Гавриле и Буслаю: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Вот тут, у Вороньего камня, головной полк поставим... Ты,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Гаврило, полки левой руки возьмешь. Сам с дружиною по пра-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вую руку встану и владычный полк возьму. А ты, Микула, ставь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мужиков в засадный полк. Немец, известно, свиньей-клином уда-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рит, вот тут, у Вороньего камня, удар головной полк и примет.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Буслай спрашивает: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А головной полк кто возьмет?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 отвечает: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Ты возьмешь. Всю ночь бегал, теперь день постоишь. И весь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удар на себя примешь, и немца держать будешь, и не дрогнешь,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 мы с Гаврилой с правой и левой руки его не зажмем.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нял? Ну,пошли.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 уходит.]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удовольствии от достигнутого только мимоходом отслаива-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некоторая поучительность общего порядка из случая,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имевшего место.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было неудачно, пока мы искали для пластического образа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боя пластического же прообраза: полено, кошка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пришел наводящий материал другого измерения — сказ-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рассказ.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Вероятно, под этим есть известная закономерная правда. “На-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водить” на замысел должна динамическая схема под фактом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предметом, а не сами детали.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если факт или предмет принадлежит к другому ряду —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пример, не пластическому, а звуковому, то ощущение этой 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намической схемы острее, ум, умеющий пересадить ее в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гую область, — острее, а действенность во много раз сильнее.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мы имеем здесь дело даже с закономерностью,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свойственной изобретательству вообще?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частный “изображаемый” случай того, как “изобретает”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Александр, бросает луч на механизм изобретательства вообще?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Разве не известно, что сложное изобретение книгопечатания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посредством составления отдельных букв, по свидетельству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самого Гутенберга, сложилось из трех совершенно безотноси-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сторонних впечатлений, из которых динамическая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сущность каждого из них была абстрагирована, а затем “сме-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щена” на другую область, на другой ряд поступков?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было изобретено это замечательное искусство? Мы знаем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 этом по письмам, написанным Гутенбергом с берегов Рейна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середине XV века монахам братства Кордельеров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(“Histoi-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re de 1'invention de 1'imprimerie par les monuments”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Paris, 1840).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цитируем выдержки из них, педантично сохраняя их свое-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образную форму, повторения и их тон, одновременно просто-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душный и страстный: эти неправильности изложения мыслей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прекрасно выдают внутреннее волнение изобретателя,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рого на каждом шагу мучит нетерпеливое желание добиться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успеха.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Проследим все этапы его поисков и постепенного развития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открытия.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a) Сперва — жгучее желание, идея фикс: упростить длитель-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труд копиистов.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Гутенберг горит желанием осуществления: “В течение месяца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моя голова работает: мысль, как Минерва, во всеоружии долж-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выйти из моего мозга...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хочу писать одним нажимом руки, одним движением моих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пальцев, в одно мгновение и одним извержением моей мысли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то, что большой лист бумаги способен воспринять строка-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ми, словами и буквами из трудов прилежнейшего клерка в 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чение дня или в течение многих дней...” (из письма первого).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каким приемом пользоваться? На прием его наводят в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вую очередь игральные карты и картинки с изображением свя-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тых. Итак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b) Первое явление, наводящее на прием: карты и картинки.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“Вы видали, как и я, игральные карты и картинки с изображе-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нием святых... Эти карты и картинки выгравированы на малень-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деревянных дощечках, и под ними есть слова, целые 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ки, точно так же выгравированные... Кладется слой густых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нил на эту гравюру; на этот слой чернил помещается лист слег-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“История изобретения книгопечатания по первоисточникам”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269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 смоченной бумаги; потом по этой дощечке, по этим черни-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лам, по этой бумаге трут и трут до тех пор, пока поверхность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бумаги не заблестит. Подняв после этого лист, вы увидите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обратной стороне его изображение, как бы нарисованное, сло-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как бы написанные: чернила с поверхности гравированной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доски перешли на бумагу, привлеченные ее эластичностью,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удержанные ее влажностью...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...Возобновляя гравированные доски и повторяя этот процесс,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обретаешь сотни и тысячи подобных отпечатков.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вот. То, что сделано для нескольких слов, для нескольких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строк, надо суметь распространить на целые большие писаные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страницы, на большие листы, заполненные знаками с обеих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сторон, на целые книги и на первую книг из всех: на Библию...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Каким образом? Нечего и думать о том, чтобы выгравировать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досках эту тысячу триста страниц, и незачем стараться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рести эти отпечатки путем растирания обратной стороны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маги, так как вторую сторону бумаги можно было бы запол-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нять знаками лишь за счет первой страницы, обреченной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старанье...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поступить? Я не знаю; но я знаю, чего я хочу: я хочу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множить Библию, я хочу, чтобы отпечатки ее были готовы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паломничеству в Экс-ла-Шапелл...” (из письма первого).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Итак, настойчивое желание создать дело, полезное религии,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вновь вторично появляется в письме. Но вот возникает вторич-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явление, наталкивающее его на метод осуществления: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канка монет.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c) Второе наводящее явление: метод чеканки монет.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“Каждая монета начинается с чекана (штампа). Чекан —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маленькая палочка из стали: гравированный с одного конца,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принимает форму буквы, нескольких букв, всех знаков,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торые образуют рельеф монеты.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Его смачивают и вгоняют в другой кусок стали, который дает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углубление (un coin). В эти [“заготовки”] монет, также смо-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ченные, опускаются маленькие золотые кружки, которые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вращаются в монеты под ударом мощной руки...” (из письма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второго).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d) Третье наводящее явление: пресс и печать.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уже идея чекана родила идею давления, так как чекан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вдавливается в сталь. Два воспоминания — о виноградном прес-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 и о печати — дополняют ее, прибавляя к ней еще принцип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возможной поверхности.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“Я присутствовал на виноделии, — пишет Гутенберг, — я видел,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льется виноградный сок, и, восходя от следствия к причи-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не, я занялся мощью этого пресса, перед которым ничто не 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собно устоять”.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Ведь это давление можно было бы осуществить через олово.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Простое замещение, работающее как озарение: нажим,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изведенный оловом, стал бы оставлять отпечаток на бумаге.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Восторженно изобретатель восклицает: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“Так за работу же! Бог раскрыл передо мной секрет, о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я его молил... Я велел принести к себе в комнату большое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количество олова: вот то перо, которым я стану писать.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почерк, гравюра и рисунок, каковы будут они?”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тогда у него появляется идея о возможности повторного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использования.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эту идею его наводит большая монастырская печать,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рую прикладывают монахи для скрепления своей подписи.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“...Разве не дает вам ваша печать возможность воспроизводить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раз угодно ее знаки и буквы?..”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Нужно воспроизвести для новой техники ее подобие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“...Нужно выковать, нужно выплавить, нужно сделать углуб-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ление, подобное печатке вашего братства, форму, как те,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служат для отливки ваших чаш...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...Сперва — рельеф из стали: poincon — столбик с выгравиро-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ванной на его конце буквой, затем углубление, полученное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удара столбиком в медь: это материнское лоно букв — матри-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ца...”.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Наконец, самые буквы: “...Толчком расплавленный металл ввер-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гнут до самой глубины матрицы... Вы открываете форму и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влекаете воплощенный в олово образ стального столбика,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ленький оловянный столбик, с деликатным рельефом на одном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конце и грубым остатком литья на другом, который надо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 удалить. Вот буквы, эти сестры, схожие между собой, пов-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торяющие формой их зародивший poincon” (письмо пятое).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Отсюда — повторяющие друг друга самостоятельные буквы.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“...Подвижные буквы. Подвижность букв — это, собственно,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 время печати были резными внутрь для выдавливания рельефа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воске, подобно тем, которые мы используем в наше время для сургуча.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как бы негативы того, чем является обыкновенная сегодняшняя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резиновая печать, где буквы рельефом вырезаны на самой печатке.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271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подлинное сокровище, которое я обрел, ища неведомое неве-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домыми путями. Из этих букв и из пропусков, которые уста-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навливают расставы между ними, я образую слова” и т.д. (пись-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восьмое и девятое).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Полная картина изобретения совершенно такая же, какую 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проследили на всех поворотных этапах наших композицион-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исканий.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Сперва— острейшее желание конкретизации определенной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идеи, захватившей изобретателя. В этой идее сконцентриро-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 спрос его единомышленников — стремление шире распро-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странять Библию. (Есть и более точная и узкая задача: способ-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ствовать морально и экономически, через новое изобретение,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успеху паломничества в Экс-ла-Шапелл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Личная вдохновенность искателя оказывается выражением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веления социальной группы, интересы которой он разделяет.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Судорожно ищутся опорные элементы для практической реа-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лизации изобретения, представляющегося пока смутным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одержимости темой сознание регистрирует в любом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встречном явлении лишь такие черты, которые способны 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иным путем способствовать этой реализации.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 найдены три основные черты изобретения: будущий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аппарат будет по результатам похож на воспроизведение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вюр; аппарат будет печатать путем нажима на бумагу (техника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печати для изготовления изобразительной гравюры в то время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неизвестна — см. выше); аппарат станет воспроизводить облик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самих букв методом, небывалым для граверно-печатной тех-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ники того времени (каждая буква должна не заново нарезать-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каждый раз, как в случае гравированной доски, а получать-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через форму, воспроизводящую букву столько раз, сколько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потребуется).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Эти три решающих момента возникают, опираясь на опыт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 трех аналогичных технических ситуаций: игральные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карты и изображения святых наводят на мысль о граверно-пе-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чатной технике нанесения букв; виноградный пресс и монашес-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кая печать наводят на мысль об олове как материале для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жимающих букв; наконец, монета и ее чеканка вызывают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 схожий аппарат для оформления букв. И эти три 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тичные аналогии сливаются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своими принципиальными черта-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новое самостоятельное изобретение.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Разве не известно, с другой стороны, что на мысль о высасыва-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ющем воздух поршне конструктор магдебургских полушарий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Отто фон Герике был наведен... розой, чей аромат он втягивал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ноздрями (то есть создавая этим искусственную пустоту, 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тремляясь куда “боящаяся пустоты” природа прихватывала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собою и аромат!).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не то же самое и в наводящих впечатлениях в искусстве?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Живописец Репин слышит “Месть” Римского-Корсакова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отвечает на нее не подражательной музыкальной пьесой,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картиной “Иван Грозный над убиенным сыном”, которая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красках и действиях людей воплощает ту же динамику эмоций,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которую выслушал из музыки Репин.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Разве “Встреча с эскадрой” в “Броненосце “Потемкине”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по-своему переобставленная... традиционная схема “аме-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риканской погони”, взятой в вовсе ином разрезе, осмысленно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тематике, при условии точного соблюдения закономернос-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тей традиционного в ней нарастания напряжения и динамики!..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...Однако задумываться некогда.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дальше лепить сценарий.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Первым выводом из только что найденного решения будет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каз... костюмерной.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Чтобы “заклинить” в сознании связь между планом боя и сказ-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— вклинивающиеся в тыл немцам “мужички” — крестьян-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ское ополчение — будут в гигантских... заячьих! — ушанках.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особенно бурно “цепная” реакция изобретательства 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тремляется в другую сторону.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чеканку образа... рассказчика.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Сказку нужно здорово актерски рассказать.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лучший у нас актер — рассказчик-сказочник?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Дмитрий Николаевич Орлов.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слышал его неподражаемую передачу “Догады”, никогда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усомнится в этом.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орловской передаче и мудрость, и лукавство, и кажущаяся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наивность, и смышленая хитреца типично русского мужичка-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середнячка, мастерового или ремесленника...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Стой!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у нас где-то в росписи-каталоге “желательных” для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персонажей как раз есть такая “вакансия”.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Человеческих черт она пока что еще не имеет.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Разве что облик одной из забавно “под горшок” остриженных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фигурок с корсунских врат святой Софии в Новгороде.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273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Стиль сказки и особенная лукавая вкрадчивость с прищуром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хитрого глаза актера Орлова вдыхают живой дух в контур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ставителя “социальной категории” новгородских ремесленни-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ков, которые значатся в рубрике действующих лиц под общим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знаком “desiderata”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Орлов станет по роду деятельности кольчужных дел мастером.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умудренным, чем простые молодые вояки.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Недаром он поучает их хоть и озорными, но все же сказочны-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иносказаниями.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чтобы сказка не вырывалась из общего строя его разговора,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стиль этого разговора должен быть “переливчатым”: из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сказки в прибаутку, из поговорки в пословицу.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чтобы сказка была не просто озорной, а озорной лишь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форме изложения, надо, чтобы Игнат (походя где-то уже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никло для него имя!) был истинно русским человеком и патри-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когда на Вечевой площади возникнут споры, драться ли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“какую-то там общую Русь”, как смотрят на все народное дело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консервативные круги имущих слоев населения Новгорода,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ему, Игнату, должна выпасть доля призывать народ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новгородский подняться против немца.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уже Игнат и с речью-призывом.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чтобы не быть пустословом и краснобаем, он должен быть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патриотом не только на словах, но и на деле.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он возглавит армию новгородских кольчужников, днем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ночью кующих мечи, шестоперы, кольчуги. Но не только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профессиональной деятельности должен он быть “активис-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и по широте души.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Даром он раздаст — “берите все” — все то, что наготовлено,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наковано, наработано.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чтоб это не повисло в воздухе красивым “театральным” жес-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том, заземлим его в мягкой иронии, которая от поговорок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начинает бросать свои рефлексы на образ.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Пусть зарапортуется в своем усердии, пусть перемахнет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Пусть кольчужник... без кольчуги останется: все раздаст.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ни с чем останется.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(“Кольчужник без кольчуги” — настолько обновленная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“пожелания”(лат.).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274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ма, что в ней не совестно щегольнуть традиционному “сапож-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без сапог”.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Оставить Игната... без сапог мы не оставим: мы уже кое-чему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обучились в приемах “трансплантации” ситуаций — недаром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нас все-таки ныряла кошка под лед!)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это будет чересчур.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без кольчуги мы его оставим. А лучше в смешном виде —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кольчужкой не в пору.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“Коротка кольчужка!” — будет он говорить слегка озадачен-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немного огорченно и чуть-чуть растерянно после того,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роздал все и остался с куцей кольчугой для себя.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тут с другого конца драматургических требований посту-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пает потребность еще более ожесточить зрителя против вра-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Надо, чтобы кто-нибудь из положительных героев погибал.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разгроме Пскова гибнут скорее “в кредит” люди, ничем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завоевавшие симпатии зрителей, кроме того, что они одной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страны, одной с ним крови — русские люди — псковичи.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разгроме Пскова недостаточно остро лежит акцент личной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судьбы близкого зрителю человека.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“Коротка кольчужка”, “коротка кольчужка” хорошо звучит...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Настолько хорошо звучит, что хотелось бы повтора этому зву-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чанию, рефрена.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всем правилам рефрена: в новом разрезе, в новом осмысле-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одной стороны — “коротка кольчужка”; с другой стороны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кому-то из героев фильма надо помирать.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Александру нельзя.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Буслаю тоже.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Гаврило Олексич и так почти умирает.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для финала оба должны быть живы.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“Коротка кольчужка”...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Коротка...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ведь кольчужка может быть коротка не только снизу,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Кольчужки может не хватить и на то, чтобы надежно закрыть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собой горло...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смешное может обернуться трагическим.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трагическое, прозвучав вторично, после смешного, зазвучит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прискорбно, и скорбь породит ярость к виновнику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скорби...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275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вот уже смешное “коротка кольчужка” сперва застенчиво,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 драматургически-настоятельно протягивает свой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достающий ворот под нож убийцы... Чей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нож?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под нож наиболее подлой фигуры из среды врагов: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 нож посадника-предателя Твердилы.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“Коротка кольчужка!..” в своем втором — рефренном повто-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 станет последним вздохом этого милого человека, прибау-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точника и лукавца, беззаветно преданного русской земле, пла-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менного патриота и мученика за всенародное дело.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органически, из необходимости целого вырастают живые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черты и нужные качества новой фигуры внутри произведения,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 как обстановка и неповторимые условия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истинного исторического события вызывают к самой жизни,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деятельности и к реальному деянию из гущи народной неожи-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данных людей-героев, и из их народной души те черты харак-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тера, те поступки, которые покрывают и их, и народ, их поро-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дивший, лучами немеркнущей славы...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ходит от эпизода к эпизоду этой драматической судьбы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кольчужника актер Орлов по необъятному ангару “Мос-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фильма” на Потылихе, то и дело наклоняясь к голенищу Игна-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това сапога.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Замызганный и засаленный за голенищем лежит сверток. Это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словесная ткань, мяса и жиры на костяке уродившейся роли.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наклонится Орлов — новую прибаутку в список впишет: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“Кулик — невелик, а все-таки птица...”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запас.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Где-то вычитал.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Почему-то вспомнил.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кого-то подобрал.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наклонится — присказку вытащит: к месту пришлась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роли место нашлось, где ее высказать можно.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[“Твой намек мне невдомек”] — ляжет в бой.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[“Носи — не сносишь, бросай не сбросишь!”] — туда же 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 попозже.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“Кулик” на месте будет лучше всего перед смертью: забахва-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лился. Бдительность утерял. Замах ножа проморгал.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Ходит по “Мосфильму” Орлов, кряхтит, нагибается — про себя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образом Игната спорит, что куда больше к месту.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Неустанно и трудолюбиво.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Ах, как жаль, Дмитрий Николаевич, что одну поговорку я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сейчас нашел: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 Рязани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Грибы с глазами.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едят,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они глядят...”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бы сочно вы ее произнесли!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поздно.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Картину мы с вами как-никак окончили восемь лет тому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зад...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7" w:name="Цветовая_разработка_сцены_“Пир_в_Алексан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Цветовая разработка сцены “Пир в Александровой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слободе” из фильма “Иван Грозный”</w:t>
      </w:r>
      <w:bookmarkEnd w:id="27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>(Постаналитическая работа)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Процесс таков.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Рой сюжетно-тематических положений.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Рой смутных цветообразных ощущений.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Рой конкретных цветовых деталей, бытово связанных с 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сценой.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Процесс идет со всех концов сразу.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выбор свеч диктуется предощущением зловещей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красной темы.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Золотые кафтаны — как повод поглотиться черными рясами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т.д.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Систематизировать, однако, можно так: перебираешь весь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 предметов, который слагается в цветовую гамму. (Отбра-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сывать беспощадно пестрящее, то, что выходит за пределы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трех-четырех цветов. Поскольку и предметы, по существу,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бираешь сам — уже в них есть Vorgefuhl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образной гаммы.)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Точнее: родится какое-то цветовое созвучие. Оно же и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метное и оно же и цветовое. Свеча, венчик, шуба: красное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золотое — черное. И другое — фреска, венчик, шуба: голу-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бое — золотое — черное.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ним “подтягиваются” остальные.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из хаоса они расквартировываются.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возникает гамма.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гамму устремляется тематически образное истолкование: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темы локализуются в цветообразный строй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предчувствие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277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Этап первый.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Налицо: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1) Набор тематически сюжетных задач.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2) Набор предметов, костюмов, обстановки.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Этап второй.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1) Выстраивается цепь движения темы через сюжетные разде-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 (см.: I, II, III, IV, V, VI, VII).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2) Производится цветовая инвентаризация среды.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Этап третий.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1) Выводится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цветовая гамма: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пока — красное, черное, золо-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2) Тематически сюжетные задачи локализуются по цветовой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гамме в систему и строй цветообразов.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 — тема заговора и возмездия.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Черное — тема гибели Влад[имира] Андреевича.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Золотое — тема разгула.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Этап третий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Доработка цветовой гаммы, исходя из обоих столбцов требо-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ваний: тематически образных и бытово еще не окрашенных.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данном случае не решены: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1) Примиряющее начало в теме “Небосвод”. “Рай” над “адом”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достижения.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2) Расцветка основной фрески на своде.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Тема толкает на... голубое.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Пэлубое для росписи свода — фона золотых ликов — вполне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уместно.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Археологический] материал знает такие фрески на сводах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церкви Федора Стратилата (работы Феофана Грека)' в Новго-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Гамма дополняется голубым.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Окончательная гамма: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 — черное — золотое — голубое.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Так в рукописи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Этап четвертый.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Уточняются цветовые лейтмотивы: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смысловые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уже цветообраз-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ходы, движущиеся через определенные цветовые предме-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ты, детали и элементы.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Уточняются мажоры и миноры колорита.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Золото тусклое — в венчиках (“минор”).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Золото блестящее — парчовые кафтаны (“мажор”).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Черное — сукно кафтанов.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Черное — бархат шубы и накидок.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Черный атлас — рубаха убийцы.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Особенно голубое.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Голубое на фреске — царственный мажор.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Голубое — снежный рассвет на дворе — минор с прозеленью.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Уточняются цветовые аккорды.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Голубое с золотом.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Черное с красным.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Черное, поглощающее золото.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их пластическом и тематическом звучании.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Воинствующая царственность — черно-красное.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Торжествующая царственность — голубое с золотом.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Надвигающийся на Владимира “рок” — черное, заглатыва-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ющее золотое.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т.д.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Этап пятый.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Прочерчиваются линия общего цветового хода и строй цвето-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вого контрапункта, локализованные через определенные эта-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 действия, и “материализуются” через набор и цвет деталей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цветоподсветку.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Экспозиция цветовой гаммы на вводном плясе. “Фейерверк”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цветов, абстрагированных короткой резкой монтажа.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Нарастание красной темы (подозрение в заговоре).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(На диалогах № 1 и № 2).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Выделение из танца обилия красных рубах.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Покраснение фона.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Появление черной темы.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черной рубахе Волынец.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Продолжение красной темы (проверка подозрения).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(“Вот я говорю...” etc.).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Взрыв красной темы (испытание; красное — как испытатель-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“огонь”).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(“Принести уборы...”).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279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Взлет царской красной рубахи.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Подхват каскадом красных рубах.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Ироническое венчание.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Повторение цветового “фейерверка”— “остановленно”-про-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тяжно — не монтажно, а элементами предметной среды. Плас-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тическая “протяжность” в тон протяжности исполнения пля-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совой музыки.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Иронический отсюда эффект.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Красно-золотое с голубым фоном.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(Золото здесь иронично).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Разрастание черной темы.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Царь врезается черной шубой.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Черное на голубом с золотом (фреска и венчики).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Черное на красном с золотом (ковер и кафтаны).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Поглощение золота черным (монашеские одеяния поглоща-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 золото кафтанов).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Гамма остается черно-красной (черные монахи, царь на фоне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красной части фрески: золотой с красной подпалиной).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черно-красно-голубую гамму прорезается золотая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фигура Владимира. (Там: красное — золотое — голубое и...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царь. Здесь: красное — черное — голубое и... золотой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Вл[адимир] Андр[еевич]).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Выпадает красная тема.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Остается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голубое — золотое — черное (“Царь должен всегда впере-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 идти”). (Легкий отсвет красного в рубашке под шубой.)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Переходит 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черное — золотое — голубое (Владимир и опричники).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(Легкий отсвет красного в свете свечки в руках Владимира.)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черно-голубое (в дверях, рядом).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Черное — голубое (виражно слиянное).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Черное (не цветовые куски).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Устанавливаются куски цветового “глиссандо” — то есть слу-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чаи, когда изменение (скольжение) цветовой гаммы происхо-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дит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внутри одного кадра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 любой степени заметности).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Таковы: 1) “наливающиеся” красным крупные планы Грозного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Басманова-отца;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2) “синеющий” Владимир перед выходом из трапезной.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Оба случая “отстукивают” вступление новой цветовой темы.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Этап шестой.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Окончательная детализация цветовой оркестровки и выверка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контрапунктических ходов цветовых лейтмотивов.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Проверяются отдельные линии ходов каждого лейтмотива.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движется черное?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Через какие “инструменты” движется черная тема?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общем expose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черные смазные сапоги опричников,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черные суконные кафтаны.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самостоятельная тема: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черный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атлас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рубахи Вольшца,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черное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сукно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кафтана Малюты,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черные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лебеди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блюдах,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черный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бархат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шубы царя,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черный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бархат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черной массы облачений опричников,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черная (не цветовая) фотография.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Красное: в expose — красные рубахи пляшущих. Первое нарас-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тание красного — еще как бы беспредметно-бесшабашно.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Зловещая тема вступает через “красное глиссандо” посредст-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подсветки.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Краснеет фресочный потолок (красная подсветка потолка,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подчеркнутая красновато-золотым отблеском подсвеченных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венчиков).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Вскакивает в красной рубахе царь.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Красное царской рубахи подхвачено группой красных рубах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устремляющихся опричников.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Раскатывается красный ковер.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Красное усиливается золотом: уже не тусклым золотом потол-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но ядовитым — парчи: красный царь и золотой Федор;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красном фоне возлагают золотую шапку Мономаха.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Красно-золотое (золото как степень красного! — “красное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солнышко”, по существу — золотое) ковра, рядов опричников,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фона и барм на Владимире.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Красно-черное. Черное как пятно в красно-золотом (царь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ковре перед Владимиром] Андреевичем]).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Красно-черное (золотое исчезло): черная шуба царя и красное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лицо от подсветки свечкой (повтор в новом аспекте первично-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“глиссандо”).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Последний “штрих” красного: “полоса” красного ковра 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черной массой.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Последняя “точка” красного: огонек свечи в руках Вл[адимира]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Андреевича].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Etc.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281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Теперь на мгновение надо вернуться вспять.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первой фазе всего процесса.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фазе отбора первоначальных предметных деталей (тех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мых деталей, исходя из которых мы шли к цветооообщениям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эмоционально-драматическим “истолкованиям” их~примени-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к данной сцене).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ли свободен их выбор?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действительно ли целиком определяется обобщенная цвето-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вая драматургия оттого, что свечи оказываются горящими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красным пламенем, что венчики святых — желто-золотистые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что царь Иван наряжал опричников в черные кафтаны?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с таким же успехом можно было бы исходить из цвета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рубах плясунов, которые “стали” красными уже как дерива-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 от красного цвета свечек.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Ведь именно они — многоцветные и тонально разнообразные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рубахи— могли быть взяты за “исходное”, а бытовым опре-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делителем их цветового подбора могли служить и иные, не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нее употребительные для того времени цветосочетания.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Правда, о значительной роли красного (алого) цвета и золота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живописи эпохи Грозного пишет Грабарь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(“История рус-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искусства”, том VI, “Живопись”, с. 318).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Описывая особенности иконы св. Троицы “с бытием”, относя-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щейся к этому времени, — “...сбитая композиция, нагромож-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дение полурусских форм в архитектуре и низведение горного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ландшафта до степени простого узора...” — Грабарь пишет: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“...Все это московские черты, чертой же, преимущественно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свойственной времени Ивана Грозного, является яркий алый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цвет, который “выскакивает” из общей низкой тональности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желто-коричневых охр и начинающих чернеть теневых мест.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алый цвет мы встречаем, например, на царских вратах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верхнем приделе московского старообрядческого храма Успе-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ния, где следует отметить и более значительную по сравнению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новгородскими иконами сложность, даже как бы тревожность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линий в драпировках.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...Вместо прежних легких, светлых красок появились плотные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землистые оттенки. Иконы перестали сиять и светиться. 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ранство же их с большей охотой, чем это бывало в новгород-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иконописи, стало доверяться теперь золоту”.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видим, наша красно-золотая гамма из элементов, в соот-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ветствующие моменты “начинающих чернеть”, интуитивно 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дует даже исторически складывающейся во времена Грозного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доминирующей цветовой гамме.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вместе с тем все это, однако, отнюдь не исключает того 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употребления оливково-зеленого и синего, которое 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часто встречаем на иконах рядом с пурпуром и оранже-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Следует ли отсюда вывод о том, что если бы мы шли не от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речисленного нами ряда одних бытовых “определителей” (све-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чи, венчики, кафтаны), а взяли бы за исходное другой ряд бы-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тово характерных цветовых признаков эпохи, то и цветовые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обобщения, и образно-драматические их истолкования тоже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оказались бы другими?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сцена ведущей своей гаммой имела бы зелено-голубое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тосочетание, а на долю красного и оранжевого выпала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скромная роль контрастных “подпалин” — цветовых рефлек-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 в духе Делакруа?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 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какой отсюда следует делать вывод?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Следует ли полагать, что здесь все дело за случаем?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все дело в том, что на глаза автору раньше попались и рань-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 успели его соответственно впечатлить и увлечь — свечи, 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чики и кафтаны, а не оливковая зелень, небесная лазурь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глубокие лиловые тона, скажем, ангельских или святительских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групп на иконах?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Такой вывод был бы ошибочным.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 чем же дело?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дело в том, что уже сам процесс первичного отбора не слу-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Уже он идет под знаком некоего смутного предощущения тех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будущих цветовых “выводов”, которые дает обобщенное чте-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цветовых признаков, этих отдельных отобранных цвето-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характеристик бытово возможного и бытово характерно-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увлекает автора один ряд бытовых определителей цвета,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другой не потому, что один раньше попал в его поле зрения,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другой — позже.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потому, что одни предметы и элементы своей цветовой ха-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рактеристикой оказываются созвучными тому смутному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щему предощущению общего звучания сцены, которое имеет-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у автора.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283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другие элементы своим “цветовым звучанием” выпадают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эмоционального тона, в котором автор ощущает будущую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автора еще не сложилась окончательная цветовая характе-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ристика того цветового “трезвучия”, из черт которого он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строит всю цветовую образность своей сцены, но уже на этих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порах он отчетливо знает, что идет вразрез с его общим ощу-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щением сцены и что идет “в тон” с ней.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бывает всегда: почти что с первых же шагов на любом уча-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стке художественной работы автор уже знает, что будет “ти-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пичным не то”; и это иногда очень задолго до того, пока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сумеет найти нужное и исчерпывающее “То” с большой буквы!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“забегает вперед” смутное предощущение окончательно-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целого и обобщенного в фазы начальные и предваритель-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ные; влияет на них и пока еще подспудно и неосознанно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самого мастера определяет первичный набор тех цветовых эле-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ментов эпохи и быта, из которых потом уже “сверстается”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твердая “цветовая гамма” драматического разрешения эпизо-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да, сцены, а иногда и целого фильма.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и в этом случае, как всегда в начале композиционной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боты, всегда должно быть ощущение целого, — все же осталь-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фазы работы есть этапы кристаллизации, чеканки и дове-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дения до осязаемой конкретности этого основного, первично-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и решающего ощущения, рождающегося в мыслях и чувст-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вах художника при встрече со своей темой, с предметом свое-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будущего сказа.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8" w:name="[Премия_за_“Грозного”]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[Премия за “Грозного”]</w:t>
      </w:r>
      <w:bookmarkEnd w:id="28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...На сцене стоял гроб с Хмелевым.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он снимался у меня в “Бежином луге”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позже, в 42-м году, когда незадолго до сталинградских боев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прилетел в Москву, он вломился ко мне в номер гостиницы,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осыпая пьяными упреками за то, что не его я пригласил играть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Грозного у меня в картине”.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он лежит в гробу.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уже с мертвого с него сняли грим и бороду, облачение и коль-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ца, парик и головной убор Ивана Грозного.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умер во время репетиции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разгар перипетий с судьбою Грозного на сцене — умер 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 Толстой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Недавно в Кремлевке меня навестил Юзовский.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с ужасом вспоминал, как еще первого февраля он говорил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 мною по телефону.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смеялся и говорил с ним о том, какая роковая опасность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ботать над Грозным.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Умер Толстой. Умер Хмелев.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 я жив”! — смеясь, кричали вы в телефона, — говорит мне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Юзовский.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на следующую ночь...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разгар банкета в Доме кино за мной приехали эти моторизо-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ванные санитарные дроги.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меня уже отнимались руки и ноги.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вспоминал Old English Арлисса, но руки не деревенели, а мяк-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поехал в санитарном автомобиле.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пошел к своей машине.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это было подсознательно? Может быть, безот-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четно для самого себя я вспоминал другую ночь. Тоже зимнюю.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Годом раньше.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285 [ПРЕМИЯ ЗА “ГРОЗНОГО”]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Барвихе.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из соседнего со мною корпуса увозили другую жертву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Грозного — Толстого.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никогда не любил графа.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как писателя,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как человека.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Трудно сказать почему.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Может быть, потому, как инстинктивно не любят друг друга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квакеры и сибариты, Кола Брюньоны и аскеты?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хотя на звание святого Антония я вряд ли претендую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обществе покойного графа я чувствовал себя почему-то вроде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старой девы...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Необъятная, белая, пыльная, совершенно плоская солончако-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вая (?) поверхность земли где-то на аэродроме около Казалин-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 или Актюбинска.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летим в том же 42-м году из Москвы обратно в Алма-Ату.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Спутник наш до Ташкента — граф.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кустика. Ни травинки. Ни забора. Ни даже столба.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Где-то подальше от самолета обходимся без столбика.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Возвращаемся.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“Эйзенштейн, вы пессимист”, — говорит мне граф.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“Чем?”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“У вас что-то такое в фигуре...”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чем-то несказанно чужды и даже враждебны друг другу.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я гляжу совершенно безразлично на его тело, уло-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женное в маленькой спальне при его комнате в санатории.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Челюсть подвязана бинтом.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Руки сложены на груди.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белеет хрящ на осунувшемся и потемневшем носу.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Сестра и жена плачут.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Еще сидит какой-то генерал и две дамы.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Интереснее покойного графа — детали.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них — кофе.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Его сиделка безостановочно наливает кофе всем желающим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желающим.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вынесут тело.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Уберут палату.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Ночью же тело увезут в Москву.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утром уже кто-нибудь въедет сюда.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 не заботиться о скатерти.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Кофе наливается абсолютно небрежно.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бы нарочно стараясь заливать скатерть, на которой и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расплываются большие лужи бурой жидкости.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Нагло на виду у подножия стола лежит разбитый сливочник.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пришли санитары.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Тело прикрыли серым солдатским одеялом.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Из-под него торчит полголовы с глубоко запавшими глазами.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ошибаются.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пытаются вынести его головою вперед.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Ноги нелепо подымаются кверху, пока кто-то из нянечек-ста-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рух не вмешивается.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Носилки поворачивают к выходу ногами.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 сошли со ступенек первого марша, как в ванной комна-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те, разрывая тишину, полилась из крана вода.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почти задевая носилки, туда прошлепала голыми ногами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уборщица с ведром и тряпкой...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Денно и нощно скребутся мотыги и лопаты в чреве Москвы.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Строится метро.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Девушки в костюмах горнорабочих вызывающе ходят по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ральной площади.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Подземная Москва живет своей жизнью.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эти дни встречаю Пастернака.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живет на Арбате.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доме над трассой.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пишет ночью.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ему мешает подземный скрип, шуршание, лязг и визг.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Урбанизм подкапывается под поэта.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Утром он не может выйти из комнаты.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Дом осел.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Перекосился.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Перекосившись, зажал дверь-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Пастернак облокотился на широкий подоконник.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мы где-то высоко над Москвой у кого-то в гостях.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ночном воздухе резко и жалобно доносятся гудки парово-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“Паровозы — говорит, вздохнув, Пастернак, — единственные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честные люди, им тяжело, и они этого не скрывают”.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287 [ПРЕМИЯ ЗА “ГРОЗНОГО”]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 долго смотрит на меня карими глазами поверх зулус-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ских губ навыкат.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“Эйзенштейн, вы похожи на неубранную церковь...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те годы, годы “Встречного” и “Веселых ребят”, “Петербург-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ских ночей” и “Грозы”, мое положение в кино было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как сейчас?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Церкви восстановлены и золотятся главы кремлевских собо-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патриархи кино выходит Чиаурели с “Клятвой”.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мною остается — Симеон-столпник!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29" w:name="[Формулы_жизни]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[Формулы жизни]</w:t>
      </w:r>
      <w:bookmarkEnd w:id="29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Среди рассказов, легенд, пьес, которые не только нравятся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юности, но формируют ряд представлений, устремлений и “иде-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алов”, я помню очень отчетливо три, имевших несомненно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бокое на меня влияние.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Первое — даже не рассказ или легенда, а строчка соображе-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не то из “Печали сатаны” Мэри Корелли, не то из какого-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романа Виктории Кросс (автора “Six chapters of man's life”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Соображение о философии: что философия подобна кока-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ину — она убивает чувство радости, но зато избавляет от чув-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боли.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меня это имело роковые последствия. Чувство радости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убивалось неукоснительно, но против чувства боли “фи-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лософия” оказалась бессильной.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боже мой! Только я один знаю всю бездонность чувства боли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горечь страданий, через которые, как через круги ада, дви-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жется из года в год мой личный, слишком личный внутренний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Вторым впечатлением, подхваченным где-то очень рано и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меня впечатлившим, была какая-то легенда, кажется из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сидского народного эпоса.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некоем силаче, будущем богатыре, с детства имевшем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звание к свершению чего-то очень великого.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целях этого будущего свершения он не дает себе права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ходовать свои силы до полного достижения их расцвета.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идет на базар, и на него наседают, кажется, кожевенники.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“Поклонись нам в ноги и ляг в базарную грязь, чтобы мы мог-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пройти по тебе”, — издеваясь, кричат они ему.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будущий витязь, сберегая силы для будущего, покорно сте-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лется под ноги их — в грязь.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“Шесть глав из жизни человека”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289 [ФОРМУЛЫ ЖИЗНИ]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полагается, это, кажется, происходит до трех 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Дальше витязь мужает, вступает в совершенное владение свои-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неслыханными силами и совершает весь положенный 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набор неслыханных подвигов.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эпизод с кожевенниками, неслыханное самообладание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жертва всем, вплоть до самолюбия, в целях достижения и осу-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ществления изначально положенного и возложенного,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ужасно пленил.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моих работах этот мотив отчетливо проступает дважды.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неосуществленной части сценария “Александр Невский”, 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вслед за разгромом немцев на Чудском озере на Россию снова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надвигается с карающей целью татарская орда.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Невский-победитель мчится ей навстречу.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Безропотно проходит между очистительными кострами 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ханской юртой-дворцом и смиренно преклоняет колени 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самим ханом, покорностью выигрывая время для накопления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сил, чтобы со временем низвергнуть и этого поработителя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 земли, хотя уже и не собственной рукой, но мечом потом-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ка-продолжателя — Дмитрия Донского.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пути обратно из орды отравленный князь умирал, глядя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далекое поле — Куликово поле — перед собой. Мы с Павлен-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заставили для этой цели нашего святого воителя сделать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пути домой малый крюк в сторону против исторического мар-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шрута, которым в действительности двигался из орды обратно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 Ярославич, так и не доехавший до родных пенат.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моей рукой была проведена карандашом красная черта вслед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сценой разгрома немецких полчищ.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“Сценарий кончается здесь, — были мне переданы слова. —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умирать такой хороший князь!”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если ни князь и ни святой из рук моих во имя высшей цели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был поставлен на колени, то царь Иван Васильевич Грозный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избег этой участи.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Казанский победитель тотчас же после максимального взлета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славы в грохоте литавр на фоне мчащихся туч, только что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сившийся над извергающими гром пушками, в следующей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сцене восходит еще на одну высшую ступень славы — сокру-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 и уничиженно низвергаясь к золотым подолам парчо-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боярских шуб, в слезах умоляя каменную когорту бояр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раздроблять Руси после надвигающейся кончины трясущего-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 лихорадке первого боговенчанного самодержца Россий-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государства...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290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личной, слишком личной, собственной моей истории нередко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шел и я сам на эти подвиги самоуничижения.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личной, самой личной, сокровенной личной моей жизни,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слишком даже часто, слишком поспешно, почти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слишком даже охотно и тоже... безуспешно.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потом, “по истечении времени”, и мне иногда,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Грозному, удавалось рубать головы, торчащие из шуб; у гордых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золоченых подолов мы вместе с Грозным царем катались, прини-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мая унижение во имя самых страстных наших устремлений...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моей стороны рубка была, конечно, метафорической.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чаще, занося меч над чужой головой, я сносил ударом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столько ту голову, сколько свою собственную.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Третьим впечатлением был “Шоколадный солдатик” Бернар-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Шоу в очень нежные, романтические и героически настро-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енные годы — беспощадностью иронии, казалось бы, навсегда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остудивший юношески пламенную тягу к пафосу.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 всю жизнь я волок героико-патетическую лямку 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ранных “полотен” героического стиля!..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может воспоследовать описание сцены моего посеще-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Бернарда Шоу в Лондоне в 1929 году, завершившегося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сылкой (им) мне радиограммы, застигнувшей меня в самом цен-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 Атлантического океана на путях в САСШ и предлагавшей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ставить “Шоколадного солдатика” в кино “при условии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сохранения полного текста в совершенно неискаженном виде”.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Ретроспективное осмысление через это той безустанной атмо-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сферы вербующего “шарма”, которым он окружил меня во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 пребывания у него. Великая честь этого предложения,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ходившего от человека, наотрез и ни за какие деньги никому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того не дававшего права на киноинсценировку его произве-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Наравне с Максимом Горьким еще один крупный писатель, чье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предложение ставить его творения мною было turned down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здесь, естественно, просится описание моей поездки в Горки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Горькому, чтобы прослушать сценарий, который он хотел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видеть поставленным моими руками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старик до самой своей смерти — я после этого видел его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раз — так и не мог забыть и простить мне этот out-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rage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отвергнуто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оскорбительный поступок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30" w:name="Автор_и_его_тема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Автор и его тема</w:t>
      </w:r>
      <w:bookmarkEnd w:id="30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Двадцать_лет_спустя(1925_—_1945:_от_“Бро"/>
      <w:r w:rsidRPr="00B51A54">
        <w:rPr>
          <w:rFonts w:ascii="Times New Roman" w:eastAsia="Times New Roman" w:hAnsi="Times New Roman"/>
          <w:b/>
          <w:bCs/>
          <w:color w:val="0080C0"/>
          <w:sz w:val="24"/>
          <w:szCs w:val="24"/>
          <w:lang w:eastAsia="ru-RU"/>
        </w:rPr>
        <w:t>Двадцать лет спустя</w:t>
      </w:r>
      <w:r w:rsidRPr="00B51A54">
        <w:rPr>
          <w:rFonts w:ascii="Times New Roman" w:eastAsia="Times New Roman" w:hAnsi="Times New Roman"/>
          <w:b/>
          <w:bCs/>
          <w:color w:val="0080C0"/>
          <w:sz w:val="24"/>
          <w:szCs w:val="24"/>
          <w:lang w:eastAsia="ru-RU"/>
        </w:rPr>
        <w:br/>
        <w:t>(1925 — 1945: от “Броненосца” к “Грозному”)</w:t>
      </w:r>
      <w:bookmarkEnd w:id="31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Прошло двадцать лет...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 раза по десять.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 есть дважды срок давности, снимающий с виновного судеб-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ответственность за его деяния, а с добивающегося прав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основание для притязаний.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Мне кажется, что этот срок дает нам право о “Броненосце”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авторе писать как о третьем лице и о предмете посторон-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нем; как о предмете и лице, объективно вне нас существующих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лишь благодаря счастливой (?) случайности нам более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менее знакомых и более подробно известных, нежели ряду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гих исследователей.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Будем об авторе и картине писать со стороны, не стесняясь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симпатии, которую мы питаем к обоим, и используя доступ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ряду материалов, никому другому не известных и вовсе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доступных.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раз мы уже взялись писать об авторе “Броненосца “Потем-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кин” как о лице постороннем, постараемся это сделать соглас-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канону, которого в этом вопросе требовал еще... Белин-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“...От современной критики требуют, чтобы она раскрыла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показала дух поэта в его творениях, проследила в них преоб-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ладающую идею, господствующую думу всей его жизни, всего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бытия, обнаружила и сделала ясным его внутреннее созер-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цание, его пафос...” (“Стихотворения Баратынского”, 1842).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Среди проблем, по поводу которых ужасно легко развить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ограниченное литературное многословие, очень популярна 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дующая: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Автор и его тема.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Существует ли у авторов подобная “сквозная” тема или нет;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всегда ли существует; как к ней относится изменяющийся ряд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произведений и т.д. и т.д. — все это точно не очень известно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потому это невероятно благодарная почва для нескончаемых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умозаключений и догадок.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Какая-то доля истины, видимо, есть.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Некоторые исследователи находят подтверждение этому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простом сопоставлении заглавий.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например, автор давно вышедшей и разошедшейся книжеч-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“Поэтика заглавий” Крижановский приводит ряд примеров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этому из литературы нашей и иностранной.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Основная тема Дж. Лондона — род — и подавляющее большин-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 заглавий его сочинений говорит именно об этом.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отношении Гончарова автор идет еще дальше, считая, что тема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Гончарова даже связана с определенным звуковым символом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“Об”.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Звуковой символ этот проходит через цепь основных творе-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автора (“Об-рыв”, “Об-ломов”, “Об-ыкновенная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рия”), а сочинение, по внутреннему своему ходу долженство-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вавшее противостоять этому ряду (и неосуществленное) и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мим своим заглавием должно было противостоять им: “Не-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об-ыкновенная история”.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подобного рода примерам можно было бы присовокупить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строгую приверженность заглавий к определенной формуле,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это имеет место у одного из самых плодовитых и лучших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авторов детективных романов “золотой эры” этого жанра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Америке — С.С. Ван-Дайна (тридцатые годы нашего столетия).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все названия одинаковы по типу: “The Canary murder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case”, “The dragon murder case”, “The kennel murder case”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т.д.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Причем мало этого — в каждом из названий то обозначение,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которое дает характеристику самого случая убийства, обяза-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имеет... шесть букв: canary (канарейка), dragon (дракон),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kennel (собачий питомник), garden (сад), scarab (скарабей), ca-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sino (казино), Benson (фамилия Бенсон), Greene (фамилия Грин),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Bishop (сложная игра слов, дающая основания к ложным 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 внутри детективного расследования, где его читают то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“епископ”, то как фамилия Бишоп, то, наконец, как обозначе-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шахматной фигуры — “туры”)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какой-то из своих статей сам автор этих романов (посред-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искусствовед и литературный неудачник на поприще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293 АВТОР И ЕГО ТЕМА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серьезной литературы, заработавший на детективах громадные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деньги) отмечает это обстоятельство.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объясняет это... суеверной приметой: первое подобное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главие принесло ему удачу и он свято придерживается 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формулы заглавия, которая связана у него с первым литера-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турным успехом!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Конечно, самый разговор о заглавиях лишь отмечает поверх-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ностную примету, касающуюся сущности вопроса, вероятно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ложенного очень глубоко.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Решать данный вопрос я не берусь. И хочу ограничиться лишь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одним примером строгого наличия подобной “сквозной темы”,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ибо уж очень увлекательно и соблазнительно развернуть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добное положение у автора, одинаково ответственного за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добные, казалось бы, несовместимые по темам opus'ы,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“Броненосец “Потемкин” и “Иван Грозный”.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может быть более разительно несхожего, чем темы 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работка подобных двух сочинений, по времени отстоящих друг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друга на двадцать лет?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Коллектив и масса — там.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Единодержавный индивид — здесь.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Подобие хора, сливающееся в коллективный облик и образ,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Резко очерченный характер — здесь.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Отчаянная борьба с царизмом — там.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Первичное установление царской власти — здесь.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здесь, на этих двух крайностях, темы кажутся разбежав-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шимися во взаимно исключающие друг друга противополож-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ности, то, что между ними, на первый взгляд кажется просто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невообразимым хаосом совершенно случайно разбросанной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тематики.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 “теме автора”, да еще “единой” или “сквозной”, казалось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бы, смешно и думать, наивно говорить.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Считая осуществленное наравне с задуманным: тут и краткая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повесть о некой единичной забастовке (“Стачка”); тут и венок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экзотических новелл на фоне мексиканской панорамы (“Que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viva Mexico!”); тут и эпическое изложение Октябрьского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реворота 1917 года (“Октябрь”) и вдруг рядом — “Американ-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трагедия” (по роману Теодора Драйзера), история черно-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кожего короля Гаити — Анри-Кристофа, из освободителя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острова ставшего его тираном; героическая борьба Алек-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сандра Невского против тевтонов-интервентов XIII века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“псов-рыцарей”; и внедрение коллективного хозяйства в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становке отсталой деревни (“Старое и новое”); история капи-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тана Зуттера, на чьей земле в Калифорнии впервые было обна-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ружено золото в 1848 году; и история восстания на мятежном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броненосце; сценарий о строительстве ферганского канала (в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1939 году), своеобразный исторический триптих (первая часть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включала в себя эпизоды из войн Тамерлана, напечатаны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“Искусстве кино” за 1939 год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); и в папках — подробно разра-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ботанный сценарий о... Пушкине, цветовой и очень интимно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личный из жизни поэта, по теме, так блестяще затронутой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Ю. Тыняновым сперва в статье “Безыменная любовь” (“Лите-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ратурный критик”, № 5,1939 года) и затем значительно менее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интересно развернутой в третьей части “Пушкина”... И, нако-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нец, фильм о титане прошлого — Иване Грозном и учрежде-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единодержавия в Московском государстве XVI века!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Конгломерат явно несовместимого и несоизмеримого — оче-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видный даже для самого невооруженного взгляда.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нужно быть достаточно маниакально-одержимым,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стараться в этой тематической пестроте искать тематическое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единство, искать единую тему, подлежащую всему этому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но- и многообразию.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Прощупать у автора одну сквозную “господствующую думу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всей его жизни” (нет, может быть, не всей, но двадцатипяти-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летнего отрезка ее, во всяком случае: 1920 — 1945).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 запомним эту тенденцию — искать единое в пестроте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гообразия, а касающееся маниакальной одержимости обнару-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жим с лихвою впереди!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же вооружимся малою толикою терпенья и разберем-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подробнее в том, о чем толкует каждое из этих сочинений.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этом отчетливо будем помнить, что дело идет здесь не об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отдельных нарядах и облачениях, исторических ситуациях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положениях той или иной картины, этнографической случай-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облика, — а в каждом отдельном случае о тех элементах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внутри темы, которые эмоционально влекли автора браться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тот или иной сюжет — большинство из коих вольный выбор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автора, во всяком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случае всегда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“личный поворот” внутри темы,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 всех случаях — самостоятельное сочинительство самого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материала фильма.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 этом независимо даже от того, был ли это государствен-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заказ — ибо тогда из эпопеи “1905 год” возникает эпизод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295 АВТОР И ЕГО ТЕМА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“Потемкина”; или инсценировка — и тогда она либо должна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быть очень близка автору по разворачиванию событий (“Зо-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лото Зуттера” Блэза Сандара) или по психологической подо-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плеке вещи (подмеченное Тыняновым в Пушкине); или полная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свобода выбора темы (“Que viva Mexico!”)...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2" w:name="Единство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Единство</w:t>
      </w:r>
      <w:bookmarkEnd w:id="32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бы я был сторонним исследователем, я бы о себе сказал: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автор кажется раз и навсегда ушибленным одной идеей,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одной темой, одним сюжетом.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все, что он задумывал и делал, — это не только внутри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дельных фильмов, но и сквозь все его замыслы и фильмы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и везде одно и то 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Автор пользует разные эпохи (XIII, XVI или XX век), разные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страны и народы (Россию, Мексику, Узбекистан, Америку),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общественные движения и процессы внутри сдвига в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дельных социальных формах почти неизменно как сменяющие-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личины одного и того же лика.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Лик этот состоит в воплощении конечной идеи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достижения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единства.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русском, революционном и социалистическом материале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проблема единения национально-патриотического (“Алек-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сандр Невский”), государственного (“Иван Грозный”), коллек-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тивно-массового (“Броненосец “Потемкин”), социалистичес-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ки-хозяйственного (колхозная тема “Старого и нового”),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мунистического (“Ферганский канал”).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почве иностранной это — либо та же тема, видоизменен-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в соответствующих национальных аспектах, либо “тене-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вая” и непременно трагически окрашенная обратная сторона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той же темы, оттеняющая позитивную тему всего opus'a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так же, как, например, основная “светлая” патри-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отическая тема “Невского” оттеняется мрачными эпизодами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расправы немцев над Псковом, стоящим за единство Руси.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Таковы трагедии индивидуализма, запланированные во время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нашего западного турне — “Американская трагедия”, “Золо-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Зуттера” (рай первобытной патриархальной Калифорнии,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разрушаемой проклятием золота — совершенно в морально-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этической системе самого генерала Зуттера — противника 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лота), “Черное величество” (о гаитянском герое освободитель-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ных революционных боев рабов-гаитянцев против колонизато-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ров-французов, сподвижнике Туссена-Лувертюра — ставшем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императором гаитянским, [Анри]-Кристофом, погибающим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 индивидуалистический отрыв от своего народа), “Ферган-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канал” (снова “гимн” коллективистическому единению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социалистическом труде, единственно способному обуздать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силы природы — воду и пески, которым дали волю человечес-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кие распри среднеазиатских войн Тамерлана, с распадом чьего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государства начинается торжество пустыни; и свергнуть иго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рабощенности природой, под которой томились народы Азии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одновременно с порабощенностью царской Россией.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“Que viva Mexico!” — эта история смен культуры, 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не по вертикали — в годах и столетиях, — а по горизонта-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— в порядке географического сожительства разнообразней-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ших стадий культуры — рядом, чем так удивительна Мексика,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знающая провинции господства матриархата (Техуантепек)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с провинциями почти достигнутого в революции десятых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годов коммунизма (Юкатан, программа Сапаты и т.д.) — и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имела центральным эпизодом идею национального единения: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исторически — объединенное вступление в столицу — Мехи-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— объединенных сил северянина Вильи и южанина Эмилиа-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Сапаты, а сюжетно — фигуру мексиканской женщины —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лдадеры, переходящей с той же заботой о мужчине из группы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группу враждующих между собою мексиканских войск,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дираемых противоречиями гражданской войны. Как бы вопло-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щая физически образ единой национально объединенной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сики, противостоящей международным интригам, старающим-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расчленить народ и натравить разъединенные его части друг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друга.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Еще резче возразят мне здесь: это тем более доказывает,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излагаемые наблюдения относятся целиком лишь к вам,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автору, уже абсолютно toque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ушибленному одной, может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быть и почтенной, но все же одной идеей.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тем более свирепо буду вынужден ответить я, что вовсе нет,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опять-таки “в разбираемом случае” мы имеем лишь пример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сугубо, быть может, подчеркнутой черты, абсолютно общей.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снова, быть может, лишь более наглядной и обнаженной [...]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 освоения материала, то есть делания материала “сво-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им”, осуществляется в тот момент, когда при встрече с этим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помешанному, одержимому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297 АВТОР И ЕГО ТЕМА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материалом действительности он начинает размещаться по сет-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абрисов и контуров того особого строя, в который сложи-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формирующееся сознание.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Безразлично: встреча ли это с неожиданно новой страной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средой, встреча ли это с обликом ушедшей эпохи, встречи 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лицом к лицу с эпохою своею, собственной.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познал все виды подобных встреч: и с неведомой страной,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внезапно представшей передо мною; и с эпохою прошлого, вне-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запно развернувшегося передо мною; и лицом к лицу со своим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встретился и с разными возможностями внутри этих встреч.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мнимым совпадением моей сетки с контуром встречного 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ления и болезненным разломом произведения; с еще не разре-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шенными встречами и великолепным ощущением встреч абсо-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лютного совпадения. Я могу говорить об этом из личного опы-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каждом из нас — как бы сложный узел, похожий на хитро-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сплетенные узлы Леонардо для Академии Миланды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расчер-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ченные им на потолках.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встречаем явление.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схема этого узла как бы накладывается на явление.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Черты одного совпадают или не совпадают.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Совпадают частично.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совпадают.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Насилуют друг друга в целях этого совпадения.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ломая строй и очертания действительности в угоду аб-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рису индивидуального хотения.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Иногда насилуя индивидуальности в целях “синхронизации”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требованиями того, с чем столкнулся.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примеров последнего случая в собственной практике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запомню, но зато имею немало образцов, иллюстрирующих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предыдущее положение...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55"/>
      </w:tblGrid>
      <w:tr w:rsidR="00B51A54" w:rsidRPr="00B51A54" w:rsidTr="00B51A54">
        <w:trPr>
          <w:trHeight w:val="5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B51A54" w:rsidRPr="00B51A54" w:rsidRDefault="00B51A54" w:rsidP="00B5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3" w:name="Профили"/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48"/>
                <w:szCs w:val="48"/>
                <w:lang w:eastAsia="ru-RU"/>
              </w:rPr>
              <w:t>Профили</w:t>
            </w:r>
            <w:bookmarkEnd w:id="33"/>
          </w:p>
        </w:tc>
      </w:tr>
    </w:tbl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34" w:name="[О_Мейерхольде]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[О Мейерхольде]</w:t>
      </w:r>
      <w:bookmarkEnd w:id="34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Последний носитель настоящего Театра. Театра с большой бук-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вы. Театра другой эпохи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Наиболее совершенный выразитель Театра. Театра вековой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традиции. И сам блестящий Театр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Мейер[хольд] — революционер. Этого было достаточно до 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сяча девятьсот двадцатых годов.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осталось, как говорят в м[атемати]ке, необходимым,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перестало быть достаточным.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Расслоение в области “революционности вообще” было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менее жестоким и решительным, чем в... деревне.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Революционера мало.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было быть диалектиком.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“Театр” же диалектического материализма — это уже кино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Большего же воплощения театра в человеке, чем театр в Мей-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ерхольде, я не видел.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 — это не режиссер.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 — это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 же — это прежде всего актер.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М[ейерхольд] — актер.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 актера etc.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театр — это дуализм.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дуалистом Мейерхольд был с ног до головы.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двуликости — дуализма в обывательской сфере.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было более коварного интригана, чем Вс[еволод]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Эм[ильевич] в вопросах личных. И сколько всегда сменялось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ослепленных волшебством его мастерства людей, готовых бук-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вально умереть за него.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 в одном театре не пролито столько горьких слез, сколько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стенах театра М[ейерхольда]. Но мало где было столько жер-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твенной преданности делу, как внутри тех же стен. Это не мат-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риархатный быт МХТ, плодящегося пучками студий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Тоже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знающего “коллектива” и культивирующего вместо этого...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“семью”. (Другой любопытный антипод современному пони-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манию организованной совместной работы и творчества.) Эта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преданность была сознательной прежде всего и непреклонной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до... очередной “Варфоломеевской ночи”, когда мастер,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Сатурн, пожирающий своих детей, расправлялся выкидкой тех,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почему-либо казался ему стоящим поперек его пути. Люди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уходили. Мейерх[ольд] для них навсегда оставался единствен-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Мастером...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мастер оставался всегда одиноким.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чем дальше, тем более одиноким.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ничто не было сделано, чтобы сберечь наследство-опыт.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Ист[инный] Театр — это актер.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думали — режиссер. Тогда еще не было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поняли, что режиссер — это не театр, а кино. (Ошибку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“театр — это режиссер” хотят повторить наизнанку в кинема-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тографе — “кинематограф — это актер”. Ясно — коллектив,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я имею в виду “запевалу”.)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 в театре — это почти всегда актер за всех.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М[ейерхольд] — идеальный актер. Я перевидел сейчас немало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актеров вокруг Земного шара. Многих близко. Лабораторно.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Чаплин держит пальму первенства на 5/6 Земного шара.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его достаточно и на экране, и в работе вне.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немало игры Мейерхольда.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для меня нет выбора в пальме.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Увы, она свивается в венок на гроб того, кто был величайшим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актеров этих дней...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303 [О МЕЙЕРХОЛЬДЕ]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Опыт Мейерхольда. Вот пример того, что лишь как традиция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магов могло быть сохранено в живом опыте коллектива,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окружающего.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Мейерхольд часто выступал теоретиком. М[ейерхольд] много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лекторствовал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и это было лишь маской — доктора из Болоньи, хотя и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зывалась Доктором Дапертутто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слушал его систематически зиму (1921/22). Это не было тео-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рией — это были... мемуары, то есть рассказ об опыте, но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систематизация. Ни одного “положения” в записках моих 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времени не записано.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Через шесть месяцев я увидел его впервые на работе — была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“халтура” для Театра Актера. Вс[еволод] Эм[ильевич] в три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репетиции — планировал и ставил “Нору”.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три часа репетиции стоили больше, чем шесть месяцев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говоров.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Мейерхольд не имел метода анализа собственного инстинктив-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творчества.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имел и [метода] синтеза — сведения в методику. Он мог “по-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казать” что угодно, но ничего не мог “объяснить”.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Полнокровность делания всегда уносила его от созерцания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анализа сделанного.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забуду ярость свою на диспуте о “Рогоносце” — спектак-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 громадной принципиальной важности на путях к материа-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листическому театру.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была смята самим же Мастером вся непонятая им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мим значимость сделанного — в угоду одного из временных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(месяца на три) рабочих лозунгов дня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Биомеханика навсегда застыла в полугимнастических пределах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(в которых она, между прочим, в Германии была разработана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раньше, и глубже, и систематичнее: в Мюнхенской школе Рудоль-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 Бодэ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в чем я еще в 26-м году мог убедиться в Берлине).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тем одного анализа мейерхольдовского отрывка интуи-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тивной насквозь игры достаточно, чтобы навести на теорети-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ческие следы к безграничным горизонтам замечательнейшей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методики.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же сам остался в таком же неведении, как аксолотль и амбис-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тома никогда не будут знать, как велика роль перехода одной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этих стадий в другую в вопросах диалектической биологии.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Когда-то в ГВЫРМе решался вопрос “актер и зеркало” (еще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 из тех архаических, из уст в уста переходящих традиций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практического опыта, как в кастовых поколениях жрецов).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Актеру запрещалось репетировать или проверять результат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зеркалом. (Вопрос тренажа координации внутренним 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зическим контролем.)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Постановка вопроса, несомненно, правильная — селекция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бора веков актерской практики.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не символичен ли он, кроме того, для невозможности Мей-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ерхольда абстрагировать метод от исполнения? Аналитически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взглянуть “со стороны”. Увидеть себя в зеркале.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Здесь, где “дуализм”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аналитический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par excellence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на месте, он почему-то отказывается.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насквозь личное восприятие и реагирование сквозь себя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всякое явление столь же характерно для М[ейерхольда]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всех иных разрешениях.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Отсутствие верного метода познания лишило его возможнос-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свести опыт в методику.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Мейерхольд революционер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Александринки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 “Зорь”.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Мейерхольд не диалектик.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думаю, что величайшая дань уважения ученика-хирурга в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ношении хирурга-учителя — сделать вскрытие его после смерти.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Гойя оказался похороненным без головы. Это факт, обнару-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женный при перевозе тела его из Бордо в Испанию. Есть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положение, что, горевший энтузиазмом научных открытий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исследовательским любопытством, он завещал голову свою...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анатомическому институту.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посильное посмертное “вскрытие” того, кто горел исследо-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вательской жаждой Гойи всю свою жизнь, сколь бы оно анти-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сентиментально в мелкобуржуазном смысле ни было бы, —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не оскорбление умершего, а дань величайшего уважения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преклонения.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Трагедия Мейер[хольд]а, что он не был причислен в “заповед-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по преимуществу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305 [О МЕЙЕРХОЛЬДЕ]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Так, как изучают удивительные растения или небывалых зверей.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Методологическая сокровищница — театр — еще будет нужен,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тех пределах опыт Мейер[хольд]а — действительно сокро-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вище.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Возьмите, напр[имер], беспомощность пространственной 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ганизации в таком “хорошем” спектакле, как “Горячее серд-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приводящую иногда к провалу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силу этого 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чительнейших по драматизму сцен, — напр[имер], ломание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шута перед купцом в присутствии невесты — кульми-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национный] пункт, совершенно смазанный.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сравните с остротой выразительности любого пассажного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пространственного построения у Мейерхольда, где мысль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значимость [ее] доходят одним пространственным членени-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— и не актера, а портняжного манекена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было бы достаточ-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что[бы] передать замысел автора.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назовите мне хотя бы одного актера, кто умел бы держать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“Шпигель” — учет вертикальной плоскости сцены в любом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вороте, как это делал Мейерхольд-актер.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это будет помнить через год, если я видел актеров, рабо-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тающих с ним годы и не умеющих с его гениального показа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ренять “сюжет” играемого и слепо топчущих всю изумитель-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техники его достигания или воплощения этого куска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держания?!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...Незадолго до смерти Мейерхольд просил меня дать о его 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атре статью в Нью-Йорке.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не думал, что к моменту, когда, прикованный дождями к 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деятельности, я смогу взяться за перо, — мне придется писать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нем воспоминания.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bookmarkStart w:id="35" w:name="в.в."/>
      <w:r w:rsidRPr="00B51A54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в.в.</w:t>
      </w:r>
      <w:bookmarkEnd w:id="35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Странный провинциальный город.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Как многие города Западного края, из красного кирпича.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коптелого и унылого. Но этот город особенно странный. Здесь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главные улицы покрыты белой краской по красным кирпичам.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 белому фону разбежались зеленые круги. Оранжевые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квадраты. Синие прямоугольники.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Витебск 1920 года. По кирпичным его стенам прошлась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кисть Казимира Малевича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“Площади — наши палитры”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— звучит с этих стен.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наш воинский эшелон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стоит в городе Витебске недолго.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Наполнены котелки и чайники, и мы грохочем дальше.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глазами оранжевые круги, красные квадраты, зеленые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трапеции мимолетного впечатления о городе...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Едем, едем, едем...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Ближе к фронту. И вдруг опять: фиолетовые овалы, черные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прямоугольники, желтые квадраты!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Геометрия как будто та 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между прочим, нет.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к розовому кругу снизу пристроен фиолетовый, выраста-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ющий из двух черных прямоугольников.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Лихой росчерк кисти вверху: султан.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более лихой вбок: сабля.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Третий:ус.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Две строчки текста.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плакате РОСТА пригвожден польский пан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проходит демаркационная линия соприкосновения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и “левых”.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Революционно левых и последних гримас эстетски “левых”.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здесь же необъятная пропасть между ними.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Супрематическое конфетти, разбросанное по улицам ошара-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шенного города, — там.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геометрия, сведенная до пронзительного крика целенаправ-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ленной выразительности, — здесь.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цветовой агитстрочки, разящей сердце и мысль...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Маяковского я впервые увидел сквозь “Окна РОСТА”.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Робко пробираемся в здание Театра РСФСР I. Режущий свет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прожекторов. Нагромождение фанеры и станков. Люди,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мерзающие в неотопленном театральном помещении. Идут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последние репетиции пьесы, странным сочетанием соединив-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 в своем названии буфф и мистерию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Странные доносятся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строчки текста. Их словам как будто мало одного ударения.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Им, видимо, мало одного удара. Они рубят, как рубились в древ-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ности: обеими руками. Двойными ударами.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Бить так бить... И из сутолоки репетиционной возни вырыва-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“...Мы австралий-цы...”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“...Все у нас бы-ло...”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тут же обрывается. К режиссеру (из нашего угла виден 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выбритый череп, прикрытый высокой красной турецкой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феской), к режиссеру яростно подошел гигант в распахнутом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пальто. Между воротом и кепкой громадный квадратный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бородок. Еще губа и папироса, а в основном — поток крепкой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автор. Это Маяковский.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чем-то недоволен.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Начало грозной тирады. Но тут нас кто-то хватает за шиво-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рот. Кто-то спрашивает, какое мы имеем право прятаться здесь,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проходах чужого театра. И несколько мгновений спустя 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гуляем уже не внутри, а [вне] театрального здания.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мы видели впервые Маяковского самого...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- Ах вот вы какой, — говорит громадный детина, широко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ставив ноги. Рука тонет в его ручище.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- А знаете, я вчера был весь вечер очень любезен с режиссе-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Ф., приняв его за вас!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уже у Мясницких ворот, в Водопьяном. В ЛЕФе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И значи-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позже. Я уже не хожу зайцем по чужим театрам, а сам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репетирую в собственном — пролеткультовском. Передо мной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редактор “Лефа” — В.В. Маяковский, а я вступаю в это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что создающееся боевое содружество: мой первый собствен-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спектакль еще не вышел в свет, но дитя это настолько шум-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ливо уже в самом производстве и столь резко очерчено в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лыбели, что принято в “Леф” без “экзамена”. В “Лефе” № 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печатается и первая моя теоретическая статья. Мало кем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нятый “Монтаж аттракционов”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до сих пор еще приводящий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судороги тех, кто за умеренность и аккуратность в искусстве.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Резко критикуя “литобработку” (как формировали тогда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“Лефе” слова) текста Островского одним из лефовцев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В. В.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дальнейшем пожалеет, что сам не взялся за текст этого доста-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точно хлесткого и веселого агит-парада Пролеткульта. Так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иначе, премьеру “Мудреца” — мою первую премьеру —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 поздравляет бутылкой шампанского именно Маяковский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(1923). А жалеть о переделках текста некогда. Слишком много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дела. Конечно, с заблуждениями. Конечно, с ошибками. С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гибами и перегибами. Но с задором и талантом. ЛЕФ дерется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уничтожение всего отжившего журналом, докладами,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ступлениями. Дел выше горла. И дальнейшие воспоминания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Маяковском сливаются в бесконечную вереницу выступлений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Политехническом музее, зале Консерватории. Погромных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речей об... Айседоре Дункан, поблекшей прелестью волновав-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 загнивших гурманов. Разносов поэтикой из “Стойла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гаса” или “Домино” и тому подобных поэтических кабачков,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расцветавших при нэпе.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сих пор неизгладимо в памяти: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Громкий голос. Челюсть. Чеканка читки. Чеканка мыслей. Оза-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ренность Октябрем во всем.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lastRenderedPageBreak/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Затем агония Нового ЛЕФа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этого хилого последыша когда-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бойкого и боевого ЛЕФа. Вера во вчерашние лефовские 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зунги ушла. Новых лозунгов не выдвинуто. Заскоки и зазнай-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ство, в которых не хочется сознаваться. И в центре уже не дух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Маяковского, а “аппарат редакции”. Длинные споры о лефов-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“ортодоксии”. Я уже в списке “беглых”. Уже имею “на-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рушения”: “посмел” вывести на экран Ленина в фильме “Ок-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тябрь” (1927). Плохо, когда начинают ставить чистоту жанро-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вого почерка впереди боевой задачи.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вступая в Новый ЛЕФ, поворачиваюсь к нему спиной. С ним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 не по пути. Впрочем, также и самому Маяковскому. Вско-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 Новый ЛЕФ распадается.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Мексика. Арена громадного цирка. Бой быков в полном разга-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ре. Варварское великолепие этой игры крови, позолоты и пес-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меня дико увлекает. “А вот Маяковскому не понрави-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— говорит мне товарищ мексиканец, водивший В. В.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же зрелище...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некоторые явления мы, стало быть, глядим по-разному.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 тот же почти вечер мне приносят письмо из Москвы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Максима Штрауха. По основным вопросам мы смотрим с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яковским одинаково. Штраух пишет, что В. В. смотрел мой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ревенский фильм “Старое и новое”, посвященный тоже быкам,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но... племенным. Смотрел с громадным увлечением и считает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лучшим из виденных им фильмов. Собирался даже слать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океан телеграмму.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Телеграмма не пришла: Маяковского не стало.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Передо мной забавные, похожие на украинскую вышивку,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зарисовки мексиканских пейзажей.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бое быков мы думали по-разному.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 иных боях — одинаково.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6" w:name="Немчинов_пост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Немчинов пост</w:t>
      </w:r>
      <w:bookmarkEnd w:id="36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стать спиною к той стороне, куда раскинулись вглубь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объятные горизонты за рекой и лугами, то перед вами все,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построено, явно выстроено в видах на этот горизонт. И вось-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мигранная беседка, завершенная шпилем и поднятая над 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выше человеческого роста. И балкон над верандою дома,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кажется летящим с бугра в сторону этих заречных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далей. И аллея жидко рассаженных яблонь, пытающаяся тор-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жественным спуском соединить охваченный томлением дали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с несколько взъерошенной беседкой. Все тянется туда,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горизонтам...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Однако, ежели вслед этой тенденции всего участка и его 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ений и самому обернуться в сторону этих далей, то окажется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нечто неожиданное: никаких этих далей по ту сторону от 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седки нет.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Покатый участок, всем своим обликом долженствующий сбе-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гать к реке, ни к какой реке не сбегает, а упирается в недостой-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тропинку, заросшую всякой дрянью. А за тропинкой вмес-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далей полей и лугов, сбегающих к противоположному бере-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 реки, растет бурьян. Бурьян переходит в вульгарный ореш-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и мелкую осину, от которой глохнет все на свете. Этот хаос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нечистой зелени вскоре упирается в разваленные заборы и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косившиеся зады каких-то строений. Над всем этим, конечно,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небо есть — а где же ему еще и быть? Но багряными закатами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бледно-розовыми утренними зорями оно здесь не распола-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гает. Вдохновенная веранда направлена своим порывом не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сторону восходов, не в сторону закатов. Дурой она торчит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бугре своим неудовлетворенным порывом в несуществующую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и нас таких, скажет из города приехавший филозоф: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порыв у нас достоин размаха горизонтов. Глаза наши развер-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сты на восприятие огненных закатов и бледных зорь. А, между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311 НЕМЧИНОВ ПОСТ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прочим, носами мы уперты в одни задворки, осины, орешник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бурьян...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перед нами филозоф другого склада 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Отчество его Северинович. Имя ему — Казимир.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Костюм на нем полосатый. Темно-серые полосы, как в тиски,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сжимают собою светло-серые. Материал грубый. И кажется,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весь он сшит из дерюжных мужицких штанин. Сейчас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стоит наклоненно. Кулак его уперся в землю. Громадный воло-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сатый кубический кулак.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Несмотря на плотность фигуры, он кулаком достает землю.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 вытянута, и нечистая манжета вылезла за пределы потер-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рукава... И рука, кончающаяся кулаком, и кулак, упертый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землю, и наклон фигуры дополняют жестами откровенно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пристойное повествование Казимира Севериновича о нравах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анатомических особенностях ослов.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все на свете, заканчивается и этот занимательный рассказ.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Короткая массивная фигура теперь держится прямо. В упор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видно его загоревшее рыхлое лицо, изъеденное давней оспой,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слегка окаймленные красным желтоватые белки. Кулак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держит перед собой. Напряжение, с которым он сжат, дает себя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чувствовать по легкому вздутию рукава на том месте, где 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кав прикрывает собою бицепс. Ощущением силы веет от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полосатой фигуры. Силы, между прочим, физической, а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моральной. И на разговор о собственной силе он переходит,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покинув тему любовной мощи ослов.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статутах рыцарских орденов, относимых к IX — XII векам,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значилось, что лишь однажды избитый способен стать полно-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ценным рыцарем. Иначе не будет злобы. Лишь тот, чьи кости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трещали в падении, чьи зубы скрипели и шатались под ударом,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чей затылок грохался о камень, — способен с полной яростью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нападать на другого.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Рассказ Казимира Севериновича о собственной силе — живое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тому подтверждение. Он не рыцарь, не тамплиер и не иоаннит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силой своей он обязан тому же, чем обязаны своей отваге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былые жандармы Европы — крестоносная сволочь меченосцев,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тевтонцев и ливонцев.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Силой он своей обязан — зубодроблению, избиению, униже-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он — супрематист. Когда-то им не был. Тогда он скром-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писал с натуры пейзажи. Скромно выезжал с коробкой 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сок, мольбертом, складным стульчиком. Раскидывал “свои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кущи” где-нибудь у реки. И старался залучить восторг и сия-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солнечного дня в разноцветные полоски масляной краски,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нервно убегающие из-под кистей разного размера по углем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черченной поверхности холста. Они потом в тени закрытого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ящика застывали, но, подобно побегам лавы, сохраняли в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извивах следы когда-то гнавшего их темперамента. Темпе-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рамент был большой. Цвета ярки. Живописно это было дерзко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чуть-чуть грубовато. Сам же был он сравнительно тщедушен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буйствовал в основном на палитре. Так и в тот день,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группа проходивших мимо деревенских парней подняла его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Укрощать светоспектр — одно. Разгонять цвета по холсту и ук-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рощать их непреложностью ритма — одно. Претворять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мольберте формы природы согласно своей воле — одно. И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следует всемогущество творца своей вселенной на своем холс-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расширять за его пределы. Дерзость сильна не только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знанием силы, но и наличием ее. Ответная дерзость Малевича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опиралась на силу. Их было много. Он был один. Они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шли дальше. А он пролежал в лазарете месяц.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думать, что этот месяц он ел и пил. Вероятно, принимал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лекарства. Не может быть, чтобы лежал все время, не произ-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нося ни слова.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тем не менее воображение рисует его в течение этого месяца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зубами не разжатыми ни разу.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эти желтые квадраты, неравномерные между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бою, но сколоченные в крепкие ряды, физически иногда 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жимались, но морально челюсти были сжаты на этот месяц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больнице. И на последующий месяц за ее стенами. И на много,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 месяцев вперед. За эти месяцы короткие пальцы его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тырехугольных рук сжимали не только медную змейку от ящи-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красок. Не только кожаную полоску, прибитую двумя гвоз-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диками к ножке мольберта с таким расчетом, чтобы можно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его носить. И не только ножку переносного стульчика.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месяцы в этих руках перебывали с возрастающим весом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кисти, отличные друг от друга размером. За эти меся-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 эти руки познали общение с штангами, булавами, гирями.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Верхний ряд зубов, крепко нажав на нижний ряд своих жел-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тых собратьев, казалось, служил подножной опорой для рук,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выбрасывавших тяжести вверх и медленно в дрожании напря-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женных мышц опускавших их вниз.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Гири росли. И в ногу им набухали мышцы. Наконец гири взле-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313 немчинов пост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тели. Пудовики. Как мячи, они стали взлетать и вновь послуш-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возвращаться в схватывавшие их на лету кулаки. Приходи-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виртуозность. Виртуозность коварной игры жонглированья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пудовиками. Цель придвигалась.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Праздные парни сидели у сенных весов. Рядом весы. В тени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гири. За околицей время дня между днем и сумерками. К празд-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парням подошел человек. Они его не узнали. Но глаз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дожника, помноженный на остроту ненависти, узнал кого надо.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 все были теми, кто бил его когда-то. Но были среди них и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Скромно уселся художник в тени. Как будто случайно около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гирь. Как будто случайно подтянул пудовик за ушко.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Обернулись ребята. Как мячик, скакал пудовик в руках у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знакомца.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Удивительно, до чего быстро русские люди оказываются 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щими в кружок.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Незнакомец отставил гирю, как бы переводя дух.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потянулась к пудовику другая рука.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Косой взгляд из-под нахмуренной брови незнакомца опреде-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лил: из тех.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Вверх полетел пудовик. И вниз. Мимо руки.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Вторичное вверх. Но вторичное вниз резко разбилось в полете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надвое. До кулака парня. И после. До полета вниз это был 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лак как кулак. А после полета — пять перебитых косточек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ссадинах с кровью. Свернувшись набок, лежал пудовик, в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ратном полете раздробивший кулак.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не знаю, был ли смех кругом и издевка. Думаю, что нет. 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рее, насупленность. Так и вижу второго. В отличие от перво-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— пепельного блондина — по-цыгански черного. Со смуг-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лой кожей поверхности печеного яблока. Первый был белоли-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цый. С ярким румянцем, энергично разбегавшимся от центра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щеки к краям округло обтянутого кожей лица. Не добегая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края лица, румянец, казалось, стыдился. Запинался. Останав-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ливался и неровной чертой водораздела обрывался, избегая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мягкого перехода в почему-то очень белую остальную поверх-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лица. Сейчас стыдился не румянец, а парень; и румянец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разлился по нему далеко за контуры обычного неправильного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своего нащечного пятна. Пятнистость сохранялась, но сейчас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переместилась под челюсть. Залегла где-то около уха.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густою “картой Западной Сибири” начала сползать за край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крытого ворота русской рубашки, обшитой очень тоненькой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черной с белым узорчатой полоской. Заглянув ему сверху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ворот, можно было предположить красноту пробегающей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дальше. Но на грудь парня никто не глядел. Смотрели на цыга-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на, который, сплевывая и, по-видимому, одновременно матю-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гаясь, заворачивал разбитую кисть в клетчатый платок, услуж-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ливо подсунутый ему насмерть перепуганной девкой.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Стыд перед незнакомцем. Или ухарство перед своими неудач-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никами. Желание выламываться перед девушками — впрочем,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девки-то не ахти какие, да и числом-то всего две-три —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понятная сила гнала парня за парнем хвататься за гирю. Пар-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 за парнем — бросать ее в воздух. Парня за парнем — с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битыми knuckles' отходить от лукавой затеи. Разнообразия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мало. Разве в том, что один кровянился с первого броска,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другой — со второго или третьего. Да еще двум-трем вдоба-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вок гиревик попал на ноги. Стало совсем тихо. И как-то бояз-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глядели присмиревшие ражие драчуны, от чьих кулаков дро-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жала округа, на сидевшего в тени незнакомца. Впрочем, он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сидел. Правда, еще и не стоял. А был в том состоянии неза-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метного перехода от сидения к стоянию, где трудно опреде-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лить, к которому положению он принадлежит больше. Он дви-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гался из одного состояния в другое. Но так медленно, что дви-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жение казалось зловещим. До тех пор пока резким рывком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распрямилась его плотная фигурка, хрустнув костями, отчего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весь его облик стал еще более зловещим.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Хряс — хряс!.. Почти разом раздался удар по двум челюстям.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“Ох” толстой девки и взвизг девки, подававшей платок, сли-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лись вместе и разом оборвались. От удара в зубы покатился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белокурый парень, угодив носом в серо-пепельную пыль.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кем не замеченная ранее курица, как бы только для того и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шедшая, чтобы подчеркнуть его падение, шарахнулась вбок.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Цыган устоял на ногах. Скинул пиджак, висевший на одном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плече. Замахнуться и ударить кулаком в грудь незнакомца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делом мгновения. Мгновеньем, завершившимся хриплым воем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цыгана, забывшего о разбитых своих пальцах. Вспомнил, 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поздно. Незнакомец стоял как вкопанный, и только редкие,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меткие короткие удары его кулака летели то в висок одному,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в скулу другому. То — под глаз. То — в ухо. То — в зубы.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Кровь и слюна брызгами летели в пыль. Девок след простыл.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делалось все так равномерно и тихо, если не считать хрипа 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суставами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315 немчинов пост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стука кулака по костям, что оправившаяся от первого испуга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курица флегматично продолжала клевать неизвестно что, лишь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изредка удивляясь брызгам крови, шариками катившимся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сухому пыльному песку. Сперва она старалась настигать их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беге. Под метким ударом клюва они разлетались в ничто.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курица обратилась к гораздо более надежному объекту пита-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— навозу, не теряя времени на такое даже необычное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нее зрелище, как дуплистый полный крови зуб с непомерно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большим корнем, лежавший среди пересохшего помета. Вдали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улице уходил незнакомец. Месть его была полной. Око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око. Зуб за зуб.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37" w:name="25_и_15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25 и 15</w:t>
      </w:r>
      <w:bookmarkEnd w:id="37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на один год старше меня по возрасту. И на десять лет доль-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 меня работает в кино. Он стоял у аппарата еще тогда,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и не думал о работе в кинематографии. Он уже вертел ручку,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я только упивался новым видом зрелища, увлекался “Каби-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рией” и Максом Линдером, Поксоном и Прэнсом, но никогда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думал, что увлечение кинематографом пойдет дальше пла-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тонической любви.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Сперва война, а затем революция окончательно определяют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поприще лучшего советского кинооператора. Его биографию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закрепили. Мою биографию революция и фронт граждан-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войны перекроили: путь архитектора и инженера перела-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мывается в путь художника-декоратора фронтовых трупп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режиссера первого рабочего театра в Москве.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двадцать четвертом году эта работа логически перебрасыва-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в кино. Кипящая лава театральных исканий, пламенные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поиски наиболее острых форм эмоционального воздействия,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безудержный темперамент в борьбе с устоявшимися творчес-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кими канонами — все то, что влекло нас в театр, переливается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его пределы — в кинематограф.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со всего размаху попадает в объятия не менее безудержного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темперамента, пронесшегося с киноаппаратом по всем фрон-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 гражданской войны, по первым участкам возрождающей-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индустрии, ставшей достоянием народа.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темперамент принял обличье бесконечно скромного и 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хого молодого человека в белом полотняном пиджаке, без кепки.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я помню Эдуарда Тиссэ в первый день нашей встречи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солнечных пятнах садика около бывшего особняка Морозова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Воздвиженке, где помещался наш театр.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Заботливая рука тогдашнего директора кинофабрики Бориса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Михина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сразу наметила именно его как наиболее подходяще-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для нашей совместной работы: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- У вас театр увлекается акробатикой. Вы, вероятно, будете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головоломны и в кинематографе. Эдуард имеет блестящий опыт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хроникера, и он отличный... спортсмен. Вы, несомненно,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дойдете друг другу.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Действительно — подошли. Вот уже пятнадцать лет, как не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ходились.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Спасибо проницательности и интуиции Михина: лучшее соче-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тание он вряд ли мог бы найти.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Разговор при первой встрече был очень краток. Тиссэ посмот-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рел монтажную разработку первых вариантов будущей “Стач-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ки”, которую мы тогда собирались снимать. Объяснил нам,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мы называем “наплыв на наплыв”, профессионально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именуется “двойной экспозицией”.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вечером пришел на спектакль, чтобы подробнее выяснить,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кем он имеет дело. Это посещение чуть не стоило ему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постановку “На всякого мудреца довольно простоты” вхо-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дил номер на проволоке (исполнял его Гр. Александров,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сивший тогда в качестве псевдонима полупринадлежавшую 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живописную фамилию своих предков Мормоненко). В этот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 проволока лопнула, и тяжелая металлическая стойка 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звоном упала, чуть не задев нашего будущего шеф-оператора.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Стул, стоявший с ним рядом, разлетелся в щепки. И здесь 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впервые оценили абсолютную невозмутимость Эдуарда — он,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даже не вздрогнул; эту его невозмутимость и абсо-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лютное хладнокровие в самых головоломных переделках я имел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случай в дальнейшем наблюдать пятнадцать лет...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Невозмутимая флегма и дьявольская быстрота. Молниеносный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темперамент и кропотливость педанта. Быстрота хватки и 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ропотная долготерпеливость в поисках и достижении нужно-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эффекта. Они уживаются в нем рядом. Феноменальная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носливость — во льдах и песках, туманной сырости севера 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тропиках Мексики, на арене боя быков, в штормах на кораб-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лях или в ямах под проходящими танками и конницей —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достойна грузчика, пахаря, забойщика, метростроевца. И тон-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чайшее ощущение еле уловимого нюанса, того “чуть-чуть”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материале, откуда (как принято говорить) начинается 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ство, — ощущение, которое роднит Тиссэ с изысканнейшими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мастерами пластических искусств, неразрывно в этом челове-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с громадными тяжелыми костистыми ладонями и небесно-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голубыми сверхдальнозоркими глазами. Это сочетание тончай-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 и точнейшего умственного труда с величайшими труднос-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318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тями его физического воплощения.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ни с кем в жизни мы не говорили о кинематографе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мало, как с Эдуардом.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 времени нашего первого односложного разговора это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осталось в традиции наших отношений.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Разве с глазом своим дискутируешь и разглагольствуешь?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Смотришь и видишь.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сердцу своему говоришь: “Бейся в таком-то ритме”? Оно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бьется само.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с грудью своей обсуждаешь диапазон дыхания,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охватывает волнение?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Подобная “синхронность” видения, ощущения и переживания,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какая связывает нас с Тиссэ, вряд ли где-либо и когда-либо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встречалась еще.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даже за все пятнадцать лет совместной работы остались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Тиссэ неизменно на... “вы”. Я думаю, что это оттого, что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обращения на “ты” могла лишь служить пародией на ту внут-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реннюю близость, которую мы одинаково ощущаем.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она заставляет нас, бегающих в разные стороны в поисках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натуры, почти неизменно встречаться в той точке, которая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закрепит на экране искомый пейзаж.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она дает мгновенное решение кадра, в равной мере вопло-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щающего режиссерский и операторский замысел. Это она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носит линию безошибочного стилистического единства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перипетии съемки, не позволяя ни одному из многих тысяч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будущих монтажных кусков пластически зазвучать “не в тон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 бы, когда бы и как бы он ни снимался.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эта творческая близость — то, благодаря чему уда-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главное и самое для нас дорогое в методе нашей съемки.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Дореволюционные заводы или растреллиевский Петербург,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флот и море или пашни и луга, пальмы, кактусы и пирамиды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шлемы, латы, копья и застывшая поверхность ледяного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озера XIII века... Везде и всюду в кадре мы ищем одного.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неожиданности. Не декоративности. Не непривычности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точки зрения. А только предельной выразительности.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везде за изображением мы ищем обобщенный образ 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явления, которое мы снимаем.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этому обобщению служит тот образ кадра, тот выбор точки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съемки, та композиция внутри четырехугольника будущего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экрана, которые заставляют нас подчас подолгу и мучительно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и еще раз переносить штатив, вытягивать ему ноги, сокра-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319 25 и 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щать их, проверять съемку через всю оптическую гамму объ-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ективов и фильтров.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единстве видимого облика предмета и одновременного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образного обобщения, решенном средствами композиции кад-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ра, мы ощущаем важнейшее условие подлинно реалистическо-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письма кинокадра. В этом мы видим залог того особого,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волнующего ощущения, которым чисто пластически может 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лекать нас зрелище экрана. Ибо такая образная обработка 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бражения и есть важнейшее в творчестве оператора: “внедре-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ние” темы и отношения к теме во все мельчайшие детали плас-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тического разрешения фильма.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в каких декларациях метод наш не записан. Ни в каких ноч-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спорах и дымных дискуссиях он не “выковывался”.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 многообразии проходившей перед нашими глазами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ствительности и страстного и разумного к ней отношения шаг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шагом эти пятнадцать лет мы рука об руку этого добива-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лись; и удачей отмечались те части и пластические элементы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наших картин, где мы этого достигали.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именно это же дало нам возможность впервые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настоящему достигнуть единства изображения и музыки,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той степени, как нам это удалось в “Александре Невском”.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Эмоциональная “музыка изображения” и пейзажа, та “нерав-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нодушная природа”, которой мы добиваемся на протяжении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всей нашей работы, здесь естественно слилась в единую гар-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монию с теми исключительно пластическими элементами,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рыми блещет глубоко эмоциональная музыка Сергея Прокофь-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ева. Встреча с ним для нас с Эдуардом была такой же творчес-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радостью, как встреча нас двоих друг с другом пятнадцать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 назад. В лице Прокофьева мы нашли третьего союзника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путях завоевания того звукового кино, о котором мы мечтаем.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Пробегая написанное, я вижу, что почти столько же написал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себе, сколько и о Тиссэ. Но это меня не пугает: в мой двадцати-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пятилетний юбилей, который будет одновременно двадцати-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пятилетием нашей совместной работы и тридцатью пятью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дами работы Тиссэ, — когда Эдуард будет писать обо мне, 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придется не менее, чем мне сейчас, писать и о себе.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 будет большим для меня счастьем, это будет доказатель-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ством того, что новое десятилетие мы проработали в той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неразрывной творческой дружбе, как и наше первое пятнадца-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тилетие!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38" w:name="[Рождение_мастера]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[Рождение мастера]</w:t>
      </w:r>
      <w:bookmarkEnd w:id="38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биографии каждого художника — это замечательное мгно-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вение. Мгновение, когда вдруг ощущаешь, что ты стал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ником. Что тебя признали художником.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уже смутно помню обстановку, когда это было со мной.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тому же я это пережил по трем специальностям.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Наиболее сильно это было в 1923 году, когда в Большом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 я показал на юбилейном вечере фрагмент моей первой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ральной постановки (“Мудрец” Островского. В эту дату я впер-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вые значился режиссером на афише!). Накануне на просмотре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фрагмент казался явным провалом. Отменить уже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нельзя. А в зале будут лучшие люди театра и искусства. Чудо-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вищная ночь. Безумное волнение днем. Страшная паника в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чер. И вдруг в середине демонстрации зал дрогнул аплодис-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ментами. “Дрогнул” — необычайно верный термин. Нет более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четкого определения этому внезапному взрыву и раскату. Дрог-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нул раз. Дрогнул два. И раскатился раскатами под занавес. Вру.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так обалдел от неожиданности успеха, что... забыл дать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команду на занавес! Сообразил только позже.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долгие годы хранил костюм со страшной раной дыры у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мана пиджака, на новом костюме, впервые надетом. Я уже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помню тот гвоздь, на который напоролся, шатаясь после того,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опустился занавес. Пиджак хранил как реликвию. Это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напоминание о вечере, когда я был “рукоположен” зрителем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том же Большом театре в юбилей 1905 года, два года спустя,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пережил еще большее с “Потемкиным”.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Необычайно волнует присутствие при рождении нового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ника, когда первые его самостоятельные шаги неразрывны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первым появлением на свет как творческой личности!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Умоляю, приезжайте, — твердит мне в телефон представи-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 ВУФКУ в Москве, — умоляю, посмотрите, что нам при-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321 РОЖДЕНИЕ МАСТЕРА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слали за фильм. Никто ничего понять не может, а называется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Звенигора”.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“Зеркальный зал” театра “Эрмитаж”, что в Каретном ряду,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продолговатый ящик, отделанный по бокам зеркалами. Кроме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основного экрана на стенах отражаются еще два. На редкость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неподходящее для кинотеатра помещение!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входа маленькие столики и стул. За столом — Зуев-Инсаров.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рубль на месте он сообщает графологический анализ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черка. За три рубля в запечатанном конверте анализ доставля-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конфиденциально на дом. Немного поодаль, на клумбе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чугунный Пушкин. Каждое лето его окрашивают в другой цвет.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он блестит как черный лакированный кузов автомобиля,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принимает бело-серую матовую окраску садовой мебели.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Идем в “Зеркальный зал”, где будет общественный просмотр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непонятного фильма.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Хорошо это или нехорошо? Помогите разобраться, —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сит представитель ВУФКУ.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 хорошей крышей принимает боевое крещение молодой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украинец.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 исторической крышей. Здесь “Чайкой” начинался Худо-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жественный театр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начинали мастера условного театра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очень гордился тем, что и мою театральную биографию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шлось в 1920 году начинать именно здесь. Здесь шла моя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вая работа, “Мексиканец”.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Садимся вместе с Пудовкиным. Мы только что вошли в моду.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еще не стали маститыми. Меньше чем год тому назад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шли “Броненосец” и “Мать” и только-только успели пробе-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жаться по Земному шару.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сутолоке наспех знакомимся с режиссером. Называет он себя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Александром Довженко.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на трех экранах — одном настоящем и двух отраженных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запрыгала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“Звенигора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Мама родная! Что тут только не происходит!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из каких-то двойных экспозиций выплывают острогрудые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ладьи.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кистью в белую краску вымазывают зад вороному жере-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бцу.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Вот какого-то страшного монаха с фонарем не то откапывают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земли, не то закапывают обратно.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Присутствующие любопытствуют. Перешептываются.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Мучительно думаешь, что вот сейчас кончится фильм и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дется сказать что-нибудь умное о своих впечатлениях.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нашего брата “эксперта” это тоже экзамен... А на трех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экранах, своей численностью еще увеличивающих фантасти-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ку, дальше и дальше скачет сам фильм.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уже “дид” — символ старины, подстрекаемый злым сы-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ном, кладет на рельсы символу прогресса — поезду — дина-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поезде — добрый сын. Наш, советский. Пьет чай. В послед-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нюю минуту катастрофы не происходит.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“дид” — символ старины — сидит себе, как живой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душка, в отделении вагона третьего класса и пьет с сыном чай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самого натурального чайника...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Я, может быть (и даже наверно), безбожно перевираю содер-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жание сцен (да простит мне Сашко), но зато твердо помню свои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впечатления, и в них уж я бесспорно не ошибаюсь!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картина все больше и больше начинает звучать неот-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разимой прелестью. Прелестью своеобразной манеры мыслить.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Удивительным сплетением реального с глубоко национальным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поэтическим вымыслом. Остросовременного и вместе с 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мифологического. Юмористического и патетического. Чего-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гоголевского.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завтра наутро под впечатлением картины я сяду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статью, которую за это сплетение планов реального и фантас-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тического назову “Красный Гофман”, и не допишу ее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От 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останутся только три узкие полоски бумаги, исписанные 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чернилами (в то время я принципиально писал 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красными чернилами), полные восторга [перед] тем смелым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смешением реального и образно-поэтического планов,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рое чарует в этой первой пробе молодого мастера.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будет завтра утром, а сейчас все три экрана заполни-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лись черными прямоугольниками титра “Конец”. Нехотя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горается электричество красноватого накала. И кругом — море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Просмотр кончился. Люди встали с мест и молчали. Но в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духе стояло: между нами новый человек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Мастер своего лица. Мастер своего жанра. Мастер своей 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дивидуальности.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вместе с тем мастер наш. Свой.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Кровно связанный с лучшими традициями наших советских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работ. Мастер, не идущий побираться к западникам.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323 РОЖДЕНИЕ МАСТЕРА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когда дали свет, мы все почувствовали, что перед нами одно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замечательных мгновений кинобиографии. Перед нами стоял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человек, создавший новое в области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стояли рядом с Пудовкиным.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Нам выпала замечательная задача. В ответ на устремленные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 глаза аудитории сформулировать то, что, однако, чувство-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вали все, не решаясь высказать из-за необычности явления.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Высказать то, что перед нами замечательная картина и еще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замечательный человек. И первыми поздравить его.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когда этот человек, какой-то особенно стройный, тростни-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ковой стройности и выправки, хотя уже совсем не такой моло-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дой по возрасту, подходит с полувиноватой улыбкой, мы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Пудовкиным от всей души пожимаем ему руки и радуемся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же радостью, с которой тринадцать лет спустя “в том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составе” радуемся его прекрасному “Щорсу”.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рукополагался в режиссеры Довженко.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мгновение можно было притушить фонарь Диогена, 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нами стоял настоящий человек. Настоящий новый зрелый мас-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 кино. Настоящее самостоятельное направление внутри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ветской кинематографии.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“Справляли” мы премьеру “Звенигоры” несколько позже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одновременно с выходом “Арсенала” и тоже втроем — в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рядке товарищеской встречи, на самом верхнем из только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надстроенных над бывшим лианозовским особняком этаже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 Комитета по делам кинематографии, в Малом Гнездни-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ковском переулке, 7. Мы были в разгаре монтажного периода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“Старого и нового”. Но один вечер объявляем выходным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встречи с Довженко. Это первая встреча с глазу на глаз. И двум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москвичам — Пудовкину и мне — очень любопытно распоз-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нать, чем дышит новоявленный киевлянин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Он тоже пригля-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дывается несколько настороженно. Но очень скоро всякая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официальность встречи и попытки говорить “в высоком пла-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не” летят к черту. Мы все еще в том счастливом возрасте, ког-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слова нужны прежде всего для того, чтобы дать волю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пирающему обилию чувств.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 и обстановка этого “пикника” под крышами Совкино слиш-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“студенческая” для официальности.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монтажной комнатой и просмотровой будкой соору-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жено подобие стола. Минеральные воды и какие-то бутербро-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ды. Горячие, но короткие реплики друг другу по волнующим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проблемам кино. Ощущение молодости и творческой насыщен-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нового Ренессанса. Необъятность творческих перспек-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 нового искусства впереди-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Большой пустой учрежденческий дом кругом-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Великие мастера культуры позади—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как на карнавалах надевают маски, опьяненные удивитель-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искусством, в котором они работают, три молодых 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сера разыгрывают между собой личины великанов прошлого.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выпадает Леонардо. Довженко — Микеланджело. И, ярос-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тно размахивая руками, Пудовкин претендует на Рафаэля.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Рафаэля, “который красотой и изяществом поведения поко-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рял все и вся на своем пути”. Соскакивая со стула, Пудовкин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старается воссоздать неотразимость урбинца. Но он скорее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похож, вероятно, на Флобера, когда тот, воткнув себе за пояс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скатерть в виде шлейфа, старался воспроизвести для Эмиля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Золя характерность походки императрицы Евгении на придвор-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балах Наполеона III.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вот уже опрокинуты подобие стола, стулья и табуреты,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Леонардо, Микель и Рафаэль стараются поразить друг друга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остатками акробатической тренировки и физкультурного 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нажа. Каскадом летит через стулья Пудовкин.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сцена оканчивается почти как чеховский “Винт”: удивлен-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полотер Совкино с ведром и щеткой в руках, с выражени-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 полной растерянности на физиономии показывается из-за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двери.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встречали мы и справляли появление “Звенигоры” и “Ар-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сенала”.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39" w:name="Товарищ_д'Артаньян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Товарищ д'Артаньян</w:t>
      </w:r>
      <w:bookmarkEnd w:id="39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Кто в юности не увлекался “Тремя мушкетерами”?!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не любил содружества Атоса, Портоса, Арамиса и д'Ар-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таньяна?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Кто из нас не брал своим идеалом кого-нибудь из этих отчаян-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и неизменно солидарных молодых людей, всегда готовых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пустить в ход свои шпаги за благородное дело?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Одному нравился более степенный Атос.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Представители атлетического склада льнули больше к Порто-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молодые люди, которых Господь Бог снабдил благообрази-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ем, пробивающимися черными усиками и элегантностью манер,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предпочитали Арамиса.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всех неизменно покорял д'Артаньян, эта бескорыстная,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пламенная и преданная шпага товарища, друга и несокруши-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мого энтузиаста.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Примечательно: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Атоса мы помним по мрачным его семейным отношениям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ужасной миледи,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Портоса — по титанической гибели под грудой каменных глыб,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Арамиса — по страницам одного из продолжений романа, где,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незабываемо медленной походкой подымаясь на палубу фре-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гата, берущего его в плен, сам он легким подъемом руки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новится безоговорочным хозяином корабля: на этой руке блес-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тит аметистовый перстень одного из генералов одной из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мых могущественных тайных организаций, к которой принад-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лежит и капитан судна—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д'Артаньяна мы помним прежде всего по комплексу его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ральных качеств.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восхитительной готовности служить идеалу, служить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ложенной на него задаче и биться за них, не жалея ни силы,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энергии, ни смелости, ни самозабвения.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почему д'Артаньян остается неизменным любимцем юно-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Ибо Ришелье и Мазарини, Букингэмы и Анны Австрийские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приходят и уходят. Приходят и уходят, как исторически сме-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няют друг друга цели и задачи, устремления и идеалы.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всегда живы и неизменны стремления к идеалам. Всегда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нужно бескорыстное служение им. И всегда возможно дости-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жение их только через беззаветность, бескорыстие и пламен-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еще примечательно.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Кто помнит первое имя д'Артаньяна, естественно полагая д'Ар-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таньяна... фамилией?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Вряд ли кто!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 и есть ли оно в романе?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лень перелистывать его страницы в подобных поисках.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 потому, что, если мне было бы заказано придумать 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имя, — я окрестил бы его Леоном.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Леоном — в честь дорогого моего друга Леона Муссинака.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Образы у нас обычно возникают раньше, чем законченные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представления.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Сравнения прежде, чем самостоятельные характеристики.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даже государственные деятели, которые, прежде чем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водить в жизнь определенные политические доктрины, пишут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темы их... романы.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Этим путем — через игру живых образов и характеров —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знакомят публику со своей будущей политической програм-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 и сами в экспериментальной форме политического рома-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(roman politique) всматриваются в то, чем могли бы оказаться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воплощенные ими в жизнь доктрины.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Таковы “Конингсби” и “Вивиан Грей” лорда Биконсфилда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Дизраэли, декларативно и вместе с тем через персонажи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мышленных романов излагающего в образной форме те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ставления, за которые всесильный министр будет ратовать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драться с парламентской трибуны.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327 ТОВАРИЩ Д'АРТАНЬЯН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помню древний средневековый замок.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Вдали горные цепи.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Вблизи — неперелазные рвы.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стенах — бойницы.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башнях — “машикули” для сбрасывания ядер.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Каменные плиты пола.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зеленые ковры газонов вокруг.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трех разноцветных страусовых перьев, одной измятой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ломенной шляпы и моего собственного полосатого купально-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халата я стараюсь обратить одного усатого, белозубого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смеющегося француза в образ бессмертного гасконца 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сандра Дюма-отца.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Бессмертный гасконец — д'Артаньян.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Страдающий в моих руках француз — Леон Муссинак. Я плас-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 оформляю его д'Артаньяном задолго до того, как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хожу моральное сродство этих двух великолепных сынов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Место действия: Швейцария.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Точнее: замок Ла-Сарраз.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Время действия: 1929 год.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Обстоятельства: конгресс независимой кинематографии,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званный в замке Ла-Сарраз, любезно предоставленном для это-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дела его владетельницей — мадам Элен де Мандро.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данный момент — конгресс не заседает.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Конгресс забавляется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Замок, напичканный реликвиями средневековья — алебарда-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ми, пиками, шлемами, панцирями и нагрудниками, — это,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нечно, великолепный фон для экрана, на котором между засе-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даниями проецируются достижения новейшего и наиболее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редового из искусств — кинематографа.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этом экране, распластанном среди древних сводов, сменя-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 друг друга тогдашние новинки: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первый фильм на темы колхозного строительства (наше “Ста-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рое и новое”), говорящий о восходящей социалистической сис-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теме государственности одной шестой части мира, — здесь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с фильмом, до конца последовательно раскрывающим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спективы распадения буржуазного сознания в “сюрреализме”,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“Андалузским псом” Бунюэля,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же экраном проходят великолепный трагический образ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Жанны д'Арк Карла Дрейера и беспредметные безделушки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Кавальканти и Ман Рэя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эксперименты Рихтера, Рутмана, Эггелинга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новейшая из картин Йориса Ивенса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Цели конгресса не очень понятны.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Советские делегаты долго изъясняют мысль о том, что в сис-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теме капиталистических государств “независимая кинемато-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графия” такая же фикция, как и “независимая”... печать.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Советские делегаты говорят о другой основной и ведущей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даче творческой интеллигенции Запада: о необходимости идей-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сближения ее с радикально-революционным движением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западных государствах.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Эстеты и паладины чистого искусства, конечно, становятся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дыбы.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Их разбить довольно легко.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есть и более зловредное крыло.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Конгресс — международный. И среди аполитично эстетству-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ющих рядовых делегатов Франции, Германии и Англии, похра-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мывая, вьется хотя и миниатюрная, но тем не менее неприяз-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ненная фигурка итальянца Прамполини из воинствующего 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геря последователей и клевретов тогда еще достаточно актив-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 авторитетного для итальянцев Маринетти. Итальянский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фашизм усиленно гальванизирует в те годы давно переживше-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 себя глашатая воинствующего футуризма, давно уже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росшего в беззастенчивую пропаганду милитаризма. К Прам-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полини, естественно, льнут редкие представители двух-трех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отнюдь не радикально настроенных киножурналов.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как ни странно, всех их что-то объединяет с бесконечно веж-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ливыми, молчаливыми и раскланивающимися делегатами Япо-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моменту вынесения резолюций — впрочем, достаточно аб-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страктных — страсти обнажаются.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проходим практический урок того, что аполитичного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кусства не бывает... Сейчас эти “решения конгресса” не сыщешь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ни в памяти, ни даже, вероятно, в архивах старых журна-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 и смысл всего конгресса, помимо развлечения для мадам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Мандро, любезно взявшей на себя все расходы по его органи-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зации, вряд ли выходил за пределы того, чтобы обнаружить,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и среди деятелей “передовой” кинематографии Запада,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связанной с крупными фирмами, есть такой же непримиримый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329 ТОВАРИЩ Д'АРТАНЬЯН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раскол социально-политических противоречий, как и среди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интеллигенции, работающей в литературе, живописи или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зыке. Эстеты, шокированные политикой, отходили в тень.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Реакционное крыло показало свои беззастенчиво фашиству-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ющие тенденции.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левое крыло, установив или укрепив личные контакты меж-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 нами, знавшими друг друга по статьям и картинам, на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гие годы закрепило дружбой то, что было раньше простой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ведомленностью друг о друге.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“Единым фронтом” революционно и хотя бы радикально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строенных группировок нам удалось “раскатать” полную апо-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литичность характера “заключений” конгресса и, больше того,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парализовать антисоветский оттенок некоторых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положений, которые пытались вплести в это дело хромоногий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Прамполини и кое-кто из группы французских организаторов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конгресса.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впервые лицом к лицу мы встречаемся с той в потенции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интеллигенцией, которая со временем наденет лакейские лив-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реи фашизма и станет помогать его грязному и кровавому делу.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здесь впервые против них — плечом к плечу — в условиях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боевой акции стоим мы рядом с двумя очень мне дорогими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друзьями — Айвором Монтегю (от Англии) и Леоном Мусси-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наком (от Франции).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Айвором я встретился впервые.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дальнейшем он был одним из организаторов лондонского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контрпроцесса лейпцигскому процессу Димитрова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Леоном я встречался раньше — еще в Москве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дальнейшем его путь неизменно блистал кристальной чисто-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той активнейшего члена французской компартии в сложных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зигзагах предвоенной классовой борьбы во Франции, тяжки-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страданиями в концлагерях германской оккупации, неспо-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собных сломить его темперамент революционера, коммуниста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патриота...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 пока... Пока еще далеко до войны.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Далеко даже и до резолюций.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 между заседаниями и просмотрами — “конгресс развле-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кается”.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 мной приехали на конгресс Тиссэ и Александров.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 ними — неизменная кинокамера.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 как не уложить на пленку конгресс кинематографистов?!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уже готова тема: борьба “независимых” против “фирм”.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 платформа (номинально даже для итальянцев и для япон-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цев!) приемлема для всех (пока не разгорятся споры над резо-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люциями между самими “независимыми”).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уже мадемуазель Буисуннуз, с которой мы будем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месяцев носиться по крутым лестницам Монмарт-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ра, в белом облачении, ржавых цепях, найденных в подвалах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замка, с бумажной эшарпой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“независимого кино” прикована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монументальным трубам крыш древнего строения.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Толстый, рыжий, в пенсне мистер Айзекс из Лондона с видом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“Синей бороды” потеет в латах, изображая “босса” кинофир-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превращенный мною в д'Артаньяна Муссинак устремится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крышу, чтобы прекратить страдания бедной мадемуазель Буи-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суннуз, из-под ног которой безнадежно расползаются древ-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черепицы, грозя ввергнуть в бездну и ее, и треногу Эдуар-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Жан-Жорж Ориоль под развевающимися штандартами из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меров редактируемого им “Revue du cinema” стреляет из пуле-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метов, во что обращены пишущие машинки конгресса.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сдерживает напор атаки “злодеев” с пиками и алебардами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латником... Белой Балашом во главе, старающихся помешать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галантно-рыцарским попыткам Муссинака.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Финальный кадр эпопеи исполняет один из более симпатичных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японских представителей — кажется, господин Моитиро Тцу-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тия, любезно согласившийся в маске “коммерческого кино”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воспроизвести перед камерой полный ритуал традиционного...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“харакири” (желаемый результат конгресса!)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Престарелая, но “вечно юная духом” мадам де Мандро еже-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минутно цепенеет от обращения с фамильными реликвиями,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вида затаптываемых газонов, от вида пострадавшей герани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дикого винограда, истерзанного алебардами.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 конце концов эта милая дама не выдерживает: она сама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приносит из древнего своего “труссо”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необходимые нам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стыни для какого-то эпизода с призраками и поит издыхаю-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 от жары латников, как некогда изнывали крестоносцы,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какими-то чудными прохладительными напитками.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год до этого у мадам де Мандро был конгресс “левой”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хитектуры. Через год ожидается съезд “левых” музыкантов.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Echarpe — перевязь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Trousseau — приданое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331 ТОВАРИЩ Д'АРТАНЬЯН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такую стихию переворота патриархальный замок мадам 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Мандро не выносил никогда, вероятно, с самых времен воин-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ствующего феодализма.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Однако, несмотря на все, к советской делегации наша “belle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chatelaine”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как мы ее неизменно называем, вообще неравно-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душна. И, прощаясь с нами, трагически вздыхает: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“Ах, большевики, большевики — единственные джентльмены!”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картинка пропала где-то на бесчисленных таможнях, разде-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ляющих пестрый и многообразный лик Европы на систему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дельных государств...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Одевая Муссинака д'Артаньяном, я меньше всего думал о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самые пленительные черты этого героя одновременно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черты не менее обаятельного Леона.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это не просто удаль.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просто брызжущая через край веселость и жизнерадост-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гораздо больше.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Служение великому делу революции пронизывает всю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Жизнь нелегкую, тернистую.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Жизнь революционера-практика.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Рафинированный в своих вкусах, знаток поэзии и сам поэт,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тонкий знаток книги.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Талантливый работник издательства, выпускающий альбомы,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посвященные художественным сокровищам Франции.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— гурман. Таким знавал и помню я его по Парижу.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Знавал я и его хозяина — владельца фирмы — “маленького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Леви”, как его называли. Хозяина, примечательного тем,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был каким-то побочным племянником пресловутого Дрей-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фуса.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Часто вместе с “маленьким Леви” и его дамой сердца, но всег-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с Муссинаком и милой женой Муссинака — Жанной, мы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лесили по окрестностям Парижа, любовались Версалем, Фон-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тенбло, Компьеном, осматривали замки вдоль по течению 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“прекрасная владелица замка”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Навещали Амбуаз, где умирал Леонардо да Винчи.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предприняли однажды поездки на машинах из Пари-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 в Брюссель. В другой раз — из столицы Франции в Марсель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Ниццу, через Коррез с заездом в Тулон, в Канны к Анри Бар-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бюсу.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Всюду Леон показывал себя тонким ценителем и знатоком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культуры прошлого и современности,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ценителем и знатоком фольклора, не по увражам или компи-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лятивным сборникам, а с живого голоса.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Песнями, особенно матросскими, я заслушивался, когда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вдвоем с ныне покойным Вайяном-Кутюрье распевали их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 традиционной бутылки “доброго красного вина”.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Муссинаку же принадлежит и огромный монументальный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изобразительно вобравший в себя основное из декоративного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опыта самого буйного периода истории левых театров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предвоенные годы Муссинак управляет издательствами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партии Франции.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 давних пор, одним из первых, начал писать Леон Муссинак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советском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писать.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только пером, как шпагой д'Артаньян, прокладывая путь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знакомству Запада с тем, что шло из молодой Страны Сове-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и в порядке практической борьбы за то, чтобы Запад уви-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 наши картины.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Цепь коммунистических киноклубов, пользующихся правом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“закрытых просмотров”, а потому свободных от цензуры, была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одним из тех каналов, одним из тех мероприятий, которые ши-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роко осуществляли мечту Муссинака — организатора и вдох-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новителя — знакомить Францию с кинематографией наиболее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передового в мире государства.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сборник былых статей Муссинака лежит передо мной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Давно ль они неслись, событий полны, “волнуяся, как море-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окиян”?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 вокруг них затихла полемика, цензурные запреты,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леты полиции (как на доклад мой в Сорбонне, организованный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тем же Леоном Муссинаком в тридцатом году), нападки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реакции, бои за живое против мертвого.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только мы, старшее поколение советских кинематографис-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тов, еще помним, какой бесстрашной пионерской работой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“работой” — была неутомимая боевая линия Мусси-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333 ТОВАРИЩ Д'АРТАНЬЯН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нака в первые годы становления нашего кино, в первые годы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всеевропейского признания, прежде чем это признание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 всемирным.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год за годом дрался Муссинак — за культуру, за 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 передовые идеи,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революцию.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дрался он в годы войны за Францию.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дерется он сейчас за светлое будущее своей страны, являя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собой образ тех лучших сынов передовой мысли Запада,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рые раз и навсегда избрали себе жизненным путем тот путь,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котором светочем стоит Советский Союз.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06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40" w:name="[Гриффит,_Чаплин,_Флаэрти]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[Гриффит, Чаплин, Флаэрти]</w:t>
      </w:r>
      <w:bookmarkEnd w:id="40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Первое, что поражает за границей, — это необычайность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 движения людей. Это первое впечатление от любой улицы,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любого большого города. Сперва это кажется деловитостью.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Проникаешься уважением. Всматриваясь внимательнее,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дишь, что здесь не меньше суетливости. Берешь этот темп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сомнение. И наконец, долгое время спустя начинаешь под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етливостью разбирать основное — озабоченность. Переводя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взор с быстро шагающих ног на лица и глаза, видишь неуве-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ренность, озабоченность, беспокойство.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Неуверенность не только в завтрашнем дне, а буквально в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бом последующем мгновении — вот что интуитивно вылавли-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ваешь в выражении человеческих лиц на Западе, в поведении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людей; вот что подробно вычитываешь, если хоть на мгнове-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погружаешься в круг их интересов, деятельности, судьбы.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нигде так остро, так мучительно это не ощущается, как в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ятельности тех, кто посвятил себя творческой работе.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хочется вспомнить сегодня несколько встреч с зарубеж-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“коллегами”. В Америке меня вдохновила встреча с 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 людьми. Гриффит, Чаплин, Флаэрти — вот имена, 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все любим с первых собственных шагов на кинопоприще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встретил всех троих. Одного мимоходом. Двух других встре-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 часто и много. Но воспоминания обо всех троих неотрыв-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связаны с темой труда художественной интеллигенции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странах капитализма.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Гриффит... Первая встреча с первым классиком фильма. “Кадр”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казался вырезанным из ранней его картины. Пять-шесть часов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утра. Возвращаюсь в отель после ночи, полной впечатлений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негритянского района Нью-Йорка — Гарлема. Отель на Брод-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вее. В самом центре Нью-Йорка. День, ночь, утро, полдень,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 Бродвея — вот что хотелось видеть, слышать, восприни-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мать, запечатлевать в памяти. Поэтому я избрал гостиницу 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335 [ГРИФФИТ,ЧАПЛИН,ФЛАЭРТИ]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Бродвее, в самом шумном месте Нью-Йорка, сохранившую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черты именно американского отеля, в отличие от “Ритцов”,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одинаково безличных в любой столице Европы или в любом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крупном городе Америки. Здесь же и состоялась встреча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Гриффитом, тридцать лет хранящим верность раз облюбован-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ному жилищу.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Итак, пять-шесть часов утра. Серый рассвет на Бродвее.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таллические бочки с мусором. Подметаются улицы. Громадный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пустой холл. В утреннем свете кажется, что окон нет и пустой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Бродвей вливается в сонный отель. Перевернутые кресла. 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танные ковры. Идет уборка. В глубине холла теряется портье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ключами. Около него фигура в сером. Серая щетина выступа-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на серой коже лица. Серый взгляд светлых глаз. Острый.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Неподвижно направлен в одну точку: между перевернутыми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креслами и скатанными коврами — носилки. На голых плитах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 санитара. За ними — полицейский. На носилках — окро-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вавленный человек. Повязка. Кровь. Рядом сметают пыль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пальм. Под окнами выметают горы бумаги. Где-то была поно-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жовщина. Человека внесли в отель. Перевязали. Вынесли.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рая улица. Серые люди. И серый человек в глубине. Сколько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он, Гриффит, воссоздавал перед нами подобные сцены 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риканского бандитизма... Кажется, что видишь все это на 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ране: цвет исчез — одна гамма серых тонов от белых пятен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маги на улице до почти полной темноты там, где лестницы оте-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 уходят вверх.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фотографиям узнаем друг друга сразу. Знакомимся. Жму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руку создателю замечательных картин. Но автор их не хочет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говорить о них: “Половина картин моих — trash (примерно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бы сказали — “барахло”). Я делал их, чтобы иметь деньги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постановку, чтобы покрывать убытки любимых фильмов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иметь возможность ставить что-либо по душе... Первые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носили груды золота — вторые были сплошными убытками...”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Убыточны были “Сломанная лилия” и другие, о которых Гриф-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фит вспоминает с любовью... Вот и сейчас... он носится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мыслью снять фильм о коррупции вокруг сухого закона. “Ищу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деньги. Никто не хочет финансировать такую тему. Но мне,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удастся на это подбить одну богатую вдову. Вот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две недели я хожу вокруг этого...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Замечательный мастер. Один из основоположников кино.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ловек, поседевший на этой работе. Старик. А вынужден бегать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богатыми дурами, тратя дни и недели на уговоры, унижения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изобретательность так же, как это приходится делать моло-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дому дебютанту, чьего имени не знает никто, чьим произведе-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ниям еще не рукоплескали во всех концах Земного шара, подо-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бно фильмам Гриффита! В конце концов дура все же, кажется,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согласилась... Фильм не был поставлен, и имени Гриффита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давно уже не видят экраны...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Судьба безденежья Гриффита, кажется, стоит призраком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 Чаплином. Говорят, он ничего на свете так не боится,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разориться. Так или нет — не знаю. Но последние встречи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оставили впечатление именно такое. В отличие от Гриф-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фита Чаплин крепкий хозяин, коммерсант, делец. Я помню,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нырял в бассейне своей виллы — бассейне с очертанием внут-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реннего контура его знаменитого котелка... Ныряя, он с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торгом рассказывал, как только что блестящим маневром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делил прокат своего будущего фильма (это были “Огни боль-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шого города”) из “общей чаши” прокатного предприятия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“Юнайтед артистс”. Прыгая в воде, он имитировал бессиль-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ярость другого кинодельца — лирической Мэри Пикфорд,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обладающей хваткой биржевого маклера. Он повторял крик,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каким кричал только что на собрании акционеров: “Уберите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эту женщину!” — и, весело смеясь, высчитывал полагающую-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разницу барыша от своего ловкого маневра. А на следую-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щий день он почти по-детски плакал и стучал зубами от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ха, что картина не удается. Причем назойливо на “первый план”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тревоги проступали те два миллиона собственных денег,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рые им вложены в фильм.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по улицам Голливуда бродит изумительный Боб Флаэрти: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останавливает каждого, кого хоть немного знает, и готов 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сами рассказывать бесконечно увлекательно и долго замеча-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тельные события и истории для экрана, не уступающие “Нану-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ку” или “Моане”. Он неизменно кончает свой рассказ: “Дарю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вам”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Все, что ему остается делать. Ему не только никто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дарит метра пленки, никто не хочет ссудить его средствами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одну из тех замечательных картин, какие он мог бы выпус-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кать десятками. Так он вынужден делать их с громадными, увы,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“творческими” простоями, а... финансовыми.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Вдова или меховая фирма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разбогатевший старьевщик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взбалмошный владелец фирмы водопроводных труб — вот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чьих руках судьбы искусства и культуры кинематографии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пада. “Киты” киноиндустрии финансируют художника не тог-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да, когда он хочет творчески подойти к своему любимому ис-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337 ГГРИФФИТ,ЧАПЛИН,ФЛАЭРТИ]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кусству: они предпочитают работать наверняка, воссоздавая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 первый раз заезженный стандарт. Когда же не встречается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вдовы, ни меховщика, ни разбогатевшего спекулянта, судь-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 большого художника подобна судьбе Флаэрти.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41" w:name="Прометей(Опыт)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Прометей</w:t>
      </w: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(Опыт)</w:t>
      </w:r>
      <w:bookmarkEnd w:id="41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[Мы с Диего — добрые старые друзья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Со времен снежной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Москвы — моего дома — вплоть до тихого Койоакана,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дома, переполненого гигантскими непристойными доистори-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ческими деревянными, каменными и терракотовыми божества-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ацтеков и майя.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я никогда не встречался с человеком, о котором собираюсь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писать, — с Ороско.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Ороско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Трижды пересекались наши пути.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Лос-Анжелос, Нью-Йорк, Мехико-Сити.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трижды мы упускали случай пожать друг другу руки, к чему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давно стремились.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все же было у нас место встречи, хоть и не географическое.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Место нашей встречи?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Где-то на Елисейских полях экстаза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мы встретились.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Есть старый и удобный метод классифицировать людей, 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бенно если сравниваются двое, по принадлежности к аполло-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ническому и дионисийскому типам. Такой старый и удобный,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даже в чем-то безвкусный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все же мы приспособим его к нашей паре Ороско — Диего.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Диего — Ороско.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прежде всего из-за страннейшего облика творческих лич-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ностей, на который наталкиваются здесь оба вечные скитадь-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па Аполлон и Дионис, в своем извечном метемпсихозе.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самом деле! Вообразите, как быстроногий стройный Апол-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лон узнает себя в пантагрюэлевском обличьи Гаргантюа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Диего, утирающего губы, как Грангузье, отобедавший огром-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настенными пространствами Мексики и всеми простер-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тыми на них видами мексиканской живности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трюк с Аполлоном стоит того, чтобы его продолжить.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Дионис узнал бы себя в напряженном, убийственно безумном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взгляде из-за толстенных очков, который запечатлен Уэсто-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иом под именем Ороско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вскормлены и взращены одним и тем же социальным взры-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вом, а если смотреть изнутри, их работа подобна творящему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духу и походит на макрокосмический излет двух характеров,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 отчетливых, столь противоположных, столь непримири-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оба борются за общее дело.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рядом с напоминающим Фальстафа Мартином Лютером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заливается петухом пламенный Савонарола. И каковы люди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таковы их творения.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Диего будто увеличенный автопортрет внутренних обликов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еще большей степени, чем его внешних обличий. В нутре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— неутолимая прожорливость в пространстве, в сексе,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пище и в форме. Ненасытный и при этом невозмутимый, бес-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 хаотичный и при этом уравновешенный, даже, можно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сказать, слишком уравновешенный, он облекает в олимпийское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сверхчеловеческое спокойствие свой бесконечный исход в цвет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форму на километровых стенах Министерства просвещения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Зажатый. Сжимающийся. Спресованный. Концентрирующий-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гигантским, противоестественным взрывом из плоскостнос-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стены в нечеловеческий, жесткий, громящий, вопящий 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лак — таким предстает Ороско в Препаратории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пробивается этим нечеловеческим кулаком из стены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тебя.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Или укрывается по ту сторону стены в мареве бесконечных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пустынь трагического пути Солдадеры. Увиденного будто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открытое окно, распахнутое на недосягаемый горизонт.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же яростной хваткой он вцепляется в серые камни старой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Препаратории, превращая их в клок бумаги — фреска вновь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исчезает — бумажный лист — карикатурный плакат —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намеренно злободневный выпад, сиюминутный призыв, увеко-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веченный в камне, — гротескный Христос в белокуром парике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ля Людовик XIV, искаженные фигуры каркающего хора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цемеров в вере, в эстетике — и т. 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кажутся прибитыми к стене, как обрывки бумаги, эти взры-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насилия, которое все еще пронизывает его собратьев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острыми запахами мексиканской пищи, нагроможде-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ний перца чилли и лепешек тортильяс.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два шага — и будто натыкаешься на анатомический атлас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болезней и уродств — святой Франциск целует прокаженного.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немало бледнеющих зрителей, которые не меньше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влюблены в красоту, переходящую в жестокость, и в жесто-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кость, взрывающуюся величайшей красотой, я видел немало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зрителей, которые с дрожью искали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обложку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этого “атласа”,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чтобы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закрыть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его, чтобы уйти от чарующей силы притяже-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этих жутких страниц, наполненных всеми ужасами ран,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исковерканной плоти и парада гнили.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 ничего более притягательного, чем смотреть на вечный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стремительный полет Ороско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стену.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Вперед ли — разящим кулаком, или вглубь — в прозрачный путь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Солдадеры.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преображение фрески в плакат, будто по ошибке оставший-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на стене после кровавой битвы закона с законом.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то, как он заставляет стену кровоточить настоящими язва-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ми, царапинами и ранами, в которые можно погрузить персты.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тут же он дразнит вас неуемным сладострастием порочных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отталкивающих грудей Малинке, дерзко выпирающих из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возмутимых стен.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Он повсюду,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кроме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невозмутимого, неводвижного зеркала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стенной поверхности. Трагический эксцентрик, будто облачен-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в черное, серое и коричневое, он кажется мне вечно пры-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гающим сквозь ревущие узоры постоянного огненного бумаж-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кольца — беспрерывно скачущим сквозь него на взмылен-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галопирующем коне своего экстатического гнева.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341 ПРОМЕТЕЙ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 когда-нибудь обращали внимание на фрески Диего в верх-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 галерее патио Министерства просвещения?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эти бесконечно вторящие друг другу изгибы спин кресть-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янина и солдата, изгибы колоса и мешка, и вновь солдата,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лоса и мешка?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Где оптическая первопричина этого восприятия?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в изобилии древовидного кактуса нопале.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мясистые блины проецируются на плоскость во всем бес-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конечном разнообразии кривых линий, выгибающихся от кру-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 вплоть до прямой, в зависимости от угла, под которым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падает взгляд зрителя.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во множестве толпятся вдоль стен.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Нопале я посвятил бы Диего.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Мириады шипов растут из него, как из многочисленных настен-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сатир Диего. Завтрак миллионеров. Завтрак эстетов.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горящие индусы. И т. 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Чтобы достичь апогея в трагическом подземном портрете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паты в незабываемой капелле Чапинго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Диего может и расцвести, как колючий и липкий нопале,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розовыми, желтыми, голубыми и белыми бутонами в сладост-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Сандунге или живописной цветочной фиесте в Сочимил-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туристы, которых бросает в дрожь от бесформия громад-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фигур его Спящей и Пробуждающейся Земли, могут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конец успокоить свои нервы, подобно тому, как отдыхают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сердца при спуске с высот Мехико-Сити в долину Куэрнавака,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могут наслаждаться красочными линиями и цветовой мяг-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костью “нарисованных” зверств испанского нашествия, любез-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обрамленных отцами-миссионерами и дивно вплетенных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ковер стены (вертикальной клумбы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Безжалостный к себе, безжалостный к тому, к чему он прика-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сается, — к адскому огню внутри человека, Ороско не знает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таких островов утешения.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Будто под ним — вечно раскаленная железная решетка Гуате-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мока, языческого мученика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Острый и безжалостный торчащий край кактуса магея.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англоязычном оригинале — по-немецки: vertikales Blumenbeet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сост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Неспособный распластать себя на плоскости — так не может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сама собой затянуться треугольная рана, несгибаемый беспощад-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магей — вот что я выбрал бы для характеристики Ороско.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позволяющий втиснуть себя в плоскую поверхность стены,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хмуро атакующий вас вечно торчащим штыком своих листьев,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стоит этот дичайший сын обширного семейства кактусов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засушливом плато Центральной Мексики.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 его — лишающий разума ритуальный яд древнего пульке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вот, должно быть, кровь, которая течет в венах Ороско.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Оскал Кецалькоатля — вот его улыбка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вам не примирительно округлая усмешка, играющая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радостных окружностях иронических масок майя — улыбка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портреты Андреа дель Сарто, написанные с самых разных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людей, похожи на одного человека — самого Андреа.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 всегда запечатлевает себя самого на стенах,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покрывает их своими эмоциями, — почему бы и не своим внеш-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видом?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Сколько автопортретов в человеческом облике Диего улыба-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ются нам с лестницы или с галерей Министерства просвеще-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Автопортрет может быть также и символическим.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Нечеловеческим. Сверхчеловеческим.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“Улисс” — шедевр Джойса — величайшее творение мировой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тературы, затмевающее Рабле, Бальзака, Данте, — шедевр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Джойса брошен на пол в сборище декадентов".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знаю, это — перчатка, брошенная Диего тем, кто не был 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шой и телом с Мексикой — с лучшим, что есть в Мексике.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здесь присутствует и нечто большее: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голубая обложка шедевра, преследуемого во всем мире, —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другая рамка к другому портрету Диего. На сей раз символи-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ческому. Но не его кисти. На сей раз — портрету пером, быть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может, превосходящим его по силе...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Прогуляйтесь еще раз, побродите еще часок вдоль галереи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Министерства просвещения, где обитают бесчисленные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и лица Диего Риверы.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— не покажутся ли они вам в чем-то подобными не-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343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прерывному — без запятых, без точек, без красок — течению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монолога главы последней [“Улисса”]— монолога миссис...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Леопольд Блум...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бессознательно я уже не обронил где-то на этих страни-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цах слово “bloom” в связи с творениями Диего Риверы?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какие-то моменты они начинают течь единой великолепной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многоцветной плавной рекой — не разрушительной наподобие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лавы, а похожей на таинственное половодье соков Природы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период весны и оплодотворения, когда жизненная сила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ливается через край одной формы в другую и заново появля-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в бесконечном разнообразии новых форм, видов и творе-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Миссис Блум оказывается не только певицей и, по случайнос-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ти, женой рекламного агента.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Миссис Блум, помимо этого — Мать Вещей. Мать-Земля. И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никогда не прекращающееся плодородие — самое сильное сре-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 символов мировой литературы персонифицированное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ражение этого основополагающего принципа.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Матери-Земле, к Праматери Сущего приравнял бы я Диего,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порождающего свой ковчег — как бы бесконечный исход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вотных в человеческом облике и людей, низведенных до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вотной эксплуатации.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Чрево могло бы стать символом непрестанной творческой 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собности этого человека.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посмотрите, как в Чапинго его символика Революции вырас-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тает из глубин символики Рождения: от мертвого Сапаты,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кровавых лохмотьев которого тянутся мощные ростки буду-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свободы, — через триптих Веры Борцов, увиденной как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рождение семени, — к огромным фигурам Земли Спящей и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скошной Земли Пробуждающейся.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вовсе не миссис Муди — знаменитая чемпионка по теннису,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мы с Чарли Чаплином восхищались в прошлом году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соревнованиях в Лос-Анжелосе, — пристально смотрит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 с лестницы биржи в Сан-Франциско, и не Калифорния,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торую она должна воплощать.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Плодородие. Материнство. Земля. Снова 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 как бы предельный, сверхсимволичный, концентрирован-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автопортрет, мощно брошенный самим Диего на вечную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настенную живопись.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символах космического плодородия воплощается огромность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творческой мощи Диего.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[Ороско] — свергает Космос. Колеблет олимпийское равнове-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Революционизирует. Взрывается всеохватными языками пла-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мени — в противоположность солнцу, безмятежному, сияю-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щему над Добром и Злом.]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Золотая петля...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Зачем видеть всюду символы?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просто новая фигура для сравнения Диего и Ороско.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Золотое ожерелье из накладной золотой листвы на шее Муди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(рефлекс его — трагедия фотографов, засъемщиков его фре-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сок)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холодная железная гаррота серых тонов, сдавливающих глот-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хриплого стона Ороско.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шее Муди золотой круг — как мистический диск Солнца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синтоистов.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Impassiblement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как солнце сияет.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Греет добрых и злых.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хвалю моих друзей, как видите, экспансивно.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эти гимны несут с собой скрытый [запал] критицизма...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Допустимо ли с точки зрения эстетики фрески то, что делает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Ороско с плоскостью стены?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есть ли это превозношение — “порицание” с точки зрения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Мутера и Любке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этих порфиристов истории искусств?..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Дон Порфирио, дон Веннустиано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так же были шокированы,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сквозь незыблемость стенки их тирании прорывался 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лак восставшего мексиканца...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Мексиканца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ли мы за это порицаем?!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Олимпийская созерцательность звучит как сомнение в энтузи-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азме: хотя энтузиазм может быть и прокреативных вширь форм.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родной брат энтузиазму пулемета, стреляющего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стены перпендикулярно!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любим то, в чем узнаем себя...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я люблю обоих эмоционально — через себя — единственный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путь познавания.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этими полюсами мчусь я сам.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Бесстрастно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345 ПРОМЕТЕЙ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если я стараюсь схватить в быстрый абрис — полярности двух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крупнейших мастеров,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это своеобразный ответ нашедшему подобную же поляр-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внутри моего — мчащихся фресок (и мы работаем на сте-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не!) — кинематографа.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“Потемкин”, рвущийся с экрана в зал,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“Генеральная линия”, влекущая в плановость созерцательной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шири,—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вертикаль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горизонталь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определял меня художник Фернан Леже (см. “Monde”).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Это дает мне возможность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их видеть.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Это меня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их видеть заставляет.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быть, это видение — прозрение.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стенке возможен ли синтез?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Возможна ли напряженность бешества, напрягающая поверх-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стены, как лук, готовый спустить стрелу, как баллон,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товый разорваться, — и все же остаться стеной?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Рядом с официальным Patio Препаратории, куда приучены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ходить туристы, — маленький.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не можете не видеть Диего в Секретарии.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Вам малодружелюбно показывают Ороско.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совсем неохотно водят в заднее малое патио Эскуэра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ненавидящее злобное шипение и свист старых эстетов-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профессоров, портящих художественную концепцию своих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воспитанников...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тем там, между исцарапанных стен, полусоскобленных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красок, станковой живописи, почему-то заблудившейся на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по-верхности стенок, сияет среди белизны штукатурок, зияющих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пустотой неоконченности,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ультрамарином вопиющий гроб.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Такую трактовку гроба мы знаем в виньетках Посады.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Такие гробы знает и наш экран.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коричневые необъятные траурные пятна лиц рабочих, 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ронящих товарища, — влекут этот гроб обратно, распласты-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ваясь в поверхность такого трагического надрыва немого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фликта боли и злобы...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конфликта стены, хотевшей в пароксизме отчаяния разорваться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(разразиться) рыданиями,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застывая в синтезе стенки.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Фреска не закончена.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 этой фреской не последовало других.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Тюремная дверь захлопнулась за ее автором...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Сикейрос.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зародыше синтеза стенной живописи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продолжения не последовало.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Крышка синего гроба захлопнулась.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Камера тюрьмы мало пригодна для фрески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Маленькие серые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холсты — рыдания, распятые на подрамниках. Размеры их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резаны койкой и табуретом. Цвет их навеян парашей. Буро-се-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рые холсты тюремной полутьмы — и безысходности ритма тю-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ремного заключения — последовали процессией за синим гро-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бом. Тюрьма сделала Давида Альфаро станковистом.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Синтез опасная вещь... Он иногда заставляет спуститься 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стенки — сменить pittoresque au-dessus de la melee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живописи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включение в эту melee действительности.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Серые полотна с зияющими вопросом глубокими темными гла-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зами индио, как серые тени воспоминаний, заселяют широкую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пустую комнату, высоко посаженную в скале над Таско, с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ловокружительным балконом без перил, где работает сейчас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Сикейрос, готовя выставку полотен все в том же Нью-Йорке,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Нью-Йорке — скупщике и меценате.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Слепящее солнце задыхающегося в красных песках — Sangre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del toro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имя их — горячего Таско будто не существует.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Внимательные ставни оберегают серо-голубые глаза, привык-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шие к полутьме камеры. И скрывают движения кисти, которая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винтовкой и в винтовку обратится в любой момент.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внизу испанской пестротой изразцовых куполов играют бес-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численные церкви и часовни...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огненными линиями продолжают гореть на стенах мира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за пределами Мексики — две противоположности: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[вертикаль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горизонталь]...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красочность поверх схватки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Бычья кровь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42" w:name="Вечер_с_Крэгом"/>
      <w:r w:rsidRPr="00B51A54">
        <w:rPr>
          <w:rFonts w:ascii="Times New Roman" w:eastAsia="Times New Roman" w:hAnsi="Times New Roman"/>
          <w:sz w:val="27"/>
          <w:szCs w:val="27"/>
          <w:lang w:eastAsia="ru-RU"/>
        </w:rPr>
        <w:t>Вечер с Крэгом</w:t>
      </w:r>
      <w:bookmarkEnd w:id="42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Серебряное ламэ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волос. Волной. По-детски розовая кожа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лица, какая бывает только у англичан. Черный костюм.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кофе и матовое серебро ресторанного кофейника, крошеч-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сливочника (NB: “белого металла”) и овальной крышки,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закрывшей остаток чего-то “с горошком”. Белая скатерть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чрезмерно до полу. Салфетки, сложенные треугольниками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слишком крупного калибра.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Гордон Крэг. За ним тусклые зеркала. Матовые шары. И где-то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наверху, за пределами достигания света, реющий свод из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глазниц стеклянного свода большой ресторанной залы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“Метрополя”. Такие своды бывают над вокзалами. Только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вещение ярче. Первый приезд в Париж семи лет от роду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зался в память таким именно сводом. Вечерним дождем по нем.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геранью на окнах какого-то околовокзального дома. И сей-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 мы толкуем об этом самом Париже. Дождя нет. А вместо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него синеватое спиртовое пламя поддерживает температуру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кофе. А кофе — температуру беседы. Сейчас она особенно теп-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лая, вспоминаем парижских букинистов. Берег Сены. Улички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извилистые: des S-ts Peres, Bonaparte. Шатание по ним. Разоча-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рования и находки. Затем Крэг рассказывает об Италии. Глаза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оживлены. Седина играет в отсветах огней. Черен кофе. Черен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костюм. А я его мысленно вижу вовсе иным. Много-много лет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назад... В лондонской студии, где вся обстановка — один ков-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рик. И на этом коврике неделю любят друг друга он и Айседо-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 Дункан. Он предстал перед ней — нагим юным богом, ски-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нувшим одежды, когда она робко вошла к нему. Так по край-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 мере пишет она в мемуарах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он уже перешел с Италии на Дузе и преуморительно вспо-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минает, как они ни на чем не могли сговориться. Совсем как...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Здесь: шитье — от lame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нашим Малым театром, где он только что не договорился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постановке Шекспира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На минуту он грустен. Он ходит по миру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проектами, темами. И нет пристанища ни темам, ни проек-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там. Проекты и темы, темы и проекты старятся. Совсем поста-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рели. А он все ходит и не находит для них ни подмостков,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крыши.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шел на его приглашение, как идут смотреть музей, старые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замки, коллекции причудливого оружия давно минувших дней.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06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43" w:name="Мы_встречались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Мы встречались</w:t>
      </w:r>
      <w:bookmarkEnd w:id="43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Удивительно неспокойное существо — человек.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Ходит такое существо, например, по улицам Нью-Йорка,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дирает голову вверх и глядит на небоскребы. Казалось бы,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порядке. Так нет же!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Мятежный дух такого существа непременно вселит в него 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лание глядеть на эти каменные гиганты не снизу, а... сверху.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Податливая техника не находит ничего лучшего, как идти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встречу капризам породившего ее человека.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услужливо готовит ему самолет, и человек может глядеть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свысока на то, на что ему нормально положено глядеть снизу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вверх...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Зуд этот в отношении небоскребов необычаен!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ним может сравняться разве только желание непременно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пролететься над Альпами, как бы беря реванш за десятки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колений, ползавших в поте лица своего по крутым отвесам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Маттерхорна или Юнгфрау, прежде чем туриста с полным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фортом стали заносить на их вершины внутригорные желез-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дороги.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Над Альпами мы полетали со знаменитым швейцарским лет-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чиком Миттельгольцером.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.было в те несколько дней, когда он был свободен между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охотничьим пикником в Центральной Африке ([охота] за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рафами), куда он на два дня подрядился прокатить одного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баронов Ротшильдов, и еще чем-то в этом же роде.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мы попали на улицы Нью-Йорка, нас разбирало такое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желание взглянуть и на эти каменные массивы с такой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непривычной точки зрения.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Миттельгольцер был сама жизнерадостность, веселость, озор-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Человек, с чьих крыльев мы увидели ночной Нью-Йорк, — мра-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чен, угрюм, трагичен.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Судьба летчика-испытателя в Европе или Америке безрадостна.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Укротитель львов обычно кончает жизнь в пасти зверя.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Укротитель мустангов воздуха обычно находит смерть в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душной катастрофе.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Миттельгольцер был весел.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пилот — угрюм.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Сегодня над могилами обоих одинаково высятся крестами 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тикально поставленные пропеллеры.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Второго звали Коллинз.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имя знакомо всем по тем трагическим записям, 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оставил [после] себя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те годы его книга еще не была написана, но облик ее автора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печально, нервно и пессимистично рисовался на фоне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аэродромов, ангаров и баков с бензином, как несколько лет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спустя память о нем прочертилась на фоне страниц одной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самых трагических книг американской литературы.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Итак, это был Коллинз.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встретились...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тут следует вспомнить еще одного человека.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тоже уже нет среди нас. Слегка картавый, с усами, по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мату схожими с усами Теодора Рузвельта — рыжими с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седью, — этот представитель нашей кинематографии в Амери-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ке, друг каждого из нас, кинематографистов, покойный Лев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Исаакович Моносзон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был удивительным человеком.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долгу службы в качестве председателя “Амкино” его дело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сводилось к выпуску и продаже наших картин в Америке.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рамки подобной деятельности были для него тесны: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носзон являлся центром притяжения для всех тех, кого инте-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ресовал Советский Союз, другом всем тем, кто любил Совет-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Союз, и незаменимым источником встреч и свиданий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всех приезжих из Советского Союза и снедаемых любопыт-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ством в отношении чудес Соединенных Штатов.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Создатели электромузыки были ему так же близки, как профес-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сора, исследовавшие методику кинематографического внедре-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геометрических абстракций в образцовых школах. В уни-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верситетах он разбирался так же хорошо, как в живописности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закоулков и предместий на Лонг-Айленде или на Гудзоне.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форматоры тюремного режима или пресс-шефы крупных фирм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были ему одинаково близки и знакомы. Как только мы изъяви-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свое любопытство стать выше небоскребов, он тут же вспом-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нил о Коллинзе. Среди сотен занятных людей он знал и этого.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351 встречались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вот через день-два мы в предсумеречные часы уже вылетаем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ним в американское поднебесье, откуда так странно сверху,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виража крутящейся будет казаться статуя Свободы, стоящая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V въезда в Нью-Йорк. Снизу она кажется гигантской и мощной.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Двигаясь по винтовой лестнице внутри того свинцового меш-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что представляет она собой изнутри, — начинаешь терять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 почтение.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Величественный символ забывается, и развлекаешься тем, что,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вползая по позвоночнику лестницы внутри нее, стараешься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изнутри угадать, на каком уровне наружных деталей фигуры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находишься, переходя с сотой ступеньки на сто первую или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двухсот второй на двести третью.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Колени это? Талия? Бюст?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легкомысленное занятие подрывает уважение к символу.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пустотелость берет под сомнение и его содержательность.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только сверху, из поднебесья, с крыльев вольной птицы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самолета, над необъятностью Нью-Йорка рядом и вокруг,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глядно видишь, какое крошечное и незначительное место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нимает в масштабах этого гигантского города эта игрушечная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статуэтка— соседка “Острова слез”— американская статуя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Свободы.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Она робко примостилась к уголку этого необозримого поля,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 густо растут не пшеница и кукуруза, но блоки и блоки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мов, старающихся перерасти друг друга сотнями своих этажей;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клевер и хлопок, но акры и акры фабричных корпусов и труб,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старающихся перекрыть друг друга столбами своих черных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дымов.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сама статуя — символ, то еще более яркий символ —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чтожность ее в масштабе реального окружения.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 относится уже не к статуе, но к самой идее, которую 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поручено воплощать.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вот ярчайшее разоблачение этого символа мнимой свобо-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 — Джимми Коллинз — сидит перед нами и мчит нас в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сторы, казалось бы, необъятной воздушной свободы.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между тем...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до самого полета этот пепельного цвета человек с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сутствующим взглядом, кудряшками на лбу и неизгладимой трав-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мой на душе заводит нас в свой коттедж, недалеко от аэродрома.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дышит коттедж?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Бивуаком.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Грандиозная фанерная основа необъятной тахты не покраше-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352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на. Подушки разбросаны. Занавески не в цвет.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 кажется разбегающимся из-под сбитых стоптанных ков-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Полки — временно прислонившимися к стенке.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полках — толстенный Шпенглер.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 книга, безнадежностью своего пессимизма готовая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мыть любые устои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— единственное, что в этом домике кажется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незыблемым.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Такой отпечаток всегда бывает на любимом предмете хозяина,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если это книга.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действительно, пока из случайного кофейника в чуждые 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чашки льется кофе, хозяин, не сняв кожаного пальто, уже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мостился на тахте и привычным ласковым движением снял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полки “Закат Европы”.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руках его неуклюжий том чувствует себя так же привычно,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час спустя сложные механизмы управления самолетом.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Видно, в руках хозяина он бывает не реже, чем они.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мыслях — чаще.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Коллинз хвалит книгу. И пробегает привычным глазом по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вычным страницам; с привычных страниц — к привычным 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социациям.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Больное место Коллинза — Линдберг.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товарищи по школьной скамье. Летной.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Тот — кумир миллионов.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— никто.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Причины — случай.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Будь на месте Линдберга Коллинз, его, Коллинза, осыпали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метели бумажек в триумфальном шествии сквозь Нью-Йорк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Америку.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Будь на месте Линдберга Коллинз, в дансингах негритянского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Гарлема сейчас плясали бы не “линди-хоп” — эту фигуру фокс-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трота, придуманную в честь Линдберга — Линди.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Состоит она в том, что пары разбегаются друг от друга на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стояние человеческого океана — зала и затем совершают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ратный “перелет” друг к другу в объятия.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Будь на месте Линдберга Коллинз, эта фигура, обошедшая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дансинги мира, называлась бы не “линди-хоп”, но “колли-хоп”.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Наконец, будь на месте Линдберга Коллинз, не Коллинз бы уса-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живал нас сейчас в этот маленький частный самолет какого-то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буржуа, у которого Коллинз вынужден служить воздушным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шофером.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353 МЫ ВСТРЕЧАЛИСЬ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Коллинзу тесно. Коллинзу душно в этой нетворческой, в этой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несозидательной атмосфере воздушного кеба.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шире простор небес, который он рассекает яростными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ражами — Моносзон бледнеет, вертясь над Крейслер-билдин-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гом или Бродвеем, — тем более пилот чувствует свои оковы.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Советский Союз рисуется Коллинзу выходом. Спасением.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Широким полем приложения таланта и опыта первоклассного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летчика.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с поездкой не клеется. Уехать непросто.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день за днем тянется воздушная поденщина, сменяемая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ловоломной работой испытателя, перебиваемая неудобной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фанерной тахтой, [которую не успели] покрасить, с подушка-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ми, привыкшими лежать под сапогами, разрозненным серви-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зом и неизменным Шпенглером, между папиросным дымом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стынущим кофе.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Будни. Тоска. Скука.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редкие минуты вдохновения.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как сейчас, когда, неся в кузове четырех москвичей,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ленькая его птица совершает феерический перелет из ранних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сумерек в темноту, а далеко внизу под ней постепенно загора-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ются сотни тысяч огней прямоугольниками окон.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темноте они кажутся бесчисленными столбиками, составлен-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из черных игральных костей или черного домино, на чьих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поверхностях и гранях внезапно зажглись тройки, шестерки,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пятерки, двойки...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Следующий раз я вижу Коллинза два года спустя.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 воздухе, а на асфальте.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над огнями Бродвея, а под резким неоновым светом мекси-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канского дансинга.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 САСШ, а в Мехико-Сити.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Завтра я покидаю Мексику после четырнадцати месяцев рабо-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над картиной, которую сам не увижу.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этого еще не знаю, но предчувствие есть.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другим, более страшным предчувствием ходит со мной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Коллинз.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привез на один день из Нью-Йорка в Мексику в своем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душном кебе своего хозяина и нескольких его гостей.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354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Хозяин и гости, как все американские туристы, где-то нагру-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жаются тэкилой и мескалем.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же с Коллинзом бродим по ночным улицам.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Завтра он вылетает.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Завтра мы выезжаем.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мы оба у подъезда дансинга.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бронзовые парни в синих прозодеждах, клетчатых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полосатых рубашках. У кого сомбреро на голове, у кого в 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ках (как бы не сбить пробора, [который] кажется ущельем,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причудливо высеченным среди массы черного жестокого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гнущегося волоса).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Дешевые кольца на огрубелых от работы пальцах фальшивым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блеском перемигиваются с такими же серьгами в ушах брон-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зовых девушек.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Пудра — и так принимающая на бронзовой коже лиловатый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оттенок — в лучах голубого и красного неонового света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жется язвой на щеке.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Румяна — черными провалами.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Такими на стенах пулькерий — дешевых питейных заведений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рисует в молодости проституток удивительный Хосе Клемен-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Ороско.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Такими глядят они с черно-белых лубков учителя молодых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сиканских художников несравненного Хосе Гуадалупе Посады.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Лихорадочно горят глаза этих “мучачас”.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Лоснятся блестящие материи, туго обхватывая упругие тела.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Внутри идет “дансон”.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жадно слушают у дверей музыку и шарканье танцующих ног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из их кавалеров, у кого не хватает десятка сентавос для того,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чтобы, купив билет и получив к нему в придачу маленькую фо-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токарточку голой девушки, ринуться в три соединенные арка-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залы дансинга.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эти арки не соединяют залы — они разъединяют 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если переход из одной в другую и третью по нисходящей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линии разрешен, то обратного входа нет.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залах разная цена, и грошовое размежевание цен разделяет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танцующих, как железные решетки.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Движемся с Коллинзом через два зала в третий.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чувствую себя Вергилием, ведущим Данте по кольцам ада.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Босх, Гойя, Дикс и Гросс бледнеют перед этим лепрозорием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селья!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Свет здесь слабее.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355 МЫ ВСТРЕЧАЛИСЬ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Музыка — издалека — глуше. Идет “дансон”. Тот удивитель-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танец, где время от времени на самом резком движении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пары внезапно на несколько тактов застывают друг перед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гом в полной неподвижности и стоят как вкопанные, прежде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 снова продолжить томительную чувственность или быст-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рый темп ритмических телодвижений.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неподвижно, чуть-чуть соприкасаясь телами, способ-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они стоять — долго и жадно — по темным улицам, под каж-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дым деревом, вдоль бесконечной длинной стены городского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госпиталя или в боковых аллеях аламеды — городского сада.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они замирают в танце.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такие мгновения зал дансинга страшен: он кажется одним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застывшим трупом, лишь изнутри вздрагивающим в такт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чащему ритму оркестра.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полумраке оживающие фигуры поплыли дальше...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Обвислые бумажные цветы, белые зубы, рассекающие улыб-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черноту лиц. Подбитый глаз. Обнаженное плечо в синя-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ках. Шея в укусах. Кровоподтек.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углу — странный старик. Выводит тонкой кисточкой тушью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рубашке кавалера инициалы его дамы на том месте, где бьет-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его разгоряченное сердце.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Кисточка щекочет. Кругом острят.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бронзовый кавалер боится вздрогнуть: это единственная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рубашка, нельзя сбивать рисунка.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хриплый смех.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Танцуют.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кружатся не все. Большинство осталось неподвижно. Боль-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шинство это — на скамьях.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большинство это — спит.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Объяснение простое: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третий зал дансинга дешевле ночлежки.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знакомства с этим дансингом я думал, что самый страшный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заграничный эквивалент былой московской Ермаковке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(с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жутким отделением для калек!) я видел в Гамбурге.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квадратных метров пола. Стойка. И люди, спящие...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стоя. Лишний пфенниг предоставляет им комфорт: роскошь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состоит в том, что они могут положить свой подбородок “auf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die Leine”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облокотить его на подобие вожжей, крест-на-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крест протянутых сквозь это стойло. В Париже я видел нема-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веревку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ло кафе в округе Нотр-Дам, где до двух часов можно спать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углам. Но ночлежку-дансинг я впервые увидел в Мексике!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под хрип оркестра, под ритмическое вздрагивание пола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движений ритмически вздрагивающих в танце тел спят здесь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кругом на скамейках десятки бездомных, безработных, беспер-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спективных людей.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Бесперспективность этих людей роднит их с моим спутником.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глазах Коллинза — благодарность.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правильно выбрал аспект той Мексики, которую он хотел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видеть.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Охваченные тяжелым впечатлением этих последних часов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Мексике, мы идем по улицам.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Мексика или не Мексика, — через месяц-два я буду дома —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снова буду творчески жить в атмосфере созидания величай-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ших человеческих ценностей. Силы, темперамент, воля снова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будут отданы великолепнейшим задачам создания коммунис-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тического общества. Светочем сияет оно во все закоулки мира.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Миллионы тянутся к нему...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Коллинз?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Сегодня Мексика. А завтра Гонконг, Сингапур или Бомбей, куда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забросит его каприз хозяина. Жизнь пестрая, бессмысленная.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неуверенности в завтрашнем дне. В отсутствии этого завтраш-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него дня в перспективе.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этот хозяин — другой.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Тот предпочтет пить в Аляске, в Канаде или в Гренландии.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когда не выдержит Коллинз этого ярма, тогда он бросится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другую область — в испытание машин — не для того, чтобы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здавать и двигать их к новым задачам завоевания воздуха,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того, чтобы прокормиться, — перед ним неустанно будет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маячить ежеминутный призрак катастрофы и смерти. Смерти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катастрофы не как подвига на поле брани завоевания новых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технических высот для человечества — но бесславной гибели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интересах таких же хозяев, на этот раз держателей акций 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ационных предприятий.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с Коллинзом мы не виделись.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Описанием своей будущей собственной гибели завершил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свой тяжкий путь, прежде чем погибнуть именно так, как сам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предвидел и предугадал.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“Я умер”, — озаглавлены последние страницы, вышедшие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его пера.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“...Я умер”.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357 МЫ ВСТРЕЧАЛИСЬ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Судьба Коллинза и бесчисленных анонимных летчиков-испы-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тателей легла в основу печатаемой записи по фильму “Летчик-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испытатель”.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Сценарий и картина захватывают.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Ибо в основу обоих легла живая страница живой действитель-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ности: страшная страница борьбы за существование в капита-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листическом обществе, где труд не дело доблести и чести,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радость творчества и созидания, но только средство не уме-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реть с голоду и прокормиться.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Пусть сглажены грани, пусть смягчен пессимизм безысходнос-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судьбы бесчисленных Коллинзов, пусть конец картины ока-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зывается благополучным — тем не менее через отдельные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ны, отдельные ситуации и кадры во весь рост сквозит величие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трагической темы, освещенной памятью печальной судьбы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из тысячей летчиков-испытателей — Джимми Коллинза.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44" w:name="Юдифь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Юдифь</w:t>
      </w:r>
      <w:bookmarkEnd w:id="44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канун третьей годовщины Октября рыдали две девушки.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 — в ярко-красном.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Другая — вся в черном.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Виной слез был молодой художник.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молодой и начинающий, он сталкивался впервые с тем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трым разочарованием, которое неизменно испытывают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ники любого возраста в тот момент, когда эскиз персонажа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становится реальным исполнителем; когда эскиз костюма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рестает быть рисунком, а становится облачением реальной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ловеческой фигуры; и когда сам рисовальщик впервые во пло-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и крови видит перед собой реальный образ того, что рисо-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валось его фантазии.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Пропорции фигуры — не те...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Излом стана — не тот...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Движения актеров — не такие...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не так!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Первая девушка — в красном — бесила его пропорциями: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думанная эмблемой освободительного движения (в те времена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сцену еще выводились такие персонажи), эта нескладная 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бышка, выбранная за мощный голос, стоя на расписанном фа-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нерном кубе, походила на что угодно, кроме как на героически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задуманный образ устремленности ввысь.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вторая девушка — вся в черном — злила молодого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 тем, что никак не могла сделать того необходимого изло-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фигуры, в котором ему рисовался образ “декадентки”.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Самому художнику тоже хотелось плакать.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до слез обидно.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от этого он становился только злее и ругался еще больше.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был еще молод и не знал, что так будет всю жизнь, до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бокой старости, на первых костюмных репетициях.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Девушки тоже были совсем молоды.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359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тоже очень мало понимали в театре.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них тоже это был первый в их жизни спектакль, в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они принимали участие.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рыдали девушки на два голоса, проливая слезы за всех 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Впрочем, девушки были уж вовсе не так виноваты.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Особенно вторая — в черном.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Действительно откуда бы молодой работнице, только что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шедшей с производства, быть знакомой со всеми причудливы-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изломами фигуры декадентствующей поэтессы? С излома-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фигуры, так ярко выражающими психический распад и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ложение их носительниц?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Ведь дело происходит на сцене первого в мире Рабочего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ра, именовавшегося в те годы “Центральной ареной Пролет-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культа”.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Помещается этот театр в самом сердце столицы первого в мире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пролетарского государства — в славном театральном помеще-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Каретного ряда, откуда вслед первому показу “Чайки”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летело в жизнь такое множество молодых окрыленных даро-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облаченная в несвойственный ей традиционный черный бар-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хат “непонятой женщины” молодая девушка действительно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молодая работница. Она только что перешла на работу в театр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одной из московских фабрик.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по отношению к ней совершенно уместен вопрос: откуда ей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молодой работнице — знать, что делается в изломанной пси-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хике дегенерирующих последышей умирающего буржуазного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класса?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вопрос — в моих по крайней мере устах — будет неиз-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менно всплывать в течение многих, многих лет.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Видоизменяясь.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Ибо с промежутками в несколько лет я буду спрашивать себя: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она — эта молодая работница — знает, как ведет себя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одинокая, раздираемая страстями английская королева в пус-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тынных, мрачных залах дворца?..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она — эта молодая работница — знает, как поступает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старый смехотворный старорежимный какаду, которому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верена роль начальницы женской гимназии?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откуда она — молодая работница — знает, как плетет трой-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сети интриги блестящая парижская авантюристка?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интонация этих вопросов будет другая.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Уже не покровительственно-снисходительная, как в отноше-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того памятного вечера за кулисами театра Пролеткульта.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 искренним изумлением и восхищением перед той интуи-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цией, с которой она — эта молодая работница, уже выросшая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прекрасного мастера сцены, — проникает в самое сокровен-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тех сценических образов, социально ей чуждых и далеких,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она такой щедрой рукой подносит зрителю.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пока что она — эта будущая чародейка — в слезах корчит-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на пыльном полу за кулисами подмостков театра в Карет-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ряду, тщетно пытаясь вписать себя в издевку над декадент-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скими изломами, чего требует от нее ярящийся молодой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дожник-декоратор с буйной шевелюрой и еще более неисто-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 требовательностью.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Начинающий художник — это 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Девушку в красном судьба унесла в неизвестность, а ее имя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реестров памяти.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распростертая на полу девушка в черном — ныне благопо-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лучно здравствующая Юдифь Самойловна Глизер.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Репетируется юбилейное обозрение к третьей годовщине 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тябрьской революции.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недолговечные “Зори Пролеткульта”. Пьеса составлена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стихов молодых пролетарских поэтов.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Наравне с первым показом на сцене живых картин из рабочего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быта и революционного движения это обозрение было полно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наивных для сегодняшнего дня обобщенно-символических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Такова была трактовка группы, уходящей с подмостков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 буржуазии.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“цветнике” исторически обреченных образов Юдифь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Самойловна — тогда еще просто Ида — играет “осколок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битого вдребезги” — декадентку-поэтессу — первый образ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будущей галереи ее сокрушительных сценических сарказмов,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беспощадно разоблачающих все чуждое и враждебное нам.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все взятое вместе — это наша первая творческая встреча.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был первым художником, чьей пластической хватке подвер-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глась Глизер.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Глизер была первой актрисой, которую я пытался ввести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строго скомпонованный рисунок.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Юдифь героически глотала слезы.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вместе со слезами, по-моему, именно в этот же вечер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впервые наглоталась и яда тонкой отравы — любви к строгому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361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рисунку движения, четкости пластического образа, отчетли-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вости внутреннего хода роли.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те далекие годы кто говорил — Глизер, говорил — Штраух.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 Штраухом — старым другом моего детства — мы жили в 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суровую зиму 1920 года в одной комнате.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Спали в шубах.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Ели в шубах.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Бодрствовали в шубах.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центре комнаты стояла наша гордость — тоненькая верти-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кальная “буржуйка”.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на ней удавалось испечь лепешки.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тепло от нее не достигало стен и вовсе не обогревало наше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логово на Чистых прудах, у Покровских ворот.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Иногда, возвращаясь домой поздно, я заставал в комнате 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 “буржуйки” еще и ширму.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Ширма отделяла мой угол от угла Штрауха.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означало, что Штраух — не один.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Утром втроем пили кипяток.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Штраух,Глизер и 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Вместе с кипятком в Глизер еще глубже входил уже упоминав-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шийся тонкий яд отравы строгого письма.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начинал заниматься режиссурой.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со Штраухом делали первую роль.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страшно кипятились.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Увлекались безумно.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Больше всех, пожалуй, кипятилась и увлекалась Глизер.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к шестой годовщине Октября опять обильно лились ее 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 — на этот раз мы делали уже первую роль с самой Глизер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работал уже как режиссер. Хотя оставался еще и художни-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собственных спектаклей.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и не только в этом.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посейчас еще во многом я сам как режиссер зажат в цепких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лапах меня же — художника.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Неудивительно, что и на Глизер до сих пор остался отпечаток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этой тяжкой длани!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Теперь мы уже все трое жили в квартире на Чистых прудах.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 этому моменту меня отделяла от семейства Штраух — Гли-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зер уже не тонкая ширма, а капитальная стенка между двумя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самостоятельными комнатами.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объединял нас по-прежнему пламенный энтузиазм, которым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всегда согреты первые творческие работы и первые искания.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Счастливы те, кто умеет сохранить этот энтузиазм и на весь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дальнейший ход творческой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Нам троим, кажется, жаловаться не приходится.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 троих Господь Бог не обошел “одержимостью”.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когда мы встречаемся вместе, нам до сих пор курьезно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знавать себя взрослыми и пишущими друг про друга статьи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ретроспективно-мемуарного характера...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кому, кроме нас троих, до этого дело?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Странное и своеобразное очарование лежит на всех работах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Глизер. Она всегда самостоятельна.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Ее актерская техника точна, как работа эксцентрика; ее манера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двигаться четка, как математическая формула; ее владение рит-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 безошибочно, как стихотворение первоклассного поэта.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проникновение в идейную сущность образа, рисунок ее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так жестоко отчетливы, что очень часто отсутствие чекан-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в работе партнера или хлипкость невыразительной мизан-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сцены немедленно вскрываются во всей своей беспомощности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неполноценности рядом с суровым окриком строгости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творческого письма.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рисунок не барахтается в туманной неопределенности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акватинт или акварелей — он всегда похож на режущую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четливость гравюры, резанной грабштихелем по медной доске;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рисунок, беспощадно протравленный “крепкой водкой”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офорта.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Рисунок — бесконечно едкий и ироничный. Иногда просто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бавный. Иногда — патетический. Иногда — трагедийный.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всегда — продуманно законченный и до конца исчерпыва-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ющий все возможное из того, что предложено ее вниманию.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этом — великий урок техники эксцентрика и акробата,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я беспощадно когда-то гонял мою приятельницу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ученицу.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Бернард Шоу где-то говорит о разнице между канатоходцем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актером.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363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Первый, ошибаясь, ломает себе шею.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Второй... только проваливается.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мне понятно, какую великую предварительную школу буду-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творческой самодисциплины и ответственности проходи-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когда-то великие французские актеры и величайший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— Фредерик-Леметр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подобно многим, начинавший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ническую карьеру выходом... на руках на подмостках бульвар-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театра Фюнамбюль, прежде чем крепко стать двумя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гами на пьедестал величайшего актера романтического театра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прошлого столетия.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только в четкости самого исполнения у Глизер видна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учительность этой традиции.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 только в отчетливости самого рисунка.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 в том, как из предложенных обстоятельств и материала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извлекается все мыслимое и возможное.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Совершенно в духе того исчерпывающего умения, в котором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работают не только Грок и Чаплин; по описаниям — Дебюро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гравюрам — Гримальди; но и вся великая плеяда безымен-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комиков и эксцентриков, безошибочно знающих смертель-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губительность для своего антре пустой секунды, не учтен-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в мимолетном движении ракурса, не выверенной индиви-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дуальной интонации в традиционном выкрике: “Иду-иду-иду!”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строят они — подобием цепной реакции распадающихся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атомов урана — цепь нарастающего комизма?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Наворотом деталей?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и этим.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прежде всего отжимом из существующего всего того,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него можно извлечь.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живой пример.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очень старая комедия.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Даже не комедия, а американская “комическая”.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ней играют еще Фатти (Арбэкль) и совсем еще молодой Бестер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Китон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Они белл-бои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маленьком, но претенциозном отеле.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отеле — лифт; хотя и всего лишь на второй этаж, но все-таки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лифт.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Лифт как лифт.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причудлив приводной мотор этого лифта.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состоит из старой, вышедшей в тираж, флегматичной 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лой бывшей пожарной кобылы.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Bell-boy — коридорный посыльный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Кобыла введена в упряжку.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Упряжка прицеплена через блок к каретке лифта.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когда флегматичная кобыла лениво тянется за пучком 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вы, который Фатти услужливо уносит из-под ее носа, Китон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 на лифте подымать гостей на второй этаж.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приходят особенно именитые гости.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надо принять особенно торжественно.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как на грех — кобыла настолько сыта, что флегма берет верх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 алчностью, и старый одер настолько уходит в воспомина-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о былой резвости, что его не сдвинуть с места.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гости ждут.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делать?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Фатти и Китон — находчивы.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Быстро под брюхом лошади разводят... костер.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ли запах дыма, то ли щекотанье языков пламени по одутло-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ватому брюху переносят эту Россинанту в былую прыть —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иначе, она порывается вперед.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торжественно возносится лифт на другом конце.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смешно.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комикам-авторам этого мало.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конь. Есть канат. Есть лифт. Есть костер.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них извлечено далеко не все, что могут дать сочетание коня,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костра, каната и лифта на другом его конце.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время конь, отыграв, вышел из кадра.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остались — костер и канат.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Теперь на очереди “доиграть”.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костер, вырвав из спячки коня, жадным языком пламени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жет... канат!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Лифт плавно движется кверху.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пламя весело бежит по канату.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наивысшей точке подъема — и действия и лифта! — канат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регорает, и лифт стремглав летит вниз...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пример.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Тот же Фатти в другой комической, торопясь, пакует чемодан.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запихано все.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Кальсоны и зубные щетки.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Ботинки и носки.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Калоши и соломенные шляпы.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нечеловеческим трудом чемодан закрыт.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что это торчит сквозь беспощадно замкнувшиеся его 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люсти?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365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Что-то белое.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Штанина кальсон и белый носок.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Перепаковываться некогда.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Лязг ножниц.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больше не торчит ни штанина, ни носок.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какой завистью и вздохом облегчения смотрит на это 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так часто мечтавший, пакуясь, проделать то же самое...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Казалось бы, на этом — и делу конец.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нет же!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следующей части. Почему-то на яхте. Почему-то фатти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лает... печенье.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катает шарик.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его сплющивает.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вырезает кружок из середины.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Вокруг него почему-то ковыляет старик с деревянной ногой.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вот почему.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Фатти скучно вырезать серединки из будущего печенья.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что же он делает?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раскладывает кружки теста на пути старика.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старик, ковыляя, деревянной ногой аккуратно выбивает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круглых лепешек необходимые кружки отверстий.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кинематографе мы обозначили бы весь этот сложный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цесс одним словом: “перфорирует”— старик “перфорирует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лепешки”.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Казалось бы, и этого достаточно.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нет же!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порыве ответного великодушия благодарный Фатти протя-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гивает ему в подарок... пару кальсон и носки!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это кальсоны с отрезанной штаниной и та пара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сок, из которых один — с отрезанной ступней — похож 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рее на вязаную трубочку... “напульсника”.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все это абсолютно кстати!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у старика... одна нога.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прямой конец его деревянной култышки очаровательно все-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ляется в... напульсник.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вот пример по тем же линиям, но поновее.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театральной пьесы.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Сезона 1942/43 года на Бродвее.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очень буйная сцена между одним полковником и одним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генералом, столкнувшимися в комнате общей возлюбленной.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Военная субординация не позволяет разрешить столкновение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обычным путем.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По-джентльменски — на кулаки.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 мужчины в форме — один обязан быть навытяжку 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мужчины — джентльмены.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хотят решить спор по-джентльменски — на кулаки.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быть?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Средство — простое.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скинуть мундиры.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Сцена бурная.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Пять раз взволнованной девушке удается остановить джентль-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менский мордобой.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Пять раз слетают и вновь натягиваются мундиры, пока в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единке не посрамлен... генерал.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ярости он вылетает из комнаты.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Казалось бы — конец.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Сцена доиграна.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нет же!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Генерал в еще большей ярости снова влетает в комнату: в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рячке после последней схватки он по ошибке надел мундир-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полковника!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же работает Глизер.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не только в разработке тех собственных маленьких ситуа-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ций, которые надстраивает над общим рисунком роли каждый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актер для самого себя.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 же обрабатывает она и жест, пока не извлечет из него всей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основной и добавочной выразительности.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играет глазом.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пользует интонацию.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яркими крупными мазками прочерчивает как абрис, так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детали роли.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она играет крошечные эпизоды.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и тогда четкость ее рисунка кажется офортом, прорезан-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сухой иглой.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“Сухая игла” — это термин тончайшей графической техники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“pointe seche”, — а отнюдь не характеристика самой ее игры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367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всегда одинаково сочной, плотоядной, живой, жизнерадост-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и заражающей.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сам рисунок и тут так же точен, прозрачен и ответствен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мельчайшей детали, как точны и ответственно отточены 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хотные фигурки. На самом даже заднем плане офортов Жака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Калло.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Крошечные фигурки эти столь совершенны, что выдерживают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даже... фотоувеличение размером в целую стену!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сам такие неожиданные мягкого тона серые “гобеле-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ны” — фотоувеличения “Партера в Нанси” во всю стену гос-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тиной очаровательной миссис Айзеке — редактора-издателя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журнала “Theatre arts montly”.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1930 году она устраивала для меня прием в своей редакции-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квартире в самом центре Нью-Йорка.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долго не мог понять, чем именно украшены стены той боко-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 гостиной, где сервировали чай.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Самый сюжет гобелена я знал прекрасно.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знал его по папкам коллекционеров.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Знал его кавалеров и дам, лестницы, перспективы и фигурные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газоны.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знал их запечатленными микроскопически тонкими линия-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на листе нормального размера эстампа.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вдруг тот же самый сюжет в масштабах, достойных Ман-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теньи или Гирландайо!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Улучив свободный момент, я выскальзываю из потока непре-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кращающихся рукопожатий и жужжания бессодержательно-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вежливых фраз и прокрадываюсь к интригующему меня гобе-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Осторожно вожу по краешку пальцем и изумляюсь ощущению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шероховатой поверхности нитей тканого рисунка, а глад-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поверхности фотобумажного листа размером от пола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потолка!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Улыбающаяся хозяйка стоит рядом и очень рада, когда я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сыпаюсь в похвалах ее затее.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Нужно же было придумать!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нужно было иметь под руками такие тонкие вещи, как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фика Калло, чтобы пуститься в такую затею.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Мало есть на свете столь же строгих штриховых рисунков,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торые могли бы выдержать такое же испытание — не време-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нем, а... пространством.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уводят обратно к гостям, обещая — по просьбе моей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следующему моему приезду отделать стены увеличениями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“раблезианских” по сюжету... “Balli de Sfessania”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Глядя на эпизодические роли, которыми, как всякая великая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актриса, Глизер увлекается не меньше, чем ролями большими,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невольно вспоминаешь эти гобелены.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разве что последовательности здесь смещены; и острое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видение фотообъектива поставлено в начале всей работы;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тайна самого увеличения реализована тем, что через две-три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проходные фразы Глизер умеет передать необъятную ширь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целой человеческой судьбы и биографии.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исчерпывающе типично по существу и так преувеличенно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характерно по рисунку будет и здесь ее — пусть вовсе мгно-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венное и мимолетное — появление на сцене.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Такая строгость письма?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Стало быть — не божьей милостью актриса вдохновения?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Значит: инженер?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Значит: конструктор?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Алгебраист?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хронометром вместо сердца?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метрономом вместо души?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Среднее между Големом и Роботом?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Благо оба из одной и той же Праги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может быть нелепее таких предположений для тех, кто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свидетелем сценического бытия этой великолепной актрисы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ее брызжущим юмором, брейгелевской сочностью деталей,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жизнеутверждающим темпераментом Рабле, роскошным само-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обладанием укротителя тигров и неотразимой заразитель-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ностью эксцентрика на арене — одним словом, со всем тем,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сливается в то общее понятие сценического “брио”, которо-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му, к сожалению, нет эквивалента в нашей ходкой сценической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терминологии, столь богатой оттенками определений, касаю-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щихся любых тонкостей переживаний, и столь же скупой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все, что связано с блеском сценического письма тех же масте-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— будь то Щепкин или Мочалов, Москвин или Варламов,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Шаляпин или Живокини.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Четкость в работе?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Значит — день, расписанный по секундам.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369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Неустанная смена форм тренажа?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Каждое мгновение на учете?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Акробатика. Спорт.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Гребля...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и это на такие же сотни миль от того, что мы знаем о Гли-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зер в быту!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Этот агрессор, способный для осуществления роли на нечело-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веческую затрату внимания и усилий, вне рабочей площадки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неузнаваем.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быту это спокойное существо, способное целыми днями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жать и инфантильно-плаксивым голосом требовать чаю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взбитых с сахаром желтков против воображаемой хрипоты...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затем часами разбирать заваль “тряпок” — от пестрого сит-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 до сверкающего “ламэ”, от мудреных блеклых восточных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шелков через крестьянскую набойку или украинскую плахту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теплой таинственности панбархата.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всегда поражало, что делается это без малейшей мысли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том, чтобы шить из всего этого когда-нибудь “туалеты”.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Разбирать. Складывать.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Разворачивать и прикладывать.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Прикидывать к фигуре.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Снова заворачивать...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небрежно запихивать обратно — в недра скрипучего зеркаль-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шкафа.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может длиться часами, днями, неделями.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вот как пауку, лениво дремлющему в паутине, внезапно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поле внимания Глизер, жужжа, залетает новая роль.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уже она способна не минутами, не часами, не днями,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неделями и месяцами гореть пожирающим огнем вдохновения.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Способна без устали, часами отрабатывать каждую мелочь.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Хорошо, если эта деталь пантомимна. Но боже сохрани, если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интонационна.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Днями во весь голос она станет верещать одну и ту же фразу,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примеривая интонацию, переосмысляя слова или фонетически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отделывая каждый слог.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Соседи затыкают уши.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Сперва пальцами.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ладонями.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ватой.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 окутывая голову шарфом.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Напрасно!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Назойливый “пассаж” роли победоносно все несется и несет-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ся, повторяясь и повторяясь, как треск пулемета, как сольфе-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джио на флейте, и отдается в мозгу обреченного слушателя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стуком больших и малых молотов и молотков и вовсе малых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молоточков кузнечного цеха.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Сравнение справедливо.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моей стеной — действительно кузня.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моей стеной выковывается роль.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боже мой — сколько мучительных часов проходит не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с той, но и с этой стороны разгораживающей нас стенки!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эту сторону, где под неугомонные рулады я безнадежно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раюсь сконцентрировать внимание на монтажных листах “Ок-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тября” или “Старого и нового”. На статье о гастролях Мэй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Лань-фана или театра Кабуки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Словесные трели неодолимым потоком несутся из-за стены.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иногда, словно сквозь стенку, врывается ко мне и сама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виновница.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давно уже ушел из одного с ними театра.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Давно уже работаю в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равно!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именно я должен посоветовать, как на крутых боках будет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держать корзину Лауренсия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в каком ритме лучше хныкать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немке-экономке в “Концерте” Файко!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даже тогда, когда, расселившись с ними, я обретаю отшель-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нический покой на далекой Потылихе, и то еще буйным ветром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нет-нет [да и] влетит ко мне вечно жадная, агрессивная Гли-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зер, то требуя поведать, как заносчивой скрибовской Цезари-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лучше выбивать носком ноги тарелку из рук лакея или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какого материала сделать корсаж королеве Английской Ели-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завете!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в долгие часы досуга она роется в тряпье из зеркального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шкафа, так в дни и часы творческого запала она с неустанной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жаждой будет рыться в лоскутах опыта и наблюдений, неиз-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вестно откуда интуитивно собранных под черепную коробку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подобно пестрым ее “тряпкам”, распиханным по самым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ожиданным углам и закоулкам воображения и памяти.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тут — неустанная мастерица — она так же днями будет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бинировать и сочетать сверкающее “ламэ” внешней отделки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роли с мудреным кружевом хода внутренней интонации; пес-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троту бытовой ситцевой детали с бархатистой глубиной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371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Есть актрисы, которые расшивают роли бисером.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пишет сценический образ Гиацинтова.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актрисы, которые вышивают их шелковой ниткой.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Такова Бабанова.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Есть такие актрисы, которые облекаются в оперение райских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птиц собственного воображения, хватая их на лету и беспо-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щадно разбирая на перышки.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Такова Серафима Бирман.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такова Глизер.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Глизер работает столкновением фактур и тембров самих мате-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риалов.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Отсюда — здоровая чувственность и материальная плотность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ее сценических образов.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Отсюда ее странная близость с крайними течениями музыки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И, глядя на ее работу, вспоминаешь не Сомова или Борисова-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Мусатова, но Татлина и Малевича.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Моцарта и Дебюсси.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Прокофьева и Стравинского.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Пикассо я не упоминаю лишь только потому, чтобы не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портить ей отношения с Александром Герасимовым.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становятся понятны те дни кажущегося безделья, когда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часами почти сомнамбулически перебирает материи и ткани.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нами не эстетствующий Оскар Уайльд, погружающий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пальцы Дориана Грея в рассыпанный жемчуг.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Анатоль Франс, этот “католик, не бывший христианином”,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любовно скользящий тонкой рукой по формам церковных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судов и фактурам древних облачений “тучных и благочести-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прелатов”, призывавший “сталкивать лбами эпитеты”,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делает с фактурами тряпок Глизер.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Дезассент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растворяющий осязание в откровенную чув-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ственность болезненной эротики, прокладывая путь к бредо-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 эстетике “тактилизма” мясника и скомороха Маринетти.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вовсе другое.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почти что... производственное совещание.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перед нами все та же — хоть и выросшая — молодая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ботница, работница прежде всего, а отнюдь не... декадентству-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ющая барышня, которую Глизер ведь только играла!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“Ламэ” игриво провоцирует ее на блеск отделки.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Глизер хочется, чтобы роль, так же сверкая, переливалась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своими переходами, как эта странная поверхность материи,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сотканной из золотых и серебряных нитей.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сдержанность жухлой набойки образами народной мудрос-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удерживает ее от чрезмерного разбега фантазии, а своей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таинственной бездонностью бархат шепчет о концентрации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мыслей вглубь...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Она осязанием и глазом вслушивается в разнообразие их фак-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тур, в блеклость или цветистость их красок, и они ответно 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кут к образам, как влечет к ним музыка.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серебряное кружево оборки говорит ей столько же, сколь-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трели Моцарта.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густой тон темно-зеленого плюша гудит пассажами из Мей-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ербера.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марки разных вин, по-разному распаляя воображение,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ставляют сверкать его всей полнотой многообразия.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 зеркальном шкафу памяти, богатом отражениями окруже-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ния, так же лежат, внезапно вспыхивают и перескальзывают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 через друга отпечатки впечатлений от реальных встреч,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запомнившиеся детали, мимолетные штрихи. Им предстоит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душам нерожденных из “Синей птицы” Метерлинка — 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временем проснуться, сплестись и, сочетаясь в целое, вылеп-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ливаться теми яркими образами, которые в творчестве Глизер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поражают своей обобщенностью.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 это рассыпанные штрихи, мимолетные впечатления,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дельные детали.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скользят по извилистым коридорам памяти, согретые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ким же ласковым вниманием Глизер, как и материи, скользя-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щие через ее ласкающие пальцы.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Какое обилие из них и лично мне знакомо!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манера Ольги Георгиевны говорить в слегка закидываемый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кверху нос.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семенящая походка покойной “старой девушки” Дарьи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Васильевны.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Сколько раз в ночном коридоре сталкивался я с ней: с крыси-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хвостиком косички, в одной рубашке и босиком, ее 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хотная увядшая фигурка пробиралась в другой конец кварти-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Там ждал ее друг сердца, недавно въехавший старик, имевший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большой “блат” по части кровельного железа.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манера шамкать и вопросительно поджимать губы другой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старушки — незабвенной Кузьминишны, стряпавшей на меня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столько раз меня выручавшей своей “пензией”, когда я си-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373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живал без денег.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с Штраухом на собственных плечах выносили из нашей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квартиры смехотворно легкий гроб с останками этого священ-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доброты существа.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манера Елизаветы Ивановны слегка набок наклонять свой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роскошный бюст.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вот неувядаемая светскость Юлии Ивановны".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манера Веры Андреевны трясти завитками волос и бирю-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зовыми серьгами.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 предприимчивая дочь дворника Тимофеича, переехав к нам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подвала, тут же вышла замуж.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Квартира гремела попойками и пирами.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Веры Андреевны появились хрустали и ложки, которые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величественно выдавала нам в пользование.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 в одну прекрасную ночь вместе с мужем она не была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сажена за спекуляцию.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угловатые движения белобрысой и пустоглазой Ленки,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 водившей с бульвара парней к себе за загородку в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хожей. После того как они с ней вдосталь — под гармонь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накатаются в лодке по затянутому тиной пруду, тянущемуся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Покровских ворот к Гусятниковскому переулку...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вот, наконец, — железная когорта сменивших друг друга дом-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работниц.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Сопливый, курносый, желтоволосый битюг — Ксения.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улыбкой во всю румяную ряжку.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неподражаемым говором, полным совершенно непредусмот-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ренных цезур и перестановок слов.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 младшая сестра лесковской Фионы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 слоновой поступью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гигантских ног хранила сердце любвеобильное и жалостливое.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прекрасно связывает русская народная речь понятие “лю-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бить” со словом “жалеть”.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Жалость погубила эту рязанскую Нана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Увела ее из уплот-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ненной квартиры — в нетопленный подвал прижалевшегося 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рыжего пожарного.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 в неделю она вновь появлялась, принося с собой на когда-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сиявшей румяной ряжке — синяк: то под левым глазом,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правым...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 раза к разу она таяла и сохла, все ниже опуская плечи своей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фигуры гренадера и скорбя о тяжкой доле бабьего рабства,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которое обрекла ее чрезмерная человеческая отзывчивость.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“Очень уж Павел Петрович, как выпивают, дерутся”.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Потом пропала...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Зато долго держалась желтая, замкнутая, востроносая и злая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мелкими и плохими зубами куницы и маленькими глазами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 ресниц.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Пока тоже сама же себя не обрекла на добровольную казнь: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взявшись где-то в Лефортове “ходить” за какой-то умираю-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старушкой.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любви к человеку и ближнему?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Нет, что вы! Вы не знаете Дины.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алчности: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расчете унаследовать комнату — два метра тридцать на шесть.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Четыре года коварная старушка не умирала.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Дина бледнела и зеленела.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ее все больше и больше тревожил накладной расход “де-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вичьей чести” в пользу коменданта здания.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 этого бесплодно могли пропасть многолетние труды “до-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брой самаритянки”.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Старушка, кажется, жива и поныне.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Дину похоронили в последней стадии туберкулеза.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судьба и местопребывание любвеобильного коменданта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неизвестны.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наконец, — ревнитель православия, несокрушимый П.П.3.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Воинствующий протопоп Аввакум в юбке.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Лев и тигр в одном лице: Прасковья Петровна Заборовская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Гулким набатом прокатывается ее голос, понося и восхваляя,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вознося и осуждая ближних или просто перелаиваясь с други-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жильцами, но всегда одинаково зычно и громогласно —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ванной комнаты до Ленкиной перегородки. От хором Веры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Андреевны до раковины общественного пользования и обратно.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Заставляя трепетать и милиционера, сменившего в комнате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“старика”; и инженера путей сообщения, въехавшего на осво-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бодившееся место Дарьи Васильевны; и Анфису Ивановну, сме-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нившую комнату после смерти Натальи Кузьминишны; и 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киных кавалеров; и самого ответственного съемщика Михаила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Николаевича Эгдешмана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вечерам, насудачившись вдоволь, Прасковья Петровна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окружении икон и перин, лампад и мешочков с кореньями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надевала очки и, водя негнущимся пальцем по крупному шриф-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 страниц, по складам вполголоса читала гигантский осиро-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телый второй том разрозненного “Жизнеописания генералов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375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1812 года”. Она жалела их не меньше, чем Ксения своего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жарного, и на строках описания их смерти неизменно всхли-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пывала, проливая умильную слезу.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свои иконы и перины, лампады и генералов двенадцатого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года этот державный оплот мракобесия, выросший под сенью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Троице-Сергиевой лавры, была готова лечь на плаху или взой-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на костер.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Почти на “вольные страсти”.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“принять венец мученический”.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с утра в устах ее снова раздавалась иерихонская труба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неврастеник “ответственный” уже бежал в кухню,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унять разбушевавшуюся стихию Прасковьиных страстей.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кто укротит океан?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остановит набег грозовых туч?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смирит раскат урагана?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“ответственный” поспешно смывается вон из квартиры...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краткий и неполный абрис того “музея восковых фигур”,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многие годы причудливым хороводом проносился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комнатам и коридорам этой странной квартиры на Чистых пру-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Какая россыпь материала для тех, кто хочет видеть!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тех, кто не хочет упускать.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Для тех, кто умеет копить живые впечатления и знает, когда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 ими озарять творения своей фантазии; реалистически “за-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землять” чрезмерный ее полет и лепить навстречу образам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ствительные ответные образы собственного творчества,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тканные из черт этой же самой действительности.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Глизер умеет это делать с неподражаемым совершенством.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словно призраки тех лет, то тут, то там в ее ролях сверкает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знакомый штрих, знакомая деталь, знакомый облик в целом.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я теряюсь в догадках, в каком очередном сценическом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площении волшебницы Глизер узнаю я из круга обитательниц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нашего Чистопрудного гербария говор одной, повадку другой,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вороватый взгляд третьей.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Наклон бюста. Задранный кверху нос. Шаркающие шлепанцы.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Опущенные книзу концы губ или бровей.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Где? Когда? Сквозь чью драматургическую ткань узнаю я их?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Шиллера? Шекспира? Скриба? Леонова? Или Лопе 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Вега?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уловил же я в повадках начальницы царской гимназии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мадам Скобло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характерный жест покойного... Анатолия 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сильевича Луначарского закладывать руки за спину.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движении, которым Констанция в “Обыкновенном челове-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ке” ворует рафинад из сахарницы, — тот самый жест,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рым это делала какая-то “сановная” дама из “бывших”, поче-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му-то тоже заезжавшая все на те же Чистые пруды.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даже в остановившемся взгляде бледной маски лица коро-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левы Елизаветы в темной палате Вестминстерского дворца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узнаю маниакальную округлость глаз из-под копны седых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лос, которыми поверх свечки в щель своей двери следила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мной ныне давно умершая “тетя Саша”, медленно перед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смертью сходившая с ума...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Вам, зрителям, вовсе не нужно знать каждый из этих прообра-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зов и, зная их лично, узнавать их сквозь хитросплетенную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разность персонажей Глизер.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Чтобы узнать их, вам вовсе не нужно было — как мне — стал-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киваться с ними в Чистопрудной квартире.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узнаете их жизненность и реальность по другому.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тому безошибочному штриху, который из наблюдения умеет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извлечь Глизер, творя из случайного — типическое.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тому единственному штриху, который способен по, каза-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бы, мимолетной случайной детали магически воссозда-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 целое. И штрих этот великой мастерицей прочерчивается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такой же беспощадной уверенностью, как линия спины Иды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Рубинштейн — Серовым.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когда в рисунке Иды Глизер сверкает такой же штрих,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вонзается в восприятие зрителя с точностью лезвия рапиры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безошибочных рук Сирано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д'Артаньяна; но несет он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боль, а восхищение; не смерть, а рождение незабываемого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нического образа, навеки насаженного на острие беспощад-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иронии, если это противник или враг нашего времени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просто пережиток давно социально изжитого.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зритель восхищен тем, что эта магия становления сценичес-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образа является перед ним не в порядке трудолюбивого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лишенного воображения нанизывания бытовых подробностей,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кропотливо нацарапанных из жизни правденок, правдишек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правдашек, сшитых по типу лоскутного одеяла, — но такими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двумя-тремя безошибочно вонзающимися деталями,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слегка косящие глаза Катюши Масловой, завиток локона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шее Анны Карениной или вздернутая губка молодой княгини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“Войны и мира”.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377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штрихи, которые видит в жизни Глизер и которые она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реносит на сцену, это не те “штришки”, что идут на подтасов-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правды жизни сценической ее подделкой.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те черты, скупые и решающие, через которые в явь просту-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пает самое сокровенное из человеческого нрава и характера.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Типические черты.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Черты, единственно обеспечивающие осязаемую рельефность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сценического образа как синтеза целого характера, целой био-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графии, целого класса, целой эпохи, данных через поворот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ловы, откинутое плечо, протянутую руку или вздернутую бровь.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диву даешься, откуда у этой недавно еще совсем молодой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работницы такая мощь интуиции!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не только гойевское каприччио Чистопрудных химер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водительством незабываемых Скобло и Констанции струится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причудливой ее палитры.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Ее общественницу Глафиру (“Инга” Глебова), ее подпольщи-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 Рахиль (“На Западе бой” Вишневского) и даже ее трагичес-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заблуждающуюся Людмилу (“После бала” Погодина),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торую как роль сценически испортила ей нечуткая эмпиричес-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кая режиссура натуралистического толка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— питают иные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Истоки непосредственного, светлого, живого общения с теми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молодыми работницами и комсомолками, с которыми она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сла, с колхозницами и партизанками, знатными доярками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стахановками, с которыми она так любит встречаться и общать-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 сознании общности единого творческого подвига, незави-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симо от того, на сцене или в цеху, в поле или в шахте находит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ему приложение творческий темперамент человека нашей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Помню в “Инге” прежде всего — розовое с голубым.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Голубое прозодежды.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Красное традиционного платочка, накинутого на так трога-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 и мило подстриженные белокурые волосы парика.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Розовое — здоровых бабьих рук с засученными рукавами.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снова голубое — в глазах.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глазах ли? Ведь глаза у Глизер — черные. Нет. Не в глазах,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взгляде.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 взгляде — сияющем, веселом, бойком.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почве цвета этих глаз произошел даже курьез.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я увидел их голубыми в спектакле “Инга”.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Голубыми же увидел их и тот ассистент режиссера, который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вызвал Глизер на киностудию, чтобы снять пробу для какой-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кинокартины, где нужна была голубоглазая девушка.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Каково же было изумление режиссуры фильма, когда у голу-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боглазой на сцене Глафиры в жизни оказались черные как уголь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глаза!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 “Инге” взгляд этот голубой.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взглядом этим вместе с яркими, теплыми, согретыми чувст-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словами она охватывает — нет, обнимает — товарок-ком-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сомолок.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 сих пор помню взгляд, с которым эта юная и жизнерадост-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советская женщина, вступая в партию, отбрасывает оковы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кухонной забитости, став на путь бодрого служения великому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делу великой своей страны.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 сих пор не могу забыть восторженно-удивленную интона-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цию, с которой она обращается к подругам: “Бабоньки!” —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раясь им объяснить все то удивительное, что принесла ей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вая жизнь.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Помню эти же глаза — наоборот — черными, глубокими, 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донными.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Подернутыми алым пламенем гнева, словно зарницами вспы-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хивающего сквозь пристальность взгляда.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подпольщица Рахиль на допросе.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ее гневный, умный, сдержанный, пронзительный взгляд.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Взгляд, которым смотрели поколения женщин-борцов в лицо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угнетателей трудящихся.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Такими глазами смотрели Мария Спиридонова и Роза Люксем-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бург, Луиза Мишель и Долорес Ибаррури в героические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менты своих биографий.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Этим взглядом — опаляющим и испепеляющим, каким-то чу-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от этих реальных героинь пришедшим к героине театраль-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ной, — Глизер — Рахиль пронизывает подлеца фашиста,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рающегося запугать и запутать ее на допросе.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Этим взглядом — достойным того острого ума, который в борь-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 свою вносили эти поколения героических женщин, —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ническая наследница их героики Рахиль — Глизер разделыва-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со своим мучителем, из подсудимой становясь судьей,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подследственной — победителем.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379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своре фашистских мерзавцев не остается ничего иного,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физически затравить ее насмерть зубами своих меньших брать-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ев — обыкновенных собак-ищеек.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Такое разнообразное воплощение социально заостренного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жизнеутверждающего чувства возможно лишь тогда, когда сам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лицедей принадлежит к великой семье тех, кто борется, кто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строит.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этой принадлежности Глизер к здоровому телу своего клас-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 и неповторимому духу своего времени и заключена основ-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тайна того умения проникать в сокровенное и общечело-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веческое, что звучит во всех ее ролях, сквозь образы любой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пластической заостренности и сценического преувеличения,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наряды любых покроев и уборы любых эпох.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становятся понятны часы и дни ее кажущейся внешней неак-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отличие от бурного процесса сменяющихся толчков и взры-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вов репетиций и “стахановской вахты” спектакля, в котором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Глизер так же без остатка отдается своему сценическому тру-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ду, как литейщик — литью, пограничник — охране границ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колхозник — весеннему севу, процесс здесь иной — затаенный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незримый.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Затаенный и незримый, как таинственное прорастание зерен,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созревание плодов, но более всего схожий со сложными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цессами дистилляции или кристаллизации, когда в процессе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брожения вульгарный виноградный сок перевоплощается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опьяняющее зелье Вакха, а перенасыщенный — аморфный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вязкий — раствор таинственных солей набирает в себя мощь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внутренних сил с тем, чтобы от легкого внешнего толчка вне-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запно, целиком, без остатка претвориться в твердое, много-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гранное, сверкающее тело кристалла.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Острые ребра режут!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Грани — блестят!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Блеск ослепляет!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Зеркальные поверхности отражают мир, как совершенная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цепция ученого; недра кристалла его преломляют, как концеп-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ция философа, пытающегося его осмыслить; а пронизываю-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щие его лучи света разгораются многогранностью спектра,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словно палитра художника, старающегося уловить этот мир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своем холсте.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 в эти дни и внутри внешне неподвижной Глизер протекает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такой же магический процесс кристаллизации, когда в острые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грани типического стекаются отдельные случайные частнос-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ти; прочерчиваются глубины; обозначаются плоскости и пла-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и происходят таинственные сдвиги реальных наблюдений,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видения собственной фантазии приобретают реалистическую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очерченность реальных сценических образов.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мало одной интуиции. Мало одних наблюдений. Мало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непосредственных встреч.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видел прекрасный американский военный фильм.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многие фильмы последних лет — он фантастичен.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той конкретной, “деловитой” фантастичностью, которая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характерна для американцев и так обаятельна в их пьесах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сценариях.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Герой фильма — военный летчик, американец, посланный в 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глию. В конце первого же ролика фильма он разбивается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смерть. Казалось бы, что так заканчиваются фильмы.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Ничего подобного: собственно, отсюда фильм и начинается.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Сразу же после катастрофы мы видим его идущим по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широкому пейзажу.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пейзаже этом, кроме пространства, нет ничего. Если не счи-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тать необъятного небосвода без линии горизонта да чего-то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 утреннего тумана, не то хлопьев ваты, путающихся у него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ногами.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Рядом с ним в такой же кожаной куртке идет кто-то из его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коллег.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Они оживленно беседуют.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том о сем.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больше ни о чем.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вдруг герой — его зовут Джо — спохватывается.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“Но позволь! Ведь ты же в прошлом году разбился! Тебя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 в живых?!”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“А... разве сам ты, — отвечает ему приятель, — живой? Ты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тоже разбился вчера...”.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Джо очень смущен и интересуется, что же будет дальше.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Выясняется, что “там наверху” все как на земле.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разбившиеся летчики обязаны являться в небесный штаб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бившихся летчиков к начальнику штаба.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Начальник штаба — генерал (его играет Лайонел Барримор),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тоже заслуженный летчик, когда-то разбившийся на военном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самолете.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Выясняется, что никакого райского досуга и вожделенного 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делья в загробном мире бедного Джо не ожидает.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381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Работа продолжается.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Он (как и его товарищи) получает назначение обратно, на 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то в качестве ангела-хранителя, не то инструктора, но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иначе — незримо приставленного к молодому летчику,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что выходящему на линию первых ответственных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мостоятельных полетов.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Превосходно сделана сцена первого полета!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Погибший летчик сидит позади молодого.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Там, где обычно сидит инструктор.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Молодой летчик его не видит.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наставительный его голос он слышит.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голос кажется ему не то воспоминанием о страницах учеб-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ника, не то голосом собственной сообразительности.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дело не в одних технических деталях летного мастерства.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Основное, о чем твердит младшему старший, — это о том вдох-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новенном величии, которое наполняет человека, вырывающе-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гося в небесную высь, о той опьяняющей гордости, которая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охватывает человека, покоряющего заоблачные дали, — о твор-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ческом экстазе, в который погружается человек, властно вры-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ваясь в глубину и просторы небесного океана.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мы видим, как в тон его словам невзрачный, такой земной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невыразительный молоденький пилот на наших глазах превра-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щается во вдохновенного энтузиаста, в того поэта воздуха,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покорителя небесных пространств, кем были и станови-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лись сотни летчиков малых и великих, великих и величайших,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подобных нашему Чкалову, так неукоснительно несшему в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бесный простор неугасимое пламя того же энтузиазма.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Сыграть такую сцену под силу, конечно, только с виду столь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прозаичному Спенсеру Трэси и веснушчатому...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фирма “Эм-Джи-Эм”, конечно, их и пригласила на эту неза-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бываемо прекрасную сцену, когда в небесных просторах жел-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торотого юнца внезапно касается “божественный глагол”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творческого понимания того, что казалось ему еще за несколь-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минут скучной рутиной и бездушным профессиональным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тренажем.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не эта сцена самая удивительная в фильме.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ни странно, в этом фильме, полном головокружительных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трюков и невероятных ситуаций — от тончайшей лирики до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мого смехотворного буффа, от героики персонажей до эпизо-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 бомбежки бензиновых баз, — самой сильной сценой явля-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ется монолог.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Монолог Лайонела Барримора.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Вкратце ему предшествует следующее.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разбившегося летчика Джо — невеста.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— тоже летчик.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тут же, в том же самом летном лагере.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Трэси занимается своим подшефным необычайно рьяно.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добросовестным и участливым ангелом-хранителем следу-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за юным пилотом повсюду.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например, и на дансинг.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Боб робок. Нерешителен.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Боится подойти к девушкам.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так же наставительно ему на ухо шепчет все тот же незри-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мый Трэси такие же мудрые советы, вселяя в своего подзащит-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озорство и самоуверенность.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что делает тот?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всех возможных барышень он избирает... невесту Трэси,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грустях и трауре сидящую где-то в стороне.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этот вечер они еще не танцуют.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скромный провинциальный мальчик постепенно завоевы-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вает ее симпатии.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Трэси это сперва забавляет.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Потом сердит.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наконец заставляет бесноваться от бессильной ревности.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Трэси придумывает “адский” план.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в жизни головорез, он часто сиживал под арестом за свои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головоломные проделки.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Земной его начальник штаба — свирепый противник “воздуш-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хулиганства”.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же делает Трэси?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накануне выходного дня — у Боба на этот день назначен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целый день пикник с бывшей невестой Джо — провоцирует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“воспитанника” на выходку дикой смелости — заставляет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пролететь сквозь сарай.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Вечером около штаба Трэси злорадно потирает руки,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Боба вызывают к генералу.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затея коварного Трэси терпит полное фиаско.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Боб выходит победителем.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что еще хуже — уходит гулять вместе с невестой Джо!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дело еще хуже!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Трэси хочет увязаться за ними, чтобы новым маневром поме-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383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шать их роману.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тут внезапно является “с неба” друг Спенсера Трэси: Спен-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сера Трэси — летчика Джо — требуют к генералу.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 “земной” штаб, а в “небесный”.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“небесном” штабе генерал (Лайонел Барримор) дает Трэси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такую взбучку, какой тот и на земле не видал!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вот эта-то взбучка переходит в замечательный монолог о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Трэси не понял своей роли.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роль его — в продлении той непрерывной живой связи всех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поколений погибших авиаторов, которая связывает живых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отживших между собой.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Гибель одних — это залог возможности летать другим.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Жертвы не напрасны.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за спиной каждого юноши, порывающегося в небо, стоят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поколения погибших за то, чтобы он мог это сделать.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Цепь передачи опыта непрерывна.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 летном поступке каждого — коллективное творческое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стижение всех.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Величие самой мысли, как и форма ее произнесения, так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красно, что будь мне двадцать лет, я, вероятно, тут же ринулся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в поднебесье.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приходится отдать должное блеску агитационного мастер-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этого фильма.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финале картины (после массы перипетий) Трэси — так же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инструкторском кресле — летит на подвиг в полет со своей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вестой. Она бомбит японские бензохранилища и выручает Боба.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когда, вернувшись в лагерь, она бросается в объятия Боба,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Трэси медленно отходит.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И... исчезает.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миссия выполнена.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летчики я, конечно, не пошел.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не двадцать лет!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история “Парня по имени Джо”, как называется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фильм, прекрасна именно этой идеей творческой преемствен-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поколений — какой бы области мы ни коснулись.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нашей творческой области не менее, чем в других.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я говорю, что в творчестве нашем мало одной интуиции,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мало одних личных встреч, переживаний и наблюдений, — 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имею в виду гигантский творческий опыт накопленного в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имею в виду верного товарища и спутника актера, костюме-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ра, режиссера и музыканта, литератора и драматурга.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Глизер и книга!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Вообразить Глизер с книгой в руках — для меня так же неожи-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данно, как увидеть Отелло за прялкой или Макбета с утюгом.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сильна ее непосредственная жизненность, кого бы она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играла. Так далека она от книжности на сцене. И так редко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[можно] встретить с книжкой в руках в реальном быту.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как же так?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Ведь не только в области того, что требует непосредственного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наблюдения, но и в том, что требует знаний эпох далеких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отдаленных, Глизер безупречна в деталях своего рисунка.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следя за ходом трагической судьбы королевы Елизаветы, 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видите в смене абрисов сценического рисунка Глизер почти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исчерпывающее наличие всего того, что, по крайней мере в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делах Москвы, можно зрительно узнать о Рыжей Бэсс, к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рой так упорно сватался наш царь Иван Васильевич Грозный.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линия губ с восковой фигуры королевы из Вестминстер-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аббатства.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Вот иногда странно безжизненные руки и тяжелые веки пор-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третов кисти Федериго Цуккеро.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“стойка” Елизаветы (Глизер любит это выражение),—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стойка, взятая с большой круглой королевской печати.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слишком высокий и вместе с тем покатый обнаженный лоб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коленопреклоненного облика королевы из собственного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королевского величества молитвенника.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искусственно разведенные в стороны гигантские полукруг-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лые дуги бровей с портрета Марка Гаррарда в Хэмптон-Корте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же королевский венец у Глизер на голове, то он закинут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же высоко назад на затылок, как на профилях королевы,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украшающих шиллинги эпохи ее царствования.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в том, как Глизер вдруг своеобразным, толстозадым — свер-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кающим золотом — пауком внезапно уходила в глубь резного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кресла тронного зала, улавливалась не только документаль-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правдивость на этот раз ни из какого источника не списан-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убедительности.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Рисовалось большее: чудилось, что от этого трона уже протя-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нуты те нити, которыми алчный “коварный Альбион” столе-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385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тиями будет опутывать Земной шар — от Индии к Канаде,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Суэца к Родезии, от Австралии к Ираку и Палестине.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погружаясь в логово своего кресла, Глизер не покидала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твердой почвы реалистической убедительности.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уходила в абстракцию символа.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Наоборот, — в эти мгновения еще острее становилось харак-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терное для ее исполнения странно конкретное ощущение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линно бытовой Елизаветы, какое возникало, например, в моем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представлении, когда в Британском музее я читал оригиналы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ее писем к шотландской королеве, полные превыспренней 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гани с упоминанием дьявола из второй строки в третью.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когда я старался уловить отпечатки ее несомненно увлаж-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нявшихся пальцев на небрежно зарисованном наброске “ми-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зансцены” обстановки казни Марии Стюарт, приложенной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отчету Роберта Вингфальда, скрепленному собственноручной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надписью лорда Бэрли, пересылавшего этот отчет своей коро-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леве.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тот именно отчет, где имеется описание знаменитой дета-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о любимой собачке злосчастной королевы, забившейся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момент казни под ее юбки и насильно вытащенной оттуда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из палачей, после того как топор другого палача после двух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ударов уже снес царственную голову своей жертвы.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Собачка не захотела покинуть тело своей любимой госпожи.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вернулась к телу королевы и, как дословно сказано в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чете, — “легла между головой ее и плечами” (“But came and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lay between her head and shoulders”).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именно так, читая этот отчет, вероятно, сидела в кресле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историческая королева...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такие моменты на сцене витает трагический дух победитель-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ницы Великой армады, а благодаря исполнению Глизер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Шиллера сквозит Шекспир.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Иное дело Скриб и Цезарина...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— не надгробия и королевские печати. Не восковые идо-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 и музейные холсты.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Здесь властвует литография.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веселый хоровод сплетают гравюрки.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на каждом шагу — Берталл.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Гранвиль.Гаварни.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Предощущение Гиса.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какие-то реминисценции от Дебюкура.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даже когда налицо промах и в “Улице радости” перед нами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недостаточно английский тип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то и тогда это окажется не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махом от небрежности, но напрасным усилием, приложенным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неверно выбранному адресу прообраза — к персонажу из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 “Синих чулок” Оноре Домье (“Женщины авторши”), тог-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как нужно было идти к англичанам Крукшенку или Физу.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 же ключ к тайне этой эрудиции?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Ключ этот имеет имя, отчество и фамилию.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Имя это — Максим.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Отчество — Максимович.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Фамилия — Штраух.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и сейчас, кто говорит — Глизер, говорит — Штраух.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Сочетание их превосходно.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имею в виду то сочетание, в котором они совместно трудят-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над галереей своих сценических образов.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Непосредственная, алчная, интуитивная Глизер.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изощренный, даже рафинированный, вдумчивый и осмотри-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тельный Штраух.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Взрыв нетерпимой животной непосредственности, недоступ-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ему.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кропотливый труд эрудиции, документации, и дозировки,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анализа, и учета, чем так по-своему прекрасно его собствен-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мастерство.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Полная освобожденность ее дарования от груза прошлого,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канонов и традиций, которые въедаются при встрече с 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ством смолоду.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Глизер до Пролеткульта и в театре-то порядочном не бывала!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рядом почти энциклопедическое познание Штрауха о том,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подымал Шаляпин руку в Олоферне в отличие от Бориса;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двигал пальцем в Дон Базилио не в пример Дон Кихоту; носил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бороду Досифея, не повторяя Сусанина, и играл князя Галиц-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не повторяя никого и неповторимо ни для 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это видано и перевидано несчетное число раз молодым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растающим Штраухом.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Станиславский, Качалов, Москвин, Леонидов — во всем луч-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шем, что они создали.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Ермолова, Южин, Остужев, Коонен, Орленев.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говоря уж о десятках звезд меньшего калибра, в сотнях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неисчерпаемых сокровищниц отечественной и мировой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тературы.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Вероятно, отсюда — та бережная филигранность отделки в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личной работе на сцене.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387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Привычка бережно хранить в памяти и чувствах неповторимую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мимолетность сценического видения приучила его к бережнос-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и глубокому уважению к любой мелочи из того, что поло-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жено на подмостках ему делать самому.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Добросовестность Штрауха в области документации того,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делает, достойна зарисовок тычинок и стебельков, десят-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разновидностей трав и цветов, которые поражают нас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сих пор в записных книжках Леонардо или Дюрера; или дета-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крылышек стрекоз и лапок кузнечиков, не менее порази-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в альбомах Утамаро и Хокусаи.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знаю об этом по опыту.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двадцатого года Штраух был у меня актером, в годы двад-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цать пятом, двадцать шестом и двадцать седьмом работал 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мной ассистентом— по “Броненосцу “Потемкин”, “Октяб-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рю”, “Старому и новому”.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Штраух был совершенно незаменим на одном из самых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ответственных участков этой работы.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ведал “типажем”, то есть подбором таких лиц, которые при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минимальной игровой нагрузке (а часто и вовсе 6ез нее) сразу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же, с первого на них взгляда, могли давать зрителю исчерпы-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ваюшее прелставление о законченном o6paзe.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Представления эти в различных случаях могут быть совершен-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различного порядка.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всех их объединяет одна общая черта: краткость метража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есть мимолетность их показа на экране.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отсюда категорическое требование на прелельное внешнее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выражение той нутренней характеристики, ради которой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выбраны.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Разбираться в них и разглядывать их — некогда.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Давать им большую игровую “нагрузку” — невозможно.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обычно не актеры.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чем характернее бытовые их облики, тем обычно труднее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бывает просить их что-либо “сделать” перед экраном. (Если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это — не локо “подсмотренное” у них, свойственное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 в жизни действие, которое режиссер умело вплетает в свое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построение.)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для траурной сюиты “крупных планов” нужны лица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отпечатком горя.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в лице нужно самодовольство.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— подозрительность.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— злорадство или сомнение.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ведь сколько есть лиц, на которых так на всю жизнь и отпе-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чаталась подобная характерность — результат длительного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ведения в определенном направлении.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Ракурс и поворот головы; легкая “поправка” в прическе; соот-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ветствующая деталь костюма — и “типаж” внезапно становит-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почти синтетически образом.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Сколько раз мне приходилось добрейшего парикмахера с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сиканской хасиенды обращать ракурсом съемки и подсветкой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злодея остроты гойевского облика; из алма-атинского мяс-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 делать... “ганзейского купца”; или прикрывать подслепо-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ватые глазенки истопника севастопольской гостиницы, преоб-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ражая его в судового врача на “Потемкине”!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неожиданно перекидывается на экран традиция великого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мастера русской живописи — дедушки милой Наташи Конча-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ловской — Сурикова.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(Кстати сказать, сама Наталья Петровна состоит на учете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качестве “боярыни” для “Ивана Грозного”!)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Широко известна история с хмурым учителем математики,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 Суриков гонялся чуть ли не через всю Москву, найдя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в нем исчерпывающие черты для образа “Меншикова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Березове” и стараясь уговорить его позировать.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какую пеструю историю можно было бы написать о повсед-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невной киноработе с типажем!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Помощь Штрауха в этой работе была незаменима.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обладал неоценимыми для этого качествами.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прежде всего — способность со всей остротой доподлин-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“видеть” и своем воображении черты того персонажа,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торый — в порядке словесного описания или приблизительно-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наброска — я ему “заказывал”.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второе — способность “узнавать” такое желанное лицо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сотен встречных — на бирже ли труда, в ночлежном ли доме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(тогда еще существовала “Ермаковка”), из сотен матросов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крейсера, на базаре, в трамвае или просто на улице.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уже не говорю о последующем умении убедить и уговорить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нужного человека сниматься, поддерживать в нем необходимое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настроение и “заговаривать ему зубы” в течение долгих часов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съемки, дабы, не дай бог, тот не покинул ателье в самый нужный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момент. И это Штраух делал с неподражаемым умением.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помню, как однажды ко мне в “Европейскую” гостиницу (мы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снимали тогда “Октябрь”) он почти насильно привел почти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плачущего от досады известного архитектора Д., “захвачен-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389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ного” им прямо на улице: мы предполагали снимать в библио-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теке Николая II в Зимнем дворце сцену, как портрет Керенского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пишет Репин.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седовласый архитектор Д., куда-то очень торопившийся,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имел несчастье походить на Илью Ефимовича, но еще большее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несчастье — попасть в поле зрения “всевидящего ока” Макси-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 Штрауха.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помню, с какой настойчивостью Максим, рыская где-то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кладбищам, сумел подцепить для меня какого-то попа-расстри-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 — отца Матвея, согласившегося повести крестный ход в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засухи из “Старого и нового”.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я помню и гораздо более сложные задания, из которых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Штраух всегда выходил с таким же блеском.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например, подбирал он “фанатиков” для участия в самом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крестном ходе — по самому общему абрису указаний на то,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Так с блеском он собирал типаж для съемок “2-го съезда Сове-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тов” в сценах “Октября”. Тут задание было совсем особенное.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было так подобрать и костюмно оформить отдельных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участников массовки, чтобы сразу же можно было узнать, кто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них “правый эсер”, кто — “левый”, кто “меньшевик” и т.д.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этого надо было хорошо изучить характерности, повадки,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традиционные костюмы, манеру носить пенсне, курить или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кладывать руки в карманы — всех этих представителей групп,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группировок и партий, “типажно” крайне характерных и чем-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резко отличных друг от друга.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изучив все это — и по фото, и по расспросам среди знаю-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 людей, и по литературным описаниям, — надо было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меть выискать их среди каких-то учительниц, фармацевтов (где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 обнаружен двойник Дана), бывших присяжных поверен-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и счетоводов с природными эспаньолками.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меньше возни было с “портретами”, с Временным прави-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тельством — со всей этой плеядой Керенских, Коноваловых,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Некрасовых и Терещенок (в роли Терещенко, кстати сказать,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“любезно согласился” пропозировать совсем еще тогда моло-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дой Ливанов).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 работа, в которую Штраух уходил с головой и неослабе-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вающим энтузиазмом, приносила и ему как актеру громадную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пользу.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если здесь к законченному представлению об образе,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торый носился в его воображении, приходилось подыскивать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его воплощение в живых, конкретных людях и проверять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впадение этого образа с встречным реальным “типажем”,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совершенно так же, работая над ролью, приходится, само-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преображаясь, “примерять” разные оттенки перевоплоще-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до тех пор, пока реально создаваемый образ не совпадает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всем своим чертам л признакам с образом, рисовавшимся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воображении.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Отсюда понятны неугомонность и мастерство Штрауха (вспом-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его Рубинчика из “Улицы радости”) и Глизер на том учас-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тке пластической выразительности роли и полного перевопло-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щения, на котором работает такое малое количество наших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лучших актеров (Николай Черкасов, покойный Хмелев, Сера-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фима Бирман).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Отсюда же и понятно, каким подспорьем в работе Глизер 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ляется Штраух.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Какую помощь оказывает он ей на путях ее сценических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воплощений — величайшего дара, которым сверкает талант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подлинного артиста.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 в совершенстве владеет Глизер.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 тот вечер, когда ныне покойный Жемье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восторге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сценического образа старухи Скобло помчался за кулисы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Рабочего театра Пролеткульта, чтобы пожать руку “комичес-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старухе”, которую он рассчитывал встретить.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 его изумление, когда ему навстречу из рядов взвол-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нованных его присутствием молодых студиек вышла одна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самых молодых и скромных — так блестяще сыгравшая образ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женщины раза в три старше ее!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 помню и тот давнишний памфлетный спектакль московских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актрис — счет драматургам, слишком скупым на женские роли,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котором участвовали одни актрисы, если не считать шамка-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ющего старика — деда-раешника, путавшегося между ними.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помню крик изумления и восторга, когда в конце спектакля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“старик” сдирал бороду, а из-под седого его парика хлынула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черная волна волос все той же хохочущей Глизер!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 путях всех этих чудесных сценических воплощений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с Глизер — неизменно — Штраух.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Творческое содружество Штраух и Глизер — прежде всего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красный образец коллективного труда, который по всем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ластям работы дает наиболее прекрасные результаты.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этом месте интересно вспомнить, что пишет вслед Стендалю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кристаллизации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Стравинский: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391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 конечном счете для достижения прозрачной стройности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произведения — для его кристаллизации — необходимо, что-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все дионисийские элементы, которые ураганом увлекают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ображение и заставляют подыматься мощную волну творчес-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напора, были бы вовремя — прежде чем мы потеряем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лову — укрощены и подчинены закону”.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привожу здесь именно эти слова из лекций о “музыкальной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поэтике”, читанных им в Гарвардском университете, прежде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всего как слова о “дионисийском” начале как порыве творчес-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темперамента, который лежит в основе создания всякого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произведения.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это потому, что именно Стравинский, сверкающий таким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блеском формального совершенства, считается одним из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мых абстрактно-рационалистических композиторов.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этом умении обуздать и кристаллизовать свою чрезмерность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неуемность — не обедняя и не оскопляя их, но направляя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русло совершенных форм выражения — лежит одна из вели-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чайших трудностей, но и прелестей мастерства.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для того чтобы умело пользовать узду и трензель, необхо-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димо прежде всего иметь необузданно-бешеную устремлен-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самого коня!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замахиваясь на такую беспощадную точность отделки своих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сценических произведений, какую мы видим у Глизер, — нуж-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прежде всего иметь и бездонно алчный темперамент самой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Юдифи.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Недаром она носит имя девицы, которая в опьянении ночи люб-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 сумела не только вскружить расчесанную и завитую голову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ассиро-вавилонского завоевателя — но и снести ее точным уда-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меча!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обоими этими качествами в совершенстве владеет сам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мастер. Иногда на “разверстке” их на двоих строятся самые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плодотворные творческие содружества.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 именно случай совместной работы Глизер и Штрауха.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Таково именно прекрасное дополнение их друг другом [в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кусстве], в котором они работают.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есть область в этой работе, где бессилен и Штраух.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Ненасытной и невоздержанной во всем Глизер обычно тесно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рамках роли, обычно стеснительно в ограничениях пьесы.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ее мощным творческим напором трещат рамки одной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готовы рассыпаться очертания другой.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мировом пантеоне героев комической мультипликации име-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392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ется бесподобный предшественник Микки-Мауса. Сумасшед-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ший Кот — Крэзи Кэт.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Забавное это создание Джорджа Харримэна родилось рисун-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на газетных листах Америки.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Кажется, в какой-то из серии этих рисунков Крэзи загнан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самый угол последней картинки.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Деваться некуда!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тогда Крэзи преспокойно проламывает контур рамки самого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последнего рисунка и вылетает за пределы всех его очертаний!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часто Крэзи Кэта напоминает мне Глизер!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так же властно раздвигает рамки сценических ограниче-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ний, в которых часто задуман ее образ.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Виновата ли Глизер?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думаю, нет.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думаю больше того: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виноваты другие.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Виноваты и рамки и окружение.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часто они слишком худосочны и бледны, чтобы стоять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или обрамлять те монументальные обобщения, на высоту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которых она умеет подымать все то, что попадает в умелые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трудолюбивые ее руки.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Эпизодическая бытовая роль; или образ Шекспира; комичес-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 персонаж мастера интриги — Скриба; образ из галереи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сонажей, ушедших в забвение с приходом Октября, или из 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ровода тех, кого породил этот величайший исторический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релом в истории человечества...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 они одинаково четко очерчены неповторимым почерком,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одинаково чеканно обведены неподражаемым контуром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боко социально осмысленного обобщения.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особенно великолепны эти образы тогда, когда в руках Гли-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зер свистит бич беспощадного обличения.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бывает тогда, когда в творчестве своем она наталкивается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подлое, мертвящее, неживое, но алчное — реакционное.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особенно неподражаемо любовно лепит она образ за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тогда неизгладимо остаются они в памяти, как тот трехго-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ловый Цербер сил реакции, которые так беспощадно казнит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Глизер в триаде образов Скобло — Констанция — Елизавета.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Совсем еще девочкой Глизер выбрасывает на подмостки в одну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годовщин Октября свою мадам Скобло — этот собиратель-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сгусток всех партий и политических группировок, блоки-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393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рующихся для борьбы против победного наступления совет-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строя.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из-под этой барашковой шапочки пирожком, напоминаю-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былых курсисток молодости мадам Скобло; из-за вздер-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нутых плеч, “окороками” стоящих выше головы рукавов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жакета; сквозь кривое, на ленте, пенсне старорежимного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берала-интеллигента внезапно глядит горящий ненавистью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зрачок ощипанного степного орла, похожего на тех, что,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храмывая, скачут в обширных вольерах зоологических садов.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прихрамывая вприпрыжку сквозь пьесу Глебова, собира-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тельным хороводом уводя вместе с собой плеяду предреволю-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ционных химер, Глизер от сцены к сцене подводит к Лете свою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героиню.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кажется, что перед нами ожившая, еще не нарисованная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вюра Гольбейна из серии “Плясок смерти”.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Своеобразная и неповторимая, ибо в образе мадам Скобло чу-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десным путем одновременно слились и уходящая вместе со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рым миром нелепая кудахтающая меньшевичка, которую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руку на этот раз уводит не услужливо и издевательски беру-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щий ее под локоток скелет, но неиссякаемый талант актрисы,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умудряющейся смехом казнить собственное творение в самый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момент его творческого воплощения.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порода Скобло — живуча.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где-то на пороге третьего десятилетия Октября взыскую-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щему взору Леонида Леонова удается пригвоздить еще одного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скользкого и увертливого, чудом зажившегося до нашего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мени представителя живучей этой породы.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мальчишки картузом прихлопывают воробья, так Леонов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“Обыкновенным человеком” прихлопнул переливающуюся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складками лилового платья Глизер — Констанцию, эту помесь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алчности волка, хитрости лисицы и блудливой болтливости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сороки.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Казалось, Глизер только и ждала этой роли — так легко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обильно текут с ее медоточивых уст самые подлые сентенции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собственнической философии, для которой нет ни святости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чувства, ни красоты морального подвига, ни светлой мечты, 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веры в благородство человеческой натуры; но только — нажи-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ва, материальное благополучие и материальные блага, укра-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дываемые у жизни таким же вороватым движением, как 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кусок сахара, что так грациозно уворовывался Глизер из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харницы в приютившем ее доме.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общего, казалось бы, имеет третий образ, поставленный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мною рядом с этими двумя?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общего у королевы Английской давно ушедших времен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двумя этими почтенными дамами, почти что нашими современ-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ницами?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то, что подлинное место их в прологе к “Макбету”?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поразительность Глизер как раз в том и состоит, что она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нигде не обращает своих подлинно “живых” героинь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участниц шабаша ведьм, — при всем их обобщенном звучании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сохраняя их подлинно бытовыми и живыми, — но и в том еще,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даже образы далекого XVI века она ухитряется приводить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стремительную к нам близость и через образ далекой коро-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левы Елизаветы раскрыть перед нами жуткий абрис головы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Медузы британского империализма господ Дизраэли, Чембер-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лена и Черчилля.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это под силу только актрисе того трудового склада, к како-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принадлежит Глизер.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Глизер не только по складу своему, по природе своей и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физическим своим данным, но прежде всего по художествен-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своей идеологии бесконечно далека от плеяды актрис,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купающих зрителя миловидностью вздернутого носика,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вычной гримаской, умилительной картавостью, полуестествен-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румянцем или наигранной иллюзией наивности молодос-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ти, сохраняющейся до глубокой старости...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основе покоряющей привлекательности Глизер и плеяды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нических ее образов лежит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труд,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Труд прекрасный и вдохновенный, труд продуманный и ответ-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ственный, труд радостный и всепобеждающий.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потому такое яркое место занимает Глизер в плеяде октябрь-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поколения артистов нашей страны, страны, которая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труд вознесла до признания его подвигом и делом 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только трудом, через труд и культуру труда возможны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стижения такого класса, какие нам демонстрируют создания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творческого труда Глизер.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тут еще один секрет, почему так часто она выделяется в спек-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такле из остальной части ансамбля, столь слишком часто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стоящего из... полуфабрикатов недоделанных ролей, недоно-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шенных образов и недодуманных мыслей, так же опавшими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листьями катящихся под ее ногами, как те, что путаются в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гах у Пера Гюнта, с той лишь разницей, что здесь мешают ей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395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недоношенные мысли не свои — всегда кристально ясные,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небрежно непродуманные чужие.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Нет! Не она “виновата”.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Те, кто не умеет или не хочет поднять труд свой до благородст-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трудового подвига.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Те, кто удерживает собственное творчество на уровне полувы-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разительности.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Те, кто боится яркости красок.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Те, кто избегает смелости и новаторства.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Те, у кого не хватает дыхания на творческий подвиг, на звон-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кость, на яркость, на высоты искусства, достойные нашего уди-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вительного времени!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таких постановках, в таких ансамблях, в окружении таких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красок — Глизер будет всегда на месте!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таких спектаклей — не будет выпадать.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будет нести драгоценный вклад своего таланта в общее дело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великого послевоенного возрождения нашего театра.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Таких спектаклей я от души желаю Глизер.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Таких актеров и актрис, как Глизер, — таким спектаклям!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07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45" w:name="Лауреат_Сталинской_премии(Об_Иване_Пырье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Лауреат Сталинской премии</w:t>
      </w: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(Об Иване Пырьеве)</w:t>
      </w:r>
      <w:bookmarkEnd w:id="45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мне не сват и не брат. Даже, пожалуй, не то, что называется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приятель, хотя и давнишний знакомый. Для меня он прежде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всего явление — четырежды лауреат Сталинской премии Иван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Пырьев.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Двадцать пять лет тому назад я работал на великих традиция-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прошлого подмостках театра в Каретном ряду, тогда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сивших имя “Центральной арены Пролеткульта”. Туда пришли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держать экзамен в труппу два парня-фронтовика.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 однокашника.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 друга. Оба из Свердловска.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Один кудлатый с челкой. Другой посуше, поджарый и стриже-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Оба с фронта. Оба в шинелях. Оба с рюкзаками за спиной.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Оба прочли мне и покойному В. Смышляеву какие-то стихи.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Что-то сымпровизировали. И с восторгом были приняты в труппу.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был голубоглаз, обходителен и мягок.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дальнейшем безупречно балансировал на проволоке'.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был груб и непримирим. Склонен к громовому сканди-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рованию строк Маяковского и к кулачному бою больше, чем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боксу, к прискорбию для него закованному в строго очерчен-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приемы и этические правила...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оба они орденоносцы и лауреаты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— Григорий Александров.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Другой — Иван Пырьев.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Оба играли в самых ранних моих постановках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первым мы проработали многие годы.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другим расстались года через три.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первой моей театральной постановке (совместно со Смыш-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ляевым), в “Мексиканце” по Джеку Лондону (весна 1921 года),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спектакль кончался боксом на ринге. В спектакль был введен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Иван Александрович Пырьев: его сухопарая фигура и злой, со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397 ЛАУРЕАТ СТАЛИНСКОЙ ПРЕМИИ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вспышками темперамент вполне подходили к роли юного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бедителя, мексиканского революционера Риверы.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ухода из Пролеткульта Пырьев заснялся в моей первой 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ноработе — маленьком комическом фильме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вставленном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постановку “На всякого мудреца довольно простоты” (1923).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на некоторые годы я теряю его из виду.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только хлесткая звонкость ударов доносит до меня издали,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Пырьев где-то и с кем-то сражается.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удары меняют свою звучность: это уже те удары, которы-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выбиваются на дорогу.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вскоре они становятся уже такими ударами, которыми 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 бьет по темам, волнующим страну и народ.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Снобы и эстеты могут фыркать по поводу не всегда изысканных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 Пырьева. Но отрицать за ними качество попадания в цель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точку, оспаривать их тематическую ударность, темперамент-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и искреннюю вдохновенность даже им бывает трудно.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факт налицо: Иван Пырьев четырежды лауреат Сталинской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премии.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Есть картины эффектнее, чем фильмы И. Пырьева “Тракторис-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ты” и “Богатая невеста”, а в некоторых фильмах, возможно,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вкуса и мастерства.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какие еще картины так широко песней и кадрами разнесли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стране и популяризировали идею экономического преиму-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щества колхозного строя — базы будущих военных побед,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одержанных на наших глазах?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Будем придирчивы,— немало кадров “Свинарки и пастуха”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смахивают на лакированные табакерки и рисунки Соломко;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какая другая картина так же бодро, весело и жизнерадост-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пропела о неразрывно слиянной дружбе народов нашей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страны, как этот фильм?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Пусть местами небрежен почерк фильма “Секретарь райкома”,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несущего на себе все грехи и скидки на условия производства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время войны.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какой другой фильм в самой гуще войны, с огромным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пераментом, яркостью и взволнованной гневностью прокатил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экранам страны тезис о военной борьбе партийного руко-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водителя?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важно, что местами наивны студийные фейерверки ря-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 с куполом лучей цветных прожекторов, сиявших над Мос-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квой в незабываемый вечер окончания войны? Важно,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 “В шесть часов вечера после войны” был первым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мом, бросавшим на полотно экрана заветные думы, мечты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чаяния советских людей о выходе из котла войны, о послево-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енной радости и мирной жизни.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Народность четырежды лауреата Сталинской премии Ивана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Пырьева несомненна.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народа. И для народа.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народ ему благодарен.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 разных людей порождает народ.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себя.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для себя.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гениального Ленина.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пламенного сокола — Горького.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огненного трибуна — Маяковского.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тот же народ родит тысячи колхозных невест, сотни тысяч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трактористов, свинарок и пастухов. Родит секретарей райко-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 и красноармейцев.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Родит и Ивана Пырьева — автора фильмов, в которых все они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живут вдохновенной жизнью.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 автор рисуется потомком истинно русских предков,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ходящих к одной из типичнейших фигур русского эпоса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Есть что-то от породы Васьки Буслаева в слегка поджарой,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худощавой его фигуре. Для кулачного бойца ему не хватает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чрезмерности мышц для соответствия с чрезмерностью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производственной ярости, убежденно ставшей под лозунг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ударить во что бы то ни стало крепко.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главное — своевременно.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Таков путь, такова тематика, таков метод Пырьева.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ударом — первым, точным, звонким, целенаправленным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своевременным — был фильм Пырьева “Партийный билет”.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 этот войдет в хрестоматию киноискусства ударностью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Дело наше боевое.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 предстоит битв впереди.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бить надо крепко, точно и своевременно. Не беда, если удар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всегда изящен. Бывают случаи, когда важнее бить ударом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сильным, чем элегантным.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 этой тематической ударности Пырьев никогда не отходит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на шаг.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широкое спасибо ему за это от народа.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Ибо народ знает, любит и ценит выходцев из недр своих.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46" w:name="ПРКФВ"/>
      <w:r w:rsidRPr="00B51A54">
        <w:rPr>
          <w:rFonts w:ascii="Times New Roman" w:eastAsia="Times New Roman" w:hAnsi="Times New Roman"/>
          <w:sz w:val="36"/>
          <w:szCs w:val="36"/>
          <w:lang w:eastAsia="ru-RU"/>
        </w:rPr>
        <w:t>ПРКФВ</w:t>
      </w:r>
      <w:bookmarkEnd w:id="46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 двенадцать часов дня вы будете иметь музыку”.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выходим из маленького просмотрового зала. И хотя сей-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 двенадцать часов ночи, я совершенно спокоен. Ровно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одиннадцать часов пятьдесят пять минут в ворота киностудии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въедет маленькая темно-синяя машина.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нее выйдет Сергей Прокофьев.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руках у него будет очередной музыкальный номер к “Алек-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сандру Невскому”.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Новый кусок фильма мы смотрим ночью.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Утром будет готов к нему новый кусок музыки.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Прокофьев работает как часы.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Часы эти не спешат и не запаздывают.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Они, как снайпер, бьют в самую сердцевину точного времени.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Прокофьевская точность во времени — не деловой педантизм.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Точность во времени — это производная от точности в твор-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честве.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абсолютной точности переложения образа в математически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точные средства выразительности, которые Прокофьев держит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стальной узде.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точность лаконического стиля Стендаля, перешедшая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 кристаллической чистоте образного языка Прокофьева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Стендаль равен ему.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“Меня поймут через сто лет”, — писал не понимаемый совре-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менниками Стендаль, хотя нам сейчас трудно поверить,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эпоха, не понимавшая прозрачности стендалевского 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Прокофьев счастливее.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Его произведениям не надо ждать сто лет.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 твердо вошел и у нас, и на Западе на путь самого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широкого признания.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процесс ускорил его соприкосновение со стихией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потому, что оно популяризировало его творчество темой,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тиражом или широкой общедоступностью киноэкрана.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потому, что стихия Прокофьева состоит в том, чтобы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площать не столько явление как таковое, но нечто подобное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тому, что претерпевает событие, преломляясь сквозь камеру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киноаппарата.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Сперва через линзу объектива, с тем чтобы в виде киноизобра-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жения, пронзенного ослепительным лучом проекции,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жить новой своеобразной магической жизнью на белой поверх-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экрана.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 всегда интересовала “тайна” становления музыкально-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образа, возникновения мелодий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рождения пленительной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стройности, закономерности, которая возникает из хаоса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менных длительностей и не связанных друг с другом звучаний,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которыми полна окружающая композитора звуковая стихия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отношении я вполне разделяю любопытство с шофе-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моим Григорием Журкиным.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 образцовый водитель машины по самому долгу своей служ-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бы, естественно, неизменно являлся “живым свидетелем”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съемок, и монтажа, и “прогона” кусков по экрану, и актерских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репетиций.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Все, — говорит он, — понимаю из того, как делаются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Тот факт, что мелодия очень часто не “изобретается”, а берется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готового стороннего, например фольклорного, напева, дела здесь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избираются в таком случае из всего многообразия подобных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мелодий и тем только те, что “увлекают” автора, задевают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воображение, — то есть созвучные с известным строем внутренней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необходимости, ищущей средств обнаружиться вовне, и в этом смысле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“выбор мелодий” чисто принципиально совпадает с изобретением 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401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тины. Все теперь знаю. Одного не пойму — как Сергей Сергее-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вич музыку пишет!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 этот вопрос тоже мучил долго, пока со временем не уда-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кое-что “подсмотреть” из этого процесса.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Оставляя пока в стороне более широкие проблемы из этого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процесса, остановимся на том, как у С.С. Прокофьева отчека-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нивается четкость композиционной закономерности из набо-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 кажущейся безотносительности того, что предложено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вниманию.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Самое интересное в этом то, что подглядел я это у него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на музыкальной работе, а на том, как он... запоминает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мера телефонов.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наблюдение так поразило меня, что я тут же записал его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типично детективным заголовком: “Телефон-изобличитель”'.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Записано оно в новогоднюю ночь 31 декабря 1944 года, между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десятью и одиннадцатью часами, прежде чем уехать в Дом кино,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называется...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7" w:name="Телефон-изобличитель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Телефон-изобличитель</w:t>
      </w:r>
      <w:bookmarkEnd w:id="47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Через несколько часов — Новый год: 1945-й.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Звоню по телефону, чтобы поздравить С.С. Прокофьева.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заглядывая в книжечку, набираю телефон: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5-10-20, добавочный 35.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Память у меня неплохая.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Но, вероятно, именно потому, что я упорно стараюсь не засо-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рять ее запоминанием телефонов.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нарочно вычеркиваю их из памяти и заношу в серенькую кни-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жечку микроскопического размера.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же случилось, что я с такой легкостью, по памяти, набрал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телефон новой квартиры С[ергея] Сергеевича], куда он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ехал вовсе недавно?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Цифры: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5-10-20, добавочный 35.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вы засели в памяти?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...Рядом со мной в будке перезаписи сидит С[ергей] С[ергеевич].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только что сообщил мне, что наконец переехал из гостини-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 на квартиру.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Можайском шоссе.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там работает газ.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Есть телефон.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Надрываясь, оркестр добивается чеканной чистоты номера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зыки, известной под рабочим названием “Иван умоляет бояр”.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экрану на коленях двигается Черкасов в образе Грозного,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умоляющего бояр присягать законному наследнику — Дмит-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рию, дабы новыми распрями не подвергать Русь опасности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 вторжений и предотвратить распад единого государства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враждующие феодальные княжества.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Впрочем, если вы видели фильм, то, вероятно, помните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эпизод, хотя бы по особенно отчетливому совпадению дейст-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вия и музыки, решенной в основном на контрабасах.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том, по каким закономерностям достигается само совпадение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звука и изображения, я писал пространно и обстоятельно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Разгадку этого дала мне работа с Прокофьевым по “Алексан-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 Невскому”.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На “Иване Грозном” меня интересует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 результат,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процесс,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путем которого достигаются подобные совпадения.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с настойчивым любопытством стараюсь разгадать, как ухит-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ряется С[ергей] С[ергеевич] с двух-трех пробегов фильма схва-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тить эмоциональность, ритм и строй сцены, с тем чтобы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назав-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запечатлеть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музыкальный эквивалент изображения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зыкальную партитуру.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этой сцене, которая сейчас проходит в десятый раз по экра-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 для репетирующего оркестра, эффект был особенно пора-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зителен.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Музыка писалась к начисто смонтированному эпизоду.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Композитору был дан только “секундаж”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сцены в целом.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И тем не менее внутри этих шестидесяти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метров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понадоби-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 ни единой “подтяжки” или “подрезки” монтажных 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изображения, ибо все необходимые акцентные сочетания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изображения и музыки “сами собой” легли абсолютно безуп-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Мало того — они легли не грубо метрическим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совпадением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центов, но тем сложным ходом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сплетения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акцентов действия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музыки, где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совпадение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есть лишь редкое и исключительное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явление, строго обусловленное монтажом и фразой разверты-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вания действия.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Вновь и вновь задумываюсь я над этой поразительной чертой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С.С. Прокофьева.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 оркестр наконец одолел партитуру. Дирижер Стасе-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вич начинает вести его для записи.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403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Звукооператор Вольский в наушниках.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Аппарат записи пошел.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мы как звери впиваемся в экран, следя за ходом осуществле-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звукозрительной “вязи” изображения и оркестра, предте-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 которого — рояль — так монолитно сливал оба ряда.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проиграли.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Четыре.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Пятый дубль безупречен.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Стремительный композитор уже обмотан клетчатым кашне.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в пальто и в шляпе.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Поспешно жмет мне руку.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убегая, бросает мне номер телефона.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Номер телефона новой квартиры: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5-10-20, добавочный 35!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И... с головой выдает свой метод.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Искомую тайну.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Ибо телефонный номер он произносит: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К 5! 10!! 20!!! До 6. 30!!!! 5.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позволил себе такое начертание в манере раннего Хлебни-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кова, чтобы точно записать ход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интонационного усиления,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которым С[ергей] С[ергеевич] выкрикивал номер телефона...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“Ну и? — спросите вы. — Где же здесь ключ к таинству созда-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Прокофьевым музыки?”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Договоримся!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(пока) ищу не ключ к созданию музыки и к неисчерпаемому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богатству образов и звукосочетаний, которые С[ергей]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С[ергеевич] носит в голове и сердце (да-да, у этого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самого муд-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рого из современных композиторов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горячее сердце). Пока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я ищу ключ лишь к поразительному феномену создания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зыкального эквивалента к любому куску зрительного явления,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брошенного на экран.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Мнемоника бывает самая разнообразная.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Очень часто просто ассоциативная.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— композитная (ряд слов, которые надо вспомнить,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связываются друг с другом во взаимное действие и сюжет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образом входят в память конкретной картиной).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Мнемоническая манера человека во многом — ключ к особой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направленности ходов его умственной деятельности.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С[ергея] Сергеевича] мнемонический прием поразительно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близок тому, что смутно угадывается в манере его восприятия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изображения, столь безошибочно перелагающегося в звукоряд.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Действительно: что делает Прокофьев?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Случайное чередование цифр — 5, 10, 20, 30 — он мгновенно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прочитывает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закономерностью.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ряд цифр есть действительно та же последовательность,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которую все мы знаем по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ходкой формуле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условного обо-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значения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нарастания количества: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“5— 10— 20— 30...”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Такого же типа, как “сто — двести — триста”.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мало этого — закономерность эта фиксируется Прокофь-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евым в памяти отнюдь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 умозрительно,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 еще с той самой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эмо-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циональной предпосылкой,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которая затем зачерчивается 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ной формулой. Это не просто нарастание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громкости,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отвеча-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ющей увеличению количества, и не просто автоматически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печатленный в памяти ритм самой фразы, обозначающей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мер. Таков, кстати сказать, мнемонический способ запоминать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телефоны у многих оркестрантов. Впрочем, я знал одного сре-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 них, который запоминал мелодии... завязывая под них узе-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лок!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Отличие композитора от оркестранта в том, вероятно, и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стоит, что Прокофьев произносит этот ряд c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нарастающим вос-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торгом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живой интонации, как 5! — 10!! — 20!!! — 30!!!! — выиг-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ранных тысяч или подстреленных вальдшнепов.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Интонация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восторга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вовсе не обязательна.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Она могла бы быть и интонацией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испуга.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эмоциональной “подстановки” под обнару-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женную закономерность — дело автора и на таком примере,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допускающем любую интерпретацию, может диктоваться 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бым привходящим мотивом.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“Радостная” интерпретация данного звукоряда у Прокофьева,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вероятно, определилась... несказанной радостью — наконец,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скитания по отелям, обрести собственную тихую оби-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тель на Можайском шоссе...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Забудем Можайку и телефон...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запомним основное из творческой мнемоники Прокофьева.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Нагромождение “как бы” случайного он умеет прочесть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отвечающее определенной закономерности.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Найденную закономерность он эмоционально интерпретирует.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Такое чувственное освоение формулы незабываемо.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Выкинуть из памяти его нельзя.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405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Номера телефонов запоминаются интонацией.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 интонация — основа мелодии.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из пробегающего перед глазами Прокофьева монтажного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ряда кусков он тем же методом вычитывает интонацию.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Ибо интонация, то есть мелодия речевого “напева”, лежит 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основе музыки!..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этом новелла, по существу, заканчивается, и остается 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добавить, что для такого писания музыки требуется, чтобы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этому же принципу была бы построена и “музыка глазная”, 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чтобы по тому же принципу было скомпоновано изобра-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тут-то оказывает свою большую пользу опыт построения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монтажа немого фильма, который требовал, чтобы музыкаль-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ход был вписан в сочетание кадров наравне и неразрывно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повествовательным изложением событий.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И, собственно, только сейчас — в эпоху звукового кинемато-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графа — видишь, насколько строгость подобного письма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въелась в плоть и кровь за период монтажа немого.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Необходимая в музыке повторяемость выразительной группы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сочетаний оказывается совершенно так же последовательно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ходящей в ритмических и монтажных группах изображения.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мы видим на неоднократных примерах, как законченный эле-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 музыки — “кусок фонограммы”, написанный “под” 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ределенный фрагмент сцены, — совершенно точно ложится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другим ее фрагментам.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что примечательно: не только “в общем и целом” соответст-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вуя крупным сечениям и “общему настроению”, но с совершен-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такой же точностью совпадения звукозрительных “пазов”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кусков изображения и музыки, как и в том пассаже сцены,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которому музыка исходно написана.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другом месте для малых элементов членения я это показал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“Сцене рассвета” в “Александре Невском”, и там же я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робно прослеживал, как по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разнообразным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областям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пласти-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возможностей неизменно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повторялась одна и та же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композиционная схема.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развернутом ходе это можно наблюдать в “Иване Грозном”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упомянутой сцене, когда Иван умоляет бояр присягать Дмит-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рию. В этом случае фонограмма, написанная для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первой полови-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сцены — до выхода Курбского, — легла с такой же непре-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клонной закономерностью и на всю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вторую половину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эпизода.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не только по “общей длине”, но и по всем совпадениям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предумышленным несовпадениям акцентов движения и акцен-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 музыки.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Мы с С.С. Прокофьевым всегда долго торгуемся, — “кто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вый”: писать ли музыку по несмонтированным кускам изобра-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жения, с тем чтобы, исходя из нее, строить монтаж, или,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конченно смонтировав сцену, под нее писать музыку.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это потому, что на долю первого выпадает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основная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ческая трудность: сочинить ритмический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ход сцены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Второму — “уже легко”.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его долю “остается” возвести адекватное здание из средств,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возможностей и элементов своей области.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Конечно, “легкость” и здесь весьма относительная, и я 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сравниваю с трудностями первого этапа. Внутреннюю механи-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этого процесса знаю довольно хорошо по себе.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весьма лихорадочный, хотя и дико увлекательный процесс.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для него прежде всего нужно очень отчетливо “видеть”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 собой в памяти весь пластический материал, которым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полагаешь.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Затем нужно без конца “гонять” записанную фонограмму, 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пеливо дожидаясь того момента, когда какие-то элементы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одного ряда внезапно начнут “соответствовать” каким-то эле-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ментам из другого ряда.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Фактура предмета или пейзажа и тембр какого-то музыкаль-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пассажа; потенциальная ритмическая возможность, в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торой можно сопоставить ряд крупных планов в соответствии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ритмическим рисунком другого музыкального пассажа;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ционально невыразимая “внутренняя созвучность” какого-то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куска музыки какому-то куску изображения и т.д.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Трудность, конечно, в том, что изобразительные куски пока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 хаосе”. И “дух сочетания”, который витает над этим “пер-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вичным изобразительным хаосом”, вынужден, подхлестывае-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мый закономерностью течения музыки, все время прыгать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конца в начало, от куска к куску, чтобы разгадывать, какое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поставление куска с куском будет соответствовать той или иной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музыкальной фразе.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следует при этом забывать, что в основе каждого изобра-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407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зительного куска лежат еще и свои закономерности, вне учета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которых они не поддаются и чисто пластическому сочетанию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собой!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Строго говоря, здесь нет принципиальной разницы против того,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мы делаем сейчас в период звукозрительного монтажа.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Разница лишь в том, что тогда мы “подбирали” куски не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несравненную музыку С.С.Прокофьева, но под “партитуру”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внутренне “пело” в нас самих.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Ибо никакой монтаж не может построиться, если нет внутрен-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него “напева”, по которому он слагается!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Напев этот бывает так силен, что иногда определяет собой весь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ритм поведения в те дни, когда монтируешь сцены определен-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звучания.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Я, например, совершенно отчетливо помню “поникший” ритм,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котором я проводил все бытовые операции в те дни,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монтировались “туманы” и “траур” по Вакулинчуку — в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личие от дней, когда монтировалась “Одесская лестница”: тог-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все летело кубарем в руках; походка была чеканной;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щение с домашними — суровым; разговор — резким и отры-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вистым.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этот процесс происходит “в душе” композитора, я во всех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подробностях рассказать не сумею. Но кое-что в работе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С.С. Прокофьева я подсмотрел.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Меня всегда поражало, как с двух (максимум с трех) беглых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прогонов смонтированного материала (и данных о времени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секундах) Прокофьев так великолепно и безошибочно —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следующий день! — присылал музыку, во всех членениях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акцентах своих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совершенно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сплетавшуюся не только с общим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ритмом действия эпизода, но и со всеми тонкостями и нюанса-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монтажного хода.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при этом отнюдь не в “совпадении акцентов” — этом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митивнейшем способе установления “соответствий” между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картинками и музыкой.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Поражал всегда замечательный контрапунктический ход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зыки, органически сраставшейся воедино с изображением.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 удивительной синэстетической синхронности природы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мих звучаний с образом того, что изображено на экране, я здесь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говорить не буду — это другая, самостоятельная тема и каса-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другой удивительно развитой у Прокофьева способнос-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— в звуках “слышать” пластическое изображение, то 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черта, которая дает ему возможность возводить поразитель-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звуковые эквиваленты к тем изображениям, которые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падаются в его поле зрения.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Наличие этой черты — хотя бы и не в таких масштабах, как 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С.С. Прокофьева, — совершенно так же необходимо всякому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композитору, берущемуся писать для экрана, как и всякому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режиссеру, посягающему на то, чтобы работать в звуковом,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более хромофонном кинематографе (то есть кинемато-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графе одновременно и музыкальном, и цветовом).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ограничим себя здесь рассмотрением того, каким 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Прокофьев устанавливает структурный и ритмический эк-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вивалент к смонтированному фрагменту фильма, который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предлагается его вниманию.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Зал темен. Но не настолько, чтобы в отсветах экрана не уло-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вить его рук на ручках кресла — этих громадных, сильных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кофьевских рук, стальными пальцами охватывающих клавиши,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со всем стихийным бешенством своего темперамента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обрушивает их на стонущую под их исступлением клавиатуру...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экрану бежит картина.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по ручке кресла, нервно вздрагивая, словно приемник теле-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графа Морзе, движутся беспощадно четкие, длинные пальцы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Прокофьев “отбивает такт”?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Нет. Он “отбивает” гораздо большее.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в отстуке пальцев улавливает закон строения, по которому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экране в монтаже скрещены между собой длительности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темпы отдельных кусков, и то и другое, вместе взятое, сплете-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 поступками и интонацией действующих лиц.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заключаю об этом по радостному его возгласу: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Как здорово!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поводу куска, где в самой съемке хитроумно сплетен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трапункт из трех не совпадающих по ритму, темпу и направле-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движений: протагониста, группового фона и столбов,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 планом пересекающих поле экрана движущейся мимо них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камеры.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Назавтра он пришлет мне музыку, которая таким же лукавым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контрапунктом будет пронизывать мою монтажную структу-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ру, закон строения которой он уносит в той ритмической фак-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409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туре, которую отстукивали его пальцы.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кажется, что кроме этого он еще не то шепчет, не то мур-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лычет про себя.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может быть, это только такая концентрированность внима-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дай бог заговорить с ним в это время!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Ответом будет или невнятное полумычание (если ваш вопрос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врезался в то, что он сам в себе выслушивает), или самое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чудовищное “огрызание”, если не брань (ежели вам удалось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быть услышанным!).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в это время слышит и выслушивает Прокофьев?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Ответ здесь может быть более предположительным, чем в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случае. И если здесь труднее уловить “наглядное” ему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тверждение, то тем не менее он мне кажется не менее убеди-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явственном или неявственном бормотании, по-моему,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слагается мелодический эквивалент пробегающей по экрану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чего он слагается?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думаю, что помимо самой драмы и ситуации, которые,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нечно, являются решающим впечатляющим фактором, опреде-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ляющим собой главное — эмоционально-образное и смысло-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вое ощущение всего эпизода, — в данной частной мелодичес-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области это будет интонационный ход актерского испол-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нения и тональное (а в цветовом кино — тонально-цветовое)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разрешение и движение сцены.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Мне кажется, что именно здесь из тонального и тембрового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разрешения изображения родится его мелодический и оркес-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тровый эквивалент в музыке.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Недаром наиболее “музыкальными” образ[ц]ами монтажа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риода немого кинематографа были пассажи, смонтированные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прежде всего по признакам тонального порядка, преимущест-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венно пейзажные, свободные даже от движения, как, напри-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мер, “Сюита туманов” в “Потемкине”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таково положение, когда наш композитор име-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 дело с законченными, уже смонтированными фрагментами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Ему “остается” только расшифровать закон, по которому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строен данный фрагмент, и включить его структурную форму-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 в свои музыкальные расчеты для достижения полноты зву-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козрительного контрапункта.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следует при этом забывать, что смонтированы у меня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обычно весьма структурно и композиционно строго и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кономерности этих построений (хотя иногда и весьма сложные)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могут прочитываться по ним достаточно четко и отчетливо.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Несколько иное положение имеет место, когда вниманию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позитора предлагается материал в несмонтированном виде.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ему приходится вычитывать потенциально в нем заклю-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ченные возможности закономерной структуры.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не забывать, что “строй” самих отдельных кусков, сня-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тых для определенной сцены, отнюдь не случаен и что каждый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кусок к определенной сцене не только сюжетно-игровой, но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“симфонической” (пейзажно-лирической, батальной в тех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частях, где не действуют протагонисты; или изображающей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стихию: бурю, пожар, ураган и т.п.), отнюдь в себе не случаен.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это подлинно “монтажный” кусок, то есть кусок не 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относительный, но кусок, рассчитанный на то, чтобы в сочета-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с другими прежде всего вызывать ощущение определенно-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образа, то уже в самый момент съемки он будет наполнен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теми элементами, которые, характеризуя его внутреннее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держание, одновременно же будут содержать и черты той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дущей конструкции, которая определит возможность наибо-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лее полного выявления этого содержания в окончательно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позиционной форме.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если композитор встречается с хаотическим еще пока набо-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кусков подобной структурной потенциальности, то зада-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 его сводится не к тому, чтобы обнажить для себя готовую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наличную структуру целого, но расшифровать из отдельных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элементов его те черты, из которых способна сложиться буду-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щая структура, и по ним предначертать ту самую композици-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онную форму, в которую органически уложатся отдельные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куски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как поразительно “монтажен” Прокофьев в построении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музыкальных образов!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Примерно то же самое делает и монтажер, “вслушиваясь”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возможности кусков и отчеканивая в окончательную структурную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 то, что витало ощущением кусков при съемке их режиссером.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Напоминаю, что здесь дело касается подлинно “монтажно” снятых сцен,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не таких, где, кроме по очереди снятых синхронно говорящих крупных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средних планов, ничего нет и даже невозможен примитивнейший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прием “сплетения” сцен путем “захлестов” произносимой реплики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план слушающих.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411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Именно через монтаж в кинематографе получается ощущение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“трехмерности”.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пластически плоско ощущение человека, предмета, обста-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новки, пейзажа, снятых одним куском, с одной точки.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как они сразу оживают округлостью, объемностью,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странственностью, как только начинаешь монтажно сопостав-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лять отдельные их облики, снятые с многих и разнообразных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точек.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хочется повторить об отдельном кадре то, что в письме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1547 года, адресованном Бенедетто Варки, писал Бенвенуто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Челлини о живописи и скульптуре: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 Я утверждаю, что скульптура в восемь раз большее 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ство, чем всякое иное из искусств, связанных с рисунком, ибо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статуя имеет восемь точек, с которых ее следует рассматри-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вать, и с каждой из них она должна быть одинаково совершен-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...Живописная картина не что иное, как вид статуи, представ-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ленный всего лишь с одной из восьми главных точек зрения,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которых требует рассмотрение произведения скульптуры...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...Таких точек не только восемь, но их более сорока, ибо, если,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вращая статую, перемещать ее обороты хотя бы на дюйм,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пременно окажется, что какой-либо мускул слишком выделя-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или недостаточно заметен, так что каждое произведение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скульптуры представляет собой неисчерпаемое многообразие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обликов...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...Трудности в этом направлении так велики, что нет на свете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одной статуи, равно совершенной по виду со всех сторон...”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если подлинное восприятие полной скульптурности статуи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требует восьми главных точек, с которых ее надлежит рассмат-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ривать, то совершенно так же естественно из сопоставления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“восьми” отдельных частных ее обликов в представлении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 возникать ощущение ее трехмерности и объемности.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ощущение будет бесконечно возрастать, если эти запечат-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ленные облики предметов окажутся отдельными кинокадра-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ми, а в сопоставлении их будет учтена последовательность,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смена размеров и длительность показа, то есть если они будут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разумно и целенаправленно смонтированы.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другом месте Бенвенуто Челлини говорит, что “разница меж-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 живописью и скульптурой так же велика, как между тенью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предметом, который эту тень бросает”.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это сравнение вполне пригодно для определения разницы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между ощущением человеком предмета, представленного объ-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емом или пространством, снятого комплексно, монтажно-мно-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готочечным путем, или в порядке съемки общим планом с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точки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“плоска” и пластически “не глубока” сцена, снятая с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точки зрения, так же пошла и выразительно убога так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зываемая “изобразительная” музыка, когда и она строится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“одной точки зрения” — в порядке воспроизведения какого-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одного признака, одного “вида” того, что “изобразитель-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но” присутствует в музыке.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какой поразительно “рельефный” музыкальный образ оке-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ана, пожара, бури, дремучего леса, нагромождения гор и т.д.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возникает в наших чувствах тогда, когда и здесь приложен 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принцип единства через многообразие, на котором монтаж-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строится не только пластическая рельефность, но и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плексный монтажный образ.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этом случае между отдельными “партиями”, между отдель-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участниками “голосоведения”, между ходом отдельных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инструментов или групп их также разверстаны отдельные 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бразительные аспекты, а из гармонического или контрапункти-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сочетания этих отдельных изобразительных аспектов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родится всеобъемлющий, общий и единый образ целого.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образ этот не плоский отпечаток, не “звуковой силуэт”,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смотренный с какой-то отдельной частной точки зрения,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полное глубинное, всестороннее отражение явления, воссоз-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данного во всем своем многообразии, во всей своей полноте.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...Мы с Прокофьевым ходим по оркестру.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Идет оркестровая репетиция одной из самых прекрасных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песен для “Ивана Грозного” — песни “Океан-море, море 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нее”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воплощающей мечты царя Ивана о выходе к морю.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Долговязая фигура Прокофьева, по пояс скрытая плавными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движениями смычков оркестрантов, кажется движущейся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колышущийся ковыль.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наклоняется к отдельным из них и вслушивается в правиль-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ходов отдельных партий.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Сейчас я говорю только о пластической стороне ощущения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“рельефности”, которое получается через монтаж. О прочих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выразительных и смысловых функциях и возможностях монтажа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написано так много, что здесь нет никакой необходимости вдаваться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это!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413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Попутно он мне шепчет, указывая то на одного из оркестран-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тов, то на другого, и я узнаю, что “вот этот играет струящийся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волнам свет... вот этот — перекаты волн... вот этот —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стор... а этот — таинственную глубину...”.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Каждый инструмент, каждая группа их берет в движении 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иной отдельный аспект стихии океана, и все вместе воссо-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здают, а не копируют, вызывают к жизни, а не списывают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нее — и коллективно творят поразительный образ океана,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объятно разливающегося вширь и, словно конь копытами,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бьющего прибоями, перекатывающегося валами бурь или 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мятежно голубого, [с] невозмутимостью дремлющего в солнеч-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бликах, таким, каким он рисуется в мечте собирателю рус-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земли.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голубизна его вод — это не только цвет неба, отразивше-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гося в его просторах, но прежде всего мечта.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дремлющие водные глубины не только скованные до време-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силы природы, откуда в бурю вздымаются водяные масси-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вы, но говорящая через них глубина чувств, также мощно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дымающихся из недр народной души к чудесам подвигов на 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тях свершения этой мечты.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перед нами не олеографическая плоская “марина”, не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стихийный и динамический образ подлинного океана,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 гораздо более величественный, лиричный в своей детс-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кой мечте и угрожающий в гневе своем — образ человека и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домого им государства к необходимым им водным рубежам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Прокофьев экранен в том особенном смысле, который дает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экрану раскрывать не только видимость и сущность явлений,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еще и особый их внутренний строй.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Логику их бытия. Динамику их становления.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видели, как десятилетиями “левые” искания живописи 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неимоверных усилий старались разрешить те трудности,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которые экран решает с легкостью ребенка: динамику движе-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Любопытно, что именно так, через сопоставление отдельных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элементов и отдельных фаз его “поведения”, создан поразительный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стихийный и динамический образ Днепра в “Страшной мести” Гоголя.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(Примеч. 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ния, светопись, переход форм друг от друга, ритм, пластичес-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 поворот и т.п.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достигая этого в совершенстве, живописцы тем не менее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расплачивались за это ценой изобразительности и предметнос-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изображаемого.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из всех пластических искусств одно лишь кино, не утрачивая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изобразительной предметности, с легкостью разрешает все эти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проблемы живописи, и вместе с тем оно одно способно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дать еще большее: только оно одно способно так глубоко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 воссоздать внутренний ход явлений, как мы это видим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экране.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Ракурс съемки раскрывает сокровенное в природе.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Сопоставление разнообразных точек съемок раскрывает точ-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зрения художника на явление.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Монтажный строй объединяет объективное бытие явления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субъективным отношением творца произведения.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Ничто не пропадает от суровой строгости, которую ставила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 собой левая живопись. И вместе с тем все живет, полное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предметной жизненности.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в этом особенном смысле музыка Прокофьева удивительно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пластична, нигде не становится иллюстрацией, но всюду, свер-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кая торжествующей образностью, она поразительно раскры-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вает внутренний ход явления, его динамическую структуру,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которых воплощается эмоция и смысл события.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Марш ли это из сказочных “Трех апельсинов”, поединок 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Меркуцио и Тибальда, скок ли рыцарских коней в “Александ-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 Невском” или выход Кутузова в финале “Войны и мира”...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самой природе явлений Прокофьев умеет ухватить ту струк-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турную тайну, которая эмоционально выражает прежде всего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именно широкий смысл явления.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 ухватив структурную тайну явления, он облекает ее звуко-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выми ракурсами инструментовки, заставляет ее сверкать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бровыми сдвигами и вынуждает непреклонную суровость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структуры расцветать эмоциональной полнотой оркестровки.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возникший подвижный график очертаний своих музыкаль-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образов он бросает в наше сознание, подобно тому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ослепительный луч проекции чертит подвижные изображения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белому полю экрана. Это не запечатленный отпечаток 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ления в живописи, но световая пронзенность явлений средства-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звуковой светописи.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говорю не о музыкальной технике Прокофьева. Я вычиты-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415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ваю стальной скок дроби согласных, выстукивающих ясность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мысли там, где у многих других смутные переливы нюансов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стихии гласных.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Если Прокофьев писал бы статьи, он посвящал бы их разум-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опорам речи — согласным.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Подобно тому как оперы он пишет, опираясь не на мелодичность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стиха, а на костлявую угловатость неритмизованной прозы.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писал бы стансы согласными...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...Что это перед нами?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 хитроумными клаузулами контрактов, в любезных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писях на фотографиях друзьям и поклонникам,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правом верхнем углу нотных листов новой вещи — перед нами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 и та же — жесткая дробь чечетки согласных букв: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П-Р-К-Ф-В.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привычная подпись композитора!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имя свое он ставит одними согласными.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Когда-то Бах в самом начертании букв своего имени усматри-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 божественное мелодическое предначертание; оно стало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лодической основой одного из его произведений.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Согласные, в которых запечатлелось имя Прокофьева, кажут-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символом неуклонной последовательности его таланта.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творчества композитора, как из подписи, откуда исчезли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гласные, изгнано все зыбкое, преходящее, случайно-капризное,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лабильное.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писалось на древних иконах, 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“Господь” — писался “Гдь”, “Царь” — “Црь” и “ржство Бцы”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стояло за “рождество Богородицы”.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Строгий дух канона отражался в изъятии случайного, прехо-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дящего, земного.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учении он опирался на вечное сквозь преходящее.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живописи — на существенное взамен мимолетного.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подписях через согласные, казавшиеся символом вечного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наперекор случайному.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Такова же аскетическая дробь пяти согласных — П, Р, К, Ф,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— сквозь ослепительную белизну музыкальной светописи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тусклым золотом горят буквы на фресках Спаса-Нередицы.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звучат строгим игуменским окриком через лиризм пото-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сепии и небесной лазури кобальта в росписях Феофана Гре-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в Церкви Федора Стратилата в Новгороде. Ибо наравне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непреклонной строгостью письма столь же великолепен лиризм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Прокофьева, которым расцветает в чуде прокофьевской 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кестровки неумолимый жезл Аарона его структурной логики.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 глубоко национален.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национален он не квасом и щами условно русского псевдо-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реализма.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Национален он и не “водой и духом” детали быта и кисти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рова или Репина.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Прокофьев национален строгостью традиций, восходящих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первобытному скифу и неповторимой чеканности резного кам-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 XIII века на соборах Владимира и Суздаля.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Национален восхождением к истокам формирования нацио-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нального самосознания русского народа, отложившегося в 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ликой народной мудрости фрески или иконописного мастер-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Рублева.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почему так прекрасно звучит в Прокофьеве древность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через архаизм или стилизацию, но сквозь самые крайние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рискованные изломы ультрасовременного музыкального пись-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Тут внутри самого Прокофьева такой же парадокс совпаде-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ния, какой мы видим, сталкивая икону с полотнами кубистов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живопись Пикассо с фресками Спаса-Нередицы.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через “гегелевскую” оригинальность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первичность — глу-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боко национальный Прокофьев интернационален.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 только этим интернационален Прокофьев.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интернационален еще и протеевской видоизменяемостью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своей образной речи.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канон его музыкального мышления снова подобен кано-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 древности, канону византийской традиции, способной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любом окружении сверкать по-своему и вместе с тем по-новому.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итальянской почве он загорается мадоннами Чимабуэ.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испанской — творениями Доменико Теотокопули, именуе-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мого Эдь Греко.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бывшей Новгородской губернии — настенными росписями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неизвестных мастеров, ныне варварски растоптанными тупы-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ордами захватчиков — тевтонов...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 творчество Прокофьева способно возгораться темами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национальными, историческими, народно-патриоти-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ческими: отечественными войнами XIX, XVI или XIII века (пе-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риода “Войны и мира”, “Ивана Грозного” и “Александра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вского”).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терпкий талант Прокофьева, попав в страстное окруже-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417 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ние шекспировской Италии Возрождения, вспыхивает балетом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лиричнейшей из трагедий великого драматурга.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магическом окружении фантасмагорий Гоцци он родит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разительный каскад фантастической квинтэссенции Италии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конца XVIII века.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обстановке зверств фашистов XIII века — незабываемым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разом железной тупорылой свиньи из рыцарей Тевтонского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ордена, скачущей с неумолимостью танковой колонны их омер-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зительных потомков.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везде — искание: строгое, методическое. Роднящее Прокофь-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ева с мастерами раннего Возрождения, где живописец одновре-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менно и философ, а скульптор — неразрывно — математик.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Везде свобода от импрессионистического “вообще” и прибли-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зительности мазка или размазанного цветового “пятна”.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произвол кисти, но ответственность объектива чудится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руках.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Место его не среди декораций, иллюзорных пейзажей и “го-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ловокружительной покатости сцены”, но прежде всего в среде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микрофонов, вспышек фотоэлементов, целлулоидной спирали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пленки, безошибочной точности хода зубчаток киносъемочной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камеры, миллиметровой точности, синхронности и математи-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выверенности длин и метража фильма...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...Погас ослепительный луч кинопроектора.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Зал вспыхивает ровным светом с потолка.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 кутается в шарф.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 могу спать спокойно.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Ровно в одиннадцать часов пятьдесят пять минут завтра утром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ворота киностудии въедет его маленькая синяя автомашина.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Через пять минут у меня на столе будет лежать партитура.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ней символические буквы: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ПРКФВ.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Ничего мимолетного.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Ничего случайного.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отчетливо, точно, совершенно.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почему Прокофьев не только один из великолепных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позиторов современности, но, на мой взгляд, еще и самый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красный кинокомпозитор.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48" w:name="Люди_одного_фильма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Люди одного фильма</w:t>
      </w:r>
      <w:bookmarkEnd w:id="48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9" w:name="Ломовы_и_Горюнов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Ломовы и Горюнов</w:t>
      </w:r>
      <w:bookmarkEnd w:id="49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я прихожу к [Ломову] в цех, где пахнет клеем, лаком,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политурой и теми еще невыразимыми запахами, которыми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 от бутафории в период ее становления,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вижу его в окружении нелепых искусственных цветов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чьих-то съемок карнавала, нечеловеческих размеров гор-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шков из папье-маше для чьей-то кинооперы, частей полурез-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ного, полулепного иконостаса для собственной моей картины,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говорю с ним о толщине слоя левкаса на идущую “под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позолоту” утварь или договариваюсь об утяжелении восковых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печатей для грамот, с которыми приедут иностранные послан-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цы ко двору Ивана или Сигизмунда,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я вижу его, прокрадывающегося после рабочих часов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звукоцех и сосредоточенно вслушивающегося в звукозапись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церковных песнопений, от древности дошедших до нас,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кажется, что я испытываю прикосновение к тем безымен-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полчищам мастеров Древней Руси, как бы чудом перене-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сенным в наш быт и наше время, тех мастеров, которые годами,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согнувшись, выводили венчики и лики под сводами наших хра-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мов, золотили купола соборов, резали из слоновой кости крес-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ты, извивали золотую проволоку и затейливые узоры отделки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драгоценных сосудов.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Пусть в руках его не финифть, пусть фольга не золотая, а бу-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мажная, пусть левкас слоями ложится не на иконописные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 и пусть он возится с негрозином в поисках искусственной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“патины времени”, а кругом на цепях висят поддельные лам-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пады, но глаза его полны той же сосредоточенной строгости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из-под поднятых на лоб очков, а складки на лбу ложатся в 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задумчивые узоры, как сотни лет они прочерчивались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лбах тонких и умелых мастеров русского прикладного искус-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419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ства, когда любовно и целеустремленно, фанатично и хитро-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умно они вынашивали свои замыслы, воплощая их в обаятель-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деяния рук своих.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Под стать ему жена и сподвижница его Лидия Алексеевна. Вся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иголках, булавках, нитках, она острым взглядом из щелок глаз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упустит в кадре сбившуюся складку, вылезшую за пределы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эпохи “служебную” пуговицу, небрежный узел завязок золо-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нарукавника.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Только безумие темпов, ворох ненужных сторонних дел,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режиссуры не имеющих никакого касательства, на что мы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речены в административной неразберихе еще не устоявшегося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эвакуации быта гиганта нашего — Потылихи, не дают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возможности побольше беседовать с ней.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Вернее: слушать ее.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ее сказе, в оборотах ее речи, в образном строе ее говора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 вами проходит лукаво подмеченная или поэтичная картин-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ность, в которую народная речь умеет облекать повседневное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Что может быть прозаичнее соображений о том, что проши-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тая сквозь высокий ворс плюша или бархата нитка окажется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незаметной?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Лидия Алексеевна скажет: “Бархат, он всякую нитку таит”.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этой фразе ухвачено ощущение глубины бархатной факту-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ры, которая кажется дремлющим черным бором, таящим в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гучих своих объятиях затерявшуюся стройную и тоненькую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царевну, незаметно скользящую между могучими его ствола-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ми. Плюш, бархат и нитки свиваются в сказочный образ, 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зримые нити тянутся к той манере сказа, котор[ой] окрашены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ядовитые писания Берсеня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мудро иронические слова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мысли Ивана, сохранившиеся в решениях Стоглава о...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 Этот гигант — строитель государства — находил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 ронять на ходу такие исчерпывающе точные советы и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желания: “Кому дано, тот бы писал, а кому нет — мало ли 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других занятий?”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как работают на картине эти люди, которым “дано”!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Вот, часами не разгибаясь над гримировальным креслом, 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 Горюнов.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Черкасов, утомленный нескончаемой переклейкой носов,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род, усов, уже давно заснул, откинув голову. Сегодня он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был из Новосибирска в Алма-Ату.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Жара или холод. Зима ли или лето — всегда с корабля на бал: с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поезда— прямо в кресло, в “пошивочную”, на репетицию,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ателье.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Маска нашего великого трагического артиста (кто бы мог пове-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рить, что комик и эксцентрик в душе и по призванию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Черкасов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будет создателем галереи ответственных образов русской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тории?) неподвижна. Голова запрокинута назад на подпорку.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Отчаявшись получить подпорку по “наряду”, “спущенному”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столярный цех три недели тому назад, Горюнов собственноруч-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сколотил и прибил ее сегодня к креслу. Также собственно-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ручно он сколотил “балаган” — гримировальный барак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стенами фанерной Казани, раскинувшейся в палимых солнцем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оврагах Каскелена.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“Царь” спит, и мы оба с Горюновым даже рады этому обстоя-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тельству. Так легче, впившись двойной парой глаз в недвижи-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мый царский лик, схватить правильный угол наклона брови “из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всех возможных”, уловить “ход” линии уса, поймать верный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“бег” пряди волос, общую конфигурацию “движения” общей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массы волос.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Ибо Горюнов, как мало кто из мастеров своего дела, остро чув-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ствует, что решающее в парике и гриме, прическе и бороде, усах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бровях. Это прежде всего динамический образ движения,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вытекающий из облика лица и образа поведения персонажа.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 излучение внутренней динамики характера, перебра-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сывающееся в извивы пряди, в завитки наклейки, в излом гум-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моза, пластически договаривающий заложенный в лице мотив,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всего многообразия возможностей лица выбранный для 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роли. И поэтому, вероятно, такие горячие дифирамбы поют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шведские газеты бородам и гримам Горюнова в нашей картине.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Килограммы гуммоза, леса волос и крэпе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проходят через лов-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кие и подвижные пальцы Горюнова в нескончаемые часы поис-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грима. А в нескончаемые дни и ночи съемок ночь за ночью,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день за днем повторяется до миллиметра выверенная, в таких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трудах найденная лепка обликов действующих лиц. Спуска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 деле не дается.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хорошо помню тот день “разноса”, которому подвергся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рюнов, когда вкупе с Серафимой Бирман они позволили себе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слегка ослабить наклейки “оттяжки” век к вискам в гриме Еф-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росиньи Старицкой.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Crepe — креп, легкая, прозрачная морщинистая ткань, изготовляемая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шелка или бумаги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421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Моральным оправданием этому могли служить кровавые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теки, до которых были доведены виски Серафимы Германовны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результате многодневной непрерывной съемки. Однако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дожественно никакие кровавые стигматы актерского подвиж-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ничества оправданием служить не могут.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тот градус воспаленности взора горит из-под иначе спу-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щенных век.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“Переделать грим!”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Сейчас, пробегая пальцами еще и еще раз по гуммозному носу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царя, выискивая анатомически верное размещение горбинки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боковых вмятин около окончания носового хряща в соответ-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ствии с пропорцией и ритмом лица дремлющего Черкасова,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рюнов язвит. Он цитирует мои давнишние статьи, статьи пери-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ода моего увлечения исключительно “натуральным” типажем,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статьи, полные огненных филиппик против гуммоза, клееных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бород, париков...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вечером (“вечер” для нас начинается на рассвете после ноч-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съемки) мы будем сидеть с ним и внимательно листать фо-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торепродукции с надгробия работы Микеланджело или менее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известных мастеров, стараясь разгадать кривую бега извивов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бороды Моисея, схему произрастания бород на портретах Эль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Греко: через несколько часов прибудет народный артист 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вросий Бучма, и мы будем “искать” бороду Басманова-отца,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позже придется пересоздавать одного безвестного алма-атин-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частника-мясника в ганзейского купца для “западноев-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ропейского комплекса” нашего фильма.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0" w:name="Я._Райзман_и_Н._Ламанова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 Райзман и Н. Ламанова</w:t>
      </w:r>
      <w:bookmarkEnd w:id="50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вспоминал полные стонов письма Буонарроти, в которых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жалуется на согбенную спину и слепнущие глаза, работая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потолком Сикстинской капеллы.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в памяти цитировал эти письма, глядя на согбенные спины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этих двух неутомимых старцев, часами способных ползать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вдоль подола платья, одергивая складки, выискивая линию 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тественного падения материи или задуманной кривой каприз-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пробега оборки.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наивный блеск восторга, когда мечта ухвачена и стала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альностью?!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Коровин мне говорил, — звучит настоятельный голос,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произведение никогда не должно быть до конца завершенным...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Незаконченность — это не только прихоть Коровина.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Здесь, на востоке, вокруг нас в Алма-Ате, дальше в Ташкенте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Ашхабаде — это традиция.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Везде этот обычай: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 одного узора на сюзане, ни одного рисунка ковра, ни одной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вышивки, обегающей тюбетейку, ни одной голубой затейливой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кафельной мозаики на гигантских мечетях — здесь в Средней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Азии вы не найдете законченными. Обычай порожден тяже-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лым и зловещим суеверием: до конца законченная вещь роком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отзывается на судьбе создателя 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Серов мне говорил...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Репин. Левитан (и не радиодиктор, а тот — “Чехов от живопи-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си” — Левитан живописец).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говорится в затхлой, темной, душной, жалкой проходной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комнатке.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девять десятых она заполнена громадным столом для кройки.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оставшуюся одну десятую продирается нескончаемый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поток ведер с глиной, кирпича, жестяных печных труб. Опять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перестройка. Где-то течет вода.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Характерным движением плеч, острыми углами поднимающих-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вверх, Яков Ильич выражает безмолвную стоическую 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 в отношении хаоса вокруг.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Хаоса, гордо именуемого костюмерно-пошивочным цехом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Центральной объединенной киностудии в гор. Алма-Ата.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Цокающая вывеска этого учреждения (сокращенно оно чита-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 ЦОКС) объединила под крышей бывшего оперного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 две крупнейшие киностудии Союза — “Мосфильм” и “Лен-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фильм”, из-под бомбежки вывезенные в Среднюю Азию.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среди этих обломков первозданного хаоса сидит передо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мной, попивая из зеленой эмалированной кружки “пустой” 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пяток, сам Яков Ильич Райзман.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Величайший волшебник художественного покроя костюмов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пальто, лучший мастер фрака, глава лучшей портняжной фир-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Москвы в течение многих десятилетий.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взором на окружение глядел, вероятно, Бонапарт в часы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прогулок по острову Святой Елены — на палисадники планта-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ций после зал Тюильрийского дворца.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Таким же взором вдаль глядит старый лев из-за решеток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движного зверинца, бесцельно раскинувшего свои повозки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изодранное шапито в самом центре толкучего рынка Алма-Аты.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423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Моросит дождь. С ним смешиваются первые снежинки. Нахох-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лившись, в пустых клетках сидят степные орлы. Дремотно 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гают круглые глаза. В этом зловонном загоне, где затерялись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тусклом свете керосиновой лампы барс и цесарка, степной орел,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облезлый кенгуру и три обезьяны, — пусто и тихо. Только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боем вокруг кипит толкучий рынок, пронзительными выкри-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ками врывающийся в державную тишину облезлой клетки,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ютившей царя зверей. О взгляде этого льва можно было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слагать поэмы.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[Его глаза] бездонны. Покорны. Но полны той нечеловечес-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тоски, какой может тосковать лишь зверь, вырванный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огненных песков родной пустыни и хворающий бронхитом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пронизывающих сквозняках осени убийственного климата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Алма-Аты.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Яков Ильич в безупречного покроя пиджаке, в галстуке “ба-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бочкой” зябко кутает шею в клетчатое кашне и также глядит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вдаль.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Коровин мне говорил...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Чудодейственным сплетением обстоятельств, сколоченных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аттиловской алчности Гитлера, смертоносных изобретений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Мессершмидта, недолговечных успехов Гудериана и заботы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нашей страны о сохранении кадров кинематографии, — Яков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Ильич вместе с нами заброшен сюда в эвакуацию.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Старик не может жить без дела.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 вот его талант, время, мастерство отданы созданию костю-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мов для продукции объединенных киностудий Москвы и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нинграда.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Судьба соблаговолила приурочить производство “Ивана Гроз-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ного” в те именно недолгие сроки, пока, перейдя от фраков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ферязям и от смокингов к фелоням и охабням, этим делом пра-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 Яков Ильич.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Мало людей за свою жизнь я любил так, как любил и уважал 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Якова Ильича, которого унес из нашей среды обострившийся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 туберкулеза в новогоднюю ночь 1944 года.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Память о нем неразрывна с памятью другого поэта и мастера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костюма — тети Нади — Надежды Петровны Ламановой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Работать с ними обоими было величайшим художественным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наслаждением.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Острота глаза, предельное чувство линии и формы, пропор-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 и воплощения рисунка в реальность фактур, движений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спадов материи, динамики складки, скульптурная лепка фигуры.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Неутомимая рьяность. Нескончаемый звук разрываемых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воначальных наметок, бледные, как математические формулы,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первоначальные “патроны” из коленкора и холста, но и,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эти формулы, ответственные, точные и строгие на путях к тому,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 из стадии исканий “формы” (Надежда Петровна никог-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не говорила “покрой”), как бабочка от стадии куколки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сверкание крылатого существа, — затем воплотиться глухим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басом бархата, игривыми переливами ламэ или тяжелыми 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кордами золотой парчи. Нескончаемы переколки, перекрой-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ки, подрезки, перестановки, костюмы на глазах распадаются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обратно в половинки грудок и спинок, рукавов и воротов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вновь срастаются в новом дивном нюансе целого...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опишет вас! Кто перескажет эти томительные и упоитель-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часы!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Когда смутное очертание замысла или капризная линия наброс-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под меткими ударами стальных челюстей ножниц, опытно-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прикосновения утюгов, армии булавок и вереницы бега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тки и прежде всего пластического таланта становится трехмер-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подвижной скульптурой костюма?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Бальзак любил так называть своих героев: “эта Венера от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лавка”, “этот Франц Хальс среди рестораторов”, “этот Бенве-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нуто Челлини среди гурманов”, “этот Сальватор Роза от бух-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галтерии”.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Встретив великих старцев Райзмана и Ламанову, Бальзак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вспомнил бы Микеланджело, Тициана и Калло, так строга леп-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их костюма, так поразительно сбалансированы в них живо-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писные массивы, так ответственно призван каждый штрих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ворить о желаемом образе носителя. Ибо мастера эти не толь-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облекают фигуры тех, кто счастлив попасться им в руки.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 создают и пересоздают его облик, исправляют дефекты,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убирают аномалию или, ухватив ее, не замалчивают, но возво-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дят ее средствами искусства в завершенный образ характер-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ности. Именно поэтому так давно пришла Ламанова от “свет-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ского” костюма к костюму театральному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где еще больший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простор игре подчеркнутых или тщательно скрываемых черт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индивидуальностей, чем в комедии салонов и гостиных.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Вот почему, внезапно столкнувшись с историческим костюмом,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упоителен в покрое и шитье их был покойный Яков Ильич.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 как-то понадобилась толщинка для “кособрюхого” бояри-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на. Идти с этим к Якову Ильичу?.. И надо было видеть его вос-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торг, когда я, решившись, обратился к нему с этой просьбой.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425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Приходите завтра. Увидите!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Сквозь кирпич и глину, утюги и спрыскивающие материю мел-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кие капли, с характерным звуком вылетающие водяным обла-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из раздутых щек, через неутомимые крикливые споры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львовских портняжных подмастерий, которых занесла судьба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сюда же, продираюсь на следующий день в святилище Якова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Ильича.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углу стоит страшный голый человек. Он страшен тем,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абсолютно живой. Пузатый. Кособрюхий. И... без головы.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манекен нацеплена толщинка. Более страшного в своем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наженном натурализме зрелища, чем это голое боярское брю-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хо, висящее над слабосильными ногами, я в жизни не видал.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Оно кажется розовым, лоснящимся, дышащим и сопящим.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такой же ироничный натурализм, как экстатически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туралистичны страдающие Христы католического Запада. Рва-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раны. Кожа, содранная с ребер, сквозь которые, как сквозь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решетку, видно окровавленное сердце. Подлинные женские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волосы, спадающие Христовыми космами из-под терновых 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цов. Стеклянные глаза. Они впиваются в ваше сознание из тем-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ниш пустынных храмов Испании или Мексики и пугающим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призраком следуют за вами в течение долгих часов, что 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блуждаете потом по солнцепеку городских площадей и пус-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тынных улиц. Но там — воск, краска, волосы, иногда зубы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полуоткрытыми запекшимися губами, стеклянные глаза.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произведении Якова Ильича — одна форма, одна линия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визны чудовищного коленкорового брюха. Один, набитый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шевой ватой, объем. Да две лямки, чтобы через плечи удержать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сооружение на живом человеке.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Яков Ильич, пронзительно закашливаясь, смеется из другого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угла комнаты.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Оказывается, это портрет.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Яков Ильич вспомнил “одного бывшего клиента”.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было это в... 1911 году!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Клиент был купцом.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Таким именно “кособрюхим”, как я чертил желаемого бояри-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Якову Ильичу на какой-то из вышедших из употребления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выкроек. Какая память! Какое владение анатомией! Какое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площение такого урода в жизнь, достойное пресловутой серии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парижских купален бессмертного литографического каранда-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 Домье!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1" w:name="Вольский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Вольский</w:t>
      </w:r>
      <w:bookmarkEnd w:id="51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Ошибка думать, что только протопоп Аввакум способен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призывы к самосожжению во имя идеи.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Напрасно думать, что во имя принципа одни лишь бородатые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Досифеи в кругу единоверцев способны на подмостках опер-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театров сгорать в декоративных избах последнего акта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“Хованщины”.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свойственно русскому человеку и без бороды.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значительно позже эпох, примыкающих к прежде именуе-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мым Смутными временами.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Блестящий пианист.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Концертант.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Тончайшего слуха.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той особой тонкости проникновения в недра музыкальной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формы и дух исполняемого произведения, которые характе-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ризуют только деликатнейшего исполнителя.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не мог не любить Рахманинова.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любить он может только фанатично.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судьба прошлась беспощадным ножом истории между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позитором и его родиной.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Лишь на склоне лет голос родины и крови призвал блудного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сына к примирению с родиной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родина простила своего гениального сына за временное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темнение, за временный отход.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добрым словом светлой памяти хранит его имя в рядах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славных детищ.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 свое время был конфликт.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Разрыв.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я понимаю драму — нет, трагедию — юного пианиста-вир-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туоза в тот момент, когда кумир помрачен, когда кумир в 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бите враждебных сил, когда кумир отторгнут от почитателя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непроходимостью социального противоречия.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Бывают мгновения в жизни, когда опускаются руки.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Бывают случаи, когда рука не подымается.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Бывают мгновения, когда роняешь руки.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самое трагическое мгновение, когда бросаешь руки.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иногда бросить руки — это бросить целый путь жизни.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пианиста-виртуоза бросить руки — это не только оставить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профессию: это зачеркнуть весь абрис когда-то предначертан-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себе горизонта.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427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брошены — из принципа — в ответ на великую обиду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мены кумира — руки нашего пианиста.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социальная трагедия временного отхода Рахманинова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 стала личной трагедией пианиста Бориса Вольского, бро-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сившего путь виртуоза.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мир музыки теряет пианиста Вольского.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столь популярный закон сохранения энергии, кажется,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здесь находится в силе: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мир кинематографа приобретает неоценимого звукооформи-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теля etc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Стрекоза_и_муравей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Стрекоза и муравей</w:t>
      </w:r>
      <w:bookmarkEnd w:id="52"/>
      <w:r w:rsidRPr="00B51A54"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ru-RU"/>
        </w:rPr>
        <w:t>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Ненаписанная страница “Метаморфоз” Овидия.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Муравей, ставший человеком.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Я думаю, муравей, ставший человеком, должен был бы стать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очень страшным человеком.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Человеком с шорами.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Without any outlook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Движется по раз установленным дорогам.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протоптанными путями.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столкновении с моральной проблемой чудовищной ригорис-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тичности.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Очень тонко сделали баснописцы, дав в партнеры гулящей 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козе именно хозяйственного муравья.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обоих всегда отрицательным считалась стрекоза.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насколько вреднее облик муравья — праведника, верного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исполнителя прописных истин и тошнотворно добродетельно-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в трудах своих.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курить... Не плевать. Не пить сырой воды. Сходить с перед-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 площадки.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Влезать с задней.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Переходить улицу только на углу.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 одного отступления от начертанного — во имя буйства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 одного нарушения правил во имя разбега фантазии.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самоупоение правотой своей.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Этот тип людей — гроза на производственных совещаниях.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Без перспективы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Чума — на открытых докладах — хозяйственных и обществен-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организаций.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не дай их бог в контингентах народных судов или в составе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присяжных заседателей.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Но, кстати, именно они-то неизбежно оказываются в ревизи-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онных комиссиях и в составе народных судов.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Родственные им фигуры на противоположном полушарии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армии вдохновенных женщин, которые молотками разбива-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дьявола в образе винных бутылок по питейным заведениям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Америки, прежде чем добиться “сухого закона”.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самое, конечно, в них ужасное — это их правота. Бесчело-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вечно формальная правота.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Нет страшнее, недоступнее и бесчеловечнее образа, чем [об-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раз] абсолютно формально правого человека, исполнителя всех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добродетелей, рыцарей буквы закона без страха и упрека...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Взвыть можно от сожительства с подобным воплощением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равья в человека.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 вовсе не обязательно сожительствовать. И то, что можно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трудом переносить в человеке и спутнике жизни, может быть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незаменимы[ми] качествами сотрудника в работе.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Ведь бывает и хуже.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Вот Эжен Сю взял семь смертных грехов и накатал семь рома-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нов. И все романы построены на том, что разгул каждого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грехов становится основанием для торжества добра над злом.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 будь графиня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преданной тщеславию, не будь господин У"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преданным чревоугодию или мсье Z — прелюбодеянию, не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вершилось бы столько и столько благих дел, описанных на стра-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ницах соответствующих повествований.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Если таково положение с семью смертными грехами, то 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это возможно здесь.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Здесь, где речь идет о... семи смертных добродетелях!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или иначе, Фира Тобак включает в своем маленьком, хруп-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тельце все пороки муравья-человека, чудодейственным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образом ставшие добродетелями человека-монтажера.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Даже рост.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помню, где и кто впервые обмолвился этим непочтительным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обозначением для человеческих достоинств. М[ожет] б[ыть],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вывеска парижского трактира, подобная той, что визави Пер-Лашез: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“Au repos des vivants” [“место успокоения живых”].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Примеч.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С.М.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429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Даже способность — волочить из этажа в этаж коробки плен-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ки, иногда стопкой своей превышающие ее рост.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Моральный ригоризм ее здесь, среди фильмостатов, становится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кропотливой системой рационального размещения “срезков”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отличие от “обрезков” и обоих, противопоставленных сис-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тематизированным “вырезкам”.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Бытово невыносимый педантизм приводит здесь к тому, что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любое мгновение как по мановению волшебного жезла из хао-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 кусков пленки, свернувшихся в клубки словно затаившийся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змей, вылетает именно нужный кусок, как кролик из цилиндра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фокусника.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Проторенные пути рутинерства в мышлении обеспечивают сис-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тематизацию всего этого многотысячного поголовья монтаж-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кусков, ютящихся в круглых шкафах, прямоугольных ящи-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ках, около стенных шкафов.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“Любой кусок в любой момент!” — не фраза, не бахвальство,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страшный бич, ежесекундно занесенный над монтажером,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имеющим горе сотрудничать с режиссером вроде того, [кого]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недобрые силы бросили поперек пути маленькой беззащитной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мегеры — Фиры.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Надо иметь дьявольскую память, чтобы мгновенно сообразить,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где, когда, куда положен срезок фонограммы вступительных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тактов такого-то музыкального пассажа; в какую сторону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вернута голова в продолжение срезанного куска такого-то 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ростепенного персонажа из материала предыдущей серии.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Подойдет ли по размеру давно забракованный дубль в той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части, в которой актер уже перестал играть, но случайно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мер в подходящем ракурсе. Все это в обстановке дикого нетер-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пения, злобного шипения, ядовитых комментариев, если не сра-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зу схвачена нужная коробка или, что хуже, если на мгновение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изменяет сообразительность или память!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Тяжелый хлеб у Фиры Тобак!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муравьиные черты нрава, вплоть до редких ответных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жигающих брызг муравьиного яда, выдерживают ее на этом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тяжком и неблагодарном посту.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“Любой кусок в любой момент!” — этот лозунг над армией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жестяных коробок обеспечен вредными чертами человека-му-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равья, ставшими добродетелями человека-монтажера.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 только за это терплю я уже одиннадцать лет вредный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нрав самого низкорослого и драгоценного моего сподвижника.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Режиссер, с которым работает Тобак, еще очень давно провоз-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гласил подозрительную программу математического расчета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кинопроизведениях, расчета столь же строгого и априорно-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го, как в конструкциях мостов или заранее заведомо работаю-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 станков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Выкрикнутым в эпоху общего увлечения машинизмом, урба-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низмом, конструктивизмом и инженеризмом — этим программ-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лозунгам сейчас же поверили.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поверив, почти сразу же стали брать под обстрел этот прин-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цип инженеризма, машинизма, конструктивизма, усматривав-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шийся в каждом творческом проявлении прокричавшего их.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его творениях находили холодность расчета, сухость мате-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матической предвзятости, угловатые бока конструкции, тор-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чащей сквозь ткань живого действия.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Многим приходило в голову брать под сомнение программные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пункты тезисов.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Но почему-то никто не брал под сомнение приверженность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автора этих тезисов... к самым тезисам.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 больно часто, больно подчеркнуто, больно крикливо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выставлял их и расписывался под ними...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3" w:name="[Валя_Кузнецова]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[Валя Кузнецова]</w:t>
      </w:r>
      <w:bookmarkEnd w:id="53"/>
      <w:r w:rsidRPr="00B51A54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ru-RU"/>
        </w:rPr>
        <w:t>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 нее странная манера во время разговора на полуслове 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навливаться и глядеть широко раскрытыми глазами чуть-чуть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навыкат.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Вероятно, гарпии, сфинксы и прочая нечисть древности так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останавливали взгляд, намечая жертву, парализуя ее взором.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Поворачиваешь голову.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 есть.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поле зрения Вали попала странная долговязая фигура.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Почти что хочется сказать, что остановившийся взгляд Вали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Кузнецовой щелкнул затвором.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сознании отложился силуэт. Силуэт занумеровался и заре-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гистрировался в памяти.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Глаз ожил и забегал, и Валя восторженно объясняет, что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странный силуэт — “вылитый... фон Паулюс”.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Черепная коробка Вали полна до отказа подобными тенями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“двойников”.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это двойники именуемых лиц: три двойника Паулюса,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пять Герингов, один Менделеев, два Чкаловых (у одного немно-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431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го подгуляла нижняя челюсть), один Репин (не только в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филь!), сколько угодно Гоголей, Лермонтовых.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Иногда безыменные “типы”. Придворные. Рыцари. Стрельцы.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Дамы. Палачи. Монахи.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Кузнецы. Шуты. Китайцы.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Правда, был случай, когда одного эстонца в наклеенных усах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эта хитрая Валя попробовала мне “подсунуть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продать “за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китайца” в “Александре Невском”, прежде чем я довел ее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того, что она разыскала нам подлинного — профессора китай-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языка на роль посланца Золотой Орды. Но это было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порах первого знакомства. И дальше не повторялось.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Голливуде сложная карточная система и американизирован-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справочная картотека для этих же целей.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Потылихе довольно беспорядочные ворохи записей, опи-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 и пожелтевших фотографий.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Валя носит свое подобие Скотланд-Ярда в голове.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 знает адреса каких-то странных людей сверхчеловеческо-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роста; ею выслежены где-то логовища, в которых ютятся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особо зловещие старухи; она знает, где живет старик тряпич-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с головой редкого святого XVI века, и точный адрес скром-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бухгалтера, пригодного на роль юродивого.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страсть ее — двойники.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Двойники для иногородних артистов, часто затруднительно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вызываемых; двойники к известным портретам, наконец, двой-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ники к двойникам на случай, если и двойник где-нибудь загу-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ляет...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4" w:name="Лукина"/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Лукина</w:t>
      </w:r>
      <w:bookmarkEnd w:id="54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Оркестр. Хор.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Хор! Оркестр!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 звучит как нечто цельное, органическое. Как что-то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раздельно телесное.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Иван, Петр, собор, мост, монумент.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точнее это было бы определить муравейником.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здесь самолюбий, индивидуальностей, обид, частных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интересов, внемузыкальных забот, бытовых отношений, чело-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веческих судеб и жизней, на отдельные мгновения сливающих-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воедино в магические моменты исполнения музыки.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— организм. Тело. Больше того: единая коллективная душа.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остальное время — хаос.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Сколько людей — столько характеров. Сколько характеров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столько линий поведения.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Иногда кажется, что инструмент перерастает в человека, иг-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рающего на нем. Разве не с ног до головы трубач мой долго-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летний друг Юрьев?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Разве смех его, повадки, фанфаронада, демагогически острое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слово, перед которым робеют все кругом, — не тот же беше-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ревущий звук его несравненной трубы, который так бес-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пощадно, с таким блеском разрывает массивную звуковую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ткань других инструментов в увертюре к “Грозному”?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разве Иосиф Францевич Гертович глубокой человечностью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музыкальной проникновенностью не кажется плотью от пло-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тех трагически рыдающих ходов мелодии, которую ведут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контрабасы в удивительной музыке Прокофьева к сцене 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лезни Ивана?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Всех этих людей объединяет один оркестр.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оркестр, а люди.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прежде чем произойдет слияние всех их в коллективном 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ствии под водительством магической палочки дирижера,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собрать, согласовать, пригласить, часто — уговорить.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Индивидуальность анархически топырится — не хочется ей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слияние.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Твердость характера и мягкость обращения, мелодический ход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убеждения и стаккато дисциплинарного “призыва к порядку”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нужны для того, чтобы свести в единый контрапункт весь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сонм отдельных единиц, своим творчеством слагающих коллек-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тивного творца — оркестр, хор.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Кажется, что руки блестящего музыканта Лукиной продолжа-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 виртуозно пробегать по клавишам, когда бесконечно так-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тично и вместе с тем непреклонно волево она сплетает оркес-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трантов между собой, оркестр с хором, оркестр и хор с микро-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фоном, исполнителей произведения с теми, кто вековечит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пленку, дирижера со звукооператором, композитора с теми,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его воплощает, и всех их в конце концов с режиссером,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взвинченным и нервным, непримиримым и придирчиво требо-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вательным до каприза, терзающимся каждой секундой осуще-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ствления своих конечных замыслов в слиянии стихии музыки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изображения. С таким же умением и легкостью она умеет уло-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вить желаемый нюанс режиссерского замысла и пересказать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додумать и досказать — его армии музыкантов на “их языке”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433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образном ряде их представлений. То, что режиссер, не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кант и часто не владеющий даже азбучным музыкальным “жар-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гоном”, бессвязно и раздраженно косноязычно описательно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мычит как “творческое указание”.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55" w:name="“Сподобил_Господь_Бог_остроткою...”(Из_в"/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“Сподобил Господь Бог остроткою...”</w:t>
      </w:r>
      <w:r w:rsidRPr="00B51A5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(Из воспоминаний обо мне cобственного моего воображаемого внука)</w:t>
      </w:r>
      <w:bookmarkEnd w:id="55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Дед мой, Сергей Михайлович, по собственному его утвержде-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нию, был из тех молодцов, которые “ради красного словца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товы продать матерь и отца”.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Попросту говоря, безудержно трепаться любил мой старик.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старике — впрочем с молодых еще его лет — сильна была 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редность — вернее: скопидомство. Не любил он того, чтобы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добро из дому расходилось.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Барахло всякое копил и неохотно с ним расставался. Так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копил и всякую бумажку, тем или иным боком связанную с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мыслами, подготовками и отзывами, касавшимися его не слиш-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многих числом творческих подвигов.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старости скопидомство его развернулось и на собственное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острословие.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то чтобы старику жалко стало делиться со слушателями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продуктами этих своих способностей и держать язык за зуба-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Совсем нет!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Стал старик перед смертью вдруг тосковать о том, что сказан-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им по поводу и без повода пропадать станет. Вот и зовет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меня к себе однажды.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Жил тогда дед после первого сердечного припадка у себя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даче в Кратове.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верхнем этаже. Спускаясь с него только по крайней нужде,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чаще всего токмо единожды на дню и то по нужде наикрайней-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Зовет меня к себе и говорит мне такое: “Слушай, — говорит,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Сережа...”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знать вам следует, что и меня по почтительности в отноше-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деда окрестили Сергеем. Да и по отчеству мы с ним совпа-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даем оба.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Оба мы Михайловичи.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435 “СПОДОБИЛ ГОСПОДЬ БОГ ОСТРОТКОЮ...”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вот говорит он мне: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“Сережа. Пропадает одно мое имущество. Каверзные слова,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разное время мною высказанные, пропадают и подпадают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под общественное, но и под личное мое, твоего деда,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забвение. Не хозяйственное это дело.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вот.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Гёте из меня не получилось, а потому собирателя слов и мыс-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моих эккермановского типу при мне состоять не положе-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вот сделай милость, Сережа (дед даже, вопреки суровости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своего нрава, чуть ли не Сереженькой тут меня обозвал и вро-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 даже привсхлипнул!), пошукай у меня в закромах слабею-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щей моей памяти о тех разных вредных словах, что по разному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поводу я в разное время высказывал.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Посбери их, проветри, причеши, пригладь, да начни в стопочки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складывать.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Коли ежели всякой записочке и любой дряни с работою моей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многотрудной я старательно за весь свой век посхоронил,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почему и им, тем словам, словно бабочкам лазурью крылышек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солнышке играющим (любил подлец вставлять неуместные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лирические отступления), под стеклом на булавочках в сигар-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ящике понаколотым не быти?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как сподобит меня Господь Бог остроткою по какому-либо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новому случаю из безудержного потока текущих событий, 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тобою ее тут же на хвост, да на иголку, на гвоздик, на була-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вочку, да в коробочку, да под стеклышко.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понимаешь, самому-то мне про себя собирать такое вроде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пристало и совсем, как бы сказать, вовсе даже не к лицу.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тебе по юношескому твоему положению и внучьему к деду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уважению — как бы сказать, пиетету молодого поколения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 старшим — это выходит вроде не только удобно, но даже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бы и почтенно и почтительно”.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Стою я перед дедом и сам думаю: вот-вот еще выдержу минут-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ку. Старик у меня нетерпеливый, нетерпящий, суетливый.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шит, что я заломался. И того гляди, очки снимет (к этому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мени он слабоват на зрение стал, и предметы отдаленные дюже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зорко изобличал, а то, что под носом у него деялось, никак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видал — так размазню одну оптическую, как бывало сам 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зывал), очки снимет, — думаю, — да мне по гривеннику за каж-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дую наколотую остротку и предложит.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Молчу, а сам гляжу.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действительно, очки старик снимает.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и рот разевать начинает.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не о том речь повел.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“А выражение, Сережа, — сподобил Господь остроткою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воззаглавие записей своих возьмешь, хоть и выражение то и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мое, а безбожное и ко времени разгула безбожнического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Москве относится.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миниатюрному театру, что на костях былой “Летучей мыши”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том же подвале дома Нирнзеева, что в Большом Гнездников-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ском, приютился и Курихина-артиста в НЭПовые годы за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ферансье содержал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Выступал тот Курихин в обличий служителя культа — так в 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годы попов по-оффициальному называли.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“Служителями пульта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тон этому мы в дальнейшем дириже-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оркестров называли.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(И не упомню, моего ли воображения то выражение было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иного трепача и острослова — Никишки Богословского — 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позитора).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Ряса на том Курихине спереду укороченная была, а сзаду в два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фрачных хвоста урезанная торчала и фиолетовым цветом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убедительно вроде фрака играла.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Кудри поповские белокурые — надвое расчесаны на пробор,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борода поповская не то в эспаньолку пристрижена, не то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лооформленно, вроде как у искусствоведа Федорова-Давыдо-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ва, жидкой лопаточкой ножницами обведена.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вот, сострив каждый раз, Курихин оный крестное знаме-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воспроизводил и скороговоркой присказывал: “Сподобил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Господь Бог остроткою”.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вот, друг сердечный, Сереженька, поручаю тебе вроде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от своего лица и даже с некоей от меня таинственной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кровенностью те Господом Богом мне сподобленные остротки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мои запиши, а за иззаглавие те курихинские слова под оными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“Четьи-Минеями” и проставь.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 тому же нумерами первыми и остротки пойдут полубоже-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Многочастне дивились москвичи тому, что на международном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кинофестивале осенью 1946 года премию выдали — да еще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вую — такому цветному ничтожеству, как картина “Каменный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цветок” Ивана Лукича Птушко. Фестиваль был в городе 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нах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“Чему дивитесь? — вопрошал дед. — Город уж такой. Фами-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437 “СПОДОБИЛ ГОСПОДЬ БОГ ОСТРОТКОЮ...”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лия города уж такая, вроде Каны Галилейской. А известно, чем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тот город славился еще во времена, когда Господь наш Иисус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Христос землю нашу грешную пресветлыми ножками своими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попирал — в городе том дрянная вода... вином обращалась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 нынешним Каннам удивляться нечего...”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Ездил в те годы на досъемку кинокартины “Бежин луг” в Крым.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Сквозь Байдарские ворота тогда еще езда через Севастополь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у самого исподножья оных ворот божья церковка много-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главая высилась.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Тая церковь в те года в ресторан преображенная стояла.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Нарпиту посвященная.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Заместо алтаря — стена, вся бутылями спиртного содержания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многоцветного изукрашенная.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солее — столики стоят.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Взошел в церкву дед. На все четыре стороны не кланяется,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просвещенный гражданин прямо к столику садится и офи-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цианта призывает.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Призывает и серьезно официанту говорит: “Принеси мне, 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тец ... Тела да крови Христовых... полпорции”.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впустую заряд дедовский пришелся.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Официант — некрещенным татарином оказался.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 тело и кровь Христову ему невдомек.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Пошел и привел директора.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“Непонятное что-то туристы требуют”.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Взглянул дед на директора и официанта, вздохнул, с тоской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человечьему непониманию огорчился и... ростбрат с луком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lastRenderedPageBreak/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Скорбел дед многочастне о невежестве и неосведомленности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человеческой и такой случай по этому поводу на памяти своей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имел.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те поры “Ивана Грозного” снимал.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том, как царь Иван против лютости боярской лютовать не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охочь был и над постелькой жены отравленной ко господу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лится: “Да минует меня чаша сия”.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снимался в той же сцене Федькою Басмановым молодой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 Кузнецов Мишка.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 виду смазливый, образованностью и умом не ахти какой 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лекий, да с норовом и капризами.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“Михаилом Артемьевичем” себя на съемках величать требо-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Очень этот Михаил Артемьевич к чаше придирался.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такое за чаша такая?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Кто про чаши такие какие-то нынче знает?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слыхал я об чашах таких.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никто про ту чашу в зрительном зале ничего не поймет.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“Только Вам, Сергей Михайлович, да Господу Богу это понят-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будет!” — говорит он деду.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“Что ж! — отвечает дед. — Не такая уж плохая мы вместе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ним аудитория...”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еще был случай в том же роде — только позабористей.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те годы — тридцатые — дед еще на позициях “безгеройных”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картин — “эпических полотен”, как тогда говорилось, — 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ял. Фильмов с центральными персонажами избегал.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Больше вроде массовые движения фотографировал.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Заправлял тогда киноделами Б.3. Шумяцкий.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дюже они с дедом не ладили.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Неизменно оный Б.3. деду докучал — поперек дедову нраву вся-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кое предлагал — деда на всякое неистовство провоцировал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(слова-то какие тогда в ходу были!).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и призывает он однажды деда к себе — в переулок Гнезд-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никовский в отличие от Балиевского, Большого — в Гнездни-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ковский Малый.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говорит деду: так и так мол, Сергей Михайлович — темка 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меня для вас припасена — прямо персик, лимон с виноградом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позавидовать могут.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Навострил дед ушки.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Какая-такая пакость, какой-такой подвох ему от Б.3. Шумяц-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затевается?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и есть: предложение Шумяцкого стилистике дедовой как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439 “СПОДОБИЛ ГОСПОДЬ БОГ ОСТРОТКОЮ...”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серпом по яйцам, поперек режет: “Стеньку Разина” — вам, Сер-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гей Михайлович, снимать предлагаю! Все как есть и с княжной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“за борт ее бросает” и все такое прочее.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Осерчал дед Шумяцкой наглости, взъелся.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 стилистику свою обиделся. Провокацию разгадал. Однако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виду не кажет.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сам сладкогласно говорит, вроде сама в замыслах Шумяц-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истинность ему рисуется. С места в ответ Шумяцкому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говорит: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“Верно, — говорит, — Борис Захарович. На великие человечьи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героические образы вы меня перестраиваете.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 почто ж на полпути на Стеньке задерживаться.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Уже строить человечий монумент, так — монументальный.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Давайте ахнем-шарахнем не кого кого-нибудь, а самого в фоль-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клоре популярного богатыря... Луку Мудищева!”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опять мой дед впросак попал.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Недоученность людскую недоучел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56" w:name="O[LD]_M[AN]"/>
      <w:r w:rsidRPr="00B51A5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O[LD] M[AN]</w:t>
      </w:r>
      <w:bookmarkEnd w:id="56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Today I'm starting to write my “Portrait of the author as a very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old man”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Гляжу на свою библиотеку и думаю: Плюшкин, Плюшкин...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 въедается в другое. Одно разъедает другое. И вообще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книги, а книжная труха.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 ведь было время, когда я был только бережливым и разум-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хозяином. Еще больше — Плюшкин собственных мыслей.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Гляжу на писаное и ненаписанное, записанное и недописанное.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Серебряков, Серебряков, проф. Серебряков. Графоман et rien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 plus!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злилась на меня Мадам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когда общение с ней я менял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очередные записи по темам, меня когда-то волновавшим.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 зря одной из первых любимых мною сцен была сцена в иб-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сеновском “Пер Гюнте”, где ветер гонит сухие листья, а листья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— недодуманные мысли и недоделанные дела.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Сегодня я начинаю писать свой “Портрет автора как очень старого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**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и ничего более!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441 O[LD] M[AN]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Гляжу на деятельность свою и думаю: не зря любимый мой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давних пор образ — тигрица в клетке, таскающая новорожден-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тигренка (А романс “Тигренок” помнишь? “Струны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кочут, струны поют...” — “Друг мой...” А кто друг мне?), взяв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за шиворот, долгие, долгие часы. И полагающая, что носит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его не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долго,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 уносит...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далеко.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Так и бури мои, откровения, открытия, полемика, поправки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ненаписанному, ссылки на неизданное, приоритеты и вообра-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жаемые рукоплескания блистательным находкам.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пока — желтеет бумага под карандашными набросками.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Трескается и сечется на сгибах.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Утопает в пыли и в паутине.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уже ловишь себя на том, что в течение годов ищешь подтвер-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ждающие материалы к какой-то мысли, к какому-то “положе-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нию”, внезапно с большой радостью их находишь, и тут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выясняешь, что абсолютно позабыл, к чему их подыскивал...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57" w:name="P.S."/>
      <w:r w:rsidRPr="00B51A5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P.S.</w:t>
      </w:r>
      <w:bookmarkEnd w:id="57"/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P.S. P.S. P.S.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Конечно — P.S.!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 [февраля] этого года случился разрыв сердечной мышцы и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кровоизлияние.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Инфаркт.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Непонятным, нелепым, никчем-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ным чудом остался жив.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Должен был умереть согласно всем данным науки.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Почему-то выжил.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Поэтому считаю, что все, что происходит, — уже постскрип-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тум к собственной биографии...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P.S....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*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 действительно — кому в сорок восемь лет приходилось о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себе читать такое: “...ип des plus fameux metteurs en scene de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son temps...”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Ежемесячник Института des hautes etudes ci-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nematographiques. Paris, 1946, 6 отделе “Critique des criti-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ques”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касательно “Ивана Грозного”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или: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“La revue du cinema” I/X 1946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“...La presentation d' ип nouveau film d' Eisenstein suscite le тёте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etonnement que ferait naitre la creation d'une nouvelle piece de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Comeille. On c'est tout applique a donner au cinema une histoire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qu' a force de trailer les metteurs en scene de classiques il semble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qu'ils soient d'un autre age...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...on pardonnerait volontiers a Eisenstein d' etre encore en vie s'il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s'etait contente de refaire Potemkine ou la Ligne Generate. Mais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_________________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один из самых знаменитых режиссеров своего времени (Ежемесячник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Института) высших кинематографических исследований. Париж, 1946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(в отделе) “Критика критиков”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443 O[LD] M[AN]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Ivan le Terrible vient bouleverser toutes les idees saines et simples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que la critique avail facilement degage'es de Г etude des grands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auteurs du muet...”</w:t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 полагал, что так обо мне начнут писать 6 лучшем случае к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семидесяти годам, и рассчитывал, что просто не доживу до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этого!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 бот к сорока восьми... P.S. P.S. P.S. 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_____________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*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“...Показ нового фильма Эйзенштейна так же удивляет, как если 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создана новая пьеса Корнеля. Было приложено столько усилий,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чтобы наделить кинематограф историей, что создается впечатление,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будто режиссеры, провозглашенные классиками, принадлежали иному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веку...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...Эйзенштейну охотно простили бы то, что он еще жив, если бы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удовлетворился только повторением “Потемкина” или “Генеральной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линии”. Но явился “Иван Грозный” и перевернул все здравые и простые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истины, которые критика с легкостью извлекла из изучения опыта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великих создателей немого кино...”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7" style="width:0;height:1.5pt" o:hralign="right" o:hrstd="t" o:hr="t" fillcolor="#a0a0a0" stroked="f"/>
        </w:pict>
      </w:r>
    </w:p>
    <w:tbl>
      <w:tblPr>
        <w:tblW w:w="141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75"/>
      </w:tblGrid>
      <w:tr w:rsidR="00B51A54" w:rsidRPr="00B51A54" w:rsidTr="00B51A54">
        <w:trPr>
          <w:trHeight w:val="67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B51A54" w:rsidRPr="00B51A54" w:rsidRDefault="00B51A54" w:rsidP="00B5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8" w:name="Комментарии"/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>Комментарии</w:t>
            </w:r>
            <w:bookmarkEnd w:id="58"/>
          </w:p>
        </w:tc>
      </w:tr>
    </w:tbl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Автобиография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не датирован, но относится к 1946 г. и написан, скорее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всего, в июне — июле.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Первую статью о кино Э. написал в 1922 г. совместно с Сергеем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Юткевичем — “Восьмое искусство. Об экспрессионизме, Амери-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и, конечно, о Чаплине” (“Эхо”, 1922, № 2). Первой теорети-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статьей о своем творчестве в кино был написанный в 1924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“Монтаж киноаттракционов”, который с искажениями и без ука-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зания авторства Э. напечатан в 1925 г. в книге А. Беленсона “Кино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сегодня”. Подлинный текст Э. опубликован в сб. “Из творческого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наследия С.М. Эйзенштейна” (М., ВНИИК, 1985, с. 6 — 36).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Обезьянья логика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Глава написана 22.VI.1946 в Барвихе.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[Почему я стал режиссером]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Рукопись текста не сохранилась; печатается по авторизован-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машинописи без заглавия и даты. По всей вероятности, текст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написан в 1944 г. в ответ на предложение издательства, которое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готовило в это время коллективный сборник статей “Как я стал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режиссером” (М., Госкиноиздат, 1945). Но в сборнике был опуб-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ликован совсем другой текст: как ныне установлено, начало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следования “Grundproblem”. Видимо, первоначальный вариант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устроил редакторов и Э. срочно заменил его фрагментом неза-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вершенного исследования, озаглавив его “О себе” и приписав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10 октября 1944 г. небольшое предисловие. Этот фрагмент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“Grundproblem”, значительно сокращенный, впоследствии не раз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издавался под названием “Как я стал режиссером”. Статья же,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по праву принадлежит это заглавие, была посмертно на-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446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печатана в 1-м томе Избранных произведений в шести томах 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названием “Сергей Эйзенштейн” (имя автора в начале текста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ошибочно принято за заголовок). В “Мемуары” текст 1944 г. вклю-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чен потому, что в планах и набросках 1946 г. упоминается ряд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мотивов, на которые также есть ссылки в других главах. Назва-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в данной публикации слегка перефразирует последнюю 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третьего абзаца текста.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сценарию сцены детства Ивана снимались как пролог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первой серии, но Комитет по делам кинематографии предложил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начать фильм сразу с эпизода “Венчание на царство”, сочтя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пролог “слишком мрачным”. Однако для режиссера были принци-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пиально важны сцены детства царя, из которых становились ясны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“психологические травмы”, сыгравшие определяющую роль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формировании характера Ивана, — истоки его подозрительнос-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ти, жестокости, мстительности. Несколько сократив бывший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лог, Э. ввел сцены детства во вторую серию фильма — как “воспо-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минания” Ивана в разговоре его с митрополитом Филиппом.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Этот пассаж об “агрессивности искусства” как “одного из видов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насилия” восходит к первому манифесту Э. — “Монтаж аттрак-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ционов” (“Леф”, 1923, № 3). На нем, несомненно, лежит тень иде-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ологических установок художников и теоретиков, группировав-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шихся вокруг ЛЕФа, и терминологических заострений, типичных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всего “левого фронта искусств” в Советской России 20-х гг.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Подобные декларации давали критикам Э. основание для обви-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нений его как в партийной ангажированности, так и в “манипу-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лировании” зрителем. Не вдаваясь здесь в полемику с упрощен-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и вульгарным толкованием эйзенштейновских концепций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искусства, сошлемся на другую его автохарактеристику — в главке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“Стрекоза и муравей” очерка “Люди одного фильма” (см. ниже):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“Многим приходило в голову брать под сомнение программные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пункты тезисов. Но почему-то никто не брал под сомнение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верженность автора этих тезисов... к самим тезисам”.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“Оперативной эстетикой” Э. называл систему своих теоретичес-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концепций, которые направлены на анализ и практическое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использование выразительных и воздействующих (“аттрагирую-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щих”) элементов искусства. Как пояснял Э. на лекциях во ВГИКе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набросках к книге “Метод”, классическая эстетика понимает-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как “наука о прекрасном”, в то время как “оперативная эсте-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тика” рассматривает искусство за пределами категории прекрас-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ного — “не против, а вне” этого понятия. В такой эстетической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установке сказался не только опыт искусства XX в. (в частности,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экспрессионизма) и влияние новейших школ психологии (от Фрей-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до Выготского), но и позиция Э., совмещавшего в одном лице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режиссера-практика, теоретика нового вида искусства и педагога.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 три спектакля Императорского Александрийского театра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были поставлены Всеволодом Эмильевичем Мейерхольдом: “Мас-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карад” (по драме Лермонтова) —в 1917 г., “Дон Жуан” (по Моль-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еру) — в 1910-м, “Стойкий принц” (по Кальдерону) — в 1915-м.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вновь не упускает возможности отдать дань памяти Учителю, имя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которого тогда в печати не упоминалось.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неоднократно обращался к строю поэзии Пушкина как образ-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 “монтажного мышления”. Наиболее известные его анализы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раздел “Пушкин-монтажер” в книге “Монтаж” (1937), примеры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статье “Монтаж 1938” и в лекциях на режиссерском факультете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ВГИКа. В 1939 г. Э. задумал книгу “Пушкин в кино”, но успел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писать к ней лишь предисловие. Примеры “монтажной” поэзии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Пушкина см. также ниже, в главе “История крупного плана”.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следующем эпизоде романа (часть III, книга 9, глава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6 — “Прокурор поймал Митю”): “Ему было нестерпимо конфуз-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но: все одеты, а он раздет, и, странно это, — раздетый, он как бы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 почувствовал себя перед ними виноватым... &lt;...&gt; А главное,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сам не любил свои ноги, почему-то всю жизнь находил свои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большие пальцы на обеих ногах уродливыми, особенно один гру-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бый, плоский, как-то загнувшийся вниз ноготь на правой ноге,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вот теперь все они увидят”.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сатирической комедии “МММ”, оставшейся непоставленной,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написал сценарий и даже начал пробы актеров — текст сцена-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рия и некоторые рисунки опубликованы в альманахе “Из истории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кино” (М., “Искусство”, 1978, вып. 10). В упоминаемом эпизоде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шахматной партии Э.-режиссер должен был играть против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нариста, то есть против себя 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свидетельству друзей поэта, петербургская гадалка Кирхгоф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предсказала Пушкину в 1819 г., что “он проживет долго, если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37-м году возраста не случится с ним какой беды от белой лоша-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ди, или белой головы, или белого человека (weisser Ross, weisser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Kopf, weisser Mensch), которых и должен он опасаться” (цит.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воспоминаниям Сергея Соболевского “Таинственные приметы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 Пушкина”). Убийца поэта, бывший шуан (“белый”) барон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Жорж Дантес-Геккерн, оказался блондином и кавалергардом, чья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парадная форма тоже была белой.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Принцип pars pro toto (часть вместо целого) сказался у Э. в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пользовании крупного плана не как простого “приближения”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снимаемому объекту, а как метафорического или метонимичес-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замещения целого объекта его деталью. Классическим изло-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жением этого принципа в его кинематографическом проявлении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является статья “Диккенс, Гриффит и мы”. Психологическое обос-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нование pars pro toto как одного из самых действенных в искусст-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448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ве механизмов древнего пралогического мышления дается в книге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“Метод”. См. также ниже главу “История крупного плана”.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Лев Толстой в повести “Юность” посвятил “идеалу comme il faut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ироническую главу (XXXI), где, в частности, писал: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“Мое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comme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il faut состояло, первое и главное, в отличном французском языке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особенно в выговоре... Второе условие comme il faut были ног-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— длинные, отчищенные и чистые; третье было уменье кланять-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ся, танцевать и разговаривать; четвертое, и очень важное,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равнодушие ко всему и постоянное выражение некоторой изящ-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ной, презрительной скуки”.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“И остался Иаков один. И боролся Некто с ним, до появления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зари; и увидев, что не одолевает его, коснулся состава бедра его,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повредил состав бедра у Иакова, когда он боролся с Ним” (Бы-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тие, 32, 24 — 25). По мнению некоторых толкователей Библии,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Иаков во сне боролся не с ангелом, а с Богом.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 признание Э. направлено против попыток некоторых крити-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представить его лишь как исполнителя “социального заказа”.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 этом освобождение от “силы почти всегда с адресом, и уж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непременно с именем, отчеством и фамилией” подразумевает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только существование определенных “прототипов” у персонажей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или мотивов в фильмах Э., но и рыцарский “вызов на турнир”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дожникам, творчество которых производило на него сильное впе-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чатление. Так, например, фильм “Да здравствует Мексика!”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многом был полемическим ответом на “Нетерпимость” Гриффи-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— одного из главных для Э. авторитетов.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эпизоде оплакивания царем своей умершей жены архиепископ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Пимен использует 68-й псалом Давида, чтобы принудить царя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покаянию; известие об измене князя Курбского выводит Ивана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депрессии, и в ответ на строки псалма (“Поношение сокрушило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сердце мое...”) царь, “как раненый зверь, взревел на весь собор: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“Врешь!.. Не сокрушен еще Московский царь!..” Анализ кино-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структуры этого эпизода Э. дал в книге “Неравнодушная приро-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да” (1945 — 1947).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крупного плана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создавался 26.VI.1946 в Барвихе. Он не вполне завершен.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частности, Э. оставил в рукописи пробелы для примеров, приве-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денных им ранее в разных статьях и исследованиях. В данной пуб-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ликации цитируются некоторые выдержки из этих работ, наибо-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лее существенные для понимания общего смысла. Конец главы (от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слов “Это было в другое время...”) взят из рукописи книги “Ме-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тод”.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Эйзенштейн имеет в виду свою работу над исследованием “Исто-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рия крупного плана сквозь историю искусств”, вчерне закончен-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в 1943 г., к которому он продолжал делать заметки до октяб-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 1947 г. Часть исследования под названием “Диккенс, Гриффит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мы” была опубликована Эйзенштейном в сб. “Гриффит” (М.,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Госкиноиздат, 1944), однако пока еще не напечатан раздел о круп-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плане в живописи — “Перипетии pars pro toto”.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имеет в виду картину “Падение Икара” нидерландского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дожника Питера Брейгеля-старшего (1525 — 1569) и, скорее все-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го, какую-либо картину французского живописца Клода Лорре-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(1600 - 1682).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Неточность памяти: в рассказе Эдгара По “Сфинкс” фигурирует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медведка, а бабочка “мертвая голова”.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Исследование “Эль Греко и кино” было написано в 1937 г. как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ложение к книге “Монтаж” и два года спустя выделено Э. в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мостоятельное эссе. Опубликовано полностью пока лишь в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воде на французский язык в книге: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Eisenstein S.M.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Cinematisme.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Peinture et cinema. Bruxelles, 1980, p. 15 — 104.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Примеры из поэмы Пушкина “Полтава” приведены в статье “Мон-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таж 1938”. Для англоязычной редакции этой статьи (напечатан-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под названием “Word and Image” в сб. “The Film Sense”)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подобрал примеры из поэмы Мильтона “Потерянный рай”.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статье “Безыменная любовь”, на которую Э. ниже прямо ссыла-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ется, Ю.Н. Тынянов утверждает: “Любовные элегии Пушкина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лелицейского периода — проявление непосредственного поэтичес-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реализма, и в этом смысле и значение их для всего творчества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Пушкина и их конкретная, фактическая основа — вне сомнений.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закрепление внешних фактов и обстоятельств, но и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жде всего внутренних отношений доведено здесь до такой поэти-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точности, поэзия до того конкретна и освобождена от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щих мест, что можно с уверенностью говорить о конкретных жиз-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ненных обстоятельствах и лицах элегии” (цит. по: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Тынянов Ю.Н.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Пушкин и его современники. М., “Наука”, 1968, с. 209).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Этот фрагмент анализа стихов из поэмы Пушкина “Полтава” вве-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 сюда, согласно помете Э., из исследования “Пушкин-монта-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жер” (1937). Подробный анализ того же примера см. в статье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“Монтаж 1938”.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Дальнейший текст сопоставления сцены из повести Гоголя “Тарас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Бульба” с режиссерской разработкой ее в учебнике Л. Кулешова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“Основы кинорежиссуры” (1941) взят из неоконченного исследо-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вания Э. “Монтаж в литературе” (1941).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Американское издание двух исследований Э. “Монтаж 1938”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“Вертикальный монтаж” в переводе его ученика по ВГИКу Джея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Ленды и под общим названием “The Film Sense” (New York, 1942)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единственной теоретической книгой Э., изданной при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жизни. Проблеме сочетания и единства звука и изображения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 посвящено второе из этих исследований, написанное в 1939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1940гг. Идеи “вертикального монтажа” были существенно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виты Э. в книге 1945 — 1947 гг. “Неравнодушная природа”.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Натаниэль Бумпо — герой эпопеи американского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писателя Джеймса Фенимора Купера (1789 — 1851). В третьем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пяти романов эпопеи, посвященной этому персонажу, первопро-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ходцу лесов и степей Америки, он носит прозвище Следопыт.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называет сыщика Шерлока Холмса “внучатым племянником”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охотника-следопыта Бумпо не просто за мастерское умение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детали воссоздавать целое: в книге “Метод” он утверждает,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детективный жанр, созданный в литературе целой плеядой 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телей XIX — XX вв. (в частности, англичанином Артуром Конан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Дойлом, автором новелл о Шерлоке Холмсе), опирается на древ-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“охотничий инстинкт” читателя и связанные с ним механиз-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мышления, унаследованные современным человеком от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вобытных предков.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 сделана купюра в тексте, чтобы избежать повтора описания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строительства моста под Петроградом в гражданскую войну.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Вот и главное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Рукопись главы датирована 28. VI. 1946.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Основная концепция книги Отто Вейнингера “Пол и характер”,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необычайно популярной в начале века в России, как и во всей 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ропе, состояла в обосновании природной андрогинности каждой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человеческой особи — при различных пропорциях в сочетании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мужского и женского начал. Проблема андрогинности, философ-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трактовка которой восходит к диалогу Платона “Пир”, вол-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новала Э. с юности. Она отразилась в его рабочих тетрадях, 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сунках, теоретических трудах, в частности в материалах к “Мето-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[Раздвоение Единого]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Недатированный фрагмент, заглавие которого дано состави-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телем исходя из “ключевых” терминов текста, а также используя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“формульное” название этюда, написанного Э. в 1940 г. Этот этюд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единстве мужского и женского начал в соответствии с древне-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китайской философской оппозицией первоэлементов Инь и Ян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предназначался для исследования “Монтаж 1940”, затем в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работанном виде был внесен в книгу “Неравнодушная природа”,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 чего Э. вынул его для книги “Метод” (текст напечатан в сб.: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“Восток — Запад”. М., “Наука”, 1988, с. 258 — 278).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Тайная полиция в королевской Румынии.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“Встань, если хочешь, на ровном месте и вели поставить вокруг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себя сотню зеркал. В то время увидишь, что един твой телесный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болван владеет сотнею видов, а как только зеркала отнять,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копии сокрываются. Однако же телесный наш болван и есть 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токмо тень истинного человека. Сия тварь, будто обезьяна,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разует лицевидным деянием невидимую и присносущную силу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божество того человека, коего все наши болваны суть аки бы зер-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цаловидные тени” (неточная цитата у Лескова из “Диалога,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Разглагола о древнем мире” Григория Сковороды).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Езиды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yesidis) — одна из многочисленных сект, возникших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мусульманстве после смерти Магомета, в верованиях которой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совместились представления ислама, манихейства и древнеперсид-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зороастризма.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Pre-natal experience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автографе дата — 5.VII.1946. Весьма вероятно, что этот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роткий текст был написан как введение к какому-то извлечению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материалов “Метода”, где подробно говорится о ранних фор-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мах “поведения и мышления” и их пережитках “внутри нашего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сознания, мышления и поведения”.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t>Monsieur, madame et bebe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писался в два приема. Дата на первой странице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“14 июля 1946, Кратово”— относится, возможно, ко времени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Реминисценция “голубого” и “розового” периодов в творчестве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раннего Пикассо.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Эйзенштейн неточен: роман “Полудевы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принадлежит перу Мар-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селя Прево.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Проблема патетического построения, органичная для революци-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онного искусства 20-х гг., особенно заинтересовала Э. после 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пеха фильма “Броненосец “Потемкин”. В фильме “Генеральная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линия” он поставил целью патетизировать “в себе не патетичес-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кий” (деревенский) материал. Первой попыткой теоретического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обобщения этого опыта стало исследование “Как делается пафос”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(1929), впоследствии переработанное в “Пафос” (1945 — 1947)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раздел книги “Неравнодушная природа”.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иронически называет так свое пристрастие 20-х гг. к семанти-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ческому и этимологическому анализу терминов, употребляющих-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 теоретических исследованиях искусства. Этот анализ спосо-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бен, тем не менее, наглядно продемонстрировать “динамическую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формулу” процесса или явления.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Свои поиски выразительности в студии Пролеткульта Э. обоб-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щил, написав вместе с Сергеем Третьяковым статью “Выразитель-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 движение” (1923), где был дан также критический обзор иных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современных концепций выразительности человека и актера.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Статья, однако, осталась неопубликованной. Другим вариантом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изложения этой концепции стала статья Э. “Монтаж киноаттрак-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ционов” (1924).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См., в частности, статью “Перспективы” (1929) и учебник “Ре-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жиссура. Искусство мизансцены” (1933 — 1935).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первая половина книги “Неравнодушная приро-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да”: переработанная в 1946 г. статья “О строении вещей”, “Па-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фос” и “Еще раз о строении вещей” (1940).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Религиозная секта, возникшая в России в середине XVII в. и веро-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вавшая, будто при совершении определенных экстатических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рядов (“хождение по кругу”, “радение”) происходит вечное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рождение и перевоплощение Христа в человека. Самобичевание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хлыстом (откуда название секты) во время “радения” призвано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“изгонять нечистых духов из тела человека”.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статье американского психоаналитика Франца 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сандера, напечатанной в международном журнале “Imago”,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торый издавался Венским психоаналитическим обществом.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материалах книги “Метод”, где много внимания уделено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блеме “глубинного” воздействия искусства, в частности связан-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с “Mutterleibversenkung”, среди режиссерских средств ана-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лизируются ритм (пространственный и временной), свет и тень,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аудиовизуальные сочетания, диалектический “скачок из состоя-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в состояние” и т.д. Показателен такой пример. Читая 31 янва-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 1947 г. статью д-ра Рихарда Штерба “К анализу готики”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Sler-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ba Richard.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Zur Analyse der Gotik. — “Imago”, 1924, Heft 4, S. 367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373), Э. подчеркнул, в частности, следующие утверждения: “Из-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менение формы арки в готике опять есть проявление древнего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теснения, и в стройности арки, в ее грациозной узости проявилась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отмена женственности и стремление к мужественности ее выра-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зительности... Как раз многообразие подходов к отрыву от Мате-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рински-Женственного заставляет нас подозревать интенсивность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453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вытеснения... Впрочем, вытесненное из форм одновременно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шло себе прибежище в том возвышенном символе материнского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лона, который узнавался через приток психической энергии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чудовищном строительстве и через то поразительное увеличе-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размеров, которое сопутствует готике. Этот символ — сам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бор”. К журналу со своими пометками Э. приложил записку с 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токомментарием к эпизоду “Убийство Владимира Старицкого”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финалу 2-й серии “Ивана Грозного”: “Ср[авни] Собор в убийст-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 Владимира — точно заданный Москвину для светорешения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Mutterleib [материнское лоно.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 Использовать для вопро-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 о Mutterleibversenkung anschliessend Nirvana etc [погружении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материнское лоно, включая нирвану и т. д.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 Хорошо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поставление готики и барокко, как loslosende Tendenz und hinein-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tauchende [тенденции разделяющей и взаимопроникающей.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]”. Помимо задания А.Н. Москвину “светить Успенский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бор как утробу” Э. предложил художнику И.А. Шпинелю закруг-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лить в декорации собора углы стен, а композитору С.С. Прокофь-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еву— обработать “в ритме родовых схваток” хор опричников,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сопровождающих Владимира к месту покушения. Использование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“глубинных слоев” зрительного восприятия во многом обеспе-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чило эмоциональную воздейственность этого эпизода, ставшего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одним из высших достижений режиссерского искусства Э.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написан, скорее всего, 15 и 16.VII.1946. Поначалу,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можно, он мыслился как вставка в главу “Monsier, madame et bebe”,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однако в процессе работы разросся в самостоятельную главу,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впрочем не совсем завершенную.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“Еще подобно Царство Небесное купцу, ищущему хороших жем-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чужин, который, найдя одну драгоценную жемчужину, пошел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продал все, что имел, и купил ее” (Евангелие от Матфея, 13,45).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виконте Матьё де Ноай, муже поэтессы Анны-Элиза-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бет де Ноай, чей салон посещали Жан Кокто, Колетт и другие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конодатели литературных вкусов Парижа. В конце 20-х гг. виконт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 Ноай увлекся кинематографом и финансировал постановку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фильмов, как “Кровь поэта” Жана Кокто и “Золотой век”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Луиса Бунюэля.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Реминисценция из стихотворения Николая Некрасова “Коробей-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ники”, ставшего народной песней. Его первые строки: “Эх, 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ным-полна моя коробочка, Есть и ситец и парча...”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Точный текст этой дарственной надписи: “Вот Вам на дорогу кни-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жечка! Может быть, скуки ради почитаете и улыбнетесь. Она XVIII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века. И кто знает, может быть, А.С. Пушкин держал ее в своих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руках и листал эти пожелтевшие страницы! 19.08.29”.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Маркиз де Сад провел 30 лет в тюрьмах, в том числе в Бастилии,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обвинению в преступлениях на сексуальной почве.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книга американского литературоведа Герберта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Шермана Гормана “Невероятный маркиз” (“The incredible Mar-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quis”, 1929).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“Дьяболо” — игра, состоявшая в том, что волчок с двумя голов-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ками раскручивали, подбрасывали и ловили на струну, укреплен-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 на двух палочках, которые играющий держал в руках.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часто пользовался метафорическим (идущим, вероятно, от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фологии) обозначением “левого” как более раннего, более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вичного, а “правого” как более позднего и более развитого. См.,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например, в лекциях: “Слева — выразительный жест, справа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выразительная мизансцена”.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“И вот, завеса в храме раздралась надвое, сверху донизу; и земля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потряслась; и камни расселись...” (Евангелие от Матфея, 27, 51).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разгром в 1588 г., во время Англо-испанской вой-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ны, “Непобедимой Армады”, отправленной Филиппом II на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воевание Англии; Англией правила в это время Елизавета Тюдор.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11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Купюра — буквальный повтор текста главы “Музеи ночью”.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Народное восстание 1899 — 1901 гг. в Китае против иностранного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империализма, поднятое тайным обществом “И-хэ-туань” (“Ку-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лак во имя справедливости и согласия”) и поэтому прозванное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Западе “боксерским”.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подчеркивает, что его фильм “Que viva Mexico!” (“Да здрав-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ствует Мексика!”), из материала которого был смонтирован в Гол-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ливуде фильм “Буря над Мексикой” (“Thunder over Mexico”, 1933),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вышел на экраны на год раньше, чем американский фильм о граж-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данской войне в Мексике “Вива Вилья” (“Viva Villa”, 1934, реж.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Джек Конвей), где были частично использованы некоторые моти-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 эйзенштейновской эпопеи.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первоначальному сценарию “Да здравствует Мексика!” после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новеллы “Магей”, завершавшейся казнью восставших пеонов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уходом “будущего мстителя”, должна была следовать новелла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“Солдадера” — о революции и гражданской войне 1910 — 1917 гг.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Когда Э. был вынужден прервать съемки и вернуться на родину,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предложил новый вариант композиции по реально снятому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материалу, где основной сюжет фильма заканчивался бы “Маге-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ем”, за которым следовал бы эпилог — “День мертвых”.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Имена всесильных фавориток короля Людовика XV, графини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Мари Жанны Бекю Дюбарри (1743 — 1793) и Жанны Антуанетты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455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Пуассон, маркизы Помпадур (1721 — 1764), стали нарицательны-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для наложниц властителей разного ранга.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имеет в виду орудие инквизиторской пытки — “железную деву”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(“Eiserne Jungfrau”): сделанный из железа “шкаф” в виде горожан-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XVI в., внутренняя поверхность которого была усеяна остры-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длинными гвоздями, пронзавшими казнимого. Одна из самых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известных “дев” находилась в Нюрнберге.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подразумевает свои фильмы “Александр Невский” (1938) и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доснятую третью серию “Ивана Грозного”, значительную часть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которой должна была занимать война Ивана с Ливонским орде-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(1558 — 1583) за выход России к Балтийскому морю.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доме № 7 по Малому Гнездниковскому переулку — в особняке,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некогда принадлежал фабриканту Лианозову, после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волюции расположился руководящий орган национализирован-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кинематографии, на протяжении десятилетий много раз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нявший название: Всероссийское Фотокинообъединение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(ВФКО) — Центральное государственное кинопредприятие (Гос-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кино) — Совкино и т. д., ныне — Государственный комитет кине-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матографии Российской Федерации (Роскомкино).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Американские фашисты.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“Соизмеримостью” Э. называл гармонизацию разных вырази-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средств киноискусства, в частности развивающихся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времени изображения и звука. Анализ сочетания движущегося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линейного контура кадровой композиции и мелодики музыкаль-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сопровождения дан в упоминавшемся исследовании “Вер-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тикальный монтаж” и в книге “Неравнодушная природа” (см.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меч. 9 к главе “История крупного плана”).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Дачный поселок на Рижском взморье, ныне — Дзинтари.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указывает на начало работы над спектаклем, премьера которо-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состоялась в апреле 1923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Ржешевский, автор сценария “Бежин луг”, был наибо-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лее последовательным адептом концепции “эмоционального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нария”; его стиль отличался приподнятой, патетической интона-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цией и обилием тропов (эпитетов, метафор, сравнений и т.п.).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новная коллизия сценария опиралась на документальный факт: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убийство пионера Павлика Морозова родственниками (в сентяб-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 1932 г. на Северном Урале) за то, что мальчик рассказал в сель-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совете о спекуляциях отца подложными документами для беглых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кулаков. Однако у Ржешевского герой фильма Степок предупреж-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 поджог кулаками колхозного хлеба, и его убивал собствен-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отец. В незавершенном фильме (1935 — 1937) по этому сцена-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рию Э. насытил основную ситуацию историко-культурными 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раллелями (в частности, ветхозаветным жертвоприношением Иса-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ака Авраамом, новозаветной коллизией Бога-Сына и Бога-Отца,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рядом мотивов древнегреческой мифологии). В сцене переобору-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дования церкви в клуб были также парадоксально использованы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некоторые мифологические образы.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24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Речь идет о библейском Самсоне.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Абд эль Керим — вождь риффских племен в Марокко, вел борь-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 с французскими и испанскими войсками в 1920 — 1926 гг.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 Э., скорее всего, имеет в виду не его, а арабского эмира Абд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эль Кадира (1807 — 1883), который прославился борьбой в 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жире против французских колонизаторов в 1830 — 1840-х гг.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Описка Эйзенштейна: он явно имел в виду не афинского оратора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политического деятеля Демосфена (384 — 322 до н.э.), а фило-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софа-киника Диогена Синопского (ок. 412 — 323 до н.э.).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Марии Антуанетте, которая была дочерью австрий-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государя Франца I и Марии Терезии.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“Вязальщицами” в период террора называли женщин, 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заранее занимали лучшие места и, ожидая казни, вязали.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называет современным словом “концлагеря” места, в частнос-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пригород Версаля Сатори, куда победители-версальцы сгоня-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 десятки тысяч сторонников Парижской коммуны после ее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ражения в мае 1871 г.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я учился рисовать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(Глава об уроках танца)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рукописи дата — 17.VII.1946.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Эти испанские имена происходят от слов encarnacion — воплоще-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ние, felicidad — блаженство, счастье, soledad — тоска, одиночество.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библиотеке Э. хранится экземпляр книги А.А. Петрова “Ван Би.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истории китайской философии” (М. — Л., Изд-во Академии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наук СССР, 1936) с вложенными в нее рукописными заметками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жиссера. Среди них — справка: “Ван Би (226 — 249) — китайский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философ, ранний диалектик типа Гераклита. Трактат “Основные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принципы Книги Перемен” (комментарии и толкования Книги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ремен — И Цзин, IX — VII вв. до н.э.). Э. также выписал несколь-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 цитат из трактата, в том числе: “Что представляет собою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ния? Линия говорит об изменчивости” (гл. II, § 1) и “Линия — это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то, что изменяется соответственно времени” (гл. III, § 1).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весьма дифференцированно относился к творчеству “пере-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движников” — членов русского художественного объединения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“Товарищество передвижных выставок” (1870 — 1922). Например,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457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высоко ценя картины В.И. Сурикова, он довольно критически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носился к большинству произведений И.Е. Репина. Особую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тику у него вызывало стремление многих передвижников подме-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нить подлинно живописное искусство социально-критическим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сюжетом (деградировавшим вскоре до бытового “анекдота”)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фотографическим натурализмом. В юности Э., не без влияния 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пеньки, увлекся творчеством тогда популярного, но весьма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редственного живописца Владимира Маковского (1846 — 1920).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архиве Э. сохранился пригласительный билет на вечер в честь 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уреатов Сталинских премий 1945 г., который состоялся 2 февраля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1946 г. (Э. был отмечен премией за первую серию фильма “Иван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Грозный”); в билет вложена записка: “Вот тут-то, во время танца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объятиях Марецкой, ночью, и случился инфаркт миокарда”.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черновом наброске к главе сохранился план вставки “О переры-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 в рисовании”: “Остановка была — и очень правильно! — в 1916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году. Минна Ивановна и художник Тырса: “Грош цена”. Бросил”.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“рабочих тетрадях”Э. есть запись от 11 апреля 1942 г., расшиф-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ровывающая этот набросок: “Пришло сообщение из Ленинграда: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среди иных прочих умер художник Тырса. Любопытно — из-за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этого человека я не стал профессиональным художником! Он учил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живописи мою кузину Ниточку Бутовскую. И в “семейном поряд-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ке” ему были показаны на консультацию мои рисунки (тот период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 периодом плохого подражания Бенуа и Добужинскому).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очень обложил те рисунки. Сказал, что я — “не вижу, 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знаю”.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— не художник. В общем, после разговора с ним я сгреб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свои рисунки, завернул их в синюю бумагу. Запечатал сургучом.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сургуч влепил — грош: “Грош им цена”. И бросил художническое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дело. Перенес окончательно интерес в сторону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природы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театра,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работы декоратора. В дальнейшем — уже сквозь режиссуру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доводил режиссерский замысел до художнически прикладной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дии. То же делаю и посейчас... Никак не припомню только,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 было: по-видимому, до революции, но на самом ее рубеже (по-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моему, в период работы в отделе промышленности — мой первый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трудовой хлеб — с видом на командировку в Лондон. Ибо с этими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впечатлениями сплетена Минна Ивановна Пинкертон — мой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вый шеф по столу иностранных заказов)”. Однако Э., несмотря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“приговор” Тырсы, не вовсе бросил тогда рисование. В 1917 г.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начал вновь рисовать — сначала политические карикатуры, потом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эскизы костюмов и декораций к воображаемым, а затем (в крас-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ноармейской самодеятельности, в Пролеткульте, Мастерской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Фореггера и школе Мейерхольда) к реальным театральным поста-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новкам. Большой перерыв в рисовании начался с переходом к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мостоятельной режиссерской работе в 1923 г. и продолжался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семь лет.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обыгрывает названия эпических поэм Джона Мильтона “По-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терянный Рай” (1667) и “Возвращенный Рай” (1671).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“рабочих тетрадях” Э. неоднократно писал о выразительных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возможностях “чистой математической линии” в своей графике,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также вообще в изобразительном искусстве и мультипликации.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Часть этих заметок опубликована вместе с исследованием “Дис-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ней” (1940— 1947), где эта тема связывается с художественно-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философской проблематикой метода искусства в целом (см. сб.: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Проблемы синтеза в художественной культуре. М., “Наука”, 1985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205—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284).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цитирует по памяти; вот точные слова Энгельса во Введении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“Анти-Дюрингу”: “...мы видим сперва общую картину, в которой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частности пока более или менее стушевываются, мы больше 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щаем внимания на ход движения, на переходы и связи, чем на 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именно движется, переходит, находится в связи”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Энгельс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Анти-Дюринг. Госполитиздат, 1938, с. 18).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“Истории кино” Мориса Бардеша и Робера Бразильяка об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сказано: “Никогда еще никто не направлял на мир столь точную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своевольную камеру. Ни один из романтиков (ибо он — роман-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тик) не был к самому себе столь строг, ни один из людей чувствен-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(ибо он — наиболее чувственный человек в кино) не распола-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гал столь основательным рассудком. Абстрагирование и чувствен-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ность соединяются в нем, как в самых крупных творцах”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Bardecbe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et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Brasillach R.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Histoire du cinema. Paris, 1935, p. 285).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“Автоматическое письмо” — применявшийся сюрреалистами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дадаистами прием написания текста без размышления и обработ-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ки, часто без знаков препинания, для выявления скрытых в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сознании образов. Психоаналитики-врачи также используют “ав-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томатическое письмо” своих пациентов для диагностики психи-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ческих заболеваний и травм.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фильме “Торговцы славой” (1929) по мотивам пьесы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М. Паньоля и П. Нивуа. А. Стэн сыграла в нем роль Ивонн.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Персонажи древнеримской народной комедии (I в. до н.э.), чьи 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бражения с натуралистическими атрибутами сохранились на древ-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них вазах и в скульптурах.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особняке, построенном на ул. Воздвиженка для миллионера-тек-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стильщика С.Т. Морозова, в 1923 — 1924 гг. располагался Первый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Рабочий театр Пролеткульта, где Э. ставил свои спектакли. В 30-е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гг. здесь разместился ВОКС (Всесоюзное общество культурных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связей с заграницей, ныне — Дом дружбы с народами зарубеж-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стран).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Английский писатель и драматург Джон Бойнтон Пристли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езжал в СССР в 1945 г. Э. высоко оценил его драматургическое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459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мастерство в рецензии на спектакль “Вы этого не забудете”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пьесе Пристли “Инспектор пришел...”, поставленный в том 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году С.И. Юткевичем с труппой Ленинградского театра комедии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показанный в Москве на сцене филиала МХАТ.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Вид эстрадного театра, получивший развитие в начале 20-х гг.;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скетчи, “литературные монтажи” и другие номера “Синей блу-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зы” посвящались актуальным проблемам международной и внут-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ренней политики и носили характер инсценированной (“живой”)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газеты. Костюмы участников этих представлений — синие блу-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 — генетически связаны с “прозодеждой” театра Мейерхоль-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да, а на сам тип спектакля оказал большое влияние эйзенштейнов-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“монтаж аттракционов” в “Мудреце”.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спектакле “Слышишь, Москва?!” (по “агитгиньолю” Сергея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Третьякова, 1923) на верблюде въезжала на сцену эксцентричная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кокотка Марго.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автографе дата — 19.VII.1946, Кратово. Согласно пометке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автора в середину главы введен (с купюрами) фрагмент из руко-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писи “Метода”.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Цикл из 16 стихотворений, написанный Пушкиным в 1833 г. и опуб-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ликованный в 1835-м. Большая часть их является вольным перело-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жением текстов из пастиша Проспера Мериме “Гузла”, якобы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нованного на сербско-хорватском фольклоре. Наряду со стили-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зациями французского писателя Пушкин использовал некоторые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подлинные песни и сюжеты сербско-хорватского и чешского фоль-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клора, а два стихотворения сочинил сам. Современное пушкино-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ведение рассматривает этот цикл не как “обработку”, а как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мостоятельное произведение русского поэта.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1929 — 1936 гг. издательством “Academia” было выпущено 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 30 названий памятников фольклора — см. каталог “Academia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1922 — 1937. Выставка изданий и книжной графики” (М., “Кни-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га”, 1980, с. 64 — 67). В 1934 г., в частности в серии “Скандинав-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ские саги”, была издана “Сага о Волсунгах” — прозаический 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риант сказания о Сигурде (Зигфриде).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Двухсерийный фильм немецкого режиссера фрица Ланга “Ни-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белунги” (часть I: “Зигфрид”, часть П: “Месть Кримхильды”,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1923/1924) шел с большим успехом во всем мире, в том числе 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СССР, и ныне признан классическим произведением киноискус-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ства, несмотря на некоторую тяжеловесность и помпезность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струкции. Ироническое отношение к этому фильму не помешало,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однако, Э. при постановке “Александра Невского” вступить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Фрицем Лангом в своеобразный турнир, переосмысливая, но и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пользуя некоторые открытия немецкого коллеги. Так же ответом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фильм Ланга “Метрополис” был эйзенштейновский замысел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фильма-антиутопии “Стеклянный дом” (1926 — 1930).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 Имеется в виду опера Рихарда Вагнера “Валькирия”, поставлен-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Э. в 1940 г. в Большом театре.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 Корантен — агент тайной полиции, доверенное лицо Фуше,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сонаж романов Бальзака “Шуаны”, “Темное дело”, “Блеск и 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щета куртизанок”; Вотрен — бывший разбойник Жак Коллен,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каявшийся и ставший полицейским, персонаж многих романов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повестей “Человеческой комедии”, наиболее значительные из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торых— “Отец Горио”, “Утраченные иллюзии”, “Блеск и нищета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куртизанок”.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Замысел спектакля по повести Бальзака “Кузина Бетта” впервые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возник у Э. в 1933 г. для постановки в Театре Революции; главная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роль предназначалась Юдифи Глизер (см. посвященный ей очерк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разделе “Профили”).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Изида (Исида) — в египетской мифологии богиня плодородия,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воды и ветра, сестра и супруга Озириса (Осириса), бога произво-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дительных сил природы и царя загробного мира. По одной из 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сий мифа, Осириса убил его младший брат Сет, злой бог пустыни,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его тело, разрубленное на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частей, было разбросано по всей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земле. Исида собрала тело Осириса и погребла его.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ссылается на эссе Г.К. Честертона “Защита детективного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сказа” (“Defence of the detective story”)Bc6. “Обвиняемый” (“The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Defendant”), изданном в Лондоне в 1901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отсылает читателя к книге, которую он высоко ценил и неод-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нократно цитировал: “Shakespeare's imagery and what it tells us” by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Caroline F.E. Spurgeen, Cambridge, 1935.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в рукописи “Метода” (раздел “Grundproblem”), откуда,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гласно помете Э., взят данный фрагмент текста, идет пространное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отступление, необходимое в теоретической книге, но неуместное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мемуарной.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Доклад Э. на Всесоюзном творческом совещании работников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ветской кинематографии в январе 1935 г. был опубликован в 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 году в сборнике под названием “За большое киноискусство”.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своей статье о великом актере Пекинской оперы Мей Ланьфане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“Чародею Грушевого Сада” (1935) Э. пояснял: “Воспитанники Гру-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шевого Сада — старинное название, даваемое китайским актерам,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воспитывавшимся в соответствующей части императорского двор-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ца. Официальный титул Мей Ланьфана — Первый из Грушевого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461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Сада — означает, что он занимает высшее положение среди акте-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 Китая”.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первый том учебника “Режиссура” — “Искусст-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мизансцены”, основную часть которого занимает подробная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разработка сценического этюда на тему: “Пришел солдат с фрон-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и застал жену с грудным младенцем”. Этот этюд решается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ледовательно в мелодраматическом, в патетическом и в комичес-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“ключе”, с анализом разных вариантов конкретных решений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питающих их ассоциаций.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Глава создавалась 30.VII.1946. К рукописи была приколота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писка с перечислением основных тем главы и двумя заметками “для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себя”. Одна из них касается места главы в “Мемуарах”: “Probab-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ly to follow “Skeletons”...” — то есть Э. размышлял о возможнос-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тях поместить этот текст после главы “На костях”. Однако по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териалу “Перевертыши” тесно связаны с “грундпроблематикой”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потому оставлены в цикле июльских глав. Другая заметка отра-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жает недовольство литературным качеством текста: “Написано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мятым паром — здорово плохо — [нужно] много стилистической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правки”. На автографе нет заглавия, оно дано составителем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упоминанию в одном из планов.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“Илиаде” Гомера два разных героя носят имя Аякс — оба учас-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тники Троянской войны и соискатели руки Елены: Аякс Оилид,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царь Локриды, и Аякс Телемонид, царь Саламина.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книге Эмиля Байара “Quartier la tin, hier et aujourd'hui”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(1924).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главу “[Встреча с Мексикой]” (т. 1 наст. изд.).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 материалов мексиканского фильма, в розницу распроданного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разным фирмам, были смонтированы следующие картины: продю-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сером Солом Лессером — “Буря над Мексикой” (“Thunder over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Mexico”, 1933), “Эйзенштейн в Мексике” (“Eisenstein in Mexico”,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1933) и “День смерти” (“Death day”, 1934); английской журна-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листской Мэри Ситон и Полом Барнфордом — “Время под солн-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цем” (“Time in the sun”, 1939); фирмой “Белл и Хауэлл” — “Мек-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сиканская симфония” (“Mexican symphony”, 1940). Попытку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конструкции авторского замысла предпринял в 1979 г. Григорий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Александров на киностудии “Мосфильм”.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в главе шла об А.М. Еголине.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462 Мемуары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создавался, вероятно, в первых числах августа 1946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Последние предложения написаны на отдельной странице (под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заголовком “Первая встреча”) и в другое время — возможно,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связка этого текста с циклом глав об “освоении цвета”.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Здесь дано очень точное цветовое описание трех комнат квар-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тиры Э. на Потылихе, стены которых были покрашены в желто-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лимонный (кабинет), синий (библиотека) и малиновый (спальня)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посетил музей Ван-Гога в Амстердаме (а не Гааге, как он оши-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бочно пишет) во время своей поездки в Голландию с лекциями 14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20 января 1930 г. Однако холсты, созданные “великим безумцем”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время его жизни на юге Франции, в Арле (с февраля 1888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май 1889 г.), он мог видеть в разных городах Европы и США, в том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числе в Лондоне, где находится знаменитый “Автопортрет с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резанным ухом” (на фоне японского эстампа), и в Чикаго, где хра-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нится его вариант (“с трубкой”).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Мориски — испанские мусульмане-сарацины, в XVI в. насильно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обращенные в католицизм. Во время съемок фильма “Да здрав-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ствует Мексика!” Э. обнаружил, что некогда завезенная колони-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заторами полукарнавальная “мистерия”, которая изображала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битву испанцев и сарацинов за господство на Пиренеях, переос-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мыслена индейцами: “сарацины” представлены в облачении ацте-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 и майя, которые цветами и танцами встречают вооруженных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мечами “испанцев” в масках. Эти “полуритуальные пляски” были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сняты Э. как одна из трех народных мистерий (“Страсти Господ-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ни”, “Битва испанцев с сарацинами” и “Коррида”) для новеллы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“Фиеста” его мексиканского фильма. Маску одного из “испанцев”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привез в Москву.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[“Мастерство Гоголя”]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Автограф без даты и заглавия. Не исключено, что текст был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писан еще в 1940 г. для незавершенной статьи “Монтаж 1940”. 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нако более вероятно, что это — глава, созданная в начале августа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1946 г. Во всяком случае, Э. хотел рассказать в “Мемуарах” о своей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встрече с Андреем Белым и о впечатлении от его книги “Мастер-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 Гоголя”.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подмосковном селе — владении бояр Стрешневых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(XVII — нач. XVIII в.), князей Голицыных (XVIII в.), Толстых (с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конца XVIII в.), а затем — князей Трубецких. С 1922 г. — санато-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рий Академии наук СССР.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“Мастерстве Гоголя” Андрей Белый пишет: “Плавный жест дви-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жения “Вечеров” со второй фазы разложен на ломаные отрезки;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 — “abed” подано как ab+bc+cd; групповое движение не сжато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короткою фразой; и выглядит комбинированным (что делает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делал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b,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что делал с): момент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“дверь затрещала, и передняя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ловина Ивана Никифоровича высадилась в присутствие, осталь-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оставалась... в передней... Иван Никифорович завязнул в две-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рях... не мог сделать ни шагу”; насильственный перерыв на полу-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жесте воспринимаем толчком; одновременно — “судья кричал...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чтобы кто-нибудь... выпер сзади”; и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с',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один из канцелярских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“уперся”... коленом в брюхо Ивана Никифоровича”; далее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дельно данные моменты того же группового жеста 1) как дверь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открылась, 2) как Иван Никифорович ввалился, 3) как рухнул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кресло, 4) как пот струился дождевою водою; система моментов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а, b, с, 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 т. д.; меж ними толчки и прорывы; система — боковой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 от фабулы (явился-то подать жалобу)”. Э. отчеркнул эту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фразу в своем экземпляре книги и написал на полях: “Кино”.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Премьера спектакля (инсценировка М.А. Булгакова, постановка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К.С. Станиславского) состоялась 28 ноября 1932 г. Доклад Андрея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Белого “Гоголь и “Мертвые души” в постановке Художественно-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театра” состоялся 11 января 1933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был председателем на вечере Андрея Белого в московском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литехническом музее 11 февраля 1933 г.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Атака на кипарисы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(Первое письмо о цвете)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создавался в конце июня 1946 г. как “первое письмо о 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те” и поначалу предназначался для приложения к книге “Нерав-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нодушная природа” (см. ниже главу “Три письма о цвете”). Этим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объясняется его теоретический характер и стиль. Название дает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понять, что автор не завершил “первое письмо”: изложив исход-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установки, он не дошел до того наглядного примера “твор-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воления художника, цветово пересоздающего мир”,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ким была для него живопись Ван-Гога. Ибо, скорее всего, именно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пейзажи “великого безумца”, в частности его “Звездная ночь”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(1889) или “Дорога с кипарисами” (1890), были для Э. образцами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творческой “атаки” на натуралистическое понимание цвета. 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многих письмах Ван-Гога присутствует тема его “атаки на кипа-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рисы” как живописный мотив. Так, в письме к брату Тео от 25 июня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1890 г. художник писал: “Кипарисы все еще увлекают меня. Я 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 бы сделать из них нечто вроде моих полотен с подсолнечни-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ками; меня удивляет, что до сих пор они не были написаны так,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как их вижу я. По линиям и пропорциям они прекрасны, как еги-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петский обелиск. И какая изысканная зелень! Они — как черное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пятно в залитом солнцем пейзаже, но это черное пятно — одна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самых интересных и трудных для художника задач, какие 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можно себе вообразить. Их надо видеть тут, на фоне голубого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неба, вернее, в голубом небе”. В феврале того же года Ван-Гог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писал критику Альберту Орье о кипарисах: “До сих пор я не мог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написать их так, как чувствую: эмоции, охватывающие меня при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соприкосновении с природой, иногда вызывают у меня обморо-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ки, и в результате я по две недели бываю не в состоянии рабо-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тать”.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Пер. П.В. Мелковой.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Цит. по изд.: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Ван-Е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Письма. Л.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М., “Искусство”, 1966, с. 477 и 582).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Этот мотив цветового эпизода “Пир в Александровой слободе”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второй серии “Ивана Грозного” развернут ниже, в тексте “Цве-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товой разработки...”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об опере Н.А. Римского-Корсакова “Золотой петушок”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(1907).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Реминисценция мотива из фильма Уолта Диснея “Белоснежка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семь гномов” (1938), быть может, не случайна: Э., высоко ценя мас-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терство Диснея в сочетании музыки и графических трансформа-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ций изображения, считал цветовое решение знаменитых мульт-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фильмов о Белоснежке и Бэмби, близкое к стилю олеографий,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“цветовой катастрофой”.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Ключи счастья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(Второе письмо о цвете)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рукописи в начале главы дата — 3.VII.1946, вторая полови-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текста датирована 3 августа, вставка о постановке оперы Ваг-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нера “Валькирия” написана, вероятно, еще позже.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актер Всеволод Алексеевич Вербицкий (1896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1951).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lastRenderedPageBreak/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Н.Н. Евреинов в трех книгах, объединенных названием “Театр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себя” (1915), утверждал, что каждый человек, обладая врожден-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 инстинктом игры, способен преображать повседневную жизнь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театральное представление, а себя — в актера и зрителя однов-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ременно.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подробно писал о черно-серо-белом кино как стадии цветового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экрана еще в 1940 г., в статье “Не цветное, а цветовое” (см.: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зенштейн С.М.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Избранные статьи. М., “Искусство”, 1956,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с. 306 - 310).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мае 1939 г. П.А. Павленко, соавтор Э. по сценарию “Александр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Невский”, рассказал режиссеру о проекте массового строитель-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оросительного канала в Ферганской долине Узбекистана.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июне — июле Э. вместе с Э.К. Тиссэ, Павленко и директором груп-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пы Зайонцем проехал около полутора тысяч километров — от Таш-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кента через Коканд, Самарканд, Бухару, Ходжент до Уч-Курга-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на, — изучая не только места будущих съемок, но и древнюю куль-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туру ирригации, среднеазиатские предания, рукописи и миниатю-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ры. Либретто фильма “Большой ферганский канал” было приня-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Комитетом по делам кинематографии 21 июля 1939 г., 3 авгус-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 был завершен режиссерский сценарий (см. его текст и автоком-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ментарий к нему в сб.: Вопросы кинодраматургии. Вып. 3. М., “Ис-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кусство”, 1959, с. 291 — 353). Композиция фильма в трех “новел-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лах” — о трех исторических эпохах, объединенных фигурой пев-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 Тохтасына, во многом воспроизводила принцип строения неза-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вершенной мексиканской картины. Первая новелла — о завоева-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Средней Азии Тамерланом — должна была показать эколо-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гическую катастрофу (наступление пустыни на некогда плодород-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орошаемые земли) как прямой результат войны и жестокой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тирании диктатора. Когда Кинокомитет предложил Э. отказаться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этой новеллы, ограничившись двумя частями — о феодальном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гнете и о современном строительстве, — режиссер немедленно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прекратил дальнейшую работу, хотя уже были сняты докумен-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тальные кадры стройки. Запрет первой части триптиха оскоплял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весь фильм, с чем и связана горькая шутка Э.: “Мне вырезали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мерлана”.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“Валькирия” является второй частью тетралогии Рихарда Вагне-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 “Кольцо Нибелунга”: ей предшествует “Золото Рейна”, за 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следуют “Зигфрид” и “Гибель богов”. Во время постановки “Валь-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кирии” Э. увлекся мыслью воплотить всю тетралогию и сделал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наброски ко всем ее частям.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2 апреля 1923 г., в Большом театре, на торжественном вечере,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священном 25-летию сценической деятельности Всеволода Мей-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ерхольда, был показан отрывок (“Жоффр в поход собрался”)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спектакля “На всякого мудреца довольно простоты”.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Наряду с “Искусством фуги” Иоганна Себастьяна Баха Э. имеет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виду теоретический труд выдающего русского композитора и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дагога Сергея Ивановича Танеева “Подвижной контрапункт стро-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гого письма” (1909).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исследовании “О строении вещей” Э. привел цитату из книги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Э.К. Розенова “И.-С. Бах и его род” (М., 1911, с. 72): “...по сведе-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ниям, дошедшим до нас через учеников Баха, он учил их смотреть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инструментальные голоса как на личности, а на многоголосое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инструментальное сочинение как на беседу между этими личнос-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тями, причем ставил за правило, чтобы каждая из них “говорила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хорошо и вовремя, а если не имеет что сказать, то лучше бы мол-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чала или ждала, пока до нее дойдет очередь”...”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Имеются в виду гастроли в СССР в 1928 г. театра Кабуки.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Персонажи популярного в старой России представления “Дей-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 о царе Максимилиане...”, истоки которого восходят к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зантии.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Замысел фильма “Престиж империи” — об английском развед-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чике и писателе Томасе Эдварде Лоуренсе, который действовал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Ближнем и Среднем Востоке, принимая участие в движении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сульманских народов против колонизаторов, — возник у Э.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1940 г., когда он узнал о сценарии писателя Л.Р. Шейнина на эту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тему. Яркая личность Лоуренса, фактически спровоцировавшего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восстание арабов в 1916 — 1918 гг., его увлекательная, но цинич-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книга “Семь столпов мудрости” (1926) заинтересовали Э.,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дальше предварительных обсуждений темы дело не пошло. Впо-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следствии английский режиссер Дэвид Лин создал фильм “Лоу-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ренс Аравийский” (“Lawrence of Arabia”, 1962).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проект, тоже датированный 1940 г., ограничился докладной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запиской в Комитет по делам кинематографии. Однако есть осно-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вания предполагать, что тема чумы (а не холеры или тифа, как 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низирует ниже Э.) в средневековой Европе была не так уж случай-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на: ср. весьма распространенное обозначение фашизма и нацизма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“коричневой чумы”. В ситуации пакта между СССР и Герма-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нией и начала второй мировой войны тема смертельного распро-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странения чумы и противостояния ей обретала актуальную мета-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форичность.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Э. посетил Кабардино-Балкарию в 1933 г., во время лечения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Кисловодске. Сохранился его незавершенный очерк об этом 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тешествии— “Приключение на курорте” (частично опублико-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ван— “Творчество”, 1971, № 11), в котором Э. дает выразитель-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портрет сопровождавшего его в поездке Бетала Калмыко-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ва, тогдашнего руководителя автономной республики (репрес-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сированного в 1937 г.), и подвергает резкой критике архитекто-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ров, внедрявших псевдоклассический стиль при строительстве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города Нальчика.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Неточность: французский астроном Урбэн Леверье (1811 — 1877)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вычислил в 1846 г. существование и орбиту планеты Нептун —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ее воздействию на орбиту Урана.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Творческая декларация “Будущее звуковой фильмы. Заявка”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тремя подписями, напечатанная в 1928 г. одновременно в журна-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лах “Советский экран” (№ 32) и “Жизнь искусства” (№ 32),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лучила широкий резонанс во всем мире.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переиначивает строфу Н. Некрасова: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“Беспокойная ласковость взгляда,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поддельная краска ланит,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убогая роскошь наряда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не в пользу ее говорит”.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 письма о цвете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Написано 20.VIII.1946 на даче в Кратове.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“Неравнодушная природа” была задумана сначала как исследо-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вание о “музыке пейзажа и судьбах монтажного контрапункта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новом этапе” и предназначалась для сборника о “Броненосце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“Потемкин”, который должен был выйти в 1945 г., к 20-летию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фильма. Однако исследование разрасталось, вбирая в себя все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новые темы, и превратилось в одну из важнейших теоретических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 Э.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Ю.Н. Тынянов скончался от рассеянного склероза 20 декабря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1943 г. в Москве. В 1941 г., уже тяжело больной, он был эвакуиро-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 из Ленинграда в Пермь, где, превозмогая страдания, продол-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жал работать над биографическим романом “Пушкин”.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17 февраля 1939 г. в Кремле состоялось награждение орденами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медалями работников искусств. Э. получил орден Ленина за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становку фильма “Александр Невский”, Тынянов был награж-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 орденом Трудового Красного Знамени.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 Президиума Верховного Совета СССР М.И. Калинин умер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 июня 1946 г.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[Запретная любовь]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Недатированный и неозаглавленный фрагмент был написан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вступление к изложению замысла фильма о Пушкине до главы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“Мэрион”, то есть до 28 июня 1946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очерк [ “Рождение мастера”] в разделе “Профили”.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конце 1829 г. поэт записал в альбом своих московских приятель-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ниц сестер Ушаковых два столбца женских имен — “предметов”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своих любовных увлечений. Этот перечень впоследствии получил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известность как “донжуанский список Пушкина”.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Реминисценция первой строки (“Глядя на луч пурпурного зака-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та...”) старинного русского романса “Забыли Вы” (слова П. Коз-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лова, музыка Андрея Оппеля).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468 Мемуары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[“Любовь поэта”]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(Неотправленное письмо)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Рукопись не датирована и не озаглавлена. Судя по последней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фразе, текст был написан в 1944-м или в первой половине 1945 г.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 того, как Э. получил возможность снять на трофейной немец-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кинопленке сцену “Пир в Александровой слободе” для 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рой серии “Ивана Грозного”. В основе изложения цветовой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цепции задуманного в 1940г. фильма “Любовь поэта” — текст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письма Э. к Ю.Н. Тынянову, написанного в Алма-Ате в конце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кабря 1943 г. (оно напечатано в сб.: Юрий Тынянов. Писатель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ученый (серия “Жизнь замечательных людей”). М., “Молодая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гвардия”, 1966, с. 176 — 181). Возможно, он предназначался пона-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чалу для “Метода”, над которым Э. урывками работал в 1944 г., 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был перенесен в “Неравнодушную природу” — сама идея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сделать “приложение о цвете” в форме “трех писем” родилась,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скорее всего, именно благодаря этому “неотправленному письму”.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Однако работа над другими “письмами” привела все три в “Ме-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муары”. Не исключено, что переработка реального письма в “тео-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ретическое” была обусловлена возродившимся желанием Э.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ставить фильм о Пушкине после завершения “Ивана Грозного”: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воспоминаниям актера Михаила Кузнецова, исполнявшего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“Грозном” роль Федьки Басманова, Э. намеревался попробовать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в роли поэта.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в рукописи фраза: “Вот краткие данные об этом” — и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бел. По всей вероятности, Э. собирался привести выдержки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книги Андрея Белого “Мастерство Гоголя”, где, в частности,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мечено: “В “Веч[ерах на хуторе близ Диканьки]” цвета чисты,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радуги; тенденция цвета — вспыхнуть, дать отстверк...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“Веч[еров]” до первого тома “М[ертвых] д[уш]” краски гаснут,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будто выцветая и в тень садясь...” (с. 123). Во втором томе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“Мертвых душ” преобладают, по наблюдению писателя, белый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черный цвета.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Пребыванием Пушкина в Одессе в 1823 — 1824 гг. завершился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риод его “южной ссылки” (с 1820 г. — в Кишиневе), которую царь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заменил второй — “северной ссылкой” в имение матери — село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Михайловское Псковской губернии. Черная Речка — пригород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Петербурга, где 27 января (8 февраля по европейскому стилю)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1837 г. — состоялась роковая дуэль Пушкина с кавалергардом 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роном Дантесом-Геккерном.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Монолог Бориса Годунова “Достиг я высшей власти...” (откуда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цитирует заключительную строку) из трагедии Пушкина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“раскадрован” 4 марта 1940г.— поначалу как набросок к воз-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469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можной экранизации “Бориса Годунова”. Видимо, в тот же день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первой странице этой разработки рядом с рисунками вступи-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тельных кадров появилась запись: “NB. Much better for “Push-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kin” [Нота бене. Гораздо лучше для “Пушкина”.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]. Два дня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спустя, 6 марта, была записана первая схема (“A first outline”)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биографического фильма о поэте, где сочинение сцены из “Году-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нова” заняло место первой трагедийной кульминации. Через год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раскадровка монолога царя Бориса в значительной мере опреде-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лила собой не только стилистику, но и проблематику собствен-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ной кинотрагедии Э. — “Иван Грозный”. Раскадровка напечата-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(“Искусство кино”, 1959, № 3, с. Ill — 130).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I был возведен на престол в 1801 г. группой заговор-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щиков, задушивших (с ведома наследника) его отца, императора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Павла I. Боярин Борис Годунов был избран царем в 1598 г. после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смерти сына Ивана Грозного, царя Федора, при котором он фак-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 правил Россией; молва приписывала ему убийство друго-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сына Ивана, подростка Дмитрия — единственного законного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наследника Федора. Пушкин, приняв в сюжете своей трагедии эту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исторически не доказанную, но весьма правдоподобную версию,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ограничивался лишь аллюзией на Александра I, но касался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трой и цензурно опасной темы пути к трону через убийство.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“Борис Годунов” был окончен Пушкиным в июле 1825 г., за полго-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до смерти Александра I, воцарения Николая I и восстания,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нятого 14 декабря заговорщиками (получившими историческое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название “декабристов”). Двойным анахронизмом является и 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дующий момент: рисунок виселицы с пятью казненными (13 июля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1826 г.) руководителями восстания был сделан Пушкиным на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лях черновика поэмы “Полтава” в 1828 г. Текст приписки к 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сунку: “И я бы мог как шут...”, “И я бы мог...”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28 августа 1826 г. Николай I подписал резолюцию о немедленном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доставлении Пушкина из Михайловского в Москву, и в сопровож-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дении фельдъегеря тот был привезен 8 сентября к царю, который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формально освободил Пушкина от ссылки и даже цензуры,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фактически поставил его под жандармский надзор и лично стал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цензором всех произведений поэта.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рукописи сделан пропуск для реплики Пушкина. Возможно,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хотел точно процитировать диалог Пушкина со своим секундан-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 в тот момент, когда их сани направились в сторону Петропав-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ловской крепости (где после восстания были заключены декабрис-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и где свершилась казнь пятерых): “На Неве Пушкин спросил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Данзаса шутя: не в крепость ли ты везешь меня? — Нет, — отве-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 Данзас, — через крепость на Черную речку самая близкая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рога” (из воспоминаний Константина Данзаса, записанных А. 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мосовым).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Пушкин называл красавицу жену своей мадонной, но иногда,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шутя — “косой мадонной”, так как взгляд ее слегка косил.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ссылается на подготовительные материалы Льва Толстого к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вести “Хаджи Мурат” и на XV главу повести, не без влияния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торых появилась среди разработок к фильму “Любовь поэта”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бала-маскарада (наброски от 18 декабря 1940 г.).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“Маленькая трагедия” Пушкина называется “Каменный гость”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(1830). Ниже Э. упоминает двух героинь этой трагедии — донну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Анну, жену Командора, и актрису Лауру.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Цитата из восьмой главы “Евгения Онегина”: последняя реплика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Татьяны влюбившемуся в нее герою романа.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совсем верное утверждение Э. Еще до ссылки на юг, в Царско-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сельском лицее и в Петербурге, Пушкин создал ряд стихотворе-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ний и поэму “Руслан и Людмила”, которым суждено было войти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литературную классику. На юге, во время посещения Кавказа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Крыма (1820), а затем в Молдавии и Одессе (1821 — 1824), начался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лишь новый — “романтический” —период его творчества. Поэма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“Цыгане”, отчасти навеянная недолгим пребыванием Пушкина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таборе бессарабских цыган, была начата в Одессе и окончена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октябре 1824 г. уже в селе Михайловское.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воспоминаниям современников, острота Пушкина, намекавшая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то, что Одесса страдает летом от засухи, а зимой — от грязи.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Первая строка стихотворного “рапорта”, якобы поданного Пуш-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киным генерал-губернатору Воронцову, который отправил поэта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бессмысленную экспедицию против саранчи. Этот рапорт, взбе-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сивший Воронцова, состоял, по воспоминаниям современников,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четырех строк: “Саранча летела, летела /И села/ Сидела, сиде-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— всё съела /И вновь улетела”.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Каламбур Пушкина периода бессарабской ссылки, где поэт объ-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единил свою проказливость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“бес”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и свою негритянскую (по 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нии матери) родословную (в старой России негров называли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ара-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пами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Вновь двойной анахронизм: стихотворение “Бесы” было написа-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в 1830 г., в “северную ссылку” из Одессы Пушкин был отправ-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 не зимой, а в августе 1826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Михайловском Пушкин находился под надзором настоятеля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седнего монастыря, и этот монах, возможно, действительно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служил одним из прототипов образа невежественного монаха-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бродяги Варлаама в “Борисе Годунове”.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Видимо, имеется в виду крепостная девушка Ольга Калашникова,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 которой от Пушкина родился ребенок. Она не была племянни-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цей няни поэта.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471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Точнее, Полотняный Завод — имение Гончаровых, родителей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жены Пушкина.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Знаменитая “бунтовщическая” и “пророческая” реплика Евге-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ния, героя поэмы Пушкина “Медный Всадник”, обращенная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грозной статуе Петра Первого. Она звучала тем более вызываю-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ще, что в эпоху Николая I утвердился культ “царя-преобразова-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теля”, а придворные льстецы подчеркивали некоторое внешнее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сходство императора с пращуром. Э. хотел построить эпизод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Пушкина на Сенатской площади (где в декабре 1825 г. происхо-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дили трагические события) как “бунт Поэта”.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Цитата из поэмы “Цыгане”, строка из песни Земфиры, утвержда-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ющей право на свободу в любви. Весь эпизод Пушкина с цыганами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Черной речке является выдумкой. Исторически достоверен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гой вечер с цыганами — в Москве в 1831 г., накануне женитьбы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Пушкина, когда известная певица-цыганка Таня пела поэту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родные песни, одна из которых вызвала у него мрачные предчув-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Поводом к первому вызову Дантеса на дуэль (4.XI.1836) был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сланный Пушкину и его друзьям анонимный пасквильный “дип-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лом” об избрании “коадъютором [заместителем] великого магис-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 Ордена Рогоносцев и историографом ордена”.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23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Царь и полиция не без основания опасались массового проявле-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волнений по поводу гибели Пушкина, поэтому назначенную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отпевания церковь неожиданно переменили на другую, куда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гроб перенесли ночью; 1 (13) февраля состоялось отпевание, 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полночь 3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 февраля гроб в сопровождении друга Пушкина,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Александра Тургенева, и жандарма был на простых санях отправ-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 в Псковскую губернию, в Святогорский монастырь, где состо-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ялись похороны.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Мэрион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Глава написана 28.VI.1946 в Барвихе. Финальные фразы текс-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та, зачеркнутые в рукописи, восстановлены, ибо являются пере-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ходом к следующей главе. Самая последняя фраза читается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положительно: “И полдень мне (?) кажется пылающим (?) зака-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том”. В изложении Э. есть некоторые фактические неточности.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Так, брак Чаплина с Литой Грэй был расторгнут не сразу после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венчания (24 ноября 1924 г. в Эмпальме мексиканского штата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нора), а в 1927 г., после рождения двоих детей.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Характерная для Э. игра слов: crap shooting (игра краплеными кар-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тами) сопоставляется с крепом (crape), знаком траура.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фарс “Частная жизнь Елены Троянской” (1925).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романах Торна Смита “Топпер” (1926) и “Топпер 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правляется в путешествие” (1932), экранизированных в Голливуде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Норманом Маклеодом соответственно в 1939 и 1940 гг.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 Эту не очень удачную фразу следует понимать так: “автор”, стре-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мясь рассказать свою биографию, из-за множества отступлений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доходит в конце книги лишь к началу своей жизни — к моменту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своего рождения.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Отсылка к сказке Льюиса Кэрролла “Сквозь зеркало и что там уви-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дела Алиса, или Алиса в Зазеркалье”, вышедшей в свет в декабре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1871 г. как продолжение “Алисы в Стране чудес” (1865/66).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Это мнение Эдгар По изложил в своих “Marginalia” — “заметках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полях”, которые были написаны в разное время и печатались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американских журналах в 1844 — 1849 гг.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учебнике “Режиссура”, в разделе, посвященном комедийному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решению этюда “Пришел солдат с фронта”, Э. дает критический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обзор нескольких концепций природы комического. В частности,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концепции Иммануила Канта он пишет: “Категорический логизм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Канта в философии закрепляет и возводит в исчерпывающую сис-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тему один этап познаний действительности: элемент логической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дифференциации. [...] Самое глубокомысленное и солидное [оп-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ределение “неожиданности”] принадлежит Канту: “Die plotzliche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Auslosung einer Erwartung in ein Nichts” [...] Для формального 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гика Канта подобное неминуемо должно быть... алогичным, то 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находиться в его категориях смешного”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Эйзенштейн С.М.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бранные произведения в шести томах, т. 4, с. 431, 531).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концепция французского философа-интуитивиста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Анри Бергсона (1859 — 1941), изложенная в книге “Смех в жизни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на сцене” (“Le Rire. Essai sur la sygnification du comique”).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мнению Э., “Бергсон снова возрождал “воинствующий идеализм”.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Великих материалистов XIX века с Марксом, Энгельсом, Дарви-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должны были, по его намерениям, смести “метафизика”, “ин-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туиция”, “elan vital” (“жизненный порыв”). [...] Своего непосред-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ственного злейшего врага Бергсон видел в механических концеп-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циях и позитивизме. [...]Поэтому бергсоновское объяснение сме-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ха есть не столько полная расшифровка вопросов комического,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прежде всего полемическое сочинение, блестящий памф-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лет” (Там же, с. 457).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Принципиальное изложение своей трактовки комического Э. сде-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лал впервые в упоминавшемся разделе (глава XI) учебника “Ре-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жиссура”. Впоследствии на протяжении ряда дет он собирал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меры и вел записи к специальному исследованию “Комическое”,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которое осталось ненаписанным.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473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“Дочери американской революции” — реакционная пуританская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организация США, появившаяся в 1890 г.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Принцесса долларов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автографе дата — 28.VI.1946. Глава осталась недописанной,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основному сюжету ее Э. вернулся позже в другом тексте — “Ка-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теринки”.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Сценограф Исаак Рабинович оформил постановку оперы Чайков-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“Евгений Онегин” в Большом театре в 1933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с описанием этой травмы осталась, видимо, ненаписанной.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Сохранился ее план от 8 мая 1946 г.: “Глава “The case of the Ugly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Duckling who never became a Swan” [ “Сказка о Гадком Утенке,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не ставшем Лебедем”.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.). We start with sorry to use it for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myself and not as pin into some opponents else! И далее the tragic love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story of a young fanatical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future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artist towards a lovely little girl with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bad teeth, who prefered a most stupid engineer. О “Музыкальной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драме” Лапицкого. О магии рампы. О — first meeting people of the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stage. Of the elder sister [who] hooks on her back la ballerina. 0 later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encounter with Lapitzky (“Contes de Hoffmann”, 1920). Quinze jours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a Florence. Leonardo. Коснулся божественный глагол “Гадкого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Утенка” on the stage at Вожега”. [“Мы начнем с сожаления об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пользовании этого заглавия для самого себя, а не как укол како-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му-нибудь оппоненту! (И далее) о трагической любовной истории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юного фанатичного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будущего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художника к милой маленькой девуш-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с плохими зубами, которая предпочла более глупого инженера].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[...] О первой встрече с людьми сцены. О старшей сестре-балерине.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 последующей встрече с Лапицким (“Сказки Гоффмана”, 1920).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Пятнадцать дней во Флоренции. Леонардо.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англ., франц.].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Кое-что из этого наброска расшифровывается на основании доку-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ментов и воспоминаний современников, многое остается пока зага-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дочным. Имя младшей сестры — Наталья (?), старшей — Мария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Ждан-Пушкина, которая в юности была балериной петроградского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 музыкальной драмы. Лапицкий Иосиф Михайлович (1876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1944) — оперный режиссер, работавший в Москве, Ленинграде 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провинции. Упоминание о Флоренции и Леонардо связано, вероят-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но, с книгой Павла Муратова “Образы Италии” (т. 1 — 1911, т. 2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1912), которую Мария Ждан-Пушкина подарила Э. при расстава-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и которую он вернул ей в день ее свадьбы с надписью: “Любез-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М.П. Ждан-Пушкиной, отныне Зеленской. Да заполнится эти-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образами непроизвольный антракт между сегодняшним радос-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тным событием и свадебным путешествием в эту самую Италию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(“Останкина подалее”), куда не откажите взять меня с собой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запятки Вашей дорожной кареты. Москва, 15 мая 1921 года”.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474 Мемуары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Катеринки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автографе дата — 8.VIII.1946. Этот текст, написанный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английском, французском и русском языках, представляет собой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третью попытку рассказать о своей трагической любви к девушке,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имя которой пока остается неизвестным для биографов Э.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 попыткой (если не считать ненаписанной “Сказки о Гадком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Утенке”, где мог прозвучать тот же мотив) была глава “Принцес-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 долларов”. Неделю спустя, 4 июля, Э. начал писать главу “От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Катринки до Катлинки”, которую, впрочем, тут же прервал. Лишь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более чем через месяц он вернулся к этому сюжету, придав воспо-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минаниям форму “изобретения” романтической любовной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рии. Как видно из текста, он написал свою “сказку” в два приема.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Рядом с датой он сделал помету: “Вверху страницы: Facsimile 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рого сторублевого банкнота”. Эта ассигнация дореволюционно-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времени называлась в просторечии “Катеринка” из-за изобра-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жения на ней императрицы Екатерины II. Вероятно, этот образ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столько “иллюстрация” к богатству “принцессы долларов”,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сколько намек на ее имя (Кэтлин?) и имя другой девушки, которой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“Строитель Соборов” увлекался (как следует из наброска 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4 июля) семнадцатью годами раньше (Екатерина?).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Таинственность имени “принцессы” и форма рассказа Э.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звали у некоторых биографов режиссера сомнение в подлиннос-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самой “утаенной любви”. Однако весь цикл глав о “любви поэ-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та” — о гипотетической любви Пушкина к Е.А. Карамзиной,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любви Чаплина к Мэрион Дэвис и о своей любви к “принцессе дол-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ларов”, а также тон и некоторые детали данной главы заставляют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поверить рассказу Э. Так, два из псевдонимов действующих тут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 расшифровываются относительно легко: под “графом 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чеславом” может скрываться Вячеслав Молотов, в конце 20-х гг.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секретарь ЦК ВКП(б), в 1930 — 1941 гг. председатель Совета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родных Комиссаров, “огненноволосая супруга которого”—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“Жемчужина Востока” — звалась Полина Жемчужина (подлин-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фамилия — Перельман). Имена других персонажей, как и вре-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 действия, остаются пока загадкой. Это не снижает ценности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образа, примененного Э. к самому себе: “Строитель Соборов”.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 дождика в четверг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 рукописи дата — 9.VIII.1946. Эту по сути дневниковую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пись, сделанную сразу после смерти матери, Э. сам предназначил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включению в “Мемуары”.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Речь идет о Елизавете Сергеевне Телешевой, актрисе и режиссере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Московского Художественного театра, “гражданской” жене Э.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(брак его с Перой Аташевой, оформленный 27 октября 1934 г.,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 официально расторгнут). Она была ассистентом Э. по рабо-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с актерами на фильмах “Бежин луг” (второй вариант) и “Алек-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сандр Невский”, а также во ВГИКе.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Инициалы Е.С. Телешевой вписаны над строкой вместо зачеркну-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того “Юлии”.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Этот заголовок, давший название всему второму тому “Мемуа-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ров”, стоит над рукописью текста, появившегося 14 октября 1946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посвященного работе над “Александром Невским”. Слово “На-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пример”, начинающее текст, многочисленные пробелы с авторски-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пометами о необходимых вставках и надпись “Том I” рядом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датой свидетельствуют о связи данного автографа с разделом “То-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рито” из первой части учебника “Режиссура” — книги “Искусст-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мизансцены”, над которой Э. работал в 1933 — 1934 гг. и к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торой неоднократно затем возвращался (см. т. 4 Избранных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изведений в шести томах). Однако в “Мемуарах”, в конце главы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 фольклоре”, Э. обещает показать процесс рождения кинооб-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раза на примере кадра с “торито” (картонным бычком) из своего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“мексиканского” фильма. Так появилось предположение,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“глава” об “Александре Невском” — не столько поздняя вставка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учебник “Режиссура”, сколько продолжение фрагмента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него — “Торито”, который предполагалось извлечь для “Мемуа-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ров”. Прямым “сюжетом” этих текстов является основная тема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второй части “Мемуаров” — часто непредсказуемые, но по-свое-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закономерные истоки и пути творческого процесса. Это позво-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ляет понимать заглавие “Истинные пути изобретания” как назва-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цикла, а не только второй части (получившей здесь заголовок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чернового плана).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Торито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Эта фраза, скорее всего, является отсылкой к задуманной Э.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1932 — 1933 гг. книге “Несделанные вещи”, в которой он хотел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печатать и прокомментировать сценарии своих непоставленных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фильмов, в частности “Да здравствует Мексика!”.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Ссылка на повесть Николая Лескова “Леди Макбет Мценского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уезда”.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Американский актер Джордж Банкрофт (1982 —1956) играл роли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гангстеров во множестве “черных фильмов”, характернейшей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кульминацией которых являлась перестрелка с полицией. Возмож-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476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но, Э. имеет в виду фильм Джозефа фон Штернберга “Ночи 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каго” (1927), создавший архетип образа гангстера на экране.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Гёте в разговоре с Эккерманом от 18 января 1825 г. сказал: “Что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мною написано, то мое! А взял ли я это из жизни или из книг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равно; мое дело было употребить это кстати!”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Сказка про Лису и Зайца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ошибся: по преданию, прыгающая крышка чайника навела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мысль о паровом двигателе Джеймса Уатта (1736 — 1819).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Карфагенский полководец Ганнибал (247 —183 до н.э.) разгромил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армию римлян под Каннами в 216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Л.Н. Толстой описал как дом Ростовых особняк на Поварской ули-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це, где в 1934 г. обосновалось Правление Союза писателей.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Книга “Заветные сказки”, собранная известным русским истори-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и фольклористом Александром Афанасьевым (1826 —1871)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изданная анонимно в Женеве в 60-е гг. XIX в., была подарена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Виктором Шкловским.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Орден кордельеров, игравший большую роль в жизни Европы 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XVIII в., был разновидностью монашеского ордена францискан-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цев, основанного Франциском Ассизским в XIII 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Экс-ла-Шапелл — французское название Аахена. В Аахене нахо-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дились могила Карла Великого и собор VIII в., где хранились “пе-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лена Иисуса Христа”, “покрывало Иоанна Крестителя” и другие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реликвии, которые показывались паломникам раз в семь лет.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Видимо, Э. имеет в виду оперу “Псковитянка” Н.А. Римского-Кор-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сакова.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Эту поговорку Э., по его признанию в “рабочих тетрадях”, нашел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архиве Вс. Э. Мейерхольда.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Цветовая разработка сцены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“Пир в Александровой слободе”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из фильма “Иван Грозный”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(Постаналитическая работа)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Эта “постаналитическая работа” была написана 16 ноября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1946 г. К этому времени Э. уже сделал наброски к исследованию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“Цвет”, но первые связные тексты он написал в конце декабря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1946 — начале 1947 г. 17 апреля 1947 г. было написано продолже-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“Цветовой разработки...” (после “...etc.”) в контексте “Цве-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477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та”. Однако постанализ и хронологически, и тематически завер-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шает цикл мемуарных глав о первых встречах с цветом и об “ис-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тинных путях изобретания”, что позволяет ввести его с дополне-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нием также и в состав данной книги.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Современное искусствоведение полагает, что фрески церкви Фе-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дора Стратилата в Новгороде выполнены не самим Феофаном Ipe-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ком,а его учениками.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Процитированные слова принадлежат не самому Игорю Эмману-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иловичу Грабарю (1871 — 1960), живописцу и историку искусства,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 П.П. Муратову, автору очерка “Русская живопись до середины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XVII века” в томе VI “Истории русского искусства”, выходившей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 редакцией Грабаря.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[Премия за “Грозного”]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Глава составлена из двух разновременных фрагментов. Пер-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вый — о смерти актера Николая Хмелева и писателя Алексея Тол-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стого в процессе работы над образом Ивана Грозного — был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писан в середине июня 1946 г. внутри какой-то другой главы,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затем вынут: на линии разреза бумаги, перед начальной фразой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данного текста, сохранилось несколько слов предыдущего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ложения. Второй фрагмент, имеющий заголовок “Премия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“Грозного”, помечен датой 28.VI.1946.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Хмелев играл роль Отца во второй версии фильма “Бе-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жий луг” (1936 — 1937), заменив Бориса Захаву — исполнителя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этой роли в первом варианте (1935 — 1936).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Хмелев скончался 1 ноября 1945 г., за несколько дней до премь-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еры спектакля “Трудные годы” — второй части драматической 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логии А.Н. Толстого “Иван 1розный” (1941 — 1943).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Писатель умер 23 февраля 1945 г., в период переделок спектакля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“Орел и орлица” (первой части его дилогии) на сцене Малого 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атра. Премьера спектакля в первой редакции — 18.Х.1944, во 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рой редакции — 3.III.1945.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[“Формулы жизни”]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Набросок от 15 августа 1946 г., переходящий в конце текста в план.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Заглавие дано составителем.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заметке “Величайшая творческая честность” (1936) Э. пишет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встрече с писателем: “Это было ранним летом 1934 года. В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тесном кругу очень близких Горькому людей Алексей Максимо-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вич делился с нами сценарным наброском для фильма о детях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шлого, детях гражданской войны и о перевоспитании беспризор-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ных. Имевшиеся налицо картины вызывали суровое его осужде-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ние, и вместо критики он хотел ответить иным, полноценным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изведением”. Сценарий о беспризорных под названием “Престу-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пление” создавался Горьким в 1932 г. В “Летописи жизни и твор-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чества А.М. Горького” зафиксирована встреча его с Э. в январе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1935 г., однако, вероятно, они встречались и ранее.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 и его тема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предисловии к “Мемуарам” и в некоторых главах, а также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набросках и планах книги Э. обещает рассказать о “сквозной теме”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своего творчества. В его архиве сохранилась незавершенная авто-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биографическая статья, датированная 27 октября 1944 г. с назва-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нием “Автор и его тема” и подзаголовком “Двадцать лет спустя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(1925 — 1945: от “Броненосца” к “Грозному”)”. Той же темы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касается и в одном из фрагментов книги “Метод”, над которой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работал тогда же. Монтаж двух этих текстов, может заменить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не написанную специально главу.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 См.: “Искусство кино”, 1939, № 9, с. 8 — 20.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Имеются в виду орнаменты в виде переплетенных ветвей деревь-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ев, которыми Леонардо да Винчи в 1498 г. украсил потолок замка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герцогов Сфорца в Милане.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[О Мейерхольде]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Впервые полностью публикуемые заметки были написаны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Мексике между маем и июлем 1931 г., когда из-за дождей пришлось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надолго прервать съемки фильма “Que viva Mexico!”. Слухи о смер-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Всеволода Эмильевича Мейерхольда, дошедшие до Э., вскоре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были опровергнуты (столь же ошибочными слухами о смерти Ильи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Эренбурга!), и текст этого “преждевременного некролога” остал-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необработанным. Некоторые мысли “некролога” Э. развил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конкретизировал в письме от 17 сентября того же года в Москву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своему другу и соратнику по театру и кино, актеру Максиму Штра-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уху: “Все, что ты пишешь за старика, меня нисколько не удивляет.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Тебя бы тоже не должно было бы. О “театре актера”, как проти-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воположности моей установке, я вам вещал еще в Пролеткульте.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Мейерхольд никогда не делал “цельного” спектакля, вспомни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вершенно зрительски невыносимого “Рогоносца”, а всегда серию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трюково-игровых кусков. И об иллюзиях я вам толковал, что ему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достаточно самому сыграть за актера и совсем не важно, сделает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479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ли исполнитель именно так, как надо. [...] Насчет же “единства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цельности”, то здесь не вопрос МХАТа, а вопрос диалектики.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Очень забавно — сюда дошел слух, что старик помер (потом вы-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яснилось, что это — Эренбург!), и я набросал... некролог! (не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вори ему — умрет от одной мнительности!!). И мысленно сводя то,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я знаю о Мейерхольде, я пришел к убеждению, что Мейерхольд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любопытнейший тип “адиалектика”— совершеннейший облик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“дуалиста” (что для театра есть основной доминион психологии).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Причем дуалиста, дошедшего до крайнего предела к скачку в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нистическую диалектику и... не перескочившего. Между Мейер-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хольдом (в развитии, концепциях, трактовках, даже личном отно-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шении к людям) и диалектикой есть та еле уловимая разница,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торая есть между “единством противоположностей” и... “контрас-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том”, что на практике есть — пропасть. Контраст есть суррогат,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единство противоположностей “для бедных”. Так же как дуализм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есть просто механическое понимание двуполярного мира” (Цит.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сб.: Эйзенштейн в воспоминаниях современников. М., “Искус-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ство”, 1974, с. 79 — 80).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Фрагменты “преждевременного некролога” были использова-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Л.К. Козловым в статье “Гипотеза о невысказанном посвяще-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нии” (Вопросы киноискусства. Вып. 10. М., “Наука”, 1970, с. 109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133), согласно которой отношение Э. к Учителю отразилось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трактовке образа Ивана Грозного.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Утверждение, характерное для раннего периода творчества Э.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полемической статье “Два черепа Александра Македонского”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(1926) он писал: “...кино — это сегодняшний этап театра. Очеред-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последовательная фаза”. Там же о судьбе собственно сцени-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ческого зрелища Э. провозглашал: “Пределы его поступательно-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движения и развития известны. Их стараются не перейти, а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бежать. [...] Форма в театре перестала ночевать. И не случайно.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Нелепо совершенствовать соху. Выписывают трактор”. Послед-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няя метафора отсылает к нашумевшему утверждению Э., что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дача искусства “перепахивать сознание зрителя” и наиболее эф-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фективным “орудием” для этого является кино, причем не сюжет-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но-актерское (“сфотографированный театр”), а типажно-монтаж-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ное, первым образцом которого является его “Стачка” (см. статью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 вопросу о материалистическом подходе к форме”, 1925). В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рии статей 1928 —1929 гг. (“Перспективы”, “ИА-28”, “За кадром”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др.), связанных с постановкой “Октября” и замыслом фильма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“Капитал”, Э. провозгласил концепцию “интеллектуального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кино”, которое должно было бы “научить рабочего диалектически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мыслить”. Однако в 1931 г., еще испытывая влияние утопических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идеи и словаря этой концепции, он уже начал переходить к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раздо более глубоким представлениям о задачах и методах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кусства, в том числе о взаимоотношениях театра и кино (см. его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уже упоминавшиеся работы “Режиссура. Искусство мизансцены”,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“Чародею Грушевого Сада”, 1935, “Воплощение мифа”, 1940 и др.).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Театр-Студия под руководством Мейерхольда и Станиславского,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основанная в 1905 г. при Московском Художественном театре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поисков и проверки новых сценических решений, положила нача-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 многочисленным отпочкованиям от театра коллективов, раз-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вивавших (а отчасти и оспоривавших) идеи “системы Станислав-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ского”. В 1913 г. под руководством Л.А. Сулержицкого начала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работу Первая студия МХТ. Вторая студия МХТ (бывшая школа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Массалитинова) переросла под руководством М.А. Чехова в театр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МХАТ Второй, студия Евгения Вахтангова (бывшая Мансуров-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студия) стала театром его имени, оперная студия самого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Станиславского привела к созданию Музыкального театра им.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К.С. Станиславского и В.И. Немировича-Данченко.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Основным теоретическим трудом раннего Мейерхольда был сбор-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статей “О театре” (СПб., “Просвещение”, 1913), где провоз-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глашены фундаментальные принципы “условного театра”. Ряд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важных статей того же периода опубликован в издававшемся 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журнале “Любовь к трем апельсинам” (1914 — 1915). После рево-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люции статьи Мейерхольда о театральной культуре и новых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цепциях сценического творчества печатались в журналах “Вест-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театра”, “Новый зритель”, “Советский театр” и других пери-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одических изданиях. Многие из них, а также ненапечатанные при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жизни Мейерхольда тексты, стенограммы и записи его выступле-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ний воспроизведены в двухтомном издании: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Мейерхольд В. Э.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Статьи. Письма. Речи. Беседы. М., “Искусство”, 1968.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Доктор из Болоньи (“Болонский доктор”) — один из персонажей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итальянской комедии масок (commedia dell'arte), пародийное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площение схоластики и ученого педантизма. Доктор Дапертутто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псевдоним Мейерхольда, под которым он издавал журнал “Лю-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бовь к трем апельсинам”.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известный диспут в Театре актера 15 мая 1922 г.,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который был посвящен премьере спектакля по фарсу Ф. Кромме-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линка “Великодушный рогоносец”, созданного силами Вольной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мастерской В.Э. Мейерхольда при ГВЫТМ. Мейерхольд впервые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продемонстрировал тут новые принципы постановки: биомехани-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в игре актера, сценический конструктивизм (отказ от иллюзи-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онистской декорации во имя “станка для игры”) и “прозодежду”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(замена индивидуализированного театрального костюма почти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одинаковыми для актеров и актрис синими комбинезонами).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Книга Рудольфа Бодэ “Выразительная гимнастика”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Bode Rudolf.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Ausdrucksgymnastik. Munchen, 1921) была для Э. одним из источ-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ников его концепции актерского жеста и мизансцены, которую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481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он изложил (совместно с С.М. Третьяковым) в 1923 г. в не опуб-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ликованной пока статье “Выразительное движение”, а затем—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сокращенно — в статье 1925 г. “Монтаж киноаттракционов”.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Основой этой концепции было явленное в движении “противо-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речивое реагирование”, что дало основание Э. назвать свою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тодику “бимеханикой”— в противовес “биомеханике” Мейер-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хольда. В 1926 г. в Берлине Э. смог увидеть упражнения по гим-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настической системе Бодэ.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Императорском Александрийском театре в Петербурге с 1908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1917 г. Мейерхольд поставил ряд выдающихся спектаклей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 “У царских врат” по К. Гамсуну до “Маскарада” по М.Ю. Лер-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монтову.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Спектакль “Горячее сердце” по пьесе А.Н. Островского, о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 пишет Э., был поставлен К.С. Станиславским во МХАТе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1926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финал постановки комедии Н.В. Гоголя “Ревизор”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(1926) — “немая сцена”, в которой Мейерхольд незаметно подме-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нял актеров манекенами.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в.в.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Автограф датирован 5.IV.1940. В тот же день после репетиции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первого акта “Валькирии” в Большом театре Э. отметил в “рабо-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чей тетради”: “Написал воспоминания о Маяковском “В.В.”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“Правды”. По-моему, удачно, принимая во внимание наши отно-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шения с покойным. Я один не гнул спину в “Лефе” перед ним.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отношения были запальчиватые. Монтаж — великое дело. Факты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скомпонованы хорошо”. Запись от 11 апреля в той же тетради: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“Воспоминания о Маяковском, конечно, в “Правду” не взяли.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Сознаться — это, конечно, скорее воспоминания обо... мне!”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писанная к 10-летию гибели В.В. Маяковского, статья впервые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напечатана (с купюрами) только в 1958 г. в журнале “Искус-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 кино” (№ 1, с. 73 — 75) и более исправно — в 5-м томе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бранных произведений в шести томах (с. 432 — 437). Однако при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обеих публикациях редакторы отвергли авторское название тек-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ста, сочтя его, видимо, недостаточно почтительным, и заменили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нейтральное “О Маяковском”.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1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Казимир Малевич с ноября 1918 по май 1922 г. жил и работал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Витебске: руководил мастерской в Народном художественном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училище, организовал и возглавил в 1920 г. объединение Уновис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(“Утвердители нового искусства”). Именно в это время он распи-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сал стены многих домов Витебска супрематистскими (“беспред-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метными”) композициями.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482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Ставшие эмблематическими для всего “левого фронта” искусств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строки из стихотворения В.В. Маяковского “Приказ по армии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кусств” (1918): “Улицы — наши кисти. Площади — наши палитры”.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Витебске Э. мог быть между июлем и сентябрем 1920 г.,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он, переехав из Могилева в Смоленск, занял должность художни-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ка-декоратора театральной части Политотдела Западного фрон-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та, а затем, перебравшись в Минск, стал художником фронтовых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трупп.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Рисунки (со стихотворными подписями) Маяковского на агита-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ционно-пропагандистских плакатах РОСТА (Российского теле-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графного агентства) сочетали традиции русского (в частности,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енного) лубка со стилистическими новациями футуристической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супрематистской графики.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“Мистерию-буфф” Маяковского Мейерхольд ставил дважды: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1918 г. в петроградском Театре Музыкальной драмы и в 1921 г.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Москве в Театре РСФСР Первом, куда Э. (видимо, вместе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М.М. Штраухом) тайком пробрался на репетицию. Ниже в текс-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 этого очерка постановщик спектакля не назван, так как в апре-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 1940 г. Мейерхольд был уже арестован. Однако Э. дал самую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яркую примету режиссера — знаменитую красную турецкую фес-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ку, которую любил носить Мейерхольд.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 объединению ЛЕФ Э. был близок в 1922 — 1925 гг., в период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работы в Первом Рабочем театре Пролеткульта и съемок “Стач-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ки”. Уже в 1926 г. начались его расхождения с объединением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только из-за нежелания “гнуть спину” перед Маяковским, 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из-за неприятия некоторых догматических лозунгов и тенденций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ЛЕФа.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Манифест “Монтаж аттракционов”, сопровождавший постанов-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 комедии А.Н. Островского “На всякого мудреца довольно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стоты”, в задиристой форме излагал ряд новаторских идей Э.,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которых впоследствии вырос весь его постановочный и теорети-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метод (см.: Избранные произведения в шести томах, т. 2,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с. 269—273).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вновь вынужден прибегнуть к анонимной отсылке: “один из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фовцев” —Сергей Михайлович Третьяков, “обработавший” текст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“Мудреца”, был, как и Мейерхольд, репрессирован. Показатель-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но, что Э., который легко мог бы избежать упоминаний об арес-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тованных соратниках, не хочет полного умолчания, принятого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тогда в отношении к “исчезнувшим”, и хотя бы намеком напоми-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нает о них читателю.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Новый ЛЕФ — литературная организация, образованная после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распада ЛЕФа 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Маяковский был в Мексике в 1925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483 КОММЕНТАРИИ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Немчинов пост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Эссе создано 29.IV.1939. На рукописи помета: “Литературный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опыт № 1”. Из нескольких упоминаний в планах “Мемуаров” 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ствует, что Э. намеревался заново написать о Малевиче, с кото-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рым он неоднократно встречался в 20-е гг., в частности на москов-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квартире Кирилла Ивановича Шутко и Нины Фердинандов-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 Агаджановой и на их даче в поселке Немчинов пост во время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работы над сценарием “1905 год”. К сожалению, новый текст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художнике не был написан, и это позволяет включить в “Про-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фили” текст более раннего “литературного опыта”.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Легкая ирония, проявившаяся в написании на немецкий лад сло-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“философ”, отражает неоднозначное отношение Э. к теории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супрематизма, о которой он в дневниковой записи 1929 г. отозвал-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как о “среднем между мистикой и мистификацией”. Между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 Э. сам испытал влияние теоретических взглядов и художес-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твенных открытий К.С. Малевича, в особенности его сценогра-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фических идей. Так, в 1922 г., разрабатывая “внепортальную 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ническую конструкцию” для комедии Бернарда Шоу “Дом, где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разбивают сердца”, он приходит к идее возможности “беспредмет-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театра”. Следы влияния Малевича видны и в некоторых мон-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тажных построениях в фильмах “Октябрь” и “Генеральная линия”.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Тамплиеры (от франц. templiers) — члены католического духов-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но-рыцарского ордена, основанного в Иерусалиме около 1118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1119 г. и упраздненного в 1312 г. Иоанниты (или госпитальеры)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члены другого духовно-рыцарского ордена, который был также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основан в Палестине в начале XI в. и назван по месту их первона-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чальной резиденции — Иерусалимскому госпиталю (дому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паломников) св. Иоанна. В XVI в. на его основе возник Мальтий-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орден.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 и 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Статья была написана к 25-летию творческой деятельности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Э.К. Тиссэ и напечатана в газете “Кино” 23 мая 1939 г. Она инте-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ресна не только как выразительный “профиль” одного из бли-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жайших друзей и сотрудников Э., но и как автобиографическое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свидетельство о важных моментах творческого пути, не нашед-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ших отражения в основном тексте мемуаров 1946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Режиссер Борис Александрович Михин (1881 — 1965), который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начале 20-х гг. возглавлял Московскую кинофабрику, писал в сво-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воспоминаниях о знакомстве с театральным режиссером Эй-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зенштейном и о его переходе в кино: “Коллектив Эйзенштейна,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его, так сказать, “труппа”, мне понравился. После долгих разду-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мий и обсуждений я решил добиться привлечения Эйзенштейна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вместе с его коллективом на работу в кино... В первую очередь надо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было решить вопрос о подходящем операторе, близком по духу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Эйзенштейну. Это должен был быть человек молодой, но опыт-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ный, мастер своего дела. Оператор Э. Тиссэ показался мне удов-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летворяющим всем этим условиям”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Михин Борис.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Первое знаком-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ство. — В сб.: Мосфильм. Вып. 1. М., 1959, с. 317 — 324).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[Рождение мастера]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был написан в 1939 г. и напечатан в журнале “Искусство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кино” (1940, № 1 — 2, с. 94 — 95). Первый показ “Звенигоры”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А.П. Довженко в Москве состоялся 23 декабря 1927 г. Атмосфера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просмотра и “приемки” фильма, живо переданная в этом факти-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 мемуарном очерке, была характерна лишь для короткого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периода “бури и натиска” в советском кино (1924 — 1927 гг.),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котором в “Мемуарах” 1946 г. Э. хотел, судя по планам, расска-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зать подробнее, чем он успел это сделать.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совсем точно: Московский Художественный театр открылся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14 (26) октября 1898 г. в театре “Эрмитаж” на Каретном ряду спек-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таклем по трагедии А.К. Толстого “Царь Федор Иоаннович”.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становкой “Чайки” А.П. Чехова в том же году театр утвердил свое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новаторское, а затем и лидирующее место среди сценических кол-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лективов России того времени.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Еще одна попытка напомнить о В.Э. Мейерхольде, арестованном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том же, 1939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архиве Э. сохранились черновые наброски к этой статье.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Фильм “Звенигора” был создан на Одесской кинофабрике ВУФ-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КУ, “Арсенал” снимался на Киевской кинофабрике (ныне — 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ностудия им. А.П. Довженко).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Товарищ д'Артаньян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Текст написан 15.XII.1946 — видимо, как вступительная статья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 предполагавшемуся изданию на русском языке книги Леона Мус-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синака “Переходный возраст кино” (L'age ingrat du cinema. Paris,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1946), чем объясняется оттенок публицистичности в стиле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сказа. Мемуарный характер статьи, посвященной, по сути,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столько Муссинаку, сколько Конгрессу независимой кинематог-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рафии в швейцарском замке Ла-Сарраз (правильнее — Ла-Сар-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ра, La Sarraz), настолько силен, что она была по праву включена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П.М. Аташевой в публикацию “автобиографических записок”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страницах журнала “Знамя” в 1960 г. и в первом томе его шес-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титомника — под названием “Товарищ Леон”. В настоящем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дании восстановлено авторское заглавие текста, сохранившееся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автографе.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обыгрывает название популярной немецкой музыкальной 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нокомедии “Конгресс танцует” (“Der Kongress tanzt”, 1931, реж.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Эрик Чаррелл). Любопытно, что одна из более поздних повтор-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экранизаций этого сюжета о Венском конгрессе 1814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1815 гг. именно так и называлась— “Конгресс забавляется” (“Der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Kongress amusiert sich” — “Le Congres s'amuse”, ФРГ — Авст-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рия — Франция, 1965, реж. Геза фон Радвани).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кинопрограмму Конгресса были включены, среди прочих аван-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гардистских фильмов, три короткие кинокартины снимавшего тог-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 в Париже бразильского режиссера-экспериментатора Альбер-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 Кавальканти: “Только время” (“Rien que les heures”, 1926), “На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рейде” (“En rade”, 1928) и “Красная Шапочка” (“Le petit Chape-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ron Rouge”, 1929), а также фильм жившего во Франции 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фотографа, живописца и режиссера Ман Рэя “Морская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звезда” (“L'Etoile de mer”, 1927).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Немецкий режиссер и художник Ганс Рихтер демонстрировал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Ла-Сарразе три “абсолютных” (абстрактных и дадаистских)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ма: “Инфляция” (“Inflation”, 1927), “Призрак перед полуднем”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(“Vormittagsspuk”, 1927/28) и “Этюд форм” (“Etude des formes”),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его соотечественник Вальтер Руттманн — документальный фильм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“Берлин — Симфония большого города” (“Berlin — Die Sympho-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nie der Grossstadt”, 1927). Из экспериментальных работ шведа 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кинга Эггелинга был показан ролик “Горизонтально-вертикаль-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выставка (или месса)” (“Horizontal-Vertikal Messe”, 1919).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Голландский документалист Йорис Ивенс был представлен в 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Сарразе фильмами 1928—1929гг.: “MocT”(“DeBrug”)H “Дождь”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(“Regen”).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ответ на организованный Г. Герингом в 1933 г. в Лейпциге судеб-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процесс над болгарским коммунистом Георгием Димитровым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английская “левая” интеллигенция устроила в Лондоне контрпро-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цесс, на котором была разоблачена нацистская провокация с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жогом рейхстага как поводом для запрета компартии Германии.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 Муссинак приезжал в Москву и Ленинград в ноябре 1927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празднование 10-летия Октябрьской революции в составе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легации французских коммунистов и деятелей культуры.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имеет в виду книгу Муссинака “Театральная декорация” (“La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decoration the'atrale”, 1922).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1947 г. сборник переводов работ Муссинака о кино не бил на-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печатан. Публикация их на русском языке (в несколько ином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ставе и другом переводе) состоялась в 1981 г.: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Муссинак Леон.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Избранное. М., “Искусство” (предисловие Жоржа Садуля).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этом сборнике была впервые напечатана и переписка Э. и Мусси-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нака.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11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[Гриффит, Чаплин, Флаэрти]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Публикуемый здесь текст — центральная часть статьи, напеча-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танной 5 декабря 1938 г. в газете “Кино” в связи с “годовщиной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Сталинской Конституции” под названием “Мы и они”. Эта часть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первой публикации отделена “звездочками” от “вступления”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“заключения”, выдержанных в обычном для заказных юбилейных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статей той эпохи безликом, казенно-риторическом стиле. Авто-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граф, к сожалению, не сохранился, и сейчас невозможно прове-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рить степень редакторской правки текста. Во всяком случае,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новная часть содержит уникальное свидетельство о встрече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Гриффитом (о чем Э. в предисловии к “Мемуарам” обещал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сказать) и о дружбе с великим режиссером-документалистом 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бертом Флаэрти, а также дополнительные детали о Чаплине.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много раз писал о ключевой роли этих трех американских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жиссеров в формировании его собственных представлений о кино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в самоопределении киноискусства во всем мире, в том числе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нашей стране. Фильм 1риффита “Нетерпимость” (“Intolerance”,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1916), совершивший переворот в понимании сюжетосложения,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монтажа, кадра, декорационного искусства, оказал решающее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влияние на советских режиссеров-новаторов: Кулешова, Вертова,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Пудовкина, Козинцева и Трауберга, самого Э. (см. об этом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статью “Диккенс, Гриффит и мы”). Роль Чаплина в самоопределе-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кино и в утверждении его популярности общепризнана (Э.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писал об этом в статьях “Хэлло, Чарли”, 1939, “Диктатор”, фильм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Чарли Чаплина”, 1941, “Charlie the Kid”, 1942). фильм Роберта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Флаэрти “Нанук с Севера” (1920) покорил зрителей всего мира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стал решающим аргументом в признании равноправия докумен-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тального и игрового кино. В 1943 г. в интервью журналистке Эр-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нестине Эванс Э. заявил: “Мы, русские, учились на “Нануке” боль-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ше, чем на любом ином иностранном фильме. Мы затерли его, изу-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чая. В некотором смысле это было наше начало” (цит. по: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Evans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Ernestine.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Flaherty and the Future. — “National Board of Review”,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1943, № 13, р. 4 — 7).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Гриффиту все же удалось в 1931 г. поставить фильм о “сухом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коне” и алкоголике — “Борьба” (“The Struggle”), но это стало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последней работой в кино.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Именно Флаэрти подарил Э. мысль снять фильм о Мексике.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“Нанук с Севера” был снят на деньги нью-йоркской фирмы “Re-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villon Freres”, скупавшей на севере Канады пушнину.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1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Прометей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(Опыт)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Эссе о великих художниках Диего Ривере и Хосе Клементе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Ороско Э. писал в Мексике в 1931 г. по-английски — возможно,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публикации в каком-то американском журнале. С таким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предложением к нему могла обратиться жившая в Мексике и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ружившаяся с Э. американская писательница Анита Бреннер, чья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книга “Идолы за алтарями” (“Idols behind altars”, New York,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1929) оказала серьезное влияние на формирование замысла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 “Да здравствует Мексика!”. В тот момент, когда Э.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теял сравнительный анализ образных систем этих крупнейших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мастеров фресковой живописи XX в., он хорошо знал Риверу,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не был еще лично знаком с Ороско. Однако он по фрескам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почувствовал в Ороско родственную душу и насколько возмож-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более деликатно отдавал ему пальму первенства. Работа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рукописью оборвалась буквально на полуслове: помешали, 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рее всего, внешние обстоятельства. Некоторое время спустя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записной книжке появилась заметка (уже по-русски, но явно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“отыгрывающая” английский текст) о третьем из славной когор-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мексиканских “муралистов” — Давиде Альфаро Сикейросе.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Судя по неровному почерку, Э. писал в поезде или в автомоби-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 — возможно, на обратном пути из города Таско, куда он 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дил навещать сосланного художника. Эта заметка тоже осталась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незавершенной. В 1932 г. в Нью-Йорке, на обратном пути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Мексики на родину, он встретился наконец с Ороско. Об обсто-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ятельствах знакомства Э. сделал лаконичную запись три с пол-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овиной года спустя: “Встреча в индусском ресторане. Еда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бритва. И как бритва ланцет Ороско”. Запись была связана с тем,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что 22 октября 1935 г. Э. получил из США от своего ученика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Джея Лейды рекламный буклет Помона-колледжа (расположен-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в калифорнийском городке Клэрмонте) с фотографиями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росписей Ороско — в частности той фрески “Прометей” (1930),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которая когда-то дала Э. ключ к сопоставлению Ороско и Риве-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ры. 25 октября Э. в один присест написал короткую публицис-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тическую статью “Ороско”, завершавшуюся призывом: “Орос-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 надо к нам!” Разумеется, стиль художника совершенно не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ответствовал духу и стилю тогда торжествовавшего “социалис-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тического реализма”, и эта статья Э. не была опубликована. Она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напечатана сорок два года спустя в журнале “Латинская 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рика” (1977, № 2, с. 190— 196). Первое же эссе увидело свет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только в переводе на французский язык в сб.: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Eisenstem S.M.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Cine'matisme. Peinture et cinema. Bruxelles, 1980. Выразительность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запечатленных в 1931 г. “профилей” художников, о которых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собирался рассказать в “Мемуарах”, дает основание включить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эссе “Прометей” в данное издание. Первая его часть, написан-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ная на английском языке вчерне (со всеми характерными для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невольными неологизмами, орфографическими, синтаксически-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 стилистическими особенностями импровизации на чужом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языке, с явными галлицизмами и влияниями русского построе-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фраз), дается в переводе А. Сумеркина и В. Румянцевой.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познакомился с Диего Риверой в ноябре 1927 г., когда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приехал в Москву на празднование 10-летия Октябрьской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волюции. Ривера провел в СССР несколько месяцев, намереваясь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расписать стены Дома Красной Армии, Клуба металлургов и дру-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гих общественных зданий, но ни один из этих проектов не был осу-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ществлен. Э. и Ривера (вместе с архитекторами Весниными,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никами Моором и Дейнекой и другими деятелями культуры)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писали в 1928 г. декларацию художественного объединения “Ок-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тябрь” — одной из группировок, пытавшихся противостоять офи-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циозно-нормативной эстетике АХРР (Ассоциации художников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революционной России) и РАПП (Российской ассоциации проле-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тарских писателей).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Сопоставление аполлонического (гармонизирующего) и дионисий-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(экстатического) начал в искусстве распространилось в 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ропейской эстетике после трудов Фридриха Ницше и стало осо-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бенно популярным в начале XX в. В статье 1935 г. об Ороско Э. так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развивал это сопоставление: “Смешно говорить об Аполлоне, гля-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дя на раблезианский облик жирного Диего, телесами вылезающе-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из слишком узких штанов и жиром — из кажущейся слишком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узкой кожи лица и брюха. Трудно толковать о Дионисе в связи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человеком Прометеевой скованности (недаром [Прометей] — тема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одной из его фресок), засаженной за громадные круглые очки 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кого толстого стекла, каким был снабжен, вероятно, подводный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корабль “Наутилус” фантастического капитана Немо из фантас-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тических россказней Жюля Верна. Может быть, трудно и смешно.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тривиальная антитеза Аполлон — Дионис в самой своей, быть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может, парадоксальной паре тем не менее воплощена во фреско-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неистовстве этих двух колоритных фигур. И неистовство 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различно. Количественное у Диего. Оно — качественно у Орос-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ко. Квадратные километры поверхности у одного. И кванты взрыв-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энергии у другого”.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пользуется здесь образами классического романа эпохи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рождения “Гаргантюа и Пантагрюэль” Франсуа Рабле не 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силу внешнего сходства Диего Риверы с плотоядными, жизнера-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достными литературными персонажами. Ниже он привлекает для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сравнения имена других персонажей той же эпохи — шекспиров-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Фальстафа, церковного реформатора Мартина Лютера,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флорентийского проповедника Савонаролы. Такая образность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ответствует самоощущению новаторского искусства первой 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 XX в. как “Нового Ренессанса”.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самый известный фотопортрет Ороско, работа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американского журналиста и фотографа Эдварда Уэстона. Через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 в Нью-Йорке художник подарил его режиссеру с надписью: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“Другу моему Серхио Эйзенштейну. Хосе Клементе Ороско”.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Диего Ривера работал в 1923 — 1929 гг. над росписями стен 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нистерства просвещения (“Эдукасьон”) в Мехико-сити, создав 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нументальные фрески на темы древней истории и современности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Мексики. Мотивы некоторых из этих фресок — “Купальщицы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прачки”, “ТанецвТехуантепеке(Сандунга)”, “Праздник маиса”,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“Праздник мертвых в деревне”, “Праздник мертвых в городе”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оказали влияние на новеллу “Сандунга” и эпилог “День мертвых”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фильме Э. “Да здравствует Мексика!”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Препаратория — Национальная подготовительная школа в Мехи-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ко-сити, бывш. Королевский колледж св. Ильдефонса. В этом зда-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нии XVIII в. благодаря директору Препаратории Васконселосу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впервые получили возможность создать настенную живопись 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вера, Сикейрос, Ревуэльтас, Шарло и другие, впоследствии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славленные мексиканские художники. Самые значительные фрес-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 Препаратории создал Ороско, получивший в свое распоряже-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ние в 1923 — 1927 гг. северные лоджии Большого двора. Среди этих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росписей такие шедевры, как “Материнство”, “Пир богатых”,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“Троица”, “Разрушение старого порядка”, “Страшный Суд”.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фрески “Окоп”, “Возращение к работе” и “Мир” (как и живо-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писные “Солдадеры” Ороско) определили сюжет и образность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новеллы “Солдадера” в мексиканском фильме Э. На лестнице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Препаратории Ороско написал упоминаемую Э. ниже фреску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“Францисканец и индеец”, на которой изображен св. Франциск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Ассизский, целующий прокаженного.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Капелла Чапинго в одной из старейших в Мексике католических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церквей, построенных на фундаменте ацтекской пирамиды,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надлежала Национальной школе земледелия. Ривера расписал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1923 —1927 гг., использовав во фресках мотив обнаженной 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фигуры для образов Земли, Стихий, Жизни. Упоминаемые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ниже “Спящая и Пробуждающаяся Земля” —фрески “Мать-Зем-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ля” и “Освобожденная Земля”. На одной из фресок изображены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покоящиеся под землей Эмилиано Сапата и Эзекиель Монтес,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жди восставших крестьян эпохи революции 1910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Изображение Риверой на фреске в Министерстве просвещения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канала в столичном парке Сочимилко стало прообразом финала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новеллы “фиеста” в фильме Э. “Да здравствует Мексика!”.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Гуатемок — правитель ацтеков, замученный конкистадорами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раскаленной железной решетке. Э. предугадал развитие темы 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воевания Мексики Кортесом в творчестве Ороско: одной из 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шин его искусства стал цикл фресок “Конкиста” в Приюте Кабань-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яса в Гвадалахаре (1938 — 1939).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Кецалькоатль — верховный бог древних мексиканцев, владыка 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духа и воды. Ороско изобразил его на фреске “Прибытие Кецаль-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коатля” вДартмутском колледже в США (1932 —1934) и на фрес-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ке “Смешение религий” в Приюте Кабаньяса (1938 — 1939).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фреске Диего Риверы “Завтрак эстетов” в Министерстве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свещения изображено лежащим на полу первое издание романа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Джеймса Джойса “Улисс”, бывшего в конце 20-х гг. символом 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ваторского и преследуемого (цензурой, консерваторами и салон-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ными эстетами) искусства.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Игра слов: фамилия героя “Улисса” и его жены — Блум; bloom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(англ.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цвет, цветение.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Рихард Мутер и Вильгельм Любке — авторы академически ориен-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тированных трудов по истории искусства. Э. называет их “пор-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фиристами”, имея в виду мексиканского генерала Порфирио 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аса (1830 — 1915), установившего в стране жестокую диктатуру,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завершившуюся революцией 1910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Дон Венустиано Карранса (1859 — 1920) — временный президент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1914 — 1917 гг., затем президент Мексики, установивший жес-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токий режим власти; свергнут в результате переворота и убит.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Фреску “Похороны рабочего”, о которой пишет Э., Давид Альфа-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 Сикейрос начал в 1923 г. в заднем дворе Препаратории. Работа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была прервана “студенческим бунтом в Препаратории” против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росписей, в результате которого многие фрески пострадали.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Сикейрос, входивший (как и Ривера) в Исполнительный комитет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Коммунистической партии Мексики, был уличен в террористи-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ческой деятельности и арестован в 1930 г., а в 1931 г. сослан в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 Таско.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112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Вечер с Крэгом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Миниатюра о встрече с великим английским режиссером Эд-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вардом Гордоном Крэгом записана в “рабочей тетради” 6.IV.1940,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через пять лет после реального вечера. Крэг пригласил Э. 19 ап-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реля 1935 г. на ужин в ресторан гостиницы “Метрополь”, где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остановился. Э. захватил с собой на встречу книгу Крэга “Генри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Ирвинг”, купленную им еще в Голливуде, и Крэг написал посвя-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щение: “То S.M. Eisenstein from Gordon Craig &amp; all the rest of it!..”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[“C.M. Эйзенштейну от Гордона Крэга и всего, что от этого оста-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лось!..”], а ниже нарисовал горизонт и (заходящее?) солнце.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сланные затем Э. письма Крэга из Италии напечатаны в кн.: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Эд-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вард &amp;рдон Крэг.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Воспоминания, статьи, письма. М., “Искусст-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во”, 1988. Судя по предисловию к “Мемуарам”, Э. собирался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1946 г. заново описать свою встречу с Крэгом, но не сделал этого.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Мемуары Айседоры Дункан вышли на русском языке под назва-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нием “Моя жизнь” (М., 1930,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пер. Я. Яковлева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Крэг был приглашен в Москву директором Малого театра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С.И. Амаглобели для постановки “любой шекспировской пьесы”.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Посмотрев по приезде один из спектаклей Малого театра, он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тался недоволен им и на следующий день выступил перед труп-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пой театра с речью об “актере-сверхмарионетке”. Полное несо-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впадение творческих принципов Малого театра и Крэга сделало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их сотрудничество невозможным, однако Крэг оставался гостем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Москвы почти полтора месяца: посмотрел за это время много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спектаклей (и особо высоко оценил “Короля Лира” в постановке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исполнении C.M. Михоэлса), подружился с Вс. Э. Мейерхоль-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дом, С.Г. Бирман, встретился с рядом писателей и театральных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деятелей, в том числе с Э.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встречались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Об известном американском летчике и писателе Джимми Кол-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линзе Э. написал 1.V.1941 — как введение к запланированному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данию записи фильма Виктора Флеминга по сценарию Лауренса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Винсента и Юнга Уолдермара “Летчик-испытатель” (1938). Кни-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 эта (запись П. Аташевой и Ш. Ахушкова, перевод диалогов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Т. Цейтлина) вышла в 1942 г. в Госкиноиздате, но с предисловием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М. Блеймана: эссе Э., вероятно, показалось редакции “слишком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субъективным”. Э. называл Коллинза среди тех, о ком он хотел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 написать в “Мемуарах”. Возможно, он собирался использо-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вать этот очерк.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книга Коллинза “Летчик-испытатель” (русский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перевод издан в 1938 г. с предисловием М. Водопьянова).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Председатель “Амкино” Лев Исаакович Моносзон (1890 — 1938)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оказывал Э. неизменную поддержку в переезде из Европы в США,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переговорах с “Парамаунтом”, в делах по мексиканскому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му. Нет сомнения, что Моносзон защищал Э. перед московскими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властями, когда они начали выражать свое недовольство его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быванием в Америке, Неожиданное снятие его с должности и от-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зыв в Москву сыграли не последнюю роль в трагическом завер-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шении “мексиканской эпопеи”. Письма Э. к Моносзону опубли-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кованы Р.Н. Юреневым в сб.: Прометен. Т. 9. М., “Мол. гвардия”,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1972, с. 185 - 199.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основной труд Освальда Шпенглера — “Закат Ев-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ропы” (“Der Untergang des Abendlandes”, 1918 — 1922).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лист автографа оборван и часть текста утрачена.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Ночлежный дом в Москве, в районе Каланчевской улицы у “трех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вокзалов”.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4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Очерк об актрисе Юдифи Самойловне Глизер, написанный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марте 1947 г., — один из лучших образцов литературного творчес-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тва Э. Созданный после того, как прервалась регулярная работа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 “Мемуарами”, он сохранил достигнутую в них свободу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сказа, емкость и точность характеристик, яркую живописность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передаче атмосферы времени. Мемуарная ценность этого очерка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состоит не только в “профилях” блестящих актеров, его друзей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учеников по Пролеткульту, Глизер и М.М. Штрауха, но и в “кол-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лективном портрете” коммунальной квартиры в доме на Чистых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прудах, где Э. жил в 1920 — 1935 гг.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Первой настоящей ролью Глизер у Э. была роль кокотки Марго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постановке пьесы Сергея Третьякова “Слышишь, Москва?!”,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премьера которой в Первом Рабочем театре Пролеткульта состо-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ялась 7 ноября 1923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Фредерик-Леметр (1800 — 1876) — один из крупнейших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ских актеров эпохи романтизма, создатель классического образа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финансиста-преступника Робера Макера, вдохновившего Оноре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Домье на серию сатирических рисунков. Э. высоко ценил тради-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цию Леметра в исполнительском искусстве. Творческому методу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Леметра посвящена глава “Лев в старости” в разделе “Пафос”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книги “Неравнодушная природа”.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короткометражная комедия “The Bell Boy” (1919).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гравюр Жака Калло “Balli di Sfessania” с острым гротеском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обыгрывает положения и облик персонажей итальянской коме-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дии масок. По гиперболичности образов и озорной непристой-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ности она напоминала Э. роман Франсуа Рабле “Гаргантюа и Пан-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тагрюэль”. Для интерьера своей квартиры на Потылихе Э. “смон-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тировал” 24 оттиска из этой серии в четыре “монтажные фразы”.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Голем — по средневековой легенде, глиняный человек, созданный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пражским раввином Левом и оживленный его магическими закли-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наниями. Робот — ставшее нарицательным обозначение челове-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коподобного автомата из фантастической пьесы “Р.У.Р.” чешского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писателя Карела Чапека (1890 — 1938).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Корифей Пекинской оперы Мей Ланьфан гастролировал в Мос-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кве в 1935 г. Э. посвятил ему статью “Чародею Грушевого Сада”,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напечатанную в сб.: Мей Лань-фан и китайский театр. М. — Л.,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1935.0 японском театре Кабуки, приезжавшем в 1928 г., Э. напи-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сал статью “Нежданный стык” для журнала “Жизнь искусства”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(1928, № 34).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Героиня драмы Лопе де Вега “Фуэнте овехуна” (“Овечий источ-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ник”).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Цезарина де Мирмон — персонаж комедии Скриба “Товарищес-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тво, или Лестница славы”, поставленной М.М. Штраухом в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 Революции в 1936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Королеву Елизавету в драме Шиллера “Мария Стюарт” Глизер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сыграла в 1940 г. в Театре Революции (реж. С.А. Майоров).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Дезассент (или Дез Эссент) — аристократ, бегущий от прозы жиз-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 в мир изощренной чувственности, протагонист декадентского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романа французского писателя голландского происхождения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Йориса Карла (Жориса Шарля) Гюисманса “Наоборот” (“А ге-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bour”, 1884).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Юлия Ивановна Эйзенштейн стала одним из прототипов образа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Констанции Львовны, созданного Глизер в постановке пьесы 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онида Леонова “Обыкновенный человек” в Театре Революции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1945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Эпизодический персонаж последних глав повести Н.С. Лескова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“Леди Макбет Мценского уезда” — каторжанка солдатка Фиона.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Героиня одноименного романа Эмиля Золя, парижская кокотка.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Взятая Э. из Чистопрудной “коммуналки” в квартиру на Потыли-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хе в качестве домоправительницы, П.П. Заборовская стала 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менита в среде кинематографистов как “тетя Паша”.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Муж Нины Максимовны Штраух, сестры Максима Максимовича.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Эпизодический персонаж (начальница гимназии) в пьесе Анато-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лия Глебова “Власть”, поставленной в Первом Рабочем театре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Пролеткульта в 1927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Сирано де Бержерак — герой одноименной романтической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Эдмона Ростана.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“После бала” Н. Погодина была поставлена в Театре Революции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Алексеем Поповым (1934).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Роль юного летчика в фильме “Парень по имени Джо” (по сцена-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рию Дальтона Трамбо) сыграл Вэн Джонсон.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494 Мемуары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Парадный портрет Елизаветы I для королевского замка Хэмптон-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Корт был написан фламандским живописцем Маркусом Герарт-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сом-младшим (1561 —163?).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Пьеса Натана Зархи “Улица радости” была поставлена М.М.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Штраухом в Театре Революции в сезон 1932/33 г. Глизер сыграла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роль Кикси. Сам Штраух исполнил роль старого еврея-портного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Рубинчика.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Здесь перечислены спетые и сыгранные Ф.И. Шаляпиным роли: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Олоферна в опере Серова “Юдифь”, Бориса в “Борисе Годунове”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Мусоргского, Дона Базилио в “Севильском цирюльнике” Росси-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ни, Дон Кихота в “Дон Кихоте” Массне, Досифея в “Хованщине”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Мусоргского, Ивана Сусанина в “Жизни за царя” Глинки, князя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Галицкого в “Князе Игоре” Бородина. В 1933 г. Шаляпин сыграл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роль Дон Кихота в фильме, снятом во Франции Г.В. Пабстом.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Выдающийся французский театральный режиссер фирмен Жемье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писал о Глизер в роли мадам Скобло, что у актрисы “наблюдается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необыкновенная сила, сдержанная фантазия, тонкие изобрази-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тельные нюансы, умение владеть создаваемым ею образом”.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 из центральных понятий книги Стендаля “О любви” (1822):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“Под угрозой показаться непонятным с первых же страниц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обходимо было убедить публику принять новое слово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кристал-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лизация,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предложенное мною с целью образно определить ту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вокупность странных фантазий, которые представляются 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дивыми и даже не подлежащими сомнению относительно люби-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мого существа”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Стендаль.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Собр. соч. в 15-ти т., т. 4. М., “Прав-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да”, 1959, с. 359).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5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Лауреат Сталинской премии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(Об Иване Пырьеве)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Очерк о И.А. Пырьеве был написан в 1946 г. — вероятно, в свя-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 с присуждением ему Сталинской премии за фильм “В шесть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часов вечера после войны” и, скорее всего, по просьбе возродив-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шегося после войны журнала “Искусство кино”. Автограф не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хранился, основой публикации является машинописная копия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архива Э. В 1955 г. была предпринята попытка обнародовать этот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текст в составе первого на русском языке сборника Э. (Избран-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ные статьи. Сост. Р.Н. Юренев. М., “Искусство”), однако по 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бованию могущественного тогда Пырьева, уловившего иронию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своего бывшего учителя, из уже готового тиража была произве-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дена выдирка печатного листа со статьей, что задержало на год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выход книги в свет. Пырьев весьма ревниво и нервно относился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и его славе. Так, узнав в Алма-Ате, что Э. собирается после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“Ивана Грозного” сделать фильм по “Братьям Карамазовым”,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немедленно подал заявку на постановку “Идиота” (впоследствии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 экранизировал оба романа Ф.М.Достоевского— в 1958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1968 гг.). Именно Пырьев взялся за новую — “идейно правиль-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ную” — трактовку эпохи и личности Ивана Грозного, когда 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рая серия фильма Э. была запрещена (осуществлению этой, уже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подготовленной постановки помешала смерть Сталина). Впервые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напечатать этот текст Э. удалось лишь в 5-м томе его шеститомни-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но без авторского названия — здесь восстановленного.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Характерный пример иронии Э. Он явно имеет в виду не только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исполнявшуюся Г.В. Александровым в “Мудреце” роль Голутви-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на, который “уходил за границу” (со сцены на балкон) по прово-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локе, натянутой над головами зрителей. После возвращения 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Мексики творческие и жизненные пути Э. и Александрова все боль-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 расходились — по мере роста конформизма второго: он “без-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упречно балансировал на проволоке”, натянутой между голливуд-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стилистикой музыкальных комедий и официозным мифо-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творчеством.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Пырьев получал Сталинские премии за фильмы “Трактористы”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(1941), “Свинарка и пастух” (1942), “Секретарь райкома” (1943),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“В шесть часов вечера после войны” (1946) и (уже после смерти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Э.) за “Сказание о земле Сибирской” (1948) и “Кубанские каза-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ки” (1951). Александров был удостоен Сталинских премий за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мы “Цирк” (1941) и “Встреча на Эльбе” (1950). В скобках указаны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годы присуждения премий.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Александров как актер был занят практически во всех театраль-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постановках Э., играл эпизодические роли в “Стачке” (мас-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тер) и в “Потемкине” (офицер Гиляровский). Пырьев исполнял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роли революционера Риверы в “Мексиканце” и фашиста Гореду-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лина (по Островскому — Городулина) в “Мудреце”, а также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большие роли в скетчах театра Пролеткульта.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“Дневнике Глумова” Пырьев — Горедулин исполняет “канкан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 свастикой” и фигурирует в “трио клоунов”, выпрашивающих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деньги.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6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ПРКФВ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Первоначальный вариант литературно-аналитического пор-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трета Сергея Сергеевича Прокофьева Э. написал в ноябре 1942 г.,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период их совместной интенсивной подготовки к фильму “Иван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Грозный”. В 1944 г. он записал “детективную новеллу” о методе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работы Прокофьева — “Телефон-изобличитель”, введенную 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сначала в книгу “Неравнодушная природа”, а в 1947 г. — во вто-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рой вариант статьи о композиторе, которая была переработана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существенно расширена. Прокофьев был не только конгениален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Э., но и пользовался его полным доверием: он был одним из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многих, с кем Э. был “на ты”. Их творческая и дружеская бли-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зость сулила кроме “Александра Невского” и “Ивана Грозного”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несколько шедевров. Прокофьев мечтал о том, чтобы Э.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ставил оперу “Война и мир”, и режиссер уже делал наброски ее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сценического решения. Э. излагал замысел фильмов “Большой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Ферганский канал” и “Любовь поэта” (“Пушкин”) с точным ука-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занием характера будущей музыки Прокофьева. После смерти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 отказывался от всех предложений киностудий, заяв-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ляя, что считает свою работу в кино оконченной.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обыгрывает название новеллы Эдгара По “Сердце-обличитель”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(1843), высоко им ценимой.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Имеются в виду теоретические исследования Э. “Вертикальный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монтаж” (1939), анализирующий звукозрительный синтез в “Сце-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рассвета” из “Александра Невского”, и “Неравнодушная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рода” (1945 — 1947), где прослежены разные типы аудиовизуаль-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контрапункта в “Иване Грозном”.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3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“Музыку пейзажа” Э. исследует в “Неравнодушной природе”.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Цитируемое Э. письмо итальянского скульптора, ювелира и 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дальера Бенвенуто Челлини написано 28 января 1546 г. и адресо-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вано тосканскому ученому Б. Варки в ответ на вопрос последнего,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какое искусство — живопись или скульптура — важнее. Иной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ревод этого письма, выполненный В.К. Шилейко по изд.: I trattati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dell'oreficeria e della scultura di Benvenuto Cellini per cura di Carlo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Milanesi (Firenze, 1857, p. 272 — 275), напечатан во втором томе 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митомной хрестоматии “Мастера искусства об искусстве” (М.,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“Искусство”, 1966, с. 223 — 224).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Песня “Океан-море, море синее...” была написана Прокофьевым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для пролога (“Детство Ивана”) к первой серии “Ивана Грозного”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финала третьей серии. После того как Комитет по делам кине-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матографии потребовал выбросить из фильма пролог как “слиш-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 мрачный”, Э. включил сцены детства Ивана во вторую серию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(как “воспоминания царя” в сцене встречи с Филиппом Колыче-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вым), но вынужден был по соображениям ритма сократить пес-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ню. Полный вариант пролога сохранен Э.В. Тобак и находится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сейчас в Госфильмофонде России.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называет здесь эпизоды из крупнейших сценических творений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Прокофьева — оперы “Любовь к трем апельсинам” (1919) по пьесе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Карло Гоцци, балета “Ромео и Джульетта” (1935 — 1936) по тра-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гедии Шекспира и оперы “Война и мир” (1941 — 1952) по роману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Льва Толстого.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497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учебнике “Режиссура. Искусство мизансцены” Э. приводит сле-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дующую цитату из “Курса эстетики, или Науки изящного” Геге-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ля: “...истинная оригинальность в артисте и в произведении искус-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состоит в том, чтобы быть проникнуту и воодушевлену идеей,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которая составляет основание сюжета, истинного в себе самом;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вполне усвоить себе эту идею, не переменять ее, не разрушать,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примешивая к ней посторонние частности, взятые внутри или изв-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не... истинная оригинальность в искусстве поглощает всякую слу-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чайную частность, что даже необходимо, дабы артист мог совер-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шенно предаться величию своего гения, совершенно вдохновен-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ному, исполненному одного сюжета; и чтобы, не предаваясь фан-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тазии и капризу, с которыми все пусто, представил в полной исти-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 вещь, которую усвоил себе, проявил себя и все истинное в себе.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Поэтому единственный великий прием есть — не иметь никакого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приема, и в сем-то исключительном смысле Гомер, Софокл, Рафа-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эль, Шекспир должны быть названы оригинальными гениями”.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117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Первые страницы этого “коллективного портрета” съемочной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группы “Ивана Грозного” датированы 10.V.1946, то есть време-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 начала работы над “Мемуарами”. Возможно, они поначалу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предназначались для книги воспоминаний. Э., несомненно, хотел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воздать должное своим соратникам по запрещенному фильму, 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моотверженно работавшим с ним в трудных условиях войны и эва-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куации: группа Э. была на “Мосфильме” образцом взаимопони-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мания, взаимоуважения и творческой инициативы в рамках еди-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режиссерского замысла. В марте 1947 г. Э. вернулся к очер-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кам о “грозненцах”, но успел лишь вчерне, с разной степенью под-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робности изложения, записать несколько портретов. Так, судя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планам, очерк о звукооператоре Б.А. Вольском должен был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называться “Миллиметры музыки” и содержать много деталей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работе этого великолепного профессионала, с которым Э. сотруд-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ничал еще на фильме “Александр Невский”. Только начаты были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очерки об ассистенте по работе с актерами В.В. Кузнецовой и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зыкальном редакторе Р.А.Лукиной. Некоторые “профили”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обще не были написаны: в архиве оператора А.Н. Москвина об-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наружен план очерка “Бурса” — об осветителях группы. Тем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менее “Люди одного фильма” — выразительное свидетельство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дружества и творческой этики, принятых за закон в группе “Ивана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Грозного”, и тем самым косвенная автохарактеристика Э.—ре-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жиссера.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Видимо, Э. имеет в виду Ивана Никитича Берсеня-Беклемишева,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боярина и дипломата, жившего в конце XV — начале XVI в., ко-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торый был обвинен во враждебных высказываниях в адрес царя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Василия III и казнен в 1525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Стоглавом называли состоящую из ста глав книгу “Царские 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просы и церковные ответы о многоразличных церковных чинах”,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которой содержались постановления церковного собора,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званного Иваном Грозным в 1551 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Творческий путь Н.К. Черкасова начинался с исполнения эксцен-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трического танца “Пат, Паташон и Чарли Чаплин” (вместе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Б.П. Чирковым и П.П. Берёзовым). В Ленинградском ТЮЗе 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создал образы Дон Кихота в инсценировке романа Сервантеса,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Сильвестра в “Проделках Скапена” Мольера, Шерифа в “Похож-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дениях Тома Сойера” по М. Твену, выступал в Ленинградском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Московском мюзик-холлах, в репертуаре театра “Комедия”.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Фильмографию Черкасова также начинают комедийные роли: 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рикмахер Шарль (“Поэт и царь”, 1927), Длинный клоун (“Его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восходительство, 1928), Колька Лошак (“Горячие денечки”, 1935),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Жак Паганель (“Дети капитана Гранта”, 1936) и др.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Н.П. Ламанова (совместно с Н. Макаровой) делала модели кос-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тюмов для фильма “Александр Невский”.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color w:val="FF0000"/>
          <w:sz w:val="20"/>
          <w:szCs w:val="20"/>
          <w:lang w:eastAsia="ru-RU"/>
        </w:rPr>
        <w:t>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 революции Ламанова была одним из самых известных в Рос-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сии модельеров и мастеров светского женского платья (большая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коллекция ее изделий, созданных для императорского двора, хра-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нится ныне в Эрмитаже). В последние годы жизни она работала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как художник-костюмер во МХАТе.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Б.А. Вольский уточнил, что его кумиром в молодости был не Сер-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гей Васильевич Рахманинов, а Александр Константинович Глазу-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нов, также эмигрировавший из России в 1928 г. Глазунов умер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Париже в 1936 г., не дожив до эпохи второй мировой войны, когда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Рахманинов, как и многие другие русские эмигранты, старался 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териально и морально помочь родине в борьбе с нацистским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шествием. Это не означало, однако, примирения с общественным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строем, господствовавшим в России.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Далее в рукописи черновой текст: “Наш с ним культ Сергея Сер-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геевича [Прокофьева]. Вольский на записи (в будке). Вольский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расстановка микрофонов. Вольский и порезанные ноты на мови-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оле. Музыка — на миллиметры. Как я дергаю Вольского. (Short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insight into my method of morrying Heaven and Hell [краткое разо-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блачение моего метода сочетания Неба и Ада.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англ.]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ки и изображения. Oppose [противопоставить.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Вольско-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го — Блоку (without naming [не называя.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Давида Семе-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новича) — для которого just another music [просто еще одна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зыка.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англ.]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“мой квинтетик не хуже Кабалевского”. “А что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особенного?” (about let us say [ну, скажем, о. —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англ.]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Прокофь-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еве!)”.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499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Прочитав этот набросок, Борис Алексеевич Вольский так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комментировал одну из его тем: “Прокофьев, как и пишет Эйзен-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штейн, был до секунды точен в музыке к смонтированным эпизо-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дам. Но иногда окончательный монтаж делался после того, как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музыка была сочинена и записана, иногда же приходилось делать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пленке вынужденные купюры. Как быть с музыкой? Я богот-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ворил Прокофьева, резать его музыку было для меня кощунст-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вом, да и он бы за это по головке не погладил. Но однажды было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безвыходное положение, надо было сокращать музыкальную фо-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нограмму. Я разложил ноты и стал искать такой вариант, чтобы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великолепная мелодика Прокофьева не пострадала, и тональности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двух кусков сошлись. Резать надо было с точностью до милли-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метра. Я из трусости сделал это тайком от Прокофьева: вдруг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заметит, и все сойдет. Он, конечно, заметил на перезаписи, повер-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нулся ко мне и говорит: “Вот вам я разрешаю резать мою музыку!”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Надо ли говорить, как я был горд и счастлив!” (запись рассказа сде-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лана Н. Клейманом в 1967 г. во время монтажа фотофильма “Бе-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жин луг”, озвученного музыкой С.С. Прокофьева при участии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Б.А. Вольского).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Название этой главки об ассистенте по монтажу Эсфири Вениа-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миновне Тобак дается по плану очерка. В рукописи сохранилось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одно название: “Фира — человеко-единица, хотя ростом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луединица!” Э.В. Тобак работала с Э., начиная с “Бежина луга”.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Э. заявлял в своем первом манифесте “Монтаж аттракционов”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(1923): “Аттракцион (в разрезе театра) — всякий агрессивный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момент театра, то есть всякий элемент его, подвергающий зри-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теля чувственному или психологическому воздействию, опытно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выверенному и математически рассчитанному на определенные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эмоциональные потрясения воспринимающего...” Идея расчета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композиции фильма как конструкции моста или станка прохо-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дит через многие из ранних его статей о кино. Однако уже к кон-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 20-х гг. призывы Э. становятся менее эпатирующими и техни-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цистскими, вместо “инженерной” лексики, конструктивистских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лозунгов и “математических” метафор приходят представления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 “органичности” как самого творческого процесса, так и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результатов. Сделанные в очерке “Стрекоза и муравей” призна-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ния вносят серьезные коррективы в понимание соотношений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 теоретическими гипотезами и художественными произ-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ведениями Э.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 одном из планов очерка глава о Валентине Владимировне Куз-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нецовой обозначена как “Скотланд-Ярд для актеров Москвы”.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500 Мемуары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8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“Сподобил Господь Бог остроткою...”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(Из воспоминаний обо мне собственного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моего воображаемого внука)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Шутливые “воспоминания воображаемого внука” Э. написал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декабре 1946 г., как бы пародируя свои мемуары и одновремен-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дополняя их важными для его личности и жизненного пути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автохарактеристиками: чувством юмора, острословием, озорст-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вом. В среде кинематографистов до сих пор живут некоторые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(иногда весьма едкие) шутки и речения Э., иные из них вошли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кинематографический фольклор, потеряв авторство. Современ-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ники вспоминают о потешавших Москву состязаниях “трех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тряков”: певца Л.0. Утесова, композитора Н.В. Богословского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В “воспоминаниях воображаемого внука” Э. использовал сти-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лизованный под старину язык, напоминающий псевдославянизма-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 и инверсиями диалоги “Ивана Грозного”, что окрашивает текст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горькой иронией. К сожалению, глава осталась неоконченной.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Театр миниатюр “Летучая мышь” под руководством театрально-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деятеля, режиссера и конферансье Никиты Федоровича Балие-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(1877/1886? — 1936) возник из “капустников” МХТ и с 1908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1920 г. работал как театр-кабаре в доме Нирнзее в Большом Гнез-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дниковском переулке. Упоминаемый Э. как автор выражения “спо-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добил Господь Бог остроткою” Федор Николаевич Курихин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(1881 — 1951) до революции играл в Петрограде в “Веселом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ре” под рук. Н.Н. Евреинова и в знаменитом кабаре “Кривое зер-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кало”, в 1924 г. стал одним из организаторов Московского театра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сатиры.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Международном кинофестивале в Канне (1946) первую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мию — “Золотую Пальмовую ветвь” — завоевал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 “Битва на рельсах” (реж. Рене Клеман), а фильм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А.Л. Птушко “Каменный цветок” получил приз за лучшее цвето-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вое решение.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См.: Евангелие от Иоанна, 2,1 — 11.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 этом рукопись обрывается. Из рассказа П.М. Аташевой из-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вестно продолжение истории с “остроткою”. Советуя тогдашне-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 руководителю Главного управления кинематографии Б.3. Шу-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мяцкому экранизировать эротическую поэму Ивана Баркова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“Лука Мудищев”, Э. открыто дерзил ему, но действительно 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учел, что “киноминистр” не знает даже о существовании знаме-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нитой поэмы. Шумяцкий вызвал в кабинет своего секретаря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попросил принести из библиотеки рекомендуемую Э. книгу.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ледовавшее прояснение ситуации не способствовало улучшению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отношений режиссера с руководством.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501 КОММЕНТАРИИ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9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O[ld] M[an]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Дневниковая запись от 24 декабря 1946 г. отразила намерение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написать “портрет автора как очень старого человека”. Э. явно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обыгрывал тут название первого романа Джеймса Джойса “Пор-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 художника в юности” (“A portrait of the artist as a young man”).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это время ему не было еще и сорока семи лет. Сравнения с гого-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левским Плюшкиным, с чеховским профессором Серебряковым,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ибсеновским Пером Гюнтом отражали душевный кризис в бес-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перспективной ситуации с запрещенным фильмом, неизданными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трудами, отлученностью от собственной мастерской во ВГИКе. 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полгода до этого, 30 июля 1946 г., он записал свою грустную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троту в беседе с бывшим директором киностудии “Межрабпом-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Русь” Моисеем Никифоровичем Алейниковым: “1оворим с Алей-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никовым о судьбе “Ивана”, о моем laissez-faire [будь что будет.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франц.]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(его слова) в этом деле. Отвечаю: “Et laissez se faire — Et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lassez Fe'saire (ЛСФСР)”. Вместе с тем, называя свою запись “Ста-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рик”, Э. не мог не помнить о том, что это было его прозвище в дни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молодости — в Театре Пролеткульта, не мог не ощущать своего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огромного, еще не использованного потенциала. 19 октября 1947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из-под его карандаша появился цикл рисунков “Les dons”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(“Дары”), в котором как бы вернулась тема предисловия к “Ме-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муарам”: жизнь не прожита, а только пригублена — и вместе с тем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все еще прекрасна и привлекательна. “Портрет автора как очень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старого человека” так и остался ненаписанным.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Имеется в виду Елизавета Сергеевна Телешова.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0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P.S.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“Постскриптум”, написанный в декабре 1946 г., остался неза-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вершенным. На этом тексте оборвалась регулярная работа Э. над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книгой мемуаров, хотя он и собирался написать по крайней мере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еще несколько глав и отредактировать написанное.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1" style="width:0;height:1.5pt" o:hralign="right" o:hrstd="t" o:hr="t" fillcolor="#a0a0a0" stroked="f"/>
        </w:pict>
      </w:r>
    </w:p>
    <w:tbl>
      <w:tblPr>
        <w:tblW w:w="144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45"/>
      </w:tblGrid>
      <w:tr w:rsidR="00B51A54" w:rsidRPr="00B51A54" w:rsidTr="00B51A54">
        <w:trPr>
          <w:trHeight w:val="5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B51A54" w:rsidRPr="00B51A54" w:rsidRDefault="00B51A54" w:rsidP="00B5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9" w:name="Указатель_имен"/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>Указатель имен</w:t>
            </w:r>
            <w:bookmarkEnd w:id="59"/>
          </w:p>
        </w:tc>
      </w:tr>
    </w:tbl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Абд эль Керим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(1881 или 1882 — 1963) — вождь рифских племен в Марок-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ко, глава Рифской республики, в 1920 — 1926 гг. вел успешную борьбу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французскими и испанскими войсками. 2: 109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(1881 — 1920) — эстонский атлет и борец, выступал 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цирках России и за рубежом. 2: 199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Аввакум Петрович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(1620 или 1621 — 1682), протопоп — глава старообряд-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чества, писатель. 2: 374,426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Аверченко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Аркадий Тимофеевич (1881 — 1925) — русский писатель-юмо-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рист. 1: 50,261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Агаджанова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(Агаджанова-Шутко) Нина Фердинандовна (1889 — 1974)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советский кинодраматург, соавтор Э. по сценарию “1905 год”. 1: 84,110,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112—117,127,131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Агриппа Неттесгеймский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(Генрих Корнелий Агриппа) (1486 — 1535) —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мецкий философ. 1: 290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Адлер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Альфред (1870 — 1937) — австрийский врач-психиатр и психолог,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ученик 3. Фрейда. 1: 79, 80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Айвор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Монтегю 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Айзеке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Джекоб (1896 — 1973) — английский ученый, преподаватель Лон-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донского Кингс-колледжа, возглавлял вместе с А. Монтегю английское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Общество кино. 1: 259, 262; 2: 205, 330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Айзеке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Эдит — американская журналистка, редактор журнала “Theatre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Arts Monthly”. 2: 125, 367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Аксенов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Александрович (1884 — 1935) — советский поэт, переводчик,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критик; в начале 1920-х гг. ближайший сподвижник В.Э. Мейерхольда,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ректор ГВЫТМ в 1922 —1923 гг.; автор первого биографического очерка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об Э. 1: 216, 354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Франц (1891 — 1964) — американский психолог, глава чикаг-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ской психоаналитической школы. 2: 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Александр 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(1777 — 1825) — российский император с 1801 г. 2: 218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Александр 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(1818 — 1881) — российский император с 1855 г. 1: 78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Александр III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(1845 — 1894) — российский император с 1881 г. 1: 44, 45,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50, 247, 339; 2: 97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Александр Ярославич Невский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(1220 — 1263) — князь новгородский в 1236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1251 гг., с 1252 г. великий князь Владимирский, организатор побед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русских войск над шведами (1240) и немецкими рыцарями (1242). 1: 23,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68; 2: 84, 193, 263, 289, 294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Александра Федоровна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Алиса Гессен-Дармштадтская) (1872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1918) — российская иператрица, жена Николая II (с 1894 г.). 1: 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503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Василий (Дуглас) Григорьевич (1925 — 1978) — сын Г.В. Алек-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сандрова. 1: 84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Александров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Мормоненко) Григорий Васильевич (1903 — 1984)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советский кинорежиссер, начал свою деятельность под руководст-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Э. в Первом Рабочем театре Пролеткульта, сотрудник Э. по филь-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мам “Стачка”, “Броненосец “Потемкин”, “Октябрь”, “Старое и новое”,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“Да здравствует Мексика!”. 1: 40, 53, 84, 132, 138, 162, 163, 204, 207, 234; 2: 81, 128, 129, 207, 317, 329, 396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Алланди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Рене — французский врач-психоаналитик, погиб в период 2-й 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ровой войны. 1:149,151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Альберт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фон Буксгевден (1160 — 1229) — рижский епископ с 1199 по 1229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г., основатель Риги, учредитель Ордена меченосцев. 2: 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Альварес делъ Вайо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Хулио (1891 — 1975) — испанский дипломат и полити-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деятель, в 1931 — 1933 гг. посол в Мексике, оказывал содейст-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вие группе Э. 1: 111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Амаро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Хоакин (1889 — 1952) — мексиканский генерал, военный министр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1920-х гг. 2: 88 — 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Анри-Кристоф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(1767 — 1820) — генерал, бывший раб, адъютант Туссена-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Лувертюра, возглавлял восстание негров на острове Гаити против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цузского колониализма, с 1807 г. — правитель острова, в 1811 г.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возгласил себя императором северной части острова Гаити. 1: 291; 2: 293, 296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Андреа делъ Сарто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(1486 — 1530) — итальянский живописец. 2: 342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Антейль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(Антейл Джордж) (1900 — 1959) — американский компо-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зитор, пианист, с 1936 г. жил в Голливуде, писал музыку к фильмам. 1: 110, 290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Антоний,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святой (251? — 356) — отшельник, один из основателей мона-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шества. 2: 285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Антонов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Павлович (1898 — 1962) — советский артист театра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кино, работал с Э. в Первом Рабочем театре Пролеткульта, снимался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фильмах “Стачка” и “Броненосец “Потемкин”, входил в состав “же-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лезной пятерки” ассистентов. 1: 138; 2: 129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Арагон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 (1897 — 1983) — французский писатель и общественный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в молодости примыкал к сюрреализму. 1: 198,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Арбэклъ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Роско (экранное имя “фатти”) (1887 — 1933) — американский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комический киноартист. 2: 104, 363 — 365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Арене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советник Советского полпредства в Париже. 1: 158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Аренский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Павел Антонович (1887 — 1941) — поэт, драматург, востоковед. 1:62,64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Аристотель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(384 — 322 до н.э.) — дрвнегреческий философ и ученый. 1: 79 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Аристофан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(ок. 445 — ок. 385 до н.э.) — древнегреческий поэт-комедио-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граф. 2: 128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Арлисс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Джордж (1868 — 1946) — английский артист театра и кино. 1: 295,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296, 300; 2:284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Арцыбашев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Петрович (1878 — 1927) — русский писатель. 2: 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Аттила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(ок. 406 — 453) — предводитель гуннов с 434 г. 2: 423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Афросимов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Павел Михайлович — инженер путей сообщения в Риге. 2:115,120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Бабанова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 Ивановна (1900 — 1983) — советская актриса. 1: 81; 2: 371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Бабель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Исаак Эммануилович (1894 — 1940) — советский писатель, драма-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тург, один из авторов второго варианта сценария “Бежин луг”. 1: 84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Байар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Эмиль — французский журналист. 2: 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Байрон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Джордж Ноэл Гордон (1788 — 1824) — английский поэт, драма-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тург. 1: 32, 113, 262; 2: 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Бакст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Розенберг) Лев Самойдович (1866 — 1924) — русский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живописец, график, театральный художник. 1: 286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Балаш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Бела (наст. имя и фам. Герберт Бауэр) (1884 — 1948) — венгерский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писатель, сценарист и теоретик кино. Критике ряда теоретических поло-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жений Бадаша Э. посвятил свою статью “Бела забывает ножницы”. 2: 330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Балиев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Никита Федорович (1877 — 1936) — русский артист, режиссер,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здатель театра миниатюр “Летучая мышь”, с 1920 г. — за границей. 2: 438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Бальзак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Оноре де (1799 — 1850) — французский писатель. 1: 44, 194, 231.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299, 309, 342; 2: 22, 136, 137, 342, 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Банкрофт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Джордж (1882 — 1956) — американский киноартист. 1: 241; 2: 260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Барбюс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(1873 — 1935) — французский писатель. 2: 46, 332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Бардеш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Морис (р. 1908) — французский литературовед и искусствовед,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один из авторов “Истории кино”. 2: 124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Барнум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Финеас Тейлор (1810 — 1891) — американский цирковой антреп-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ренер, владелец крупнейшего цирка. 1: 290,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Барримор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Блайт) Джон (1882 — 1942) — американский актер. 1:280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Барримор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Лайонел (1878 — 1954) — американский актер. 2: 164, 380, 382, 383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Барский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Григорьевич (1889 — 1936) — советский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сер, киноартист. 1:138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Баум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Вики (1888 — 1960) — австрийская писательница, киносценарист. 1: 233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Бауман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Эрнестович (1873 — 1905) — деятель российского рево-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люционного движения. 1: 137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Иоганн Себастьян (1685 — 1750) — немецкий композитор и органист.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 180, 197,198,415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Бахман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Дж. Г. — помощник продюсера студии “Парамаунт”, первый 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первайзер Э. в Голливуде.1: 243; 2: 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Баш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 (1863 — 1944) — французский философ, деятель Лиги защи-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ты прав человека и гражданина. 1: 175, 178, 180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Бедный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Демьян (наст. имя и фам. Ефим Алексеевич Придворов) (1883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1945) — русский советский поэт. 1: 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Бейяи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 Антони (1846 — 1906) — американский цирковой антреп-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ренер, компаньон и преемник Барнума.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Белинский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Виссарион Григорьевич (1811 — 1848) — русский литератур-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критик, 2:291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Стефано делла (1610 — 1664) — флорентийский рисовальщик и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вер. 1: 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Беллинг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Рудольф (1886 — 1973) — немецкий скульптор. 1: 239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Белый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Андрей (наст. имя и фам. Борис Николаевич Бугаев) (1880 — 1934)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русский советский писатель, поэт, литературовед. 2: 19, 173 — 175, 177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Бенуа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Николаевич (1870 — 1960) — русский живописец,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фик, театральный художник, историк искусства, художественный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тик, идейный руководитель художественного объединения “Мир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кусства”. 1: 271, 281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Бергер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Людвиг (1892 — 1970) — немецкий кинорежиссер, постановщик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зыкальных комедий, после 1927 г. работал также в Голливуде,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ции, Англии, Голландии. 1:243, 244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505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Бергнер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Эттель) Элизабет (1897 — 1986) — немецкая артистка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 и кино.1:85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Бергсон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(1859 — 1941) — французский философ. 1: 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Бердслей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Обри Винсент (1872 — 1898) — английский график. 1: 281; 2: 83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Бернадеттпа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(Бернадетта Субиру) (1844 — 1879) — французская святая. 1: 26, 169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Бернар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Сара (1844 — 1923) — французская драматическая артистка. 1: 182,233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Бернар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Эмиль (1868 — 1941) — французский живописец. 2: 179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Берсень-Беклемишев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Никитич (? — 1525) — сын боярский, дипломат; выступал против укрепеления самодержавия; казнен. 2: 419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Берталл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Альбер д' Арну) (1820 — 1882)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гравер, иллюстратор. 2: 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Бертельс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Алексей Остапович (Алеша) — товарищ детства Э., сын генера-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 О.А. Бертельса. 1: 71,87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Бертельс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Остап Андреевич — русский генерал, командующий армейским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корпусом в Риге. 1: 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Бертло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Филипп (1866 — 1934) — французский дипломат, управляющий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Министерством иностранных дел Франции. 1: 194, 195, 205, 211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Библиофил Жакоб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Лакруа 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Бийч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(Бич) Сильвия (1887 — 1962) — владелица книжного магазина “Шек-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спир и К°” в Париже, издательница. 1: 289, 290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Билс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Карлтон (1893 — ? ) — американский писатель, журналист. 1: 290,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291, 331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Би-Пи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Шудьберг Б.П.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Уоллес (1889 — 1948) — американский киноартист. 1: 292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Бирман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Серафима Германовна (1890 — 1976) — русская советская актриса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режиссер, снималась в фильме “Иван Грозный”. 2: 371, 390, 420, 421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Бирс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Амброз Гвиннет (1842 — ок. 1914) — американский писатель. 1: 292 — 294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Блаватская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Елена Петровна (1831 — 1891) — русская писательница, тео-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соф. 1: 64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Блейк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(1757 — 1827) — английский поэт и художник. 2: 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Блок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Александрович (1880 — 1921) — русский поэт. 1: 334; 2:175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Блудов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Дмитрий Николаевич, граф (1785 — 1864) — русский государствен-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деятель, в 1830-х гг. — министр внутренних дел. 2: 222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Бови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Берта (1887 — 1977) — французская актриса театра и кино. 1: 201, 202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Богори второй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Зубакин Б.М.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Богословский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Никита Владимирович (р. 1913) — советский композитор. 2: 68, 436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Бодэ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Рудольф — автор книги “Выразительная гимнастика” (1921). 2: 303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Боливар-и-Понте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Симон (1783 — 1830) — руководитель борьбы за незави-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симость Южной Америки против испанского господства. 2: 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Бомон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Этьен Боннен де ла Бонниньер де, граф (1883 — 1956)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меценат, театральный художник. 1: 187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Бонапарт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Мария, греческая принцесса (1882 — 1962) — автор книг по пси-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хоанализу, последовательница 3. Фрейда. 1: 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Борисов-Мусатов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 Эльпидифорович (1870 — 1905) — русский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вописец. 1: 271; 2:371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Боссюэ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Жак Бенинь (1627 — 1704) — французский идеолог абсолютизма. 1:152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Босх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(собст. ван Акен) Хиеронимус (1450 или 1460 — 1516) — нидерланд-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живописец, в творчестве которого нашли отражение черты сред-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невековой фантастики и фольклорные сатирические тенденции. 1: 146-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2:354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Боу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Клара (1905 — 1965) — американская киноартистка. 1: 236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Бразильяк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Робер (1909 — 1945) — французский писатель, искусствовед,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критик; один из авторов “Истории кино”. 2: 124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(1882 — 1963) — французский живописец. 1: 286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Брейгель Старший,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“Мужицкий”, Питер (между 1525 и 1530 — 1569)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нидерландский живописец, рисовальщик и гравер. 1: 327; 2: 368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Бретон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 (1896 — 1966) — французский писатель, поэт и теоретик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искусства, один из основоположников сюрреализма. 1: 171, 198 —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Брешко-Брешковский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Николаевич (1874 — 1943) — русский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сатель, автор бульварных романов. 2: 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Бриан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Аристид (1862 — 1932) — французский государственный деятель;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1909 — 1931 гг. неоднократно занимал посты премьер-министра и 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нистра иностранных дел. 2:161,162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Бруно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Джордано (1548 — 1600) — итальянский философ. 2: 206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Брусилов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Алексей Алексеевич (1853 — 1926) — русский и советский воен-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деятель. 1:357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Бруссон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Жан-Жак (1878 — ? ) — секретарь А. Франса с 1902 по 1909 г.,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 книг об А. Франсе, опубликовал также дневниковые записи о лич-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ной жизни писателя. 1: 230, 231; 2: 75,76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Брэди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Никлас (наст. имя и фам. Джон Виктор Тёрнер) — американский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писатель. 2:133,142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Брюан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(Bruant) Аристид (1851 —- 1925) — французский поэт, эстрадный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певец, владелец поэтических кабаре, автор песен о Париже, написан-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ных на арго, составитель “Dictionnaire de Г Argot au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XX</w:t>
      </w:r>
      <w:r w:rsidRPr="00B51A54">
        <w:rPr>
          <w:rFonts w:ascii="Times New Roman" w:eastAsia="Times New Roman" w:hAnsi="Times New Roman"/>
          <w:i/>
          <w:iCs/>
          <w:color w:val="FF0000"/>
          <w:sz w:val="20"/>
          <w:szCs w:val="20"/>
          <w:vertAlign w:val="superscript"/>
          <w:lang w:eastAsia="ru-RU"/>
        </w:rPr>
        <w:t>s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smcle” (1901).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204; 2:136,161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Брюллов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Павлович (1799 — 1852) — русский художник. 2: 223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Буайе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Шарль (1897 — 1978) — французский киноартист, с 1930 г. — в Гол-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ливуде. 1: 189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Бунюэль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Луис (1900 — 1983) — кинорежиссер, в 1920 — 1930-х гг. работал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Франции, с 1947 г. — в Мексике, позднее во Франции и Испании. 1: 173; 2:327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Буонарроти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Микеланджело Буонарроти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Бурже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Шарль Жозеф (1852 — 1935) — французский писатель. 2: 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Буридан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(ок. 1300 — ок. 1358) — французский философ. 1: 309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Буссенар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 Анри (1847 — 1910) — французский писатель, автор попу-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лярных приключенческих романов. 1: 315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Бутовская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Анна Васильевна — дальняя родственница Э., жена генерала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А. Д. Бутовского, собирательница книг и гравюр. 1: 56, 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Бутовский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Алексей Дмитриевич (1838 — ? ) — русский генерал, дальний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родственник Э., собиратель книг и гравюр. 1: 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Бутовский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Дмитриевич (1850 — 1917) — русский генерал, военный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писатель, был женат на Александре Ивановне Конецкой — тете Э. 1: 249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Буффле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Станислав Жан де, маркиз (1738 — 1815) — французский офицер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поэт, автор галантных стихов. 1: 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Бучма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Амвросий Максимилианович (1891 — 1957) — украинский совет-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актер, снимался в фильме “Иван Грозный”. 2: 421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507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Вильгельм (1832 — 1908) — немецкий поэт и художник-карикатурист, иллюстратор. 1: 271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Буш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Курт Христиан Теодор (1879 — 1954) — немецкий артист оперетты и режиссер, работал в Риге в 1905 — 1911 гг. 2: 239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Бэрли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Сесил, барон (1520 — 1598) — английский государственный деятель, с 1558 г. государственный секретарь, с 1572 г. лорд-казначей. 2:385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Вагнер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Рихард (1813 — 1883) — немецкий композитор. 1: 79; 2: 101, 134, 190, 191, 193, 195 — 197, 200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Вайян-Кутюрье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(1892 — 1937) — французский писатель, редактор газеты “Юманите”. 2: 332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Ван Би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(226 — 149 до н.э.) — китайский философ. 2: 121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Ван-Гог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Винсент (1853 — 1890) — художник, работал в Нидерландах и Франции. 1: 147, 268 — 270; 2: 122, 171,175, 178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Ван-Дайн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С.С. (наст. имя и фам. Уиллард Хантингтон Райт) (1880 — 1939)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американский писатель, автор детективных романов. 1: 98,100; 2: 292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Вандеркук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(1902 — 1963) — американский писатель и публицист. 1: 291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Ван-Донген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Кес (1877 — 1968) — французский художник, голландец по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происхождению. 1: 269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Ван Ксиши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(321 — 379) — китайский каллиграф. 1: 347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Ванцетти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Бартоломео (1888 — 1927) — американский рабочий, итальянец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происхождению, совместно с Н. Сакко ложно обвиненный в убий-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 и казненный на электрическом стуле. 1: 178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Варгас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(Vargas) Альфредо — американский художник, сотрудничавший 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журнале “Эсквайр” в 1940 — 1946 гг. 1: 74, 237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Варки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Бенедетто (1503 — 1565) — итальянский ученый. 2: 411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Варламов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Александрович (1848 — 1915) — русский актер. 2: 368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Вахтангов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Евгений Богратионович (1883 — 1922) — русский советский 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тер, режиссер, театральный деятель. 1: 283,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Вебстер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(ок. 1580 — ок. 1634) — английский драматург, автор “кро-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вавых драм”. 1: 325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Вебстер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(Webster) Hoa (1758 — 1843) — американский филолог и лекси-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кограф, составитель “Американского словаря английского языка”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(1828), сочетавшего в себе толковый и энициклопедический словари.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40; 2:259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Вега Карпъо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Лопе Феликс де (1562 — 1635) — испанский драматург. 2: 375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Ведекинд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франк (1864 — 1918) — немецкий драматург. 2: 149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Вейдле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Васильевич (1895 — 1979) — русский поэт. 1: 283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Вейдт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Конрад (1893 — 1943) — немецкий актер театра и кино. После 1933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г. эмигрировал в Англию, с 1941 г. — в США.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196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Вейль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Давид — французский коллекционер. 1: 172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Вейнингер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Отто (1880 — 1903) — австрийский философ. 2: 44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Веласкес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(Родригес де Сильва-и-Веласкес) Диего (1599 — 1660) — испан-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живописец. 1:269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Вербицкая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Анастасия Алексеевна (1861 — 1928) — русская писательница.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 185, 187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Вербицкий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Всеволод Алексеевич (1896 — 1951) — советский драматичес-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кий артист, сын А.А. Вербицкой.2: 185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Верлен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(1844 — 1896) — французский поэт. 1: 289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Вёрман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(1844 — 1933) — немецкий искусствовед. 1: 269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Верфель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Франц (1890 — 1945) — австрийский писатель. 1: 26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Верхарн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Эмиль (1855 — 1916) — бельгийский поэт и драматург. 1: 217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Верховская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 Васильевна — мать школьного приятеля Э., жена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чальника службы пути в Риге А.А. Верховского. 2: 120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Верхобский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(Шурик) Андреевич — школьный приятель Э. 1: 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Веселовский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Николаевич (1838 — 1906) — русский литерату-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ровед, академик Петербургской Академии наук. 2: 135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Видор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Кинг (1894 — 1982) — американский кинорежиссер. 1: 24, 71, 122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Виктория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(1819 — 1901) — королева Великобритании с 1837 г. 1: 33, 296;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84, 249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Вилли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Анри Готье-Вилар) (1859 — 1931)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журналист, театральный и музыкальный критик, муж Колетт; именем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Вилли Колетт подписывала свои первые романы. 1: 193; 2: 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Вильгельм 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Гогенцоллерн (1859 — 1941) — германский император и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роль Пруссии с 1888 по 1918 г. 1:237;2:122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Вильгельмина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(1880 — 1962) — королева Нидерландов в 1890 — 1948 гг.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Вилья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Панчо (Франсиско) (наст. имя и фам. Доротео Аранго) (1877 — 1923)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деятель мексиканской революции 1910 —1917 гг., руководитель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крестьянского движения. 1: 292 — 294; 2: 88, 296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Вильямс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Петр Владимирович (1902 — 1947) — советский театральный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дожник, главный художник Большого театра в 1941 — 1947 гг. 2: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Вишневский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Всеволод Витальевич (1900 — 1951) — советский писатель.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Владимир Ильич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Ленин В.И.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Вольский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Борис Алексеевич (1903 — 1969) — звукооператор, работал с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фильмах “Александр Невский” и “Иван Грозный”. 2: 403, 426, 427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Вольтер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Франсуа-Мари Аруэ) (1694 — 1778)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писатель и философ-просветитель. 1: 152, 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Вольф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Маврикий Осипович (1825 — 1883) — петербургский издатель и вла-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делец книжных магазинов. 2: 107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Врангель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Петр Николаевич, барон (1878 — 1928) — русский генерал царс-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и белой армий; с 1920 г. эмигрант, организатор и председатель “Рус-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общевоинского союза” (РОВС). 1: 118, 162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Врубель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Александрович (1856 — 1910) — русский художник. 1: 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Всеволод Эмильевич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Мейерхольд В.Э.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Габсбурги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династия, правившая в Австрии (с 1282 г. — герцоги, с 1453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эрцгерцоги, с 1804 — императоры). 1: 278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Гаварни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(наст. имя и фам. Сюльпис Гийом Шевалье) (1804 — 1866)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французский рисовальщик, график, акварелист. 1: 19; 2: 156, 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Газенклевер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Вальтер (1890 — 1940) — немецкий поэт и драматург. 2: 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Гамбетта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 Мишель (1838 — 1882) — французский политический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премьер-министр и министр иностранных дел в 1881 — 1882 гг.,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выдающийся оратор. 1: 152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Ганнибал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(247 или 246 — 183 до н.э.) — карфагенский полководец. 2: 263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Ганс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Абель (1889 — 1981) — французский кинорежиссер, поэт, писатель,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киноартист.1:188,190 — 192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Гарбо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Густафссон) Грета (1905 — 1990) — шведская и 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киноартистка. 1: 188, 244,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Гватемоксин,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Гуатемок (1502 — 1525) — последний монарх государ-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509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ства ацтеков, сдавший свою столицу испанцам и подвергнутый по при-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казу Кортеса жестоким пыткам. 1: 330, 331, 333, 334; 2: 341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Гегель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Георг Вильгельм Фридрих (1770 — 1831) — немецкий философ.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285; 2: 62, 416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Гейнсборо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Томас (1727 — 1788) — английский живописец. 1: 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Генрих IV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(1553 — 1610) — король Франции с 1589 г. (фактически с 1594).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Генрих VIII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(1491 — 1547) — король Англии с 1509 г. 1: 259, 264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Герартс-младший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Маркус (1561 — 1635) — фламандский художник. 2: 384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Герасимов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Михайлович (1881 — 1963) — советский живописец,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1947 — 1957 гг. — президент Академии Художеств СССР. 2: 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Герике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Отто фон (1602 — 1686) — немецкий физик. 2: 272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Геринг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Герман (1893 — 1946) — один из главных немецко-фашистских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ступников. 2: 430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Герню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— французский общественный деятель, член Палаты депута-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тов, деятель Лиги защиты прав человека и гражданина. 1: 172, 175, 180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Гершвин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Джордж (1898 — 1937) — американский композитор и пианист,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виднейший представитель симфонического джаза.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Герэн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Жюль (Guerin Jules) — дятель французской “Лиги патриотов”. 2: 260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Гёте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Иоганн Вольфганг (1749 — 1832) — немецкий писатель, государствен-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деятель, ученый. 1: 20, 82, 128, 210, 228; 2: 261, 435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Гетье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Федорович (1894 — 1937) — преподаватель бокса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ГВЫТМ. 1: 219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Гетье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Ивановна — советский педагог-хореограф, работала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ГВЫТМ, студиях Пролеткульта. 1: 219,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Гиацинтова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Софья Владимировна (1895 — 1982) — русская советская 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триса. 2: 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Гибсон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(Gibbson) Чарлз Дана (1867 — 1944) — американский график,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здатель серии литографских открыток с женскими портретами, полу-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чивших широкое распространение в начале XX в. 1: 74, 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Гилберт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Стюарт — английский литературовед и литературный критик,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комментатор Дж. Джойса. 2: 194 — 196, 198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Гильбер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Иветт (1867 — 1944) — французская эстрадная певица. 1: 92, 93,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210—215, 356; 2: 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Гильотен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Жозеф Игнац (1738 — 1814) — французский врач, изобретатель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устройства для обезглавливания осужденных — гильотины. 1: 50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Гирландайо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Доменико ди Томмазо Бигорди) (1449 — 1494)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итальянский художник. 2: 367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Тис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(1802 — 1892) — французский график. 2: 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Гитлер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Шикльгрубер) Адольф (1889 — 1945) — нацистский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диктатор Германии, фюрер национал-социалистической партии с 1921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г., канцлер с 1933 г., глава государства с 1934 г.. 2: 423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Глебов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Анатолий Глебович (1899 — 1964) — советский драматург. 2: 377, 393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Глизер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Юдифь Самойловна (1904 — 1968) — советская драматическая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тистка, с 1921 по 1928 г. — в труппе Первого Рабочего театра Пролет-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культа, участница спектаклей, поставленных Э., жена М.М. Штрауха.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2:130, 358 — 363, 366, 368 — 372, 375 — 379, 384 — 386, 390 — 395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Гоген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(1848 — 1903) — французский живописец. 1: 268, 269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Гоголь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Николай Васильевич (1809 — 1852) — русский писатель. 1: 307, 354;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 19, 29, 31 - 33, 101, 107, 173 - 178, 182, 217, 227, 322, 413, 431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Гозлан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 (1803 — 1866) — французский писатель, драматург. 2: 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Гойя-и-Лусиентес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Франсиско Хосе де (1746 — 1828) — испанский живопи-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сец, гравер. 1:57,120,272; 2:16,53,90,304,354,377,388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Головин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Яковлевич (1863 — 1930) — русский советский живо-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писец и театральный художник. 1: 217, 223, 283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Голсуорси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(1867 —1933) — английский писатель и драматург. 1: 295, 296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Гольбейн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Ганс, Младший (1497 или 1498 — 1543) — немецкий живописец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график. 1: 260, 269, 323; 2: 167, 205, 393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Гольдшмидт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Рихард (1878 — 1958) — немецкий биолог. 2: 150, 152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Гонкур,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братья: Эдмон (1822 — 1896) и Жюль (1830 — 1870) — французские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писатели.1:19;2:175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Гончаров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Иван Александрович (1812 — 1891) — русский писатель. 2: 292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Горбунов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Федорович (1831 — 1895) — русский артист, автор-рассказ-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чик, писатель. 2:92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Горман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Герберт Шерман (1893 — ? ) — американский литературовед,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 литературы. 2: 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Горький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Максим (наст. имя и фам. Алексей Максимович Пешков) (1868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1936) — русский советский писатель. 2: 185, 290, 398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Горюнов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Василий Васильевич (1908 — 1982) — художник-гример, работал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Э. на фильме “Иван Грозный”. 2: 418 — 421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Готорн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Натаниэл (1804 — 1864) — американский писатель. 1: 175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Гофман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Эрнст Теодор Амадей (1776 — 1822) — немецкий писатель, компо-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зитор, художник и театральный деятель. 1: 356; 2:17,19 — 20,150, 205, 322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Гоццu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Карло (1720 — 1806) — итальянский драматург. 1: 283, 356; 2: 417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Грабарь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Игорь Эммануилович (1871 — 1960) — русский советский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и искусствовед. 2:281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Гравело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Юбер Франсуа Бургиньон) (1699 — 1773) —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цузский рисовальщик. 2: 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Гранвиль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Изидор (наст. имя и фам. Жан Иньяс Изидор Жерар) (1803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1847) — французский график-карикатурист и иллюстратор. 2: 235, 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Гране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Марсель (1884 — 1940) — французский синолог и социолог. 1: 346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Гревен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Альфред (1827 — 1892) — французский карикатурист, директор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музея Гревена — крупнейшей в мире коллекции восковых фигур (осно-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ван в 1881 г.). 2: 109, 110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Грекур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Батист де (1683 — 1743) — французский аббат, автор фриволь-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ных стихов. 1:336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Мара — содержанка “короля жемчуга” Л. Розенталя, снялась в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роткометражном фильме “Сентиментальный романс”, поставленном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группой Э. в Париже (1930). 1: 162, 163, 206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Гримальди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Джозеф (1778 — 1837) — английский комический актер. 2: 363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Грирсон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(1898 — 1972) — английский кинорежиссер-документалист.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Гриффит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Дэвид Уорк (1875 — 1948) — американский кинорежиссер. 1: 23,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32; 2: 334 — 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Гриша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Александров Г.В.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Гришка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1: 84 — см. Александров Г.В.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Гришка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1: 46 — см. Распутин Г.Е.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Трок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Адриен Веттах) (1880 — 1959) — клоун-эксцентрик.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швейцарец по происхождению. 2: 363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Гросс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Эренфрид) Георг (1893 — 1959) — немецкий график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живописец.1:237;2:354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511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Грэй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Лита (р. 1908) — жена Ч. Чаплина в 1924 — 1927 гг., мать двух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старших сыновей. 2: 228 — 230, 235 — 237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Гyameмок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Гватемоксин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Гувер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Герберт Кларк (1874 — 1964) — президент США с 1929 по 1933 г.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189, 234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Гудериан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Хайнц Вильгельм (1888 — 1954) — немецко-фашистский воена-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чальник. 1: 302; 2:423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Гульбрансон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Олаф (1873 — 1958) — немецкий художник-карикатурист,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норвежец по происхождению. 2: 122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Гypмон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Реми де (1858 — 1915) — французский писатель, критик. 2: 5, 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Гyccap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(псевд. Чарлз Пуфф) — австрийский комедийный киноартист,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1920-х гг. жил в США. 1: 241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Гутенберг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Иоганн (ок. 1400 — 1468) — немецкий изобретатель книгопеча-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тания. 2: 268, 270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Гюго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 Мари (1802 — 1885) — французский писатель. 1: 49, 187;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137, 138,161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Гюго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(1894 — ? ) — внучатый племянник В. Гюго, художник кино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театра. 1: 187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Гюисманс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Жорис Карл (1848 — 1907) — французский писатель. 1: 208; 2: 233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Дагерр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 Жак Манде (1787 — 1851) — французский художник-декора-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тор, изобретатель, один из создателей фотографии. 1: 249, 250, 253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Далькроз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Жак-Далькроз Э.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Дамьен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Робер Франсуа (1715 — 1757) — политический фанатик, обвинен-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в покушении на короля Людовика XV и казненный. 2: 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(Гурвич) Федор Ильич (1871 — 1947) — один из лидеров меньшевизма,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1922 г. выслан за границу. 2: 389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Данзас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Карлович (1801 — 1870) — лицейский товарищ А.С.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Пушкина, его секундант на дуэли с Дантесом. 2: 219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Данте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Алигьери (1265 — 1321) — итальянский поэт. 1: 343; 2: 123, 342, 354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Дантес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Шарль, барон Геккерен (1812 — 1895) — убийца А.С. Пуш-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кина. 2: 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Дараган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Иосиф Федорович — начальник Риго-Орловской железной до-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роги. 2: 119, 120, 131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Дарвин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Чарлз Роберт (1809 — 1882) — английский естествоиспытатель,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создатель теории развития органического мира. 2: 149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Дариус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Мийо Д.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Деборд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(1906 — 1944) — французский романист и драматург. 1: 201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Дебюкур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 филибер (1755 — 1832) — французский художник. 1:193; 2: 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Дебюро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Батист Гаспар (наст. имя и фам. Ян Каспар Дворжак) (1796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1846) — французский артист-мим. 1: 203, 293; 2: 226, 363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Дебюсси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Клод Ашиль (1862 — 1918) — французский композитор. 2: 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Деваль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Булеран) Жак (1895 — 1972) — французский писатель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драматург-комедиограф. 2: 143 — 146, 149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Эдгар (1843 — 1917) — французский живописец, график, скульптор.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206, 257, 281;2:27 — 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Декарт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Рене (1596 — 1650) — французский философ, математик, физик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физиолог. 1:152;2:121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 Квинси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Томас (1785 — 1859) — английский писатель. 1: 21, 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 Кирико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Джорджо (1888 — 1978) — итальянский живописец, жил и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ботал во Франции. 2: 253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Декобра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Тессье) Морис (1888 — 1973) — французский 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автор детективных романов. 1: 176; 2: 126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 Крайф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(1890 — 1971) — американский ученый-бактериолог и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сатель. 1: 296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Делакруа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Эжен (1798 — 1863) — французский художник. 2: 282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Делла Белла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Белла Стефано делла.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Демосфен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(ок. 384 — 322 до н.э.) — афинский оратор. 2: 109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Демулен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Камиль (1760 — 1794) — деятель Великой французской револю-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ции. 1: 194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Дерулед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(1846 — 1914) — французский поэт и политический деятель,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президент “Лиги патриотов”. 2: 260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Джамбул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Джабаев (1846 — 1945) — казахский поэт-акын. 1: 298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Джей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Лейда Дж.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Джером Джером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Клапка (1859 — 1927) — английский писатель-юморист. 1:132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Джиллет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Кинг Кэмп (1855 — 1932) — американский фабрикант, изобре-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татель безопасных бритв. 1:22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Джойс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 Августин Алоизий (1882 — 1941) — ирландский писатель.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20, 60,174, 280, 289; 2:175,194 — 198, 200, 342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Джолсон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Ол (наст. имя и фам. Иосиф Розенблатт) (1883 — 1950) — амери-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канский эстрадный певец и киноартист, снимавшийся в первом звуко-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вом фильме “Певец джаза”.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Джонсон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 (Бенджамин) (1572 — 1637) — английский драматург. 1:281, 285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Джотто ди Бондоне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(1266 или 1267 — 1337) — итальянский живописец.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Диас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Порфирио (1830 — 1915) — президент Мексики в 1877 — 1880 гг.,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вновь став президентом в 1884 г., установил диктаторский режим, свер-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гнут в 1911 г. 2: 344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Дидро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Дени (1713 — 1784) — французский философ, писатель. 1: 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Дизраели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Бенджамин, граф Биконсфилд (1804 — 1881) — английский го-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сударственный деятель, писатель. 1: 296; 2:326,394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Диккенс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Чарлз (1812 — 1870) — английский писатель. 1: 259; 2: 282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Дикс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Отто (1891 — 1969) — немецкий художник. 2: 354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Димитров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Георгий Михайлович (1882 — 1949) — деятель болгарского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международного коммунистического движения; участник лейпцигского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процесса коммунистов, ложно обвиненных в поджоге Рейхстага (1933).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2:329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Диоген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Синопский (ок. 400 — ок. 325 до н.э.) — древнегреческий философ.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2:323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Дисней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(Disney) Уолт (наст. имя Уолтер Элиас) (1901 — 1966) — 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кинорежиссер-мультипликатор. 1: 73, 282; 2: 121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Дитерле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Вильгельм (Уильям) (1893 — 1972) — актер и кинорежиссер, на-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чал работать в Германии, с 1930 г. — в США. 1: 179, 278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Дитрих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Марлен (наст. имя и фам. Мария Магдалена фон Лош) (1901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1992) — киноартистка, начала сниматься в Германии в 1922 г., с 1930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в Голливуде. 1:188,239,240,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Дмитрий Донской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(1350 — 1389) — великий князь московский и влади-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мирский, возглавил вооруженную борьбу русского народа против мон-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голо-татарского ига. 2: 289.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Дмитрий Прилуцкий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(ум. 1391) — русский церковный деятель, основатель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Спасо-Прилуцкого монастыря под Вологдой. 1: 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513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Добужинский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Мстислав Валерианович (1875 - 1957) - русский живописец,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график, театральный художник. 1: 271, 281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Добгалевский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Валериан Савельевич (1885 — 1934) — советский государ-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деятель, дипломат, полпред СССР во Франции с 1927 по 1934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г. 1:158—160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Довженко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Петрович (1894 — 1956) — советский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сер. 1:112,152; 2: 215, 321 — 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Дойл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Артур Конан (1859 — 1930) — английский писатель. 1: 104; 2: 228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Дольфус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Энгельберт (1892 — 1934) — австрийский политический деятель,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канцлер и министр иностранных дел с 1932 по 1934 г. 2: 117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Домье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Оноре (1808 — 1879) — французский график, живописец и скульп-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тор. 1:19, 48, 85, 211,240,241,260,270,272,284;2:106,137,204,386,425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Гюстав (1832 — 1883) — французский график, иллюстратор. 1: 343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Дос Пассос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Родериго (1896 — 1970) — американский писатель. 1: 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Достоевская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Анна Григорьевна (1846 — 1918) — жена Ф.М. Достоевского.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66,249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Достоевский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Федор Михайлович (1821 — 1881) — русский писатель. 1: 59,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96 — 98,174, 249, 301; 2:19, 36, 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Драйзер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Теодор Герман Альберт (1871 — 1945) — американский писатель,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встречи Э. с Драйзером состоялись в Москве в конце 1927 г. и в США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1931 г. 1: 24, 40, 44, 78, 242, 243, 301; 2: 293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Дранков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Осипович (1880 — после 1945) — русский кинодея-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кинопредприниматель. 1: 192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Дрейер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Теодор (1889 — 1968) — датский кинорежиссер. 1: 187; 2: 328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Дрейфус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Альфред (1859 — 1935) — офицер французского Генерального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штаба, несправедливо обвиненный в шпионаже в пользу Германии в 1894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г. 1: 172, 175, 178, 179; 2: 260, 331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Дузе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Элеонора (1858 — 1924) — итальянская драматическая артистка. 1: 182; 2: 347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Дункан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Айседора (1878 — 1927) — американская танцовщица, в 1921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1924 гг. жила в СССР. 1: 216, 217; 2: 308, 347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Дэвис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Мэрион (1898 — 1961) — американская киноартистка. 2: 226, 227, 238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Дюбарри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фамилия Жанна Бекю), графиня (1743 — 1793)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фаворитка французского короля Людовика XV. 2: 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Дюк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Ришелье А.Э. дю Плесси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Дюма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(A. Dumas-pere) (1802 — 1870) — французский писатель.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48, 49, 309; 2: 48, 92, 108, 327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Дюма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(Дюма-фис) Александр (1824 — 1895) — французский писатель.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51, 200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Дюпон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Эвальд Андреас (1891 — 1956) — немецкий кинорежиссер, с конца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1920-х гг. работал также в Голливуде, Англии. 1: 122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Дюрер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Альбрехт (1471 — 1528) — немецкий живописец, график и теоретик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искусства. 1: 313; 2: 227,387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Евгения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(Мария де Монтихо де Гусман) (1826 — 1920) — французская им-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ператрица, с 1852 г. жена Наполеона III, после Парижской коммуны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жила в Англии под именем графини Пьерфон. 1: 293; 2: 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Евреинов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Николаевич (1879 — 1953) — русский режиссер,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матург, теоретик и историк театра; основатель и руководитель Старин-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ного театра в Петербурге, с 1910 по 1917 г. — главный режиссер театра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“Кривое зеркало”.1:77,355;2:23,78,186, 233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514 Мемуары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Еголин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Михайлович (1896 — 1959) — советский литературо-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вед, в 1940 — 1948 гг. работал заместителем начальника Управления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паганды и агитации ЦК ВКП (б). 2: 154, 155, 168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Екатерина II Алексеевна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(немецкая принцесса Софья Фредерика Августа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Анхальт-Цербстская) (1729 — 1796) — российская императрица с 1762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г. 1: 213,242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Елизавета I Тюдор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(1533 — 1603) — королева Англии с 1558 г. 1: 33; 2: 84,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384, 385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Елизавета Сергеевна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Телешова Е.С.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Ермолова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 Николаевна (1853 — 1928) — русская актриса. 2: 386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Есенин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Александрович (1895 — 1925) — русский советский поэт.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199, 228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Есенина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Татьяна Сергеевна (р. 1918) — дочь З.Н. Райх и С.А. Есенина.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225, 227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Жак-Далькроз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Эмиль (наст. имя и фам. Якоб Далькес) (1865 — 1950)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швейцарский музыкант, педагог, композитор; создатель системы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зыкально-ритмического воспитания; основанная им ритмическая гимнас-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тика получила широкое распространение в учебных заведениях. 2: 130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Жанна д'Арк,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Орлеанская дева (ок. 1412 — 1431) — народная героиня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Франции.1:169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Жемье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Фирмен (1869 — 1933) — французский актер и режиссер. 2: 390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Жерико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Теодор (1791 — 1824) — французский живописец и график. 1: 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Живокини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Василий Игнатьевич (1805 — 1874) русский актер. 2: 368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Животовский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Васильевич (псевд. Пьер-О) (1869 — ? ) — русский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журналист и художник-иллюстратор. 1: 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Жилль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 (1840 — 1885) — французский художник-карикатурист. 1: 48; 2:161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Жип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Сибилла де Рикетти де Мирабо, графиня Мартель)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(1850 — 1932) — французская писательница. 2: 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Жозефина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(1763 — 1814) — жена Наполеона I Бонапарта с 1796 по 1809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 109,110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Жувенель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де (1876 — 1935) — французский государственный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сенатор, дипломат, журналист. 1: 166, 193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Жувенель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Бертран де (1903 — ? ) — французский писатель, журналист,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старший сын А. де Жувенеля. 1:193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Жувенель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Рено де — французский журналист, участник движения Сопро-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тивления, младший сын А. де Жувенеля. 1:166, 193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Задгер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Изидор — австрийский филолог, последователь 3. Фрейда. 1: 277;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2:139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Закс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Ганс (1871 — 1947) — немецкий психоаналитик, в 1929/30 г. —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трудник Берлинского психоаналитического института. 1: 277; 2: 139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Заксл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Фриц — немецкий артист драмы, оперы и оперетты, в 1900 — 1910-х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гг. работал в Риге.2:239,240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Закушняк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Яковлевич (1879 — 1930) — русский советский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матический артист, чтец. 1: 217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Захава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Борис Евгеньевич (1896 — 1976) — советский драматический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 и режиссер. 1: 219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Захер-Мазох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Леопольд (1836 — 1895) — австрийский писатель, автор эро-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тических романов, с патологическими мотивами которых связан тер-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 “мазохизм”.1:213; 2: 55, 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515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Збышко-Цыганевичи,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братья: Станислав и Владислав — борцы-професси-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оналы, по национальности поляки. 2: 119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Звегинцов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Александрович — губернатор в Риге в начале 1900-х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гг. 2:116 — 118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Зигфельд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Флоренц (1867 — 1932) — американский театральный деятель,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создатель особого вида театральных представлении — ревю. 1: 356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Зинаида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Райх З.Н.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Золя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Эмиль (1840 — 1902) — французский писатель. 1: 44, 49, 87, 110, 172,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175,178 — 180, 201, 306; 2: 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Зубакин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Борис Михайлович (1894 — 1938) — археолог, поэт-импровиза-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61 - 63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Зуев-Инсаров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графолог. 2: 321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Зуттер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Август (1803 — 1880) — швейцарский эмигрант, основатель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одной из колоний в Калифорнии, где в 1848 г. было найдено золото.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250, 251, 256; 2: 202, 204, 294, 295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Ибаррури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(псевд. Ла Пасионария) Долорес (1895 — 1987) — деятель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панского и международного рабочего движения. 2: 118, 378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Ибсен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Генрик (1828 — 1906) — норвежский драматург. 1: 81, 316; 2: 440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Иван IV Грозный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(1530 — 1584) — великий князь с 1533 г., первый русский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царь с 1547 г. 1: 33, 42, 59, 275; 2: 12, 13,113, 225, 281, 282, 284, 285, 289,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294, 384, 429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Иванова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Ольга Ивановна — советская артистка театра и кино, в 1920-х гг.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в труппе Первого Рабочего театра Пролеткульта. 2: 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Иванов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Иванович (1862 — 1929) — русский историк литературы,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1913 — 1917 гг. — профессор Московского университета. 1: 79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Ивенс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Йорис (1898 — 1989) — голландский кинорежиссер-документалист.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172; 2:328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Игнатий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Лойола 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Ильинский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Игорь Владимирович (1901 — 1987) — советский актер и 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жиссер. 1: 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Ильф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файнзильберг) Илья Арнольдович (1897 — 1937) —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ветский писатель-сатирик. 1: 104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Иммерман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Леберехт (1796 — 1840) — немецкий писатель, драматург,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театральный деятель. 1: 308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Иоанн Кронштадтский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 миру Иван Ильич Сергиев) (1829 — 1908) —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тоиерей Андреевского собора в Кронштадте. 1: 351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Иосиф Волоцкий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 миру Иван Санин) (1439/40 — 1515) — русский цер-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ковный писатель и публицист, основатель и игумен Иосифо-Волоко-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ламского монастыря. 1: 59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Кавальканти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де Альмейда-Кавальканти) Альберто (1897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1982) — бразильский кинорежиссер, критик, продюсер. 1: 191; 2: 328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Кадоганы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династия английских политических деятелей, занимавших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видные государственные посты в Великобритании в XVIII — XIX вв.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Кадочников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Валентин Иванович (1911 — 1942) — советский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 и художник объемных мультипликационных фильмов, ученик Э.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ВГИКу. 2: 247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Казанова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Джованни Джакомо (1725 — 1798) — итальянский писатель, 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 широко известных “Мемуаров” (1791 — 1798). 1: 18, 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Калинин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Иванович (1875 — 1946) — председатель ВЦИК с 1919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1946 г. 2:212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Калло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Жак (1592 или 1593 — 1635) — французский гравер и рисовальщик,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крупнейший мастер офорта. 1: 57, 272, 309; 2: 16, 87, 93, 262, 367, 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Кальвин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(1509 — 1564) — деятель Реформации, основатель кальви-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низма. 1: 152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Кальдерон де ла Барка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Педро (1600 — 1681) — испанский драматург.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218, 356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Отто Херманн (1867 — 1934) — американский банкир, меценат. 1: 37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39, 41 — 43, 244,287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Иммануил (1724 — 1804) — немецкий философ. 2: 234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Капабланка-и-Граупера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Хосе Рауль (1888 — 1942) — кубинский шахматист,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чемпион мира с 1921 по 1927 г. 2: 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Капица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Петр Леонидович (1894 — 1984) — советский физик, в 1921 — 1934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гг. работал в Кембриджском университете. 1: 85; 2: 104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Кашинский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Яковлевич (1892 — ? ) — директор московской Первой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фабрики Госкино в 1924 — 1925 гг., позднее работал в ВУФКУ. 1: 84,135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Караваджо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Меризи) Микеланджело да (1573 — 1610) — италь-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янский живописец. 1:281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Карамзин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Михайлович (1766 — 1826) — русский писатель,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рик. 2: 214, 221, 222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Карамзина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Екатерина Андреевна (1780 — 1851) — жена историка Н.М. 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рамзина. 2: 214, 215, 221, 222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Карл IX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(1550 — 1574) — король Франции с 1560 г. 1: 171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Карл X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(1757 — 1836) — французский король с 1824 по 1830 г., свергнут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Июльской революцией 1830 г. 2: 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Карлотта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(Мария Шарлотта) (1840 — 1927) — мексиканская императри-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ца, жена эрцгерцога Максимилиана Габсбурга. 1: 278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Карнера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Примо (1906 — 1967) — итальянский боксер. 1: 279,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Карранса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Венустиано (1859 — 1920) — в 1914 — 1917 гг. — временный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зидент Мексики, в 1917 — 1920 гг. — президент Мексики. 2: 344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Карсавина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Тамара Платоновна (1885 — 1978) — русская артистка балета.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Качалов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Шверубович) Василий Иванович (1875 — 1948) — рус-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советский артист. 1: 199, 228; 2: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Кент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Рокуэлл (1882 — 1971) — американский художник, писатель. 1: 280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Керенский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Федорович (1881 — 1970) — русский политический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деятель. 1: 44, 50, 55, 316, 317; 2: 389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Кертес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 (1894 — 1985) — венгерский фотограф, с 1925 г. — в Пари-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же, с 1936 г. — в США. 1: 206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Кидд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(1650 — 1701) — капитан британского флота, ставший пира-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том. 1: 316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Кики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Алиса Ирин) — популярная в 1920-х гг.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натурщица. 1: 203, 204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Генри (1886 — 1982) — американский кинорежиссер. 1: 176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Киплинг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Редьярд (1865 — 1936) — английский поэт и писатель. 1: 63, 158; 2:72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Кирико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(Chirico) — см. Де Кирико Дж.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Катаев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Зиновий Наумович (1899 — 1976) — советский пианист-аккомпа-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ниатор, в 1920-х гг. — пианист Первого Рабочего театра Пролеткульта.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2:129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517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Китаев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Павел Иванович — дамский портной в Петербурге в 1910-х гг. 1: 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Китон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Бестер (наст. имя Джозеф Френсис) (1896 — 1966) — 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актер и кинорежиссер. 2: 363, 364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Киш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Эгон Эрвин (1885 — 1948) — чешско-австрийский журналист и 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автор книги “Неистовый репортер” (1925). 1: 164, 165, 242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Клара Гасуль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Мериме 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Клейст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Генрих фон (1777 — 1811) — немецкий писатель и драматург. 1: 308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Клемансо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(1841 — 1929) — французский политический и государ-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деятель, премьер-министр в 1906 — 1909 и 1917 — 1920 гг.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175, 176,180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Клодт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Петр Карлович (1805 — 1867) — русский скульптор. 1: 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Клопфер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Эжен (1886 — 1950) — деятель кинопроката Франции. 1: 181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Клуэ: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Младший (1486 — 1541) и Франсуа (1515 — 1572)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ские художники. 1: 270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Кнопф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Альфред А. (1892 — ? ) — американский издатель. 1: 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Коваленская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Нина Григорьевна (1888 — ? ) — русская драматическая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тистка. 1: 217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Козинцев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Григорий Михайлович (1905 — 1973) — советский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сер. 1:112,283;2:6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Козлов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Петр Кузьмич (1853 — 1935) — русский советский путешествен-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и исследователь Центральной Азии. 1: 317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Коклен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Бенуа Констан (Коклен-Старший) (1841 — 1909)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драматический артист и теоретик театра. 1: 203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Кокто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(Cocteau Jean) (1889 — 1963) — французский писатель, поэт,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драматург, театральный деятель, живописец, кинорежиссер, сценарист,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либреттист и музыкальный критик. 1: 195 — 198, 200, 201, 203 — 205; 2: 73,76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Колдуэлл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Эрскин (1903 — 1987) — американский писатель. 1: 163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Колетт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Сидони Габриэль (1873 — 1954) — французская писательница,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матург, артистка, выступала как танцовщица, мимистка и драматичес-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кая актриса.1:188,192 — 194,205;2:51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Коллинз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Джимми (1904 — 1936) — американский летчик. 2: 350 — 354,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356, 357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Колумб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Христофор (1451 — 1506) — мореплаватель. 1: 122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Колридж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Сэмюэл Тейлор (1772 — 1834) — английский поэт и литератур-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критик.1:261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Комиссаржевский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Федор Федорович (1882 — 1954) — русский режиссер,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педагог, теоретик театра; с 1919 г. жил за границей. 1: 283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Конан Дойл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Дойл А.К.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Коненков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Тимофеевич (1874 — 1971) — русский советский скульп-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тор. 2: 148,149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Конецкая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Ираида Матвеевна — бабушка Э. со стороны матери, владела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буксирным пароходством в Петербурге. 1: 23; 2: 51, 250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Ториси — камердинер Ч. Чаплина с 1916 по 1934 г. 2: 228, 235, 236, 238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Коновалов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Иванович (1875 — 1948) — текстильный фабрикант,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министр торговли и промышленности во Временном правительстве 1917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г. 2:389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Константин Сергеевич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Станиславский К.С.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Кончаловская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Наталья Петровна (1903 — 1988) — советская писательни-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ца. 2: 388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Коонен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Алиса Георгиевна (1889 — 1974) — русская советская актриса. 2: 386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Корелли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Мэри (1864 — 1924) — английская писательница. 2: 288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Корнелл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Кэтрин (1898 — 1974) — американская драматическая артистка,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режиссер, антрепренер. 1: 356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Корнель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(Corneille) Пьер (1606 — 1684) — французский драматург. 1: 202;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2:242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Корнилов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Лавр Георгиевич (1870 — 1918) — генерал, верховный главноко-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мандующий русской армией в июле-августе 1917 г., один из организа-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торов Добровольческой армии. 1: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55,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313; 2: 97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Коровин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Алексеевич (1861 — 1939) — русский художник. 2: 421- 423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Кортес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Эрнан (1485 — 1547) — испанский конкистатор, завоеватель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сики. 1: 41, 316, 330, 333; 2: 171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Коуард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Ноэл Пирс (1889 — 1973) — английский драматург, артист и режиссер театра и кино. 1:45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Краус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Вернер (1884 — 1959) — немецкий актер театра и кино. 2: 79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Крафт-Эбинг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Рихард (1840 — 1902) — немецкий врач-психиатр. 2: 55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Крижановский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Сигизмунд Доминикович (1887 — 1950) — советский 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литературовед. 2:292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Кроммелинк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фернан (1888 — 1970) — бельгийский драматург. 1: 301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Кронин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Арчибалд Джозеф (1896 — 1981) — английский писатель. 1: 71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Кросс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Виктория (псевд. Вивиан Кори) — американская писательница. 2: 288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Крукшенк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Джордж (1792 — 1878) — английский график, книжный иллюс-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тратор. 2: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Крулль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Жермен (1897 — 1985) — французский фотограф. 1: 172, 206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Крылов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Андреевич (1769 — 1844) — русский писатель-баснописец, драматург.1:237;2:92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  <w:t>Крэг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Эдвард Гордон (1872 — 1966) — английский режиссер, художник и теоретик театра. 1: 24, 249, 293, 308; 2: 347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Крюзе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 (1884 — 1942) — американский кинорежиссер. 1: 122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Крюков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Алексей П. — старший администратор и помощник режиссера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съемочных группах фильмов “Броненосец “Потемкин”, “Октябрь”,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“Старое и новое”.1:120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К.С.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Станиславский К.С.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Ксанроф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Л. (Xanrof; наст. имя и фам. Леон Фурно) (1867 — 1953) —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цузский юморист, драматург, шансонье, сочинитель песен для И. Гиль-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бер. 1: 214; 2: 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Куган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Джекки (1914 — 1984) — американский киноартист, начал снимать-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ся в кино с раннего детства, прославился в роли Малыша в одноимен-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 фильме Ч. Чаплина. 1: 241, 242,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Кузнецов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Артемьевич (1918 — 1986) — советский киноартист,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полнитель роли Федора Басманова в фильме “Иван Грозный”. 2: 7, 438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Кузнецова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Валентина Владимировна — ассистент режиссера, работала с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Э. на картинах “Александр Невский” и “Иван 1розный”. 2: 430, 431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Кулешов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Лев Владимирович (1899 — 1970) — советский кинорежиссер, пе-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дагог, теоретик кино. 2: 31, 32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Кульвен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Пьер (наст. имя и фам. Августина Фавр де Кульвен) (1838 — 1913)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французская писательница. 2: 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Купер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Гэри (наст. имя Фрэнк) (1901 — 1961) — американский актер. 1: 239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Купер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 Фенимор (1789 — 1851) — американский писатель. 1: 44, 175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519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Курбский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Андрей Михайлович, князь (1528 — 1583) — русский военный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политический деятель, писатель; в 1564 г. бежал в Литву, участвовал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войне с Россией.1:275; 2: 113, 114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Курихин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Федор Николаевич (1882 — 1951) — русский советский актер,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конферансье театра “Кривое зеркало”, один из организаторов Мос-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ковского Театра Сатиры. 2: 436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Куропаткин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Алексей Николаевич(1848 — 1925) — генерал, русский воен-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деятель. 1:357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Куртиус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Эрнст Роберт (1886 — 1956) — немецкий историк литературы,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комментатор Дж. Джойса. 2: 195, 196, 198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Кутепов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Павлович (1882 — 1930) — русский генерал, с 1920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эмигрант, с 1928 г. председатель РОВС. 1: 158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Кутузов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Илларионович, светлейший князь Смоленский (1745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1813) — русский полководец. 1: 158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Кьяпп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(1878 — 1940) — префект полиции в Париже с 1927 по 1934 г.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31, 148, 149, 155, 157, 208, 211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Кэрролл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Льюис (наст. имя и фам. Чарлз Лутвидж Доджсон) (1832 — 1898)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английский писатель. 1: 281, 294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Лабиш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Эжен (1815 — 1888) — французский комедиограф. 1: 180; 2:199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Лакруа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(псевд. Библиофил Жакоб) (1806 — 1884) — французский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сатель. 1: 308, 309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Ламанова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Надежда Петровна (1861 — 1941) — художник по костюмам.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421, 423, 424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Ламбалль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 Тереза Луиза (1749 — 1792) — французская принцесса,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приближенная Марии Антуанетты, казненная незадолго до нее. 2: 110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Ламур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Филипп (1903 — 19 ) — французский общественный деятель, адво-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кат. 1: 172, 174, 207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Ланвен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Жанна (1867 — 1946) — основательница модной швейной фирмы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Париже. 1: 206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Фриц (1890 — 1976) — немецкий кинорежиссер, с 1935 по 1958 г.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ботал в США. 2:134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Ланжевен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(1872 — 1946) — французский физик, общественный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тель. 1: 172, 175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Лао Цзы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(Ли Эр) — древнекитайский философ, живший, согласно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анию, в VI в. до н.э. 1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178, 346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Лаппо-Данилевская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 Львовна (1866 — 1956) — русская провинци-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альная артистка. 1:185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Лаппо-Данилевская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Надежда Александровна (1875/76 — ?) — русская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сательница, автор бульварных романов. 2: 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Ларусс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Пьер (1817 — 1875) — французский лексикограф и педагог, осно-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ватель издательства, выпускающего энциклопедические словари. 1: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Ласкер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Эммануил (1868 — 1941) — немецкий шахматист, чемпион мира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1894 — 1921 гг. 2: 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Ласки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Джесси Л. (1880 — 1958) — американский кинодеятель, вице-прези-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дент фирмы “Парамаунт”, пригласивший Э. в Голливуд. 1: 232, 233, 236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Лебедев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Владимирович (1879 — 1950) — русский атлет, арбитр чем-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пионатов борьбы, деятель цирка, литератор. 2: 199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Леви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Альбер — французский издатель. 1: 179; 2: 331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Леви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Элифас (наст. имя и фам. Альфонс Луи Констан) (1810 — 1875)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французский теолог, автор мистических сочинений. 1: 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Леви-Брюль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Люсьен (1857—1939) — французский этнограф и психолог.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167, 342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Левитан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Исаак Ильич (1860 — 1900) — русский живописец. 2: 422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Левитан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Юрий Борисович (1914 — 1983) — диктор Всесоюзного радио.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2:422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Левицкий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Андреевич (1885 — 1965) — советский киноопера-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тор. 1: 133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Левченко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— матрос Черноморского флота, помогавший группе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при съемках фильма “Броненосец “Потемкин”. 1: 138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Леже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Фернан (1881 — 1955) — французский художник. 2: 345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Лейбниц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Готфрид Вильгельм (1646 — 1716) — немецкий философ, матема-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тик, физик, языковед. 1: 274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Лейда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 (1910 — 1988) — американский киновед, ученик Э. по ВГИКу,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переводчик трудов Э. на английский язык, друг Э. 1: 281, 282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Леммле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(1867 — 1939) — американский кинопредприниматель. 1: 235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Ленен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братья: Антуан (ок. 1588 — 1648), Луи (ок. 1593 — 1648) и Матьё (ок.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1607 — 1677) — французские живописцы. 1: 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Ленин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Ульянов) Владимир Ильич (1870 — 1924) — основатель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советского государства. 1: 357; 2: 309, 398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Леонардо да Винчи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(1452 — 1519) — итальянский живописец, скульптор,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архитектор, ученый. 1: 260, 276; 2: 205, 215, 251, 297, 324, 332, 387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Леонидов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Вольфензон) Леонид Миронович (1873 — 1941)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русский советский актер. 2: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Леонов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Леонид Максимович (1899 — 1994) — советский писатель. 2: 375, 393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Лермонтов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Юрьевич (1814 — 1841) — русский поэт. 2: 107, 431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Лepу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Гастон (1868 — 1927) — французский романист и журналист. 1: 98,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100, 102;2:46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Лесков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Семенович (1831 — 1895) — русский писатель. 2: 46, 374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Лессинг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Готхольд Эфраим (1729 — 1781) — немецкий драматург, теоретик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искусства. 2: 83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Лианозов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Степан Георгиевич (1872 — 1951) — русский нефтепромышлен-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ник. 2: 323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Ливанов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Борис Николаевич (1904 — 1972) — советский актер. 2: 389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Ливрайт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Горацио (Хорэс) (1886 — 1930) — американский издатель,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ральный продюсер, с 1930 г. — в Голливуде. 1: 40, 41, 243, 244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Линдберг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Чарлз Огастус (1902 — 1974) — американский летчик, 20 — 21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мая 1927 г. перелетел из Нью-Йорка в Париж. 2: 352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Линдер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Макс (наст. имя и фам. Габриэль Левьель) (1883 — 1925) —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цузский комический киноартист. 2: 232, 316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Линкольн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Авраам (1809 — 1865) — президент США в 1861 — 1865 гг. 1: 251;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 41,204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Лин Ютан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(Lin Yu Tung) (1895 — 1976) — китайский писатель. 1: 346, 348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Эдвард (1812 — 1888) — английский художник, поэт и путешествен-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ник. 1: 294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Франц (Ференц) (1811 — 1886) — венгерский композитор, пианист,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дирижер, музыкальный деятель. 1: 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Литвиновы: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Максим Максимович (наст. имя и фам. Макс Баллах) (1876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1951) -- советский государственный и партийный деятель, дипломат;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Айви Вальтеровна (урожд. Лоу) (1889 — 1977) — его жена, переводчи-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ца. 1: 228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521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Ллойд Джордж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Дэвид (1863 — 1945) — английский политический деятель.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Лойола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Игнаций (1491 — 1556) — религиозный деятель, основатель орде-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иезуитов.1:168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Ломов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бутафор, работал с Э. на фильме “Иван Грозный”. 2: 41S, 419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Ломова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Лидия Алексеевна — портниха, работала с Э. на фильме “Иван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Грозный”. 2: 418, 419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Лонги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Пьетро (1702 — 1785) — итальянский живописец. 1: 272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Лонгфелло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Генри Уодсворт (1807 — 1882) — американский поэт. 1: 88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Лондон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Джек (наст. имя Джон Гриффит) (1876 — 1916) — американский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писатель. 1:324; 2: 292, 396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Лондр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Альбер (1884 — 1932) — французский журналист, писал о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цузских каторжных тюрьмах, лагерях и поселениях. 1: 230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Лопе де Вега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Вега Карпьо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Лотар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Эли (1905 — 1969) — французский фотограф и оператор. 1: 206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Лотрек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Тулуз-Лотрек 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Лоуренс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Дэвид Герберт Ричарде (Lawrence D.H.) (1885 — 1930) — англий-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писатель.1: 174, 279, 280,282, 343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Лоуренс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Томас Эдуард (1888 — 1935) — английский разведчик, работав-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ший на Ближнем и Среднем Востоке. 2: 200, 206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Луи Бонапарт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Наполеон III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Луи Диссет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Аюдовик XVII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Лун Сэз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Людовик XVI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Лукина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Раиса Александровна — музыкальный редактор, работала с Э. 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фильме “Иван Грозный”. 2: 431, 432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Лукомский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Георгий Крескентьевич (1884 — 1;”52) — русский художник-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архитектор, историк искусств, занимался изучением театральной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хитектуры. 1: 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Лукулл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(ок. 117 — ок. 56 до н.э.) — римский полководец. 1: 296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Луначарский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Анатолий Васильевич (1875 — 1933) — советский государ-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и партийный деятель, писатель, критик; нарком просвещения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1917 по 1929 г.2:237,376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Лундт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Альфред (1892 — 1977) — американский актер. 1: 356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Лypux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Георг (1876 — 1920) — эстонский атлет и борец, гастролировал 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Европе и Америке. 2: 199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Лурия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Романович $1902 — 1977) — советский психолог, один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 основателен нейропсихологии, друг Э. 2: 150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Льюис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[Гарри] Синклер (1885 — 1951) — американский писатель. 1: 296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Любич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Эрнст (1892 — 1947) — немецкий кинорежиссер, с 1923 г. — в Гол-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ливуде. 1: 24, 240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Любке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Вильгельм (1826 — 1893) — немецкий историк искусства. 2: 344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Аюдовик XIV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(1638 — 1715) — король Франции с 1643 г. 1: 32, 315; 2: 340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Аюдовик XV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(1710 — 1774) — король Франции с 1715 г. 2: 92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Людовик XVI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(Луи Сэз) (1754 — 1793) — король Франции с 1774 по 1792 г.,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казнен во время Великой французской революции. 1: 44, 50; 2: 110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Людовик XVII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(Луи Диссет) (1785 — 1795) — сын Людовика XVI, после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казни которого был провозглашен королем, также казнен. 2: 110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Люксембург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Роза (1871 - 1919) — деятель германского, польского и меж-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дународного рабочего движения. 2: 378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Лютер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Мартин (1483 — 1546) — деятель Реформации в Германии. 2: 218, 339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Майзель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Эдмунд (1874 — 1930) — немецкий композитор, автор музыки 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фильмам Э. “Броненосец “Потемкин” и “Октябрь”. 2: 96 — 98,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Маклаков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Василий Алексеевич (1869 — 1957) — лидер партии кадетов,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путат 2 — 4-й Государственной Думы. 1: 205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Маклаков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Алексеевич (1871 — 1918) — министр внутренних дел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России в 1912 — 1915 гг. 1: 205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Маковский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Егорович (1839 — 1915) — русский художник,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ботал в жанровой, портретной и исторической живописи. 1: 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Максимилиан 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Габсбург (1832 — 1867) — австрийский эрцгерцог, в 1864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 время англо-франко-испанской интервенции в Мексику был провоз-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глашен императором Мексики, после ухода французских войск казнен.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278, 299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Малевич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Казимир Северинович (1878 — 1935) — русский советский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дожник. 1: 84, 114; 2: 306, 311 — 315, 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Малларме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Стефан (1842 — 1898) — французский поэт. 1: 211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Мальро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 (1901 — 1976) — французский писатель и государственный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деятель. 1: 172, 174, 175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Мандро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Элен де — владелица замка в Ла-Сарра в Швейцарии, где проходил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Конгресс независимой кинематографии в 1929 г. 2: 327, 328, 330, 331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Манн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Томас (1875 — 1955) — немецкий писатель. 1: 205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Мантенья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Андреа (1431 — 1506) — итальянский живописец и гравер.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260; 2:367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Маньяско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Алессандро (1667 — 1749) — итальянский живописец. 1: 268, 270- 272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Поль (1743 — 1793) — деятель Великой французской револю-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ции, один из вождей якобинцев. 1: 48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Маринетти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Филиппо Томмазо (1876 — 1944) — итальянский писатель, гла-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футуризма.1:173,199;2:328,371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Мария Антуанетта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(1755 — 1793) — королева Франции, жена (с 1770 г.)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Людовика XVI, казнена в период Великой французской революции !•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44;2:110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Мария Стюарт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(1542 — 1587) — королева Шотландии с 1542 (фактически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 1561) по 1567 г.; по приказу Елизаветы I была заключена в тюрьму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казнена. 1:33,180;2:385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Мария Федоровна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(принцесса Вюртембергская) (1759 — 1828) — россий-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императрица, жена (с 1776 г.) императора Павла I, создала ряд бла-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готворительных организаций (Мариинское ведомство). 1: 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Мария Федоровна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(урожд. Мария Дагмара, принцесса Дании) (1847 — 1928)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российская императрица, жена Александра III. 1: 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 (1895 — 1979) — французская артистка театра и кино. 1: 196,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198, 205, 209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Андрей Мелентьевич (Андрюша) — школьный товарищ Э. 1: 86, 87; 2: 119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Мелентий Феодосиевич — начальник Риго-Орловской железной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дороги в 1910-х гг. 1: 86; 2: 119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Маркс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(1818 — 1883) — основоположник научного коммунизма. 2: 117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Маркс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Джулиус Генри (экранный псевдоним Граучо) (1890 — 1977) — 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риканский комический артист театра и кино, один из братьев Маркс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музыкальных эксцентриков. 1: 106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Марло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Кристофер (1564 — 1593) — английский драматург. 1: 180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523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Массалитинова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Варвара Осиповна (1878 —1945) — русская советская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матическая артистка. 1: 58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Хари (наст. имя и фам. Гертруд Маргарете Целле) (1876 — 1917)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датская танцовщица и, возможно, немецкая шпионка периода первой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мировой войны. 1: 188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Матисс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(1869 — 1954) — французский живописец, график, мастер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декоративного искусства. 1: 269; 2: 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Матиссен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Франсис Отто (1902 — 1950) — американский литературовед.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1:282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Матюшенко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Афанасий Николаевич (1879 — 1907) — унтер-офицер Чер-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номорского флота, один из организаторов восстания на броненосце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“Князь Потемкин Таврический”. 1: 138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Маяковский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Владимирович (1893 — 1930) — русский советский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поэт. 1: 27, 77,135, 200,356;2:175,306 — 309,396,398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Мейербер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Джакомо (наст. имя и фам. Якоб Либман Бер) (1791 — 1864)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немецкий композитор. 2: 372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Мейер-Грефе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Юлиус (1867 — 1935) — немецкий искусствовед. 1: 269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Мейерхольд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Всеволод (наст. имя Карл) Эмильевич (1874 — 1940) — рус-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советский режиссер, артист, театральный деятель; учитель Э. 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ГВЫТМ, Э. был асситентом Мейерхольда по спектаклю “Смерть Тарел-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кина” (1922). 1: 80 - 83, 131, 215 - 223, 226, 227, 283, 352 - 354, 356; 2: 75, 130, 247,301 — 305,307,321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Мелвилл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(Melville) Герман (1819 — 1891) — американский писатель. 1: 175,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281, 282; 2: 64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Меллер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Ракель (наст. имя и фам. Франциска Маркес Лопес) (1888 — 1962)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испанская эстрадная певица и артистка.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Меллер-Закомельский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Николаевич — прибалтийский генерал-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губернатор в 1900-х гг. 2: 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Мельес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(1861 — 1938) — французский кинорежиссер, автор первых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“феерических” фильмов, в которых применял различные трюки. 1: 23,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164, 250; 2: 109, 189, 232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Менделеев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Дмитрий Иванович (1834 — 1907) — русский ученый. 2: 430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Менкен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Генри (1880 — 1956) — американский филолог, литературный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тик, автор книги “Американский язык” (1919). 2: 136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Менухин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Иегуди (р. 1916) — американский скрипач и музыкально-обще-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деятель.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Мериме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Проспер (1803 — 1870) — французский писатель. 1: 196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Меркуров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Дмитриевич (1881 — 1952) — советский скульптор.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25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Мерод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Клео де (наст. имя Диана Клеопатра) (1881 — 1966) — французская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артистка балета.1: 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Мессершмитт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Вилли (1898 — 1978) — немецкий авиаконструктор. 2: 423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Метерлинк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Морис (1862 — 1949) — бельгийский драматург, поэт. 1: 22,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305, 315; 2: 372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Меттерних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(Меттерних-Виннебург) Клеменс, князь (1773 — 1859) — 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стрийский государственный деятель. 2:117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Мизраки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владелец книжного магазина в Мексико-Сити. 1: 290, 291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Мийо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Дариус (1892 — 1974) — французский композитор, дирижер,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кальный критик.1:286,287;2:212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Микеланджело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Буонаротти (1475 — 1564) — итальянский скульптор, жи-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вописец, архитектор, поэт. 2: 215, 324,421,424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Миклашевский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Михаилович (1866 — 1944) — русский театро-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вед, кинорежиссер, артист. 1: 215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Мильеран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(1859 — 1943) — французский политический деятель,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1920 — 1924 гг. — президент Франции. 1: 175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Мильтон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(1608 — 1674) — английский поэт и политический деятель.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Минье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(Mignet) Франсуа Огюст Мари (1796 — 1884) — сЬранцузский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рик. 1: 47; 2: 108,110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Мирабо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Оноре Габриель Рикети (1749 — 1791) — писатель, деятель Вели-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кой Французской революции. 2: 75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Мирбах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Вильгельм, граф (1871 — 1918) — немецкий дипломат. 1: 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Мирбо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Октав (1850 — 1917) — французский писатель. 2: 55, 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Мистенгет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Жанна Буржуа) (1872 — 1956)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эстрадная певица, играла в кино. 1: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Митчелл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(Mitchell) Маргарет (1900 — 1949) — американская писательни-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ца. 1: 256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Михин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Борис Александрович (1881 — 1965) — кинорежиссер, в начале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1920-х гг. был директором Первой Московской кинофабрики. 2: 316, 317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Мишель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Луиза (1830 — 1905) — французская революционерка, деятель Па-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рижской коммуны. 2: 108, 378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Молдин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(р. 1921) — американский художник. 2: 110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Мольер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Жан Батист Поклен) (1622 — 1673)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драматург. 1:203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Монзи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Анатоль де (1876 — 1947) — французский государственный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сенатор.1:166,167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Моннье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Адриенна (1892 — 1955) — французская поэтесса, мемуаристка,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владелица книжного магазина в Париже. 1: 289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Моносзон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Лев Исаакович (1890 — 1938) — председатель “Амкино”. 2:350, 353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Монтегю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Айвор (1904 — 1984) — английский публицист, киносценарист,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режиссер, критик; соавтор Э. по сценариям “Золото Зуттера” и “Аме-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риканская трагедия”.1:279;2:226 — 228,329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Монтегюс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Гастон Брунсвик) (1872 — 1952)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певец-шансонье.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Монтенегро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Роберто (1885 — 1968) — мексиканский художник, портре-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тист, иллюстратор. 1: 41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Монтепен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Ксавье де (1823 — 1910) — французский писатель, журналист.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Монтойа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 Тереза (1902 — ? )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мексиканская артистка театра и кино.1:182,183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Орлов) Дмитрий Стахиевич (1883 — 1946) — русский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ветский график, мастер плаката, сатирического рисунка. 2: 122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Мопассан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Ги де (1850 — 1893) — французский писатель. 1: 62, 106; 2: 51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Моран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(18S9 — 1976) — французский писатель и дипломат. 2: 260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Морзе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Сэмюэл Финли Бриз (1791 — 1872) — американский изобретатель. 2: 408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Мишель (прозвище Моро Младший) (1741 — 1814)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рисовальщик и гравер. 1: 56; 2: 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Морозов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Арсений Абрамович — купец, коллекционер. 2: 128, 129, 316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Москвин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Михайлович (1874 — 1946) — русский советский актер. 2: 368,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525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Мочалов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Павел Степанович (1800 — 1848) — русский драматический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тист. 1: 340;2:368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Моцарт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Вольфганг Амадей (1756 — 1791) — австрийский композитор. 2: 371, 372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Музыкант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Вера Г. — артистка Первого Рабочего театра Пролеткульта,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участница спектаклей, поставленных Э. 2: 102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Муне-Сюлли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(1841 — 1916) — французский драматический артист,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1872 г. — в труппе “Комеди франсэз”. 2: 232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Мунк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Эдвард (1863 — 1944) — норвежский живописец и график. 2: 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Муратов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Павел Павлович (1881 — 1950) — русский писатель, переводчик, искусствовед. 1: 97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Мурзук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борец-негр, выступал на чемпионатах мира в начале XX в. 2:199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Мурнау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Плюмпе) Фридрих Вильгельм (1889 — 1931) — немецкий кинорежиссер. 1: 211, 244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Муссинак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 (1890 — 1964) — фрнцузский кинодеятель, историк театра и кино; друг Э. 1: 149, 179, 193; 2: 326, 327, 329 - 333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Муссолини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Бенито (1883 — 1945) — фашистский диктатор Италии в 1922 — 1943 гг. 1: 166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Mvmep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Рихард (1860 — 1909) — немецкий искусствовед. 1: 269; 2: 344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Мэй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Аанъфан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(1894 — 1961) — китайский артист, педагог, театральный и общественный деятель. 1: 346; 2: 150, 370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Мэри —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см. Пикфорд М.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Мюссе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Альфред де (1810 — 1857) — французский писатель, поэт, драматург. 1: 32;2:215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Нагродская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Евдокия Аполлоновна (1866 — 1930) — русская писательница. 2:185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Назимова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Левентон) Алла Александровна (1879 — 1945) — русская и американская артистка театра и кино. 1: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Наполеон 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(Наполеон Бонапарт) (1769 — 1821) — французский император (1804 - 1814 и март-июнь 1815). 1: 34, 48, 139, 158, 168; 2: 109, 110, 422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Наполеон III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(Луи Наполеон Бонапарт) (1808 — 1873) — французский император в 1852 — 1870 гг., племянник Наполеона I. 1: 49, 104, 149, 172,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204, 293, 299; 2: 230, 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Негри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Пола (наст. имя и фам. Барбара Аполлония Халупец) (1894 — 1987) — артистка немецкого и американского кино, по национальности полька. 1: 248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Незлобии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Алябьев) Константин Николаевич (1857 — 1930) — русский антрепренер, режиссер, драматический артист, держал антрепризу в Риге и др. городах Прибалтики, в 1909 — 1917 гг. работал в Москве. 1: 217, 283,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Некрасов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Алексеевич (1821 — 1878) — русский поэт. 2: 193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Некрасов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Виссарионович (1879 — 1940) — один из лидеров левых кадетов. В 1917 г. — министр Временного правительства. 2: 389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Нелидов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Анатолий Павлович (1879 — 1949) — русский советский драматический артист, 1: 217,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Немирович-Данченко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Иванович (1858 -- 1943) — русский советский режиссер, театральный деятель, педагог, драматург. 1:82; 2: 247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Немчинов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Тарас — литературный псевдоним Г.В. Александрова и Э. 1: 84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Нерваль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Лабрюни) Жерар де (1808 — 1855) — французский поэт и писатель. 1:193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Нерон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(37 — 68) — римский император с 54 г. 1: 55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Неитон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Керри Э. (урожд. Керри Эмилия Мур) (1846 — 1911) — общественный деятель США. 1: 291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Нибло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Фред (наст. имя и фам. Федерико Нобиле) (1874 — 1948) — американский кинорежиссер. 1: 122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Никитин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Леонид Александрович (1896 — 1942) — советский художник,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совместно с Э. оформил спектакли “Мексиканец” и “Лена” в Первом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Рабочем театре Пролеткульта. 1: 348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Николай 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(1796 — 1855) — российский император с 1825 г. 1: 340; 2: 221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Николай 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(1868 — 1918) — последний российский император (1894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1917). 1: 44 — 46, 50, 310,357;2:389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Николай Кузанский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(Николай Кребс) (1401 — 1464) — церковно-полити-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деятель, теолог, математик. 1: 345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Нил Сорский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 миру Николай Майков) (ок. 1433 — 1508) — русский цер-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ковный деятель, основатель и глава нестяжательства. 1: 59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Нилендер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Карлович — учитель рисования в Рижском город-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ском реальном училище. 2: 126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Нильсен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Аста (1883 — 1972) — датская киноартистка. 1: 110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Ницше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(Nietzsche) Фридрих (1844 — 1900) — немецкий философ. 1: 158,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285, 342, 344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Ноай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Анна-Елизавета де (1876 — 1933) — поэт, хозяйка салона, часто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сещавшегося Жаном Кокто. 2: 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Ноай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Матьё де, виконт — французский меценат, финансировал фильмы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Л. Бунюэля и Ж. Кокто. 2: 73, 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Нунэ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Агаджанова Н.ф.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Ньепс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Жозеф Нисефор (1765 — 1833) — французский изобретатель, один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создателей фотографии. 1: 253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Ньютон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Исаак (1643 — 1727) — английский ученый. 2: 263, 264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Оболенский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Леонид Леонидович (1902 — 1992) — советский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сер, киноартист, в 1930-х гг. — ассистент Э. по кафедре режиссуры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ВГИК. 2: 127, 128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Овидий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(Публий Овидий Назон) (43 до н.э. — ок 18 н.э.) — римский поэт.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 427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Озолс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А.М. — курьер, камердинер М.0. Эйзенштейна. 1: 76, 93; 2: 82, 83,116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Олеша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Юрий Карлович (1899 — 1960) — советский писатель, драматург. 1:121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Ояьвера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Фелис — исполнитель роли пеона в фильме “Да здравствует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сика!”. 2: 89, 90,92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О'Нейл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(О'Нил) Юджин Гладстоун (1888 — 1953) — американский драма-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тург. 1: 356; 2:78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Ориоль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Жорж (1907 — 1950) — французский журналист и кинодея-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основатель и редактор журнала “Revue du cinema”. 2: 330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Орлеанская девственница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Жанна д' Арк.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Орленев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Орлов) Павел Николаевич (1869 — 1932) — русский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актер. 2: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Орлов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Дмитрий Николаевич (1892 — 1955) — советский актер. 2: 272, 273,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275, 276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Ороско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Хосе Клементе (1883 — 1949) — мексиканский живописец. 1: 327;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 338 — 342, 344, 345, 354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Островский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Николаевич (1823 — 1986) — русский драматург.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 308, 320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527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Остужев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Пожаров) Александр Алексеевич (1874 — 1953)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русский советский актер. 2: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Отеро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Каролина (1868 — 1965) — французская артистка варьете, балери-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и певица.1:93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Отто Эч.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Кан О.Х.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Оффенбах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Жак (наст. имя и фам. Якоб Эбершт) (1819 — 1880)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композитор, один из основоположников классической оперетты. 1:160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Пабст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Георг Вильгельм (1885 — 1967) — кинорежиссер, начал свою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тельность в Австрии, затем работал в Германии, Франции, США, снова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Австрии и Италии. 1: 192; 2: 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Павел Андреевич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Аренский П.А.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Павленко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Петр Андреевич (1889 — 1951) — советский писатель, кинодра-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матург, соавтор Э. по сценариям “Александр Невский” и “Большой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ферганский канал”. 2: 263, 265, 289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Павленков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флорентий Федорович (1839 — 1900) — русский книгоиздатель.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1:307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Парацельс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Филипп Ауреол Теофраст Бомбаст фон Гоген-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хейм) (1493 — 1541) немецкий врач, естествоиспытатель и химик. 1: 290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Парнах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Парнок) Валентин Яковлевич (1891 — 1951) — совет-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поэт, переводчик, историк балета, артист. 2: 127, 129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Парни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Эварист Дезире де (1753 — 1814) — французский поэт. 1: 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Паскен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Жюль (наст. имя и фам. Джулиус Пинкас) (1885 — 1930) — амери-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канский художник, в 1920—е гг. жил в Париже. 1: 195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Пастернак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Борис Леонидович (1890 — 1960) — русский советский поэт,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писатель, переводчик. 2:286,287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Пате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Шарль (1863 — 1957) — французский кинопромышленник, владелец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крупной кинофирмы. 2: 55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Паулюс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Фридрих (1890 — 1957) — немецко-фашистский военачальник. 2: 430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Пачеко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Хуан (1874 — ? ) — мексиканский художник. 1: 327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Пейч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Николаевич — инженер, начальник военного строительства,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котором служил Э. 1: 95; 2: 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Пеллико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Сильвио (1789 — 1854) — итальянский писатель, карбонарий, 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 провел в крепости.1:178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Пенлеве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(1902 — 1989) — французский кинорежиссер, постановщик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научно-популярных фильмов. 1: 163 — 165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Пенлеве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(1863 — 1933) — французский математик и государствен-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деятель, в 1917 и 1925 гг. — премьер-министр, в 1917 и 1925 — 1929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гг. — военный министр. 1: 164 — 166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Перельман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Сидней Джозеф (1904 — 1979) — американский писатель-юмо-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рист и художник. 1: 294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Василий Григорьевич (1834 — 1882) — русский живописец. 2: 416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Петр 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(1672 — 1725) — русский царь (с 1682, правил с 1689 г.), первый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российский император (с 1721 г.).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68, 357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Петров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Катаев) Евгений Петрович (1903 — 1942) — советский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писатель-сатирик, драматург. 1: 104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Петроний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Гай (ум. 66 до н.э.) — римский сатирик, придворный Нерона. 2:186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Петэн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Филипп (1856 — 1951)— французский политический деятель,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глава капитулянтского правительства Франции, затем коллаборацио-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нистского режима в 1940 — 1944 гг., был приговорен к пожизненному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заключению. 1: 188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528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Фрэнк — организаитор фашистских выступлений в США. 1: 234, 330; 2:99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Пикассо-и-Руис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Пабло (1881 — 1973) — французский художник и общест-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венный деятель, испанец по происхождению. 1; 173, 197, 269, 286, 287;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371, 416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Пикфорд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Смит) Джек (1896 — 1933) — американский артист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 и кино, брат М. Пикфорд. 1: 242, 247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Пикфорд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Мэри (наст. имя и фам. Глэдис Смит) (1893 — 1979) — 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киноартистка. 1: 31, 32, 238,242, 247;2:336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Пимен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(ум. 1571) — русский церковный деятель, новгородский архиепис-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коп. 1: 59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Пиранделло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Луиджи (1867 — 1936) — итальянский писатель и доаматург.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36—39,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Пиранези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Джованни Баттиста (1720 — 1778) — итальянский гравер. 1: 286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Платон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(428 или 427 — 347 до н.э.) — древнегреческий философ.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79; 2: 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Плевицкая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Винникова) Надежда Васильевна (1884 — 1941?)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русская эстрадная певица.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Эдгар Аллан (1809 — 1849) — американский писатель. 1: 98 — 100, 175;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2: 28, 29, 46, 205, 234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Погодин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Стукалов) Николай Федорович (1900 — 1962) —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ветский драматург. 2: 377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Поксон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Джон Банни) (1863 — 1915) — американский 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мический киноартист. 2: 232, 316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Помпадур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Жанна Антуанетта Hyaccois, маркиза (1721 — 1764) — фаворитка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Людовика XV. 2: 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Помпеи Великий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Гней (106 — 48 до н.э.) — римский полководец. 1: 219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Понсон дю Террайль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Пьер Алекси (1829 — 1871) — французский писатель,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 авантюрных романов. 1: 188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Попова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Любовь Сергеевна (1889 — 1924) — русский советский художник.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1:216,217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Посада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Хосе Гуаделупе (1851 — 1913) — мексиканский график. 1: 85. 327;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124, 167, 168, 345, 354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Потемкин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Григорий Александрович, светлейший князь Таврический (1739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1791) — русский государственный и военный деятель, фаворит Ека-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терины II. 1:'242, 243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Прамполини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Энрико (1894 — 1956) — итальянский скульптор, архитек-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тор, художник. 1: 198; 2: 328, 329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Преображенская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Ольга Ивановна (1881 — 1971) — советский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сер, драматическая артистка. 2: 251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Пристли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Бойнтон (1894 — 1976) — английский писатель и драма-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тург. 2: 128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Прокофьев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Сергеевич (1891 — 1953) — русский советский компо-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зитор, автор музыки к фильмам Э. “Александр Невский &gt;&gt; и “Иван Гроз-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ный”. 1: 131; 2: 96, 101, 130, 208, 220, 319, 371, 399 — 410, 412 — 417, 432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Промер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Станислав Максимилианович (1855 — 1931) — издатель газеты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“Биржевые ведомости” (Петербург) с 1880 по 1917 г. 1: 54 — 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Пруст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Марсель (1971 — 1922) — французский писатель. 1: 19, 20, 187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Прутченко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Михайлович — попечитель Рижского учебного округа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1900 — 1910-х гг. 1: 71, 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Прэнс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Шарль Пренс Ригаден) (1972 — 1933)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киноартист. 2: 232, 316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529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Птушко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Лукич (1900 — 1973) — советский кинорежиссер и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дожник. 1: 73; 2:436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Пудовкин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Всеволод Илларионович (1893 — 1953) — советский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сер, актер,теоретик кино. 1:112, 152,191; 2: 207, 215,321,323,324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Пушкин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Сергеевич (1799 — 1837) — русский поэт. 1: 32, 221,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260, 336; 2: 19, 21, 29, 30, 33, 34, 74, 107, 134, 193, 206, 214 — 217, 219, 221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223, 294, 295, 321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Пушкина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(урожд. Гончарова) Наталья Николаевна (1812 — 1863) — жена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А.С. Пушкина. 2: 219, 221, 222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Пырьев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Александрович (1901 — 1968) — советский кинорежиссер,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юности актер Первого Рабочего театра Пролеткульта, участник спектак-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Э., снялся в первом фильме Э. “Дневник Глумова”. 2:102, 396 — 398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ПЭМ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П.П. Матюнин) — русский художник-карикатурист,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трудник газет “Новое время” и “Вечернее время”. 2: 122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Рабинович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Исаак Моисеевич (1894 — 1961) — советский театральный ху-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дожник. 2: 239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Рабле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Франсуа (1494 — 1553) — французский писатель. 1: 214, 231, 263,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285, 292; 2: 46, 128, 227, 234, 342, 368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Райзман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Яков Ильич (ум. 1944) — художник по костюмам, работал с Э. 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фильме “Иван Грозный”. 2: 421 — 425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Райх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Зинаида Николаевна (1894 — 1939) — советская драматическая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тистка, ученица и жена В.Э. Мейерхольда, с 1921 по 1938 г. — в труппе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 его имени. 1: 216, 217, 227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Райх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Андреевич (1862 — 1942) — отец З.Н. Райх. 1: 225, 227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Ранк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Отто (Rank Otto) (1884 — 1939) — австрийский психоаналитик. 1: 98,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277; 2: 61, 62, 139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Расин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(1639 — 1699) — французский поэт, драматург. 1: 202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Расине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Альбер Шарль Огюст (1825 — 1893) — французский рисовальщик,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автор книги “История костюма”. 1: 308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Распутин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Новых) Григорий Ефимович (1872 — 1916) — фаво-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рит Николая II и императрицы Александры Федоровны. 1: 46, 66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Растрелли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Варфоломей Варфоломеевич (1700 — 1774) — русский архи-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тектор. 2: 318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Рафаэль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Санти (1483 — 1520) — итальянский художник. 2: 215, 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Рахманинов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Васильевич (1873 —- 1943) — русский композитор.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426, 427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Режан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Габриэль (наст. имя и фам. Габриэль Шарлотта Режю) (1856 — 1920)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французская драматическая артистка. 1: 182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Резерфорд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Эрнест (1871 — 1937) — английский физик. 1: 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Рейнхардт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срам. Гольдман) Макс (1873 — 1943) — немецкий 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сер, артист, педагог; в 1933 г. эмигрировал из Германии. 1: 110,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Рейхерт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школьный товарищ Э. 2: 96, 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Ремарк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Эрих Мария (наст. имя и фам. Эрих Пауль Крамер) (1898 — 1970)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немецкий писатель. 2: 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Рембо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Артюр (1854 — 1891) — французский поэт. 1: 155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Рембрандт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Харменс ван Рейн (1606 — 1669) — голландский художник.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39, 266, 287;2:176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Репин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Илья Ефимович (1844 — 1930) — русский художник. 2: 272, 389, 416,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422, 431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Ржешевский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Георгиевич (1903 — 1967) — советский писатель,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киносценарист, автор сценария “Бежин луг”. 2: 106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Рибера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Диего (1886 — 1957) — мексиканский живописец и общественный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деятель. 1: 294, 324, 327; 2: 123, 124, 338, 339, 341 - 345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Ривьер 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Жорж-Анрп (1897 — ?) — основатель и заместитель директора Му-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зея Человека в Париже. 1: 171 — 173, 203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Рид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(1887 — 1920) — американский писатель, журналист. 1: 292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Римский-Корсаков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Андреевич (1844 — 1908) — русский компо-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зитор. 2: 180,272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Рихтер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Ганс (1888 — 1976) — немецкий кинорежиссер, один из осново-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положников авангардистского направления киноискусства в Германии.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2:328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Ришелье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Арман Жан дю Плесси, кардинал (1585 — 1642)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политический деятель. 1: 148, 149, 152, 154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Ришелье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Арман Эммануэль дю Плесси (на русской службе — Эммануил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Осипович), герцог (1766 — 1822) — генерал-губернатор Новороссий-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ского края и градоначальник Одессы в 1805 — 1814 гг. 1: 134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Робеспьер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Максимильен (1758 — 1794) — деятель Великой французской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революции. 1: 48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Робида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Альбер (1848 — 1926) — французский художник-иллюстратор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писатель-юморист. 1: 211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Робсон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(1898 — 1976) — американский певец, драматический артист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 общественный деятель. 1: 291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Роден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Огюст (1840 — 1917) — французский скульптор. 1: 167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Сальваторе (1615 — 1673) — итальянский живописец, гравер, поэт-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сатирик, драматург и драматический артист. 1: 272; 2: 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Розенталь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Леонард — французский миллионер, занимался продажей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экспортом жемчуга. 1: 161 — 163, 176, 286, 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Роллан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Ромен (1866 — 1944) — французский писатель, драматург, музы-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ковед. 1: 194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Ромней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(Ромни) Джордж (1734 — 1802) — английский живописец, пор-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третист. 1: 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Роом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Абрам Матвеевич (1894 — 1976) — советский кинорежиссер. 2: 103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Poccu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Иванович (1775 — 1849) — русский архитектор. 1: 337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Ротшильды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финансовая группа в Западной Европе. 2: 349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Рошфор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 Анри де (1831 — 1913) — французский публицист и поли-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тический деятель, издатель журнала “Лантерн”, автор блестящих пам-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флетов против Наполеона III. 1: 104, 152, 285, 293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Рошфор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Иванович, граф — русский инженер. 1: 104, 105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Ртищева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Маргарита Ивановна — русская артистка эстрады, чтица, рас-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сказчица, выступала с имитациями шансонеток различных националь-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ностей. 2: 74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Рубенс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Питер Пауль (1577 — 1640) — фламандский художник. 1: 260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Рубинштейн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Ида Львовна (1885 — 1960) — танцовщица и драматическая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тистка-любительница, с 1910 г. постоянно жила в Париже. 1: 353; 2: 376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Рублев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Андрей (ок. 1360 — 70 — ок. 1430) — русский живописец. 2: 416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Руденко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(наст. имя Петр Корнеевич) (1887 — ?) — русский артист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цирка, воздушный гимнаст, вольтижер.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Рудольф 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(1552 — 1612) — император Священной Римской империи 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1576 по 1612 г., австрийский эрцгерцог. 2: 113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531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Рузвельт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Теодор (1858 — 1919) — 26-й президент США (1901 — 1909). 2: 350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Рузвельт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Франклин Делано (1882 — 1945) — американский политический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деятель, президент США с 1933 по 1945 г. 1: 31, 189, 234, 235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Рурк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(Rourke) Констанс (1885 — 1941) — американский литературовед,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торик культуры.1:154,281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Руссо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(прозвище Таможенник) (1844 — 1910) — французский живо-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писец-примитивист. 1: 254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Руссо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Жак (1712 — 1778) — французский философ и писатель. 2: 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Рустем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слуга Наполеона I. 2: 109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Рутковская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Бронислава Ивановна (1880 — 1969) — русская советская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матическая артистка. 1:356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Рутман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Вальтер (1887 — 1941) — немецкий режиссер документального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Рыжая Бэсс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Елизавета I Тюдор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Рэй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Ман (наст. имя и фам. Эммануэль Реденски) (1890 — 1976) — амери-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канский художник, фотограф, кинорежиссер. 1: 206; 2: 238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Савонарола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Джироламо (1452 — 1498) — настоятель монастыря домини-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канцев во Флоренции; выступал против тирана Медичи, обличал папст-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во, осуждал гуманистическую культуру; был отлучен от церкви и сож-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жен как еретик. 1:152;2:339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Донасьен Альфонс Франсуа де, маркиз (1740 — 1814)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писатель, с именем которого связано понятие садизма. 2: 73, 75, 76, 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Садандзи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Итикава (1880 — 1940) — японский актер, руководитель театра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Кабуки.2:199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Якко ( 1872 — 1946) — японская драматическая артистка. 2: 109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Сакс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Ганс (1494 — 1576) — немецкий мейстерзингер, драматург. 1: 254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Сакко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Николо (1891 — 1927) — американский рабочий, итальянец по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исхождению, вместе с Б. Ванцетти ложно обвиненный в убийстве и каз-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ненный на электрическом стуле. 1:178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Саламонский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Альберт (1839 — 1913) — цирковой предприниматель и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 цирка (наездник); в 1888 — 1889 гг. построил здание рижского цир-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ка. 2:127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Самосуд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Самуил Абрамович (1884 — 1964) — советский дирижер, в 1936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1943 гг. — главный дирижер Большого театра. 2: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Санд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(наст. имя и фам. Люси-Аврора Дюпен, баронесса Дюдеван)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(1804 — 1876) — французская писательница. 2: 215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Сандрар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Блез (наст. имя и фам. Фредерик Заузер) (1887 — 1961) —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цузский поэт и писатель. 1: 251; 2:202,206,295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Сансон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династия палачей в Париже в XVII—XIX вв.: Шарль Анри (1740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1793), гильотинировал Людовика XVI; Анри, его сын (1767 — 1840),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гильотинировал Марию Антуанетту. 2: 111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Сапата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Эмилиано (1879 — 1919) — деятель мексиканской революции 1910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1917 гг., предводитель крестьянских масс. 1: 292, 294; 2: 296, 341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Сапунов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Николаевич (1880 — 1912) — русский живописец,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ральный художник. 1: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Сарду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Викторьен (1831 — 1908) — французский драматург. 1: 92; 2: 200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Сарсе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Франсис (наст. имя и фам. Франсуа Сарсе де Сутьер) (1827 — 1899)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французский театральный критик, писатель. 1: 214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Сартр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Жан-Поль (1905 — 1980) — французский писатель, философ, пуб-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лицист. 1: 20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532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Сашка,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царица — см. Александра Федоровна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Сашко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Довженко А.П.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Свифт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Джонатан (1667 — 1745) — английский писатель-сатирик. 2: 156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Сезанн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(1839 — 1906) — французский живописец. 1: 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Сейер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Эрнест Антуан Эме Леон (1866 — 1955) — французский социолог,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публицист, критик.1:285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Секойя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индейский вождь. 1: 65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Селин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Детуш) Луи Фердинанд (1894 — 1961)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писатель. 1: 20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Сен-Жан де ла Круа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Хуан де ла Крус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Сеннет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 (наст. имя и фам. Майкл Синнот) (1880 — 1960) — 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киноартист и кинорежиссер, создавший жанр короткометражно-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 комического фильма. 1: 249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Сен-Санс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Шарль Камиль (1835 — 1921) — французский композитор, пиа-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нист, дирижер, музыкальный критик. 2: 167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Сен-Симон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Клод Анри, граф (1760 — 1825) — французский мыслитель,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циалист-утопист. 1: 315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Сен-Симон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Луи, герцог де Ровруа (1675 — 1755) — французский полити-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деятель, мыслитель, автор многотомных мемуаров. 1: 214, 315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Сент-Терез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де Лизьё — см. Тереза де Лизьё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Жорж (1859 — 1891) — французский живописец. 1: 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Серафим Саровский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(Прохор Исидорович Мошнин) (1759 — 1833) — один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 самых почитаемых святых в Русской православной церкви. 1: 59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Сергий Радонежский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(Варфоломей Кириллович) (1314 — 1392) — русский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религиозный деятель, основатель и игумен Троицкого монастыря (впо-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следствии Троице-Сергиева лавра). 1: 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Серебрякова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Зинаида Евгеньевна (1884 — 1967) — русская художница. 1: 271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Валентин Александрович (1865 — 1911) — русский живописец и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фик. 1: 45, 271, 353; 2: 376, 422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Сидней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Сильвия (наст. имя и фам. Софья Косова) (р. 1910) — американ-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ская артистка театра и кино. 1:236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Сикейрос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(Альфаро Сикейрос) Давид (наст. имя Хосе) (1898 — 1974) — мек-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сиканский живописец и общественный деятель. 1: 231, 327; 2: 346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Сильвия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Бийч С.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Симеон-Столпник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(356 — 459) — основатель столпничества. 2: 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Синицын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Андреевич (1893 — 1930) — русский советский драма-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тический артист. 1: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Синклер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Эптон (1878 — 1968) — американский писатель, возглавлял груп-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пу лиц, финансировавших съемки фильма “Да здравствует Мексика!”.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1:77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Сислей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Альфред (1839 — 1899) — французский живописец. 1: 185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Сковорода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Григорий Саввич (1722 — 1794) — украинский философ, поэт,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педагог. 2:46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Скриб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Огюстен Эжен (1791 — 1861) — французский драматург. 2:199, 370,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375, 585, 392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Скэнк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 (Шенк Джозеф) (1878 — 1961) — американский продюсер,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начале 1930-х гг. президент кинокомпании “Юнаитед аотистс”. 1: 247,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248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Смолин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Фролович (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\Wi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1938) — русский драматический артист.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1:62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533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Смышляев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Валентин Сергеевич (1891 — 1936) — советский драматический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артист, режиссер, педагог, театровед; сорежиссер Э. по постановке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спектакля “Мексиканец” в Первом Рабочем театре Пролеткульта. 1: 64,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290; 2:396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Соломко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Сергеевич (1867 — ? ) — акварелист, иллюстратор жур-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нала “Нива”. 2: 397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Сомов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Андреевич (1869 — 1939) — русский художник. 2: 371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Софокл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(ок. 496 — 406 до н.э.) — древнегреческий драматург. 1: 80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Спенсер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Герберт (1820 — 1903) — английский философ и социолог. 1: 78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Спиридонова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Мария Александровна (1884 — 1941) — русский полити-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ческий деятель, в 1917 — 1918 гг. один из лидеров партии левых эсе-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ров. 2: 378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Стайн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Гертруда (1874 — 1946) — американская писательница. 1: 173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Сталин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 Джугашвили) Иосиф Виссарионович (1879 — 1953)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советский партийный и государственный деятель, с 1922 по 1953 г.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генеральный секретарь ЦК ВКП(б). 2: 396 — 398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Станиславский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Алексеев) Константин Сергевич (1863 — 1938)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русский советский режиссер, актер, педагог, теоретик театра. 1: 63,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81 — 83, 279, 356; 2: 199, 247,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Стасевич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Абрам Львович (1907 — 1971) — советский дирижер и компози-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тор, участвовал в работе над фильмами “Александр Невский” и “Иван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Грозный”. 2: 402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Стейг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(р. 1907) — американский художник и гравер. 1: 294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Стейнберг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(Steinberg) Сол (р. 1914) — американский художник-карикату-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рист. 1: 294, 337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Стейнлен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Теофиль (1859 — 1923) — французский график. 1: 214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Стендаль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Анри Мари Бейль) (1783 — 1842)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писатель. 1: 17, 34; 2: 390, 399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Стерн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Лоренс (1713 — 1768) — английский писатель. 2: 234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Стивенсон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Роберт Льюис (1850 — 1894) — английский писатель, эссеист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поэт. 1:315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Стравинский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Игорь Федорович (1882 — 1971) — русский композитор. 2: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371, 390, 391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Стриндберг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Юхан Август (1849 — 1912) — шведский писатель, драматург.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1:305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Стэн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Анна Петровна (1910 — 1993) — русская киноартистка, с 1934 г. —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США. 2: 128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Суворов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Васильевич, граф Рымникский, князь Италийский (1730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— 1800) — русский полководец, генералиссимус. 1: 60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Сурбаран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Франсиско (1598 — 1664) — испанский живописец. 2: 112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Суриков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Василий Иванович (1848 — 1916) — русский художник. 2: 388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Сухомлинов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Александрович (1848 — 1926) — русский генерал,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военный министр в 1909 — 1915 гг., в 1916 г. арестован за неподготов-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ленность русской армии к первой мировой войне и приговорен к 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жизненному заключению; умер в эмиграции, 1: 357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Эжен (наст. имя Жозеф Мари) (1804 — 1857) — французский писатель.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167; 2:137, 428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Табарен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Антуан Жирар) (1584 — 1633) — французский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артист наоодного театра, разыгрывал сценки собственного сочинения.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309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534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Тагор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(Тхакур) Рабиндранат (1861 — 1941) — индийский писатель и обще-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деятель.1: 37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Тальберг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Ирвинг Грант (1899 — 1936) — американский продюсер, вице-пре-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зидент фирмы “Метро-Голдвин-Майер”. 1: 236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Тамерлан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(Тимур) (1336 — 1405) — среднеазиатский государственный де-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ятель, полководец, эмир с 1370 г. 2:71,294, 296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Танеев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Иванович (1856 — 1915) — русский композитор, пианист, ав-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 музыкально-теоретических трудов по проблемам полифонии. 2: 198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Тардъе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 (1876 — 1945) — французский политический и государствен-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ный деятель, премьер-министр в 1929 — 1930 гг. и 1932 г. 1: 31, 159, 160,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180, 196, 209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Татлин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Евграфович (1885 — 1953) — советский живописец,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фик, художник-конструктор, театральный художник. 2: 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Тейлор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Закари (1784 — 1850) — участник войны с Мексикой (1846 — 1848),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президент США с 1849 по 1850 г. 1: 181, 182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Телешева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Елизавета Сергеевна (1892 — 1943) — русская драматическая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тистка, режиссер, педагог; снималась в фильме “Бежин луг”, консуль-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тант Э. по работе с актерами в фильме “Александр Невский”. 2: 247,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251, 440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Тербер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 Гровер (1894 — 1961) — американский писатель-сатирик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художник-карикатурист. 1: 294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Тереза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де Авила, или Тереза де Хесус (урожд. Тереза де Сенеда-и-Аумада)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(1515 — 1582) — испанская религиозная деятельница и писатель, мис-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тик. 1: 168; 2: 233,234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Тереза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де Лизьё (урожд. Тереза Мартен) (1873 — 1897) — французская свя-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тая. 1:168, 170;2:74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Терещенко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Иванович (1886 — 1956) — сахарозаводчик, в 1917 г.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министр финансов, затем министр иностранных дел Временного пра-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вительства. 2: 389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Теруань де Мерикур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(Анна Жозеф Теруань) (1762 — 1817) — деятельница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Великой французской революции, сторонница жирондистов, куртизан-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 и артистка.2:111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Тешнер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Рихард (1879 — 1948) — австрийский художник, скульптор, рисо-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вальщик, гравер и создатель марионеток. 2: 151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Тизенгаузен,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барон — школьный приятель Э. 2: 100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Тиссэ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Эдуард Казимирович (1897 — 1961) — советский кинооператор, сни-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мавший все фильмы Э. 1: 132, 163, 183, 207, 234, 305, 306, 329; 2: 316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319, 329, 330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Тихон Задонский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 миру Тимофей Кириллов) (1724 — 1783) — русский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церковный деятель и церковный писатель. 1: 59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Тициан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(Тициано Вечеллио) (ок. 1477 или ок. 1490 — 1576) — итальянский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живописец.1:269; 2: 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Тобак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Эсфирь Вениаминовна — монтажер, работала с Э. на картинах “Бе-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жин луг”, “Александр Невский”, “Иван Грозный”. 2: 428, 429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Толлер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Эрнст (1893 — 1939) — немецкий писатель, драматург. 1: 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Толстой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Алексей Николаевич (1882 — 1945) — русский советский писа-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драматург. 1: 73, 321; 2: 284 — 286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Толстой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Лев Николаевич, граф (1828 — 1910) — русский писатель. 1: 78,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94, 265; 2: 22, 36, 117, 221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Трауберг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Леонид Захарович (1902 — 1990) — советский кинорежиссер. 1: 112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535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Третьяков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Михайлович (1892 — 1939) — советский писатель; его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пьесы “Слышишь, Москва?!” и “Противогазы” были поставлены Э.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Первом Рабочем театре Пролеткульта; его переделка пьесы А.Н. 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тровского “На всякого мудреца довольно простоты” также поставле-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Э. 2: 308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Третьяковы,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братья: Павел Михайлович (1832 — 1898) — собиратель про-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изведений русской живописи, основатель Третьяковской галереи в Мос-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кве и Сергей Михайлович (1834 — 1892) — собиратель произведений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западно-европейской живописи, передавший их в дар Москве. 1: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Трубецкой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Павел (Паоло) Петрович (1866 — 1938) — русский скульптор.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44,46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Труцци,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Вильям (1889 — 1931) — артист цирка (наездник). 2: 102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Труцци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семья цирковых артистов и деятелей цирка; с 1899 г. цирк бр.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Труцци возглавлял Рудольфе Труцци (1860 — 1936) — наездник, 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сер. 2: 127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Трэси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Спенсер (1900 — 1967) — американский киноартист. 2: 164, 381 — 383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Тугендхолъд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Яков Александрович (1882 — 1928) — русский советский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торик искусства и художественный критик. 1: 268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Тулуз-Лотрек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Анри де (1864 — 1901) — французский график и живописец.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1:195, 211; 2: 29, 53,161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Тургенев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Иван Сергеевич (1818 — 1883) — русский писатель. 1: 249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Туссен-Лувертюр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Франсуа Доминик (1743 — 1803) — один из руководите-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лей освободительной борьбы гаитянского народа против английских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французских колонизаторов, военный и политический деятель, фак-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тический правитель острова Гаити с 1801 г. 2: 296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Тцара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Тристан (наст. имя и фам. Сами Розеншток) (1896 — 1963) — фран-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цузский поэт и драматург, лидер дадаизма. 1: 173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Тцутия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Моитиро — японский кинодеятель. 2: 330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Тынянов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Юрий Николаевич (1894 — 1943) — советский писатель, литера-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туровед, переводчик.1:33;2:29,212,214 — 216, 221, 294, 295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Тюаль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Ролан (1904 — 1956) — французский кинодеятель, продюсер, кри-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тик. 1: 166, 168, 172, 175, 180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Тюдоры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королевская династия в Англии в 1485 — 1603 гг. 2: 205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Тюрпин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 (1874 — 1940) — американский комический киноартист. 2: 104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Тюссо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Мари (1761 — 1850) — скульптор, по национальности францужен-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ка, создательница музея восковых фигур в Лондоне. 1: 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Тюссо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Франсис, сын Мари Тюссо (1800 — 1873) — скульптор. 1: 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Уайльд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Оскар фингал О' Флаэрти Уиллс (1856 — 1900) — английский поэт,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писатель, драматург и эссеист. 1: 76, 177, 278, 290, 326; 2: 83, 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Удар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чиновник парижской префектуры. 1: 164, 166, 167, 208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Уитмен Уолт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(Уолтер) (1819 — 1892) — американский поэт. 1: 175, 237,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254, 285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Ульянов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Павлович (1875 — 1949) — советский живописец и гра-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фик. 1: 217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Уолси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(Вулси) Томас (1473 — 1530) — английский государственный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канцлер в 1515 — 1529 гг., архиепископ Йоркский с 1514 г., карди-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нал с 1515г. 1:261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Утамаро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Китагава (1753 или 1754 — 1806) — японский художник. 2: 387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Утесов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Леонид Осипович (1895 — 1982) — советский артист эстрады, 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ководитель театрализованного джаза. 2: 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536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Уточкин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Исаевич (1876 — 1916) — один из первых русских авиато-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ров; в 1910 — 1911 гг. совершал публичные полеты во многих городах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России.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Уэллс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Герберт Джордж (1866 — 1946) — английский писатель.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92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Уэльский,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принц — см. Эдуард VIII.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Уэстон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Эдвард (1886 — 1958) — американский фотограф. 2: 339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Файко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Михайлович (1893 — 1978) — советский драматург. 2: 370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Фарадей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Майкл (1791 — 1867) — английский физик. 2: 263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(Fargue) Леон-Поль (1898 — 1947) — французский поэт. 1: 289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Фатти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Арбэкль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Феваль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(1817 — 1887) — французский романист и драматург, автор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“бульварных” романов. 1: 188, 309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Федоров-Давыдов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Алексей Александрович (1900 — 1969) — советский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торик искусства. 2: 436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Фелис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Ольвера Ф.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Фельдман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Константин Исидорович (1881 — 1968) — критик, драматург,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участник событий 1905 г. в Одессе и съемок фильма “Броненосец “По-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темкин”. 1: 128, 129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Фендер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Ганс — немецкий артист драмы и оперы, в 1910-х гг. работал в Риге.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 239, 240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Феофан Грек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(ок. 1340 — после 1405) — живописец, родом из Византии;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работал на Руси бо 2-й половине XIV — начале XV вв. 2: 277, 415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Ференчи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(Ференци) Шандор (1873 — 1933) — венгерский врач-невропато-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лог, ученик и последователь 3. Фрейда. 2: 62, 139, 149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Фернандец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Мартин — пеон, исполнитель роли Себастьяна в фильме “Да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здравствует Мексика!”. 2: 252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Фигнер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Вера Николаевна (1852 — 1942) — деяте.гь российского революци-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онного движения; с 1884 по 1904 г. находилась в заключении в Шлис-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сельбургской крепости.1: 178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Физ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Хэблот Найт Браун) (1815 — 1882) — английский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книжный иллюстратор. 2: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Филипп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Эгалите — герцог Орлеанский Ауи Филипп Жозеф (1747 — 1793)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представитель младшей ветви династии Бурбонов, деятель Великой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французской революции, во время которой, отказавшись от титула,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принял имя Эгалите. 1: 194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Фиртель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Бертольд (1885 — 1953) — режиссер театра и кино, сценарист,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писатель, работал в Германии, США, Великобритании. 1: 244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Фиртгель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Залка (1889 — 1978) — жена режиссера Б. фиртеля. 1: 244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Фиш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Гамильтон — американский сенатор, в 1930-х гг. возглавлял Комис-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сию по цензуре фильмов.1:235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Фишер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Куно (1824 — 1907) — немецкий историк философии, автор вось-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митомной “Истории новой философии”. 1: 285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Фламмарион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Камиль (1842 — 1925) — французский астроном и писатель.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2:231,232,234,236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Флаэрти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Роберт (1884 — 1951) — американский кинорежиссео. 2: 334, 336-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337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Флобер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Гюстав (1821 — 1880) — французский писатель. 2: 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Фокин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Михайлович (1880 — 1942) — русский артист балета и ба-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летмейстер, реформатор балетного театра. 1: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Фонтенн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Линн (1887 — 1983) — американская актриса. 1: 356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537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Фореггер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Грейфентурн) Николай Михайлович (1892 — 1939)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советский режиссер и балетмейстер, руководитель “Мастфора” — Мас-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терской Фореггера, где был поставлен спектакль-буффонада “Хоро-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шее отношение к лошадям”, оформленный Э. и С. Юткевичем. 1: 197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Анатоль (наст. имя и фам. Анатоль Франсуа Тибо) (1844 — 1924)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французский писатель. 1: 77, 175, 180, 231, 326; 2: 75,76,371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Франц-Иосиф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(1830 — 1916) — император Австрии и король Венгрии с 1848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г., с 1867 г. — император Австро-Венгрии. 1: 237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Франциск Ассизский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Джованни Бернардоне) (1181 или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1182 — 1226) — итальянский религиозный деятель, основатель ордена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францисканцев. 1: 59, 256,273,294;2:203,233,340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Фредерик-Аеметр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Антуан Луи Проспер Леметр) (1800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1876) — французский актер. 2: 363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Фрейд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Зигмунд (1856 — 1939) — австрийский врач-психиатр и психолог,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здатель теории психоанализа. 1: 79 — 81, 85, 276 — 279, 343; 2: 44, 76, 79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Фридрих 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(1712 — 1786) — прусский король с 1740 г. 2: 209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Фрэзер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 Джордж (1854 — 1941) — английский ученый-этнолог,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следователь истории религии. 1:294;2:135,146,147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Фэрбенкс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Дуглас (наст. имя и фам. Дуглас Элтон Томас Ульман) (1883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1939)— американский киноартист. 1: 31, 242,246,247,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Фюллер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Лой (1869 — 1928) — американская танцовщица. 2: 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Хаггард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Генри Райдер (1856 — 1925) — английский писатель. 1: 317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Хазби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ученик Эйзенштейна. 2: 247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Хальс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Франс (между 1581 и 1585 — 1666) — голландский живописец. 2: 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Ханжонков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Алексеевич (1877 — 1945) — русский кинодеятель.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1:192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Харлоу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Джин (наст. имя и фам. Харлин Карпентер) (1911 — 1937) — аме-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риканская киноартистка. 1: 249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Хауз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Эдуард Манделл (1858 — 1938) — американский политический дея-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тель, дипломат, советник президента В. Вильсона. 1: 176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Хейс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Гаррисон (1879 — 1954) — американский кинодеятель, пред-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седатель ассоциации продюсеров и прокатчиков США, фактически осу-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ществлял цензуру в Голливуде. 1:235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Хенкин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Владимир Яковлевич (1883 — 1953) — советский драматический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эстрадный артист. 2:127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Хеопс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(Хуфу) — египетский фараон IV династии (27 в. до н.э.). 1: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Херст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Рэндольф (1863 — 1951) — американский миллионер, 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зетный монополист. 2: 227, 237, 238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Хлебников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Велимир (Виктор Владимирович) (1885 — 1922) — русский поэт.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2:403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Хмелев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Павлович (1901 — 1945) — советский драматический 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тист, режиссер. 2: 247, 284, 390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Хогарт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(1697 — 1764) — английский живописец, график и теоре-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тик искусства. 1: 57;2:16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Хокусаи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Кацусика (1760 — 1849) — японский живописец, график, мастер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цветной ксилографии. 2: 27, 387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Холмс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Филиппе (1907 — 1942) — американский киноартист. 1: 242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Хониг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Эрвин — немецкий журналист. 1: 207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Хуан де ла Крус,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Хуан де Авила (наст. фам. Иепес) (1542 — 1591)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церковный деятель, богослов, поэт-мистик. 1: 167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538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Хуарес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Бенито Пабло (1806 — 1872) — национальный герой Мексики, гла-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ва правительства в 1858 — 1861 гг., президент в 1861 — 1872 гг. 1: 278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Худеков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Николаевич (1837 — 1927) — русский журналист, исто-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рик балета; в 1871 — 1917 гг. — редактор-издатель “Петербургской га-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зеты”. 1: 24, 51,52,55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Худини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Хэрри (наст. имя и фам. Эрих Вайс) (1874 — 1926) — венгерский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киноартист, иллюзионист. 1: 277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Хэммонд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Луи, граф (псевд. Киру) — автор книг по хиромантии. 1: 177,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278, 279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Хэррис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Фрэнк (наст. имя Джеймс Томас) (1856 — 1931) — английский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сатель, журналист и издатель. 1: 18, 290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Цвейг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Стефан (1881 — 1942) — австрийский писатель; встречался с Э. 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Москве в 1928 г. 1: 24, 78, 79, 83, 85, 277, 279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Циклоп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Франц Беньковский) — борец и гиревой атлет,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по национальности поляк, выступал во многих цирках. 2: 199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Цуккеро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Федериго (1542 — 1609) — итальянский художник. 2: 384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Чайковский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Петр Ильич (1840 — 1953) — русский композитор. 2: 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Чан Кайши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(1887 — 1975) — глава (с 1927 г.) гоминьдановского режима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Китае, свергнутого народной революцией в 1949 г., возглавлял прави-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тельство на острове Тайвань. 1: 346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Чаплин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(Chaplin) Чарлз Спенсер (1889 — 1977) — американский актер, ки-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норежиссер, сценарист. 1: 31, 32, 77, 111, 240, 241, 244, 246 — 248, 250,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356; 2: 22, 89,104, 215, 226 - 231, 235 - 238, 302, 334, 336, 343, 363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Челлини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Бенвенуто (1500 — 1571) — итальянский скульптор, ювелир,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сатель. 2: 411,424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Чемберлен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Невилл (1869 — 1940) — английский политический деятель, пре-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мьер-министр Великобритании в 1937 — 1940 гг. 2: 393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Черкасов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Константинович (1903 — 1966) — советский артист 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атра и кино, исполнитель заглавных ролей в фильмах “Александр Не-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вский” и “Иван Грозный”. 1: 272; 2: 390, 402, 419 — 421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Черная маска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Иван Чуфистов) — русский борец, высту-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пал в цирках под черной маской. 2: 199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Черчилль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Уинстон Леонард Спенсер (1874 — 1965) — английский государ-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ственный деятель, писатель; в 1940 — 1945, 1951 — 1955 гг. премьер-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министр Великобритании. 2: 394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Честертон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Гилберт Кит (1874 — 1936) — английский поэт, писатель и эс-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сеист. 1: 62, 274; 2:139,140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Чехов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Антон Павлович (1860 — 1904) — русский писатель. 2: 324, 422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Чехов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Александрович (1891 — 1955) — русский артист театра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кино, режиссер, педагог. 1: 64,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Чиаурели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Эдишерович (1894 — 1974) — советский кинорежиссер.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2:287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Чимабуэ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Ченни де Пепо) (ок. 1240 — ок. 1302) — итальянский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живописец.2:416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Чинизелли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Эрнесто (1855 — 1925) — цирковой предприниматель, 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 и артист цирка (наездник, дрессировщик лошадей); возглавлял мно-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гие цирковые труппы на северо-западе России. 2: 127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Чкалов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Валерий Павлович (1904 — 1938) — советский летчик-испытатель.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2:381.430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539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Чуковский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Корней Иванович (наст. имя и фам. Николай Васильевич Кор-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нейчуков) (1882 — 1969) — русский советский писатель, литературо-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вед. 1: 88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Шаляпин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Федор Иванович (1873 — 1938) — русский певец. 1: 192, 212, 356;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 72, 368,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Шатцов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Яков — сотрудник фирмы съемочных аппаратов “Дебри” в Бер-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лине. 2: 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Шебуев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Николай Георгиевич (1874 — 1937) — русский писатель и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ник, издатель сатрических журналов. 1: 351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Шевалье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Морис (1888 — 1972) — французский эстрадный певец, артист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 и кино.1:243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Шекспир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(1564 — 1616) — английский драматург и поэт. 1:180, 259,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344; 2:101,141, 348,375,385,392,417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Шелли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Перси Биши (1792 — 1822) — английский поэт. 1: 262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Шерман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Рафаэль — немецкий графолог. 1: 176, 177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Шерман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Уильям Текумсе (1820 — 1891) — американский генерал, в период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Гражданской войны 1861 — 1865 гг. командовал армией северян; в 1869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1883 гг. — командующий армией США. 1: 65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Шиллер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Иоганн Кристоф Фридрих (1759 — 1805) — немецкий поэт,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матург и эстетик. 2: 375, 385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Шильдкраут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Джозеф (1895 — 1964) — американский киноартист. 2: 92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Шкловский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Виктор Борисович (1893 — 1984) — советский писатель, лите-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ратуровед, автор книги “Эйзенштейн” (1973). 1: 221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Шмелинг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Макс (1905 — ? ) — немецкий боксер, чемпион мира в 1930 — 1932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гг. 1:357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Шопен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Фридерик (1810 — 1849) — польский композитор и пианист, с 1831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г. жил в Париже. 2: 215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Шопенгауэр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Артур (1788 — 1860) — немецкий философ.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1: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23, 308, 322; 2:17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Шостакович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Дмитрий Дмитриевич — советский композитор. 2: 180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Шоу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Джордж Бернард (1856 — 1950) — английский драматург, писатель 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критик.1:24,213,249,356;2:46,290,362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Шпенглер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Освальд (1880 — 1936) — немецкий философ. 2: 352, 353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Штаде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владелец книжной лавки в Голливуде. 1: 291, 292, 294, 295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Штейнгард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Лоуренс А. (1892 — 1950) — американский дипломат, посол 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СССР с 1939 по 1942 г. 1: 296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Штейнер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Рудольф (1861 — 1925) — немецкий философ, основатель и ру-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ководитель Антропософского общества. 1: 64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Штеккель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Вильгельм (1868 — 1940) — австрийский психолог, ученик и пос-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ледователь 3. Фрейда. 1: 79, 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Штернберг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Джозеф (наст. имя Йонас) фон (1894 — 1969) — американский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кинорежиссер. 1: 24, 40, 188, 238 — 242, 246, 247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Штраух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Максим (Мака) Максимович (1900 — 1974) — советский артист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театра и кино, режиссер, друг детства Э.; работал под руководством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Первом Рабочем театре Пролеткульта, входил в состав “железной пя-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терки” асситентов в 1925 — 1928 гг.1:88; 2:101,309,361,373,386 — 391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Штреземан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Густав (1878 — 1929) — немецкий политический деятель, ми-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нистр иностранных дел с 1923 по 1929 г. 1: 176, 177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Штрогейм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Эрих Освальд фон (1885 — 1957) — американский кинорежис-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сер и киноартист. 1: 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540 Мемуары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Шуб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Эсфирь Ильинична (1894 — 1959) — советский кинорежиссер доку-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ментального кино. 2:215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Шульберг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Б.П. (1892 — 1957) — американский кинопредприниматель, 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ботал в фирме “Парамаунт” с 1925 по 1932 г. 1: 235, 236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Шумяцкий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Борис Захарович (1886 — 1938) - советский государственный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деятель; с 1930 по 1937 г. — начальник Главного управления кинофо-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топромышленности (ГУКФ) при Совнаркоме СССР. 2: 438, 439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Щепкин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Семенович (1788 — 1863) — русский актер. 2: 368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Щукин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Сергей Иванович (1854 — 1937) — фабрикант, коллекционер. 1: 268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Эврил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Джейн (ум. 1943) — французская танцовщица. 2: 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Эггелинг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Викинг (1880 — 1925) — шведский художник и режиссер-муль-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типликатор. 2: 328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Эдуард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— см. Тиссэ Э.К.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Эдуард VIII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(1894 — 1972) — король Великобритании в январе-декабре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1936 г., отрекся в пользу брата Георга VI. 1: 279, 357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Эйзен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Шарль (1720 — 1778) — французский рисоваьщик и гравер. 2: 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Эйзенштейн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Дмитрий Осипович (дядя Митя) — брат отца Э. 1: 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Эйзенштейн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Осипович (1868— 1920) — инженер-архитектор, отец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Э. 1: 35, 46, 48, 66, 67, 73, 75 — 77, 89, 90, 92 — 94, 109, 211, 307, 332, 333,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337,339 - 341, 350 - 353; 2: 22, 26, 48, 52, 66, 82,83,85,92,102,106,115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— 118, 127,253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lastRenderedPageBreak/>
        <w:t>Эйзенштейн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(урожд. Конецкая) Юлия Ивановна (1875 — 1946) — мать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1: 36, 45, 66,67,71 — 73,75, 76, 92,307,333,351;2:26,48,50,51,</w:t>
      </w:r>
      <w:r w:rsidRPr="00B51A5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54,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55,66,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84, 85, 115 — 117, 120, 127, 138, 246 — 251, 374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Эйфель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Александр Гюстав (1832 — 1923) — французский инженер, строи-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тель Эйфелевой башни в Париже (1889). 1: 200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Эккерман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Иоганн Петер (1792 — 1854) — личный секретарь Гёте, автор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воспоминаний о писателе. 2: 435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Эль Греко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имя и фам. Доменико Теотокопули) (1541 — 1614) — ис-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панский живописец, по происхождению — грек. 1: 39, 60, 269, 270, 272;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2:27,28,112,416,421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Элюар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 (наст. имя и фам. Эжен Грендель) (1895 — 1952) — француз-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поэт. 1: 198,200 — 202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Энгельс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Фридрих (1820 — 1895) — один из основоположников научного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коммунизма. 2: 124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Энгр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Жан Огюст Доминик (1780 — 1867) — французский живописец и ри-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совальщик. 1: 270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Энсор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Джеймс (1860 — 1949) — бельгийский живописец и график. 1: 146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Эренбург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Илья Григорьевич (1891 — 1967) — русский советский поэт, пи-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сатель, общественный деятель. 1: 324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Эрмлер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Фридрих Маркович (1898 — 1967) — советский кинорежиссер. 1: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145, 146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Эрнст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Макс (Максимилиан) (Ernst Мах) (1891 — 1976) — немецкий худож-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ник, писатель; работал во Франции и США. 1: 173; 2: 254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Эрскин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Джон (1879 — 1951) — американский романист, педагог, музыко-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вед. 2: 233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Эскин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Михаил Матвеевич (1903 — 1925) — советский артист, работал с Э.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Первом Рабочем театре Пролеткульта. 2: 128, 129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541 УКАЗАТЕЛЬ ИМЕН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Юго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Ж. — см. Гюго Ж.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Южин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(наст. фам. Сумбатов) Александр Иванович (1857 — 1927) — рус-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ский актер, театральный деятель, драматург. 2: 386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Юзовский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Ю. (наст. имя Иосиф Ильич) (1902 — 1964) — советский теат-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ральный и литературный критик, театровед, литературовед. 2: 284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Юлия Ивановна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см. Эйзенштейн Ю.И.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Юнг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Карл Густав (1875 — 1961) — швейцарский психолог и философ, уче-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ник 3. Фрейда. 1: 79, 80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Яннингс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Эмиль (наст. имя и фам. Теодор Фридрих Эмиль Яненц) (1884 —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1950) — немецкий киноартист. 1: 241—243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Янукова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Вера Дмитриевна (1904 — 1939) — советская артистка театра 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кино; работала с Э. в Первом Рабочем театре Пролеткульта. 2: 129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Dayot,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Armand Pierre Marie (1857 — ? ) — французский искусствовед,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ставитель иллюстрированных альбомов (увражей), посвященных изо-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бразительному искусству, истории и т.д., в том числе альбома “L' Inva-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sion. La sie'cle 1870. La Commune 1871”. 2: 92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Disher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Maurice Wiiison (1893 — ? ) — английский театральный критик 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кинокритик. 2:146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Geiger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Benno — немецкий искусствовед, антиквар, исследователь творче-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ства А. Маньяско. 1: 272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Hellman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Lilian Florence (1905 — 1984) — американский драматург. 1: 282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Messac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Regis — французский литературовед, профессор. 1: 281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Pericaud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Louis (1835 — 1909) — французский искусствовед, артист и дра-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матург. 1: 293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Rosenberg —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владелец художественной галереи в Париже. 1: 286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Sedgwick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William Ellery (ум. 1942) — американский литературовед. 1: 282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 указатель внесены имена, встречающиеся в основном тексте “Ме-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муаров”. При этом составители старались отделить реальных историчес-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ких деятелей от персонажей художественных произведений, как-то: Ива-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на Грозного — российского государя от героя фильма “Иван Грозный”,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французского писателя Эмиля Золя от персонажа драм и кинофильмов о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нём и т. д. Из бытового окружения С. М. Эйзенштейна включены лица,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сыгравшие заметную роль в его жизни или особо памятные мемуаристу.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Надо отметить, что в тексте Эйзенштейна составители старались со-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хранить авторское написание имён и фамилий (что передает как аромат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времени, так и индивидуальные особенности литературной манеры авто-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ра); в указателе же написние имён и фамилий по возможности приближе-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но к современным нормам_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Указатель составила </w:t>
      </w:r>
      <w:r w:rsidRPr="00B51A5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| В. П. Коршунова].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подготовке к изданию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его доработке принимали участие В. В. Забродин, Е. А. Мисаланди;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В. Н. Румянцева.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2" style="width:0;height:1.5pt" o:hralign="right" o:hrstd="t" o:hr="t" fillcolor="#a0a0a0" stroked="f"/>
        </w:pict>
      </w:r>
    </w:p>
    <w:tbl>
      <w:tblPr>
        <w:tblW w:w="144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45"/>
      </w:tblGrid>
      <w:tr w:rsidR="00B51A54" w:rsidRPr="00B51A54" w:rsidTr="00B51A54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B51A54" w:rsidRPr="00B51A54" w:rsidRDefault="00B51A54" w:rsidP="00B5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54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  <w:lang w:eastAsia="ru-RU"/>
              </w:rPr>
              <w:t>Содержание</w:t>
            </w:r>
          </w:p>
        </w:tc>
      </w:tr>
    </w:tbl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 Автобиография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 Обезьянья логика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 [Почему я стал режиссером]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 История крупного плана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 Вот и главное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45 [Раздвоение Единого]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48 Pre-natal experience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 Monsieur, madame et bebe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67 “Светлой памяти маркиза”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115 Как я учился рисовать (Глава об уроках танца)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133 О фольклоре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154 [Перевертыши]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170 Цвет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172 [“Мастерство Гоголя”]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179 Атака на кипарисы (Первое письмо о цвете)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185 Ключи счастья (Второе письмо о цвете)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211 Три письма о цвете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215 [Запретная любовь]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217 Любовь поэта [“Неотправленное письмо”]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226 Мэрион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239 Принцесса долларов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241 Катеринки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246 После дождика в четверг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252 Истинные пути изобретания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252 Торито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262 Сказка про Лису и Зайца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276 Цветовая разборка сцены “Пир в Александровской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слободе” из фильма “Иван Грозный”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(Постаналитическая работа)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284 [Премия за “Грозного”]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288 [Формулы жизни]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291 Автор и его тема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291 Двадцать лет спустя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(1925—1945: от “Броненосца” к “Грозному”)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295 Единство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lastRenderedPageBreak/>
        <w:t>Профили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301 [О Мейерхольде]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306 В. В.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310 Немчинов мост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316 25 и 15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320 [Рождение мастера]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325 Товарищ д'Артаньян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334 [Гриффит, Чаплин, Флаэрти]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338 Прометей (Опыт)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347 Вечер с Крэгом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349 Мы встречались...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358 Юдифь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396 Лауреат Сталинской премии (Об Иване Пырьеве)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399 ПРКФ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418 Люди одного фильма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418 Ломовы и Горюнов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421 Я. Райзман и Н. Ламанова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426 Вольский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427 Стрекоза и муравей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430 [Валя Кузнецова]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431 Лукина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434 “Сподобил Господь Бог остроткою...”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(Из воспоминаний обо мне собственного моего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воображаемого внука)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440 0[ld]M[an]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442 P.S.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445 Комментарии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502 Указатель имен</w:t>
      </w:r>
    </w:p>
    <w:p w:rsidR="00B51A54" w:rsidRPr="00B51A54" w:rsidRDefault="00B51A54" w:rsidP="00B51A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3" style="width:0;height:1.5pt" o:hralign="right" o:hrstd="t" o:hr="t" fillcolor="#a0a0a0" stroked="f"/>
        </w:pic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Сергей Михайлович</w:t>
      </w:r>
      <w:r w:rsidRPr="00B5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Эйзенштейн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Мемуары.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Том второй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Истинные пути изобретания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Профили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Редактор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B.C. Походаев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Набор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Р. В. Голос-пая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Верстка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С.Е. Кораблей, Т.И. Кравцова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br/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 xml:space="preserve">Корректор </w:t>
      </w:r>
      <w:r w:rsidRPr="00B51A5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Н.Ю. Матякина</w:t>
      </w:r>
    </w:p>
    <w:p w:rsidR="00B51A54" w:rsidRPr="00B51A54" w:rsidRDefault="00B51A54" w:rsidP="00B51A5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ИЗДАНИЕ ОСУЩЕСТВЛЕНО ПРИ ПОДДЕРЖКЕ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ГОСУДАРСТВЕННОГО КОМИТЕТА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ПО КИНЕМАТОГРАФИИ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ЛР№ 100054.09.01.92г.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Сдано в набор 4.04.96 г. Подписано в печать 25.09.96 г.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Формат 84 х 108 1/32Бумага офсетная. Гарнитура Банниковская.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Тираж 5000 экз.Заказ 2015.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Редакция газеты “Труд”. 103473, Москва, Настасьинский пер., 4.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Музей кино, 123242, Москва, Дружинниковская, 15.</w:t>
      </w:r>
    </w:p>
    <w:p w:rsidR="00B51A54" w:rsidRPr="00B51A54" w:rsidRDefault="00B51A54" w:rsidP="00B51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t>Отпечатано с готовых диапозитивов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в полиграфической фирме “Красный пролетарий”.</w:t>
      </w:r>
      <w:r w:rsidRPr="00B51A54">
        <w:rPr>
          <w:rFonts w:ascii="Times New Roman" w:eastAsia="Times New Roman" w:hAnsi="Times New Roman"/>
          <w:sz w:val="20"/>
          <w:szCs w:val="20"/>
          <w:lang w:eastAsia="ru-RU"/>
        </w:rPr>
        <w:br/>
        <w:t>103473, Москва, Краснопролетарская, 16.</w:t>
      </w:r>
    </w:p>
    <w:p w:rsidR="00370590" w:rsidRDefault="00370590"/>
    <w:sectPr w:rsidR="00370590" w:rsidSect="0037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54"/>
    <w:rsid w:val="00370590"/>
    <w:rsid w:val="00895604"/>
    <w:rsid w:val="00B51A54"/>
    <w:rsid w:val="00C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A54"/>
    <w:rPr>
      <w:b/>
      <w:bCs/>
    </w:rPr>
  </w:style>
  <w:style w:type="character" w:styleId="a5">
    <w:name w:val="Hyperlink"/>
    <w:basedOn w:val="a0"/>
    <w:uiPriority w:val="99"/>
    <w:semiHidden/>
    <w:unhideWhenUsed/>
    <w:rsid w:val="00B51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1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2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6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1" Type="http://schemas.openxmlformats.org/officeDocument/2006/relationships/styles" Target="styles.xml"/><Relationship Id="rId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1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5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1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5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6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1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1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4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6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14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0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4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1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8218;/&#208;&#173;&#208;&#185;&#208;&#183;&#208;&#181;&#208;&#189;&#209;&#710;&#209;&#8218;&#208;&#181;&#208;&#185;&#208;&#189;%20&#208;&#161;.%20&#208;&#339;.%20&#208;&#339;&#208;&#181;&#208;&#188;&#209;&#402;&#208;&#176;&#209;&#128;&#209;&#8249;%202%20&#209;&#8225;&#208;&#176;&#209;&#129;&#209;&#8218;&#209;&#338;/eisenstmem2.html" TargetMode="External"/><Relationship Id="rId17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25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3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38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46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156;.%20&#208;&#156;&#208;&#181;&#208;&#188;&#209;&#131;&#208;&#176;&#209;&#128;&#209;&#139;%202%20&#209;&#135;&#208;&#176;&#209;&#129;&#209;&#130;&#209;&#140;/eisenstmem2.html" TargetMode="External"/><Relationship Id="rId59" Type="http://schemas.openxmlformats.org/officeDocument/2006/relationships/hyperlink" Target="../../&#208;&#161;&#208;&#176;&#208;&#189;&#208;&#181;&#208;&#186;/Desktop/&#208;&#186;&#208;&#189;&#208;&#184;&#208;&#179;&#208;&#184;%20&#208;&#189;&#208;&#176;%20&#209;&#129;&#208;&#176;&#208;&#185;&#209;&#130;/&#208;&#173;&#208;&#185;&#208;&#183;&#208;&#181;&#208;&#189;&#209;&#136;&#209;&#130;&#208;&#181;&#208;&#185;&#208;&#189;%20&#208;&#161;.%20&#208;&#339;.%20&#208;&#339;&#208;&#181;&#208;&#188;&#209;&#402;&#208;&#176;&#209;&#128;&#209;&#8249;%202%20&#209;&#8225;&#208;&#176;&#209;&#129;&#209;&#8218;&#209;&#338;/eisenstmem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442</Pages>
  <Words>152093</Words>
  <Characters>866935</Characters>
  <Application>Microsoft Office Word</Application>
  <DocSecurity>0</DocSecurity>
  <Lines>7224</Lines>
  <Paragraphs>2033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1016995</CharactersWithSpaces>
  <SharedDoc>false</SharedDoc>
  <HLinks>
    <vt:vector size="354" baseType="variant">
      <vt:variant>
        <vt:i4>7995479</vt:i4>
      </vt:variant>
      <vt:variant>
        <vt:i4>174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%D0%A3%D0%BA%D0%B0%D0%B7%D0%B0%D1%82%D0%B5%D0%BB%D1%8C%20%D0%B8%D0%BC%D0%B5%D0%BD</vt:lpwstr>
      </vt:variant>
      <vt:variant>
        <vt:i4>4980852</vt:i4>
      </vt:variant>
      <vt:variant>
        <vt:i4>171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%D0%9A%D0%BE%D0%BC%D0%BC%D0%B5%D0%BD%D1%82%D0%B0%D1%80%D0%B8%D0%B8</vt:lpwstr>
      </vt:variant>
      <vt:variant>
        <vt:i4>6946907</vt:i4>
      </vt:variant>
      <vt:variant>
        <vt:i4>168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P.S.</vt:lpwstr>
      </vt:variant>
      <vt:variant>
        <vt:i4>7667768</vt:i4>
      </vt:variant>
      <vt:variant>
        <vt:i4>165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O[LD]%20M[AN]</vt:lpwstr>
      </vt:variant>
      <vt:variant>
        <vt:i4>4849770</vt:i4>
      </vt:variant>
      <vt:variant>
        <vt:i4>162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E2%80%9C%D0%A1%D0%BF%D0%BE%D0%B4%D0%BE%D0%B1%D0%B8%D0%BB%20%D0%93%D0%BE%D1%81%D0%BF%D0%BE%D0%B4%D1%8C%20%D0%91%D0%BE%D0%B3%20%D0%BE%D1%81%D1%82%D1%80%D0%BE%D1%82%D0%BA%D0%BE%D1%8E...%E2%80%9D%28%D0%98%D0%B7%20%D0%B2%D0%BE%D1%81%D0%BF%D0%BE%D0%BC%D0%B8%D0%BD%D0%B0%D0%BD%D0%B8%D0%B9%20%D0%BE%D0%B1%D0%BE%20%D0%BC%D0%BD%D0%B5%20c%D0%BE%D0%B1%D1%81%D1%82%D0%B2%D0%B5%D0%BD%D0%BD%D0%BE%D0%B3%D0%BE%20%D0%BC%D0%BE%D0%B5%D0%B3%D0%BE%20%D0%B2%D0%BE%D0%BE%D0%B1%D1%80%D0%B0%D0%B6%D0%B0%D0%B5%D0%BC%D0%BE%D0%B3%D0%BE%20%D0%B2%D0%BD%D1%83%D0%BA%D0%B0%29</vt:lpwstr>
      </vt:variant>
      <vt:variant>
        <vt:i4>3539032</vt:i4>
      </vt:variant>
      <vt:variant>
        <vt:i4>159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%D0%9B%D1%83%D0%BA%D0%B8%D0%BD%D0%B0</vt:lpwstr>
      </vt:variant>
      <vt:variant>
        <vt:i4>5963803</vt:i4>
      </vt:variant>
      <vt:variant>
        <vt:i4>156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[%D0%92%D0%B0%D0%BB%D1%8F%20%D0%9A%D1%83%D0%B7%D0%BD%D0%B5%D1%86%D0%BE%D0%B2%D0%B0]</vt:lpwstr>
      </vt:variant>
      <vt:variant>
        <vt:i4>1048690</vt:i4>
      </vt:variant>
      <vt:variant>
        <vt:i4>153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%D0%A1%D1%82%D1%80%D0%B5%D0%BA%D0%BE%D0%B7%D0%B0%20%D0%B8%20%D0%BC%D1%83%D1%80%D0%B0%D0%B2%D0%B5%D0%B9</vt:lpwstr>
      </vt:variant>
      <vt:variant>
        <vt:i4>7143427</vt:i4>
      </vt:variant>
      <vt:variant>
        <vt:i4>150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%D0%92%D0%BE%D0%BB%D1%8C%D1%81%D0%BA%D0%B8%D0%B9</vt:lpwstr>
      </vt:variant>
      <vt:variant>
        <vt:i4>4325489</vt:i4>
      </vt:variant>
      <vt:variant>
        <vt:i4>147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%D0%AF.%20%D0%A0%D0%B0%D0%B9%D0%B7%D0%BC%D0%B0%D0%BD%20%D0%B8%20%D0%9D.%20%D0%9B%D0%B0%D0%BC%D0%B0%D0%BD%D0%BE%D0%B2%D0%B0</vt:lpwstr>
      </vt:variant>
      <vt:variant>
        <vt:i4>1703978</vt:i4>
      </vt:variant>
      <vt:variant>
        <vt:i4>144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%D0%9B%D0%BE%D0%BC%D0%BE%D0%B2%D1%8B%20%D0%B8%20%D0%93%D0%BE%D1%80%D1%8E%D0%BD%D0%BE%D0%B2</vt:lpwstr>
      </vt:variant>
      <vt:variant>
        <vt:i4>1572985</vt:i4>
      </vt:variant>
      <vt:variant>
        <vt:i4>141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%D0%9B%D1%8E%D0%B4%D0%B8%20%D0%BE%D0%B4%D0%BD%D0%BE%D0%B3%D0%BE%20%D1%84%D0%B8%D0%BB%D1%8C%D0%BC%D0%B0</vt:lpwstr>
      </vt:variant>
      <vt:variant>
        <vt:i4>1704052</vt:i4>
      </vt:variant>
      <vt:variant>
        <vt:i4>138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%D0%9F%D0%A0%D0%9A%D0%A4%D0%92</vt:lpwstr>
      </vt:variant>
      <vt:variant>
        <vt:i4>6684678</vt:i4>
      </vt:variant>
      <vt:variant>
        <vt:i4>135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%D0%9B%D0%B0%D1%83%D1%80%D0%B5%D0%B0%D1%82%20%D0%A1%D1%82%D0%B0%D0%BB%D0%B8%D0%BD%D1%81%D0%BA%D0%BE%D0%B9%20%D0%BF%D1%80%D0%B5%D0%BC%D0%B8%D0%B8%28%D0%9E%D0%B1%20%D0%98%D0%B2%D0%B0%D0%BD%D0%B5%20%D0%9F%D1%8B%D1%80%D1%8C%D0%B5%D0%B2%D0%B5%29</vt:lpwstr>
      </vt:variant>
      <vt:variant>
        <vt:i4>1376300</vt:i4>
      </vt:variant>
      <vt:variant>
        <vt:i4>132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%D0%AE%D0%B4%D0%B8%D1%84%D1%8C</vt:lpwstr>
      </vt:variant>
      <vt:variant>
        <vt:i4>3014740</vt:i4>
      </vt:variant>
      <vt:variant>
        <vt:i4>129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%D0%9C%D1%8B%20%D0%B2%D1%81%D1%82%D1%80%D0%B5%D1%87%D0%B0%D0%BB%D0%B8%D1%81%D1%8C</vt:lpwstr>
      </vt:variant>
      <vt:variant>
        <vt:i4>1376376</vt:i4>
      </vt:variant>
      <vt:variant>
        <vt:i4>126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%D0%92%D0%B5%D1%87%D0%B5%D1%80%20%D1%81%20%D0%9A%D1%80%D1%8D%D0%B3%D0%BE%D0%BC</vt:lpwstr>
      </vt:variant>
      <vt:variant>
        <vt:i4>4456575</vt:i4>
      </vt:variant>
      <vt:variant>
        <vt:i4>123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%D0%9F%D1%80%D0%BE%D0%BC%D0%B5%D1%82%D0%B5%D0%B9%28%D0%9E%D0%BF%D1%8B%D1%82%29</vt:lpwstr>
      </vt:variant>
      <vt:variant>
        <vt:i4>3604565</vt:i4>
      </vt:variant>
      <vt:variant>
        <vt:i4>120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[%D0%93%D1%80%D0%B8%D1%84%D1%84%D0%B8%D1%82,%20%D0%A7%D0%B0%D0%BF%D0%BB%D0%B8%D0%BD,%20%D0%A4%D0%BB%D0%B0%D1%8D%D1%80%D1%82%D0%B8]</vt:lpwstr>
      </vt:variant>
      <vt:variant>
        <vt:i4>2031653</vt:i4>
      </vt:variant>
      <vt:variant>
        <vt:i4>117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%D0%A2%D0%BE%D0%B2%D0%B0%D1%80%D0%B8%D1%89%20%D0%B4%27%D0%90%D1%80%D1%82%D0%B0%D0%BD%D1%8C%D1%8F%D0%BD</vt:lpwstr>
      </vt:variant>
      <vt:variant>
        <vt:i4>5767190</vt:i4>
      </vt:variant>
      <vt:variant>
        <vt:i4>114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[%D0%A0%D0%BE%D0%B6%D0%B4%D0%B5%D0%BD%D0%B8%D0%B5%20%D0%BC%D0%B0%D1%81%D1%82%D0%B5%D1%80%D0%B0]</vt:lpwstr>
      </vt:variant>
      <vt:variant>
        <vt:i4>3801093</vt:i4>
      </vt:variant>
      <vt:variant>
        <vt:i4>111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25%20%D0%B8%2015</vt:lpwstr>
      </vt:variant>
      <vt:variant>
        <vt:i4>5636223</vt:i4>
      </vt:variant>
      <vt:variant>
        <vt:i4>108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%D0%9D%D0%B5%D0%BC%D1%87%D0%B8%D0%BD%D0%BE%D0%B2%20%D0%BF%D0%BE%D1%81%D1%82</vt:lpwstr>
      </vt:variant>
      <vt:variant>
        <vt:i4>4194418</vt:i4>
      </vt:variant>
      <vt:variant>
        <vt:i4>105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%D0%B2.%D0%B2.</vt:lpwstr>
      </vt:variant>
      <vt:variant>
        <vt:i4>2621538</vt:i4>
      </vt:variant>
      <vt:variant>
        <vt:i4>102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[%D0%9E%20%D0%9C%D0%B5%D0%B9%D0%B5%D1%80%D1%85%D0%BE%D0%BB%D1%8C%D0%B4%D0%B5]</vt:lpwstr>
      </vt:variant>
      <vt:variant>
        <vt:i4>5111924</vt:i4>
      </vt:variant>
      <vt:variant>
        <vt:i4>99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%D0%9F%D1%80%D0%BE%D1%84%D0%B8%D0%BB%D0%B8</vt:lpwstr>
      </vt:variant>
      <vt:variant>
        <vt:i4>6488067</vt:i4>
      </vt:variant>
      <vt:variant>
        <vt:i4>96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%D0%95%D0%B4%D0%B8%D0%BD%D1%81%D1%82%D0%B2%D0%BE</vt:lpwstr>
      </vt:variant>
      <vt:variant>
        <vt:i4>1572983</vt:i4>
      </vt:variant>
      <vt:variant>
        <vt:i4>93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94%D0%B2%D0%B0%D0%B4%D1%86%D0%B0%D1%82%D1%8C%20%D0%BB%D0%B5%D1%82%20%D1%81%D0%BF%D1%83%D1%81%D1%82%D1%8F%281925%20%E2%80%94%201945:%20%D0%BE%D1%82%20%E2%80%9C%D0%91%D1%80%D0%BE%D0%BD%D0%B5%D0%BD%D0%BE%D1%81%D1%86%D0%B0%E2%80%9D%20%D0%BA%20%E2%80%9C%D0%93%D1%80%D0%BE%D0%B7%D0%BD%D0%BE%D0%BC%D1%83%E2%80%9D%29</vt:lpwstr>
      </vt:variant>
      <vt:variant>
        <vt:i4>5570604</vt:i4>
      </vt:variant>
      <vt:variant>
        <vt:i4>90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%D0%90%D0%B2%D1%82%D0%BE%D1%80%20%D0%B8%20%D0%B5%D0%B3%D0%BE%20%D1%82%D0%B5%D0%BC%D0%B0</vt:lpwstr>
      </vt:variant>
      <vt:variant>
        <vt:i4>7602230</vt:i4>
      </vt:variant>
      <vt:variant>
        <vt:i4>87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[%D0%A4%D0%BE%D1%80%D0%BC%D1%83%D0%BB%D1%8B%20%D0%B6%D0%B8%D0%B7%D0%BD%D0%B8]</vt:lpwstr>
      </vt:variant>
      <vt:variant>
        <vt:i4>6946909</vt:i4>
      </vt:variant>
      <vt:variant>
        <vt:i4>84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[%D0%9F%D1%80%D0%B5%D0%BC%D0%B8%D1%8F%20%D0%B7%D0%B0%20%E2%80%9C%D0%93%D1%80%D0%BE%D0%B7%D0%BD%D0%BE%D0%B3%D0%BE%E2%80%9D]</vt:lpwstr>
      </vt:variant>
      <vt:variant>
        <vt:i4>5242918</vt:i4>
      </vt:variant>
      <vt:variant>
        <vt:i4>81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6%D0%B2%D0%B5%D1%82%D0%BE%D0%B2%D0%B0%D1%8F%20%D1%80%D0%B0%D0%B7%D1%80%D0%B0%D0%B1%D0%BE%D1%82%D0%BA%D0%B0%20%D1%81%D1%86%D0%B5%D0%BD%D1%8B%20%E2%80%9C%D0%9F%D0%B8%D1%80%20%D0%B2%20%D0%90%D0%BB%D0%B5%D0%BA%D1%81%D0%B0%D0%BD%D0%B4%D1%80%D0%BE%D0%B2%D0%BE%D0%B9%D1%81%D0%BB%D0%BE%D0%B1%D0%BE%D0%B4%D0%B5%E2%80%9D%20%D0%B8%D0%B7%20%D1%84%D0%B8%D0%BB%D1%8C%D0%BC%D0%B0%20%E2%80%9C%D0%98%D0%B2%D0%B0%D0%BD%20%D0%93%D1%80%D0%BE%D0%B7%D0%BD%D1%8B%D0%B9%E2%80%9D</vt:lpwstr>
      </vt:variant>
      <vt:variant>
        <vt:i4>1441916</vt:i4>
      </vt:variant>
      <vt:variant>
        <vt:i4>78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%D0%A1%D0%BA%D0%B0%D0%B7%D0%BA%D0%B0%20%D0%BF%D1%80%D0%BE%20%D0%9B%D0%B8%D1%81%D1%83%20%D0%B8%20%D0%97%D0%B0%D0%B9%D1%86%D0%B0</vt:lpwstr>
      </vt:variant>
      <vt:variant>
        <vt:i4>6422619</vt:i4>
      </vt:variant>
      <vt:variant>
        <vt:i4>75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%D0%A2%D0%BE%D1%80%D0%B8%D1%82%D0%BE</vt:lpwstr>
      </vt:variant>
      <vt:variant>
        <vt:i4>4063244</vt:i4>
      </vt:variant>
      <vt:variant>
        <vt:i4>72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%D0%98%D1%81%D1%82%D0%B8%D0%BD%D0%BD%D1%8B%D0%B5%20%D0%BF%D1%83%D1%82%D0%B8%20%D0%B8%D0%B7%D0%BE%D0%B1%D1%80%D0%B5%D1%82%D0%B0%D0%BD%D0%B8%D1%8F2</vt:lpwstr>
      </vt:variant>
      <vt:variant>
        <vt:i4>7536727</vt:i4>
      </vt:variant>
      <vt:variant>
        <vt:i4>69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%D0%9F%D0%BE%D1%81%D0%BB%D0%B5%20%D0%B4%D0%BE%D0%B6%D0%B4%D0%B8%D0%BA%D0%B0%20%D0%B2%20%D1%87%D0%B5%D1%82%D0%B2%D0%B5%D1%80%D0%B3</vt:lpwstr>
      </vt:variant>
      <vt:variant>
        <vt:i4>4718708</vt:i4>
      </vt:variant>
      <vt:variant>
        <vt:i4>66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%D0%9A%D0%B0%D1%82%D0%B5%D1%80%D0%B8%D0%BD%D0%BA%D0%B8</vt:lpwstr>
      </vt:variant>
      <vt:variant>
        <vt:i4>8061013</vt:i4>
      </vt:variant>
      <vt:variant>
        <vt:i4>63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%D0%9F%D1%80%D0%B8%D0%BD%D1%86%D0%B5%D1%81%D1%81%D0%B0%20%D0%B4%D0%BE%D0%BB%D0%BB%D0%B0%D1%80%D0%BE%D0%B2</vt:lpwstr>
      </vt:variant>
      <vt:variant>
        <vt:i4>6553603</vt:i4>
      </vt:variant>
      <vt:variant>
        <vt:i4>60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%D0%9C%D1%8D%D1%80%D0%B8%D0%BE%D0%BD</vt:lpwstr>
      </vt:variant>
      <vt:variant>
        <vt:i4>4980848</vt:i4>
      </vt:variant>
      <vt:variant>
        <vt:i4>57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[%E2%80%9C%D0%9B%D1%8E%D0%B1%D0%BE%D0%B2%D1%8C%20%D0%BF%D0%BE%D1%8D%D1%82%D0%B0%E2%80%9D]%28%D0%9D%D0%B5%D0%BE%D1%82%D0%BF%D1%80%D0%B0%D0%B2%D0%BB%D0%B5%D0%BD%D0%BD%D0%BE%D0%B5%20%D0%BF%D0%B8%D1%81%D1%8C%D0%BC%D0%BE%29</vt:lpwstr>
      </vt:variant>
      <vt:variant>
        <vt:i4>655380</vt:i4>
      </vt:variant>
      <vt:variant>
        <vt:i4>54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[%D0%97%D0%B0%D0%BF%D1%80%D0%B5%D1%82%D0%BD%D0%B0%D1%8F%20%D0%BB%D1%8E%D0%B1%D0%BE%D0%B2%D1%8C]</vt:lpwstr>
      </vt:variant>
      <vt:variant>
        <vt:i4>5701679</vt:i4>
      </vt:variant>
      <vt:variant>
        <vt:i4>51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%D0%A2%D1%80%D0%B8%20%D0%BF%D0%B8%D1%81%D1%8C%D0%BC%D0%B0%20%D0%BE%20%D1%86%D0%B2%D0%B5%D1%82%D0%B5</vt:lpwstr>
      </vt:variant>
      <vt:variant>
        <vt:i4>4522099</vt:i4>
      </vt:variant>
      <vt:variant>
        <vt:i4>48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%D0%9A%D0%BB%D1%8E%D1%87%D0%B8%20%D1%81%D1%87%D0%B0%D1%81%D1%82%D1%8C%D1%8F%28%D0%92%D1%82%D0%BE%D1%80%D0%BE%D0%B5%20%D0%BF%D0%B8%D1%81%D1%8C%D0%BC%D0%BE%20%D0%BE%20%D1%86%D0%B2%D0%B5%D1%82%D0%B5%29</vt:lpwstr>
      </vt:variant>
      <vt:variant>
        <vt:i4>196728</vt:i4>
      </vt:variant>
      <vt:variant>
        <vt:i4>45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%D0%90%D1%82%D0%B0%D0%BA%D0%B0%20%D0%BD%D0%B0%20%D0%BA%D0%B8%D0%BF%D0%B0%D1%80%D0%B8%D1%81%D1%8B%28%D0%9F%D0%B5%D1%80%D0%B2%D0%BE%D0%B5%20%D0%BF%D0%B8%D1%81%D1%8C%D0%BC%D0%BE%20%D0%BE%20%D1%86%D0%B2%D0%B5%D1%82%D0%B5%29</vt:lpwstr>
      </vt:variant>
      <vt:variant>
        <vt:i4>6160402</vt:i4>
      </vt:variant>
      <vt:variant>
        <vt:i4>42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[%E2%80%9C%D0%9C%D0%B0%D1%81%D1%82%D0%B5%D1%80%D1%81%D1%82%D0%B2%D0%BE%20%D0%93%D0%BE%D0%B3%D0%BE%D0%BB%D1%8F%E2%80%9D]</vt:lpwstr>
      </vt:variant>
      <vt:variant>
        <vt:i4>6881280</vt:i4>
      </vt:variant>
      <vt:variant>
        <vt:i4>39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%D0%A6%D0%B2%D0%B5%D1%82</vt:lpwstr>
      </vt:variant>
      <vt:variant>
        <vt:i4>4194419</vt:i4>
      </vt:variant>
      <vt:variant>
        <vt:i4>36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[%D0%9F%D0%B5%D1%80%D0%B5%D0%B2%D0%B5%D1%80%D1%82%D1%8B%D1%88%D0%B8]</vt:lpwstr>
      </vt:variant>
      <vt:variant>
        <vt:i4>5242918</vt:i4>
      </vt:variant>
      <vt:variant>
        <vt:i4>33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%D0%9E%20%D1%84%D0%BE%D0%BB%D1%8C%D0%BA%D0%BB%D0%BE%D1%80%D0%B5</vt:lpwstr>
      </vt:variant>
      <vt:variant>
        <vt:i4>2818061</vt:i4>
      </vt:variant>
      <vt:variant>
        <vt:i4>30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%D0%9A%D0%B0%D0%BA%20%D1%8F%20%D1%83%D1%87%D0%B8%D0%BB%D1%81%D1%8F%20%D1%80%D0%B8%D1%81%D0%BE%D0%B2%D0%B0%D1%82%D1%8C</vt:lpwstr>
      </vt:variant>
      <vt:variant>
        <vt:i4>3145816</vt:i4>
      </vt:variant>
      <vt:variant>
        <vt:i4>27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%E2%80%9C%D0%A1%D0%B2%D0%B5%D1%82%D0%BB%D0%BE%D0%B9%20%D0%BF%D0%B0%D0%BC%D1%8F%D1%82%D0%B8%20%D0%BC%D0%B0%D1%80%D0%BA%D0%B8%D0%B7%D0%B0%E2%80%9D</vt:lpwstr>
      </vt:variant>
      <vt:variant>
        <vt:i4>5439598</vt:i4>
      </vt:variant>
      <vt:variant>
        <vt:i4>24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Monsieur,%20madame%20et%20bebe</vt:lpwstr>
      </vt:variant>
      <vt:variant>
        <vt:i4>6226024</vt:i4>
      </vt:variant>
      <vt:variant>
        <vt:i4>21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Pre-natal%20experience</vt:lpwstr>
      </vt:variant>
      <vt:variant>
        <vt:i4>5439509</vt:i4>
      </vt:variant>
      <vt:variant>
        <vt:i4>18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[%D0%A0%D0%B0%D0%B7%D0%B4%D0%B2%D0%BE%D0%B5%D0%BD%D0%B8%D0%B5%20%D0%95%D0%B4%D0%B8%D0%BD%D0%BE%D0%B3%D0%BE]</vt:lpwstr>
      </vt:variant>
      <vt:variant>
        <vt:i4>3670022</vt:i4>
      </vt:variant>
      <vt:variant>
        <vt:i4>15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%D0%92%D0%BE%D1%82%20%D0%B8%20%D0%B3%D0%BB%D0%B0%D0%B2%D0%BD%D0%BE%D0%B5</vt:lpwstr>
      </vt:variant>
      <vt:variant>
        <vt:i4>1900663</vt:i4>
      </vt:variant>
      <vt:variant>
        <vt:i4>12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%D0%98%D1%81%D1%82%D0%BE%D1%80%D0%B8%D1%8F%20%D0%BA%D1%80%D1%83%D0%BF%D0%BD%D0%BE%D0%B3%D0%BE%20%D0%BF%D0%BB%D0%B0%D0%BD%D0%B0</vt:lpwstr>
      </vt:variant>
      <vt:variant>
        <vt:i4>2883642</vt:i4>
      </vt:variant>
      <vt:variant>
        <vt:i4>9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[%D0%9F%D0%BE%D1%87%D0%B5%D0%BC%D1%83%20%D1%8F%20%D1%81%D1%82%D0%B0%D0%BB%20%D1%80%D0%B5%D0%B6%D0%B8%D1%81%D1%81%D0%B5%D1%80%D0%BE%D0%BC]</vt:lpwstr>
      </vt:variant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%D0%98%D1%81%D1%82%D0%B8%D0%BD%D0%BD%D1%8B%D0%B5%20%D0%BF%D1%83%D1%82%D0%B8%20%D0%B8%D0%B7%D0%BE%D0%B1%D1%80%D0%B5%D1%82%D0%B0%D0%BD%D0%B8%D1%8F</vt:lpwstr>
      </vt:variant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%D0%9E%D0%B1%D0%B5%D0%B7%D1%8C%D1%8F%D0%BD%D1%8C%D1%8F%20%D0%BB%D0%BE%D0%B3%D0%B8%D0%BA%D0%B0</vt:lpwstr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../../Ð¡Ð°Ð½ÐµÐº/Desktop/ÐºÐ½Ð¸Ð³Ð¸ Ð½Ð° ÑÐ°Ð¹Ñ/Ð­Ð¹Ð·ÐµÐ½ÑÑÐµÐ¹Ð½ Ð¡. Ð. ÐÐµÐ¼ÑÐ°ÑÑ 2 ÑÐ°ÑÑÑ/eisenstmem2.html</vt:lpwstr>
      </vt:variant>
      <vt:variant>
        <vt:lpwstr>%D0%90%D0%B2%D1%82%D0%BE%D0%B1%D0%B8%D0%BE%D0%B3%D1%80%D0%B0%D1%84%D0%B8%D1%8F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Мемуары. Том 2</dc:title>
  <dc:creator>Эйзенштейн С.</dc:creator>
  <cp:keywords>Эйзенштейн С. Мемуары. Том 2</cp:keywords>
  <cp:lastModifiedBy>Санек</cp:lastModifiedBy>
  <cp:revision>2</cp:revision>
  <dcterms:created xsi:type="dcterms:W3CDTF">2017-12-04T15:32:00Z</dcterms:created>
  <dcterms:modified xsi:type="dcterms:W3CDTF">2017-12-04T15:32:00Z</dcterms:modified>
</cp:coreProperties>
</file>