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2F288A">
      <w:pPr>
        <w:pStyle w:val="30"/>
        <w:framePr w:w="5371" w:h="367" w:hRule="exact" w:wrap="none" w:vAnchor="page" w:hAnchor="page" w:x="3274" w:y="7550"/>
        <w:shd w:val="clear" w:color="auto" w:fill="auto"/>
        <w:spacing w:before="0" w:after="0" w:line="310" w:lineRule="exact"/>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0.35pt;margin-top:316.1pt;width:171pt;height:33pt;z-index:3;mso-wrap-distance-left:0;mso-wrap-distance-right:0;mso-position-horizontal-relative:page;mso-position-vertical-relative:page" o:allowincell="f">
            <v:imagedata r:id="rId7" o:title=""/>
            <w10:wrap anchorx="page" anchory="page"/>
          </v:shape>
        </w:pict>
      </w:r>
      <w:r w:rsidR="00B6004A">
        <w:rPr>
          <w:rStyle w:val="3"/>
          <w:b/>
          <w:bCs/>
          <w:color w:val="000000"/>
        </w:rPr>
        <w:t>MOURNING BECOMES ELECTRA</w:t>
      </w:r>
    </w:p>
    <w:p w:rsidR="00B6004A" w:rsidRDefault="00B6004A">
      <w:pPr>
        <w:pStyle w:val="30"/>
        <w:framePr w:w="5371" w:h="566" w:hRule="exact" w:wrap="none" w:vAnchor="page" w:hAnchor="page" w:x="3274" w:y="10136"/>
        <w:shd w:val="clear" w:color="auto" w:fill="auto"/>
        <w:spacing w:before="0" w:after="0" w:line="310" w:lineRule="exact"/>
      </w:pPr>
      <w:r>
        <w:rPr>
          <w:rStyle w:val="3"/>
          <w:b/>
          <w:bCs/>
          <w:color w:val="000000"/>
        </w:rPr>
        <w:t>*</w:t>
      </w:r>
    </w:p>
    <w:p w:rsidR="00B6004A" w:rsidRPr="00C65E48" w:rsidRDefault="00B6004A">
      <w:pPr>
        <w:rPr>
          <w:color w:val="auto"/>
          <w:sz w:val="2"/>
          <w:szCs w:val="2"/>
          <w:lang w:val="en-US"/>
        </w:rPr>
        <w:sectPr w:rsidR="00B6004A" w:rsidRPr="00C65E48">
          <w:pgSz w:w="11909" w:h="16834"/>
          <w:pgMar w:top="0" w:right="0" w:bottom="0" w:left="0" w:header="0" w:footer="3" w:gutter="0"/>
          <w:cols w:space="720"/>
          <w:noEndnote/>
          <w:docGrid w:linePitch="360"/>
        </w:sectPr>
      </w:pPr>
    </w:p>
    <w:p w:rsidR="00B6004A" w:rsidRDefault="00B6004A">
      <w:pPr>
        <w:pStyle w:val="30"/>
        <w:framePr w:w="4776" w:h="5046" w:hRule="exact" w:wrap="none" w:vAnchor="page" w:hAnchor="page" w:x="3582" w:y="4631"/>
        <w:shd w:val="clear" w:color="auto" w:fill="auto"/>
        <w:spacing w:before="0" w:after="2347" w:line="310" w:lineRule="exact"/>
      </w:pPr>
      <w:r>
        <w:rPr>
          <w:rStyle w:val="3"/>
          <w:b/>
          <w:bCs/>
          <w:color w:val="000000"/>
          <w:lang w:val="ru-RU" w:eastAsia="ru-RU"/>
        </w:rPr>
        <w:lastRenderedPageBreak/>
        <w:t>ТРАУР</w:t>
      </w:r>
      <w:r w:rsidRPr="00C65E48">
        <w:rPr>
          <w:rStyle w:val="3"/>
          <w:b/>
          <w:bCs/>
          <w:color w:val="000000"/>
          <w:lang w:eastAsia="ru-RU"/>
        </w:rPr>
        <w:t>-</w:t>
      </w:r>
      <w:r>
        <w:rPr>
          <w:rStyle w:val="3"/>
          <w:b/>
          <w:bCs/>
          <w:color w:val="000000"/>
          <w:lang w:val="ru-RU" w:eastAsia="ru-RU"/>
        </w:rPr>
        <w:t>УЧАСТЬ</w:t>
      </w:r>
      <w:r w:rsidRPr="00C65E48">
        <w:rPr>
          <w:rStyle w:val="3"/>
          <w:b/>
          <w:bCs/>
          <w:color w:val="000000"/>
          <w:lang w:eastAsia="ru-RU"/>
        </w:rPr>
        <w:t xml:space="preserve"> </w:t>
      </w:r>
      <w:r>
        <w:rPr>
          <w:rStyle w:val="3"/>
          <w:b/>
          <w:bCs/>
          <w:color w:val="000000"/>
          <w:lang w:val="ru-RU" w:eastAsia="ru-RU"/>
        </w:rPr>
        <w:t>ЭЛЕКТРЫ</w:t>
      </w:r>
    </w:p>
    <w:p w:rsidR="00B6004A" w:rsidRDefault="00B6004A">
      <w:pPr>
        <w:pStyle w:val="40"/>
        <w:framePr w:w="4776" w:h="5046" w:hRule="exact" w:wrap="none" w:vAnchor="page" w:hAnchor="page" w:x="3582" w:y="4631"/>
        <w:shd w:val="clear" w:color="auto" w:fill="auto"/>
        <w:spacing w:before="0" w:after="0" w:line="310" w:lineRule="exact"/>
      </w:pPr>
      <w:r>
        <w:rPr>
          <w:rStyle w:val="4Sylfaen"/>
          <w:b/>
          <w:bCs/>
          <w:color w:val="000000"/>
        </w:rPr>
        <w:t xml:space="preserve">* </w:t>
      </w:r>
      <w:r>
        <w:rPr>
          <w:rStyle w:val="4"/>
          <w:b/>
          <w:bCs/>
          <w:color w:val="000000"/>
        </w:rPr>
        <w:t>трилогия</w:t>
      </w:r>
    </w:p>
    <w:p w:rsidR="00B6004A" w:rsidRDefault="00B6004A">
      <w:pPr>
        <w:pStyle w:val="50"/>
        <w:framePr w:w="4776" w:h="208" w:hRule="exact" w:wrap="none" w:vAnchor="page" w:hAnchor="page" w:x="3582" w:y="12235"/>
        <w:shd w:val="clear" w:color="auto" w:fill="auto"/>
        <w:spacing w:before="0" w:line="150" w:lineRule="exact"/>
        <w:ind w:left="180" w:firstLine="0"/>
      </w:pPr>
      <w:r>
        <w:rPr>
          <w:rStyle w:val="5"/>
          <w:b/>
          <w:bCs/>
          <w:color w:val="000000"/>
        </w:rPr>
        <w:t>МОСКВА «ИСКУССТВО» 1975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Pr="002F288A" w:rsidRDefault="00B6004A">
      <w:pPr>
        <w:pStyle w:val="50"/>
        <w:framePr w:w="739" w:h="393" w:hRule="exact" w:wrap="none" w:vAnchor="page" w:hAnchor="page" w:x="3185" w:y="4564"/>
        <w:shd w:val="clear" w:color="auto" w:fill="auto"/>
        <w:spacing w:before="0" w:line="168" w:lineRule="exact"/>
        <w:ind w:left="20" w:right="100" w:firstLine="0"/>
        <w:jc w:val="both"/>
      </w:pPr>
      <w:r>
        <w:rPr>
          <w:rStyle w:val="5"/>
          <w:b/>
          <w:bCs/>
          <w:color w:val="000000"/>
        </w:rPr>
        <w:lastRenderedPageBreak/>
        <w:t>И</w:t>
      </w:r>
      <w:r w:rsidRPr="002F288A">
        <w:rPr>
          <w:rStyle w:val="5"/>
          <w:b/>
          <w:bCs/>
          <w:color w:val="000000"/>
        </w:rPr>
        <w:t xml:space="preserve"> (</w:t>
      </w:r>
      <w:r>
        <w:rPr>
          <w:rStyle w:val="5"/>
          <w:b/>
          <w:bCs/>
          <w:color w:val="000000"/>
        </w:rPr>
        <w:t>Амер</w:t>
      </w:r>
      <w:r w:rsidRPr="002F288A">
        <w:rPr>
          <w:rStyle w:val="5"/>
          <w:b/>
          <w:bCs/>
          <w:color w:val="000000"/>
        </w:rPr>
        <w:t>) 0—58</w:t>
      </w:r>
    </w:p>
    <w:p w:rsidR="00B6004A" w:rsidRPr="00C65E48" w:rsidRDefault="00B6004A">
      <w:pPr>
        <w:pStyle w:val="a4"/>
        <w:framePr w:w="5762" w:h="694" w:hRule="exact" w:wrap="none" w:vAnchor="page" w:hAnchor="page" w:x="3089" w:y="4562"/>
        <w:shd w:val="clear" w:color="auto" w:fill="auto"/>
        <w:spacing w:line="211" w:lineRule="exact"/>
        <w:ind w:left="1406" w:right="1447" w:firstLine="0"/>
        <w:jc w:val="center"/>
        <w:rPr>
          <w:lang w:val="en-US"/>
        </w:rPr>
      </w:pPr>
      <w:r>
        <w:rPr>
          <w:rStyle w:val="1"/>
          <w:color w:val="000000"/>
          <w:lang w:val="en-US" w:eastAsia="en-US"/>
        </w:rPr>
        <w:t>PART ONE: THE HOMECOMING</w:t>
      </w:r>
      <w:r>
        <w:rPr>
          <w:rStyle w:val="1"/>
          <w:color w:val="000000"/>
          <w:lang w:val="en-US" w:eastAsia="en-US"/>
        </w:rPr>
        <w:br/>
        <w:t>PART TWO: THE HUNTED</w:t>
      </w:r>
      <w:r>
        <w:rPr>
          <w:rStyle w:val="1"/>
          <w:color w:val="000000"/>
          <w:lang w:val="en-US" w:eastAsia="en-US"/>
        </w:rPr>
        <w:br/>
        <w:t>PART THREE: THE HAUNTED</w:t>
      </w:r>
    </w:p>
    <w:p w:rsidR="00B6004A" w:rsidRDefault="00B6004A">
      <w:pPr>
        <w:pStyle w:val="a4"/>
        <w:framePr w:w="5762" w:h="872" w:hRule="exact" w:wrap="none" w:vAnchor="page" w:hAnchor="page" w:x="3089" w:y="7308"/>
        <w:shd w:val="clear" w:color="auto" w:fill="auto"/>
        <w:spacing w:line="190" w:lineRule="exact"/>
        <w:ind w:right="40" w:firstLine="0"/>
        <w:jc w:val="center"/>
      </w:pPr>
      <w:r>
        <w:rPr>
          <w:rStyle w:val="1"/>
          <w:color w:val="000000"/>
        </w:rPr>
        <w:t xml:space="preserve">Перевод с английского </w:t>
      </w:r>
      <w:r>
        <w:rPr>
          <w:rStyle w:val="7"/>
          <w:color w:val="000000"/>
        </w:rPr>
        <w:t>В. АЛЕКСЕЕВА</w:t>
      </w:r>
    </w:p>
    <w:p w:rsidR="00B6004A" w:rsidRDefault="00B6004A">
      <w:pPr>
        <w:pStyle w:val="a4"/>
        <w:framePr w:w="5762" w:h="872" w:hRule="exact" w:wrap="none" w:vAnchor="page" w:hAnchor="page" w:x="3089" w:y="7308"/>
        <w:shd w:val="clear" w:color="auto" w:fill="auto"/>
        <w:spacing w:line="190" w:lineRule="exact"/>
        <w:ind w:right="40" w:firstLine="0"/>
        <w:jc w:val="center"/>
      </w:pPr>
      <w:r>
        <w:rPr>
          <w:rStyle w:val="1"/>
          <w:color w:val="000000"/>
        </w:rPr>
        <w:t xml:space="preserve">Редакция и послесловие </w:t>
      </w:r>
      <w:r>
        <w:rPr>
          <w:rStyle w:val="7"/>
          <w:color w:val="000000"/>
        </w:rPr>
        <w:t>В. МАЛИКОВА</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23"/>
        <w:framePr w:w="5150" w:h="269" w:hRule="exact" w:wrap="none" w:vAnchor="page" w:hAnchor="page" w:x="3380" w:y="4964"/>
        <w:shd w:val="clear" w:color="auto" w:fill="auto"/>
        <w:spacing w:after="0" w:line="190" w:lineRule="exact"/>
        <w:ind w:right="20"/>
      </w:pPr>
      <w:bookmarkStart w:id="0" w:name="bookmark0"/>
      <w:r>
        <w:rPr>
          <w:rStyle w:val="22"/>
          <w:i/>
          <w:iCs/>
          <w:color w:val="000000"/>
        </w:rPr>
        <w:lastRenderedPageBreak/>
        <w:t>Карлотте, моей жене</w:t>
      </w:r>
      <w:bookmarkEnd w:id="0"/>
    </w:p>
    <w:p w:rsidR="00B6004A" w:rsidRDefault="00B6004A">
      <w:pPr>
        <w:pStyle w:val="a4"/>
        <w:framePr w:w="5150" w:h="5438" w:hRule="exact" w:wrap="none" w:vAnchor="page" w:hAnchor="page" w:x="3380" w:y="6668"/>
        <w:shd w:val="clear" w:color="auto" w:fill="auto"/>
        <w:spacing w:after="199" w:line="160" w:lineRule="exact"/>
        <w:ind w:left="20" w:firstLine="0"/>
        <w:jc w:val="both"/>
      </w:pPr>
      <w:r>
        <w:rPr>
          <w:rStyle w:val="1"/>
          <w:color w:val="000000"/>
        </w:rPr>
        <w:t>МЕСТО И ВРЕМЯ ДЕЙСТВИЯ ТРИЛОГИИ</w:t>
      </w:r>
    </w:p>
    <w:p w:rsidR="00B6004A" w:rsidRDefault="00B6004A">
      <w:pPr>
        <w:pStyle w:val="71"/>
        <w:framePr w:w="5150" w:h="5438" w:hRule="exact" w:wrap="none" w:vAnchor="page" w:hAnchor="page" w:x="3380" w:y="6668"/>
        <w:shd w:val="clear" w:color="auto" w:fill="auto"/>
        <w:spacing w:before="0" w:after="58"/>
        <w:ind w:left="20" w:right="20" w:firstLine="0"/>
      </w:pPr>
      <w:r>
        <w:rPr>
          <w:rStyle w:val="70"/>
          <w:i/>
          <w:iCs/>
          <w:color w:val="000000"/>
        </w:rPr>
        <w:t>Все события трилогии, за исключением одного действия во второй части, происходят в особняке Мэннонов, расположен</w:t>
      </w:r>
      <w:r>
        <w:rPr>
          <w:rStyle w:val="70"/>
          <w:i/>
          <w:iCs/>
          <w:color w:val="000000"/>
        </w:rPr>
        <w:softHyphen/>
        <w:t>ном на окраине одного из небольших приморских городков Новой Англии, или в непосредственной близости от особняка. Дом</w:t>
      </w:r>
      <w:r>
        <w:rPr>
          <w:rStyle w:val="72"/>
          <w:i/>
          <w:iCs/>
          <w:color w:val="000000"/>
        </w:rPr>
        <w:t xml:space="preserve">, </w:t>
      </w:r>
      <w:r>
        <w:rPr>
          <w:rStyle w:val="70"/>
          <w:i/>
          <w:iCs/>
          <w:color w:val="000000"/>
        </w:rPr>
        <w:t>как он видится со стороны улицы, изображен на отдель</w:t>
      </w:r>
      <w:r>
        <w:rPr>
          <w:rStyle w:val="70"/>
          <w:i/>
          <w:iCs/>
          <w:color w:val="000000"/>
        </w:rPr>
        <w:softHyphen/>
        <w:t>ном занавесе. На нем же изображена обширная, акров в тридцать, усадьба; вдали</w:t>
      </w:r>
      <w:r>
        <w:rPr>
          <w:rStyle w:val="72"/>
          <w:i/>
          <w:iCs/>
          <w:color w:val="000000"/>
        </w:rPr>
        <w:t xml:space="preserve"> — </w:t>
      </w:r>
      <w:r>
        <w:rPr>
          <w:rStyle w:val="70"/>
          <w:i/>
          <w:iCs/>
          <w:color w:val="000000"/>
        </w:rPr>
        <w:t>возвышенность, покрытая густым лесом; сразу же справа от дома</w:t>
      </w:r>
      <w:r>
        <w:rPr>
          <w:rStyle w:val="72"/>
          <w:i/>
          <w:iCs/>
          <w:color w:val="000000"/>
        </w:rPr>
        <w:t xml:space="preserve"> — </w:t>
      </w:r>
      <w:r>
        <w:rPr>
          <w:rStyle w:val="70"/>
          <w:i/>
          <w:iCs/>
          <w:color w:val="000000"/>
        </w:rPr>
        <w:t>фруктовый сад, слева</w:t>
      </w:r>
      <w:r>
        <w:rPr>
          <w:rStyle w:val="72"/>
          <w:i/>
          <w:iCs/>
          <w:color w:val="000000"/>
        </w:rPr>
        <w:t xml:space="preserve"> — </w:t>
      </w:r>
      <w:r>
        <w:rPr>
          <w:rStyle w:val="70"/>
          <w:i/>
          <w:iCs/>
          <w:color w:val="000000"/>
        </w:rPr>
        <w:t>большая цветочная клумба и оранжерея.</w:t>
      </w:r>
    </w:p>
    <w:p w:rsidR="00B6004A" w:rsidRDefault="00B6004A">
      <w:pPr>
        <w:pStyle w:val="71"/>
        <w:framePr w:w="5150" w:h="5438" w:hRule="exact" w:wrap="none" w:vAnchor="page" w:hAnchor="page" w:x="3380" w:y="6668"/>
        <w:shd w:val="clear" w:color="auto" w:fill="auto"/>
        <w:spacing w:before="0" w:after="20" w:line="173" w:lineRule="exact"/>
        <w:ind w:left="20" w:right="20" w:firstLine="0"/>
      </w:pPr>
      <w:r>
        <w:rPr>
          <w:rStyle w:val="70"/>
          <w:i/>
          <w:iCs/>
          <w:color w:val="000000"/>
        </w:rPr>
        <w:t>На переднем плане, вдоль улицы, высажены в ряд вязы и белая акация. Владения обнесены белой оградой и обсажены высоким колючим кустарником</w:t>
      </w:r>
      <w:r>
        <w:rPr>
          <w:rStyle w:val="72"/>
          <w:i/>
          <w:iCs/>
          <w:color w:val="000000"/>
        </w:rPr>
        <w:t xml:space="preserve">. </w:t>
      </w:r>
      <w:r>
        <w:rPr>
          <w:rStyle w:val="70"/>
          <w:i/>
          <w:iCs/>
          <w:color w:val="000000"/>
        </w:rPr>
        <w:t>От двух въездов с белыми воротами к подъезду дома ведет мощеная дорога. Между ули</w:t>
      </w:r>
      <w:r>
        <w:rPr>
          <w:rStyle w:val="70"/>
          <w:i/>
          <w:iCs/>
          <w:color w:val="000000"/>
        </w:rPr>
        <w:softHyphen/>
        <w:t>цей и домом расположена большая лужайка. Недалеко от пра</w:t>
      </w:r>
      <w:r>
        <w:rPr>
          <w:rStyle w:val="70"/>
          <w:i/>
          <w:iCs/>
          <w:color w:val="000000"/>
        </w:rPr>
        <w:softHyphen/>
        <w:t>вого угла дома растет группа сосен. Вдоль дороги посажены клены и кусты акации. Слева, у угла дома, густые кусты си</w:t>
      </w:r>
      <w:r>
        <w:rPr>
          <w:rStyle w:val="70"/>
          <w:i/>
          <w:iCs/>
          <w:color w:val="000000"/>
        </w:rPr>
        <w:softHyphen/>
        <w:t>рени и жасмина. Дом стоит на небольшом возвышении в глу</w:t>
      </w:r>
      <w:r>
        <w:rPr>
          <w:rStyle w:val="70"/>
          <w:i/>
          <w:iCs/>
          <w:color w:val="000000"/>
        </w:rPr>
        <w:softHyphen/>
        <w:t>бине, футов триста от улицы. Это большое здание в неогрече- ском стиле, как было модным строить в начале девятнадцато</w:t>
      </w:r>
      <w:r>
        <w:rPr>
          <w:rStyle w:val="70"/>
          <w:i/>
          <w:iCs/>
          <w:color w:val="000000"/>
        </w:rPr>
        <w:softHyphen/>
        <w:t>го века. Белый деревянный портик с шестью высокими ко</w:t>
      </w:r>
      <w:r>
        <w:rPr>
          <w:rStyle w:val="70"/>
          <w:i/>
          <w:iCs/>
          <w:color w:val="000000"/>
        </w:rPr>
        <w:softHyphen/>
        <w:t>лоннами резко выделяется на фоне фасада, сложенного из серого тесаного камня. На первом этаже четыре окна, на вто</w:t>
      </w:r>
      <w:r>
        <w:rPr>
          <w:rStyle w:val="70"/>
          <w:i/>
          <w:iCs/>
          <w:color w:val="000000"/>
        </w:rPr>
        <w:softHyphen/>
        <w:t>ром</w:t>
      </w:r>
      <w:r>
        <w:rPr>
          <w:rStyle w:val="72"/>
          <w:i/>
          <w:iCs/>
          <w:color w:val="000000"/>
        </w:rPr>
        <w:t xml:space="preserve"> — </w:t>
      </w:r>
      <w:r>
        <w:rPr>
          <w:rStyle w:val="70"/>
          <w:i/>
          <w:iCs/>
          <w:color w:val="000000"/>
        </w:rPr>
        <w:t>пять. Главный вход с застекленной дверью и фонарями расположен в центре здания за колоннами. К портику ведут четыре ступеньки</w:t>
      </w:r>
      <w:r>
        <w:rPr>
          <w:rStyle w:val="72"/>
          <w:i/>
          <w:iCs/>
          <w:color w:val="000000"/>
        </w:rPr>
        <w:t>.</w:t>
      </w:r>
    </w:p>
    <w:p w:rsidR="00B6004A" w:rsidRDefault="00B6004A">
      <w:pPr>
        <w:pStyle w:val="71"/>
        <w:framePr w:w="5150" w:h="5438" w:hRule="exact" w:wrap="none" w:vAnchor="page" w:hAnchor="page" w:x="3380" w:y="6668"/>
        <w:shd w:val="clear" w:color="auto" w:fill="auto"/>
        <w:spacing w:before="0" w:after="0" w:line="223" w:lineRule="exact"/>
        <w:ind w:left="20" w:right="20" w:firstLine="0"/>
      </w:pPr>
      <w:r>
        <w:rPr>
          <w:rStyle w:val="70"/>
          <w:i/>
          <w:iCs/>
          <w:color w:val="000000"/>
        </w:rPr>
        <w:t>Действие трилогии происходит весной и летом 1865</w:t>
      </w:r>
      <w:r>
        <w:rPr>
          <w:rStyle w:val="72"/>
          <w:i/>
          <w:iCs/>
          <w:color w:val="000000"/>
        </w:rPr>
        <w:t xml:space="preserve">— </w:t>
      </w:r>
      <w:r>
        <w:rPr>
          <w:rStyle w:val="70"/>
          <w:i/>
          <w:iCs/>
          <w:color w:val="000000"/>
        </w:rPr>
        <w:t>1866 годов.</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6"/>
        <w:framePr w:wrap="none" w:vAnchor="page" w:hAnchor="page" w:x="4875" w:y="4818"/>
        <w:shd w:val="clear" w:color="auto" w:fill="auto"/>
        <w:spacing w:line="170" w:lineRule="exact"/>
        <w:ind w:left="20"/>
      </w:pPr>
      <w:r>
        <w:rPr>
          <w:rStyle w:val="a5"/>
          <w:color w:val="000000"/>
        </w:rPr>
        <w:lastRenderedPageBreak/>
        <w:t>ЧАСТЬ ПЕРВАЯ</w:t>
      </w:r>
    </w:p>
    <w:p w:rsidR="00B6004A" w:rsidRDefault="00B6004A">
      <w:pPr>
        <w:pStyle w:val="11"/>
        <w:framePr w:w="3610" w:h="1059" w:hRule="exact" w:wrap="none" w:vAnchor="page" w:hAnchor="page" w:x="4165" w:y="5376"/>
        <w:shd w:val="clear" w:color="auto" w:fill="auto"/>
        <w:spacing w:after="280" w:line="340" w:lineRule="exact"/>
        <w:ind w:left="60"/>
      </w:pPr>
      <w:bookmarkStart w:id="1" w:name="bookmark1"/>
      <w:r>
        <w:rPr>
          <w:rStyle w:val="10"/>
          <w:b/>
          <w:bCs/>
          <w:color w:val="000000"/>
        </w:rPr>
        <w:t>возвращение</w:t>
      </w:r>
      <w:bookmarkEnd w:id="1"/>
    </w:p>
    <w:p w:rsidR="00B6004A" w:rsidRDefault="00B6004A">
      <w:pPr>
        <w:pStyle w:val="50"/>
        <w:framePr w:w="3610" w:h="1059" w:hRule="exact" w:wrap="none" w:vAnchor="page" w:hAnchor="page" w:x="4165" w:y="5376"/>
        <w:shd w:val="clear" w:color="auto" w:fill="auto"/>
        <w:spacing w:before="0" w:line="150" w:lineRule="exact"/>
        <w:ind w:left="60" w:firstLine="0"/>
        <w:jc w:val="left"/>
      </w:pPr>
      <w:r>
        <w:rPr>
          <w:rStyle w:val="5"/>
          <w:b/>
          <w:bCs/>
          <w:color w:val="000000"/>
        </w:rPr>
        <w:t>ПЬЕСА В ЧЕТЫРЕХ ДЕЙСТВИЯХ</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652FB7">
      <w:pPr>
        <w:rPr>
          <w:color w:val="auto"/>
          <w:sz w:val="2"/>
          <w:szCs w:val="2"/>
        </w:rPr>
        <w:sectPr w:rsidR="00B6004A">
          <w:pgSz w:w="11909" w:h="16834"/>
          <w:pgMar w:top="0" w:right="0" w:bottom="0" w:left="0" w:header="0" w:footer="3" w:gutter="0"/>
          <w:cols w:space="720"/>
          <w:noEndnote/>
          <w:docGrid w:linePitch="360"/>
        </w:sectPr>
      </w:pPr>
      <w:r w:rsidRPr="00652FB7">
        <w:rPr>
          <w:noProof/>
        </w:rPr>
        <w:lastRenderedPageBreak/>
        <w:pict>
          <v:shape id="_x0000_s1027" type="#_x0000_t75" style="position:absolute;margin-left:195.05pt;margin-top:282.1pt;width:205.5pt;height:278.25pt;z-index:1;mso-wrap-distance-left:0;mso-wrap-distance-right:0;mso-position-horizontal-relative:page;mso-position-vertical-relative:page" o:allowincell="f">
            <v:imagedata r:id="rId8" o:title=""/>
            <w10:wrap anchorx="page" anchory="page"/>
          </v:shape>
        </w:pict>
      </w:r>
    </w:p>
    <w:p w:rsidR="00B6004A" w:rsidRDefault="00B6004A">
      <w:pPr>
        <w:pStyle w:val="a4"/>
        <w:framePr w:wrap="none" w:vAnchor="page" w:hAnchor="page" w:x="3854" w:y="5406"/>
        <w:shd w:val="clear" w:color="auto" w:fill="auto"/>
        <w:spacing w:line="160" w:lineRule="exact"/>
        <w:ind w:left="20" w:firstLine="0"/>
        <w:jc w:val="both"/>
      </w:pPr>
      <w:r>
        <w:rPr>
          <w:rStyle w:val="1"/>
          <w:color w:val="000000"/>
        </w:rPr>
        <w:lastRenderedPageBreak/>
        <w:t>ДЕЙСТВУЮЩИЕ ЛИЦА</w:t>
      </w:r>
    </w:p>
    <w:p w:rsidR="00B6004A" w:rsidRDefault="00B6004A">
      <w:pPr>
        <w:pStyle w:val="50"/>
        <w:framePr w:w="4231" w:h="2645" w:hRule="exact" w:wrap="none" w:vAnchor="page" w:hAnchor="page" w:x="3854" w:y="6257"/>
        <w:shd w:val="clear" w:color="auto" w:fill="auto"/>
        <w:spacing w:before="0" w:line="257" w:lineRule="exact"/>
        <w:ind w:left="20" w:firstLine="0"/>
        <w:jc w:val="both"/>
      </w:pPr>
      <w:r>
        <w:rPr>
          <w:rStyle w:val="5"/>
          <w:b/>
          <w:bCs/>
          <w:color w:val="000000"/>
        </w:rPr>
        <w:t>ЭЗРА МЭННОН — бригадный генерал.</w:t>
      </w:r>
    </w:p>
    <w:p w:rsidR="00B6004A" w:rsidRDefault="00B6004A">
      <w:pPr>
        <w:pStyle w:val="50"/>
        <w:framePr w:w="4231" w:h="2645" w:hRule="exact" w:wrap="none" w:vAnchor="page" w:hAnchor="page" w:x="3854" w:y="6257"/>
        <w:shd w:val="clear" w:color="auto" w:fill="auto"/>
        <w:spacing w:before="0" w:line="257" w:lineRule="exact"/>
        <w:ind w:left="20" w:firstLine="0"/>
        <w:jc w:val="both"/>
      </w:pPr>
      <w:r>
        <w:rPr>
          <w:rStyle w:val="5"/>
          <w:b/>
          <w:bCs/>
          <w:color w:val="000000"/>
        </w:rPr>
        <w:t>КРИСТИНА — его жена.</w:t>
      </w:r>
    </w:p>
    <w:p w:rsidR="00B6004A" w:rsidRDefault="00B6004A">
      <w:pPr>
        <w:pStyle w:val="50"/>
        <w:framePr w:w="4231" w:h="2645" w:hRule="exact" w:wrap="none" w:vAnchor="page" w:hAnchor="page" w:x="3854" w:y="6257"/>
        <w:shd w:val="clear" w:color="auto" w:fill="auto"/>
        <w:spacing w:before="0" w:line="257" w:lineRule="exact"/>
        <w:ind w:left="20" w:firstLine="0"/>
        <w:jc w:val="both"/>
      </w:pPr>
      <w:r>
        <w:rPr>
          <w:rStyle w:val="5"/>
          <w:b/>
          <w:bCs/>
          <w:color w:val="000000"/>
        </w:rPr>
        <w:t>ЛАВИНИЯ — их дочь.</w:t>
      </w:r>
    </w:p>
    <w:p w:rsidR="00B6004A" w:rsidRDefault="00B6004A">
      <w:pPr>
        <w:pStyle w:val="50"/>
        <w:framePr w:w="4231" w:h="2645" w:hRule="exact" w:wrap="none" w:vAnchor="page" w:hAnchor="page" w:x="3854" w:y="6257"/>
        <w:shd w:val="clear" w:color="auto" w:fill="auto"/>
        <w:spacing w:before="0" w:line="257" w:lineRule="exact"/>
        <w:ind w:left="20" w:right="140" w:firstLine="0"/>
        <w:jc w:val="both"/>
      </w:pPr>
      <w:r>
        <w:rPr>
          <w:rStyle w:val="5"/>
          <w:b/>
          <w:bCs/>
          <w:color w:val="000000"/>
        </w:rPr>
        <w:t>АДАМ БРАНТ — капитан клиппера «Флайинг трейдс». ПИТЕР НАЙЛС — капитан артиллерии.</w:t>
      </w:r>
    </w:p>
    <w:p w:rsidR="00B6004A" w:rsidRDefault="00B6004A">
      <w:pPr>
        <w:pStyle w:val="50"/>
        <w:framePr w:w="4231" w:h="2645" w:hRule="exact" w:wrap="none" w:vAnchor="page" w:hAnchor="page" w:x="3854" w:y="6257"/>
        <w:shd w:val="clear" w:color="auto" w:fill="auto"/>
        <w:spacing w:before="0" w:line="257" w:lineRule="exact"/>
        <w:ind w:left="20" w:firstLine="0"/>
        <w:jc w:val="both"/>
      </w:pPr>
      <w:r>
        <w:rPr>
          <w:rStyle w:val="5"/>
          <w:b/>
          <w:bCs/>
          <w:color w:val="000000"/>
        </w:rPr>
        <w:t>ХЕЙЗЕЛ НАЙЛС — его сестра.</w:t>
      </w:r>
    </w:p>
    <w:p w:rsidR="00B6004A" w:rsidRDefault="00B6004A">
      <w:pPr>
        <w:pStyle w:val="50"/>
        <w:framePr w:w="4231" w:h="2645" w:hRule="exact" w:wrap="none" w:vAnchor="page" w:hAnchor="page" w:x="3854" w:y="6257"/>
        <w:shd w:val="clear" w:color="auto" w:fill="auto"/>
        <w:spacing w:before="0" w:line="257" w:lineRule="exact"/>
        <w:ind w:left="20" w:firstLine="0"/>
        <w:jc w:val="both"/>
      </w:pPr>
      <w:r>
        <w:rPr>
          <w:rStyle w:val="5"/>
          <w:b/>
          <w:bCs/>
          <w:color w:val="000000"/>
        </w:rPr>
        <w:t>СЕТ БЕКУИТ.</w:t>
      </w:r>
    </w:p>
    <w:p w:rsidR="00B6004A" w:rsidRDefault="00B6004A">
      <w:pPr>
        <w:pStyle w:val="50"/>
        <w:framePr w:w="4231" w:h="2645" w:hRule="exact" w:wrap="none" w:vAnchor="page" w:hAnchor="page" w:x="3854" w:y="6257"/>
        <w:shd w:val="clear" w:color="auto" w:fill="auto"/>
        <w:spacing w:before="0" w:line="257" w:lineRule="exact"/>
        <w:ind w:left="20" w:firstLine="0"/>
        <w:jc w:val="both"/>
      </w:pPr>
      <w:r>
        <w:rPr>
          <w:rStyle w:val="5"/>
          <w:b/>
          <w:bCs/>
          <w:color w:val="000000"/>
        </w:rPr>
        <w:t>ЭМОС ЭЙМС.</w:t>
      </w:r>
    </w:p>
    <w:p w:rsidR="00B6004A" w:rsidRDefault="00B6004A">
      <w:pPr>
        <w:pStyle w:val="50"/>
        <w:framePr w:w="4231" w:h="2645" w:hRule="exact" w:wrap="none" w:vAnchor="page" w:hAnchor="page" w:x="3854" w:y="6257"/>
        <w:shd w:val="clear" w:color="auto" w:fill="auto"/>
        <w:spacing w:before="0" w:line="257" w:lineRule="exact"/>
        <w:ind w:left="20" w:firstLine="0"/>
        <w:jc w:val="both"/>
      </w:pPr>
      <w:r>
        <w:rPr>
          <w:rStyle w:val="5"/>
          <w:b/>
          <w:bCs/>
          <w:color w:val="000000"/>
        </w:rPr>
        <w:t>ЛУИЗА — его жена.</w:t>
      </w:r>
    </w:p>
    <w:p w:rsidR="00B6004A" w:rsidRDefault="00B6004A">
      <w:pPr>
        <w:pStyle w:val="50"/>
        <w:framePr w:w="4231" w:h="2645" w:hRule="exact" w:wrap="none" w:vAnchor="page" w:hAnchor="page" w:x="3854" w:y="6257"/>
        <w:shd w:val="clear" w:color="auto" w:fill="auto"/>
        <w:spacing w:before="0" w:line="257" w:lineRule="exact"/>
        <w:ind w:left="20" w:firstLine="0"/>
        <w:jc w:val="both"/>
      </w:pPr>
      <w:r>
        <w:rPr>
          <w:rStyle w:val="5"/>
          <w:b/>
          <w:bCs/>
          <w:color w:val="000000"/>
        </w:rPr>
        <w:t>МИННИ — ее двоюродная сестра.</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6"/>
        <w:framePr w:wrap="none" w:vAnchor="page" w:hAnchor="page" w:x="3615" w:y="6115"/>
        <w:shd w:val="clear" w:color="auto" w:fill="auto"/>
        <w:spacing w:line="170" w:lineRule="exact"/>
        <w:ind w:left="40"/>
      </w:pPr>
      <w:r>
        <w:rPr>
          <w:rStyle w:val="a5"/>
          <w:color w:val="000000"/>
        </w:rPr>
        <w:lastRenderedPageBreak/>
        <w:t>ДЕЙСТВИЕ ПЕРВОЕ</w:t>
      </w:r>
    </w:p>
    <w:p w:rsidR="00B6004A" w:rsidRDefault="00B6004A">
      <w:pPr>
        <w:pStyle w:val="71"/>
        <w:framePr w:w="5246" w:h="5684" w:hRule="exact" w:wrap="none" w:vAnchor="page" w:hAnchor="page" w:x="3505" w:y="6551"/>
        <w:shd w:val="clear" w:color="auto" w:fill="auto"/>
        <w:spacing w:before="0" w:after="0" w:line="214" w:lineRule="exact"/>
        <w:ind w:left="140" w:right="20" w:firstLine="0"/>
      </w:pPr>
      <w:r>
        <w:rPr>
          <w:rStyle w:val="70"/>
          <w:i/>
          <w:iCs/>
          <w:color w:val="000000"/>
        </w:rPr>
        <w:t>Лужайка перед домом Мэннонов. Конец дня, апрель 1865 года.</w:t>
      </w:r>
    </w:p>
    <w:p w:rsidR="00B6004A" w:rsidRDefault="00B6004A">
      <w:pPr>
        <w:pStyle w:val="71"/>
        <w:framePr w:w="5246" w:h="5684" w:hRule="exact" w:wrap="none" w:vAnchor="page" w:hAnchor="page" w:x="3505" w:y="6551"/>
        <w:shd w:val="clear" w:color="auto" w:fill="auto"/>
        <w:spacing w:before="0" w:after="58" w:line="214" w:lineRule="exact"/>
        <w:ind w:left="140" w:right="20" w:firstLine="0"/>
      </w:pPr>
      <w:r>
        <w:rPr>
          <w:rStyle w:val="70"/>
          <w:i/>
          <w:iCs/>
          <w:color w:val="000000"/>
        </w:rPr>
        <w:t>На переднем плане мощеная дорога, ведущая от двух въездов с улицы к дому. В глубине через всю сцену про</w:t>
      </w:r>
      <w:r>
        <w:rPr>
          <w:rStyle w:val="70"/>
          <w:i/>
          <w:iCs/>
          <w:color w:val="000000"/>
        </w:rPr>
        <w:softHyphen/>
        <w:t>тянулся греческий портик с шестью колоннами. На лужай</w:t>
      </w:r>
      <w:r>
        <w:rPr>
          <w:rStyle w:val="70"/>
          <w:i/>
          <w:iCs/>
          <w:color w:val="000000"/>
        </w:rPr>
        <w:softHyphen/>
        <w:t>ке, прямо у дороги, правее дома, растет высокая сосна</w:t>
      </w:r>
      <w:r>
        <w:rPr>
          <w:rStyle w:val="72"/>
          <w:i/>
          <w:iCs/>
          <w:color w:val="000000"/>
        </w:rPr>
        <w:t xml:space="preserve">. </w:t>
      </w:r>
      <w:r>
        <w:rPr>
          <w:rStyle w:val="70"/>
          <w:i/>
          <w:iCs/>
          <w:color w:val="000000"/>
        </w:rPr>
        <w:t>Ее ствол</w:t>
      </w:r>
      <w:r>
        <w:rPr>
          <w:rStyle w:val="72"/>
          <w:i/>
          <w:iCs/>
          <w:color w:val="000000"/>
        </w:rPr>
        <w:t xml:space="preserve">, </w:t>
      </w:r>
      <w:r>
        <w:rPr>
          <w:rStyle w:val="70"/>
          <w:i/>
          <w:iCs/>
          <w:color w:val="000000"/>
        </w:rPr>
        <w:t>напоминающий черную колонну, резко контрастиру</w:t>
      </w:r>
      <w:r>
        <w:rPr>
          <w:rStyle w:val="70"/>
          <w:i/>
          <w:iCs/>
          <w:color w:val="000000"/>
        </w:rPr>
        <w:softHyphen/>
        <w:t>ет с белыми колоннами портика. На той же лужайке, но слева, у края дороги, густые заросли сирени и жасмина, перед ними скамья; если сесть на нее, то кустарник частич</w:t>
      </w:r>
      <w:r>
        <w:rPr>
          <w:rStyle w:val="70"/>
          <w:i/>
          <w:iCs/>
          <w:color w:val="000000"/>
        </w:rPr>
        <w:softHyphen/>
        <w:t>но скрывает сидящих и их не сразу можно увидеть из дома</w:t>
      </w:r>
      <w:r>
        <w:rPr>
          <w:rStyle w:val="72"/>
          <w:i/>
          <w:iCs/>
          <w:color w:val="000000"/>
        </w:rPr>
        <w:t>.</w:t>
      </w:r>
    </w:p>
    <w:p w:rsidR="00B6004A" w:rsidRDefault="00B6004A">
      <w:pPr>
        <w:pStyle w:val="71"/>
        <w:framePr w:w="5246" w:h="5684" w:hRule="exact" w:wrap="none" w:vAnchor="page" w:hAnchor="page" w:x="3505" w:y="6551"/>
        <w:shd w:val="clear" w:color="auto" w:fill="auto"/>
        <w:spacing w:before="0" w:line="216" w:lineRule="exact"/>
        <w:ind w:left="140" w:right="20" w:firstLine="0"/>
      </w:pPr>
      <w:r>
        <w:rPr>
          <w:rStyle w:val="70"/>
          <w:i/>
          <w:iCs/>
          <w:color w:val="000000"/>
        </w:rPr>
        <w:t>Солнце на закате, его мягкие лучи высвечивают фасад до</w:t>
      </w:r>
      <w:r>
        <w:rPr>
          <w:rStyle w:val="70"/>
          <w:i/>
          <w:iCs/>
          <w:color w:val="000000"/>
        </w:rPr>
        <w:softHyphen/>
        <w:t>ма и причудливо окрашивают белый портик и серую стену, оттеняя белизну колонн, мрачную серость камня, тусклую зелень открытых ставней и яркую зелень лужайки, кустар</w:t>
      </w:r>
      <w:r>
        <w:rPr>
          <w:rStyle w:val="70"/>
          <w:i/>
          <w:iCs/>
          <w:color w:val="000000"/>
        </w:rPr>
        <w:softHyphen/>
        <w:t>ника, крону сосны и ее черный ствол. Белые колонны отбрасывают черную тень на серый камень стены</w:t>
      </w:r>
      <w:r>
        <w:rPr>
          <w:rStyle w:val="72"/>
          <w:i/>
          <w:iCs/>
          <w:color w:val="000000"/>
        </w:rPr>
        <w:t xml:space="preserve">. </w:t>
      </w:r>
      <w:r>
        <w:rPr>
          <w:rStyle w:val="70"/>
          <w:i/>
          <w:iCs/>
          <w:color w:val="000000"/>
        </w:rPr>
        <w:t>Отра</w:t>
      </w:r>
      <w:r>
        <w:rPr>
          <w:rStyle w:val="70"/>
          <w:i/>
          <w:iCs/>
          <w:color w:val="000000"/>
        </w:rPr>
        <w:softHyphen/>
        <w:t>жаясь в окнах первого этажа, солнечные лучи бьют злове</w:t>
      </w:r>
      <w:r>
        <w:rPr>
          <w:rStyle w:val="70"/>
          <w:i/>
          <w:iCs/>
          <w:color w:val="000000"/>
        </w:rPr>
        <w:softHyphen/>
        <w:t>щим слепящим светом. Греческий портик напоминает не</w:t>
      </w:r>
      <w:r>
        <w:rPr>
          <w:rStyle w:val="70"/>
          <w:i/>
          <w:iCs/>
          <w:color w:val="000000"/>
        </w:rPr>
        <w:softHyphen/>
        <w:t>лепую белую маску, напяленную на дом, чтобы скрыть его мрачное серое уродство.</w:t>
      </w:r>
    </w:p>
    <w:p w:rsidR="00B6004A" w:rsidRDefault="00B6004A">
      <w:pPr>
        <w:pStyle w:val="71"/>
        <w:framePr w:w="5246" w:h="5684" w:hRule="exact" w:wrap="none" w:vAnchor="page" w:hAnchor="page" w:x="3505" w:y="6551"/>
        <w:shd w:val="clear" w:color="auto" w:fill="auto"/>
        <w:spacing w:before="0" w:after="97" w:line="216" w:lineRule="exact"/>
        <w:ind w:left="140" w:right="20" w:firstLine="0"/>
      </w:pPr>
      <w:r>
        <w:rPr>
          <w:rStyle w:val="70"/>
          <w:i/>
          <w:iCs/>
          <w:color w:val="000000"/>
        </w:rPr>
        <w:t>Издалека, со стороны города, временами доносится музыка оркестра, исполняющего «Прах Джона Брауна» С легки-</w:t>
      </w:r>
    </w:p>
    <w:p w:rsidR="00B6004A" w:rsidRDefault="00B6004A">
      <w:pPr>
        <w:pStyle w:val="50"/>
        <w:framePr w:w="5246" w:h="5684" w:hRule="exact" w:wrap="none" w:vAnchor="page" w:hAnchor="page" w:x="3505" w:y="6551"/>
        <w:shd w:val="clear" w:color="auto" w:fill="auto"/>
        <w:spacing w:before="0" w:line="170" w:lineRule="exact"/>
        <w:ind w:left="140" w:right="20" w:hanging="140"/>
        <w:jc w:val="left"/>
      </w:pPr>
      <w:r>
        <w:rPr>
          <w:rStyle w:val="5"/>
          <w:b/>
          <w:bCs/>
          <w:color w:val="000000"/>
          <w:vertAlign w:val="superscript"/>
        </w:rPr>
        <w:t>1</w:t>
      </w:r>
      <w:r>
        <w:rPr>
          <w:rStyle w:val="5"/>
          <w:b/>
          <w:bCs/>
          <w:color w:val="000000"/>
        </w:rPr>
        <w:t xml:space="preserve"> Популярная маршевая песня федеральных войск времен граждан</w:t>
      </w:r>
      <w:r>
        <w:rPr>
          <w:rStyle w:val="5"/>
          <w:b/>
          <w:bCs/>
          <w:color w:val="000000"/>
        </w:rPr>
        <w:softHyphen/>
        <w:t xml:space="preserve">ской войны в Америке.— </w:t>
      </w:r>
      <w:r>
        <w:rPr>
          <w:rStyle w:val="58pt"/>
          <w:b/>
          <w:bCs/>
          <w:color w:val="000000"/>
        </w:rPr>
        <w:t>Здесь и далее примечания редактора.</w:t>
      </w:r>
    </w:p>
    <w:p w:rsidR="00B6004A" w:rsidRDefault="00B6004A">
      <w:pPr>
        <w:pStyle w:val="25"/>
        <w:framePr w:wrap="none" w:vAnchor="page" w:hAnchor="page" w:x="3116" w:y="12381"/>
        <w:shd w:val="clear" w:color="auto" w:fill="auto"/>
        <w:spacing w:line="170" w:lineRule="exact"/>
        <w:ind w:left="20"/>
      </w:pPr>
      <w:r>
        <w:rPr>
          <w:rStyle w:val="24"/>
          <w:color w:val="000000"/>
        </w:rPr>
        <w:t>10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146" w:h="7912" w:hRule="exact" w:wrap="none" w:vAnchor="page" w:hAnchor="page" w:x="3216" w:y="4255"/>
        <w:shd w:val="clear" w:color="auto" w:fill="auto"/>
        <w:spacing w:before="0" w:after="0" w:line="211" w:lineRule="exact"/>
        <w:ind w:left="20" w:right="20" w:firstLine="0"/>
      </w:pPr>
      <w:r>
        <w:rPr>
          <w:rStyle w:val="70"/>
          <w:i/>
          <w:iCs/>
          <w:color w:val="000000"/>
        </w:rPr>
        <w:lastRenderedPageBreak/>
        <w:t>ми порывами ветерка музыка доносится совсем отчетливо, но, стоит стихнуть ветру, стихает и мелодия.</w:t>
      </w:r>
    </w:p>
    <w:p w:rsidR="00B6004A" w:rsidRDefault="00B6004A">
      <w:pPr>
        <w:pStyle w:val="71"/>
        <w:framePr w:w="5146" w:h="7912" w:hRule="exact" w:wrap="none" w:vAnchor="page" w:hAnchor="page" w:x="3216" w:y="4255"/>
        <w:shd w:val="clear" w:color="auto" w:fill="auto"/>
        <w:spacing w:before="0" w:after="178" w:line="211" w:lineRule="exact"/>
        <w:ind w:left="20" w:right="20" w:firstLine="0"/>
      </w:pPr>
      <w:r>
        <w:rPr>
          <w:rStyle w:val="70"/>
          <w:i/>
          <w:iCs/>
          <w:color w:val="000000"/>
        </w:rPr>
        <w:t>Из-за левой кулисы мужской голос выводит ритмичный напев «Шенандоа»</w:t>
      </w:r>
      <w:r>
        <w:rPr>
          <w:rStyle w:val="72"/>
          <w:i/>
          <w:iCs/>
          <w:color w:val="000000"/>
        </w:rPr>
        <w:t xml:space="preserve"> — </w:t>
      </w:r>
      <w:r>
        <w:rPr>
          <w:rStyle w:val="70"/>
          <w:i/>
          <w:iCs/>
          <w:color w:val="000000"/>
        </w:rPr>
        <w:t>песни, передающей немного грустный равномерный шум морского прибоя. Голос быстро прибли</w:t>
      </w:r>
      <w:r>
        <w:rPr>
          <w:rStyle w:val="70"/>
          <w:i/>
          <w:iCs/>
          <w:color w:val="000000"/>
        </w:rPr>
        <w:softHyphen/>
        <w:t>жается. Это дребезжащий старческий голос, в котором уже едва узнается когда-то приятный баритон.</w:t>
      </w:r>
    </w:p>
    <w:p w:rsidR="00B6004A" w:rsidRDefault="00B6004A">
      <w:pPr>
        <w:pStyle w:val="71"/>
        <w:framePr w:w="5146" w:h="7912" w:hRule="exact" w:wrap="none" w:vAnchor="page" w:hAnchor="page" w:x="3216" w:y="4255"/>
        <w:shd w:val="clear" w:color="auto" w:fill="auto"/>
        <w:spacing w:before="0" w:after="0" w:line="214" w:lineRule="exact"/>
        <w:ind w:left="20" w:firstLine="0"/>
      </w:pPr>
      <w:r>
        <w:rPr>
          <w:rStyle w:val="70"/>
          <w:i/>
          <w:iCs/>
          <w:color w:val="000000"/>
        </w:rPr>
        <w:t>«О Шенандоа, как я стремлюсь к тебе душой,</w:t>
      </w:r>
    </w:p>
    <w:p w:rsidR="00B6004A" w:rsidRDefault="00B6004A">
      <w:pPr>
        <w:pStyle w:val="71"/>
        <w:framePr w:w="5146" w:h="7912" w:hRule="exact" w:wrap="none" w:vAnchor="page" w:hAnchor="page" w:x="3216" w:y="4255"/>
        <w:shd w:val="clear" w:color="auto" w:fill="auto"/>
        <w:spacing w:before="0" w:after="0" w:line="214" w:lineRule="exact"/>
        <w:ind w:left="20" w:firstLine="0"/>
      </w:pPr>
      <w:r>
        <w:rPr>
          <w:rStyle w:val="70"/>
          <w:i/>
          <w:iCs/>
          <w:color w:val="000000"/>
        </w:rPr>
        <w:t>Эй-вэй, моя шумящая река.</w:t>
      </w:r>
    </w:p>
    <w:p w:rsidR="00B6004A" w:rsidRDefault="00B6004A">
      <w:pPr>
        <w:pStyle w:val="71"/>
        <w:framePr w:w="5146" w:h="7912" w:hRule="exact" w:wrap="none" w:vAnchor="page" w:hAnchor="page" w:x="3216" w:y="4255"/>
        <w:shd w:val="clear" w:color="auto" w:fill="auto"/>
        <w:tabs>
          <w:tab w:val="left" w:pos="190"/>
        </w:tabs>
        <w:spacing w:before="0" w:after="0" w:line="214" w:lineRule="exact"/>
        <w:ind w:left="20" w:firstLine="0"/>
      </w:pPr>
      <w:r>
        <w:rPr>
          <w:rStyle w:val="70"/>
          <w:i/>
          <w:iCs/>
          <w:color w:val="000000"/>
        </w:rPr>
        <w:t>О</w:t>
      </w:r>
      <w:r>
        <w:rPr>
          <w:rStyle w:val="70"/>
          <w:i/>
          <w:iCs/>
          <w:color w:val="000000"/>
        </w:rPr>
        <w:tab/>
        <w:t>Шенандоа, но слиться не могу с тобой,</w:t>
      </w:r>
    </w:p>
    <w:p w:rsidR="00B6004A" w:rsidRDefault="00B6004A">
      <w:pPr>
        <w:pStyle w:val="71"/>
        <w:framePr w:w="5146" w:h="7912" w:hRule="exact" w:wrap="none" w:vAnchor="page" w:hAnchor="page" w:x="3216" w:y="4255"/>
        <w:shd w:val="clear" w:color="auto" w:fill="auto"/>
        <w:spacing w:before="0" w:after="182" w:line="216" w:lineRule="exact"/>
        <w:ind w:left="20" w:right="3260" w:firstLine="0"/>
        <w:jc w:val="left"/>
      </w:pPr>
      <w:r>
        <w:rPr>
          <w:rStyle w:val="70"/>
          <w:i/>
          <w:iCs/>
          <w:color w:val="000000"/>
        </w:rPr>
        <w:t>Эй-вэй, и страдаю За широкой Миссури».</w:t>
      </w:r>
    </w:p>
    <w:p w:rsidR="00B6004A" w:rsidRDefault="00B6004A">
      <w:pPr>
        <w:pStyle w:val="71"/>
        <w:framePr w:w="5146" w:h="7912" w:hRule="exact" w:wrap="none" w:vAnchor="page" w:hAnchor="page" w:x="3216" w:y="4255"/>
        <w:shd w:val="clear" w:color="auto" w:fill="auto"/>
        <w:spacing w:before="0" w:after="178" w:line="214" w:lineRule="exact"/>
        <w:ind w:left="20" w:right="20" w:firstLine="0"/>
      </w:pPr>
      <w:r>
        <w:rPr>
          <w:rStyle w:val="70"/>
          <w:i/>
          <w:iCs/>
          <w:color w:val="000000"/>
        </w:rPr>
        <w:t>С последней строкой из-за угла дома появляется и сам пе</w:t>
      </w:r>
      <w:r>
        <w:rPr>
          <w:rStyle w:val="70"/>
          <w:i/>
          <w:iCs/>
          <w:color w:val="000000"/>
        </w:rPr>
        <w:softHyphen/>
        <w:t xml:space="preserve">вец Сет Б е к у и т. Следом за ним идут Э м о с </w:t>
      </w:r>
      <w:r>
        <w:rPr>
          <w:rStyle w:val="72pt"/>
          <w:i/>
          <w:iCs/>
          <w:color w:val="000000"/>
        </w:rPr>
        <w:t xml:space="preserve">Эймс, </w:t>
      </w:r>
      <w:r>
        <w:rPr>
          <w:rStyle w:val="70"/>
          <w:i/>
          <w:iCs/>
          <w:color w:val="000000"/>
        </w:rPr>
        <w:t xml:space="preserve">его жена </w:t>
      </w:r>
      <w:r>
        <w:rPr>
          <w:rStyle w:val="72pt"/>
          <w:i/>
          <w:iCs/>
          <w:color w:val="000000"/>
        </w:rPr>
        <w:t>Луиза</w:t>
      </w:r>
      <w:r>
        <w:rPr>
          <w:rStyle w:val="70"/>
          <w:i/>
          <w:iCs/>
          <w:color w:val="000000"/>
        </w:rPr>
        <w:t xml:space="preserve"> и ее двоюродная сестра </w:t>
      </w:r>
      <w:r>
        <w:rPr>
          <w:rStyle w:val="72pt"/>
          <w:i/>
          <w:iCs/>
          <w:color w:val="000000"/>
        </w:rPr>
        <w:t>Минни.</w:t>
      </w:r>
    </w:p>
    <w:p w:rsidR="00B6004A" w:rsidRDefault="00B6004A">
      <w:pPr>
        <w:pStyle w:val="71"/>
        <w:framePr w:w="5146" w:h="7912" w:hRule="exact" w:wrap="none" w:vAnchor="page" w:hAnchor="page" w:x="3216" w:y="4255"/>
        <w:shd w:val="clear" w:color="auto" w:fill="auto"/>
        <w:spacing w:before="0" w:after="180" w:line="216" w:lineRule="exact"/>
        <w:ind w:left="20" w:right="20" w:firstLine="0"/>
      </w:pPr>
      <w:r>
        <w:rPr>
          <w:rStyle w:val="70"/>
          <w:i/>
          <w:iCs/>
          <w:color w:val="000000"/>
        </w:rPr>
        <w:t>Старому Сету Бекуиту</w:t>
      </w:r>
      <w:r>
        <w:rPr>
          <w:rStyle w:val="72"/>
          <w:i/>
          <w:iCs/>
          <w:color w:val="000000"/>
        </w:rPr>
        <w:t xml:space="preserve"> — </w:t>
      </w:r>
      <w:r>
        <w:rPr>
          <w:rStyle w:val="70"/>
          <w:i/>
          <w:iCs/>
          <w:color w:val="000000"/>
        </w:rPr>
        <w:t>садовнику Мэннонов и слуге с са</w:t>
      </w:r>
      <w:r>
        <w:rPr>
          <w:rStyle w:val="70"/>
          <w:i/>
          <w:iCs/>
          <w:color w:val="000000"/>
        </w:rPr>
        <w:softHyphen/>
        <w:t>мыми разнообразными обязанностями</w:t>
      </w:r>
      <w:r>
        <w:rPr>
          <w:rStyle w:val="72"/>
          <w:i/>
          <w:iCs/>
          <w:color w:val="000000"/>
        </w:rPr>
        <w:t xml:space="preserve"> — </w:t>
      </w:r>
      <w:r>
        <w:rPr>
          <w:rStyle w:val="70"/>
          <w:i/>
          <w:iCs/>
          <w:color w:val="000000"/>
        </w:rPr>
        <w:t>семьдесят пять лет, у него седые волосы, седая борода, он высок, костляв и сутул; с трудом передвигается из-за ревматизма, по еще бодр и крепок</w:t>
      </w:r>
      <w:r>
        <w:rPr>
          <w:rStyle w:val="72"/>
          <w:i/>
          <w:iCs/>
          <w:color w:val="000000"/>
        </w:rPr>
        <w:t xml:space="preserve">. </w:t>
      </w:r>
      <w:r>
        <w:rPr>
          <w:rStyle w:val="70"/>
          <w:i/>
          <w:iCs/>
          <w:color w:val="000000"/>
        </w:rPr>
        <w:t>У него вытянутое худое лицо, и когда оно неподвижно, то напоминает безжизненную маску</w:t>
      </w:r>
      <w:r>
        <w:rPr>
          <w:rStyle w:val="72"/>
          <w:i/>
          <w:iCs/>
          <w:color w:val="000000"/>
        </w:rPr>
        <w:t xml:space="preserve">. </w:t>
      </w:r>
      <w:r>
        <w:rPr>
          <w:rStyle w:val="70"/>
          <w:i/>
          <w:iCs/>
          <w:color w:val="000000"/>
        </w:rPr>
        <w:t>Хотя с его лица не сходит мрачное выражение, маленькие острые глазки полны неподдельного интереса к жизни, а беззубый рот позволяет предположить о любви Сета к грубым и скаб</w:t>
      </w:r>
      <w:r>
        <w:rPr>
          <w:rStyle w:val="70"/>
          <w:i/>
          <w:iCs/>
          <w:color w:val="000000"/>
        </w:rPr>
        <w:softHyphen/>
        <w:t>резным шуткам. На нем рабочий костюм, испачканный землей.</w:t>
      </w:r>
    </w:p>
    <w:p w:rsidR="00B6004A" w:rsidRDefault="00B6004A">
      <w:pPr>
        <w:pStyle w:val="71"/>
        <w:framePr w:w="5146" w:h="7912" w:hRule="exact" w:wrap="none" w:vAnchor="page" w:hAnchor="page" w:x="3216" w:y="4255"/>
        <w:shd w:val="clear" w:color="auto" w:fill="auto"/>
        <w:spacing w:before="0" w:after="0" w:line="216" w:lineRule="exact"/>
        <w:ind w:left="20" w:right="20" w:firstLine="0"/>
      </w:pPr>
      <w:r>
        <w:rPr>
          <w:rStyle w:val="70"/>
          <w:i/>
          <w:iCs/>
          <w:color w:val="000000"/>
        </w:rPr>
        <w:t>Эмос Эймс, плотник по профессии, по случаю дня отдыха одет в свой лучший воскресный костюм. В воскресных пла</w:t>
      </w:r>
      <w:r>
        <w:rPr>
          <w:rStyle w:val="70"/>
          <w:i/>
          <w:iCs/>
          <w:color w:val="000000"/>
        </w:rPr>
        <w:softHyphen/>
        <w:t>тьях и его жена со своей родственницей</w:t>
      </w:r>
      <w:r>
        <w:rPr>
          <w:rStyle w:val="72"/>
          <w:i/>
          <w:iCs/>
          <w:color w:val="000000"/>
        </w:rPr>
        <w:t xml:space="preserve">. </w:t>
      </w:r>
      <w:r>
        <w:rPr>
          <w:rStyle w:val="70"/>
          <w:i/>
          <w:iCs/>
          <w:color w:val="000000"/>
        </w:rPr>
        <w:t>Толстяку Эмосу за пятьдесят. По характеру он напоминает болтливого горо- оканина-сплетника</w:t>
      </w:r>
      <w:r>
        <w:rPr>
          <w:rStyle w:val="72"/>
          <w:i/>
          <w:iCs/>
          <w:color w:val="000000"/>
        </w:rPr>
        <w:t xml:space="preserve">, </w:t>
      </w:r>
      <w:r>
        <w:rPr>
          <w:rStyle w:val="70"/>
          <w:i/>
          <w:iCs/>
          <w:color w:val="000000"/>
        </w:rPr>
        <w:t>но в его злословии нет дурного умысла, просто скандальные слухи</w:t>
      </w:r>
      <w:r>
        <w:rPr>
          <w:rStyle w:val="72"/>
          <w:i/>
          <w:iCs/>
          <w:color w:val="000000"/>
        </w:rPr>
        <w:t xml:space="preserve">, </w:t>
      </w:r>
      <w:r>
        <w:rPr>
          <w:rStyle w:val="70"/>
          <w:i/>
          <w:iCs/>
          <w:color w:val="000000"/>
        </w:rPr>
        <w:t>сплетни являются обычными темами разговора его круга</w:t>
      </w:r>
      <w:r>
        <w:rPr>
          <w:rStyle w:val="72"/>
          <w:i/>
          <w:iCs/>
          <w:color w:val="000000"/>
        </w:rPr>
        <w:t>.</w:t>
      </w:r>
    </w:p>
    <w:p w:rsidR="00B6004A" w:rsidRDefault="00B6004A">
      <w:pPr>
        <w:pStyle w:val="80"/>
        <w:framePr w:w="5146" w:h="224" w:hRule="exact" w:wrap="none" w:vAnchor="page" w:hAnchor="page" w:x="3216" w:y="12373"/>
        <w:shd w:val="clear" w:color="auto" w:fill="auto"/>
        <w:spacing w:before="0" w:line="160" w:lineRule="exact"/>
        <w:ind w:right="20" w:firstLine="0"/>
      </w:pPr>
      <w:r>
        <w:rPr>
          <w:rStyle w:val="8"/>
          <w:b/>
          <w:bCs/>
          <w:color w:val="000000"/>
        </w:rPr>
        <w:t>И</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33" w:h="7837" w:hRule="exact" w:wrap="none" w:vAnchor="page" w:hAnchor="page" w:x="3155" w:y="4324"/>
        <w:shd w:val="clear" w:color="auto" w:fill="auto"/>
        <w:spacing w:before="0" w:after="58" w:line="209" w:lineRule="exact"/>
        <w:ind w:left="520" w:right="20" w:firstLine="0"/>
      </w:pPr>
      <w:r>
        <w:rPr>
          <w:rStyle w:val="70"/>
          <w:i/>
          <w:iCs/>
          <w:color w:val="000000"/>
        </w:rPr>
        <w:lastRenderedPageBreak/>
        <w:t>Его жене Луизе примерно столько же лет, но она выше и полнее мужа. Тоже любительница посудачить, однако ее язычок источает яд.</w:t>
      </w:r>
    </w:p>
    <w:p w:rsidR="00B6004A" w:rsidRDefault="00B6004A">
      <w:pPr>
        <w:pStyle w:val="71"/>
        <w:framePr w:w="5633" w:h="7837" w:hRule="exact" w:wrap="none" w:vAnchor="page" w:hAnchor="page" w:x="3155" w:y="4324"/>
        <w:shd w:val="clear" w:color="auto" w:fill="auto"/>
        <w:spacing w:before="0" w:after="58" w:line="211" w:lineRule="exact"/>
        <w:ind w:left="520" w:right="20" w:firstLine="0"/>
      </w:pPr>
      <w:r>
        <w:rPr>
          <w:rStyle w:val="70"/>
          <w:i/>
          <w:iCs/>
          <w:color w:val="000000"/>
        </w:rPr>
        <w:t>Ее кузине Минни, кругленькой коротышке, сорок лет. У нее кроткий нрав; это любительница до всякой болтовни, на ее круглом лице круглые глупые глаза и округлые губы, вы</w:t>
      </w:r>
      <w:r>
        <w:rPr>
          <w:rStyle w:val="70"/>
          <w:i/>
          <w:iCs/>
          <w:color w:val="000000"/>
        </w:rPr>
        <w:softHyphen/>
        <w:t>тянутые вперед, как будто только для того, чтобы упи</w:t>
      </w:r>
      <w:r>
        <w:rPr>
          <w:rStyle w:val="70"/>
          <w:i/>
          <w:iCs/>
          <w:color w:val="000000"/>
        </w:rPr>
        <w:softHyphen/>
        <w:t>ваться всякими россказнями.</w:t>
      </w:r>
    </w:p>
    <w:p w:rsidR="00B6004A" w:rsidRDefault="00B6004A">
      <w:pPr>
        <w:pStyle w:val="71"/>
        <w:framePr w:w="5633" w:h="7837" w:hRule="exact" w:wrap="none" w:vAnchor="page" w:hAnchor="page" w:x="3155" w:y="4324"/>
        <w:shd w:val="clear" w:color="auto" w:fill="auto"/>
        <w:spacing w:before="0" w:line="214" w:lineRule="exact"/>
        <w:ind w:left="520" w:right="20" w:firstLine="0"/>
      </w:pPr>
      <w:r>
        <w:rPr>
          <w:rStyle w:val="70"/>
          <w:i/>
          <w:iCs/>
          <w:color w:val="000000"/>
        </w:rPr>
        <w:t>Эти трое являют собой коллективный образ города, при</w:t>
      </w:r>
      <w:r>
        <w:rPr>
          <w:rStyle w:val="70"/>
          <w:i/>
          <w:iCs/>
          <w:color w:val="000000"/>
        </w:rPr>
        <w:softHyphen/>
        <w:t>шедшего подсмотреть, подслушать, пошпионить 8а богаты</w:t>
      </w:r>
      <w:r>
        <w:rPr>
          <w:rStyle w:val="70"/>
          <w:i/>
          <w:iCs/>
          <w:color w:val="000000"/>
        </w:rPr>
        <w:softHyphen/>
        <w:t>ми и недоступными Мэннонами.</w:t>
      </w:r>
    </w:p>
    <w:p w:rsidR="00B6004A" w:rsidRDefault="00B6004A">
      <w:pPr>
        <w:pStyle w:val="71"/>
        <w:framePr w:w="5633" w:h="7837" w:hRule="exact" w:wrap="none" w:vAnchor="page" w:hAnchor="page" w:x="3155" w:y="4324"/>
        <w:shd w:val="clear" w:color="auto" w:fill="auto"/>
        <w:spacing w:before="0" w:after="58" w:line="214" w:lineRule="exact"/>
        <w:ind w:left="520" w:right="20" w:firstLine="0"/>
      </w:pPr>
      <w:r>
        <w:rPr>
          <w:rStyle w:val="70"/>
          <w:i/>
          <w:iCs/>
          <w:color w:val="000000"/>
        </w:rPr>
        <w:t>Следуя за Сетом, они доходят до кустов сирени и останав</w:t>
      </w:r>
      <w:r>
        <w:rPr>
          <w:rStyle w:val="70"/>
          <w:i/>
          <w:iCs/>
          <w:color w:val="000000"/>
        </w:rPr>
        <w:softHyphen/>
        <w:t>ливаются, пристально разглядывая дом. Сет, игривый по- стариковски, пытается произвести впечатление на Минни</w:t>
      </w:r>
      <w:r>
        <w:rPr>
          <w:rStyle w:val="72"/>
          <w:i/>
          <w:iCs/>
          <w:color w:val="000000"/>
        </w:rPr>
        <w:t xml:space="preserve">. </w:t>
      </w:r>
      <w:r>
        <w:rPr>
          <w:rStyle w:val="70"/>
          <w:i/>
          <w:iCs/>
          <w:color w:val="000000"/>
        </w:rPr>
        <w:t>Его попытка петь предназначалась для нее.</w:t>
      </w:r>
    </w:p>
    <w:p w:rsidR="00B6004A" w:rsidRDefault="00B6004A">
      <w:pPr>
        <w:pStyle w:val="a4"/>
        <w:framePr w:w="5633" w:h="7837" w:hRule="exact" w:wrap="none" w:vAnchor="page" w:hAnchor="page" w:x="3155" w:y="4324"/>
        <w:shd w:val="clear" w:color="auto" w:fill="auto"/>
        <w:spacing w:line="216" w:lineRule="exact"/>
        <w:ind w:left="520" w:right="20" w:hanging="500"/>
        <w:jc w:val="both"/>
      </w:pPr>
      <w:r>
        <w:rPr>
          <w:rStyle w:val="1"/>
          <w:color w:val="000000"/>
        </w:rPr>
        <w:t xml:space="preserve">Сет </w:t>
      </w:r>
      <w:r>
        <w:rPr>
          <w:rStyle w:val="a7"/>
          <w:color w:val="000000"/>
        </w:rPr>
        <w:t>(ухмыляясь, толкает ее локтем).</w:t>
      </w:r>
      <w:r>
        <w:rPr>
          <w:rStyle w:val="1"/>
          <w:color w:val="000000"/>
        </w:rPr>
        <w:t xml:space="preserve"> Ну как, для старика я неплохо пою? Раньше пел еще лучше и меня знали. </w:t>
      </w:r>
      <w:r>
        <w:rPr>
          <w:rStyle w:val="a7"/>
          <w:color w:val="000000"/>
        </w:rPr>
        <w:t>(Ви</w:t>
      </w:r>
      <w:r>
        <w:rPr>
          <w:rStyle w:val="a7"/>
          <w:color w:val="000000"/>
        </w:rPr>
        <w:softHyphen/>
        <w:t>дит, что Минни не обращает на него внимания и испуганно, открыв рот, уставилась на дом; поворачивается к Эмосу с наигранным весельем.)</w:t>
      </w:r>
      <w:r>
        <w:rPr>
          <w:rStyle w:val="1"/>
          <w:color w:val="000000"/>
        </w:rPr>
        <w:t xml:space="preserve"> Ей-богу, Эмос, если сообщения под</w:t>
      </w:r>
      <w:r>
        <w:rPr>
          <w:rStyle w:val="1"/>
          <w:color w:val="000000"/>
        </w:rPr>
        <w:softHyphen/>
        <w:t>твердятся, к вечеру в городе не останется ни одного трез</w:t>
      </w:r>
      <w:r>
        <w:rPr>
          <w:rStyle w:val="1"/>
          <w:color w:val="000000"/>
        </w:rPr>
        <w:softHyphen/>
        <w:t xml:space="preserve">вого! Наш патриотический долг — поддержать это дело, а?! </w:t>
      </w:r>
      <w:r>
        <w:rPr>
          <w:rStyle w:val="1pt"/>
          <w:color w:val="000000"/>
        </w:rPr>
        <w:t>Эймс</w:t>
      </w:r>
      <w:r>
        <w:rPr>
          <w:rStyle w:val="1"/>
          <w:color w:val="000000"/>
        </w:rPr>
        <w:t xml:space="preserve"> </w:t>
      </w:r>
      <w:r>
        <w:rPr>
          <w:rStyle w:val="a7"/>
          <w:color w:val="000000"/>
        </w:rPr>
        <w:t>(ухмыляясь).</w:t>
      </w:r>
      <w:r>
        <w:rPr>
          <w:rStyle w:val="1"/>
          <w:color w:val="000000"/>
        </w:rPr>
        <w:t xml:space="preserve"> Надо! Что и говорить!</w:t>
      </w:r>
    </w:p>
    <w:p w:rsidR="00B6004A" w:rsidRDefault="00B6004A">
      <w:pPr>
        <w:pStyle w:val="a4"/>
        <w:framePr w:w="5633" w:h="7837" w:hRule="exact" w:wrap="none" w:vAnchor="page" w:hAnchor="page" w:x="3155" w:y="4324"/>
        <w:shd w:val="clear" w:color="auto" w:fill="auto"/>
        <w:spacing w:line="216" w:lineRule="exact"/>
        <w:ind w:left="520" w:right="20" w:hanging="500"/>
        <w:jc w:val="both"/>
      </w:pPr>
      <w:r>
        <w:rPr>
          <w:rStyle w:val="1pt"/>
          <w:color w:val="000000"/>
        </w:rPr>
        <w:t>Луиза.</w:t>
      </w:r>
      <w:r>
        <w:rPr>
          <w:rStyle w:val="1"/>
          <w:color w:val="000000"/>
        </w:rPr>
        <w:t xml:space="preserve"> Сдались они там или нет, но тебе не удастся напоить Эмоса сегодня! Старый ты забулдыга!</w:t>
      </w:r>
    </w:p>
    <w:p w:rsidR="00B6004A" w:rsidRDefault="00B6004A">
      <w:pPr>
        <w:pStyle w:val="a4"/>
        <w:framePr w:w="5633" w:h="7837" w:hRule="exact" w:wrap="none" w:vAnchor="page" w:hAnchor="page" w:x="3155" w:y="4324"/>
        <w:shd w:val="clear" w:color="auto" w:fill="auto"/>
        <w:spacing w:after="105" w:line="216" w:lineRule="exact"/>
        <w:ind w:left="520" w:right="20" w:hanging="500"/>
        <w:jc w:val="both"/>
      </w:pPr>
      <w:r>
        <w:rPr>
          <w:rStyle w:val="1"/>
          <w:color w:val="000000"/>
        </w:rPr>
        <w:t xml:space="preserve">Сет </w:t>
      </w:r>
      <w:r>
        <w:rPr>
          <w:rStyle w:val="a7"/>
          <w:color w:val="000000"/>
        </w:rPr>
        <w:t>(довольный).</w:t>
      </w:r>
      <w:r>
        <w:rPr>
          <w:rStyle w:val="1"/>
          <w:color w:val="000000"/>
        </w:rPr>
        <w:t xml:space="preserve"> Ну уж и старый! Всего каких-то семьдесят пять! Мой старик до девяноста дожил. Выпивкой Бекуитов не прикончишь!</w:t>
      </w:r>
    </w:p>
    <w:p w:rsidR="00B6004A" w:rsidRDefault="00B6004A">
      <w:pPr>
        <w:pStyle w:val="71"/>
        <w:framePr w:w="5633" w:h="7837" w:hRule="exact" w:wrap="none" w:vAnchor="page" w:hAnchor="page" w:x="3155" w:y="4324"/>
        <w:shd w:val="clear" w:color="auto" w:fill="auto"/>
        <w:spacing w:before="0" w:after="100" w:line="160" w:lineRule="exact"/>
        <w:ind w:left="520" w:firstLine="0"/>
      </w:pPr>
      <w:r>
        <w:rPr>
          <w:rStyle w:val="70"/>
          <w:i/>
          <w:iCs/>
          <w:color w:val="000000"/>
        </w:rPr>
        <w:t>Смеются с Эймсом, Луиза также не может сдержать улыбки,</w:t>
      </w:r>
    </w:p>
    <w:p w:rsidR="00B6004A" w:rsidRDefault="00B6004A">
      <w:pPr>
        <w:pStyle w:val="71"/>
        <w:framePr w:w="5633" w:h="7837" w:hRule="exact" w:wrap="none" w:vAnchor="page" w:hAnchor="page" w:x="3155" w:y="4324"/>
        <w:shd w:val="clear" w:color="auto" w:fill="auto"/>
        <w:spacing w:before="0" w:after="0" w:line="216" w:lineRule="exact"/>
        <w:ind w:left="520" w:right="20" w:hanging="500"/>
      </w:pPr>
      <w:r>
        <w:rPr>
          <w:rStyle w:val="78"/>
          <w:i/>
          <w:iCs/>
          <w:color w:val="000000"/>
        </w:rPr>
        <w:t>Минни</w:t>
      </w:r>
      <w:r>
        <w:rPr>
          <w:rStyle w:val="72"/>
          <w:i/>
          <w:iCs/>
          <w:color w:val="000000"/>
        </w:rPr>
        <w:t xml:space="preserve"> </w:t>
      </w:r>
      <w:r>
        <w:rPr>
          <w:rStyle w:val="70"/>
          <w:i/>
          <w:iCs/>
          <w:color w:val="000000"/>
        </w:rPr>
        <w:t>(ни на кого не обращая внимания, пристально смотрит на дом).</w:t>
      </w:r>
      <w:r>
        <w:rPr>
          <w:rStyle w:val="72"/>
          <w:i/>
          <w:iCs/>
          <w:color w:val="000000"/>
        </w:rPr>
        <w:t xml:space="preserve"> Господи! Какой все-таки жутковатый дом!</w:t>
      </w:r>
    </w:p>
    <w:p w:rsidR="00B6004A" w:rsidRDefault="00B6004A">
      <w:pPr>
        <w:pStyle w:val="a4"/>
        <w:framePr w:w="5633" w:h="7837" w:hRule="exact" w:wrap="none" w:vAnchor="page" w:hAnchor="page" w:x="3155" w:y="4324"/>
        <w:shd w:val="clear" w:color="auto" w:fill="auto"/>
        <w:spacing w:line="216" w:lineRule="exact"/>
        <w:ind w:left="520" w:right="20" w:hanging="500"/>
        <w:jc w:val="both"/>
      </w:pPr>
      <w:r>
        <w:rPr>
          <w:rStyle w:val="1pt"/>
          <w:color w:val="000000"/>
        </w:rPr>
        <w:t>Сет.</w:t>
      </w:r>
      <w:r>
        <w:rPr>
          <w:rStyle w:val="1"/>
          <w:color w:val="000000"/>
        </w:rPr>
        <w:t xml:space="preserve"> Ну что ж, я ведь обещал Эмосу показать эти места, когда вы придете к нему в гости. Не всякий может вблизи по</w:t>
      </w:r>
      <w:r>
        <w:rPr>
          <w:rStyle w:val="1"/>
          <w:color w:val="000000"/>
        </w:rPr>
        <w:softHyphen/>
      </w:r>
    </w:p>
    <w:p w:rsidR="00B6004A" w:rsidRDefault="00B6004A">
      <w:pPr>
        <w:pStyle w:val="a6"/>
        <w:framePr w:wrap="none" w:vAnchor="page" w:hAnchor="page" w:x="3143" w:y="12366"/>
        <w:shd w:val="clear" w:color="auto" w:fill="auto"/>
        <w:spacing w:line="170" w:lineRule="exact"/>
        <w:ind w:left="40"/>
      </w:pPr>
      <w:r>
        <w:rPr>
          <w:rStyle w:val="a5"/>
          <w:color w:val="000000"/>
        </w:rPr>
        <w:t>12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4" w:h="7378" w:hRule="exact" w:wrap="none" w:vAnchor="page" w:hAnchor="page" w:x="3144" w:y="4315"/>
        <w:shd w:val="clear" w:color="auto" w:fill="auto"/>
        <w:spacing w:line="214" w:lineRule="exact"/>
        <w:ind w:left="520" w:right="20" w:firstLine="0"/>
        <w:jc w:val="both"/>
      </w:pPr>
      <w:r>
        <w:rPr>
          <w:rStyle w:val="1"/>
          <w:color w:val="000000"/>
        </w:rPr>
        <w:lastRenderedPageBreak/>
        <w:t>смотреть на владения Мэннонов. Они чужих терпеть не</w:t>
      </w:r>
    </w:p>
    <w:p w:rsidR="00B6004A" w:rsidRDefault="00B6004A">
      <w:pPr>
        <w:pStyle w:val="a4"/>
        <w:framePr w:w="5654" w:h="7378" w:hRule="exact" w:wrap="none" w:vAnchor="page" w:hAnchor="page" w:x="3144" w:y="4315"/>
        <w:shd w:val="clear" w:color="auto" w:fill="auto"/>
        <w:spacing w:line="214" w:lineRule="exact"/>
        <w:ind w:left="520" w:hanging="500"/>
        <w:jc w:val="both"/>
      </w:pPr>
      <w:r>
        <w:rPr>
          <w:rStyle w:val="1"/>
          <w:color w:val="000000"/>
        </w:rPr>
        <w:t>&gt; могут!</w:t>
      </w:r>
    </w:p>
    <w:p w:rsidR="00B6004A" w:rsidRDefault="00B6004A">
      <w:pPr>
        <w:pStyle w:val="a4"/>
        <w:framePr w:w="5654" w:h="7378" w:hRule="exact" w:wrap="none" w:vAnchor="page" w:hAnchor="page" w:x="3144" w:y="4315"/>
        <w:shd w:val="clear" w:color="auto" w:fill="auto"/>
        <w:spacing w:line="214" w:lineRule="exact"/>
        <w:ind w:left="520" w:right="20" w:hanging="500"/>
        <w:jc w:val="both"/>
      </w:pPr>
      <w:r>
        <w:rPr>
          <w:rStyle w:val="1"/>
          <w:color w:val="000000"/>
        </w:rPr>
        <w:t>ОМ и н н и. Да-а. Вот уж богачи! Как они только сколотили свои денежки?</w:t>
      </w:r>
    </w:p>
    <w:p w:rsidR="00B6004A" w:rsidRDefault="00B6004A">
      <w:pPr>
        <w:pStyle w:val="a4"/>
        <w:framePr w:w="5654" w:h="7378" w:hRule="exact" w:wrap="none" w:vAnchor="page" w:hAnchor="page" w:x="3144" w:y="4315"/>
        <w:shd w:val="clear" w:color="auto" w:fill="auto"/>
        <w:spacing w:line="214" w:lineRule="exact"/>
        <w:ind w:left="520" w:right="20" w:hanging="500"/>
        <w:jc w:val="both"/>
      </w:pPr>
      <w:r>
        <w:rPr>
          <w:rStyle w:val="1pt"/>
          <w:color w:val="000000"/>
        </w:rPr>
        <w:t>Сет.</w:t>
      </w:r>
      <w:r>
        <w:rPr>
          <w:rStyle w:val="1"/>
          <w:color w:val="000000"/>
        </w:rPr>
        <w:t xml:space="preserve"> Эзра нагреб целую кучу, а до него его отец, Эйб Мэннон, получивший кое-что по наследству, да и сам изрядно под- наживший как судовладелец. А начал с одной из быстро</w:t>
      </w:r>
      <w:r>
        <w:rPr>
          <w:rStyle w:val="1"/>
          <w:color w:val="000000"/>
        </w:rPr>
        <w:softHyphen/>
        <w:t>ходных линий пакетботов на западном побережье.</w:t>
      </w:r>
    </w:p>
    <w:p w:rsidR="00B6004A" w:rsidRDefault="00B6004A">
      <w:pPr>
        <w:pStyle w:val="a4"/>
        <w:framePr w:w="5654" w:h="7378" w:hRule="exact" w:wrap="none" w:vAnchor="page" w:hAnchor="page" w:x="3144" w:y="4315"/>
        <w:shd w:val="clear" w:color="auto" w:fill="auto"/>
        <w:spacing w:line="214" w:lineRule="exact"/>
        <w:ind w:left="520" w:hanging="500"/>
        <w:jc w:val="both"/>
      </w:pPr>
      <w:r>
        <w:rPr>
          <w:rStyle w:val="1pt"/>
          <w:color w:val="000000"/>
        </w:rPr>
        <w:t>Минни.</w:t>
      </w:r>
      <w:r>
        <w:rPr>
          <w:rStyle w:val="1"/>
          <w:color w:val="000000"/>
        </w:rPr>
        <w:t xml:space="preserve"> Этот Эзра — генерал, что ли?</w:t>
      </w:r>
    </w:p>
    <w:p w:rsidR="00B6004A" w:rsidRDefault="00B6004A">
      <w:pPr>
        <w:pStyle w:val="a4"/>
        <w:framePr w:w="5654" w:h="7378" w:hRule="exact" w:wrap="none" w:vAnchor="page" w:hAnchor="page" w:x="3144" w:y="4315"/>
        <w:shd w:val="clear" w:color="auto" w:fill="auto"/>
        <w:spacing w:line="214" w:lineRule="exact"/>
        <w:ind w:left="520" w:right="20" w:hanging="500"/>
        <w:jc w:val="both"/>
      </w:pPr>
      <w:r>
        <w:rPr>
          <w:rStyle w:val="1"/>
          <w:color w:val="000000"/>
        </w:rPr>
        <w:t xml:space="preserve">Сет </w:t>
      </w:r>
      <w:r>
        <w:rPr>
          <w:rStyle w:val="a7"/>
          <w:color w:val="000000"/>
        </w:rPr>
        <w:t>(с гордостью).</w:t>
      </w:r>
      <w:r>
        <w:rPr>
          <w:rStyle w:val="1"/>
          <w:color w:val="000000"/>
        </w:rPr>
        <w:t xml:space="preserve"> Точно. Самый лучший солдат во всей армии Гранта.</w:t>
      </w:r>
    </w:p>
    <w:p w:rsidR="00B6004A" w:rsidRDefault="00B6004A">
      <w:pPr>
        <w:pStyle w:val="a4"/>
        <w:framePr w:w="5654" w:h="7378" w:hRule="exact" w:wrap="none" w:vAnchor="page" w:hAnchor="page" w:x="3144" w:y="4315"/>
        <w:shd w:val="clear" w:color="auto" w:fill="auto"/>
        <w:spacing w:line="214" w:lineRule="exact"/>
        <w:ind w:left="520" w:hanging="500"/>
        <w:jc w:val="both"/>
      </w:pPr>
      <w:r>
        <w:rPr>
          <w:rStyle w:val="1pt"/>
          <w:color w:val="000000"/>
        </w:rPr>
        <w:t>Минни.</w:t>
      </w:r>
      <w:r>
        <w:rPr>
          <w:rStyle w:val="1"/>
          <w:color w:val="000000"/>
        </w:rPr>
        <w:t xml:space="preserve"> А что он за человек?</w:t>
      </w:r>
    </w:p>
    <w:p w:rsidR="00B6004A" w:rsidRDefault="00B6004A">
      <w:pPr>
        <w:pStyle w:val="a4"/>
        <w:framePr w:w="5654" w:h="7378" w:hRule="exact" w:wrap="none" w:vAnchor="page" w:hAnchor="page" w:x="3144" w:y="4315"/>
        <w:shd w:val="clear" w:color="auto" w:fill="auto"/>
        <w:spacing w:line="214" w:lineRule="exact"/>
        <w:ind w:left="520" w:right="20" w:hanging="500"/>
        <w:jc w:val="both"/>
      </w:pPr>
      <w:r>
        <w:rPr>
          <w:rStyle w:val="1"/>
          <w:color w:val="000000"/>
        </w:rPr>
        <w:t xml:space="preserve">Сет </w:t>
      </w:r>
      <w:r>
        <w:rPr>
          <w:rStyle w:val="a7"/>
          <w:color w:val="000000"/>
        </w:rPr>
        <w:t>(хвастливо распаляясь).</w:t>
      </w:r>
      <w:r>
        <w:rPr>
          <w:rStyle w:val="1"/>
          <w:color w:val="000000"/>
        </w:rPr>
        <w:t xml:space="preserve"> Эзра молодец хоть куда! Все счи</w:t>
      </w:r>
      <w:r>
        <w:rPr>
          <w:rStyle w:val="1"/>
          <w:color w:val="000000"/>
        </w:rPr>
        <w:softHyphen/>
        <w:t>тают его надменным и высокомерным, потому что он не очень разговорчив. Но все Мэнноны такие. Они здесь вер</w:t>
      </w:r>
      <w:r>
        <w:rPr>
          <w:rStyle w:val="1"/>
          <w:color w:val="000000"/>
        </w:rPr>
        <w:softHyphen/>
        <w:t>ховодят почти уже двести лет и не позволяют, чтобы дру</w:t>
      </w:r>
      <w:r>
        <w:rPr>
          <w:rStyle w:val="1"/>
          <w:color w:val="000000"/>
        </w:rPr>
        <w:softHyphen/>
        <w:t>гие забывали об этом.</w:t>
      </w:r>
    </w:p>
    <w:p w:rsidR="00B6004A" w:rsidRDefault="00B6004A">
      <w:pPr>
        <w:pStyle w:val="a4"/>
        <w:framePr w:w="5654" w:h="7378" w:hRule="exact" w:wrap="none" w:vAnchor="page" w:hAnchor="page" w:x="3144" w:y="4315"/>
        <w:shd w:val="clear" w:color="auto" w:fill="auto"/>
        <w:spacing w:line="214" w:lineRule="exact"/>
        <w:ind w:left="520" w:hanging="500"/>
        <w:jc w:val="both"/>
      </w:pPr>
      <w:r>
        <w:rPr>
          <w:rStyle w:val="1pt"/>
          <w:color w:val="000000"/>
        </w:rPr>
        <w:t>Минни.</w:t>
      </w:r>
      <w:r>
        <w:rPr>
          <w:rStyle w:val="1"/>
          <w:color w:val="000000"/>
        </w:rPr>
        <w:t xml:space="preserve"> Зачем же он пошел на войну, если такой богатый?</w:t>
      </w:r>
    </w:p>
    <w:p w:rsidR="00B6004A" w:rsidRDefault="00B6004A">
      <w:pPr>
        <w:pStyle w:val="a4"/>
        <w:framePr w:w="5654" w:h="7378" w:hRule="exact" w:wrap="none" w:vAnchor="page" w:hAnchor="page" w:x="3144" w:y="4315"/>
        <w:shd w:val="clear" w:color="auto" w:fill="auto"/>
        <w:spacing w:line="214" w:lineRule="exact"/>
        <w:ind w:left="520" w:right="20" w:hanging="500"/>
        <w:jc w:val="both"/>
      </w:pPr>
      <w:r>
        <w:rPr>
          <w:rStyle w:val="1pt"/>
          <w:color w:val="000000"/>
        </w:rPr>
        <w:t>Сет.</w:t>
      </w:r>
      <w:r>
        <w:rPr>
          <w:rStyle w:val="1"/>
          <w:color w:val="000000"/>
        </w:rPr>
        <w:t xml:space="preserve"> Он был в армии еще до этой войны. Папаша послал его в Вест-Пойнт *. А после участвовал в мексиканской войне и вернулся майором. Старый Эйб помер в том же году, Эзра бросил армию и принялся за судоходство. Но на этом не застрял. Выучил где-то законы и заделался судьей. Пустил</w:t>
      </w:r>
      <w:r>
        <w:rPr>
          <w:rStyle w:val="1"/>
          <w:color w:val="000000"/>
        </w:rPr>
        <w:softHyphen/>
        <w:t>ся в политику и оказался мэром.До нынешней войны они был им, но, как только началась она, сразу же подал в от</w:t>
      </w:r>
      <w:r>
        <w:rPr>
          <w:rStyle w:val="1"/>
          <w:color w:val="000000"/>
        </w:rPr>
        <w:softHyphen/>
        <w:t>ставку и опять стал военным. А теперь-то он уже генерал! Да, он молодчина, этот Эзра!</w:t>
      </w:r>
    </w:p>
    <w:p w:rsidR="00B6004A" w:rsidRDefault="00B6004A">
      <w:pPr>
        <w:pStyle w:val="a4"/>
        <w:framePr w:w="5654" w:h="7378" w:hRule="exact" w:wrap="none" w:vAnchor="page" w:hAnchor="page" w:x="3144" w:y="4315"/>
        <w:shd w:val="clear" w:color="auto" w:fill="auto"/>
        <w:spacing w:line="214" w:lineRule="exact"/>
        <w:ind w:left="520" w:hanging="500"/>
        <w:jc w:val="both"/>
      </w:pPr>
      <w:r>
        <w:rPr>
          <w:rStyle w:val="1pt"/>
          <w:color w:val="000000"/>
        </w:rPr>
        <w:t>Эймс.</w:t>
      </w:r>
      <w:r>
        <w:rPr>
          <w:rStyle w:val="1"/>
          <w:color w:val="000000"/>
        </w:rPr>
        <w:t xml:space="preserve"> Что тут говорить! Весь город гордится Эзрой.</w:t>
      </w:r>
    </w:p>
    <w:p w:rsidR="00B6004A" w:rsidRDefault="00B6004A">
      <w:pPr>
        <w:pStyle w:val="a4"/>
        <w:framePr w:w="5654" w:h="7378" w:hRule="exact" w:wrap="none" w:vAnchor="page" w:hAnchor="page" w:x="3144" w:y="4315"/>
        <w:shd w:val="clear" w:color="auto" w:fill="auto"/>
        <w:spacing w:line="214" w:lineRule="exact"/>
        <w:ind w:left="520" w:right="20" w:hanging="500"/>
        <w:jc w:val="both"/>
      </w:pPr>
      <w:r>
        <w:rPr>
          <w:rStyle w:val="1pt"/>
          <w:color w:val="000000"/>
        </w:rPr>
        <w:t>Луиза.</w:t>
      </w:r>
      <w:r>
        <w:rPr>
          <w:rStyle w:val="1"/>
          <w:color w:val="000000"/>
        </w:rPr>
        <w:t xml:space="preserve"> Чего никак не скажешь о его жене. Все ее просто нена</w:t>
      </w:r>
      <w:r>
        <w:rPr>
          <w:rStyle w:val="1"/>
          <w:color w:val="000000"/>
        </w:rPr>
        <w:softHyphen/>
        <w:t>видят! Она совсем не такая, как Мэнноны. От французов и голландцев происходит. На иностранку похожа и какая-то непонятная. Отец ее доктором в Ныо-Йорке, но, видно, не из удачливых, потому что, когда Эзра женился на ней, у нее и приданого-то не было.</w:t>
      </w:r>
    </w:p>
    <w:p w:rsidR="00B6004A" w:rsidRDefault="00B6004A">
      <w:pPr>
        <w:pStyle w:val="50"/>
        <w:framePr w:wrap="none" w:vAnchor="page" w:hAnchor="page" w:x="3144" w:y="11965"/>
        <w:numPr>
          <w:ilvl w:val="0"/>
          <w:numId w:val="1"/>
        </w:numPr>
        <w:shd w:val="clear" w:color="auto" w:fill="auto"/>
        <w:tabs>
          <w:tab w:val="left" w:pos="642"/>
        </w:tabs>
        <w:spacing w:before="0" w:line="150" w:lineRule="exact"/>
        <w:ind w:left="520" w:firstLine="0"/>
        <w:jc w:val="both"/>
      </w:pPr>
      <w:r>
        <w:rPr>
          <w:rStyle w:val="5"/>
          <w:b/>
          <w:bCs/>
          <w:color w:val="000000"/>
        </w:rPr>
        <w:t>Американская военная академия.</w:t>
      </w:r>
    </w:p>
    <w:p w:rsidR="00B6004A" w:rsidRDefault="00B6004A">
      <w:pPr>
        <w:pStyle w:val="a6"/>
        <w:framePr w:wrap="none" w:vAnchor="page" w:hAnchor="page" w:x="8561" w:y="12368"/>
        <w:shd w:val="clear" w:color="auto" w:fill="auto"/>
        <w:spacing w:line="170" w:lineRule="exact"/>
        <w:ind w:left="40"/>
      </w:pPr>
      <w:r>
        <w:rPr>
          <w:rStyle w:val="a5"/>
          <w:color w:val="000000"/>
        </w:rPr>
        <w:t>13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3" w:h="7868" w:hRule="exact" w:wrap="none" w:vAnchor="page" w:hAnchor="page" w:x="3155" w:y="4327"/>
        <w:shd w:val="clear" w:color="auto" w:fill="auto"/>
        <w:spacing w:after="112" w:line="211" w:lineRule="exact"/>
        <w:ind w:left="520" w:right="20" w:hanging="500"/>
        <w:jc w:val="both"/>
      </w:pPr>
      <w:r>
        <w:rPr>
          <w:rStyle w:val="1"/>
          <w:color w:val="000000"/>
        </w:rPr>
        <w:lastRenderedPageBreak/>
        <w:t xml:space="preserve">Сет </w:t>
      </w:r>
      <w:r>
        <w:rPr>
          <w:rStyle w:val="a7"/>
          <w:color w:val="000000"/>
        </w:rPr>
        <w:t>(его лицо становится жестким и замкнутым; резко).</w:t>
      </w:r>
      <w:r>
        <w:rPr>
          <w:rStyle w:val="1"/>
          <w:color w:val="000000"/>
        </w:rPr>
        <w:t xml:space="preserve"> Ну хватит! Давайте кончим о ней. </w:t>
      </w:r>
      <w:r>
        <w:rPr>
          <w:rStyle w:val="a7"/>
          <w:color w:val="000000"/>
        </w:rPr>
        <w:t xml:space="preserve">(Меняя тему разговора.) </w:t>
      </w:r>
      <w:r>
        <w:rPr>
          <w:rStyle w:val="1"/>
          <w:color w:val="000000"/>
        </w:rPr>
        <w:t xml:space="preserve">Кстати, надо повидать Винни. Я пойду через кухню, а вы подождите здесь. Если жена Эзры будет выгонять вас как посторонних, то вы скажите ей, что Винни разрешила мне показать вам тут все вокруг. </w:t>
      </w:r>
      <w:r>
        <w:rPr>
          <w:rStyle w:val="a7"/>
          <w:color w:val="000000"/>
        </w:rPr>
        <w:t>(Скрывается за углом дома с левой стороны.)</w:t>
      </w:r>
    </w:p>
    <w:p w:rsidR="00B6004A" w:rsidRDefault="00B6004A">
      <w:pPr>
        <w:pStyle w:val="71"/>
        <w:framePr w:w="5633" w:h="7868" w:hRule="exact" w:wrap="none" w:vAnchor="page" w:hAnchor="page" w:x="3155" w:y="4327"/>
        <w:shd w:val="clear" w:color="auto" w:fill="auto"/>
        <w:spacing w:before="0" w:after="122" w:line="221" w:lineRule="exact"/>
        <w:ind w:left="520" w:right="20" w:firstLine="0"/>
      </w:pPr>
      <w:r>
        <w:rPr>
          <w:rStyle w:val="70"/>
          <w:i/>
          <w:iCs/>
          <w:color w:val="000000"/>
        </w:rPr>
        <w:t>Все трое озираются по сторонам со страхом</w:t>
      </w:r>
      <w:r>
        <w:rPr>
          <w:rStyle w:val="72"/>
          <w:i/>
          <w:iCs/>
          <w:color w:val="000000"/>
        </w:rPr>
        <w:t xml:space="preserve">. </w:t>
      </w:r>
      <w:r>
        <w:rPr>
          <w:rStyle w:val="70"/>
          <w:i/>
          <w:iCs/>
          <w:color w:val="000000"/>
        </w:rPr>
        <w:t>Разговаривают вполголоса.</w:t>
      </w:r>
    </w:p>
    <w:p w:rsidR="00B6004A" w:rsidRDefault="00B6004A">
      <w:pPr>
        <w:pStyle w:val="a4"/>
        <w:framePr w:w="5633" w:h="7868" w:hRule="exact" w:wrap="none" w:vAnchor="page" w:hAnchor="page" w:x="3155" w:y="4327"/>
        <w:shd w:val="clear" w:color="auto" w:fill="auto"/>
        <w:spacing w:line="218" w:lineRule="exact"/>
        <w:ind w:left="520" w:right="20" w:hanging="500"/>
        <w:jc w:val="both"/>
      </w:pPr>
      <w:r>
        <w:rPr>
          <w:rStyle w:val="1pt"/>
          <w:color w:val="000000"/>
        </w:rPr>
        <w:t>Луиза.</w:t>
      </w:r>
      <w:r>
        <w:rPr>
          <w:rStyle w:val="1"/>
          <w:color w:val="000000"/>
        </w:rPr>
        <w:t xml:space="preserve"> Гордится Сет этими своими Мэннонами! Я все-таки не удержалась уколоть его женой Эзры.</w:t>
      </w:r>
    </w:p>
    <w:p w:rsidR="00B6004A" w:rsidRDefault="00B6004A">
      <w:pPr>
        <w:pStyle w:val="a4"/>
        <w:framePr w:w="5633" w:h="7868" w:hRule="exact" w:wrap="none" w:vAnchor="page" w:hAnchor="page" w:x="3155" w:y="4327"/>
        <w:shd w:val="clear" w:color="auto" w:fill="auto"/>
        <w:spacing w:after="32" w:line="160" w:lineRule="exact"/>
        <w:ind w:left="520" w:hanging="500"/>
        <w:jc w:val="both"/>
      </w:pPr>
      <w:r>
        <w:rPr>
          <w:rStyle w:val="1pt"/>
          <w:color w:val="000000"/>
        </w:rPr>
        <w:t>Эймс.</w:t>
      </w:r>
      <w:r>
        <w:rPr>
          <w:rStyle w:val="1"/>
          <w:color w:val="000000"/>
        </w:rPr>
        <w:t xml:space="preserve"> Да ерунда это. А ее-то он всегда терпеть не мог.</w:t>
      </w:r>
    </w:p>
    <w:p w:rsidR="00B6004A" w:rsidRDefault="00B6004A">
      <w:pPr>
        <w:pStyle w:val="a4"/>
        <w:framePr w:w="5633" w:h="7868" w:hRule="exact" w:wrap="none" w:vAnchor="page" w:hAnchor="page" w:x="3155" w:y="4327"/>
        <w:shd w:val="clear" w:color="auto" w:fill="auto"/>
        <w:spacing w:after="167" w:line="160" w:lineRule="exact"/>
        <w:ind w:left="520" w:hanging="500"/>
        <w:jc w:val="both"/>
      </w:pPr>
      <w:r>
        <w:rPr>
          <w:rStyle w:val="1pt"/>
          <w:color w:val="000000"/>
        </w:rPr>
        <w:t>Луиза.</w:t>
      </w:r>
      <w:r>
        <w:rPr>
          <w:rStyle w:val="1"/>
          <w:color w:val="000000"/>
        </w:rPr>
        <w:t xml:space="preserve"> Шшш. Кто-то выходит из дома. Давайте отойдем сюда.</w:t>
      </w:r>
    </w:p>
    <w:p w:rsidR="00B6004A" w:rsidRDefault="00B6004A">
      <w:pPr>
        <w:pStyle w:val="71"/>
        <w:framePr w:w="5633" w:h="7868" w:hRule="exact" w:wrap="none" w:vAnchor="page" w:hAnchor="page" w:x="3155" w:y="4327"/>
        <w:shd w:val="clear" w:color="auto" w:fill="auto"/>
        <w:spacing w:before="0" w:after="165" w:line="216" w:lineRule="exact"/>
        <w:ind w:left="520" w:right="20" w:firstLine="0"/>
      </w:pPr>
      <w:r>
        <w:rPr>
          <w:rStyle w:val="70"/>
          <w:i/>
          <w:iCs/>
          <w:color w:val="000000"/>
        </w:rPr>
        <w:t xml:space="preserve">Они скрываются за кустами сирени у садовой скамейки и сквозь ветви наблюдают, как открывается парадная дверь и выходит </w:t>
      </w:r>
      <w:r>
        <w:rPr>
          <w:rStyle w:val="72pt"/>
          <w:i/>
          <w:iCs/>
          <w:color w:val="000000"/>
        </w:rPr>
        <w:t>Кристина</w:t>
      </w:r>
      <w:r>
        <w:rPr>
          <w:rStyle w:val="70"/>
          <w:i/>
          <w:iCs/>
          <w:color w:val="000000"/>
        </w:rPr>
        <w:t xml:space="preserve"> М э н н о н. Она останавливается у верхней ступеньки</w:t>
      </w:r>
      <w:r>
        <w:rPr>
          <w:rStyle w:val="72"/>
          <w:i/>
          <w:iCs/>
          <w:color w:val="000000"/>
        </w:rPr>
        <w:t>.</w:t>
      </w:r>
    </w:p>
    <w:p w:rsidR="00B6004A" w:rsidRDefault="00B6004A">
      <w:pPr>
        <w:pStyle w:val="71"/>
        <w:framePr w:w="5633" w:h="7868" w:hRule="exact" w:wrap="none" w:vAnchor="page" w:hAnchor="page" w:x="3155" w:y="4327"/>
        <w:shd w:val="clear" w:color="auto" w:fill="auto"/>
        <w:spacing w:before="0" w:after="169" w:line="160" w:lineRule="exact"/>
        <w:ind w:left="520" w:firstLine="0"/>
      </w:pPr>
      <w:r>
        <w:rPr>
          <w:rStyle w:val="70"/>
          <w:i/>
          <w:iCs/>
          <w:color w:val="000000"/>
        </w:rPr>
        <w:t>(Толкает локтем сестру и возбужденно шепчет.)</w:t>
      </w:r>
      <w:r>
        <w:rPr>
          <w:rStyle w:val="72"/>
          <w:i/>
          <w:iCs/>
          <w:color w:val="000000"/>
        </w:rPr>
        <w:t xml:space="preserve"> Это она!</w:t>
      </w:r>
    </w:p>
    <w:p w:rsidR="00B6004A" w:rsidRDefault="00B6004A">
      <w:pPr>
        <w:pStyle w:val="71"/>
        <w:framePr w:w="5633" w:h="7868" w:hRule="exact" w:wrap="none" w:vAnchor="page" w:hAnchor="page" w:x="3155" w:y="4327"/>
        <w:shd w:val="clear" w:color="auto" w:fill="auto"/>
        <w:spacing w:before="0" w:after="0" w:line="216" w:lineRule="exact"/>
        <w:ind w:left="520" w:right="20" w:firstLine="0"/>
      </w:pPr>
      <w:r>
        <w:rPr>
          <w:rStyle w:val="70"/>
          <w:i/>
          <w:iCs/>
          <w:color w:val="000000"/>
        </w:rPr>
        <w:t>Кристина Мэннон</w:t>
      </w:r>
      <w:r>
        <w:rPr>
          <w:rStyle w:val="72"/>
          <w:i/>
          <w:iCs/>
          <w:color w:val="000000"/>
        </w:rPr>
        <w:t xml:space="preserve"> — </w:t>
      </w:r>
      <w:r>
        <w:rPr>
          <w:rStyle w:val="70"/>
          <w:i/>
          <w:iCs/>
          <w:color w:val="000000"/>
        </w:rPr>
        <w:t>поразительно привлекательная женщи</w:t>
      </w:r>
      <w:r>
        <w:rPr>
          <w:rStyle w:val="70"/>
          <w:i/>
          <w:iCs/>
          <w:color w:val="000000"/>
        </w:rPr>
        <w:softHyphen/>
        <w:t>на лет сорока, но выглядит моложе. У нее стройная фигура</w:t>
      </w:r>
      <w:r>
        <w:rPr>
          <w:rStyle w:val="72"/>
          <w:i/>
          <w:iCs/>
          <w:color w:val="000000"/>
        </w:rPr>
        <w:t xml:space="preserve">, </w:t>
      </w:r>
      <w:r>
        <w:rPr>
          <w:rStyle w:val="70"/>
          <w:i/>
          <w:iCs/>
          <w:color w:val="000000"/>
        </w:rPr>
        <w:t>движения грациозны и полны какого-то кошачьего изяще</w:t>
      </w:r>
      <w:r>
        <w:rPr>
          <w:rStyle w:val="70"/>
          <w:i/>
          <w:iCs/>
          <w:color w:val="000000"/>
        </w:rPr>
        <w:softHyphen/>
        <w:t>ства. На ней дорогое платье зеленого атласа с большим вырезом, цвет платья подчеркивает своеобразный</w:t>
      </w:r>
      <w:r>
        <w:rPr>
          <w:rStyle w:val="72"/>
          <w:i/>
          <w:iCs/>
          <w:color w:val="000000"/>
        </w:rPr>
        <w:t xml:space="preserve"> — </w:t>
      </w:r>
      <w:r>
        <w:rPr>
          <w:rStyle w:val="70"/>
          <w:i/>
          <w:iCs/>
          <w:color w:val="000000"/>
        </w:rPr>
        <w:t>от медно</w:t>
      </w:r>
      <w:r>
        <w:rPr>
          <w:rStyle w:val="70"/>
          <w:i/>
          <w:iCs/>
          <w:color w:val="000000"/>
        </w:rPr>
        <w:softHyphen/>
        <w:t>коричневого до бронзово-золотого</w:t>
      </w:r>
      <w:r>
        <w:rPr>
          <w:rStyle w:val="72"/>
          <w:i/>
          <w:iCs/>
          <w:color w:val="000000"/>
        </w:rPr>
        <w:t xml:space="preserve"> — </w:t>
      </w:r>
      <w:r>
        <w:rPr>
          <w:rStyle w:val="70"/>
          <w:i/>
          <w:iCs/>
          <w:color w:val="000000"/>
        </w:rPr>
        <w:t>оттенок ее густых вью</w:t>
      </w:r>
      <w:r>
        <w:rPr>
          <w:rStyle w:val="70"/>
          <w:i/>
          <w:iCs/>
          <w:color w:val="000000"/>
        </w:rPr>
        <w:softHyphen/>
        <w:t>щихся волос. У нее необычное и скорее привлекательное, чем красивое, лицо, которое поражает какой-то странной безжизненностью и напоминает чем-то гипсовую маску, где живыми остались только глубоко посаженные темно-синие глаза. Черные брови срослись в четкую прямую линию над строгим носом. У нее тяжелый подбородок, большой и чув</w:t>
      </w:r>
      <w:r>
        <w:rPr>
          <w:rStyle w:val="70"/>
          <w:i/>
          <w:iCs/>
          <w:color w:val="000000"/>
        </w:rPr>
        <w:softHyphen/>
        <w:t>ственный рот, нижняя губа полная, верхняя</w:t>
      </w:r>
      <w:r>
        <w:rPr>
          <w:rStyle w:val="72"/>
          <w:i/>
          <w:iCs/>
          <w:color w:val="000000"/>
        </w:rPr>
        <w:t xml:space="preserve"> — </w:t>
      </w:r>
      <w:r>
        <w:rPr>
          <w:rStyle w:val="70"/>
          <w:i/>
          <w:iCs/>
          <w:color w:val="000000"/>
        </w:rPr>
        <w:t>тонкая, рез</w:t>
      </w:r>
      <w:r>
        <w:rPr>
          <w:rStyle w:val="70"/>
          <w:i/>
          <w:iCs/>
          <w:color w:val="000000"/>
        </w:rPr>
        <w:softHyphen/>
        <w:t>ко очерченная, с чуть видной полоской пушка. Она стоит,</w:t>
      </w:r>
    </w:p>
    <w:p w:rsidR="00B6004A" w:rsidRDefault="00B6004A">
      <w:pPr>
        <w:pStyle w:val="a6"/>
        <w:framePr w:wrap="none" w:vAnchor="page" w:hAnchor="page" w:x="3133" w:y="12337"/>
        <w:shd w:val="clear" w:color="auto" w:fill="auto"/>
        <w:spacing w:line="170" w:lineRule="exact"/>
        <w:ind w:left="20"/>
      </w:pPr>
      <w:r>
        <w:rPr>
          <w:rStyle w:val="a5"/>
          <w:color w:val="000000"/>
        </w:rPr>
        <w:t>14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40" w:h="7863" w:hRule="exact" w:wrap="none" w:vAnchor="page" w:hAnchor="page" w:x="3151" w:y="4299"/>
        <w:shd w:val="clear" w:color="auto" w:fill="auto"/>
        <w:spacing w:before="0" w:after="58" w:line="214" w:lineRule="exact"/>
        <w:ind w:left="520" w:right="20" w:firstLine="0"/>
      </w:pPr>
      <w:r>
        <w:rPr>
          <w:rStyle w:val="70"/>
          <w:i/>
          <w:iCs/>
          <w:color w:val="000000"/>
        </w:rPr>
        <w:lastRenderedPageBreak/>
        <w:t>настороженно вслушиваясь в доносящуюся музыку, в которой ей чудится что-то тревожное и угрожающее. Над</w:t>
      </w:r>
      <w:r>
        <w:rPr>
          <w:rStyle w:val="70"/>
          <w:i/>
          <w:iCs/>
          <w:color w:val="000000"/>
        </w:rPr>
        <w:softHyphen/>
        <w:t>менно передернув плечами, спускается по ступенькам и мимо кустов сирени направляется к оранжерее, не замечая Эймса и его спутниц.</w:t>
      </w:r>
    </w:p>
    <w:p w:rsidR="00B6004A" w:rsidRDefault="00B6004A">
      <w:pPr>
        <w:pStyle w:val="a4"/>
        <w:framePr w:w="5640" w:h="7863" w:hRule="exact" w:wrap="none" w:vAnchor="page" w:hAnchor="page" w:x="3151" w:y="4299"/>
        <w:shd w:val="clear" w:color="auto" w:fill="auto"/>
        <w:spacing w:line="216" w:lineRule="exact"/>
        <w:ind w:left="520" w:right="20"/>
        <w:jc w:val="both"/>
      </w:pPr>
      <w:r>
        <w:rPr>
          <w:rStyle w:val="1pt"/>
          <w:color w:val="000000"/>
        </w:rPr>
        <w:t>Минни</w:t>
      </w:r>
      <w:r>
        <w:rPr>
          <w:rStyle w:val="1"/>
          <w:color w:val="000000"/>
        </w:rPr>
        <w:t xml:space="preserve"> </w:t>
      </w:r>
      <w:r>
        <w:rPr>
          <w:rStyle w:val="a7"/>
          <w:color w:val="000000"/>
        </w:rPr>
        <w:t>(благоговейным шепотом).</w:t>
      </w:r>
      <w:r>
        <w:rPr>
          <w:rStyle w:val="1"/>
          <w:color w:val="000000"/>
        </w:rPr>
        <w:t xml:space="preserve"> Ой! Какая же она красивая, просто страшно!</w:t>
      </w:r>
    </w:p>
    <w:p w:rsidR="00B6004A" w:rsidRDefault="00B6004A">
      <w:pPr>
        <w:pStyle w:val="a4"/>
        <w:framePr w:w="5640" w:h="7863" w:hRule="exact" w:wrap="none" w:vAnchor="page" w:hAnchor="page" w:x="3151" w:y="4299"/>
        <w:shd w:val="clear" w:color="auto" w:fill="auto"/>
        <w:spacing w:line="216" w:lineRule="exact"/>
        <w:ind w:left="520"/>
        <w:jc w:val="both"/>
      </w:pPr>
      <w:r>
        <w:rPr>
          <w:rStyle w:val="1pt"/>
          <w:color w:val="000000"/>
        </w:rPr>
        <w:t>Луиза.</w:t>
      </w:r>
      <w:r>
        <w:rPr>
          <w:rStyle w:val="1"/>
          <w:color w:val="000000"/>
        </w:rPr>
        <w:t xml:space="preserve"> А по мне, уж очень выглядит как-то не по-нашему.</w:t>
      </w:r>
    </w:p>
    <w:p w:rsidR="00B6004A" w:rsidRDefault="00B6004A">
      <w:pPr>
        <w:pStyle w:val="a4"/>
        <w:framePr w:w="5640" w:h="7863" w:hRule="exact" w:wrap="none" w:vAnchor="page" w:hAnchor="page" w:x="3151" w:y="4299"/>
        <w:shd w:val="clear" w:color="auto" w:fill="auto"/>
        <w:spacing w:line="216" w:lineRule="exact"/>
        <w:ind w:left="520"/>
        <w:jc w:val="both"/>
      </w:pPr>
      <w:r>
        <w:rPr>
          <w:rStyle w:val="1pt"/>
          <w:color w:val="000000"/>
        </w:rPr>
        <w:t>Минни.</w:t>
      </w:r>
      <w:r>
        <w:rPr>
          <w:rStyle w:val="1"/>
          <w:color w:val="000000"/>
        </w:rPr>
        <w:t xml:space="preserve"> Пожалуй. Действительно, странноватое выражение лица.</w:t>
      </w:r>
    </w:p>
    <w:p w:rsidR="00B6004A" w:rsidRDefault="00B6004A">
      <w:pPr>
        <w:pStyle w:val="a4"/>
        <w:framePr w:w="5640" w:h="7863" w:hRule="exact" w:wrap="none" w:vAnchor="page" w:hAnchor="page" w:x="3151" w:y="4299"/>
        <w:shd w:val="clear" w:color="auto" w:fill="auto"/>
        <w:spacing w:line="216" w:lineRule="exact"/>
        <w:ind w:left="520" w:right="20"/>
        <w:jc w:val="both"/>
      </w:pPr>
      <w:r>
        <w:rPr>
          <w:rStyle w:val="1pt"/>
          <w:color w:val="000000"/>
        </w:rPr>
        <w:t>Эймс.</w:t>
      </w:r>
      <w:r>
        <w:rPr>
          <w:rStyle w:val="1"/>
          <w:color w:val="000000"/>
        </w:rPr>
        <w:t xml:space="preserve"> На этом лице ничего не поймешь, словно маска на нем. Так и у всех Мэннонов. И у жен их со временем появляет</w:t>
      </w:r>
      <w:r>
        <w:rPr>
          <w:rStyle w:val="1"/>
          <w:color w:val="000000"/>
        </w:rPr>
        <w:softHyphen/>
        <w:t>ся точно такое же выражение. Даже у Сета, разве ты не заметила? Это оттого, что он прожил с ними всю жизнь. Они не хотят, чтобы люди догадывались об их тайнах.</w:t>
      </w:r>
    </w:p>
    <w:p w:rsidR="00B6004A" w:rsidRDefault="00B6004A">
      <w:pPr>
        <w:pStyle w:val="71"/>
        <w:framePr w:w="5640" w:h="7863" w:hRule="exact" w:wrap="none" w:vAnchor="page" w:hAnchor="page" w:x="3151" w:y="4299"/>
        <w:shd w:val="clear" w:color="auto" w:fill="auto"/>
        <w:spacing w:before="0" w:after="0" w:line="216" w:lineRule="exact"/>
        <w:ind w:left="520"/>
      </w:pPr>
      <w:r>
        <w:rPr>
          <w:rStyle w:val="78"/>
          <w:i/>
          <w:iCs/>
          <w:color w:val="000000"/>
        </w:rPr>
        <w:t>Минни</w:t>
      </w:r>
      <w:r>
        <w:rPr>
          <w:rStyle w:val="72"/>
          <w:i/>
          <w:iCs/>
          <w:color w:val="000000"/>
        </w:rPr>
        <w:t xml:space="preserve"> </w:t>
      </w:r>
      <w:r>
        <w:rPr>
          <w:rStyle w:val="70"/>
          <w:i/>
          <w:iCs/>
          <w:color w:val="000000"/>
        </w:rPr>
        <w:t>(задохнувшись от любопытства).</w:t>
      </w:r>
      <w:r>
        <w:rPr>
          <w:rStyle w:val="72"/>
          <w:i/>
          <w:iCs/>
          <w:color w:val="000000"/>
        </w:rPr>
        <w:t xml:space="preserve"> Тайнах?</w:t>
      </w:r>
    </w:p>
    <w:p w:rsidR="00B6004A" w:rsidRDefault="00B6004A">
      <w:pPr>
        <w:pStyle w:val="a4"/>
        <w:framePr w:w="5640" w:h="7863" w:hRule="exact" w:wrap="none" w:vAnchor="page" w:hAnchor="page" w:x="3151" w:y="4299"/>
        <w:shd w:val="clear" w:color="auto" w:fill="auto"/>
        <w:spacing w:line="216" w:lineRule="exact"/>
        <w:ind w:left="520" w:right="20"/>
        <w:jc w:val="both"/>
      </w:pPr>
      <w:r>
        <w:rPr>
          <w:rStyle w:val="1pt"/>
          <w:color w:val="000000"/>
        </w:rPr>
        <w:t>Луиза.</w:t>
      </w:r>
      <w:r>
        <w:rPr>
          <w:rStyle w:val="1"/>
          <w:color w:val="000000"/>
        </w:rPr>
        <w:t xml:space="preserve"> Мэнноны скроены так же, как и все остальные; только сами по себе гораздо хуже. </w:t>
      </w:r>
      <w:r>
        <w:rPr>
          <w:rStyle w:val="a7"/>
          <w:color w:val="000000"/>
        </w:rPr>
        <w:t>(Шепотом, мужу.)</w:t>
      </w:r>
      <w:r>
        <w:rPr>
          <w:rStyle w:val="1"/>
          <w:color w:val="000000"/>
        </w:rPr>
        <w:t xml:space="preserve"> Расскажи-ка Минни, как Дейвид, брат старого Эйба, женился на фран</w:t>
      </w:r>
      <w:r>
        <w:rPr>
          <w:rStyle w:val="1"/>
          <w:color w:val="000000"/>
        </w:rPr>
        <w:softHyphen/>
        <w:t>цузской канадке, этой няньке, которую он соблазнил.</w:t>
      </w:r>
    </w:p>
    <w:p w:rsidR="00B6004A" w:rsidRDefault="00B6004A">
      <w:pPr>
        <w:pStyle w:val="a4"/>
        <w:framePr w:w="5640" w:h="7863" w:hRule="exact" w:wrap="none" w:vAnchor="page" w:hAnchor="page" w:x="3151" w:y="4299"/>
        <w:shd w:val="clear" w:color="auto" w:fill="auto"/>
        <w:spacing w:line="216" w:lineRule="exact"/>
        <w:ind w:left="520" w:right="20"/>
        <w:jc w:val="both"/>
      </w:pPr>
      <w:r>
        <w:rPr>
          <w:rStyle w:val="1pt"/>
          <w:color w:val="000000"/>
        </w:rPr>
        <w:t>Эймс.</w:t>
      </w:r>
      <w:r>
        <w:rPr>
          <w:rStyle w:val="1"/>
          <w:color w:val="000000"/>
        </w:rPr>
        <w:t xml:space="preserve"> Шшш! Замолчи сейчас же! Вон Сет идет. </w:t>
      </w:r>
      <w:r>
        <w:rPr>
          <w:rStyle w:val="a7"/>
          <w:color w:val="000000"/>
        </w:rPr>
        <w:t>(Быстро шеп</w:t>
      </w:r>
      <w:r>
        <w:rPr>
          <w:rStyle w:val="a7"/>
          <w:color w:val="000000"/>
        </w:rPr>
        <w:softHyphen/>
        <w:t>чет Минни.)</w:t>
      </w:r>
      <w:r>
        <w:rPr>
          <w:rStyle w:val="1"/>
          <w:color w:val="000000"/>
        </w:rPr>
        <w:t xml:space="preserve"> Это случилось очень давно, когда я был еще мальчишкой. Ладно, потом расскажу.</w:t>
      </w:r>
    </w:p>
    <w:p w:rsidR="00B6004A" w:rsidRDefault="00B6004A">
      <w:pPr>
        <w:pStyle w:val="a4"/>
        <w:framePr w:w="5640" w:h="7863" w:hRule="exact" w:wrap="none" w:vAnchor="page" w:hAnchor="page" w:x="3151" w:y="4299"/>
        <w:shd w:val="clear" w:color="auto" w:fill="auto"/>
        <w:spacing w:after="60" w:line="216" w:lineRule="exact"/>
        <w:ind w:left="520" w:right="20"/>
        <w:jc w:val="both"/>
      </w:pPr>
      <w:r>
        <w:rPr>
          <w:rStyle w:val="1"/>
          <w:color w:val="000000"/>
        </w:rPr>
        <w:t xml:space="preserve">Сет </w:t>
      </w:r>
      <w:r>
        <w:rPr>
          <w:rStyle w:val="a7"/>
          <w:color w:val="000000"/>
        </w:rPr>
        <w:t>(выходит из-за левого угла дома и подходит к ним).</w:t>
      </w:r>
      <w:r>
        <w:rPr>
          <w:rStyle w:val="1"/>
          <w:color w:val="000000"/>
        </w:rPr>
        <w:t xml:space="preserve"> Эта паршивая черномазая стряпуха всегда просит меня при</w:t>
      </w:r>
      <w:r>
        <w:rPr>
          <w:rStyle w:val="1"/>
          <w:color w:val="000000"/>
        </w:rPr>
        <w:softHyphen/>
        <w:t>нести ей дров. Можно подумать, что я ее раб. Вот резуль</w:t>
      </w:r>
      <w:r>
        <w:rPr>
          <w:rStyle w:val="1"/>
          <w:color w:val="000000"/>
        </w:rPr>
        <w:softHyphen/>
        <w:t xml:space="preserve">тат их освобождения. </w:t>
      </w:r>
      <w:r>
        <w:rPr>
          <w:rStyle w:val="a7"/>
          <w:color w:val="000000"/>
        </w:rPr>
        <w:t>(Оживленно.)</w:t>
      </w:r>
      <w:r>
        <w:rPr>
          <w:rStyle w:val="1"/>
          <w:color w:val="000000"/>
        </w:rPr>
        <w:t xml:space="preserve"> Ну ладно, пошли. По</w:t>
      </w:r>
      <w:r>
        <w:rPr>
          <w:rStyle w:val="1"/>
          <w:color w:val="000000"/>
        </w:rPr>
        <w:softHyphen/>
        <w:t>кажу вам персиковый сад, а затем пойдем в мою оранже</w:t>
      </w:r>
      <w:r>
        <w:rPr>
          <w:rStyle w:val="1"/>
          <w:color w:val="000000"/>
        </w:rPr>
        <w:softHyphen/>
        <w:t>рею. Я не смог найти Винни.</w:t>
      </w:r>
    </w:p>
    <w:p w:rsidR="00B6004A" w:rsidRDefault="00B6004A">
      <w:pPr>
        <w:pStyle w:val="71"/>
        <w:framePr w:w="5640" w:h="7863" w:hRule="exact" w:wrap="none" w:vAnchor="page" w:hAnchor="page" w:x="3151" w:y="4299"/>
        <w:shd w:val="clear" w:color="auto" w:fill="auto"/>
        <w:spacing w:before="0" w:after="0" w:line="216" w:lineRule="exact"/>
        <w:ind w:left="520" w:right="20" w:firstLine="0"/>
      </w:pPr>
      <w:r>
        <w:rPr>
          <w:rStyle w:val="70"/>
          <w:i/>
          <w:iCs/>
          <w:color w:val="000000"/>
        </w:rPr>
        <w:t xml:space="preserve">Они уже собрались уходить, как открылась парадная дверь, и появляется </w:t>
      </w:r>
      <w:r>
        <w:rPr>
          <w:rStyle w:val="70"/>
          <w:i/>
          <w:iCs/>
          <w:color w:val="000000"/>
          <w:lang w:val="en-US" w:eastAsia="en-US"/>
        </w:rPr>
        <w:t>J</w:t>
      </w:r>
      <w:r w:rsidRPr="00C65E48">
        <w:rPr>
          <w:rStyle w:val="70"/>
          <w:i/>
          <w:iCs/>
          <w:color w:val="000000"/>
          <w:lang w:eastAsia="en-US"/>
        </w:rPr>
        <w:t xml:space="preserve">1 </w:t>
      </w:r>
      <w:r>
        <w:rPr>
          <w:rStyle w:val="70"/>
          <w:i/>
          <w:iCs/>
          <w:color w:val="000000"/>
        </w:rPr>
        <w:t>а в и н и я, она останавливается на том же самом месте, где только что стояла ее мать. Ей двадцать три года, но выглядит она значительно старше. Такая же высокая, как мать, но худа, плоскогруда и угловата; ее не</w:t>
      </w:r>
      <w:r>
        <w:rPr>
          <w:rStyle w:val="70"/>
          <w:i/>
          <w:iCs/>
          <w:color w:val="000000"/>
        </w:rPr>
        <w:softHyphen/>
        <w:t>привлекательность усугубляется простеньким черным пла</w:t>
      </w:r>
      <w:r>
        <w:rPr>
          <w:rStyle w:val="70"/>
          <w:i/>
          <w:iCs/>
          <w:color w:val="000000"/>
        </w:rPr>
        <w:softHyphen/>
        <w:t>тьем. У нее резкие движения, и манера держаться чем-то</w:t>
      </w:r>
    </w:p>
    <w:p w:rsidR="00B6004A" w:rsidRDefault="00B6004A">
      <w:pPr>
        <w:pStyle w:val="a6"/>
        <w:framePr w:wrap="none" w:vAnchor="page" w:hAnchor="page" w:x="8606" w:y="12371"/>
        <w:shd w:val="clear" w:color="auto" w:fill="auto"/>
        <w:spacing w:line="170" w:lineRule="exact"/>
        <w:ind w:left="20"/>
      </w:pPr>
      <w:r>
        <w:rPr>
          <w:rStyle w:val="a5"/>
          <w:color w:val="000000"/>
        </w:rPr>
        <w:t>15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86" w:h="7832" w:hRule="exact" w:wrap="none" w:vAnchor="page" w:hAnchor="page" w:x="3128" w:y="4332"/>
        <w:shd w:val="clear" w:color="auto" w:fill="auto"/>
        <w:spacing w:before="0" w:after="178" w:line="214" w:lineRule="exact"/>
        <w:ind w:left="520" w:right="20" w:firstLine="0"/>
      </w:pPr>
      <w:r>
        <w:rPr>
          <w:rStyle w:val="70"/>
          <w:i/>
          <w:iCs/>
          <w:color w:val="000000"/>
        </w:rPr>
        <w:lastRenderedPageBreak/>
        <w:t>напоминающая бравых военных. Голос сухой и невырази</w:t>
      </w:r>
      <w:r>
        <w:rPr>
          <w:rStyle w:val="70"/>
          <w:i/>
          <w:iCs/>
          <w:color w:val="000000"/>
        </w:rPr>
        <w:softHyphen/>
        <w:t>тельный, слова произносит отрывисто, как офицер команды перед строем</w:t>
      </w:r>
      <w:r>
        <w:rPr>
          <w:rStyle w:val="72"/>
          <w:i/>
          <w:iCs/>
          <w:color w:val="000000"/>
        </w:rPr>
        <w:t xml:space="preserve">. </w:t>
      </w:r>
      <w:r>
        <w:rPr>
          <w:rStyle w:val="70"/>
          <w:i/>
          <w:iCs/>
          <w:color w:val="000000"/>
        </w:rPr>
        <w:t>Но, несмотря на эти особенности, сразу же поражает ее внешнее сходство с матерью</w:t>
      </w:r>
      <w:r>
        <w:rPr>
          <w:rStyle w:val="72"/>
          <w:i/>
          <w:iCs/>
          <w:color w:val="000000"/>
        </w:rPr>
        <w:t xml:space="preserve">. </w:t>
      </w:r>
      <w:r>
        <w:rPr>
          <w:rStyle w:val="70"/>
          <w:i/>
          <w:iCs/>
          <w:color w:val="000000"/>
        </w:rPr>
        <w:t>У нее того же оттенка волосы, та же бледность, те же темно-синие глаза, такая же черная линия бровей, тот же чувственный рот, та же тяжелая челюсть. Однако больше всего поражает странное, как и у матери, безжизненное выражение лица</w:t>
      </w:r>
      <w:r>
        <w:rPr>
          <w:rStyle w:val="72"/>
          <w:i/>
          <w:iCs/>
          <w:color w:val="000000"/>
        </w:rPr>
        <w:t xml:space="preserve">. </w:t>
      </w:r>
      <w:r>
        <w:rPr>
          <w:rStyle w:val="70"/>
          <w:i/>
          <w:iCs/>
          <w:color w:val="000000"/>
        </w:rPr>
        <w:t>При всем при том бросается в глаза постоянное стремле</w:t>
      </w:r>
      <w:r>
        <w:rPr>
          <w:rStyle w:val="70"/>
          <w:i/>
          <w:iCs/>
          <w:color w:val="000000"/>
        </w:rPr>
        <w:softHyphen/>
        <w:t>ние Лавинии подчеркнуть насколько возможно свое несход</w:t>
      </w:r>
      <w:r>
        <w:rPr>
          <w:rStyle w:val="70"/>
          <w:i/>
          <w:iCs/>
          <w:color w:val="000000"/>
        </w:rPr>
        <w:softHyphen/>
        <w:t>ство с Кристиной. Ее волосы стянуты сзади, чтобы, по-ви</w:t>
      </w:r>
      <w:r>
        <w:rPr>
          <w:rStyle w:val="70"/>
          <w:i/>
          <w:iCs/>
          <w:color w:val="000000"/>
        </w:rPr>
        <w:softHyphen/>
        <w:t>димому, скрыть их естественную волнистость, подчеркнуто</w:t>
      </w:r>
      <w:r>
        <w:rPr>
          <w:rStyle w:val="70"/>
          <w:i/>
          <w:iCs/>
          <w:color w:val="000000"/>
        </w:rPr>
        <w:softHyphen/>
        <w:t>суровая внешность лишена всякой женственности. У нее такая же, как у матери, голова, но на ее тонкой фигуре она выглядит слишком большой и тяжелой.</w:t>
      </w:r>
    </w:p>
    <w:p w:rsidR="00B6004A" w:rsidRDefault="00B6004A">
      <w:pPr>
        <w:pStyle w:val="71"/>
        <w:framePr w:w="5686" w:h="7832" w:hRule="exact" w:wrap="none" w:vAnchor="page" w:hAnchor="page" w:x="3128" w:y="4332"/>
        <w:shd w:val="clear" w:color="auto" w:fill="auto"/>
        <w:spacing w:before="0" w:after="180" w:line="216" w:lineRule="exact"/>
        <w:ind w:left="540" w:right="40"/>
      </w:pPr>
      <w:r>
        <w:rPr>
          <w:rStyle w:val="72"/>
          <w:i/>
          <w:iCs/>
          <w:color w:val="000000"/>
        </w:rPr>
        <w:t xml:space="preserve">Сет </w:t>
      </w:r>
      <w:r>
        <w:rPr>
          <w:rStyle w:val="70"/>
          <w:i/>
          <w:iCs/>
          <w:color w:val="000000"/>
        </w:rPr>
        <w:t>(увидев ее).</w:t>
      </w:r>
      <w:r>
        <w:rPr>
          <w:rStyle w:val="72"/>
          <w:i/>
          <w:iCs/>
          <w:color w:val="000000"/>
        </w:rPr>
        <w:t xml:space="preserve"> А вот и она. </w:t>
      </w:r>
      <w:r>
        <w:rPr>
          <w:rStyle w:val="70"/>
          <w:i/>
          <w:iCs/>
          <w:color w:val="000000"/>
        </w:rPr>
        <w:t>(Направляется к лестнице, но, видя, что она еще не заметила их присутствия, останавли</w:t>
      </w:r>
      <w:r>
        <w:rPr>
          <w:rStyle w:val="70"/>
          <w:i/>
          <w:iCs/>
          <w:color w:val="000000"/>
        </w:rPr>
        <w:softHyphen/>
        <w:t>вается в ожидании, как бы пораженный чем-то необычным в ее облике.)</w:t>
      </w:r>
    </w:p>
    <w:p w:rsidR="00B6004A" w:rsidRDefault="00B6004A">
      <w:pPr>
        <w:pStyle w:val="71"/>
        <w:framePr w:w="5686" w:h="7832" w:hRule="exact" w:wrap="none" w:vAnchor="page" w:hAnchor="page" w:x="3128" w:y="4332"/>
        <w:shd w:val="clear" w:color="auto" w:fill="auto"/>
        <w:spacing w:before="0" w:after="225" w:line="216" w:lineRule="exact"/>
        <w:ind w:left="540" w:right="40" w:firstLine="0"/>
      </w:pPr>
      <w:r>
        <w:rPr>
          <w:rStyle w:val="70"/>
          <w:i/>
          <w:iCs/>
          <w:color w:val="000000"/>
        </w:rPr>
        <w:t>Лавиния поворачивает голову направо, провожая взглядом мать</w:t>
      </w:r>
      <w:r>
        <w:rPr>
          <w:rStyle w:val="72"/>
          <w:i/>
          <w:iCs/>
          <w:color w:val="000000"/>
        </w:rPr>
        <w:t xml:space="preserve">, </w:t>
      </w:r>
      <w:r>
        <w:rPr>
          <w:rStyle w:val="70"/>
          <w:i/>
          <w:iCs/>
          <w:color w:val="000000"/>
        </w:rPr>
        <w:t xml:space="preserve">которая медленно движется через сад, направляясь </w:t>
      </w:r>
      <w:r>
        <w:rPr>
          <w:rStyle w:val="73"/>
          <w:i/>
          <w:iCs/>
          <w:color w:val="000000"/>
        </w:rPr>
        <w:t xml:space="preserve">к </w:t>
      </w:r>
      <w:r>
        <w:rPr>
          <w:rStyle w:val="70"/>
          <w:i/>
          <w:iCs/>
          <w:color w:val="000000"/>
        </w:rPr>
        <w:t>оранжерее</w:t>
      </w:r>
      <w:r>
        <w:rPr>
          <w:rStyle w:val="72"/>
          <w:i/>
          <w:iCs/>
          <w:color w:val="000000"/>
        </w:rPr>
        <w:t xml:space="preserve">. </w:t>
      </w:r>
      <w:r>
        <w:rPr>
          <w:rStyle w:val="70"/>
          <w:i/>
          <w:iCs/>
          <w:color w:val="000000"/>
        </w:rPr>
        <w:t>Ее глаза приобретают ледяное, жесткое выра</w:t>
      </w:r>
      <w:r>
        <w:rPr>
          <w:rStyle w:val="70"/>
          <w:i/>
          <w:iCs/>
          <w:color w:val="000000"/>
        </w:rPr>
        <w:softHyphen/>
        <w:t>жение, взгляд полон непримиримой враждебности</w:t>
      </w:r>
      <w:r>
        <w:rPr>
          <w:rStyle w:val="72"/>
          <w:i/>
          <w:iCs/>
          <w:color w:val="000000"/>
        </w:rPr>
        <w:t xml:space="preserve">. </w:t>
      </w:r>
      <w:r>
        <w:rPr>
          <w:rStyle w:val="70"/>
          <w:i/>
          <w:iCs/>
          <w:color w:val="000000"/>
        </w:rPr>
        <w:t>Когда мать скрывается в оранжерее, Лавиния перестает следить за ней и отворачивается, все еще не замечая Сета и его гостей. Ее внимание привлекают становящиеся все громче звуки оркестра, которые внезапно доносят порывы ветра. Оркестр все еще исполняет «Прах Джона Брауна». Лавиния прислушивается, так оке как только что и ее мать, но ее реакция прямо противополооюна. Ее глаза вспыхивают мрач</w:t>
      </w:r>
      <w:r>
        <w:rPr>
          <w:rStyle w:val="70"/>
          <w:i/>
          <w:iCs/>
          <w:color w:val="000000"/>
        </w:rPr>
        <w:softHyphen/>
        <w:t>ным удовлетворением, и на лице появляется выражение мстительного торжества.</w:t>
      </w:r>
    </w:p>
    <w:p w:rsidR="00B6004A" w:rsidRDefault="00B6004A">
      <w:pPr>
        <w:pStyle w:val="a4"/>
        <w:framePr w:w="5686" w:h="7832" w:hRule="exact" w:wrap="none" w:vAnchor="page" w:hAnchor="page" w:x="3128" w:y="4332"/>
        <w:shd w:val="clear" w:color="auto" w:fill="auto"/>
        <w:spacing w:line="160" w:lineRule="exact"/>
        <w:ind w:left="540"/>
        <w:jc w:val="both"/>
      </w:pPr>
      <w:r>
        <w:rPr>
          <w:rStyle w:val="1pt"/>
          <w:color w:val="000000"/>
        </w:rPr>
        <w:t>Луиза</w:t>
      </w:r>
      <w:r>
        <w:rPr>
          <w:rStyle w:val="1"/>
          <w:color w:val="000000"/>
        </w:rPr>
        <w:t xml:space="preserve"> </w:t>
      </w:r>
      <w:r>
        <w:rPr>
          <w:rStyle w:val="a7"/>
          <w:color w:val="000000"/>
        </w:rPr>
        <w:t>(быстро шепчет Минни).</w:t>
      </w:r>
      <w:r>
        <w:rPr>
          <w:rStyle w:val="1"/>
          <w:color w:val="000000"/>
        </w:rPr>
        <w:t xml:space="preserve"> Это и есть Лавиния!</w:t>
      </w:r>
    </w:p>
    <w:p w:rsidR="00B6004A" w:rsidRDefault="00B6004A">
      <w:pPr>
        <w:pStyle w:val="a6"/>
        <w:framePr w:wrap="none" w:vAnchor="page" w:hAnchor="page" w:x="3109" w:y="12368"/>
        <w:shd w:val="clear" w:color="auto" w:fill="auto"/>
        <w:spacing w:line="170" w:lineRule="exact"/>
        <w:ind w:left="40"/>
      </w:pPr>
      <w:r>
        <w:rPr>
          <w:rStyle w:val="a5"/>
          <w:color w:val="000000"/>
        </w:rPr>
        <w:t>16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844" w:h="7870" w:hRule="exact" w:wrap="none" w:vAnchor="page" w:hAnchor="page" w:x="3049" w:y="4336"/>
        <w:shd w:val="clear" w:color="auto" w:fill="auto"/>
        <w:spacing w:line="211" w:lineRule="exact"/>
        <w:ind w:left="540" w:right="200" w:hanging="500"/>
        <w:jc w:val="both"/>
      </w:pPr>
      <w:r>
        <w:rPr>
          <w:rStyle w:val="1pt"/>
          <w:color w:val="000000"/>
        </w:rPr>
        <w:lastRenderedPageBreak/>
        <w:t>Минни.</w:t>
      </w:r>
      <w:r>
        <w:rPr>
          <w:rStyle w:val="1"/>
          <w:color w:val="000000"/>
        </w:rPr>
        <w:t xml:space="preserve"> Она очень похожа на мать, такая же чужая, но не та</w:t>
      </w:r>
      <w:r>
        <w:rPr>
          <w:rStyle w:val="1"/>
          <w:color w:val="000000"/>
        </w:rPr>
        <w:softHyphen/>
        <w:t>кая противная.</w:t>
      </w:r>
    </w:p>
    <w:p w:rsidR="00B6004A" w:rsidRDefault="00B6004A">
      <w:pPr>
        <w:pStyle w:val="a4"/>
        <w:framePr w:w="5844" w:h="7870" w:hRule="exact" w:wrap="none" w:vAnchor="page" w:hAnchor="page" w:x="3049" w:y="4336"/>
        <w:shd w:val="clear" w:color="auto" w:fill="auto"/>
        <w:spacing w:line="211" w:lineRule="exact"/>
        <w:ind w:left="540" w:right="200" w:hanging="500"/>
        <w:jc w:val="both"/>
      </w:pPr>
      <w:r>
        <w:rPr>
          <w:rStyle w:val="1pt"/>
          <w:color w:val="000000"/>
        </w:rPr>
        <w:t>Сет.</w:t>
      </w:r>
      <w:r>
        <w:rPr>
          <w:rStyle w:val="1"/>
          <w:color w:val="000000"/>
        </w:rPr>
        <w:t xml:space="preserve"> Вы давайте-ка прямо в сад, друзья. Я сейчас туда тоже приду.</w:t>
      </w:r>
    </w:p>
    <w:p w:rsidR="00B6004A" w:rsidRDefault="00B6004A">
      <w:pPr>
        <w:pStyle w:val="71"/>
        <w:framePr w:w="5844" w:h="7870" w:hRule="exact" w:wrap="none" w:vAnchor="page" w:hAnchor="page" w:x="3049" w:y="4336"/>
        <w:shd w:val="clear" w:color="auto" w:fill="auto"/>
        <w:spacing w:before="0" w:after="105" w:line="160" w:lineRule="exact"/>
        <w:ind w:left="540" w:firstLine="0"/>
      </w:pPr>
      <w:r>
        <w:rPr>
          <w:rStyle w:val="70"/>
          <w:i/>
          <w:iCs/>
          <w:color w:val="000000"/>
        </w:rPr>
        <w:t>Они уходят за дом с левой стороны.</w:t>
      </w:r>
    </w:p>
    <w:p w:rsidR="00B6004A" w:rsidRDefault="00B6004A">
      <w:pPr>
        <w:pStyle w:val="a4"/>
        <w:framePr w:w="5844" w:h="7870" w:hRule="exact" w:wrap="none" w:vAnchor="page" w:hAnchor="page" w:x="3049" w:y="4336"/>
        <w:shd w:val="clear" w:color="auto" w:fill="auto"/>
        <w:spacing w:line="216" w:lineRule="exact"/>
        <w:ind w:left="540" w:right="200" w:firstLine="0"/>
        <w:jc w:val="both"/>
      </w:pPr>
      <w:r>
        <w:rPr>
          <w:rStyle w:val="a7"/>
          <w:color w:val="000000"/>
        </w:rPr>
        <w:t>(Подходит к Лавинии, радостно.)</w:t>
      </w:r>
      <w:r>
        <w:rPr>
          <w:rStyle w:val="1"/>
          <w:color w:val="000000"/>
        </w:rPr>
        <w:t xml:space="preserve"> Винни, у меня для вас хорошие новости. Наш парень-телеграфист говорит, что на этот раз генералу Ли уж точно крышка! Все ждут только, когда эта новость будет официально объявлена. Можете наверняка ожидать папашу домой!</w:t>
      </w:r>
    </w:p>
    <w:p w:rsidR="00B6004A" w:rsidRDefault="00B6004A">
      <w:pPr>
        <w:pStyle w:val="a4"/>
        <w:framePr w:w="5844" w:h="7870" w:hRule="exact" w:wrap="none" w:vAnchor="page" w:hAnchor="page" w:x="3049" w:y="4336"/>
        <w:shd w:val="clear" w:color="auto" w:fill="auto"/>
        <w:spacing w:line="216" w:lineRule="exact"/>
        <w:ind w:left="540" w:hanging="500"/>
        <w:jc w:val="both"/>
      </w:pPr>
      <w:r>
        <w:rPr>
          <w:rStyle w:val="1pt"/>
          <w:color w:val="000000"/>
        </w:rPr>
        <w:t>Лавиния</w:t>
      </w:r>
      <w:r>
        <w:rPr>
          <w:rStyle w:val="1"/>
          <w:color w:val="000000"/>
        </w:rPr>
        <w:t xml:space="preserve"> </w:t>
      </w:r>
      <w:r>
        <w:rPr>
          <w:rStyle w:val="a7"/>
          <w:color w:val="000000"/>
        </w:rPr>
        <w:t>(мрачно).</w:t>
      </w:r>
      <w:r>
        <w:rPr>
          <w:rStyle w:val="1"/>
          <w:color w:val="000000"/>
        </w:rPr>
        <w:t xml:space="preserve"> Надеюсь. Пора бы уже.</w:t>
      </w:r>
    </w:p>
    <w:p w:rsidR="00B6004A" w:rsidRDefault="00B6004A">
      <w:pPr>
        <w:pStyle w:val="71"/>
        <w:framePr w:w="5844" w:h="7870" w:hRule="exact" w:wrap="none" w:vAnchor="page" w:hAnchor="page" w:x="3049" w:y="4336"/>
        <w:shd w:val="clear" w:color="auto" w:fill="auto"/>
        <w:spacing w:before="0" w:after="0" w:line="216" w:lineRule="exact"/>
        <w:ind w:left="540" w:hanging="500"/>
      </w:pPr>
      <w:r>
        <w:rPr>
          <w:rStyle w:val="72"/>
          <w:i/>
          <w:iCs/>
          <w:color w:val="000000"/>
        </w:rPr>
        <w:t xml:space="preserve">Сет </w:t>
      </w:r>
      <w:r>
        <w:rPr>
          <w:rStyle w:val="70"/>
          <w:i/>
          <w:iCs/>
          <w:color w:val="000000"/>
        </w:rPr>
        <w:t>(бросает на нее быстрый взгляду медленно).</w:t>
      </w:r>
      <w:r>
        <w:rPr>
          <w:rStyle w:val="72"/>
          <w:i/>
          <w:iCs/>
          <w:color w:val="000000"/>
        </w:rPr>
        <w:t xml:space="preserve"> Да-а.</w:t>
      </w:r>
    </w:p>
    <w:p w:rsidR="00B6004A" w:rsidRDefault="00B6004A">
      <w:pPr>
        <w:pStyle w:val="a4"/>
        <w:framePr w:w="5844" w:h="7870" w:hRule="exact" w:wrap="none" w:vAnchor="page" w:hAnchor="page" w:x="3049" w:y="4336"/>
        <w:shd w:val="clear" w:color="auto" w:fill="auto"/>
        <w:spacing w:line="216" w:lineRule="exact"/>
        <w:ind w:left="540" w:right="200" w:hanging="500"/>
        <w:jc w:val="both"/>
      </w:pPr>
      <w:r>
        <w:rPr>
          <w:rStyle w:val="1pt"/>
          <w:color w:val="000000"/>
        </w:rPr>
        <w:t>Лавиния</w:t>
      </w:r>
      <w:r>
        <w:rPr>
          <w:rStyle w:val="1"/>
          <w:color w:val="000000"/>
        </w:rPr>
        <w:t xml:space="preserve"> </w:t>
      </w:r>
      <w:r>
        <w:rPr>
          <w:rStyle w:val="a7"/>
          <w:color w:val="000000"/>
        </w:rPr>
        <w:t>(резко оборачивается к нему).</w:t>
      </w:r>
      <w:r>
        <w:rPr>
          <w:rStyle w:val="1"/>
          <w:color w:val="000000"/>
        </w:rPr>
        <w:t xml:space="preserve"> Что ты имеешь в ви</w:t>
      </w:r>
      <w:r>
        <w:rPr>
          <w:rStyle w:val="1"/>
          <w:color w:val="000000"/>
        </w:rPr>
        <w:softHyphen/>
        <w:t>ду, Сет?</w:t>
      </w:r>
    </w:p>
    <w:p w:rsidR="00B6004A" w:rsidRDefault="00B6004A">
      <w:pPr>
        <w:pStyle w:val="a4"/>
        <w:framePr w:w="5844" w:h="7870" w:hRule="exact" w:wrap="none" w:vAnchor="page" w:hAnchor="page" w:x="3049" w:y="4336"/>
        <w:shd w:val="clear" w:color="auto" w:fill="auto"/>
        <w:spacing w:line="216" w:lineRule="exact"/>
        <w:ind w:left="540" w:right="200" w:hanging="500"/>
        <w:jc w:val="both"/>
      </w:pPr>
      <w:r>
        <w:rPr>
          <w:rStyle w:val="1"/>
          <w:color w:val="000000"/>
        </w:rPr>
        <w:t xml:space="preserve">Сет </w:t>
      </w:r>
      <w:r>
        <w:rPr>
          <w:rStyle w:val="a7"/>
          <w:color w:val="000000"/>
        </w:rPr>
        <w:t>(избегая ее взгляда, уклончиво).</w:t>
      </w:r>
      <w:r>
        <w:rPr>
          <w:rStyle w:val="1"/>
          <w:color w:val="000000"/>
        </w:rPr>
        <w:t xml:space="preserve"> Да ничего, то же, что и вы. </w:t>
      </w:r>
      <w:r>
        <w:rPr>
          <w:rStyle w:val="a7"/>
          <w:color w:val="000000"/>
        </w:rPr>
        <w:t>(Под пристальным взглядом Лавинии отводит глаза; как бы между прочим.)</w:t>
      </w:r>
      <w:r>
        <w:rPr>
          <w:rStyle w:val="1"/>
          <w:color w:val="000000"/>
        </w:rPr>
        <w:t xml:space="preserve"> А где это вы развлекались поза</w:t>
      </w:r>
      <w:r>
        <w:rPr>
          <w:rStyle w:val="1"/>
          <w:color w:val="000000"/>
        </w:rPr>
        <w:softHyphen/>
        <w:t>вчера вечером и весь вчерашний день?</w:t>
      </w:r>
    </w:p>
    <w:p w:rsidR="00B6004A" w:rsidRDefault="00B6004A">
      <w:pPr>
        <w:pStyle w:val="a4"/>
        <w:framePr w:w="5844" w:h="7870" w:hRule="exact" w:wrap="none" w:vAnchor="page" w:hAnchor="page" w:x="3049" w:y="4336"/>
        <w:shd w:val="clear" w:color="auto" w:fill="auto"/>
        <w:spacing w:line="216" w:lineRule="exact"/>
        <w:ind w:left="540" w:hanging="500"/>
        <w:jc w:val="both"/>
      </w:pPr>
      <w:r>
        <w:rPr>
          <w:rStyle w:val="1pt"/>
          <w:color w:val="000000"/>
        </w:rPr>
        <w:t>Лавиния</w:t>
      </w:r>
      <w:r>
        <w:rPr>
          <w:rStyle w:val="1"/>
          <w:color w:val="000000"/>
        </w:rPr>
        <w:t xml:space="preserve"> </w:t>
      </w:r>
      <w:r>
        <w:rPr>
          <w:rStyle w:val="a7"/>
          <w:color w:val="000000"/>
        </w:rPr>
        <w:t>(вздрогнув).</w:t>
      </w:r>
      <w:r>
        <w:rPr>
          <w:rStyle w:val="1"/>
          <w:color w:val="000000"/>
        </w:rPr>
        <w:t xml:space="preserve"> У Хейзел и Питера.</w:t>
      </w:r>
    </w:p>
    <w:p w:rsidR="00B6004A" w:rsidRDefault="00B6004A">
      <w:pPr>
        <w:pStyle w:val="a4"/>
        <w:framePr w:w="5844" w:h="7870" w:hRule="exact" w:wrap="none" w:vAnchor="page" w:hAnchor="page" w:x="3049" w:y="4336"/>
        <w:shd w:val="clear" w:color="auto" w:fill="auto"/>
        <w:spacing w:line="216" w:lineRule="exact"/>
        <w:ind w:left="540" w:right="200" w:hanging="500"/>
        <w:jc w:val="both"/>
      </w:pPr>
      <w:r>
        <w:rPr>
          <w:rStyle w:val="1"/>
          <w:color w:val="000000"/>
        </w:rPr>
        <w:t xml:space="preserve">С е т. </w:t>
      </w:r>
      <w:r>
        <w:rPr>
          <w:rStyle w:val="1"/>
          <w:color w:val="000000"/>
          <w:lang w:val="en-US" w:eastAsia="en-US"/>
        </w:rPr>
        <w:t>A</w:t>
      </w:r>
      <w:r>
        <w:rPr>
          <w:rStyle w:val="1"/>
          <w:color w:val="000000"/>
        </w:rPr>
        <w:t>-а. Мне Энни говорила, что вы ей сказали, что отправляе</w:t>
      </w:r>
      <w:r>
        <w:rPr>
          <w:rStyle w:val="1"/>
          <w:color w:val="000000"/>
        </w:rPr>
        <w:softHyphen/>
        <w:t>тесь к ним. Только чудно получается, я вчера на улице встретил Питера, и он спросил меня, куда вы девались.</w:t>
      </w:r>
    </w:p>
    <w:p w:rsidR="00B6004A" w:rsidRDefault="00B6004A">
      <w:pPr>
        <w:pStyle w:val="71"/>
        <w:framePr w:w="5844" w:h="7870" w:hRule="exact" w:wrap="none" w:vAnchor="page" w:hAnchor="page" w:x="3049" w:y="4336"/>
        <w:shd w:val="clear" w:color="auto" w:fill="auto"/>
        <w:spacing w:before="0" w:after="0" w:line="216" w:lineRule="exact"/>
        <w:ind w:left="540" w:right="200" w:hanging="500"/>
      </w:pPr>
      <w:r>
        <w:rPr>
          <w:rStyle w:val="78"/>
          <w:i/>
          <w:iCs/>
          <w:color w:val="000000"/>
        </w:rPr>
        <w:t>Лавиния</w:t>
      </w:r>
      <w:r>
        <w:rPr>
          <w:rStyle w:val="72"/>
          <w:i/>
          <w:iCs/>
          <w:color w:val="000000"/>
        </w:rPr>
        <w:t xml:space="preserve"> </w:t>
      </w:r>
      <w:r>
        <w:rPr>
          <w:rStyle w:val="70"/>
          <w:i/>
          <w:iCs/>
          <w:color w:val="000000"/>
        </w:rPr>
        <w:t>(вновь вздрагивает, затем медленно, как бы призна</w:t>
      </w:r>
      <w:r>
        <w:rPr>
          <w:rStyle w:val="70"/>
          <w:i/>
          <w:iCs/>
          <w:color w:val="000000"/>
        </w:rPr>
        <w:softHyphen/>
        <w:t>вая доверительность между ними).</w:t>
      </w:r>
      <w:r>
        <w:rPr>
          <w:rStyle w:val="72"/>
          <w:i/>
          <w:iCs/>
          <w:color w:val="000000"/>
        </w:rPr>
        <w:t xml:space="preserve"> Я ездила в Нью-Йорк, Сет.</w:t>
      </w:r>
    </w:p>
    <w:p w:rsidR="00B6004A" w:rsidRDefault="00B6004A">
      <w:pPr>
        <w:pStyle w:val="a4"/>
        <w:framePr w:w="5844" w:h="7870" w:hRule="exact" w:wrap="none" w:vAnchor="page" w:hAnchor="page" w:x="3049" w:y="4336"/>
        <w:shd w:val="clear" w:color="auto" w:fill="auto"/>
        <w:spacing w:line="216" w:lineRule="exact"/>
        <w:ind w:left="540" w:right="200" w:hanging="500"/>
        <w:jc w:val="both"/>
      </w:pPr>
      <w:r>
        <w:rPr>
          <w:rStyle w:val="1pt"/>
          <w:color w:val="000000"/>
        </w:rPr>
        <w:t>Сет.</w:t>
      </w:r>
      <w:r>
        <w:rPr>
          <w:rStyle w:val="1"/>
          <w:color w:val="000000"/>
        </w:rPr>
        <w:t xml:space="preserve"> </w:t>
      </w:r>
      <w:r>
        <w:rPr>
          <w:rStyle w:val="1"/>
          <w:color w:val="000000"/>
          <w:lang w:val="en-US" w:eastAsia="en-US"/>
        </w:rPr>
        <w:t>A</w:t>
      </w:r>
      <w:r>
        <w:rPr>
          <w:rStyle w:val="1"/>
          <w:color w:val="000000"/>
        </w:rPr>
        <w:t xml:space="preserve">-а. Я ведь так и подумал, что вы туда поехали. </w:t>
      </w:r>
      <w:r>
        <w:rPr>
          <w:rStyle w:val="a7"/>
          <w:color w:val="000000"/>
        </w:rPr>
        <w:t>(С глубо</w:t>
      </w:r>
      <w:r>
        <w:rPr>
          <w:rStyle w:val="a7"/>
          <w:color w:val="000000"/>
        </w:rPr>
        <w:softHyphen/>
        <w:t>ким сочувствием.)</w:t>
      </w:r>
      <w:r>
        <w:rPr>
          <w:rStyle w:val="1"/>
          <w:color w:val="000000"/>
        </w:rPr>
        <w:t xml:space="preserve"> Вам очень нелегко, Винни. Как это все неприятно.</w:t>
      </w:r>
    </w:p>
    <w:p w:rsidR="00B6004A" w:rsidRDefault="00B6004A">
      <w:pPr>
        <w:pStyle w:val="a4"/>
        <w:framePr w:w="5844" w:h="7870" w:hRule="exact" w:wrap="none" w:vAnchor="page" w:hAnchor="page" w:x="3049" w:y="4336"/>
        <w:shd w:val="clear" w:color="auto" w:fill="auto"/>
        <w:spacing w:line="216" w:lineRule="exact"/>
        <w:ind w:left="540" w:hanging="500"/>
        <w:jc w:val="both"/>
      </w:pPr>
      <w:r>
        <w:rPr>
          <w:rStyle w:val="1pt"/>
          <w:color w:val="000000"/>
        </w:rPr>
        <w:t>Лавиния</w:t>
      </w:r>
      <w:r>
        <w:rPr>
          <w:rStyle w:val="1"/>
          <w:color w:val="000000"/>
        </w:rPr>
        <w:t xml:space="preserve"> </w:t>
      </w:r>
      <w:r>
        <w:rPr>
          <w:rStyle w:val="a7"/>
          <w:color w:val="000000"/>
        </w:rPr>
        <w:t>(замыкаясь</w:t>
      </w:r>
      <w:r>
        <w:rPr>
          <w:rStyle w:val="1"/>
          <w:color w:val="000000"/>
        </w:rPr>
        <w:t xml:space="preserve">, </w:t>
      </w:r>
      <w:r>
        <w:rPr>
          <w:rStyle w:val="a7"/>
          <w:color w:val="000000"/>
        </w:rPr>
        <w:t>резко).</w:t>
      </w:r>
      <w:r>
        <w:rPr>
          <w:rStyle w:val="1"/>
          <w:color w:val="000000"/>
        </w:rPr>
        <w:t xml:space="preserve"> Не понимаю, о чем ты?</w:t>
      </w:r>
    </w:p>
    <w:p w:rsidR="00B6004A" w:rsidRDefault="00B6004A">
      <w:pPr>
        <w:pStyle w:val="a4"/>
        <w:framePr w:w="5844" w:h="7870" w:hRule="exact" w:wrap="none" w:vAnchor="page" w:hAnchor="page" w:x="3049" w:y="4336"/>
        <w:shd w:val="clear" w:color="auto" w:fill="auto"/>
        <w:spacing w:line="216" w:lineRule="exact"/>
        <w:ind w:left="540" w:right="200" w:hanging="500"/>
        <w:jc w:val="both"/>
      </w:pPr>
      <w:r>
        <w:rPr>
          <w:rStyle w:val="1"/>
          <w:color w:val="000000"/>
        </w:rPr>
        <w:t xml:space="preserve">Сет </w:t>
      </w:r>
      <w:r>
        <w:rPr>
          <w:rStyle w:val="a7"/>
          <w:color w:val="000000"/>
        </w:rPr>
        <w:t>(понимающе кивает).</w:t>
      </w:r>
      <w:r>
        <w:rPr>
          <w:rStyle w:val="1"/>
          <w:color w:val="000000"/>
        </w:rPr>
        <w:t xml:space="preserve"> Все в порядке, Винни. Пусть будет по-вашему. </w:t>
      </w:r>
      <w:r>
        <w:rPr>
          <w:rStyle w:val="a7"/>
          <w:color w:val="000000"/>
        </w:rPr>
        <w:t>(Молчит некоторое время, хмурится</w:t>
      </w:r>
      <w:r>
        <w:rPr>
          <w:rStyle w:val="1"/>
          <w:color w:val="000000"/>
        </w:rPr>
        <w:t xml:space="preserve">, </w:t>
      </w:r>
      <w:r>
        <w:rPr>
          <w:rStyle w:val="a7"/>
          <w:color w:val="000000"/>
        </w:rPr>
        <w:t>затем по</w:t>
      </w:r>
      <w:r>
        <w:rPr>
          <w:rStyle w:val="a7"/>
          <w:color w:val="000000"/>
        </w:rPr>
        <w:softHyphen/>
        <w:t>сле короткого колебания выпаливает.)</w:t>
      </w:r>
      <w:r>
        <w:rPr>
          <w:rStyle w:val="1"/>
          <w:color w:val="000000"/>
        </w:rPr>
        <w:t xml:space="preserve"> Последнее время я думаю кое о чем и хотел бы вас предупредить. Это связа</w:t>
      </w:r>
      <w:r>
        <w:rPr>
          <w:rStyle w:val="1"/>
          <w:color w:val="000000"/>
        </w:rPr>
        <w:softHyphen/>
        <w:t>но с тем, что беспокоит и вас, хотя, может быть, это и не так.</w:t>
      </w:r>
    </w:p>
    <w:p w:rsidR="00B6004A" w:rsidRDefault="00B6004A">
      <w:pPr>
        <w:pStyle w:val="a6"/>
        <w:framePr w:wrap="none" w:vAnchor="page" w:hAnchor="page" w:x="8449" w:y="12359"/>
        <w:shd w:val="clear" w:color="auto" w:fill="auto"/>
        <w:spacing w:line="170" w:lineRule="exact"/>
        <w:ind w:left="40"/>
      </w:pPr>
      <w:r>
        <w:rPr>
          <w:rStyle w:val="a5"/>
          <w:color w:val="000000"/>
        </w:rPr>
        <w:t>17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3" w:h="7904" w:hRule="exact" w:wrap="none" w:vAnchor="page" w:hAnchor="page" w:x="3167" w:y="4339"/>
        <w:shd w:val="clear" w:color="auto" w:fill="auto"/>
        <w:spacing w:line="214" w:lineRule="exact"/>
        <w:ind w:left="520" w:right="20" w:hanging="500"/>
        <w:jc w:val="both"/>
      </w:pPr>
      <w:r>
        <w:rPr>
          <w:rStyle w:val="1"/>
          <w:color w:val="000000"/>
          <w:lang w:val="en-US" w:eastAsia="en-US"/>
        </w:rPr>
        <w:lastRenderedPageBreak/>
        <w:t>fl</w:t>
      </w:r>
      <w:r w:rsidRPr="00C65E48">
        <w:rPr>
          <w:rStyle w:val="1"/>
          <w:color w:val="000000"/>
          <w:lang w:eastAsia="en-US"/>
        </w:rPr>
        <w:t xml:space="preserve"> </w:t>
      </w:r>
      <w:r>
        <w:rPr>
          <w:rStyle w:val="1"/>
          <w:color w:val="000000"/>
        </w:rPr>
        <w:t xml:space="preserve">а вин и я </w:t>
      </w:r>
      <w:r>
        <w:rPr>
          <w:rStyle w:val="a7"/>
          <w:color w:val="000000"/>
        </w:rPr>
        <w:t>(натянуто).</w:t>
      </w:r>
      <w:r>
        <w:rPr>
          <w:rStyle w:val="1"/>
          <w:color w:val="000000"/>
        </w:rPr>
        <w:t xml:space="preserve"> Меня ничто не беспокоит. </w:t>
      </w:r>
      <w:r>
        <w:rPr>
          <w:rStyle w:val="a7"/>
          <w:color w:val="000000"/>
        </w:rPr>
        <w:t>(Резко.)</w:t>
      </w:r>
      <w:r>
        <w:rPr>
          <w:rStyle w:val="1"/>
          <w:color w:val="000000"/>
        </w:rPr>
        <w:t xml:space="preserve"> Пре</w:t>
      </w:r>
      <w:r>
        <w:rPr>
          <w:rStyle w:val="1"/>
          <w:color w:val="000000"/>
        </w:rPr>
        <w:softHyphen/>
        <w:t>дупредить меня? О чем?</w:t>
      </w:r>
    </w:p>
    <w:p w:rsidR="00B6004A" w:rsidRDefault="00B6004A">
      <w:pPr>
        <w:pStyle w:val="a4"/>
        <w:framePr w:w="5623" w:h="7904" w:hRule="exact" w:wrap="none" w:vAnchor="page" w:hAnchor="page" w:x="3167" w:y="4339"/>
        <w:shd w:val="clear" w:color="auto" w:fill="auto"/>
        <w:spacing w:line="214" w:lineRule="exact"/>
        <w:ind w:left="520" w:right="20" w:hanging="500"/>
        <w:jc w:val="both"/>
      </w:pPr>
      <w:r>
        <w:rPr>
          <w:rStyle w:val="1"/>
          <w:color w:val="000000"/>
        </w:rPr>
        <w:t>2 е т. Может быть, это все ерунда. А может статься, и нет, и тут- то вас надо предупредить. Это касается капитана Адама Бранта.</w:t>
      </w:r>
    </w:p>
    <w:p w:rsidR="00B6004A" w:rsidRDefault="00B6004A">
      <w:pPr>
        <w:pStyle w:val="71"/>
        <w:framePr w:w="5623" w:h="7904" w:hRule="exact" w:wrap="none" w:vAnchor="page" w:hAnchor="page" w:x="3167" w:y="4339"/>
        <w:shd w:val="clear" w:color="auto" w:fill="auto"/>
        <w:spacing w:before="0" w:after="0" w:line="214" w:lineRule="exact"/>
        <w:ind w:left="520" w:right="20" w:hanging="500"/>
      </w:pPr>
      <w:r>
        <w:rPr>
          <w:rStyle w:val="78"/>
          <w:i/>
          <w:iCs/>
          <w:color w:val="000000"/>
        </w:rPr>
        <w:t>Павиния</w:t>
      </w:r>
      <w:r>
        <w:rPr>
          <w:rStyle w:val="72"/>
          <w:i/>
          <w:iCs/>
          <w:color w:val="000000"/>
        </w:rPr>
        <w:t xml:space="preserve"> </w:t>
      </w:r>
      <w:r>
        <w:rPr>
          <w:rStyle w:val="70"/>
          <w:i/>
          <w:iCs/>
          <w:color w:val="000000"/>
        </w:rPr>
        <w:t>(вновь вздрагивает, но говорит холодно</w:t>
      </w:r>
      <w:r>
        <w:rPr>
          <w:rStyle w:val="72"/>
          <w:i/>
          <w:iCs/>
          <w:color w:val="000000"/>
        </w:rPr>
        <w:t xml:space="preserve">, </w:t>
      </w:r>
      <w:r>
        <w:rPr>
          <w:rStyle w:val="70"/>
          <w:i/>
          <w:iCs/>
          <w:color w:val="000000"/>
        </w:rPr>
        <w:t xml:space="preserve">сдержанно). </w:t>
      </w:r>
      <w:r>
        <w:rPr>
          <w:rStyle w:val="72"/>
          <w:i/>
          <w:iCs/>
          <w:color w:val="000000"/>
        </w:rPr>
        <w:t>А что такое с ним?</w:t>
      </w:r>
    </w:p>
    <w:p w:rsidR="00B6004A" w:rsidRDefault="00B6004A">
      <w:pPr>
        <w:pStyle w:val="a4"/>
        <w:framePr w:w="5623" w:h="7904" w:hRule="exact" w:wrap="none" w:vAnchor="page" w:hAnchor="page" w:x="3167" w:y="4339"/>
        <w:shd w:val="clear" w:color="auto" w:fill="auto"/>
        <w:spacing w:line="214" w:lineRule="exact"/>
        <w:ind w:left="520" w:right="20" w:hanging="500"/>
        <w:jc w:val="both"/>
      </w:pPr>
      <w:r>
        <w:rPr>
          <w:rStyle w:val="1pt"/>
          <w:color w:val="000000"/>
        </w:rPr>
        <w:t>Сет.</w:t>
      </w:r>
      <w:r>
        <w:rPr>
          <w:rStyle w:val="1"/>
          <w:color w:val="000000"/>
        </w:rPr>
        <w:t xml:space="preserve"> Мне кажется, что это пока знаю только я, потому что... </w:t>
      </w:r>
      <w:r>
        <w:rPr>
          <w:rStyle w:val="a7"/>
          <w:color w:val="000000"/>
        </w:rPr>
        <w:t xml:space="preserve">(Торопливо, так как замечает, что кто-то идет по дороге.) </w:t>
      </w:r>
      <w:r>
        <w:rPr>
          <w:rStyle w:val="1"/>
          <w:color w:val="000000"/>
        </w:rPr>
        <w:t>Вон идут Питер и Хейзел. Я все скажу вам позже, Винпи. Сейчас нет времени. Мои друзья заждались меня.</w:t>
      </w:r>
    </w:p>
    <w:p w:rsidR="00B6004A" w:rsidRDefault="00B6004A">
      <w:pPr>
        <w:pStyle w:val="71"/>
        <w:framePr w:w="5623" w:h="7904" w:hRule="exact" w:wrap="none" w:vAnchor="page" w:hAnchor="page" w:x="3167" w:y="4339"/>
        <w:shd w:val="clear" w:color="auto" w:fill="auto"/>
        <w:spacing w:before="0" w:after="0" w:line="214" w:lineRule="exact"/>
        <w:ind w:left="520" w:right="20" w:hanging="500"/>
      </w:pPr>
      <w:r>
        <w:rPr>
          <w:rStyle w:val="78"/>
          <w:i/>
          <w:iCs/>
          <w:color w:val="000000"/>
        </w:rPr>
        <w:t>Лавиния.</w:t>
      </w:r>
      <w:r>
        <w:rPr>
          <w:rStyle w:val="72"/>
          <w:i/>
          <w:iCs/>
          <w:color w:val="000000"/>
        </w:rPr>
        <w:t xml:space="preserve"> Я посижу здесь. Ты приходи потом. </w:t>
      </w:r>
      <w:r>
        <w:rPr>
          <w:rStyle w:val="70"/>
          <w:i/>
          <w:iCs/>
          <w:color w:val="000000"/>
        </w:rPr>
        <w:t xml:space="preserve">(На мгновение сбрасывает маску холодной сдержанности; возбужденно.) </w:t>
      </w:r>
      <w:r>
        <w:rPr>
          <w:rStyle w:val="72"/>
          <w:i/>
          <w:iCs/>
          <w:color w:val="000000"/>
        </w:rPr>
        <w:t>И что это принесло их сейчас сюда? Я никого не хочу ви</w:t>
      </w:r>
      <w:r>
        <w:rPr>
          <w:rStyle w:val="72"/>
          <w:i/>
          <w:iCs/>
          <w:color w:val="000000"/>
        </w:rPr>
        <w:softHyphen/>
        <w:t xml:space="preserve">деть! </w:t>
      </w:r>
      <w:r>
        <w:rPr>
          <w:rStyle w:val="70"/>
          <w:i/>
          <w:iCs/>
          <w:color w:val="000000"/>
        </w:rPr>
        <w:t>(Делает движение</w:t>
      </w:r>
      <w:r>
        <w:rPr>
          <w:rStyle w:val="72"/>
          <w:i/>
          <w:iCs/>
          <w:color w:val="000000"/>
        </w:rPr>
        <w:t xml:space="preserve">, </w:t>
      </w:r>
      <w:r>
        <w:rPr>
          <w:rStyle w:val="70"/>
          <w:i/>
          <w:iCs/>
          <w:color w:val="000000"/>
        </w:rPr>
        <w:t>будто хочет уйти в дом.)</w:t>
      </w:r>
    </w:p>
    <w:p w:rsidR="00B6004A" w:rsidRDefault="00B6004A">
      <w:pPr>
        <w:pStyle w:val="a4"/>
        <w:framePr w:w="5623" w:h="7904" w:hRule="exact" w:wrap="none" w:vAnchor="page" w:hAnchor="page" w:x="3167" w:y="4339"/>
        <w:shd w:val="clear" w:color="auto" w:fill="auto"/>
        <w:spacing w:line="214" w:lineRule="exact"/>
        <w:ind w:left="520" w:right="20" w:hanging="500"/>
        <w:jc w:val="both"/>
      </w:pPr>
      <w:r>
        <w:rPr>
          <w:rStyle w:val="1pt"/>
          <w:color w:val="000000"/>
        </w:rPr>
        <w:t>Сет.</w:t>
      </w:r>
      <w:r>
        <w:rPr>
          <w:rStyle w:val="1"/>
          <w:color w:val="000000"/>
        </w:rPr>
        <w:t xml:space="preserve"> Уходите скорей. Я постараюсь как-нибудь отделаться от них.</w:t>
      </w:r>
    </w:p>
    <w:p w:rsidR="00B6004A" w:rsidRDefault="00B6004A">
      <w:pPr>
        <w:pStyle w:val="a4"/>
        <w:framePr w:w="5623" w:h="7904" w:hRule="exact" w:wrap="none" w:vAnchor="page" w:hAnchor="page" w:x="3167" w:y="4339"/>
        <w:shd w:val="clear" w:color="auto" w:fill="auto"/>
        <w:spacing w:after="238" w:line="214" w:lineRule="exact"/>
        <w:ind w:left="520" w:hanging="500"/>
        <w:jc w:val="both"/>
      </w:pPr>
      <w:r>
        <w:rPr>
          <w:rStyle w:val="1pt"/>
          <w:color w:val="000000"/>
        </w:rPr>
        <w:t>Лавиния</w:t>
      </w:r>
      <w:r>
        <w:rPr>
          <w:rStyle w:val="1"/>
          <w:color w:val="000000"/>
        </w:rPr>
        <w:t xml:space="preserve"> </w:t>
      </w:r>
      <w:r>
        <w:rPr>
          <w:rStyle w:val="a7"/>
          <w:color w:val="000000"/>
        </w:rPr>
        <w:t>(вновь холодно и резко).</w:t>
      </w:r>
      <w:r>
        <w:rPr>
          <w:rStyle w:val="1"/>
          <w:color w:val="000000"/>
        </w:rPr>
        <w:t xml:space="preserve"> Не нужно. Я встречу их.</w:t>
      </w:r>
    </w:p>
    <w:p w:rsidR="00B6004A" w:rsidRDefault="00B6004A">
      <w:pPr>
        <w:pStyle w:val="71"/>
        <w:framePr w:w="5623" w:h="7904" w:hRule="exact" w:wrap="none" w:vAnchor="page" w:hAnchor="page" w:x="3167" w:y="4339"/>
        <w:shd w:val="clear" w:color="auto" w:fill="auto"/>
        <w:spacing w:before="0" w:after="180" w:line="216" w:lineRule="exact"/>
        <w:ind w:left="520" w:right="20" w:firstLine="0"/>
      </w:pPr>
      <w:r>
        <w:rPr>
          <w:rStyle w:val="70"/>
          <w:i/>
          <w:iCs/>
          <w:color w:val="000000"/>
        </w:rPr>
        <w:t xml:space="preserve">Сет уходит за угол дома с левой стороны. Немного спустя ца дороге слева от ворот появляются </w:t>
      </w:r>
      <w:r>
        <w:rPr>
          <w:rStyle w:val="72pt"/>
          <w:i/>
          <w:iCs/>
          <w:color w:val="000000"/>
        </w:rPr>
        <w:t>Хейзел и Питер Найлс.</w:t>
      </w:r>
    </w:p>
    <w:p w:rsidR="00B6004A" w:rsidRDefault="00B6004A">
      <w:pPr>
        <w:pStyle w:val="71"/>
        <w:framePr w:w="5623" w:h="7904" w:hRule="exact" w:wrap="none" w:vAnchor="page" w:hAnchor="page" w:x="3167" w:y="4339"/>
        <w:shd w:val="clear" w:color="auto" w:fill="auto"/>
        <w:spacing w:before="0" w:after="0" w:line="216" w:lineRule="exact"/>
        <w:ind w:left="520" w:right="20" w:firstLine="0"/>
      </w:pPr>
      <w:r>
        <w:rPr>
          <w:rStyle w:val="70"/>
          <w:i/>
          <w:iCs/>
          <w:color w:val="000000"/>
        </w:rPr>
        <w:t>Хейзел Хорошенькая, пышущая здоровьем девушка двадцати лет, брюнетка, с темными глазами. У нее мелкие, но пра</w:t>
      </w:r>
      <w:r>
        <w:rPr>
          <w:rStyle w:val="70"/>
          <w:i/>
          <w:iCs/>
          <w:color w:val="000000"/>
        </w:rPr>
        <w:softHyphen/>
        <w:t>вильные черты лица, волевой подбородок, резко очерченный улыбчивый рот. С первого взгляда виден ее характер</w:t>
      </w:r>
      <w:r>
        <w:rPr>
          <w:rStyle w:val="72"/>
          <w:i/>
          <w:iCs/>
          <w:color w:val="000000"/>
        </w:rPr>
        <w:t xml:space="preserve"> — </w:t>
      </w:r>
      <w:r>
        <w:rPr>
          <w:rStyle w:val="70"/>
          <w:i/>
          <w:iCs/>
          <w:color w:val="000000"/>
        </w:rPr>
        <w:t>от</w:t>
      </w:r>
      <w:r>
        <w:rPr>
          <w:rStyle w:val="70"/>
          <w:i/>
          <w:iCs/>
          <w:color w:val="000000"/>
        </w:rPr>
        <w:softHyphen/>
        <w:t>крытый, доверчивый, дружелюбный и доброжелательный, но не простодушный, а внутренне сдержанный и хладно</w:t>
      </w:r>
      <w:r>
        <w:rPr>
          <w:rStyle w:val="70"/>
          <w:i/>
          <w:iCs/>
          <w:color w:val="000000"/>
        </w:rPr>
        <w:softHyphen/>
        <w:t>кровный. Ее брат Питер по характеру очень похож на сест</w:t>
      </w:r>
      <w:r>
        <w:rPr>
          <w:rStyle w:val="70"/>
          <w:i/>
          <w:iCs/>
          <w:color w:val="000000"/>
        </w:rPr>
        <w:softHyphen/>
        <w:t>ру</w:t>
      </w:r>
      <w:r>
        <w:rPr>
          <w:rStyle w:val="72"/>
          <w:i/>
          <w:iCs/>
          <w:color w:val="000000"/>
        </w:rPr>
        <w:t xml:space="preserve">— </w:t>
      </w:r>
      <w:r>
        <w:rPr>
          <w:rStyle w:val="70"/>
          <w:i/>
          <w:iCs/>
          <w:color w:val="000000"/>
        </w:rPr>
        <w:t>откровенен</w:t>
      </w:r>
      <w:r>
        <w:rPr>
          <w:rStyle w:val="72"/>
          <w:i/>
          <w:iCs/>
          <w:color w:val="000000"/>
        </w:rPr>
        <w:t xml:space="preserve">, </w:t>
      </w:r>
      <w:r>
        <w:rPr>
          <w:rStyle w:val="70"/>
          <w:i/>
          <w:iCs/>
          <w:color w:val="000000"/>
        </w:rPr>
        <w:t>бесхитростен и приветлив. Это плот</w:t>
      </w:r>
      <w:r>
        <w:rPr>
          <w:rStyle w:val="70"/>
          <w:i/>
          <w:iCs/>
          <w:color w:val="000000"/>
        </w:rPr>
        <w:softHyphen/>
        <w:t>ный, широкоплечий молодой человек двадцати двух лет, его движения неловки, говорит неуверенно</w:t>
      </w:r>
      <w:r>
        <w:rPr>
          <w:rStyle w:val="72"/>
          <w:i/>
          <w:iCs/>
          <w:color w:val="000000"/>
        </w:rPr>
        <w:t xml:space="preserve">. </w:t>
      </w:r>
      <w:r>
        <w:rPr>
          <w:rStyle w:val="70"/>
          <w:i/>
          <w:iCs/>
          <w:color w:val="000000"/>
        </w:rPr>
        <w:t>У него широ</w:t>
      </w:r>
      <w:r>
        <w:rPr>
          <w:rStyle w:val="70"/>
          <w:i/>
          <w:iCs/>
          <w:color w:val="000000"/>
        </w:rPr>
        <w:softHyphen/>
        <w:t>кое, плоское лицо, вздернутый нос, вьющиеся темные волосы, красивые серые глаза, большой рот. Он в форме ка</w:t>
      </w:r>
      <w:r>
        <w:rPr>
          <w:rStyle w:val="70"/>
          <w:i/>
          <w:iCs/>
          <w:color w:val="000000"/>
        </w:rPr>
        <w:softHyphen/>
        <w:t>питана артиллерии армии северян.</w:t>
      </w:r>
    </w:p>
    <w:p w:rsidR="00B6004A" w:rsidRDefault="00B6004A">
      <w:pPr>
        <w:pStyle w:val="a6"/>
        <w:framePr w:wrap="none" w:vAnchor="page" w:hAnchor="page" w:x="3152" w:y="12444"/>
        <w:shd w:val="clear" w:color="auto" w:fill="auto"/>
        <w:spacing w:line="170" w:lineRule="exact"/>
        <w:ind w:left="20"/>
      </w:pPr>
      <w:r>
        <w:rPr>
          <w:rStyle w:val="a5"/>
          <w:color w:val="000000"/>
        </w:rPr>
        <w:t>18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54" w:h="7818" w:hRule="exact" w:wrap="none" w:vAnchor="page" w:hAnchor="page" w:x="3151" w:y="4382"/>
        <w:shd w:val="clear" w:color="auto" w:fill="auto"/>
        <w:spacing w:before="0" w:after="0" w:line="214" w:lineRule="exact"/>
        <w:ind w:left="520" w:right="20" w:hanging="500"/>
      </w:pPr>
      <w:r>
        <w:rPr>
          <w:rStyle w:val="78"/>
          <w:i/>
          <w:iCs/>
          <w:color w:val="000000"/>
        </w:rPr>
        <w:lastRenderedPageBreak/>
        <w:t>Лавиния</w:t>
      </w:r>
      <w:r>
        <w:rPr>
          <w:rStyle w:val="72"/>
          <w:i/>
          <w:iCs/>
          <w:color w:val="000000"/>
        </w:rPr>
        <w:t xml:space="preserve"> (с </w:t>
      </w:r>
      <w:r>
        <w:rPr>
          <w:rStyle w:val="70"/>
          <w:i/>
          <w:iCs/>
          <w:color w:val="000000"/>
        </w:rPr>
        <w:t>деланной сердечностью).</w:t>
      </w:r>
      <w:r>
        <w:rPr>
          <w:rStyle w:val="72"/>
          <w:i/>
          <w:iCs/>
          <w:color w:val="000000"/>
        </w:rPr>
        <w:t xml:space="preserve"> Добрый вечер. Какими судьбами, ну как вы? </w:t>
      </w:r>
      <w:r>
        <w:rPr>
          <w:rStyle w:val="70"/>
          <w:i/>
          <w:iCs/>
          <w:color w:val="000000"/>
        </w:rPr>
        <w:t>(Целует Хейзел и обменивается ру</w:t>
      </w:r>
      <w:r>
        <w:rPr>
          <w:rStyle w:val="70"/>
          <w:i/>
          <w:iCs/>
          <w:color w:val="000000"/>
        </w:rPr>
        <w:softHyphen/>
        <w:t>копожатием с Питером.)</w:t>
      </w:r>
    </w:p>
    <w:p w:rsidR="00B6004A" w:rsidRDefault="00B6004A">
      <w:pPr>
        <w:pStyle w:val="a4"/>
        <w:framePr w:w="5654" w:h="7818" w:hRule="exact" w:wrap="none" w:vAnchor="page" w:hAnchor="page" w:x="3151" w:y="4382"/>
        <w:shd w:val="clear" w:color="auto" w:fill="auto"/>
        <w:spacing w:line="214" w:lineRule="exact"/>
        <w:ind w:left="520" w:right="20" w:hanging="500"/>
        <w:jc w:val="both"/>
      </w:pPr>
      <w:r>
        <w:rPr>
          <w:rStyle w:val="1pt"/>
          <w:color w:val="000000"/>
        </w:rPr>
        <w:t>Хейзел.</w:t>
      </w:r>
      <w:r>
        <w:rPr>
          <w:rStyle w:val="1"/>
          <w:color w:val="000000"/>
        </w:rPr>
        <w:t xml:space="preserve"> О, у нас-то все в порядке. А как ты, Винни? Это глав</w:t>
      </w:r>
      <w:r>
        <w:rPr>
          <w:rStyle w:val="1"/>
          <w:color w:val="000000"/>
        </w:rPr>
        <w:softHyphen/>
        <w:t>ное. Кажется, мы не виделись вечность! Надеюсь, ты не хворала?</w:t>
      </w:r>
    </w:p>
    <w:p w:rsidR="00B6004A" w:rsidRDefault="00B6004A">
      <w:pPr>
        <w:pStyle w:val="a4"/>
        <w:framePr w:w="5654" w:h="7818" w:hRule="exact" w:wrap="none" w:vAnchor="page" w:hAnchor="page" w:x="3151" w:y="4382"/>
        <w:shd w:val="clear" w:color="auto" w:fill="auto"/>
        <w:spacing w:line="214" w:lineRule="exact"/>
        <w:ind w:left="520" w:hanging="500"/>
        <w:jc w:val="both"/>
      </w:pPr>
      <w:r>
        <w:rPr>
          <w:rStyle w:val="1pt"/>
          <w:color w:val="000000"/>
        </w:rPr>
        <w:t>Лавиния.</w:t>
      </w:r>
      <w:r>
        <w:rPr>
          <w:rStyle w:val="1"/>
          <w:color w:val="000000"/>
        </w:rPr>
        <w:t xml:space="preserve"> Немного, если считать нудную простуду болезнью.</w:t>
      </w:r>
    </w:p>
    <w:p w:rsidR="00B6004A" w:rsidRDefault="00B6004A">
      <w:pPr>
        <w:pStyle w:val="a4"/>
        <w:framePr w:w="5654" w:h="7818" w:hRule="exact" w:wrap="none" w:vAnchor="page" w:hAnchor="page" w:x="3151" w:y="4382"/>
        <w:shd w:val="clear" w:color="auto" w:fill="auto"/>
        <w:spacing w:line="214" w:lineRule="exact"/>
        <w:ind w:left="520" w:hanging="500"/>
        <w:jc w:val="both"/>
      </w:pPr>
      <w:r>
        <w:rPr>
          <w:rStyle w:val="1pt"/>
          <w:color w:val="000000"/>
        </w:rPr>
        <w:t>Питер.</w:t>
      </w:r>
      <w:r>
        <w:rPr>
          <w:rStyle w:val="1"/>
          <w:color w:val="000000"/>
        </w:rPr>
        <w:t xml:space="preserve"> Бедняжка! А как сейчас, все прошло?</w:t>
      </w:r>
    </w:p>
    <w:p w:rsidR="00B6004A" w:rsidRDefault="00B6004A">
      <w:pPr>
        <w:pStyle w:val="a4"/>
        <w:framePr w:w="5654" w:h="7818" w:hRule="exact" w:wrap="none" w:vAnchor="page" w:hAnchor="page" w:x="3151" w:y="4382"/>
        <w:shd w:val="clear" w:color="auto" w:fill="auto"/>
        <w:spacing w:after="56" w:line="214" w:lineRule="exact"/>
        <w:ind w:left="520" w:hanging="500"/>
        <w:jc w:val="both"/>
      </w:pPr>
      <w:r>
        <w:rPr>
          <w:rStyle w:val="1pt"/>
          <w:color w:val="000000"/>
        </w:rPr>
        <w:t>Лавиния.</w:t>
      </w:r>
      <w:r>
        <w:rPr>
          <w:rStyle w:val="1"/>
          <w:color w:val="000000"/>
        </w:rPr>
        <w:t xml:space="preserve"> Можно сказать, почти. Что же вы не садитесь?</w:t>
      </w:r>
    </w:p>
    <w:p w:rsidR="00B6004A" w:rsidRDefault="00B6004A">
      <w:pPr>
        <w:pStyle w:val="71"/>
        <w:framePr w:w="5654" w:h="7818" w:hRule="exact" w:wrap="none" w:vAnchor="page" w:hAnchor="page" w:x="3151" w:y="4382"/>
        <w:shd w:val="clear" w:color="auto" w:fill="auto"/>
        <w:spacing w:before="0" w:after="64" w:line="218" w:lineRule="exact"/>
        <w:ind w:left="520" w:right="20" w:firstLine="0"/>
      </w:pPr>
      <w:r>
        <w:rPr>
          <w:rStyle w:val="70"/>
          <w:i/>
          <w:iCs/>
          <w:color w:val="000000"/>
        </w:rPr>
        <w:t>Хейзел садится на скамейку слева</w:t>
      </w:r>
      <w:r>
        <w:rPr>
          <w:rStyle w:val="72"/>
          <w:i/>
          <w:iCs/>
          <w:color w:val="000000"/>
        </w:rPr>
        <w:t xml:space="preserve">, </w:t>
      </w:r>
      <w:r>
        <w:rPr>
          <w:rStyle w:val="70"/>
          <w:i/>
          <w:iCs/>
          <w:color w:val="000000"/>
        </w:rPr>
        <w:t>Лавиния</w:t>
      </w:r>
      <w:r>
        <w:rPr>
          <w:rStyle w:val="72"/>
          <w:i/>
          <w:iCs/>
          <w:color w:val="000000"/>
        </w:rPr>
        <w:t xml:space="preserve"> — </w:t>
      </w:r>
      <w:r>
        <w:rPr>
          <w:rStyle w:val="70"/>
          <w:i/>
          <w:iCs/>
          <w:color w:val="000000"/>
        </w:rPr>
        <w:t>рядом с ней, в центре. Питер робко присаживается на некотором рас</w:t>
      </w:r>
      <w:r>
        <w:rPr>
          <w:rStyle w:val="70"/>
          <w:i/>
          <w:iCs/>
          <w:color w:val="000000"/>
        </w:rPr>
        <w:softHyphen/>
        <w:t>стоянии справа</w:t>
      </w:r>
      <w:r>
        <w:rPr>
          <w:rStyle w:val="72"/>
          <w:i/>
          <w:iCs/>
          <w:color w:val="000000"/>
        </w:rPr>
        <w:t>.</w:t>
      </w:r>
    </w:p>
    <w:p w:rsidR="00B6004A" w:rsidRDefault="00B6004A">
      <w:pPr>
        <w:pStyle w:val="a4"/>
        <w:framePr w:w="5654" w:h="7818" w:hRule="exact" w:wrap="none" w:vAnchor="page" w:hAnchor="page" w:x="3151" w:y="4382"/>
        <w:shd w:val="clear" w:color="auto" w:fill="auto"/>
        <w:spacing w:line="214" w:lineRule="exact"/>
        <w:ind w:left="520" w:right="20" w:hanging="500"/>
        <w:jc w:val="both"/>
      </w:pPr>
      <w:r>
        <w:rPr>
          <w:rStyle w:val="1pt"/>
          <w:color w:val="000000"/>
        </w:rPr>
        <w:t>Хейзел.</w:t>
      </w:r>
      <w:r>
        <w:rPr>
          <w:rStyle w:val="1"/>
          <w:color w:val="000000"/>
        </w:rPr>
        <w:t xml:space="preserve"> Питер может побыть с тобой, если ты, конечно, хочешь, а я зашла на минутку лишь узнать, нет ли чего-нибудь от Орина.</w:t>
      </w:r>
    </w:p>
    <w:p w:rsidR="00B6004A" w:rsidRDefault="00B6004A">
      <w:pPr>
        <w:pStyle w:val="a4"/>
        <w:framePr w:w="5654" w:h="7818" w:hRule="exact" w:wrap="none" w:vAnchor="page" w:hAnchor="page" w:x="3151" w:y="4382"/>
        <w:shd w:val="clear" w:color="auto" w:fill="auto"/>
        <w:spacing w:line="216" w:lineRule="exact"/>
        <w:ind w:left="520" w:hanging="500"/>
        <w:jc w:val="both"/>
      </w:pPr>
      <w:r>
        <w:rPr>
          <w:rStyle w:val="1pt"/>
          <w:color w:val="000000"/>
        </w:rPr>
        <w:t>Лавиния.</w:t>
      </w:r>
      <w:r>
        <w:rPr>
          <w:rStyle w:val="1"/>
          <w:color w:val="000000"/>
        </w:rPr>
        <w:t xml:space="preserve"> Нот, только то письмо, что я тебе показывала.</w:t>
      </w:r>
    </w:p>
    <w:p w:rsidR="00B6004A" w:rsidRDefault="00B6004A">
      <w:pPr>
        <w:pStyle w:val="a4"/>
        <w:framePr w:w="5654" w:h="7818" w:hRule="exact" w:wrap="none" w:vAnchor="page" w:hAnchor="page" w:x="3151" w:y="4382"/>
        <w:shd w:val="clear" w:color="auto" w:fill="auto"/>
        <w:spacing w:line="216" w:lineRule="exact"/>
        <w:ind w:left="520" w:right="20" w:hanging="500"/>
        <w:jc w:val="both"/>
      </w:pPr>
      <w:r>
        <w:rPr>
          <w:rStyle w:val="1pt"/>
          <w:color w:val="000000"/>
        </w:rPr>
        <w:t>Хейзел.</w:t>
      </w:r>
      <w:r>
        <w:rPr>
          <w:rStyle w:val="1"/>
          <w:color w:val="000000"/>
        </w:rPr>
        <w:t xml:space="preserve"> Но это было так давно! Я тоже уже несколько меся</w:t>
      </w:r>
      <w:r>
        <w:rPr>
          <w:rStyle w:val="1"/>
          <w:color w:val="000000"/>
        </w:rPr>
        <w:softHyphen/>
        <w:t>цев ничего от него не получала. Он, наверно, познакомил</w:t>
      </w:r>
      <w:r>
        <w:rPr>
          <w:rStyle w:val="1"/>
          <w:color w:val="000000"/>
        </w:rPr>
        <w:softHyphen/>
        <w:t xml:space="preserve">ся там с какой-нибудь девушкой и дал мне отставку. </w:t>
      </w:r>
      <w:r>
        <w:rPr>
          <w:rStyle w:val="a7"/>
          <w:color w:val="000000"/>
        </w:rPr>
        <w:t>(За</w:t>
      </w:r>
      <w:r>
        <w:rPr>
          <w:rStyle w:val="a7"/>
          <w:color w:val="000000"/>
        </w:rPr>
        <w:softHyphen/>
        <w:t>ставляет себя улыбнуться</w:t>
      </w:r>
      <w:r>
        <w:rPr>
          <w:rStyle w:val="1"/>
          <w:color w:val="000000"/>
        </w:rPr>
        <w:t xml:space="preserve">, </w:t>
      </w:r>
      <w:r>
        <w:rPr>
          <w:rStyle w:val="a7"/>
          <w:color w:val="000000"/>
        </w:rPr>
        <w:t>но в голосе звучит неподдель</w:t>
      </w:r>
      <w:r>
        <w:rPr>
          <w:rStyle w:val="a7"/>
          <w:color w:val="000000"/>
        </w:rPr>
        <w:softHyphen/>
        <w:t>ная обида.)</w:t>
      </w:r>
    </w:p>
    <w:p w:rsidR="00B6004A" w:rsidRDefault="00B6004A">
      <w:pPr>
        <w:pStyle w:val="a4"/>
        <w:framePr w:w="5654" w:h="7818" w:hRule="exact" w:wrap="none" w:vAnchor="page" w:hAnchor="page" w:x="3151" w:y="4382"/>
        <w:shd w:val="clear" w:color="auto" w:fill="auto"/>
        <w:spacing w:line="216" w:lineRule="exact"/>
        <w:ind w:left="520" w:right="20" w:hanging="500"/>
        <w:jc w:val="both"/>
      </w:pPr>
      <w:r>
        <w:rPr>
          <w:rStyle w:val="1pt"/>
          <w:color w:val="000000"/>
        </w:rPr>
        <w:t>Питер.</w:t>
      </w:r>
      <w:r>
        <w:rPr>
          <w:rStyle w:val="1"/>
          <w:color w:val="000000"/>
        </w:rPr>
        <w:t xml:space="preserve"> То, что Орин не пишет, еще ничего не значит. Он ни</w:t>
      </w:r>
      <w:r>
        <w:rPr>
          <w:rStyle w:val="1"/>
          <w:color w:val="000000"/>
        </w:rPr>
        <w:softHyphen/>
        <w:t>когда не был горазд до писем.</w:t>
      </w:r>
    </w:p>
    <w:p w:rsidR="00B6004A" w:rsidRDefault="00B6004A">
      <w:pPr>
        <w:pStyle w:val="a4"/>
        <w:framePr w:w="5654" w:h="7818" w:hRule="exact" w:wrap="none" w:vAnchor="page" w:hAnchor="page" w:x="3151" w:y="4382"/>
        <w:shd w:val="clear" w:color="auto" w:fill="auto"/>
        <w:spacing w:line="216" w:lineRule="exact"/>
        <w:ind w:left="520" w:right="20" w:hanging="500"/>
        <w:jc w:val="both"/>
      </w:pPr>
      <w:r>
        <w:rPr>
          <w:rStyle w:val="1pt"/>
          <w:color w:val="000000"/>
        </w:rPr>
        <w:t>Хейзел.</w:t>
      </w:r>
      <w:r>
        <w:rPr>
          <w:rStyle w:val="1"/>
          <w:color w:val="000000"/>
        </w:rPr>
        <w:t xml:space="preserve"> Да, я знаю. Как ты думаешь, Винни, уж не ранен ли он?</w:t>
      </w:r>
    </w:p>
    <w:p w:rsidR="00B6004A" w:rsidRDefault="00B6004A">
      <w:pPr>
        <w:pStyle w:val="a4"/>
        <w:framePr w:w="5654" w:h="7818" w:hRule="exact" w:wrap="none" w:vAnchor="page" w:hAnchor="page" w:x="3151" w:y="4382"/>
        <w:shd w:val="clear" w:color="auto" w:fill="auto"/>
        <w:spacing w:line="216" w:lineRule="exact"/>
        <w:ind w:left="520" w:hanging="500"/>
        <w:jc w:val="both"/>
      </w:pPr>
      <w:r>
        <w:rPr>
          <w:rStyle w:val="1pt"/>
          <w:color w:val="000000"/>
        </w:rPr>
        <w:t>Лавиния.</w:t>
      </w:r>
      <w:r>
        <w:rPr>
          <w:rStyle w:val="1"/>
          <w:color w:val="000000"/>
        </w:rPr>
        <w:t xml:space="preserve"> Ну что ты! Отец дал бы нам знать.</w:t>
      </w:r>
    </w:p>
    <w:p w:rsidR="00B6004A" w:rsidRDefault="00B6004A">
      <w:pPr>
        <w:pStyle w:val="a4"/>
        <w:framePr w:w="5654" w:h="7818" w:hRule="exact" w:wrap="none" w:vAnchor="page" w:hAnchor="page" w:x="3151" w:y="4382"/>
        <w:shd w:val="clear" w:color="auto" w:fill="auto"/>
        <w:spacing w:line="216" w:lineRule="exact"/>
        <w:ind w:left="520" w:right="20" w:hanging="500"/>
        <w:jc w:val="both"/>
      </w:pPr>
      <w:r>
        <w:rPr>
          <w:rStyle w:val="1pt"/>
          <w:color w:val="000000"/>
        </w:rPr>
        <w:t>Питер.</w:t>
      </w:r>
      <w:r>
        <w:rPr>
          <w:rStyle w:val="1"/>
          <w:color w:val="000000"/>
        </w:rPr>
        <w:t xml:space="preserve"> Нет и сомнения в этом. Не выдумывай, Хейзел! </w:t>
      </w:r>
      <w:r>
        <w:rPr>
          <w:rStyle w:val="a7"/>
          <w:color w:val="000000"/>
        </w:rPr>
        <w:t>(После небольшой паузы.)</w:t>
      </w:r>
      <w:r>
        <w:rPr>
          <w:rStyle w:val="1"/>
          <w:color w:val="000000"/>
        </w:rPr>
        <w:t xml:space="preserve"> Орин должен скоро вернуться. Ты, ко</w:t>
      </w:r>
      <w:r>
        <w:rPr>
          <w:rStyle w:val="1"/>
          <w:color w:val="000000"/>
        </w:rPr>
        <w:softHyphen/>
        <w:t>нечно, слышала добрую весть, Винни?</w:t>
      </w:r>
    </w:p>
    <w:p w:rsidR="00B6004A" w:rsidRDefault="00B6004A">
      <w:pPr>
        <w:pStyle w:val="a4"/>
        <w:framePr w:w="5654" w:h="7818" w:hRule="exact" w:wrap="none" w:vAnchor="page" w:hAnchor="page" w:x="3151" w:y="4382"/>
        <w:shd w:val="clear" w:color="auto" w:fill="auto"/>
        <w:spacing w:line="216" w:lineRule="exact"/>
        <w:ind w:left="520" w:right="20" w:hanging="500"/>
        <w:jc w:val="both"/>
      </w:pPr>
      <w:r>
        <w:rPr>
          <w:rStyle w:val="1pt"/>
          <w:color w:val="000000"/>
        </w:rPr>
        <w:t>Хейзел.</w:t>
      </w:r>
      <w:r>
        <w:rPr>
          <w:rStyle w:val="1"/>
          <w:color w:val="000000"/>
        </w:rPr>
        <w:t xml:space="preserve"> Питеру уже не надо возвращаться. Просто здорово, правда?</w:t>
      </w:r>
    </w:p>
    <w:p w:rsidR="00B6004A" w:rsidRDefault="00B6004A">
      <w:pPr>
        <w:pStyle w:val="a4"/>
        <w:framePr w:w="5654" w:h="7818" w:hRule="exact" w:wrap="none" w:vAnchor="page" w:hAnchor="page" w:x="3151" w:y="4382"/>
        <w:shd w:val="clear" w:color="auto" w:fill="auto"/>
        <w:spacing w:line="216" w:lineRule="exact"/>
        <w:ind w:left="520" w:right="20" w:hanging="500"/>
        <w:jc w:val="both"/>
      </w:pPr>
      <w:r>
        <w:rPr>
          <w:rStyle w:val="1pt"/>
          <w:color w:val="000000"/>
        </w:rPr>
        <w:t>Питер.</w:t>
      </w:r>
      <w:r>
        <w:rPr>
          <w:rStyle w:val="1"/>
          <w:color w:val="000000"/>
        </w:rPr>
        <w:t xml:space="preserve"> Моя рана зажила, и я получил приказ отбыть завтра, но теперь, думаю, все будет отменено. </w:t>
      </w:r>
      <w:r>
        <w:rPr>
          <w:rStyle w:val="a7"/>
          <w:color w:val="000000"/>
        </w:rPr>
        <w:t xml:space="preserve">(С долей бравады.) </w:t>
      </w:r>
      <w:r>
        <w:rPr>
          <w:rStyle w:val="1"/>
          <w:color w:val="000000"/>
        </w:rPr>
        <w:t>Я и не собираюсь строить из себя героя, мечтающего вер</w:t>
      </w:r>
      <w:r>
        <w:rPr>
          <w:rStyle w:val="1"/>
          <w:color w:val="000000"/>
        </w:rPr>
        <w:softHyphen/>
        <w:t>нуться обратно. С меня хватит!</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885" w:hRule="exact" w:wrap="none" w:vAnchor="page" w:hAnchor="page" w:x="3160" w:y="4377"/>
        <w:shd w:val="clear" w:color="auto" w:fill="auto"/>
        <w:spacing w:line="211" w:lineRule="exact"/>
        <w:ind w:left="520" w:right="20" w:hanging="500"/>
        <w:jc w:val="both"/>
      </w:pPr>
      <w:r>
        <w:rPr>
          <w:rStyle w:val="1pt"/>
          <w:color w:val="000000"/>
        </w:rPr>
        <w:lastRenderedPageBreak/>
        <w:t>Хейзел</w:t>
      </w:r>
      <w:r>
        <w:rPr>
          <w:rStyle w:val="1"/>
          <w:color w:val="000000"/>
        </w:rPr>
        <w:t xml:space="preserve"> </w:t>
      </w:r>
      <w:r>
        <w:rPr>
          <w:rStyle w:val="a7"/>
          <w:color w:val="000000"/>
        </w:rPr>
        <w:t>(порывисто).</w:t>
      </w:r>
      <w:r>
        <w:rPr>
          <w:rStyle w:val="1"/>
          <w:color w:val="000000"/>
        </w:rPr>
        <w:t xml:space="preserve"> Ой, как хорошо опять встретиться с Ори- ном. </w:t>
      </w:r>
      <w:r>
        <w:rPr>
          <w:rStyle w:val="a7"/>
          <w:color w:val="000000"/>
        </w:rPr>
        <w:t>(Смутившись, заставляет себя как-то принужденно рассмеяться, затем встает и целует Лавинию.)</w:t>
      </w:r>
      <w:r>
        <w:rPr>
          <w:rStyle w:val="1"/>
          <w:color w:val="000000"/>
        </w:rPr>
        <w:t xml:space="preserve"> Ну, я долж</w:t>
      </w:r>
      <w:r>
        <w:rPr>
          <w:rStyle w:val="1"/>
          <w:color w:val="000000"/>
        </w:rPr>
        <w:softHyphen/>
        <w:t>на бежать. Мне еще нужно повидаться с Эмилией. До сви</w:t>
      </w:r>
      <w:r>
        <w:rPr>
          <w:rStyle w:val="1"/>
          <w:color w:val="000000"/>
        </w:rPr>
        <w:softHyphen/>
        <w:t>дания, Винни. Смотри, поправляйся и приезжай к нам по</w:t>
      </w:r>
      <w:r>
        <w:rPr>
          <w:rStyle w:val="1"/>
          <w:color w:val="000000"/>
        </w:rPr>
        <w:softHyphen/>
        <w:t xml:space="preserve">скорее. </w:t>
      </w:r>
      <w:r>
        <w:rPr>
          <w:rStyle w:val="a7"/>
          <w:color w:val="000000"/>
        </w:rPr>
        <w:t>(Бросив поддразнивающий взгляд на брата.)</w:t>
      </w:r>
      <w:r>
        <w:rPr>
          <w:rStyle w:val="1"/>
          <w:color w:val="000000"/>
        </w:rPr>
        <w:t xml:space="preserve"> И не обижай Питера. Он очень мил... когда спит. Ему о чем-то до смерти хочется спросить тебя!</w:t>
      </w:r>
    </w:p>
    <w:p w:rsidR="00B6004A" w:rsidRDefault="00B6004A">
      <w:pPr>
        <w:pStyle w:val="a4"/>
        <w:framePr w:w="5638" w:h="7885" w:hRule="exact" w:wrap="none" w:vAnchor="page" w:hAnchor="page" w:x="3160" w:y="4377"/>
        <w:shd w:val="clear" w:color="auto" w:fill="auto"/>
        <w:spacing w:after="58" w:line="211" w:lineRule="exact"/>
        <w:ind w:left="520" w:hanging="500"/>
        <w:jc w:val="both"/>
      </w:pPr>
      <w:r>
        <w:rPr>
          <w:rStyle w:val="1pt"/>
          <w:color w:val="000000"/>
        </w:rPr>
        <w:t>Питер</w:t>
      </w:r>
      <w:r>
        <w:rPr>
          <w:rStyle w:val="1"/>
          <w:color w:val="000000"/>
        </w:rPr>
        <w:t xml:space="preserve"> </w:t>
      </w:r>
      <w:r>
        <w:rPr>
          <w:rStyle w:val="a7"/>
          <w:color w:val="000000"/>
        </w:rPr>
        <w:t>(сильно смутившись).</w:t>
      </w:r>
      <w:r>
        <w:rPr>
          <w:rStyle w:val="1"/>
          <w:color w:val="000000"/>
        </w:rPr>
        <w:t xml:space="preserve"> Да помолчи ты!</w:t>
      </w:r>
    </w:p>
    <w:p w:rsidR="00B6004A" w:rsidRDefault="00B6004A">
      <w:pPr>
        <w:pStyle w:val="71"/>
        <w:framePr w:w="5638" w:h="7885" w:hRule="exact" w:wrap="none" w:vAnchor="page" w:hAnchor="page" w:x="3160" w:y="4377"/>
        <w:shd w:val="clear" w:color="auto" w:fill="auto"/>
        <w:spacing w:before="0" w:after="56" w:line="214" w:lineRule="exact"/>
        <w:ind w:left="520" w:right="20" w:firstLine="0"/>
      </w:pPr>
      <w:r>
        <w:rPr>
          <w:rStyle w:val="72pt"/>
          <w:i/>
          <w:iCs/>
          <w:color w:val="000000"/>
        </w:rPr>
        <w:t>Хейзел,</w:t>
      </w:r>
      <w:r>
        <w:rPr>
          <w:rStyle w:val="70"/>
          <w:i/>
          <w:iCs/>
          <w:color w:val="000000"/>
        </w:rPr>
        <w:t xml:space="preserve"> смеясь, уходит по дорожке, идущей влево через авансцену.</w:t>
      </w:r>
    </w:p>
    <w:p w:rsidR="00B6004A" w:rsidRDefault="00B6004A">
      <w:pPr>
        <w:pStyle w:val="71"/>
        <w:framePr w:w="5638" w:h="7885" w:hRule="exact" w:wrap="none" w:vAnchor="page" w:hAnchor="page" w:x="3160" w:y="4377"/>
        <w:shd w:val="clear" w:color="auto" w:fill="auto"/>
        <w:spacing w:before="0" w:after="62" w:line="218" w:lineRule="exact"/>
        <w:ind w:left="520" w:right="20" w:firstLine="0"/>
      </w:pPr>
      <w:r>
        <w:rPr>
          <w:rStyle w:val="70"/>
          <w:i/>
          <w:iCs/>
          <w:color w:val="000000"/>
        </w:rPr>
        <w:t>Питер ерзает от смущения, глаза опущены. Лавиния вни</w:t>
      </w:r>
      <w:r>
        <w:rPr>
          <w:rStyle w:val="70"/>
          <w:i/>
          <w:iCs/>
          <w:color w:val="000000"/>
        </w:rPr>
        <w:softHyphen/>
        <w:t>мательно смотрит на него.</w:t>
      </w:r>
    </w:p>
    <w:p w:rsidR="00B6004A" w:rsidRDefault="00B6004A">
      <w:pPr>
        <w:pStyle w:val="71"/>
        <w:framePr w:w="5638" w:h="7885" w:hRule="exact" w:wrap="none" w:vAnchor="page" w:hAnchor="page" w:x="3160" w:y="4377"/>
        <w:shd w:val="clear" w:color="auto" w:fill="auto"/>
        <w:spacing w:before="0" w:after="0" w:line="216" w:lineRule="exact"/>
        <w:ind w:left="520" w:right="20" w:hanging="500"/>
      </w:pPr>
      <w:r>
        <w:rPr>
          <w:rStyle w:val="78"/>
          <w:i/>
          <w:iCs/>
          <w:color w:val="000000"/>
        </w:rPr>
        <w:t>Питер</w:t>
      </w:r>
      <w:r>
        <w:rPr>
          <w:rStyle w:val="72"/>
          <w:i/>
          <w:iCs/>
          <w:color w:val="000000"/>
        </w:rPr>
        <w:t xml:space="preserve"> </w:t>
      </w:r>
      <w:r>
        <w:rPr>
          <w:rStyle w:val="70"/>
          <w:i/>
          <w:iCs/>
          <w:color w:val="000000"/>
        </w:rPr>
        <w:t>(после интригующего замечания замкнулся в себе и стал как бы неприступным. Наконец поднимает глаза и, смущаясь, выпаливает).</w:t>
      </w:r>
      <w:r>
        <w:rPr>
          <w:rStyle w:val="72"/>
          <w:i/>
          <w:iCs/>
          <w:color w:val="000000"/>
        </w:rPr>
        <w:t xml:space="preserve"> Хейзел очень переживает, что Орин ей не пишет. Как ты думаешь, он действительно лю</w:t>
      </w:r>
      <w:r>
        <w:rPr>
          <w:rStyle w:val="72"/>
          <w:i/>
          <w:iCs/>
          <w:color w:val="000000"/>
        </w:rPr>
        <w:softHyphen/>
        <w:t>бит ее?</w:t>
      </w:r>
    </w:p>
    <w:p w:rsidR="00B6004A" w:rsidRDefault="00B6004A">
      <w:pPr>
        <w:pStyle w:val="a4"/>
        <w:framePr w:w="5638" w:h="7885" w:hRule="exact" w:wrap="none" w:vAnchor="page" w:hAnchor="page" w:x="3160" w:y="4377"/>
        <w:shd w:val="clear" w:color="auto" w:fill="auto"/>
        <w:spacing w:line="216" w:lineRule="exact"/>
        <w:ind w:left="520" w:right="20" w:hanging="500"/>
        <w:jc w:val="both"/>
      </w:pPr>
      <w:r>
        <w:rPr>
          <w:rStyle w:val="1pt"/>
          <w:color w:val="000000"/>
        </w:rPr>
        <w:t>Лавиния</w:t>
      </w:r>
      <w:r>
        <w:rPr>
          <w:rStyle w:val="1"/>
          <w:color w:val="000000"/>
        </w:rPr>
        <w:t xml:space="preserve"> </w:t>
      </w:r>
      <w:r>
        <w:rPr>
          <w:rStyle w:val="a7"/>
          <w:color w:val="000000"/>
        </w:rPr>
        <w:t>(сразу же замыкаясь в себе; резко).</w:t>
      </w:r>
      <w:r>
        <w:rPr>
          <w:rStyle w:val="1"/>
          <w:color w:val="000000"/>
        </w:rPr>
        <w:t xml:space="preserve"> Я ничего не знаю о любви! И ничего знать не желаю! </w:t>
      </w:r>
      <w:r>
        <w:rPr>
          <w:rStyle w:val="a7"/>
          <w:color w:val="000000"/>
        </w:rPr>
        <w:t>(Пылко.)</w:t>
      </w:r>
      <w:r>
        <w:rPr>
          <w:rStyle w:val="1"/>
          <w:color w:val="000000"/>
        </w:rPr>
        <w:t xml:space="preserve"> Я не</w:t>
      </w:r>
      <w:r>
        <w:rPr>
          <w:rStyle w:val="1"/>
          <w:color w:val="000000"/>
        </w:rPr>
        <w:softHyphen/>
        <w:t>навижу любовь!</w:t>
      </w:r>
    </w:p>
    <w:p w:rsidR="00B6004A" w:rsidRDefault="00B6004A">
      <w:pPr>
        <w:pStyle w:val="a4"/>
        <w:framePr w:w="5638" w:h="7885" w:hRule="exact" w:wrap="none" w:vAnchor="page" w:hAnchor="page" w:x="3160" w:y="4377"/>
        <w:shd w:val="clear" w:color="auto" w:fill="auto"/>
        <w:spacing w:line="216" w:lineRule="exact"/>
        <w:ind w:left="520" w:right="20" w:hanging="500"/>
        <w:jc w:val="both"/>
      </w:pPr>
      <w:r>
        <w:rPr>
          <w:rStyle w:val="1pt"/>
          <w:color w:val="000000"/>
        </w:rPr>
        <w:t>Питер</w:t>
      </w:r>
      <w:r>
        <w:rPr>
          <w:rStyle w:val="1"/>
          <w:color w:val="000000"/>
        </w:rPr>
        <w:t xml:space="preserve"> </w:t>
      </w:r>
      <w:r>
        <w:rPr>
          <w:rStyle w:val="a7"/>
          <w:color w:val="000000"/>
        </w:rPr>
        <w:t>(совершенно подавлен этим замечанием, но храбро пы</w:t>
      </w:r>
      <w:r>
        <w:rPr>
          <w:rStyle w:val="a7"/>
          <w:color w:val="000000"/>
        </w:rPr>
        <w:softHyphen/>
        <w:t>тается пошутить).</w:t>
      </w:r>
      <w:r>
        <w:rPr>
          <w:rStyle w:val="1"/>
          <w:color w:val="000000"/>
        </w:rPr>
        <w:t xml:space="preserve"> Вот это да-а! Ну если ты в таком на</w:t>
      </w:r>
      <w:r>
        <w:rPr>
          <w:rStyle w:val="1"/>
          <w:color w:val="000000"/>
        </w:rPr>
        <w:softHyphen/>
        <w:t>строении, то мне, пожалуй, лучше и не спрашивать, хотя именно сегодня я решил задать тебе один вопрос!</w:t>
      </w:r>
    </w:p>
    <w:p w:rsidR="00B6004A" w:rsidRDefault="00B6004A">
      <w:pPr>
        <w:pStyle w:val="a4"/>
        <w:framePr w:w="5638" w:h="7885" w:hRule="exact" w:wrap="none" w:vAnchor="page" w:hAnchor="page" w:x="3160" w:y="4377"/>
        <w:shd w:val="clear" w:color="auto" w:fill="auto"/>
        <w:spacing w:line="216" w:lineRule="exact"/>
        <w:ind w:left="520" w:right="20" w:hanging="500"/>
        <w:jc w:val="both"/>
      </w:pPr>
      <w:r>
        <w:rPr>
          <w:rStyle w:val="1pt"/>
          <w:color w:val="000000"/>
        </w:rPr>
        <w:t>Лавиния.</w:t>
      </w:r>
      <w:r>
        <w:rPr>
          <w:rStyle w:val="1"/>
          <w:color w:val="000000"/>
        </w:rPr>
        <w:t xml:space="preserve"> Тот же самый, что и год назад, когда приезжал в отпуск?</w:t>
      </w:r>
    </w:p>
    <w:p w:rsidR="00B6004A" w:rsidRDefault="00B6004A">
      <w:pPr>
        <w:pStyle w:val="a4"/>
        <w:framePr w:w="5638" w:h="7885" w:hRule="exact" w:wrap="none" w:vAnchor="page" w:hAnchor="page" w:x="3160" w:y="4377"/>
        <w:shd w:val="clear" w:color="auto" w:fill="auto"/>
        <w:spacing w:line="216" w:lineRule="exact"/>
        <w:ind w:left="520" w:right="20" w:hanging="500"/>
        <w:jc w:val="both"/>
      </w:pPr>
      <w:r>
        <w:rPr>
          <w:rStyle w:val="1pt"/>
          <w:color w:val="000000"/>
        </w:rPr>
        <w:t>Питер.</w:t>
      </w:r>
      <w:r>
        <w:rPr>
          <w:rStyle w:val="1"/>
          <w:color w:val="000000"/>
        </w:rPr>
        <w:t xml:space="preserve"> И ты сказала — подожди до конца войны. Ну вот, она кончилась.</w:t>
      </w:r>
    </w:p>
    <w:p w:rsidR="00B6004A" w:rsidRDefault="00B6004A">
      <w:pPr>
        <w:pStyle w:val="a4"/>
        <w:framePr w:w="5638" w:h="7885" w:hRule="exact" w:wrap="none" w:vAnchor="page" w:hAnchor="page" w:x="3160" w:y="4377"/>
        <w:shd w:val="clear" w:color="auto" w:fill="auto"/>
        <w:spacing w:line="216" w:lineRule="exact"/>
        <w:ind w:left="520" w:right="20" w:hanging="500"/>
        <w:jc w:val="both"/>
      </w:pPr>
      <w:r>
        <w:rPr>
          <w:rStyle w:val="1pt"/>
          <w:color w:val="000000"/>
        </w:rPr>
        <w:t>Лавиния</w:t>
      </w:r>
      <w:r>
        <w:rPr>
          <w:rStyle w:val="1"/>
          <w:color w:val="000000"/>
        </w:rPr>
        <w:t xml:space="preserve"> </w:t>
      </w:r>
      <w:r>
        <w:rPr>
          <w:rStyle w:val="a7"/>
          <w:color w:val="000000"/>
        </w:rPr>
        <w:t>(медленно).</w:t>
      </w:r>
      <w:r>
        <w:rPr>
          <w:rStyle w:val="1"/>
          <w:color w:val="000000"/>
        </w:rPr>
        <w:t xml:space="preserve"> Я ни за кого не могу выйти замуж, Пи</w:t>
      </w:r>
      <w:r>
        <w:rPr>
          <w:rStyle w:val="1"/>
          <w:color w:val="000000"/>
        </w:rPr>
        <w:softHyphen/>
        <w:t>тер. Я должна оставаться дома. Я очень нужна моему отцу.</w:t>
      </w:r>
    </w:p>
    <w:p w:rsidR="00B6004A" w:rsidRDefault="00B6004A">
      <w:pPr>
        <w:pStyle w:val="a4"/>
        <w:framePr w:w="5638" w:h="7885" w:hRule="exact" w:wrap="none" w:vAnchor="page" w:hAnchor="page" w:x="3160" w:y="4377"/>
        <w:shd w:val="clear" w:color="auto" w:fill="auto"/>
        <w:spacing w:line="216" w:lineRule="exact"/>
        <w:ind w:left="520" w:hanging="500"/>
        <w:jc w:val="both"/>
      </w:pPr>
      <w:r>
        <w:rPr>
          <w:rStyle w:val="1pt"/>
          <w:color w:val="000000"/>
        </w:rPr>
        <w:t>Питер.</w:t>
      </w:r>
      <w:r>
        <w:rPr>
          <w:rStyle w:val="1"/>
          <w:color w:val="000000"/>
        </w:rPr>
        <w:t xml:space="preserve"> Но у него же есть твоя мать.</w:t>
      </w:r>
    </w:p>
    <w:p w:rsidR="00B6004A" w:rsidRDefault="00B6004A">
      <w:pPr>
        <w:pStyle w:val="a4"/>
        <w:framePr w:w="5638" w:h="7885" w:hRule="exact" w:wrap="none" w:vAnchor="page" w:hAnchor="page" w:x="3160" w:y="4377"/>
        <w:shd w:val="clear" w:color="auto" w:fill="auto"/>
        <w:spacing w:after="105" w:line="216" w:lineRule="exact"/>
        <w:ind w:left="520" w:hanging="500"/>
        <w:jc w:val="both"/>
      </w:pPr>
      <w:r>
        <w:rPr>
          <w:rStyle w:val="1pt"/>
          <w:color w:val="000000"/>
        </w:rPr>
        <w:t>Лавиния</w:t>
      </w:r>
      <w:r>
        <w:rPr>
          <w:rStyle w:val="1"/>
          <w:color w:val="000000"/>
        </w:rPr>
        <w:t xml:space="preserve"> </w:t>
      </w:r>
      <w:r>
        <w:rPr>
          <w:rStyle w:val="a7"/>
          <w:color w:val="000000"/>
        </w:rPr>
        <w:t>(резко).</w:t>
      </w:r>
      <w:r>
        <w:rPr>
          <w:rStyle w:val="1"/>
          <w:color w:val="000000"/>
        </w:rPr>
        <w:t xml:space="preserve"> Я ему нужна больше!</w:t>
      </w:r>
    </w:p>
    <w:p w:rsidR="00B6004A" w:rsidRDefault="00B6004A">
      <w:pPr>
        <w:pStyle w:val="71"/>
        <w:framePr w:w="5638" w:h="7885" w:hRule="exact" w:wrap="none" w:vAnchor="page" w:hAnchor="page" w:x="3160" w:y="4377"/>
        <w:shd w:val="clear" w:color="auto" w:fill="auto"/>
        <w:spacing w:before="0" w:after="0" w:line="160" w:lineRule="exact"/>
        <w:ind w:left="520" w:firstLine="0"/>
      </w:pPr>
      <w:r>
        <w:rPr>
          <w:rStyle w:val="70"/>
          <w:i/>
          <w:iCs/>
          <w:color w:val="000000"/>
        </w:rPr>
        <w:t>Пауза.</w:t>
      </w:r>
    </w:p>
    <w:p w:rsidR="00B6004A" w:rsidRDefault="00B6004A">
      <w:pPr>
        <w:pStyle w:val="310"/>
        <w:framePr w:wrap="none" w:vAnchor="page" w:hAnchor="page" w:x="3114" w:y="12410"/>
        <w:shd w:val="clear" w:color="auto" w:fill="auto"/>
        <w:spacing w:line="190" w:lineRule="exact"/>
        <w:ind w:left="20"/>
      </w:pPr>
      <w:r>
        <w:rPr>
          <w:rStyle w:val="31"/>
          <w:color w:val="000000"/>
        </w:rPr>
        <w:t>20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746" w:h="7820" w:hRule="exact" w:wrap="none" w:vAnchor="page" w:hAnchor="page" w:x="3106" w:y="4375"/>
        <w:shd w:val="clear" w:color="auto" w:fill="auto"/>
        <w:spacing w:before="0" w:after="0" w:line="214" w:lineRule="exact"/>
        <w:ind w:left="620" w:right="40" w:firstLine="0"/>
      </w:pPr>
      <w:r>
        <w:rPr>
          <w:rStyle w:val="70"/>
          <w:i/>
          <w:iCs/>
          <w:color w:val="000000"/>
        </w:rPr>
        <w:lastRenderedPageBreak/>
        <w:t xml:space="preserve">(Поворачивается и с сочувствием кладет ему </w:t>
      </w:r>
      <w:r>
        <w:rPr>
          <w:rStyle w:val="74"/>
          <w:i/>
          <w:iCs/>
          <w:color w:val="000000"/>
        </w:rPr>
        <w:t>руку</w:t>
      </w:r>
      <w:r>
        <w:rPr>
          <w:rStyle w:val="70"/>
          <w:i/>
          <w:iCs/>
          <w:color w:val="000000"/>
        </w:rPr>
        <w:t xml:space="preserve"> на пле</w:t>
      </w:r>
      <w:r>
        <w:rPr>
          <w:rStyle w:val="70"/>
          <w:i/>
          <w:iCs/>
          <w:color w:val="000000"/>
        </w:rPr>
        <w:softHyphen/>
        <w:t>чо.)</w:t>
      </w:r>
      <w:r>
        <w:rPr>
          <w:rStyle w:val="72"/>
          <w:i/>
          <w:iCs/>
          <w:color w:val="000000"/>
        </w:rPr>
        <w:t xml:space="preserve"> Мне очень жаль, Питер, но не сердись.</w:t>
      </w:r>
    </w:p>
    <w:p w:rsidR="00B6004A" w:rsidRDefault="00B6004A">
      <w:pPr>
        <w:pStyle w:val="a4"/>
        <w:framePr w:w="5746" w:h="7820" w:hRule="exact" w:wrap="none" w:vAnchor="page" w:hAnchor="page" w:x="3106" w:y="4375"/>
        <w:shd w:val="clear" w:color="auto" w:fill="auto"/>
        <w:spacing w:line="214" w:lineRule="exact"/>
        <w:ind w:left="620"/>
        <w:jc w:val="both"/>
      </w:pPr>
      <w:r>
        <w:rPr>
          <w:rStyle w:val="1pt"/>
          <w:color w:val="000000"/>
        </w:rPr>
        <w:t>Питер</w:t>
      </w:r>
      <w:r>
        <w:rPr>
          <w:rStyle w:val="1"/>
          <w:color w:val="000000"/>
        </w:rPr>
        <w:t xml:space="preserve"> </w:t>
      </w:r>
      <w:r>
        <w:rPr>
          <w:rStyle w:val="a7"/>
          <w:color w:val="000000"/>
        </w:rPr>
        <w:t>(хриплым голосом).</w:t>
      </w:r>
      <w:r>
        <w:rPr>
          <w:rStyle w:val="1"/>
          <w:color w:val="000000"/>
        </w:rPr>
        <w:t xml:space="preserve"> Да нет, что уж там!</w:t>
      </w:r>
    </w:p>
    <w:p w:rsidR="00B6004A" w:rsidRDefault="00B6004A">
      <w:pPr>
        <w:pStyle w:val="a4"/>
        <w:framePr w:w="5746" w:h="7820" w:hRule="exact" w:wrap="none" w:vAnchor="page" w:hAnchor="page" w:x="3106" w:y="4375"/>
        <w:shd w:val="clear" w:color="auto" w:fill="auto"/>
        <w:spacing w:line="214" w:lineRule="exact"/>
        <w:ind w:left="620" w:right="40"/>
        <w:jc w:val="both"/>
      </w:pPr>
      <w:r>
        <w:rPr>
          <w:rStyle w:val="1pt"/>
          <w:color w:val="000000"/>
        </w:rPr>
        <w:t>Лавиния.</w:t>
      </w:r>
      <w:r>
        <w:rPr>
          <w:rStyle w:val="1"/>
          <w:color w:val="000000"/>
        </w:rPr>
        <w:t xml:space="preserve"> Я знаю, что так обычно говорят девушки в рома</w:t>
      </w:r>
      <w:r>
        <w:rPr>
          <w:rStyle w:val="1"/>
          <w:color w:val="000000"/>
        </w:rPr>
        <w:softHyphen/>
        <w:t>нах, но я действительно люблю тебя, как брата, Питер. Я ни за что на свете не согласилась бы потерять тебя как брата. Ведь мы всегда были как брат и сестра, еще с дет</w:t>
      </w:r>
      <w:r>
        <w:rPr>
          <w:rStyle w:val="1"/>
          <w:color w:val="000000"/>
        </w:rPr>
        <w:softHyphen/>
        <w:t>ства, когда играли все вместе — ты и Орин, Хейзел и я. Так пусть, пожалуйста, все останется между нами по-ста</w:t>
      </w:r>
      <w:r>
        <w:rPr>
          <w:rStyle w:val="1"/>
          <w:color w:val="000000"/>
        </w:rPr>
        <w:softHyphen/>
        <w:t>рому.</w:t>
      </w:r>
    </w:p>
    <w:p w:rsidR="00B6004A" w:rsidRDefault="00B6004A">
      <w:pPr>
        <w:pStyle w:val="a4"/>
        <w:framePr w:w="5746" w:h="7820" w:hRule="exact" w:wrap="none" w:vAnchor="page" w:hAnchor="page" w:x="3106" w:y="4375"/>
        <w:shd w:val="clear" w:color="auto" w:fill="auto"/>
        <w:spacing w:line="214" w:lineRule="exact"/>
        <w:ind w:left="620" w:right="40"/>
        <w:jc w:val="both"/>
      </w:pPr>
      <w:r>
        <w:rPr>
          <w:rStyle w:val="1pt"/>
          <w:color w:val="000000"/>
        </w:rPr>
        <w:t>Питер.</w:t>
      </w:r>
      <w:r>
        <w:rPr>
          <w:rStyle w:val="1"/>
          <w:color w:val="000000"/>
        </w:rPr>
        <w:t xml:space="preserve"> Конечно, пусть так и будет. За кого ты меня прини</w:t>
      </w:r>
      <w:r>
        <w:rPr>
          <w:rStyle w:val="1"/>
          <w:color w:val="000000"/>
        </w:rPr>
        <w:softHyphen/>
        <w:t xml:space="preserve">маешь? </w:t>
      </w:r>
      <w:r>
        <w:rPr>
          <w:rStyle w:val="a7"/>
          <w:color w:val="000000"/>
        </w:rPr>
        <w:t>(Хитровато.)</w:t>
      </w:r>
      <w:r>
        <w:rPr>
          <w:rStyle w:val="1"/>
          <w:color w:val="000000"/>
        </w:rPr>
        <w:t xml:space="preserve"> Кроме того, я не теряю надежды, что со временем ты передумаешь. Конечно, если не любишь кого-либо еще...</w:t>
      </w:r>
    </w:p>
    <w:p w:rsidR="00B6004A" w:rsidRDefault="00B6004A">
      <w:pPr>
        <w:pStyle w:val="a4"/>
        <w:framePr w:w="5746" w:h="7820" w:hRule="exact" w:wrap="none" w:vAnchor="page" w:hAnchor="page" w:x="3106" w:y="4375"/>
        <w:shd w:val="clear" w:color="auto" w:fill="auto"/>
        <w:spacing w:line="214" w:lineRule="exact"/>
        <w:ind w:left="620" w:right="40"/>
        <w:jc w:val="both"/>
      </w:pPr>
      <w:r>
        <w:rPr>
          <w:rStyle w:val="1pt"/>
          <w:color w:val="000000"/>
        </w:rPr>
        <w:t>Лавиния</w:t>
      </w:r>
      <w:r>
        <w:rPr>
          <w:rStyle w:val="1"/>
          <w:color w:val="000000"/>
        </w:rPr>
        <w:t xml:space="preserve"> </w:t>
      </w:r>
      <w:r>
        <w:rPr>
          <w:rStyle w:val="a7"/>
          <w:color w:val="000000"/>
        </w:rPr>
        <w:t>(резко отдергивает руку).</w:t>
      </w:r>
      <w:r>
        <w:rPr>
          <w:rStyle w:val="1"/>
          <w:color w:val="000000"/>
        </w:rPr>
        <w:t xml:space="preserve"> Не говори глупостей, Пи</w:t>
      </w:r>
      <w:r>
        <w:rPr>
          <w:rStyle w:val="1"/>
          <w:color w:val="000000"/>
        </w:rPr>
        <w:softHyphen/>
        <w:t>тер!</w:t>
      </w:r>
    </w:p>
    <w:p w:rsidR="00B6004A" w:rsidRDefault="00B6004A">
      <w:pPr>
        <w:pStyle w:val="a4"/>
        <w:framePr w:w="5746" w:h="7820" w:hRule="exact" w:wrap="none" w:vAnchor="page" w:hAnchor="page" w:x="3106" w:y="4375"/>
        <w:shd w:val="clear" w:color="auto" w:fill="auto"/>
        <w:spacing w:line="214" w:lineRule="exact"/>
        <w:ind w:left="620" w:right="40"/>
        <w:jc w:val="both"/>
      </w:pPr>
      <w:r>
        <w:rPr>
          <w:rStyle w:val="1pt"/>
          <w:color w:val="000000"/>
        </w:rPr>
        <w:t>Питер.</w:t>
      </w:r>
      <w:r>
        <w:rPr>
          <w:rStyle w:val="1"/>
          <w:color w:val="000000"/>
        </w:rPr>
        <w:t xml:space="preserve"> Ну а что ты скажешь об этом таинственном капитане клиппера, который бывает у вас?</w:t>
      </w:r>
    </w:p>
    <w:p w:rsidR="00B6004A" w:rsidRDefault="00B6004A">
      <w:pPr>
        <w:pStyle w:val="a4"/>
        <w:framePr w:w="5746" w:h="7820" w:hRule="exact" w:wrap="none" w:vAnchor="page" w:hAnchor="page" w:x="3106" w:y="4375"/>
        <w:shd w:val="clear" w:color="auto" w:fill="auto"/>
        <w:spacing w:line="214" w:lineRule="exact"/>
        <w:ind w:left="620" w:right="40"/>
        <w:jc w:val="both"/>
      </w:pPr>
      <w:r>
        <w:rPr>
          <w:rStyle w:val="1pt"/>
          <w:color w:val="000000"/>
        </w:rPr>
        <w:t>Лавиния</w:t>
      </w:r>
      <w:r>
        <w:rPr>
          <w:rStyle w:val="1"/>
          <w:color w:val="000000"/>
        </w:rPr>
        <w:t xml:space="preserve"> </w:t>
      </w:r>
      <w:r>
        <w:rPr>
          <w:rStyle w:val="a7"/>
          <w:color w:val="000000"/>
        </w:rPr>
        <w:t>(зло).</w:t>
      </w:r>
      <w:r>
        <w:rPr>
          <w:rStyle w:val="1"/>
          <w:color w:val="000000"/>
        </w:rPr>
        <w:t xml:space="preserve"> И ты думаешь, что мне хоть чуточку нужен этот, этот...</w:t>
      </w:r>
    </w:p>
    <w:p w:rsidR="00B6004A" w:rsidRDefault="00B6004A">
      <w:pPr>
        <w:pStyle w:val="a4"/>
        <w:framePr w:w="5746" w:h="7820" w:hRule="exact" w:wrap="none" w:vAnchor="page" w:hAnchor="page" w:x="3106" w:y="4375"/>
        <w:shd w:val="clear" w:color="auto" w:fill="auto"/>
        <w:spacing w:line="214" w:lineRule="exact"/>
        <w:ind w:left="620" w:right="40"/>
        <w:jc w:val="both"/>
      </w:pPr>
      <w:r>
        <w:rPr>
          <w:rStyle w:val="1pt"/>
          <w:color w:val="000000"/>
        </w:rPr>
        <w:t>Питер.</w:t>
      </w:r>
      <w:r>
        <w:rPr>
          <w:rStyle w:val="1"/>
          <w:color w:val="000000"/>
        </w:rPr>
        <w:t xml:space="preserve"> Не злись. Люди говорят, что он ухаживал за тобой, я больше ничего не имел в виду!</w:t>
      </w:r>
    </w:p>
    <w:p w:rsidR="00B6004A" w:rsidRDefault="00B6004A">
      <w:pPr>
        <w:pStyle w:val="a4"/>
        <w:framePr w:w="5746" w:h="7820" w:hRule="exact" w:wrap="none" w:vAnchor="page" w:hAnchor="page" w:x="3106" w:y="4375"/>
        <w:shd w:val="clear" w:color="auto" w:fill="auto"/>
        <w:spacing w:line="214" w:lineRule="exact"/>
        <w:ind w:left="620"/>
        <w:jc w:val="both"/>
      </w:pPr>
      <w:r>
        <w:rPr>
          <w:rStyle w:val="1pt"/>
          <w:color w:val="000000"/>
        </w:rPr>
        <w:t>Лавиния.</w:t>
      </w:r>
      <w:r>
        <w:rPr>
          <w:rStyle w:val="1"/>
          <w:color w:val="000000"/>
        </w:rPr>
        <w:t xml:space="preserve"> Да мало ли что люди говорят!</w:t>
      </w:r>
    </w:p>
    <w:p w:rsidR="00B6004A" w:rsidRDefault="00B6004A">
      <w:pPr>
        <w:pStyle w:val="a4"/>
        <w:framePr w:w="5746" w:h="7820" w:hRule="exact" w:wrap="none" w:vAnchor="page" w:hAnchor="page" w:x="3106" w:y="4375"/>
        <w:shd w:val="clear" w:color="auto" w:fill="auto"/>
        <w:spacing w:line="214" w:lineRule="exact"/>
        <w:ind w:left="620"/>
        <w:jc w:val="both"/>
      </w:pPr>
      <w:r>
        <w:rPr>
          <w:rStyle w:val="1pt"/>
          <w:color w:val="000000"/>
        </w:rPr>
        <w:t>Питер.</w:t>
      </w:r>
      <w:r>
        <w:rPr>
          <w:rStyle w:val="1"/>
          <w:color w:val="000000"/>
        </w:rPr>
        <w:t xml:space="preserve"> И он тебе совсем... не нравится?</w:t>
      </w:r>
    </w:p>
    <w:p w:rsidR="00B6004A" w:rsidRDefault="00B6004A">
      <w:pPr>
        <w:pStyle w:val="a4"/>
        <w:framePr w:w="5746" w:h="7820" w:hRule="exact" w:wrap="none" w:vAnchor="page" w:hAnchor="page" w:x="3106" w:y="4375"/>
        <w:shd w:val="clear" w:color="auto" w:fill="auto"/>
        <w:spacing w:line="214" w:lineRule="exact"/>
        <w:ind w:left="620" w:right="40"/>
        <w:jc w:val="both"/>
      </w:pPr>
      <w:r>
        <w:rPr>
          <w:rStyle w:val="1pt"/>
          <w:color w:val="000000"/>
        </w:rPr>
        <w:t>Лавиния</w:t>
      </w:r>
      <w:r>
        <w:rPr>
          <w:rStyle w:val="1"/>
          <w:color w:val="000000"/>
        </w:rPr>
        <w:t xml:space="preserve"> </w:t>
      </w:r>
      <w:r>
        <w:rPr>
          <w:rStyle w:val="a7"/>
          <w:color w:val="000000"/>
        </w:rPr>
        <w:t>(напряженно, резко).</w:t>
      </w:r>
      <w:r>
        <w:rPr>
          <w:rStyle w:val="1"/>
          <w:color w:val="000000"/>
        </w:rPr>
        <w:t xml:space="preserve"> Мне смотреть-то на него про</w:t>
      </w:r>
      <w:r>
        <w:rPr>
          <w:rStyle w:val="1"/>
          <w:color w:val="000000"/>
        </w:rPr>
        <w:softHyphen/>
        <w:t>тивно!</w:t>
      </w:r>
    </w:p>
    <w:p w:rsidR="00B6004A" w:rsidRDefault="00B6004A">
      <w:pPr>
        <w:pStyle w:val="a4"/>
        <w:framePr w:w="5746" w:h="7820" w:hRule="exact" w:wrap="none" w:vAnchor="page" w:hAnchor="page" w:x="3106" w:y="4375"/>
        <w:shd w:val="clear" w:color="auto" w:fill="auto"/>
        <w:spacing w:line="214" w:lineRule="exact"/>
        <w:ind w:left="620" w:right="40"/>
        <w:jc w:val="both"/>
      </w:pPr>
      <w:r>
        <w:rPr>
          <w:rStyle w:val="1pt"/>
          <w:color w:val="000000"/>
        </w:rPr>
        <w:t>Питер.</w:t>
      </w:r>
      <w:r>
        <w:rPr>
          <w:rStyle w:val="1"/>
          <w:color w:val="000000"/>
        </w:rPr>
        <w:t xml:space="preserve"> О, Винни, я чертовски рад слышать это. А я боялся... мне казалось, что он нравится всем девушкам. Этот парень выглядит так романтично. И похож он скорее на игрока или поэта, чем на капитана корабля. Я как-то раз видел, как он выходил от вас, кажется, это было в его последний приезд сюда. Забавно, что он кого-то напомнил мне, но я так и не смог вспомнить — кого.</w:t>
      </w:r>
    </w:p>
    <w:p w:rsidR="00B6004A" w:rsidRDefault="00B6004A">
      <w:pPr>
        <w:pStyle w:val="a4"/>
        <w:framePr w:w="5746" w:h="7820" w:hRule="exact" w:wrap="none" w:vAnchor="page" w:hAnchor="page" w:x="3106" w:y="4375"/>
        <w:shd w:val="clear" w:color="auto" w:fill="auto"/>
        <w:spacing w:line="214" w:lineRule="exact"/>
        <w:ind w:left="620" w:right="40"/>
        <w:jc w:val="both"/>
      </w:pPr>
      <w:r>
        <w:rPr>
          <w:rStyle w:val="1pt"/>
          <w:color w:val="000000"/>
        </w:rPr>
        <w:t>(Лавиния</w:t>
      </w:r>
      <w:r>
        <w:rPr>
          <w:rStyle w:val="1"/>
          <w:color w:val="000000"/>
        </w:rPr>
        <w:t xml:space="preserve"> </w:t>
      </w:r>
      <w:r>
        <w:rPr>
          <w:rStyle w:val="a7"/>
          <w:color w:val="000000"/>
        </w:rPr>
        <w:t>(встревожена, смотрит на него; несколько смущен</w:t>
      </w:r>
      <w:r>
        <w:rPr>
          <w:rStyle w:val="a7"/>
          <w:color w:val="000000"/>
        </w:rPr>
        <w:softHyphen/>
        <w:t>но).</w:t>
      </w:r>
      <w:r>
        <w:rPr>
          <w:rStyle w:val="1"/>
          <w:color w:val="000000"/>
        </w:rPr>
        <w:t xml:space="preserve"> Вряд ли кого-либо из здешних. Он с Запада. Дедушка Хеймел случайно познакомился с ним в Нью-Йорке, и ка</w:t>
      </w:r>
      <w:r>
        <w:rPr>
          <w:rStyle w:val="1"/>
          <w:color w:val="000000"/>
        </w:rPr>
        <w:softHyphen/>
      </w:r>
    </w:p>
    <w:p w:rsidR="00B6004A" w:rsidRDefault="00B6004A">
      <w:pPr>
        <w:pStyle w:val="a6"/>
        <w:framePr w:wrap="none" w:vAnchor="page" w:hAnchor="page" w:x="8599" w:y="12396"/>
        <w:shd w:val="clear" w:color="auto" w:fill="auto"/>
        <w:spacing w:line="170" w:lineRule="exact"/>
        <w:ind w:left="20"/>
      </w:pPr>
      <w:r>
        <w:rPr>
          <w:rStyle w:val="a5"/>
          <w:color w:val="000000"/>
        </w:rPr>
        <w:t>21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815" w:hRule="exact" w:wrap="none" w:vAnchor="page" w:hAnchor="page" w:x="3160" w:y="4351"/>
        <w:shd w:val="clear" w:color="auto" w:fill="auto"/>
        <w:spacing w:line="214" w:lineRule="exact"/>
        <w:ind w:left="620" w:right="40" w:firstLine="0"/>
        <w:jc w:val="both"/>
      </w:pPr>
      <w:r>
        <w:rPr>
          <w:rStyle w:val="1"/>
          <w:color w:val="000000"/>
        </w:rPr>
        <w:lastRenderedPageBreak/>
        <w:t>питан ему очень понравился, а мать познакомилась с ним в доме деда.</w:t>
      </w:r>
    </w:p>
    <w:p w:rsidR="00B6004A" w:rsidRDefault="00B6004A">
      <w:pPr>
        <w:pStyle w:val="a4"/>
        <w:framePr w:w="5638" w:h="7815" w:hRule="exact" w:wrap="none" w:vAnchor="page" w:hAnchor="page" w:x="3160" w:y="4351"/>
        <w:shd w:val="clear" w:color="auto" w:fill="auto"/>
        <w:spacing w:line="214" w:lineRule="exact"/>
        <w:ind w:left="520"/>
        <w:jc w:val="both"/>
      </w:pPr>
      <w:r>
        <w:rPr>
          <w:rStyle w:val="1pt"/>
          <w:color w:val="000000"/>
        </w:rPr>
        <w:t>Питер.</w:t>
      </w:r>
      <w:r>
        <w:rPr>
          <w:rStyle w:val="1"/>
          <w:color w:val="000000"/>
        </w:rPr>
        <w:t xml:space="preserve"> Ну кто же он на самом деле, Винни?</w:t>
      </w:r>
    </w:p>
    <w:p w:rsidR="00B6004A" w:rsidRDefault="00B6004A">
      <w:pPr>
        <w:pStyle w:val="a4"/>
        <w:framePr w:w="5638" w:h="7815" w:hRule="exact" w:wrap="none" w:vAnchor="page" w:hAnchor="page" w:x="3160" w:y="4351"/>
        <w:shd w:val="clear" w:color="auto" w:fill="auto"/>
        <w:spacing w:line="214" w:lineRule="exact"/>
        <w:ind w:left="520" w:right="20"/>
        <w:jc w:val="both"/>
      </w:pPr>
      <w:r>
        <w:rPr>
          <w:rStyle w:val="1pt"/>
          <w:color w:val="000000"/>
        </w:rPr>
        <w:t>Лавиния.</w:t>
      </w:r>
      <w:r>
        <w:rPr>
          <w:rStyle w:val="1"/>
          <w:color w:val="000000"/>
        </w:rPr>
        <w:t xml:space="preserve"> Я не так уж много знаю о нем, хотя ты думаешь, что это не совсем так. Он как-то действительно рассказы</w:t>
      </w:r>
      <w:r>
        <w:rPr>
          <w:rStyle w:val="1"/>
          <w:color w:val="000000"/>
        </w:rPr>
        <w:softHyphen/>
        <w:t>вал мне историю своей жизни, чтобы предстать в моих гла</w:t>
      </w:r>
      <w:r>
        <w:rPr>
          <w:rStyle w:val="1"/>
          <w:color w:val="000000"/>
        </w:rPr>
        <w:softHyphen/>
        <w:t>зах романтичной натурой, по я почти не обратила на это внимания. Он стал моряком еще совсем молодым, во время «золотой лихорадки» был в Калифорнии, повидал почти весь мир и, как рассказывает, даже жил некоторое время на одном из островов в Южных морях.</w:t>
      </w:r>
    </w:p>
    <w:p w:rsidR="00B6004A" w:rsidRDefault="00B6004A">
      <w:pPr>
        <w:pStyle w:val="a4"/>
        <w:framePr w:w="5638" w:h="7815" w:hRule="exact" w:wrap="none" w:vAnchor="page" w:hAnchor="page" w:x="3160" w:y="4351"/>
        <w:shd w:val="clear" w:color="auto" w:fill="auto"/>
        <w:spacing w:line="214" w:lineRule="exact"/>
        <w:ind w:left="520" w:right="20"/>
        <w:jc w:val="both"/>
      </w:pPr>
      <w:r>
        <w:rPr>
          <w:rStyle w:val="1pt"/>
          <w:color w:val="000000"/>
        </w:rPr>
        <w:t>Питер</w:t>
      </w:r>
      <w:r>
        <w:rPr>
          <w:rStyle w:val="1"/>
          <w:color w:val="000000"/>
        </w:rPr>
        <w:t xml:space="preserve"> </w:t>
      </w:r>
      <w:r>
        <w:rPr>
          <w:rStyle w:val="a7"/>
          <w:color w:val="000000"/>
        </w:rPr>
        <w:t>(раздраженно).</w:t>
      </w:r>
      <w:r>
        <w:rPr>
          <w:rStyle w:val="1"/>
          <w:color w:val="000000"/>
        </w:rPr>
        <w:t xml:space="preserve"> У него, пожалуй, было предостаточно романтических приключений, если ему можно верить!</w:t>
      </w:r>
    </w:p>
    <w:p w:rsidR="00B6004A" w:rsidRDefault="00B6004A">
      <w:pPr>
        <w:pStyle w:val="71"/>
        <w:framePr w:w="5638" w:h="7815" w:hRule="exact" w:wrap="none" w:vAnchor="page" w:hAnchor="page" w:x="3160" w:y="4351"/>
        <w:shd w:val="clear" w:color="auto" w:fill="auto"/>
        <w:spacing w:before="0" w:after="0" w:line="214" w:lineRule="exact"/>
        <w:ind w:left="520" w:right="20"/>
      </w:pPr>
      <w:r>
        <w:rPr>
          <w:rStyle w:val="78"/>
          <w:i/>
          <w:iCs/>
          <w:color w:val="000000"/>
        </w:rPr>
        <w:t>Лавиния</w:t>
      </w:r>
      <w:r>
        <w:rPr>
          <w:rStyle w:val="72"/>
          <w:i/>
          <w:iCs/>
          <w:color w:val="000000"/>
        </w:rPr>
        <w:t xml:space="preserve"> </w:t>
      </w:r>
      <w:r>
        <w:rPr>
          <w:rStyle w:val="70"/>
          <w:i/>
          <w:iCs/>
          <w:color w:val="000000"/>
        </w:rPr>
        <w:t>(резко).</w:t>
      </w:r>
      <w:r>
        <w:rPr>
          <w:rStyle w:val="72"/>
          <w:i/>
          <w:iCs/>
          <w:color w:val="000000"/>
        </w:rPr>
        <w:t xml:space="preserve"> Это его специальность — быть романтичным. </w:t>
      </w:r>
      <w:r>
        <w:rPr>
          <w:rStyle w:val="70"/>
          <w:i/>
          <w:iCs/>
          <w:color w:val="000000"/>
        </w:rPr>
        <w:t>(Выходя из себя.)</w:t>
      </w:r>
      <w:r>
        <w:rPr>
          <w:rStyle w:val="72"/>
          <w:i/>
          <w:iCs/>
          <w:color w:val="000000"/>
        </w:rPr>
        <w:t xml:space="preserve"> Но я не желаю больше говорить о нем. </w:t>
      </w:r>
      <w:r>
        <w:rPr>
          <w:rStyle w:val="70"/>
          <w:i/>
          <w:iCs/>
          <w:color w:val="000000"/>
        </w:rPr>
        <w:t>(Встает и, чтобы скрыть свое раздражение, поворачивает</w:t>
      </w:r>
      <w:r>
        <w:rPr>
          <w:rStyle w:val="70"/>
          <w:i/>
          <w:iCs/>
          <w:color w:val="000000"/>
        </w:rPr>
        <w:softHyphen/>
        <w:t>ся к Питеру спиной, затем отходит вправо.)</w:t>
      </w:r>
    </w:p>
    <w:p w:rsidR="00B6004A" w:rsidRDefault="00B6004A">
      <w:pPr>
        <w:pStyle w:val="a4"/>
        <w:framePr w:w="5638" w:h="7815" w:hRule="exact" w:wrap="none" w:vAnchor="page" w:hAnchor="page" w:x="3160" w:y="4351"/>
        <w:shd w:val="clear" w:color="auto" w:fill="auto"/>
        <w:spacing w:after="58" w:line="214" w:lineRule="exact"/>
        <w:ind w:left="520" w:right="20"/>
        <w:jc w:val="both"/>
      </w:pPr>
      <w:r>
        <w:rPr>
          <w:rStyle w:val="1pt"/>
          <w:color w:val="000000"/>
        </w:rPr>
        <w:t>Питер</w:t>
      </w:r>
      <w:r>
        <w:rPr>
          <w:rStyle w:val="1"/>
          <w:color w:val="000000"/>
        </w:rPr>
        <w:t xml:space="preserve"> </w:t>
      </w:r>
      <w:r>
        <w:rPr>
          <w:rStyle w:val="a7"/>
          <w:color w:val="000000"/>
        </w:rPr>
        <w:t>(с усмешкой).</w:t>
      </w:r>
      <w:r>
        <w:rPr>
          <w:rStyle w:val="1"/>
          <w:color w:val="000000"/>
        </w:rPr>
        <w:t xml:space="preserve"> Да и я тоже. Хотелось бы поговорить о чем-нибудь более интересном.</w:t>
      </w:r>
    </w:p>
    <w:p w:rsidR="00B6004A" w:rsidRDefault="00B6004A">
      <w:pPr>
        <w:pStyle w:val="71"/>
        <w:framePr w:w="5638" w:h="7815" w:hRule="exact" w:wrap="none" w:vAnchor="page" w:hAnchor="page" w:x="3160" w:y="4351"/>
        <w:shd w:val="clear" w:color="auto" w:fill="auto"/>
        <w:spacing w:before="0" w:line="216" w:lineRule="exact"/>
        <w:ind w:left="520" w:right="20" w:firstLine="0"/>
      </w:pPr>
      <w:r>
        <w:rPr>
          <w:rStyle w:val="70"/>
          <w:i/>
          <w:iCs/>
          <w:color w:val="000000"/>
        </w:rPr>
        <w:t>Слева</w:t>
      </w:r>
      <w:r>
        <w:rPr>
          <w:rStyle w:val="70"/>
          <w:i/>
          <w:iCs/>
          <w:color w:val="000000"/>
          <w:vertAlign w:val="subscript"/>
        </w:rPr>
        <w:t>у</w:t>
      </w:r>
      <w:r>
        <w:rPr>
          <w:rStyle w:val="70"/>
          <w:i/>
          <w:iCs/>
          <w:color w:val="000000"/>
        </w:rPr>
        <w:t xml:space="preserve"> по дорожке, идущей между кустами сирени и до</w:t>
      </w:r>
      <w:r>
        <w:rPr>
          <w:rStyle w:val="70"/>
          <w:i/>
          <w:iCs/>
          <w:color w:val="000000"/>
        </w:rPr>
        <w:softHyphen/>
        <w:t xml:space="preserve">мом, появляется </w:t>
      </w:r>
      <w:r>
        <w:rPr>
          <w:rStyle w:val="72pt"/>
          <w:i/>
          <w:iCs/>
          <w:color w:val="000000"/>
        </w:rPr>
        <w:t>Кристина Мэннон.</w:t>
      </w:r>
      <w:r>
        <w:rPr>
          <w:rStyle w:val="70"/>
          <w:i/>
          <w:iCs/>
          <w:color w:val="000000"/>
        </w:rPr>
        <w:t xml:space="preserve"> У нее в руках большой букет цветов</w:t>
      </w:r>
      <w:r>
        <w:rPr>
          <w:rStyle w:val="72"/>
          <w:i/>
          <w:iCs/>
          <w:color w:val="000000"/>
        </w:rPr>
        <w:t xml:space="preserve">. </w:t>
      </w:r>
      <w:r>
        <w:rPr>
          <w:rStyle w:val="70"/>
          <w:i/>
          <w:iCs/>
          <w:color w:val="000000"/>
        </w:rPr>
        <w:t>Лавиния, скорее почувствовав</w:t>
      </w:r>
      <w:r>
        <w:rPr>
          <w:rStyle w:val="72"/>
          <w:i/>
          <w:iCs/>
          <w:color w:val="000000"/>
        </w:rPr>
        <w:t xml:space="preserve">, </w:t>
      </w:r>
      <w:r>
        <w:rPr>
          <w:rStyle w:val="70"/>
          <w:i/>
          <w:iCs/>
          <w:color w:val="000000"/>
        </w:rPr>
        <w:t>чем увидев мать, резко оборачивается. Мгновение мать и дочь пристально смотрят друг на друга. В их напряженно</w:t>
      </w:r>
      <w:r>
        <w:rPr>
          <w:rStyle w:val="70"/>
          <w:i/>
          <w:iCs/>
          <w:color w:val="000000"/>
        </w:rPr>
        <w:softHyphen/>
        <w:t>сти ощущается глубокая взаимная неприязнь</w:t>
      </w:r>
      <w:r>
        <w:rPr>
          <w:rStyle w:val="72"/>
          <w:i/>
          <w:iCs/>
          <w:color w:val="000000"/>
        </w:rPr>
        <w:t xml:space="preserve">. </w:t>
      </w:r>
      <w:r>
        <w:rPr>
          <w:rStyle w:val="70"/>
          <w:i/>
          <w:iCs/>
          <w:color w:val="000000"/>
        </w:rPr>
        <w:t>Кристина быстрее берег себя в руки, и в ее внешнем облике вновь появляется пренебрежительное равнодушие</w:t>
      </w:r>
      <w:r>
        <w:rPr>
          <w:rStyle w:val="72"/>
          <w:i/>
          <w:iCs/>
          <w:color w:val="000000"/>
        </w:rPr>
        <w:t>.</w:t>
      </w:r>
    </w:p>
    <w:p w:rsidR="00B6004A" w:rsidRDefault="00B6004A">
      <w:pPr>
        <w:pStyle w:val="a4"/>
        <w:framePr w:w="5638" w:h="7815" w:hRule="exact" w:wrap="none" w:vAnchor="page" w:hAnchor="page" w:x="3160" w:y="4351"/>
        <w:shd w:val="clear" w:color="auto" w:fill="auto"/>
        <w:spacing w:line="216" w:lineRule="exact"/>
        <w:ind w:left="520" w:right="20"/>
        <w:jc w:val="both"/>
      </w:pPr>
      <w:r>
        <w:rPr>
          <w:rStyle w:val="1pt"/>
          <w:color w:val="000000"/>
        </w:rPr>
        <w:t>Кристина.</w:t>
      </w:r>
      <w:r>
        <w:rPr>
          <w:rStyle w:val="1"/>
          <w:color w:val="000000"/>
        </w:rPr>
        <w:t xml:space="preserve"> А, вот и ты наконец! </w:t>
      </w:r>
      <w:r>
        <w:rPr>
          <w:rStyle w:val="a7"/>
          <w:color w:val="000000"/>
        </w:rPr>
        <w:t>(Замечает Питера, который немало смущен ее появлением.)</w:t>
      </w:r>
      <w:r>
        <w:rPr>
          <w:rStyle w:val="1"/>
          <w:color w:val="000000"/>
        </w:rPr>
        <w:t xml:space="preserve"> О, добрый вечер, Питер, я сразу вас не заметила.</w:t>
      </w:r>
    </w:p>
    <w:p w:rsidR="00B6004A" w:rsidRDefault="00B6004A">
      <w:pPr>
        <w:pStyle w:val="a4"/>
        <w:framePr w:w="5638" w:h="7815" w:hRule="exact" w:wrap="none" w:vAnchor="page" w:hAnchor="page" w:x="3160" w:y="4351"/>
        <w:shd w:val="clear" w:color="auto" w:fill="auto"/>
        <w:spacing w:line="216" w:lineRule="exact"/>
        <w:ind w:left="520" w:right="20"/>
        <w:jc w:val="both"/>
      </w:pPr>
      <w:r>
        <w:rPr>
          <w:rStyle w:val="1pt"/>
          <w:color w:val="000000"/>
        </w:rPr>
        <w:t>Питер.</w:t>
      </w:r>
      <w:r>
        <w:rPr>
          <w:rStyle w:val="1"/>
          <w:color w:val="000000"/>
        </w:rPr>
        <w:t xml:space="preserve"> Добрый вечер, миссис Мэннон. Шел мимо и решил за</w:t>
      </w:r>
      <w:r>
        <w:rPr>
          <w:rStyle w:val="1"/>
          <w:color w:val="000000"/>
        </w:rPr>
        <w:softHyphen/>
        <w:t>глянуть к вам на минутку. Что ж, кажется, пора уходить, Винни.</w:t>
      </w:r>
    </w:p>
    <w:p w:rsidR="00B6004A" w:rsidRDefault="00B6004A">
      <w:pPr>
        <w:pStyle w:val="71"/>
        <w:framePr w:w="5638" w:h="7815" w:hRule="exact" w:wrap="none" w:vAnchor="page" w:hAnchor="page" w:x="3160" w:y="4351"/>
        <w:shd w:val="clear" w:color="auto" w:fill="auto"/>
        <w:spacing w:before="0" w:after="0" w:line="216" w:lineRule="exact"/>
        <w:ind w:left="520" w:right="20"/>
      </w:pPr>
      <w:r>
        <w:rPr>
          <w:rStyle w:val="78"/>
          <w:i/>
          <w:iCs/>
          <w:color w:val="000000"/>
        </w:rPr>
        <w:t>Лавиния</w:t>
      </w:r>
      <w:r>
        <w:rPr>
          <w:rStyle w:val="72"/>
          <w:i/>
          <w:iCs/>
          <w:color w:val="000000"/>
        </w:rPr>
        <w:t xml:space="preserve"> </w:t>
      </w:r>
      <w:r>
        <w:rPr>
          <w:rStyle w:val="70"/>
          <w:i/>
          <w:iCs/>
          <w:color w:val="000000"/>
        </w:rPr>
        <w:t xml:space="preserve">(с очевидным облегчением, что он уходит; быстро). </w:t>
      </w:r>
      <w:r>
        <w:rPr>
          <w:rStyle w:val="72"/>
          <w:i/>
          <w:iCs/>
          <w:color w:val="000000"/>
        </w:rPr>
        <w:t>Хорошо. До свидания, Питер.</w:t>
      </w:r>
    </w:p>
    <w:p w:rsidR="00B6004A" w:rsidRDefault="00B6004A">
      <w:pPr>
        <w:pStyle w:val="a6"/>
        <w:framePr w:wrap="none" w:vAnchor="page" w:hAnchor="page" w:x="3150" w:y="12362"/>
        <w:shd w:val="clear" w:color="auto" w:fill="auto"/>
        <w:spacing w:line="170" w:lineRule="exact"/>
        <w:ind w:left="20"/>
      </w:pPr>
      <w:r>
        <w:rPr>
          <w:rStyle w:val="a5"/>
          <w:color w:val="000000"/>
        </w:rPr>
        <w:t>22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64" w:h="7853" w:hRule="exact" w:wrap="none" w:vAnchor="page" w:hAnchor="page" w:x="3146" w:y="4403"/>
        <w:shd w:val="clear" w:color="auto" w:fill="auto"/>
        <w:spacing w:after="30" w:line="160" w:lineRule="exact"/>
        <w:ind w:left="540" w:hanging="500"/>
        <w:jc w:val="both"/>
      </w:pPr>
      <w:r>
        <w:rPr>
          <w:rStyle w:val="1"/>
          <w:color w:val="000000"/>
        </w:rPr>
        <w:lastRenderedPageBreak/>
        <w:t>II и т е р. До свидания. До свидания, миссис Мэннон.</w:t>
      </w:r>
    </w:p>
    <w:p w:rsidR="00B6004A" w:rsidRDefault="00B6004A">
      <w:pPr>
        <w:pStyle w:val="a4"/>
        <w:framePr w:w="5664" w:h="7853" w:hRule="exact" w:wrap="none" w:vAnchor="page" w:hAnchor="page" w:x="3146" w:y="4403"/>
        <w:shd w:val="clear" w:color="auto" w:fill="auto"/>
        <w:spacing w:after="147" w:line="160" w:lineRule="exact"/>
        <w:ind w:left="540" w:hanging="500"/>
        <w:jc w:val="both"/>
      </w:pPr>
      <w:r>
        <w:rPr>
          <w:rStyle w:val="1pt"/>
          <w:color w:val="000000"/>
        </w:rPr>
        <w:t>Кристина.</w:t>
      </w:r>
      <w:r>
        <w:rPr>
          <w:rStyle w:val="1"/>
          <w:color w:val="000000"/>
        </w:rPr>
        <w:t xml:space="preserve"> До свидания, Питер.</w:t>
      </w:r>
    </w:p>
    <w:p w:rsidR="00B6004A" w:rsidRDefault="00B6004A">
      <w:pPr>
        <w:pStyle w:val="71"/>
        <w:framePr w:w="5664" w:h="7853" w:hRule="exact" w:wrap="none" w:vAnchor="page" w:hAnchor="page" w:x="3146" w:y="4403"/>
        <w:shd w:val="clear" w:color="auto" w:fill="auto"/>
        <w:spacing w:before="0" w:after="111" w:line="160" w:lineRule="exact"/>
        <w:ind w:left="540" w:firstLine="0"/>
      </w:pPr>
      <w:r>
        <w:rPr>
          <w:rStyle w:val="72pt"/>
          <w:i/>
          <w:iCs/>
          <w:color w:val="000000"/>
        </w:rPr>
        <w:t>Питер</w:t>
      </w:r>
      <w:r>
        <w:rPr>
          <w:rStyle w:val="70"/>
          <w:i/>
          <w:iCs/>
          <w:color w:val="000000"/>
        </w:rPr>
        <w:t xml:space="preserve"> уходит по дороге влево.</w:t>
      </w:r>
    </w:p>
    <w:p w:rsidR="00B6004A" w:rsidRDefault="00B6004A">
      <w:pPr>
        <w:pStyle w:val="a4"/>
        <w:framePr w:w="5664" w:h="7853" w:hRule="exact" w:wrap="none" w:vAnchor="page" w:hAnchor="page" w:x="3146" w:y="4403"/>
        <w:shd w:val="clear" w:color="auto" w:fill="auto"/>
        <w:spacing w:line="214" w:lineRule="exact"/>
        <w:ind w:left="540" w:firstLine="0"/>
        <w:jc w:val="both"/>
      </w:pPr>
      <w:r>
        <w:rPr>
          <w:rStyle w:val="a7"/>
          <w:color w:val="000000"/>
        </w:rPr>
        <w:t>(Приближается к Лавинии.)</w:t>
      </w:r>
      <w:r>
        <w:rPr>
          <w:rStyle w:val="1"/>
          <w:color w:val="000000"/>
        </w:rPr>
        <w:t xml:space="preserve"> Должна заметить тебе, что ты довольно грубо обращаешься со своим преданным кавале</w:t>
      </w:r>
      <w:r>
        <w:rPr>
          <w:rStyle w:val="1"/>
          <w:color w:val="000000"/>
        </w:rPr>
        <w:softHyphen/>
        <w:t xml:space="preserve">ром. </w:t>
      </w:r>
      <w:r>
        <w:rPr>
          <w:rStyle w:val="a7"/>
          <w:color w:val="000000"/>
        </w:rPr>
        <w:t>(Не получив ответа, холодно.)</w:t>
      </w:r>
      <w:r>
        <w:rPr>
          <w:rStyle w:val="1"/>
          <w:color w:val="000000"/>
        </w:rPr>
        <w:t xml:space="preserve"> Я как раз размышля</w:t>
      </w:r>
      <w:r>
        <w:rPr>
          <w:rStyle w:val="1"/>
          <w:color w:val="000000"/>
        </w:rPr>
        <w:softHyphen/>
        <w:t>ла — когда же увижу тебя? Вчера вечером, когда я верну</w:t>
      </w:r>
      <w:r>
        <w:rPr>
          <w:rStyle w:val="1"/>
          <w:color w:val="000000"/>
        </w:rPr>
        <w:softHyphen/>
        <w:t>лась из Нью-Йорка, ты, кажется, была в постели.</w:t>
      </w:r>
    </w:p>
    <w:p w:rsidR="00B6004A" w:rsidRDefault="00B6004A">
      <w:pPr>
        <w:pStyle w:val="a4"/>
        <w:framePr w:w="5664" w:h="7853" w:hRule="exact" w:wrap="none" w:vAnchor="page" w:hAnchor="page" w:x="3146" w:y="4403"/>
        <w:shd w:val="clear" w:color="auto" w:fill="auto"/>
        <w:spacing w:line="214" w:lineRule="exact"/>
        <w:ind w:left="540" w:hanging="500"/>
        <w:jc w:val="both"/>
      </w:pPr>
      <w:r>
        <w:rPr>
          <w:rStyle w:val="1pt"/>
          <w:color w:val="000000"/>
        </w:rPr>
        <w:t>Лавиния.</w:t>
      </w:r>
      <w:r>
        <w:rPr>
          <w:rStyle w:val="1"/>
          <w:color w:val="000000"/>
        </w:rPr>
        <w:t xml:space="preserve"> Да, я уже легла спать.</w:t>
      </w:r>
    </w:p>
    <w:p w:rsidR="00B6004A" w:rsidRDefault="00B6004A">
      <w:pPr>
        <w:pStyle w:val="a4"/>
        <w:framePr w:w="5664" w:h="7853" w:hRule="exact" w:wrap="none" w:vAnchor="page" w:hAnchor="page" w:x="3146" w:y="4403"/>
        <w:shd w:val="clear" w:color="auto" w:fill="auto"/>
        <w:spacing w:line="214" w:lineRule="exact"/>
        <w:ind w:left="540" w:hanging="500"/>
        <w:jc w:val="both"/>
      </w:pPr>
      <w:r>
        <w:rPr>
          <w:rStyle w:val="1pt"/>
          <w:color w:val="000000"/>
        </w:rPr>
        <w:t>Кристина.</w:t>
      </w:r>
      <w:r>
        <w:rPr>
          <w:rStyle w:val="1"/>
          <w:color w:val="000000"/>
        </w:rPr>
        <w:t xml:space="preserve"> Обычно ты довольно долго читаешь. Я хотела зай</w:t>
      </w:r>
      <w:r>
        <w:rPr>
          <w:rStyle w:val="1"/>
          <w:color w:val="000000"/>
        </w:rPr>
        <w:softHyphen/>
        <w:t xml:space="preserve">ти к тебе, но дверь была закрыта на замок. После того как ты просидела, закрывшись, целый день, я подумала, что ты намеренно избегаешь меня. Правда, Энни сказала мне, что у тебя болит голова. </w:t>
      </w:r>
      <w:r>
        <w:rPr>
          <w:rStyle w:val="a7"/>
          <w:color w:val="000000"/>
        </w:rPr>
        <w:t>(Во время этих слов она медленно подходит к Лавинии и останавливается на расстоянии вытянутой руки. Теперь, когда они стоят почти рядом, их внешнее сходство не может не удивить. С холодным вни</w:t>
      </w:r>
      <w:r>
        <w:rPr>
          <w:rStyle w:val="a7"/>
          <w:color w:val="000000"/>
        </w:rPr>
        <w:softHyphen/>
        <w:t>манием смотрит на дочь</w:t>
      </w:r>
      <w:r>
        <w:rPr>
          <w:rStyle w:val="1"/>
          <w:color w:val="000000"/>
        </w:rPr>
        <w:t xml:space="preserve">, </w:t>
      </w:r>
      <w:r>
        <w:rPr>
          <w:rStyle w:val="a7"/>
          <w:color w:val="000000"/>
        </w:rPr>
        <w:t>но за ее деланным равнодушием чувствуется напряженная настороженность.)</w:t>
      </w:r>
      <w:r>
        <w:rPr>
          <w:rStyle w:val="1"/>
          <w:color w:val="000000"/>
        </w:rPr>
        <w:t xml:space="preserve"> У тебя дей</w:t>
      </w:r>
      <w:r>
        <w:rPr>
          <w:rStyle w:val="1"/>
          <w:color w:val="000000"/>
        </w:rPr>
        <w:softHyphen/>
        <w:t>ствительно болела голова?</w:t>
      </w:r>
    </w:p>
    <w:p w:rsidR="00B6004A" w:rsidRDefault="00B6004A">
      <w:pPr>
        <w:pStyle w:val="a4"/>
        <w:framePr w:w="5664" w:h="7853" w:hRule="exact" w:wrap="none" w:vAnchor="page" w:hAnchor="page" w:x="3146" w:y="4403"/>
        <w:shd w:val="clear" w:color="auto" w:fill="auto"/>
        <w:spacing w:line="214" w:lineRule="exact"/>
        <w:ind w:left="540" w:hanging="500"/>
        <w:jc w:val="both"/>
      </w:pPr>
      <w:r>
        <w:rPr>
          <w:rStyle w:val="1pt"/>
          <w:color w:val="000000"/>
        </w:rPr>
        <w:t>Лавиния.</w:t>
      </w:r>
      <w:r>
        <w:rPr>
          <w:rStyle w:val="1"/>
          <w:color w:val="000000"/>
        </w:rPr>
        <w:t xml:space="preserve"> Нет, мне просто хотелось побыть одной, поразмыс</w:t>
      </w:r>
      <w:r>
        <w:rPr>
          <w:rStyle w:val="1"/>
          <w:color w:val="000000"/>
        </w:rPr>
        <w:softHyphen/>
        <w:t>лить кое о чем.</w:t>
      </w:r>
    </w:p>
    <w:p w:rsidR="00B6004A" w:rsidRDefault="00B6004A">
      <w:pPr>
        <w:pStyle w:val="71"/>
        <w:framePr w:w="5664" w:h="7853" w:hRule="exact" w:wrap="none" w:vAnchor="page" w:hAnchor="page" w:x="3146" w:y="4403"/>
        <w:shd w:val="clear" w:color="auto" w:fill="auto"/>
        <w:spacing w:before="0" w:after="0" w:line="214" w:lineRule="exact"/>
        <w:ind w:left="540" w:hanging="500"/>
      </w:pPr>
      <w:r>
        <w:rPr>
          <w:rStyle w:val="78"/>
          <w:i/>
          <w:iCs/>
          <w:color w:val="000000"/>
        </w:rPr>
        <w:t>Кристина.</w:t>
      </w:r>
      <w:r>
        <w:rPr>
          <w:rStyle w:val="72"/>
          <w:i/>
          <w:iCs/>
          <w:color w:val="000000"/>
        </w:rPr>
        <w:t xml:space="preserve"> Можно ли спросить, о чем же? </w:t>
      </w:r>
      <w:r>
        <w:rPr>
          <w:rStyle w:val="70"/>
          <w:i/>
          <w:iCs/>
          <w:color w:val="000000"/>
        </w:rPr>
        <w:t>(Затем, как бы ис</w:t>
      </w:r>
      <w:r>
        <w:rPr>
          <w:rStyle w:val="70"/>
          <w:i/>
          <w:iCs/>
          <w:color w:val="000000"/>
        </w:rPr>
        <w:softHyphen/>
        <w:t>пугавшись возможного ответа, внезапно меняет тему раз</w:t>
      </w:r>
      <w:r>
        <w:rPr>
          <w:rStyle w:val="70"/>
          <w:i/>
          <w:iCs/>
          <w:color w:val="000000"/>
        </w:rPr>
        <w:softHyphen/>
        <w:t>говора.)</w:t>
      </w:r>
      <w:r>
        <w:rPr>
          <w:rStyle w:val="72"/>
          <w:i/>
          <w:iCs/>
          <w:color w:val="000000"/>
        </w:rPr>
        <w:t xml:space="preserve"> Что это за люди бродят по нашей усадьбе?</w:t>
      </w:r>
    </w:p>
    <w:p w:rsidR="00B6004A" w:rsidRDefault="00B6004A">
      <w:pPr>
        <w:pStyle w:val="a4"/>
        <w:framePr w:w="5664" w:h="7853" w:hRule="exact" w:wrap="none" w:vAnchor="page" w:hAnchor="page" w:x="3146" w:y="4403"/>
        <w:shd w:val="clear" w:color="auto" w:fill="auto"/>
        <w:spacing w:line="214" w:lineRule="exact"/>
        <w:ind w:left="540" w:hanging="500"/>
        <w:jc w:val="both"/>
      </w:pPr>
      <w:r>
        <w:rPr>
          <w:rStyle w:val="1pt"/>
          <w:color w:val="000000"/>
        </w:rPr>
        <w:t>Лавиния.</w:t>
      </w:r>
      <w:r>
        <w:rPr>
          <w:rStyle w:val="1"/>
          <w:color w:val="000000"/>
        </w:rPr>
        <w:t xml:space="preserve"> Знакомые Сета.</w:t>
      </w:r>
    </w:p>
    <w:p w:rsidR="00B6004A" w:rsidRDefault="00B6004A">
      <w:pPr>
        <w:pStyle w:val="a4"/>
        <w:framePr w:w="5664" w:h="7853" w:hRule="exact" w:wrap="none" w:vAnchor="page" w:hAnchor="page" w:x="3146" w:y="4403"/>
        <w:shd w:val="clear" w:color="auto" w:fill="auto"/>
        <w:spacing w:line="214" w:lineRule="exact"/>
        <w:ind w:left="540" w:hanging="500"/>
        <w:jc w:val="both"/>
      </w:pPr>
      <w:r>
        <w:rPr>
          <w:rStyle w:val="1pt"/>
          <w:color w:val="000000"/>
        </w:rPr>
        <w:t>Кристина.</w:t>
      </w:r>
      <w:r>
        <w:rPr>
          <w:rStyle w:val="1"/>
          <w:color w:val="000000"/>
        </w:rPr>
        <w:t xml:space="preserve"> Разве то, что они знакомы с этим старым бездель</w:t>
      </w:r>
      <w:r>
        <w:rPr>
          <w:rStyle w:val="1"/>
          <w:color w:val="000000"/>
        </w:rPr>
        <w:softHyphen/>
        <w:t>ником и пьяницей, дает им право вторгаться в наши вла</w:t>
      </w:r>
      <w:r>
        <w:rPr>
          <w:rStyle w:val="1"/>
          <w:color w:val="000000"/>
        </w:rPr>
        <w:softHyphen/>
        <w:t>дения?</w:t>
      </w:r>
    </w:p>
    <w:p w:rsidR="00B6004A" w:rsidRDefault="00B6004A">
      <w:pPr>
        <w:pStyle w:val="a4"/>
        <w:framePr w:w="5664" w:h="7853" w:hRule="exact" w:wrap="none" w:vAnchor="page" w:hAnchor="page" w:x="3146" w:y="4403"/>
        <w:shd w:val="clear" w:color="auto" w:fill="auto"/>
        <w:spacing w:line="214" w:lineRule="exact"/>
        <w:ind w:left="540" w:hanging="500"/>
        <w:jc w:val="both"/>
      </w:pPr>
      <w:r>
        <w:rPr>
          <w:rStyle w:val="1pt"/>
          <w:color w:val="000000"/>
        </w:rPr>
        <w:t>Лавиния.</w:t>
      </w:r>
      <w:r>
        <w:rPr>
          <w:rStyle w:val="1"/>
          <w:color w:val="000000"/>
        </w:rPr>
        <w:t xml:space="preserve"> Я разрешила Сету показать им нашу усадьбу.</w:t>
      </w:r>
    </w:p>
    <w:p w:rsidR="00B6004A" w:rsidRDefault="00B6004A">
      <w:pPr>
        <w:pStyle w:val="a4"/>
        <w:framePr w:w="5664" w:h="7853" w:hRule="exact" w:wrap="none" w:vAnchor="page" w:hAnchor="page" w:x="3146" w:y="4403"/>
        <w:shd w:val="clear" w:color="auto" w:fill="auto"/>
        <w:spacing w:line="214" w:lineRule="exact"/>
        <w:ind w:left="540" w:hanging="500"/>
        <w:jc w:val="both"/>
      </w:pPr>
      <w:r>
        <w:rPr>
          <w:rStyle w:val="1pt"/>
          <w:color w:val="000000"/>
        </w:rPr>
        <w:t>Кристина.</w:t>
      </w:r>
      <w:r>
        <w:rPr>
          <w:rStyle w:val="1"/>
          <w:color w:val="000000"/>
        </w:rPr>
        <w:t xml:space="preserve"> </w:t>
      </w:r>
      <w:r>
        <w:rPr>
          <w:rStyle w:val="1pt"/>
          <w:color w:val="000000"/>
        </w:rPr>
        <w:t>Ас</w:t>
      </w:r>
      <w:r>
        <w:rPr>
          <w:rStyle w:val="1"/>
          <w:color w:val="000000"/>
        </w:rPr>
        <w:t xml:space="preserve"> каких пор ты стала давать такие разрешения, не спросив у меня?</w:t>
      </w:r>
    </w:p>
    <w:p w:rsidR="00B6004A" w:rsidRDefault="00B6004A">
      <w:pPr>
        <w:pStyle w:val="a4"/>
        <w:framePr w:w="5664" w:h="7853" w:hRule="exact" w:wrap="none" w:vAnchor="page" w:hAnchor="page" w:x="3146" w:y="4403"/>
        <w:shd w:val="clear" w:color="auto" w:fill="auto"/>
        <w:spacing w:line="214" w:lineRule="exact"/>
        <w:ind w:left="540" w:hanging="500"/>
        <w:jc w:val="both"/>
      </w:pPr>
      <w:r>
        <w:rPr>
          <w:rStyle w:val="1pt"/>
          <w:color w:val="000000"/>
        </w:rPr>
        <w:t>Лавиния.</w:t>
      </w:r>
      <w:r>
        <w:rPr>
          <w:rStyle w:val="1"/>
          <w:color w:val="000000"/>
        </w:rPr>
        <w:t xml:space="preserve"> Когда Сет обратился ко мне, я никак не могла спро</w:t>
      </w:r>
      <w:r>
        <w:rPr>
          <w:rStyle w:val="1"/>
          <w:color w:val="000000"/>
        </w:rPr>
        <w:softHyphen/>
        <w:t xml:space="preserve">сить твоего согласия. Ведь ты уезжала в Нью-Йорк... </w:t>
      </w:r>
      <w:r>
        <w:rPr>
          <w:rStyle w:val="a7"/>
          <w:color w:val="000000"/>
        </w:rPr>
        <w:t>(на мгновение умолкает, затем медленно продолжает, присталь</w:t>
      </w:r>
      <w:r>
        <w:rPr>
          <w:rStyle w:val="a7"/>
          <w:color w:val="000000"/>
        </w:rPr>
        <w:softHyphen/>
      </w:r>
    </w:p>
    <w:p w:rsidR="00B6004A" w:rsidRDefault="00B6004A">
      <w:pPr>
        <w:pStyle w:val="a6"/>
        <w:framePr w:wrap="none" w:vAnchor="page" w:hAnchor="page" w:x="8614" w:y="12447"/>
        <w:shd w:val="clear" w:color="auto" w:fill="auto"/>
        <w:spacing w:line="170" w:lineRule="exact"/>
        <w:ind w:left="20"/>
      </w:pPr>
      <w:r>
        <w:rPr>
          <w:rStyle w:val="a5"/>
          <w:color w:val="000000"/>
        </w:rPr>
        <w:t>23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2" w:h="7882" w:hRule="exact" w:wrap="none" w:vAnchor="page" w:hAnchor="page" w:x="3152" w:y="4390"/>
        <w:shd w:val="clear" w:color="auto" w:fill="auto"/>
        <w:spacing w:line="214" w:lineRule="exact"/>
        <w:ind w:left="540" w:firstLine="0"/>
        <w:jc w:val="both"/>
      </w:pPr>
      <w:r>
        <w:rPr>
          <w:rStyle w:val="a7"/>
          <w:color w:val="000000"/>
        </w:rPr>
        <w:lastRenderedPageBreak/>
        <w:t>но глядя на мать)</w:t>
      </w:r>
      <w:r>
        <w:rPr>
          <w:rStyle w:val="1"/>
          <w:color w:val="000000"/>
        </w:rPr>
        <w:t xml:space="preserve"> навестить дедушку. Ну что, ему лучше? Кажется, он слишком уж часто болеет в этом году.</w:t>
      </w:r>
    </w:p>
    <w:p w:rsidR="00B6004A" w:rsidRDefault="00B6004A">
      <w:pPr>
        <w:pStyle w:val="a4"/>
        <w:framePr w:w="5652" w:h="7882" w:hRule="exact" w:wrap="none" w:vAnchor="page" w:hAnchor="page" w:x="3152" w:y="4390"/>
        <w:shd w:val="clear" w:color="auto" w:fill="auto"/>
        <w:spacing w:after="163" w:line="214" w:lineRule="exact"/>
        <w:ind w:left="520" w:right="20" w:hanging="500"/>
        <w:jc w:val="both"/>
      </w:pPr>
      <w:r>
        <w:rPr>
          <w:rStyle w:val="1pt"/>
          <w:color w:val="000000"/>
        </w:rPr>
        <w:t>Кристина</w:t>
      </w:r>
      <w:r>
        <w:rPr>
          <w:rStyle w:val="1"/>
          <w:color w:val="000000"/>
        </w:rPr>
        <w:t xml:space="preserve"> </w:t>
      </w:r>
      <w:r>
        <w:rPr>
          <w:rStyle w:val="a7"/>
          <w:color w:val="000000"/>
        </w:rPr>
        <w:t>(небрежно; избегая взгляда Лавинии).</w:t>
      </w:r>
      <w:r>
        <w:rPr>
          <w:rStyle w:val="1"/>
          <w:color w:val="000000"/>
        </w:rPr>
        <w:t xml:space="preserve"> Пожалуй. Ему сейчас значительно лучше. Он даже надеется, что ско</w:t>
      </w:r>
      <w:r>
        <w:rPr>
          <w:rStyle w:val="1"/>
          <w:color w:val="000000"/>
        </w:rPr>
        <w:softHyphen/>
        <w:t xml:space="preserve">ро вновь сможет заняться своими пациентами. </w:t>
      </w:r>
      <w:r>
        <w:rPr>
          <w:rStyle w:val="a7"/>
          <w:color w:val="000000"/>
        </w:rPr>
        <w:t>(Стремясь поскорее переменить тему разговора, бросает взгляд на бу</w:t>
      </w:r>
      <w:r>
        <w:rPr>
          <w:rStyle w:val="a7"/>
          <w:color w:val="000000"/>
        </w:rPr>
        <w:softHyphen/>
        <w:t>кет цветов в руках.)</w:t>
      </w:r>
      <w:r>
        <w:rPr>
          <w:rStyle w:val="1"/>
          <w:color w:val="000000"/>
        </w:rPr>
        <w:t xml:space="preserve"> Я была в оранжерее и нарвала этот букет. Мне хотелось сделать наш склеп </w:t>
      </w:r>
      <w:r>
        <w:rPr>
          <w:rStyle w:val="a7"/>
          <w:color w:val="000000"/>
        </w:rPr>
        <w:t>(презрительно кивает на дом)</w:t>
      </w:r>
      <w:r>
        <w:rPr>
          <w:rStyle w:val="1"/>
          <w:color w:val="000000"/>
        </w:rPr>
        <w:t xml:space="preserve"> немного радостнее. Каждый раз, когда я воз</w:t>
      </w:r>
      <w:r>
        <w:rPr>
          <w:rStyle w:val="1"/>
          <w:color w:val="000000"/>
        </w:rPr>
        <w:softHyphen/>
        <w:t>вращаюсь сюда, он все больше напоминает мне склеп! Что- то фарисейское из Библии — фасад языческого храма, при</w:t>
      </w:r>
      <w:r>
        <w:rPr>
          <w:rStyle w:val="1"/>
          <w:color w:val="000000"/>
        </w:rPr>
        <w:softHyphen/>
        <w:t>крывающий пуританское уродство. Только старый Эйб Мэн</w:t>
      </w:r>
      <w:r>
        <w:rPr>
          <w:rStyle w:val="1"/>
          <w:color w:val="000000"/>
        </w:rPr>
        <w:softHyphen/>
        <w:t xml:space="preserve">нон мог построить такое чудовище — храм для своей ненависти. </w:t>
      </w:r>
      <w:r>
        <w:rPr>
          <w:rStyle w:val="a7"/>
          <w:color w:val="000000"/>
        </w:rPr>
        <w:t>(С легкой насмешкой.)</w:t>
      </w:r>
      <w:r>
        <w:rPr>
          <w:rStyle w:val="1"/>
          <w:color w:val="000000"/>
        </w:rPr>
        <w:t xml:space="preserve"> Извини меня, Винни. Я забыла, что тебе дом очень нравится. Как и должно быть — он вполне в твоем духе.</w:t>
      </w:r>
    </w:p>
    <w:p w:rsidR="00B6004A" w:rsidRDefault="00B6004A">
      <w:pPr>
        <w:pStyle w:val="71"/>
        <w:framePr w:w="5652" w:h="7882" w:hRule="exact" w:wrap="none" w:vAnchor="page" w:hAnchor="page" w:x="3152" w:y="4390"/>
        <w:shd w:val="clear" w:color="auto" w:fill="auto"/>
        <w:spacing w:before="0" w:after="52" w:line="160" w:lineRule="exact"/>
        <w:ind w:left="520" w:firstLine="0"/>
      </w:pPr>
      <w:r>
        <w:rPr>
          <w:rStyle w:val="70"/>
          <w:i/>
          <w:iCs/>
          <w:color w:val="000000"/>
        </w:rPr>
        <w:t>Лавиния пристально смотрит на нее, храпя молчание.</w:t>
      </w:r>
    </w:p>
    <w:p w:rsidR="00B6004A" w:rsidRDefault="00B6004A">
      <w:pPr>
        <w:pStyle w:val="a4"/>
        <w:framePr w:w="5652" w:h="7882" w:hRule="exact" w:wrap="none" w:vAnchor="page" w:hAnchor="page" w:x="3152" w:y="4390"/>
        <w:shd w:val="clear" w:color="auto" w:fill="auto"/>
        <w:spacing w:line="216" w:lineRule="exact"/>
        <w:ind w:left="520" w:right="20" w:firstLine="0"/>
        <w:jc w:val="both"/>
      </w:pPr>
      <w:r>
        <w:rPr>
          <w:rStyle w:val="a7"/>
          <w:color w:val="000000"/>
        </w:rPr>
        <w:t xml:space="preserve">(Вновь бросает взгляд па цветы и поворачивается к дому.) </w:t>
      </w:r>
      <w:r>
        <w:rPr>
          <w:rStyle w:val="1"/>
          <w:color w:val="000000"/>
        </w:rPr>
        <w:t xml:space="preserve">Нужно поставить их в воду. </w:t>
      </w:r>
      <w:r>
        <w:rPr>
          <w:rStyle w:val="a7"/>
          <w:color w:val="000000"/>
        </w:rPr>
        <w:t>(Делает несколько шагов в сто</w:t>
      </w:r>
      <w:r>
        <w:rPr>
          <w:rStyle w:val="a7"/>
          <w:color w:val="000000"/>
        </w:rPr>
        <w:softHyphen/>
        <w:t>рону дома; обернувшись, с нарочитой небрежностью.)</w:t>
      </w:r>
      <w:r>
        <w:rPr>
          <w:rStyle w:val="1"/>
          <w:color w:val="000000"/>
        </w:rPr>
        <w:t xml:space="preserve"> Меж</w:t>
      </w:r>
      <w:r>
        <w:rPr>
          <w:rStyle w:val="1"/>
          <w:color w:val="000000"/>
        </w:rPr>
        <w:softHyphen/>
        <w:t>ду прочим, чуть не забыла, я случайно встретила на улице в Нью-Йорке капитана Бранта. Он сообщил, что собирается как раз сегодня приехать сюда принимать свой корабль, и просил моего разрешения зайти повидать тебя. Я не возра</w:t>
      </w:r>
      <w:r>
        <w:rPr>
          <w:rStyle w:val="1"/>
          <w:color w:val="000000"/>
        </w:rPr>
        <w:softHyphen/>
        <w:t xml:space="preserve">жала и пригласила его поужинать с нами. </w:t>
      </w:r>
      <w:r>
        <w:rPr>
          <w:rStyle w:val="a7"/>
          <w:color w:val="000000"/>
        </w:rPr>
        <w:t>(Не глядя на Лавинию</w:t>
      </w:r>
      <w:r>
        <w:rPr>
          <w:rStyle w:val="1"/>
          <w:color w:val="000000"/>
        </w:rPr>
        <w:t xml:space="preserve">, </w:t>
      </w:r>
      <w:r>
        <w:rPr>
          <w:rStyle w:val="a7"/>
          <w:color w:val="000000"/>
        </w:rPr>
        <w:t>которая пристально смотрит на нее, становясь все мрачнее и напряженнее.)</w:t>
      </w:r>
      <w:r>
        <w:rPr>
          <w:rStyle w:val="1"/>
          <w:color w:val="000000"/>
        </w:rPr>
        <w:t xml:space="preserve"> Ты довольна, Винни? Или предпочитаешь хранить верность своему разъединственно- му поклоннику Питеру?</w:t>
      </w:r>
    </w:p>
    <w:p w:rsidR="00B6004A" w:rsidRDefault="00B6004A">
      <w:pPr>
        <w:pStyle w:val="a4"/>
        <w:framePr w:w="5652" w:h="7882" w:hRule="exact" w:wrap="none" w:vAnchor="page" w:hAnchor="page" w:x="3152" w:y="4390"/>
        <w:shd w:val="clear" w:color="auto" w:fill="auto"/>
        <w:spacing w:line="216" w:lineRule="exact"/>
        <w:ind w:left="520" w:right="20" w:hanging="500"/>
        <w:jc w:val="both"/>
      </w:pPr>
      <w:r>
        <w:rPr>
          <w:rStyle w:val="1pt"/>
          <w:color w:val="000000"/>
        </w:rPr>
        <w:t>Лавиния.</w:t>
      </w:r>
      <w:r>
        <w:rPr>
          <w:rStyle w:val="1"/>
          <w:color w:val="000000"/>
        </w:rPr>
        <w:t xml:space="preserve"> </w:t>
      </w:r>
      <w:r>
        <w:rPr>
          <w:rStyle w:val="1"/>
          <w:color w:val="000000"/>
          <w:lang w:val="en-US" w:eastAsia="en-US"/>
        </w:rPr>
        <w:t>A</w:t>
      </w:r>
      <w:r>
        <w:rPr>
          <w:rStyle w:val="1"/>
          <w:color w:val="000000"/>
        </w:rPr>
        <w:t xml:space="preserve">-а, вот почему ты нарвала цветов, он приезжает. </w:t>
      </w:r>
      <w:r>
        <w:rPr>
          <w:rStyle w:val="a7"/>
          <w:color w:val="000000"/>
        </w:rPr>
        <w:t>(Не получив , ответа</w:t>
      </w:r>
      <w:r>
        <w:rPr>
          <w:rStyle w:val="1"/>
          <w:color w:val="000000"/>
        </w:rPr>
        <w:t xml:space="preserve">, </w:t>
      </w:r>
      <w:r>
        <w:rPr>
          <w:rStyle w:val="a7"/>
          <w:color w:val="000000"/>
        </w:rPr>
        <w:t xml:space="preserve">с нарастающей угрозой в голосе.) </w:t>
      </w:r>
      <w:r>
        <w:rPr>
          <w:rStyle w:val="1"/>
          <w:color w:val="000000"/>
        </w:rPr>
        <w:t>Я надеюсь, ты слышала новость? Это означает, что отец скоро будет дома!</w:t>
      </w:r>
    </w:p>
    <w:p w:rsidR="00B6004A" w:rsidRDefault="00B6004A">
      <w:pPr>
        <w:pStyle w:val="a4"/>
        <w:framePr w:w="5652" w:h="7882" w:hRule="exact" w:wrap="none" w:vAnchor="page" w:hAnchor="page" w:x="3152" w:y="4390"/>
        <w:shd w:val="clear" w:color="auto" w:fill="auto"/>
        <w:spacing w:line="216" w:lineRule="exact"/>
        <w:ind w:left="520" w:right="20" w:hanging="500"/>
        <w:jc w:val="both"/>
      </w:pPr>
      <w:r>
        <w:rPr>
          <w:rStyle w:val="1pt"/>
          <w:color w:val="000000"/>
        </w:rPr>
        <w:t>Кристина</w:t>
      </w:r>
      <w:r>
        <w:rPr>
          <w:rStyle w:val="1"/>
          <w:color w:val="000000"/>
        </w:rPr>
        <w:t xml:space="preserve"> </w:t>
      </w:r>
      <w:r>
        <w:rPr>
          <w:rStyle w:val="a7"/>
          <w:color w:val="000000"/>
        </w:rPr>
        <w:t>(не глядя на нее, холодно).</w:t>
      </w:r>
      <w:r>
        <w:rPr>
          <w:rStyle w:val="1"/>
          <w:color w:val="000000"/>
        </w:rPr>
        <w:t xml:space="preserve"> Что-то у нас слишком много слухов последнее время. Это сообщение пока офц-</w:t>
      </w:r>
    </w:p>
    <w:p w:rsidR="00B6004A" w:rsidRDefault="00B6004A">
      <w:pPr>
        <w:pStyle w:val="a6"/>
        <w:framePr w:wrap="none" w:vAnchor="page" w:hAnchor="page" w:x="3128" w:y="12399"/>
        <w:shd w:val="clear" w:color="auto" w:fill="auto"/>
        <w:spacing w:line="170" w:lineRule="exact"/>
        <w:ind w:left="40"/>
      </w:pPr>
      <w:r>
        <w:rPr>
          <w:rStyle w:val="a5"/>
          <w:color w:val="000000"/>
        </w:rPr>
        <w:t>24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700" w:h="7813" w:hRule="exact" w:wrap="none" w:vAnchor="page" w:hAnchor="page" w:x="3128" w:y="4387"/>
        <w:shd w:val="clear" w:color="auto" w:fill="auto"/>
        <w:spacing w:line="214" w:lineRule="exact"/>
        <w:ind w:left="520" w:right="20" w:firstLine="0"/>
        <w:jc w:val="both"/>
      </w:pPr>
      <w:r>
        <w:rPr>
          <w:rStyle w:val="1"/>
          <w:color w:val="000000"/>
        </w:rPr>
        <w:lastRenderedPageBreak/>
        <w:t>циальыо по подтверждено? Я еще по слышала победного салюта из форта.</w:t>
      </w:r>
    </w:p>
    <w:p w:rsidR="00B6004A" w:rsidRDefault="00B6004A">
      <w:pPr>
        <w:pStyle w:val="a4"/>
        <w:framePr w:w="5700" w:h="7813" w:hRule="exact" w:wrap="none" w:vAnchor="page" w:hAnchor="page" w:x="3128" w:y="4387"/>
        <w:shd w:val="clear" w:color="auto" w:fill="auto"/>
        <w:spacing w:line="214" w:lineRule="exact"/>
        <w:ind w:left="520"/>
        <w:jc w:val="both"/>
      </w:pPr>
      <w:r>
        <w:rPr>
          <w:rStyle w:val="1pt"/>
          <w:color w:val="000000"/>
        </w:rPr>
        <w:t>Лаййния.</w:t>
      </w:r>
      <w:r>
        <w:rPr>
          <w:rStyle w:val="1"/>
          <w:color w:val="000000"/>
        </w:rPr>
        <w:t xml:space="preserve"> Скоро услышишь!</w:t>
      </w:r>
    </w:p>
    <w:p w:rsidR="00B6004A" w:rsidRDefault="00B6004A">
      <w:pPr>
        <w:pStyle w:val="a4"/>
        <w:framePr w:w="5700" w:h="7813" w:hRule="exact" w:wrap="none" w:vAnchor="page" w:hAnchor="page" w:x="3128" w:y="4387"/>
        <w:shd w:val="clear" w:color="auto" w:fill="auto"/>
        <w:spacing w:line="214" w:lineRule="exact"/>
        <w:ind w:left="520" w:right="40"/>
        <w:jc w:val="both"/>
      </w:pPr>
      <w:r>
        <w:rPr>
          <w:rStyle w:val="1pt"/>
          <w:color w:val="000000"/>
        </w:rPr>
        <w:t>Кристина.</w:t>
      </w:r>
      <w:r>
        <w:rPr>
          <w:rStyle w:val="1"/>
          <w:color w:val="000000"/>
        </w:rPr>
        <w:t xml:space="preserve"> Можешь не сомневаться, я его жду так же, как и ты.</w:t>
      </w:r>
    </w:p>
    <w:p w:rsidR="00B6004A" w:rsidRDefault="00B6004A">
      <w:pPr>
        <w:pStyle w:val="a4"/>
        <w:framePr w:w="5700" w:h="7813" w:hRule="exact" w:wrap="none" w:vAnchor="page" w:hAnchor="page" w:x="3128" w:y="4387"/>
        <w:shd w:val="clear" w:color="auto" w:fill="auto"/>
        <w:spacing w:line="214" w:lineRule="exact"/>
        <w:ind w:left="520"/>
        <w:jc w:val="both"/>
      </w:pPr>
      <w:r>
        <w:rPr>
          <w:rStyle w:val="1pt"/>
          <w:color w:val="000000"/>
        </w:rPr>
        <w:t>Лавиния.</w:t>
      </w:r>
      <w:r>
        <w:rPr>
          <w:rStyle w:val="1"/>
          <w:color w:val="000000"/>
        </w:rPr>
        <w:t xml:space="preserve"> Как ты можешь так говорить!</w:t>
      </w:r>
    </w:p>
    <w:p w:rsidR="00B6004A" w:rsidRDefault="00B6004A">
      <w:pPr>
        <w:pStyle w:val="a4"/>
        <w:framePr w:w="5700" w:h="7813" w:hRule="exact" w:wrap="none" w:vAnchor="page" w:hAnchor="page" w:x="3128" w:y="4387"/>
        <w:shd w:val="clear" w:color="auto" w:fill="auto"/>
        <w:spacing w:line="214" w:lineRule="exact"/>
        <w:ind w:left="520" w:right="40"/>
        <w:jc w:val="both"/>
      </w:pPr>
      <w:r>
        <w:rPr>
          <w:rStyle w:val="1pt"/>
          <w:color w:val="000000"/>
        </w:rPr>
        <w:t>Кристина</w:t>
      </w:r>
      <w:r>
        <w:rPr>
          <w:rStyle w:val="1"/>
          <w:color w:val="000000"/>
        </w:rPr>
        <w:t xml:space="preserve"> </w:t>
      </w:r>
      <w:r>
        <w:rPr>
          <w:rStyle w:val="a7"/>
          <w:color w:val="000000"/>
        </w:rPr>
        <w:t>(маскируя свое беспокойство; холодно).</w:t>
      </w:r>
      <w:r>
        <w:rPr>
          <w:rStyle w:val="1"/>
          <w:color w:val="000000"/>
        </w:rPr>
        <w:t xml:space="preserve"> Что ты хо</w:t>
      </w:r>
      <w:r>
        <w:rPr>
          <w:rStyle w:val="1"/>
          <w:color w:val="000000"/>
        </w:rPr>
        <w:softHyphen/>
        <w:t xml:space="preserve">чешь этим сказать? Я прошу тебя не разговаривать со мной таким тоном. </w:t>
      </w:r>
      <w:r>
        <w:rPr>
          <w:rStyle w:val="a7"/>
          <w:color w:val="000000"/>
        </w:rPr>
        <w:t>(Резко.)</w:t>
      </w:r>
      <w:r>
        <w:rPr>
          <w:rStyle w:val="1"/>
          <w:color w:val="000000"/>
        </w:rPr>
        <w:t xml:space="preserve"> Если ты намерена поссориться, то лучше войдем в дом — здесь нас могут услышать. </w:t>
      </w:r>
      <w:r>
        <w:rPr>
          <w:rStyle w:val="a7"/>
          <w:color w:val="000000"/>
        </w:rPr>
        <w:t>(Обо</w:t>
      </w:r>
      <w:r>
        <w:rPr>
          <w:rStyle w:val="a7"/>
          <w:color w:val="000000"/>
        </w:rPr>
        <w:softHyphen/>
        <w:t>рачивается и видит Сета, который только что появился у дома слева и стоит, наблюдая за ними.)</w:t>
      </w:r>
      <w:r>
        <w:rPr>
          <w:rStyle w:val="1"/>
          <w:color w:val="000000"/>
        </w:rPr>
        <w:t xml:space="preserve"> Посмотри, вон твой старый приятель изо всех сил старается услышать, о чем мы говорим! </w:t>
      </w:r>
      <w:r>
        <w:rPr>
          <w:rStyle w:val="a7"/>
          <w:color w:val="000000"/>
        </w:rPr>
        <w:t>(Направляется к портику.)</w:t>
      </w:r>
      <w:r>
        <w:rPr>
          <w:rStyle w:val="1"/>
          <w:color w:val="000000"/>
        </w:rPr>
        <w:t xml:space="preserve"> Пойду отдохну не</w:t>
      </w:r>
      <w:r>
        <w:rPr>
          <w:rStyle w:val="1"/>
          <w:color w:val="000000"/>
        </w:rPr>
        <w:softHyphen/>
        <w:t xml:space="preserve">много. </w:t>
      </w:r>
      <w:r>
        <w:rPr>
          <w:rStyle w:val="a7"/>
          <w:color w:val="000000"/>
        </w:rPr>
        <w:t>(Поднимается по ступенькам.)</w:t>
      </w:r>
    </w:p>
    <w:p w:rsidR="00B6004A" w:rsidRDefault="00B6004A">
      <w:pPr>
        <w:pStyle w:val="a4"/>
        <w:framePr w:w="5700" w:h="7813" w:hRule="exact" w:wrap="none" w:vAnchor="page" w:hAnchor="page" w:x="3128" w:y="4387"/>
        <w:shd w:val="clear" w:color="auto" w:fill="auto"/>
        <w:spacing w:line="214" w:lineRule="exact"/>
        <w:ind w:left="520" w:right="40"/>
        <w:jc w:val="both"/>
      </w:pPr>
      <w:r>
        <w:rPr>
          <w:rStyle w:val="1pt"/>
          <w:color w:val="000000"/>
        </w:rPr>
        <w:t>Лавиния</w:t>
      </w:r>
      <w:r>
        <w:rPr>
          <w:rStyle w:val="1"/>
          <w:color w:val="000000"/>
        </w:rPr>
        <w:t xml:space="preserve"> </w:t>
      </w:r>
      <w:r>
        <w:rPr>
          <w:rStyle w:val="a7"/>
          <w:color w:val="000000"/>
        </w:rPr>
        <w:t>(резко).</w:t>
      </w:r>
      <w:r>
        <w:rPr>
          <w:rStyle w:val="1"/>
          <w:color w:val="000000"/>
        </w:rPr>
        <w:t xml:space="preserve"> Мне очень надо поговорить с тобой, и пе откладывая!</w:t>
      </w:r>
    </w:p>
    <w:p w:rsidR="00B6004A" w:rsidRDefault="00B6004A">
      <w:pPr>
        <w:pStyle w:val="a4"/>
        <w:framePr w:w="5700" w:h="7813" w:hRule="exact" w:wrap="none" w:vAnchor="page" w:hAnchor="page" w:x="3128" w:y="4387"/>
        <w:shd w:val="clear" w:color="auto" w:fill="auto"/>
        <w:spacing w:line="214" w:lineRule="exact"/>
        <w:ind w:left="520" w:right="40"/>
        <w:jc w:val="both"/>
      </w:pPr>
      <w:r>
        <w:rPr>
          <w:rStyle w:val="1pt"/>
          <w:color w:val="000000"/>
        </w:rPr>
        <w:t>Кристина</w:t>
      </w:r>
      <w:r>
        <w:rPr>
          <w:rStyle w:val="1"/>
          <w:color w:val="000000"/>
        </w:rPr>
        <w:t xml:space="preserve"> </w:t>
      </w:r>
      <w:r>
        <w:rPr>
          <w:rStyle w:val="a7"/>
          <w:color w:val="000000"/>
        </w:rPr>
        <w:t>(оборачиваясь; с вызовом).</w:t>
      </w:r>
      <w:r>
        <w:rPr>
          <w:rStyle w:val="1"/>
          <w:color w:val="000000"/>
        </w:rPr>
        <w:t xml:space="preserve"> В любое время, когда тебе угодно. Если хочешь, сегодня вечером, после того как расстанешься с капитаном. Кстати, о чем ты хотела бы поговорить?</w:t>
      </w:r>
    </w:p>
    <w:p w:rsidR="00B6004A" w:rsidRDefault="00B6004A">
      <w:pPr>
        <w:pStyle w:val="a4"/>
        <w:framePr w:w="5700" w:h="7813" w:hRule="exact" w:wrap="none" w:vAnchor="page" w:hAnchor="page" w:x="3128" w:y="4387"/>
        <w:shd w:val="clear" w:color="auto" w:fill="auto"/>
        <w:spacing w:line="214" w:lineRule="exact"/>
        <w:ind w:left="520"/>
        <w:jc w:val="both"/>
      </w:pPr>
      <w:r>
        <w:rPr>
          <w:rStyle w:val="1pt"/>
          <w:color w:val="000000"/>
        </w:rPr>
        <w:t>Лавиния.</w:t>
      </w:r>
      <w:r>
        <w:rPr>
          <w:rStyle w:val="1"/>
          <w:color w:val="000000"/>
        </w:rPr>
        <w:t xml:space="preserve"> Очень скоро узнаешь!</w:t>
      </w:r>
    </w:p>
    <w:p w:rsidR="00B6004A" w:rsidRDefault="00B6004A">
      <w:pPr>
        <w:pStyle w:val="71"/>
        <w:framePr w:w="5700" w:h="7813" w:hRule="exact" w:wrap="none" w:vAnchor="page" w:hAnchor="page" w:x="3128" w:y="4387"/>
        <w:shd w:val="clear" w:color="auto" w:fill="auto"/>
        <w:spacing w:before="0" w:after="58" w:line="214" w:lineRule="exact"/>
        <w:ind w:left="520" w:right="40"/>
      </w:pPr>
      <w:r>
        <w:rPr>
          <w:rStyle w:val="78"/>
          <w:i/>
          <w:iCs/>
          <w:color w:val="000000"/>
        </w:rPr>
        <w:t>Кристина</w:t>
      </w:r>
      <w:r>
        <w:rPr>
          <w:rStyle w:val="72"/>
          <w:i/>
          <w:iCs/>
          <w:color w:val="000000"/>
        </w:rPr>
        <w:t xml:space="preserve"> </w:t>
      </w:r>
      <w:r>
        <w:rPr>
          <w:rStyle w:val="70"/>
          <w:i/>
          <w:iCs/>
          <w:color w:val="000000"/>
        </w:rPr>
        <w:t>(глядя на дочь с затаенным страхом, заставляет себя презрительно улыбнуться).</w:t>
      </w:r>
      <w:r>
        <w:rPr>
          <w:rStyle w:val="72"/>
          <w:i/>
          <w:iCs/>
          <w:color w:val="000000"/>
        </w:rPr>
        <w:t xml:space="preserve"> У тебя склонность из все</w:t>
      </w:r>
      <w:r>
        <w:rPr>
          <w:rStyle w:val="72"/>
          <w:i/>
          <w:iCs/>
          <w:color w:val="000000"/>
        </w:rPr>
        <w:softHyphen/>
        <w:t xml:space="preserve">го делать тайну, Винни. </w:t>
      </w:r>
      <w:r>
        <w:rPr>
          <w:rStyle w:val="70"/>
          <w:i/>
          <w:iCs/>
          <w:color w:val="000000"/>
        </w:rPr>
        <w:t>(Входит в дом и закрывает за со</w:t>
      </w:r>
      <w:r>
        <w:rPr>
          <w:rStyle w:val="72"/>
          <w:i/>
          <w:iCs/>
          <w:color w:val="000000"/>
        </w:rPr>
        <w:t xml:space="preserve">- </w:t>
      </w:r>
      <w:r>
        <w:rPr>
          <w:rStyle w:val="70"/>
          <w:i/>
          <w:iCs/>
          <w:color w:val="000000"/>
        </w:rPr>
        <w:t>бой дверь.)</w:t>
      </w:r>
    </w:p>
    <w:p w:rsidR="00B6004A" w:rsidRDefault="00B6004A">
      <w:pPr>
        <w:pStyle w:val="71"/>
        <w:framePr w:w="5700" w:h="7813" w:hRule="exact" w:wrap="none" w:vAnchor="page" w:hAnchor="page" w:x="3128" w:y="4387"/>
        <w:shd w:val="clear" w:color="auto" w:fill="auto"/>
        <w:spacing w:before="0" w:line="216" w:lineRule="exact"/>
        <w:ind w:left="520" w:right="40" w:firstLine="0"/>
      </w:pPr>
      <w:r>
        <w:rPr>
          <w:rStyle w:val="70"/>
          <w:i/>
          <w:iCs/>
          <w:color w:val="000000"/>
        </w:rPr>
        <w:t>Сет выходит из-за угла дома. Лавиния делает ему знак следовать за собой, отходит и садится на скамью. Пауза. Она уставилась прямо перед собой, лицо окаменело, взгляд напряжен. Сет понимающе смотрит на нее</w:t>
      </w:r>
      <w:r>
        <w:rPr>
          <w:rStyle w:val="72"/>
          <w:i/>
          <w:iCs/>
          <w:color w:val="000000"/>
        </w:rPr>
        <w:t>.</w:t>
      </w:r>
    </w:p>
    <w:p w:rsidR="00B6004A" w:rsidRDefault="00B6004A">
      <w:pPr>
        <w:pStyle w:val="a4"/>
        <w:framePr w:w="5700" w:h="7813" w:hRule="exact" w:wrap="none" w:vAnchor="page" w:hAnchor="page" w:x="3128" w:y="4387"/>
        <w:shd w:val="clear" w:color="auto" w:fill="auto"/>
        <w:spacing w:line="216" w:lineRule="exact"/>
        <w:ind w:left="520" w:right="40"/>
        <w:jc w:val="both"/>
      </w:pPr>
      <w:r>
        <w:rPr>
          <w:rStyle w:val="1pt"/>
          <w:color w:val="000000"/>
        </w:rPr>
        <w:t>Лавиния</w:t>
      </w:r>
      <w:r>
        <w:rPr>
          <w:rStyle w:val="1"/>
          <w:color w:val="000000"/>
        </w:rPr>
        <w:t xml:space="preserve"> </w:t>
      </w:r>
      <w:r>
        <w:rPr>
          <w:rStyle w:val="a7"/>
          <w:color w:val="000000"/>
        </w:rPr>
        <w:t>(отрывисто).</w:t>
      </w:r>
      <w:r>
        <w:rPr>
          <w:rStyle w:val="1"/>
          <w:color w:val="000000"/>
        </w:rPr>
        <w:t xml:space="preserve"> Ну? О чем там в отношении капитана Бранта ты хотел меня предупредить? </w:t>
      </w:r>
      <w:r>
        <w:rPr>
          <w:rStyle w:val="a7"/>
          <w:color w:val="000000"/>
        </w:rPr>
        <w:t>(Как бы чувствуя необходимость отвести от своего вопроса подозрение, кото</w:t>
      </w:r>
      <w:r>
        <w:rPr>
          <w:rStyle w:val="a7"/>
          <w:color w:val="000000"/>
        </w:rPr>
        <w:softHyphen/>
        <w:t>рое, она знает, у Сета на уме.)</w:t>
      </w:r>
      <w:r>
        <w:rPr>
          <w:rStyle w:val="1"/>
          <w:color w:val="000000"/>
        </w:rPr>
        <w:t xml:space="preserve"> Мне нужно знать о нем все, потому что он бывает у нас и, кажется, я ему нравлюсь.</w:t>
      </w:r>
    </w:p>
    <w:p w:rsidR="00B6004A" w:rsidRDefault="00B6004A">
      <w:pPr>
        <w:pStyle w:val="a6"/>
        <w:framePr w:wrap="none" w:vAnchor="page" w:hAnchor="page" w:x="8624" w:y="12392"/>
        <w:shd w:val="clear" w:color="auto" w:fill="auto"/>
        <w:spacing w:line="170" w:lineRule="exact"/>
        <w:ind w:left="20"/>
      </w:pPr>
      <w:r>
        <w:rPr>
          <w:rStyle w:val="a5"/>
          <w:color w:val="000000"/>
        </w:rPr>
        <w:t>25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74" w:h="7779" w:hRule="exact" w:wrap="none" w:vAnchor="page" w:hAnchor="page" w:x="3142" w:y="4394"/>
        <w:shd w:val="clear" w:color="auto" w:fill="auto"/>
        <w:spacing w:before="0" w:after="0" w:line="214" w:lineRule="exact"/>
        <w:ind w:left="540" w:hanging="500"/>
      </w:pPr>
      <w:r>
        <w:rPr>
          <w:rStyle w:val="72"/>
          <w:i/>
          <w:iCs/>
          <w:color w:val="000000"/>
        </w:rPr>
        <w:lastRenderedPageBreak/>
        <w:t xml:space="preserve">Сет </w:t>
      </w:r>
      <w:r>
        <w:rPr>
          <w:rStyle w:val="70"/>
          <w:i/>
          <w:iCs/>
          <w:color w:val="000000"/>
        </w:rPr>
        <w:t>(пытаясь скрыть свое полное неверие в ее слова).</w:t>
      </w:r>
      <w:r>
        <w:rPr>
          <w:rStyle w:val="72"/>
          <w:i/>
          <w:iCs/>
          <w:color w:val="000000"/>
        </w:rPr>
        <w:t xml:space="preserve"> Ага-а!</w:t>
      </w:r>
    </w:p>
    <w:p w:rsidR="00B6004A" w:rsidRDefault="00B6004A">
      <w:pPr>
        <w:pStyle w:val="a4"/>
        <w:framePr w:w="5674" w:h="7779" w:hRule="exact" w:wrap="none" w:vAnchor="page" w:hAnchor="page" w:x="3142" w:y="4394"/>
        <w:shd w:val="clear" w:color="auto" w:fill="auto"/>
        <w:spacing w:line="214" w:lineRule="exact"/>
        <w:ind w:left="540" w:right="20" w:hanging="500"/>
        <w:jc w:val="both"/>
      </w:pPr>
      <w:r>
        <w:rPr>
          <w:rStyle w:val="1pt"/>
          <w:color w:val="000000"/>
        </w:rPr>
        <w:t>Лавиния</w:t>
      </w:r>
      <w:r>
        <w:rPr>
          <w:rStyle w:val="1"/>
          <w:color w:val="000000"/>
        </w:rPr>
        <w:t xml:space="preserve"> </w:t>
      </w:r>
      <w:r>
        <w:rPr>
          <w:rStyle w:val="a7"/>
          <w:color w:val="000000"/>
        </w:rPr>
        <w:t>(подчеркнуто резко).</w:t>
      </w:r>
      <w:r>
        <w:rPr>
          <w:rStyle w:val="1"/>
          <w:color w:val="000000"/>
        </w:rPr>
        <w:t xml:space="preserve"> Ты так говоришь, будто не ве</w:t>
      </w:r>
      <w:r>
        <w:rPr>
          <w:rStyle w:val="1"/>
          <w:color w:val="000000"/>
        </w:rPr>
        <w:softHyphen/>
        <w:t>ришь мне?</w:t>
      </w:r>
    </w:p>
    <w:p w:rsidR="00B6004A" w:rsidRDefault="00B6004A">
      <w:pPr>
        <w:pStyle w:val="a4"/>
        <w:framePr w:w="5674" w:h="7779" w:hRule="exact" w:wrap="none" w:vAnchor="page" w:hAnchor="page" w:x="3142" w:y="4394"/>
        <w:shd w:val="clear" w:color="auto" w:fill="auto"/>
        <w:spacing w:line="214" w:lineRule="exact"/>
        <w:ind w:left="540" w:right="20" w:hanging="500"/>
        <w:jc w:val="both"/>
      </w:pPr>
      <w:r>
        <w:rPr>
          <w:rStyle w:val="1pt"/>
          <w:color w:val="000000"/>
        </w:rPr>
        <w:t>Сет.</w:t>
      </w:r>
      <w:r>
        <w:rPr>
          <w:rStyle w:val="1"/>
          <w:color w:val="000000"/>
        </w:rPr>
        <w:t xml:space="preserve"> Я верю всему, чему вы хотите, чтобы я верил. Вряд ли я прошил бы у Мэннонов шестьдесят лет, не научившись этому. </w:t>
      </w:r>
      <w:r>
        <w:rPr>
          <w:rStyle w:val="a7"/>
          <w:color w:val="000000"/>
        </w:rPr>
        <w:t>(Пауза. Замедленно.)</w:t>
      </w:r>
      <w:r>
        <w:rPr>
          <w:rStyle w:val="1"/>
          <w:color w:val="000000"/>
        </w:rPr>
        <w:t xml:space="preserve"> Вы не замечали, что этот Брант на кого-то очень похож лицом?</w:t>
      </w:r>
    </w:p>
    <w:p w:rsidR="00B6004A" w:rsidRDefault="00B6004A">
      <w:pPr>
        <w:pStyle w:val="a4"/>
        <w:framePr w:w="5674" w:h="7779" w:hRule="exact" w:wrap="none" w:vAnchor="page" w:hAnchor="page" w:x="3142" w:y="4394"/>
        <w:shd w:val="clear" w:color="auto" w:fill="auto"/>
        <w:spacing w:line="214" w:lineRule="exact"/>
        <w:ind w:left="540" w:right="20" w:hanging="500"/>
        <w:jc w:val="both"/>
      </w:pPr>
      <w:r>
        <w:rPr>
          <w:rStyle w:val="1pt"/>
          <w:color w:val="000000"/>
        </w:rPr>
        <w:t>Лавиния</w:t>
      </w:r>
      <w:r>
        <w:rPr>
          <w:rStyle w:val="1"/>
          <w:color w:val="000000"/>
        </w:rPr>
        <w:t xml:space="preserve"> </w:t>
      </w:r>
      <w:r>
        <w:rPr>
          <w:rStyle w:val="a7"/>
          <w:color w:val="000000"/>
        </w:rPr>
        <w:t>(пораженная этим замечанием).</w:t>
      </w:r>
      <w:r>
        <w:rPr>
          <w:rStyle w:val="1"/>
          <w:color w:val="000000"/>
        </w:rPr>
        <w:t xml:space="preserve"> Да-да. С самого первого раза, как я его увидела, я никак не могла по</w:t>
      </w:r>
      <w:r>
        <w:rPr>
          <w:rStyle w:val="1"/>
          <w:color w:val="000000"/>
        </w:rPr>
        <w:softHyphen/>
        <w:t>нять — на кого же? А по-твоему — на кого?</w:t>
      </w:r>
    </w:p>
    <w:p w:rsidR="00B6004A" w:rsidRDefault="00B6004A">
      <w:pPr>
        <w:pStyle w:val="a4"/>
        <w:framePr w:w="5674" w:h="7779" w:hRule="exact" w:wrap="none" w:vAnchor="page" w:hAnchor="page" w:x="3142" w:y="4394"/>
        <w:shd w:val="clear" w:color="auto" w:fill="auto"/>
        <w:spacing w:line="214" w:lineRule="exact"/>
        <w:ind w:left="540" w:hanging="500"/>
        <w:jc w:val="both"/>
      </w:pPr>
      <w:r>
        <w:rPr>
          <w:rStyle w:val="1pt"/>
          <w:color w:val="000000"/>
        </w:rPr>
        <w:t>Сет.</w:t>
      </w:r>
      <w:r>
        <w:rPr>
          <w:rStyle w:val="1"/>
          <w:color w:val="000000"/>
        </w:rPr>
        <w:t xml:space="preserve"> Не на вашего ль папашу, Винни?</w:t>
      </w:r>
    </w:p>
    <w:p w:rsidR="00B6004A" w:rsidRDefault="00B6004A">
      <w:pPr>
        <w:pStyle w:val="a4"/>
        <w:framePr w:w="5674" w:h="7779" w:hRule="exact" w:wrap="none" w:vAnchor="page" w:hAnchor="page" w:x="3142" w:y="4394"/>
        <w:shd w:val="clear" w:color="auto" w:fill="auto"/>
        <w:spacing w:line="214" w:lineRule="exact"/>
        <w:ind w:left="540" w:right="20" w:hanging="500"/>
        <w:jc w:val="both"/>
      </w:pPr>
      <w:r>
        <w:rPr>
          <w:rStyle w:val="1pt"/>
          <w:color w:val="000000"/>
        </w:rPr>
        <w:t>Лавиния</w:t>
      </w:r>
      <w:r>
        <w:rPr>
          <w:rStyle w:val="1"/>
          <w:color w:val="000000"/>
        </w:rPr>
        <w:t xml:space="preserve"> </w:t>
      </w:r>
      <w:r>
        <w:rPr>
          <w:rStyle w:val="a7"/>
          <w:color w:val="000000"/>
        </w:rPr>
        <w:t>(потрясенная, возбужденно).</w:t>
      </w:r>
      <w:r>
        <w:rPr>
          <w:rStyle w:val="1"/>
          <w:color w:val="000000"/>
        </w:rPr>
        <w:t xml:space="preserve"> На отца? Нет! Это не</w:t>
      </w:r>
      <w:r>
        <w:rPr>
          <w:rStyle w:val="1"/>
          <w:color w:val="000000"/>
        </w:rPr>
        <w:softHyphen/>
        <w:t xml:space="preserve">возможно! </w:t>
      </w:r>
      <w:r>
        <w:rPr>
          <w:rStyle w:val="a7"/>
          <w:color w:val="000000"/>
        </w:rPr>
        <w:t>(Затем как будто это убеждение крепнет в ней, несмотря на ее сопротивление.)</w:t>
      </w:r>
      <w:r>
        <w:rPr>
          <w:rStyle w:val="1"/>
          <w:color w:val="000000"/>
        </w:rPr>
        <w:t xml:space="preserve"> Да! Он действительно... Что-то есть в его лице... Так вот почему у меня было та</w:t>
      </w:r>
      <w:r>
        <w:rPr>
          <w:rStyle w:val="1"/>
          <w:color w:val="000000"/>
        </w:rPr>
        <w:softHyphen/>
        <w:t xml:space="preserve">кое странное ощущение, будто я его встречала раньше, вот почему мне казалось... </w:t>
      </w:r>
      <w:r>
        <w:rPr>
          <w:rStyle w:val="a7"/>
          <w:color w:val="000000"/>
        </w:rPr>
        <w:t>(Напряженно, сдерживаясь, чтобы не разрыдаться.)</w:t>
      </w:r>
      <w:r>
        <w:rPr>
          <w:rStyle w:val="1"/>
          <w:color w:val="000000"/>
        </w:rPr>
        <w:t xml:space="preserve"> О! Я не хочу этому верить! Ты, должно быть, ошибаешься, Сет! Это было бы слишком...</w:t>
      </w:r>
    </w:p>
    <w:p w:rsidR="00B6004A" w:rsidRDefault="00B6004A">
      <w:pPr>
        <w:pStyle w:val="a4"/>
        <w:framePr w:w="5674" w:h="7779" w:hRule="exact" w:wrap="none" w:vAnchor="page" w:hAnchor="page" w:x="3142" w:y="4394"/>
        <w:shd w:val="clear" w:color="auto" w:fill="auto"/>
        <w:spacing w:line="214" w:lineRule="exact"/>
        <w:ind w:left="540" w:right="20" w:hanging="500"/>
        <w:jc w:val="both"/>
      </w:pPr>
      <w:r>
        <w:rPr>
          <w:rStyle w:val="1pt"/>
          <w:color w:val="000000"/>
        </w:rPr>
        <w:t>Сет.</w:t>
      </w:r>
      <w:r>
        <w:rPr>
          <w:rStyle w:val="1"/>
          <w:color w:val="000000"/>
        </w:rPr>
        <w:t xml:space="preserve"> Он похож не только на вашего папашу. И на Орина тоже, да и на всех Мэннонов, кого я знал.</w:t>
      </w:r>
    </w:p>
    <w:p w:rsidR="00B6004A" w:rsidRDefault="00B6004A">
      <w:pPr>
        <w:pStyle w:val="a4"/>
        <w:framePr w:w="5674" w:h="7779" w:hRule="exact" w:wrap="none" w:vAnchor="page" w:hAnchor="page" w:x="3142" w:y="4394"/>
        <w:shd w:val="clear" w:color="auto" w:fill="auto"/>
        <w:spacing w:line="214" w:lineRule="exact"/>
        <w:ind w:left="540" w:hanging="500"/>
        <w:jc w:val="both"/>
      </w:pPr>
      <w:r>
        <w:rPr>
          <w:rStyle w:val="1pt"/>
          <w:color w:val="000000"/>
        </w:rPr>
        <w:t>Лавиния</w:t>
      </w:r>
      <w:r>
        <w:rPr>
          <w:rStyle w:val="1"/>
          <w:color w:val="000000"/>
        </w:rPr>
        <w:t xml:space="preserve"> </w:t>
      </w:r>
      <w:r>
        <w:rPr>
          <w:rStyle w:val="a7"/>
          <w:color w:val="000000"/>
        </w:rPr>
        <w:t>(с ужасом).</w:t>
      </w:r>
      <w:r>
        <w:rPr>
          <w:rStyle w:val="1"/>
          <w:color w:val="000000"/>
        </w:rPr>
        <w:t xml:space="preserve"> Но почему, почему он...</w:t>
      </w:r>
    </w:p>
    <w:p w:rsidR="00B6004A" w:rsidRDefault="00B6004A">
      <w:pPr>
        <w:pStyle w:val="a4"/>
        <w:framePr w:w="5674" w:h="7779" w:hRule="exact" w:wrap="none" w:vAnchor="page" w:hAnchor="page" w:x="3142" w:y="4394"/>
        <w:shd w:val="clear" w:color="auto" w:fill="auto"/>
        <w:spacing w:line="214" w:lineRule="exact"/>
        <w:ind w:left="540" w:right="20" w:hanging="500"/>
        <w:jc w:val="both"/>
      </w:pPr>
      <w:r>
        <w:rPr>
          <w:rStyle w:val="1pt"/>
          <w:color w:val="000000"/>
        </w:rPr>
        <w:t>Сет.</w:t>
      </w:r>
      <w:r>
        <w:rPr>
          <w:rStyle w:val="1"/>
          <w:color w:val="000000"/>
        </w:rPr>
        <w:t xml:space="preserve"> Особенно он напоминает мне брата вашего дедушки Дей</w:t>
      </w:r>
      <w:r>
        <w:rPr>
          <w:rStyle w:val="1"/>
          <w:color w:val="000000"/>
        </w:rPr>
        <w:softHyphen/>
        <w:t>вида. Что вы знаете о Дейвиде Мэнноне, Винни? Я знаю только, что, с тех пор как он уехал, его имя было запре</w:t>
      </w:r>
      <w:r>
        <w:rPr>
          <w:rStyle w:val="1"/>
          <w:color w:val="000000"/>
        </w:rPr>
        <w:softHyphen/>
        <w:t>щено упоминать при Мэннонах. Но, может быть, до вас до</w:t>
      </w:r>
      <w:r>
        <w:rPr>
          <w:rStyle w:val="1"/>
          <w:color w:val="000000"/>
        </w:rPr>
        <w:softHyphen/>
        <w:t>ходили какие-нибудь слухи?.. Хотя все это было еще до ва</w:t>
      </w:r>
      <w:r>
        <w:rPr>
          <w:rStyle w:val="1"/>
          <w:color w:val="000000"/>
        </w:rPr>
        <w:softHyphen/>
        <w:t>шего рождения.</w:t>
      </w:r>
    </w:p>
    <w:p w:rsidR="00B6004A" w:rsidRDefault="00B6004A">
      <w:pPr>
        <w:pStyle w:val="a4"/>
        <w:framePr w:w="5674" w:h="7779" w:hRule="exact" w:wrap="none" w:vAnchor="page" w:hAnchor="page" w:x="3142" w:y="4394"/>
        <w:shd w:val="clear" w:color="auto" w:fill="auto"/>
        <w:spacing w:line="214" w:lineRule="exact"/>
        <w:ind w:left="540" w:right="20" w:hanging="500"/>
        <w:jc w:val="both"/>
      </w:pPr>
      <w:r>
        <w:rPr>
          <w:rStyle w:val="1pt"/>
          <w:color w:val="000000"/>
        </w:rPr>
        <w:t>Лавиния.</w:t>
      </w:r>
      <w:r>
        <w:rPr>
          <w:rStyle w:val="1"/>
          <w:color w:val="000000"/>
        </w:rPr>
        <w:t xml:space="preserve"> Я слышала, что он влюбился в девушку из Кана</w:t>
      </w:r>
      <w:r>
        <w:rPr>
          <w:rStyle w:val="1"/>
          <w:color w:val="000000"/>
        </w:rPr>
        <w:softHyphen/>
        <w:t>ды, которая нянчила его маленькую сестру, но малышка умерла, а ему пришлось жениться на этой няньке, потому что она ждала от него ребенка. Дедушка выгнал их обоих из дому, а затем, позднее, срыл даже сам дом и построил вот этот, потому что не хотел жить в доме, где его брат опозорил всю семью. Но какое отношение этот давний скандал имеет к...</w:t>
      </w:r>
    </w:p>
    <w:p w:rsidR="00B6004A" w:rsidRDefault="00B6004A">
      <w:pPr>
        <w:pStyle w:val="a6"/>
        <w:framePr w:wrap="none" w:vAnchor="page" w:hAnchor="page" w:x="3101" w:y="12366"/>
        <w:shd w:val="clear" w:color="auto" w:fill="auto"/>
        <w:spacing w:line="170" w:lineRule="exact"/>
        <w:ind w:left="40"/>
      </w:pPr>
      <w:r>
        <w:rPr>
          <w:rStyle w:val="a5"/>
          <w:color w:val="000000"/>
        </w:rPr>
        <w:t>26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5" w:h="7793" w:hRule="exact" w:wrap="none" w:vAnchor="page" w:hAnchor="page" w:x="3161" w:y="4370"/>
        <w:shd w:val="clear" w:color="auto" w:fill="auto"/>
        <w:spacing w:line="214" w:lineRule="exact"/>
        <w:ind w:left="520"/>
        <w:jc w:val="both"/>
      </w:pPr>
      <w:r>
        <w:rPr>
          <w:rStyle w:val="1pt"/>
          <w:color w:val="000000"/>
        </w:rPr>
        <w:lastRenderedPageBreak/>
        <w:t>Сет.</w:t>
      </w:r>
      <w:r>
        <w:rPr>
          <w:rStyle w:val="1"/>
          <w:color w:val="000000"/>
        </w:rPr>
        <w:t xml:space="preserve"> Погодите. Сразу же после того, как их выгнали, они поже</w:t>
      </w:r>
      <w:r>
        <w:rPr>
          <w:rStyle w:val="1"/>
          <w:color w:val="000000"/>
        </w:rPr>
        <w:softHyphen/>
        <w:t>нились и уехали. Поговаривали, что они отправились на Запад, но после этого никто ничего о них не слышал. Толь</w:t>
      </w:r>
      <w:r>
        <w:rPr>
          <w:rStyle w:val="1"/>
          <w:color w:val="000000"/>
        </w:rPr>
        <w:softHyphen/>
        <w:t xml:space="preserve">ко ваш дедушка как-то один раз сказал мне, что у нее родился ребенок, мальчик. Ругался он. </w:t>
      </w:r>
      <w:r>
        <w:rPr>
          <w:rStyle w:val="a7"/>
          <w:color w:val="000000"/>
        </w:rPr>
        <w:t>(С убеждением</w:t>
      </w:r>
      <w:r>
        <w:rPr>
          <w:rStyle w:val="1"/>
          <w:color w:val="000000"/>
        </w:rPr>
        <w:t xml:space="preserve">, </w:t>
      </w:r>
      <w:r>
        <w:rPr>
          <w:rStyle w:val="a7"/>
          <w:color w:val="000000"/>
        </w:rPr>
        <w:t>вы</w:t>
      </w:r>
      <w:r>
        <w:rPr>
          <w:rStyle w:val="a7"/>
          <w:color w:val="000000"/>
        </w:rPr>
        <w:softHyphen/>
        <w:t>разительно.)</w:t>
      </w:r>
      <w:r>
        <w:rPr>
          <w:rStyle w:val="1"/>
          <w:color w:val="000000"/>
        </w:rPr>
        <w:t xml:space="preserve"> Так вот именно об этом ребенке я и думал, Винни.</w:t>
      </w:r>
    </w:p>
    <w:p w:rsidR="00B6004A" w:rsidRDefault="00B6004A">
      <w:pPr>
        <w:pStyle w:val="71"/>
        <w:framePr w:w="5635" w:h="7793" w:hRule="exact" w:wrap="none" w:vAnchor="page" w:hAnchor="page" w:x="3161" w:y="4370"/>
        <w:shd w:val="clear" w:color="auto" w:fill="auto"/>
        <w:spacing w:before="0" w:after="0" w:line="214" w:lineRule="exact"/>
        <w:ind w:left="520"/>
      </w:pPr>
      <w:r>
        <w:rPr>
          <w:rStyle w:val="78"/>
          <w:i/>
          <w:iCs/>
          <w:color w:val="000000"/>
        </w:rPr>
        <w:t xml:space="preserve">Лавиния </w:t>
      </w:r>
      <w:r>
        <w:rPr>
          <w:rStyle w:val="70"/>
          <w:i/>
          <w:iCs/>
          <w:color w:val="000000"/>
        </w:rPr>
        <w:t>(с выражением зловещей догадки на лице).</w:t>
      </w:r>
      <w:r>
        <w:rPr>
          <w:rStyle w:val="78"/>
          <w:i/>
          <w:iCs/>
          <w:color w:val="000000"/>
        </w:rPr>
        <w:t xml:space="preserve"> О!</w:t>
      </w:r>
    </w:p>
    <w:p w:rsidR="00B6004A" w:rsidRDefault="00B6004A">
      <w:pPr>
        <w:pStyle w:val="a4"/>
        <w:framePr w:w="5635" w:h="7793" w:hRule="exact" w:wrap="none" w:vAnchor="page" w:hAnchor="page" w:x="3161" w:y="4370"/>
        <w:shd w:val="clear" w:color="auto" w:fill="auto"/>
        <w:spacing w:line="214" w:lineRule="exact"/>
        <w:ind w:left="520"/>
        <w:jc w:val="both"/>
      </w:pPr>
      <w:r>
        <w:rPr>
          <w:rStyle w:val="1pt"/>
          <w:color w:val="000000"/>
        </w:rPr>
        <w:t>Сет.</w:t>
      </w:r>
      <w:r>
        <w:rPr>
          <w:rStyle w:val="1"/>
          <w:color w:val="000000"/>
        </w:rPr>
        <w:t xml:space="preserve"> Сколько лет этому Бранту, Винни?</w:t>
      </w:r>
    </w:p>
    <w:p w:rsidR="00B6004A" w:rsidRDefault="00B6004A">
      <w:pPr>
        <w:pStyle w:val="a4"/>
        <w:framePr w:w="5635" w:h="7793" w:hRule="exact" w:wrap="none" w:vAnchor="page" w:hAnchor="page" w:x="3161" w:y="4370"/>
        <w:shd w:val="clear" w:color="auto" w:fill="auto"/>
        <w:spacing w:line="214" w:lineRule="exact"/>
        <w:ind w:left="520"/>
        <w:jc w:val="both"/>
      </w:pPr>
      <w:r>
        <w:rPr>
          <w:rStyle w:val="1pt"/>
          <w:color w:val="000000"/>
        </w:rPr>
        <w:t>Лавиния.</w:t>
      </w:r>
      <w:r>
        <w:rPr>
          <w:rStyle w:val="1"/>
          <w:color w:val="000000"/>
        </w:rPr>
        <w:t xml:space="preserve"> Кажется, тридцать шесть.</w:t>
      </w:r>
    </w:p>
    <w:p w:rsidR="00B6004A" w:rsidRDefault="00B6004A">
      <w:pPr>
        <w:pStyle w:val="a4"/>
        <w:framePr w:w="5635" w:h="7793" w:hRule="exact" w:wrap="none" w:vAnchor="page" w:hAnchor="page" w:x="3161" w:y="4370"/>
        <w:shd w:val="clear" w:color="auto" w:fill="auto"/>
        <w:spacing w:line="214" w:lineRule="exact"/>
        <w:ind w:left="520"/>
        <w:jc w:val="both"/>
      </w:pPr>
      <w:r>
        <w:rPr>
          <w:rStyle w:val="1pt"/>
          <w:color w:val="000000"/>
        </w:rPr>
        <w:t>Сет.</w:t>
      </w:r>
      <w:r>
        <w:rPr>
          <w:rStyle w:val="1"/>
          <w:color w:val="000000"/>
        </w:rPr>
        <w:t xml:space="preserve"> Ну вот! Все сходится. Да и еще одно — его имя. Брапт — чудное имя. Я никогда не слышал такого раньше. По мне, опо кажется придуманным каким-то. А вы знаете, как зва</w:t>
      </w:r>
      <w:r>
        <w:rPr>
          <w:rStyle w:val="1"/>
          <w:color w:val="000000"/>
        </w:rPr>
        <w:softHyphen/>
        <w:t>ли ту девушку из французской Канады, а? Мэри Брантом! Понимаете, к чему я клоню?</w:t>
      </w:r>
    </w:p>
    <w:p w:rsidR="00B6004A" w:rsidRDefault="00B6004A">
      <w:pPr>
        <w:pStyle w:val="a4"/>
        <w:framePr w:w="5635" w:h="7793" w:hRule="exact" w:wrap="none" w:vAnchor="page" w:hAnchor="page" w:x="3161" w:y="4370"/>
        <w:shd w:val="clear" w:color="auto" w:fill="auto"/>
        <w:spacing w:line="214" w:lineRule="exact"/>
        <w:ind w:left="520"/>
        <w:jc w:val="both"/>
      </w:pPr>
      <w:r>
        <w:rPr>
          <w:rStyle w:val="1pt"/>
          <w:color w:val="000000"/>
        </w:rPr>
        <w:t>Лавиния</w:t>
      </w:r>
      <w:r>
        <w:rPr>
          <w:rStyle w:val="1"/>
          <w:color w:val="000000"/>
        </w:rPr>
        <w:t xml:space="preserve"> </w:t>
      </w:r>
      <w:r>
        <w:rPr>
          <w:rStyle w:val="a7"/>
          <w:color w:val="000000"/>
        </w:rPr>
        <w:t>(возбужденно, сопротивляясь растущему убежде</w:t>
      </w:r>
      <w:r>
        <w:rPr>
          <w:rStyle w:val="a7"/>
          <w:color w:val="000000"/>
        </w:rPr>
        <w:softHyphen/>
        <w:t>нию).</w:t>
      </w:r>
      <w:r>
        <w:rPr>
          <w:rStyle w:val="1"/>
          <w:color w:val="000000"/>
        </w:rPr>
        <w:t xml:space="preserve"> Но... не говори глупостей, Сет, его фамилия могла быть только Мэннон, и он гордился бы этим!</w:t>
      </w:r>
    </w:p>
    <w:p w:rsidR="00B6004A" w:rsidRDefault="00B6004A">
      <w:pPr>
        <w:pStyle w:val="a4"/>
        <w:framePr w:w="5635" w:h="7793" w:hRule="exact" w:wrap="none" w:vAnchor="page" w:hAnchor="page" w:x="3161" w:y="4370"/>
        <w:shd w:val="clear" w:color="auto" w:fill="auto"/>
        <w:spacing w:line="214" w:lineRule="exact"/>
        <w:ind w:left="520"/>
        <w:jc w:val="both"/>
      </w:pPr>
      <w:r>
        <w:rPr>
          <w:rStyle w:val="1pt"/>
          <w:color w:val="000000"/>
        </w:rPr>
        <w:t>Сет.</w:t>
      </w:r>
      <w:r>
        <w:rPr>
          <w:rStyle w:val="1"/>
          <w:color w:val="000000"/>
        </w:rPr>
        <w:t xml:space="preserve"> У него достаточно причин не называться Мэнноном, когда он появился в этих местах! Если бы только ваш отец запо</w:t>
      </w:r>
      <w:r>
        <w:rPr>
          <w:rStyle w:val="1"/>
          <w:color w:val="000000"/>
        </w:rPr>
        <w:softHyphen/>
        <w:t>дозрил!..</w:t>
      </w:r>
    </w:p>
    <w:p w:rsidR="00B6004A" w:rsidRDefault="00B6004A">
      <w:pPr>
        <w:pStyle w:val="a4"/>
        <w:framePr w:w="5635" w:h="7793" w:hRule="exact" w:wrap="none" w:vAnchor="page" w:hAnchor="page" w:x="3161" w:y="4370"/>
        <w:shd w:val="clear" w:color="auto" w:fill="auto"/>
        <w:spacing w:line="214" w:lineRule="exact"/>
        <w:ind w:left="520"/>
        <w:jc w:val="both"/>
      </w:pPr>
      <w:r>
        <w:rPr>
          <w:rStyle w:val="1pt"/>
          <w:color w:val="000000"/>
        </w:rPr>
        <w:t>Лавиния</w:t>
      </w:r>
      <w:r>
        <w:rPr>
          <w:rStyle w:val="1"/>
          <w:color w:val="000000"/>
        </w:rPr>
        <w:t xml:space="preserve"> </w:t>
      </w:r>
      <w:r>
        <w:rPr>
          <w:rStyle w:val="a7"/>
          <w:color w:val="000000"/>
        </w:rPr>
        <w:t>(взрываясь, резко).</w:t>
      </w:r>
      <w:r>
        <w:rPr>
          <w:rStyle w:val="1"/>
          <w:color w:val="000000"/>
        </w:rPr>
        <w:t xml:space="preserve"> Нет! Не может быть! Бог не до</w:t>
      </w:r>
      <w:r>
        <w:rPr>
          <w:rStyle w:val="1"/>
          <w:color w:val="000000"/>
        </w:rPr>
        <w:softHyphen/>
        <w:t>пустил бы этого! Это было бы слишком ужасно... и ко все</w:t>
      </w:r>
      <w:r>
        <w:rPr>
          <w:rStyle w:val="1"/>
          <w:color w:val="000000"/>
        </w:rPr>
        <w:softHyphen/>
        <w:t>му еще... Я не желаю даже думать об этом, слышишь? За</w:t>
      </w:r>
      <w:r>
        <w:rPr>
          <w:rStyle w:val="1"/>
          <w:color w:val="000000"/>
        </w:rPr>
        <w:softHyphen/>
        <w:t>чем ты рассказал мне все это?</w:t>
      </w:r>
    </w:p>
    <w:p w:rsidR="00B6004A" w:rsidRDefault="00B6004A">
      <w:pPr>
        <w:pStyle w:val="a4"/>
        <w:framePr w:w="5635" w:h="7793" w:hRule="exact" w:wrap="none" w:vAnchor="page" w:hAnchor="page" w:x="3161" w:y="4370"/>
        <w:shd w:val="clear" w:color="auto" w:fill="auto"/>
        <w:spacing w:line="214" w:lineRule="exact"/>
        <w:ind w:left="520"/>
        <w:jc w:val="both"/>
      </w:pPr>
      <w:r>
        <w:rPr>
          <w:rStyle w:val="1"/>
          <w:color w:val="000000"/>
        </w:rPr>
        <w:t xml:space="preserve">Сет </w:t>
      </w:r>
      <w:r>
        <w:rPr>
          <w:rStyle w:val="a7"/>
          <w:color w:val="000000"/>
        </w:rPr>
        <w:t>(успокаивающе).</w:t>
      </w:r>
      <w:r>
        <w:rPr>
          <w:rStyle w:val="1"/>
          <w:color w:val="000000"/>
        </w:rPr>
        <w:t xml:space="preserve"> Что уж теперь! Не принимайте близко к сердцу, Винни. Не стоит сердиться на меня. </w:t>
      </w:r>
      <w:r>
        <w:rPr>
          <w:rStyle w:val="a7"/>
          <w:color w:val="000000"/>
        </w:rPr>
        <w:t>(Выжидает некоторое время, затем настойчиво продолжает.)</w:t>
      </w:r>
      <w:r>
        <w:rPr>
          <w:rStyle w:val="1"/>
          <w:color w:val="000000"/>
        </w:rPr>
        <w:t xml:space="preserve"> Я это ве</w:t>
      </w:r>
      <w:r>
        <w:rPr>
          <w:rStyle w:val="1"/>
          <w:color w:val="000000"/>
        </w:rPr>
        <w:softHyphen/>
        <w:t>ду к тому, что все чертовски странно: и его внешность, и его имя. А вы уж, ради отца, должны все проверить.</w:t>
      </w:r>
    </w:p>
    <w:p w:rsidR="00B6004A" w:rsidRDefault="00B6004A">
      <w:pPr>
        <w:pStyle w:val="a4"/>
        <w:framePr w:w="5635" w:h="7793" w:hRule="exact" w:wrap="none" w:vAnchor="page" w:hAnchor="page" w:x="3161" w:y="4370"/>
        <w:shd w:val="clear" w:color="auto" w:fill="auto"/>
        <w:spacing w:line="214" w:lineRule="exact"/>
        <w:ind w:left="520"/>
        <w:jc w:val="both"/>
      </w:pPr>
      <w:r>
        <w:rPr>
          <w:rStyle w:val="1pt"/>
          <w:color w:val="000000"/>
        </w:rPr>
        <w:t>Лавиния.</w:t>
      </w:r>
      <w:r>
        <w:rPr>
          <w:rStyle w:val="1"/>
          <w:color w:val="000000"/>
        </w:rPr>
        <w:t xml:space="preserve"> Как я смогу проверить?</w:t>
      </w:r>
    </w:p>
    <w:p w:rsidR="00B6004A" w:rsidRDefault="00B6004A">
      <w:pPr>
        <w:pStyle w:val="a4"/>
        <w:framePr w:w="5635" w:h="7793" w:hRule="exact" w:wrap="none" w:vAnchor="page" w:hAnchor="page" w:x="3161" w:y="4370"/>
        <w:shd w:val="clear" w:color="auto" w:fill="auto"/>
        <w:spacing w:line="214" w:lineRule="exact"/>
        <w:ind w:left="520"/>
        <w:jc w:val="both"/>
      </w:pPr>
      <w:r>
        <w:rPr>
          <w:rStyle w:val="1pt"/>
          <w:color w:val="000000"/>
        </w:rPr>
        <w:t>Сет.</w:t>
      </w:r>
      <w:r>
        <w:rPr>
          <w:rStyle w:val="1"/>
          <w:color w:val="000000"/>
        </w:rPr>
        <w:t xml:space="preserve"> Как-нибудь застаньте его врасплох и выложите ему, как будто вы все знаете точно, и посмотрите, не выдаст ли он себя сам. </w:t>
      </w:r>
      <w:r>
        <w:rPr>
          <w:rStyle w:val="a7"/>
          <w:color w:val="000000"/>
        </w:rPr>
        <w:t xml:space="preserve">(Собирается уходить, бросает взгляд на дорогу.) </w:t>
      </w:r>
      <w:r>
        <w:rPr>
          <w:rStyle w:val="1"/>
          <w:color w:val="000000"/>
        </w:rPr>
        <w:t>Похоже, что это он идет, Винни. Даже в его походке что-то напоминает Дейвида Мэннона. Если бы я не знал точно,</w:t>
      </w:r>
    </w:p>
    <w:p w:rsidR="00B6004A" w:rsidRDefault="00B6004A">
      <w:pPr>
        <w:pStyle w:val="a6"/>
        <w:framePr w:wrap="none" w:vAnchor="page" w:hAnchor="page" w:x="8592" w:y="12375"/>
        <w:shd w:val="clear" w:color="auto" w:fill="auto"/>
        <w:spacing w:line="170" w:lineRule="exact"/>
        <w:ind w:left="40"/>
      </w:pPr>
      <w:r>
        <w:rPr>
          <w:rStyle w:val="a5"/>
          <w:color w:val="000000"/>
        </w:rPr>
        <w:t>27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64" w:h="7798" w:hRule="exact" w:wrap="none" w:vAnchor="page" w:hAnchor="page" w:x="3146" w:y="4397"/>
        <w:shd w:val="clear" w:color="auto" w:fill="auto"/>
        <w:spacing w:after="58" w:line="211" w:lineRule="exact"/>
        <w:ind w:left="520" w:firstLine="0"/>
        <w:jc w:val="both"/>
      </w:pPr>
      <w:r>
        <w:rPr>
          <w:rStyle w:val="1"/>
          <w:color w:val="000000"/>
        </w:rPr>
        <w:lastRenderedPageBreak/>
        <w:t>что это он, подумал бы, что дух Дейвида Мэннойа возвра</w:t>
      </w:r>
      <w:r>
        <w:rPr>
          <w:rStyle w:val="1"/>
          <w:color w:val="000000"/>
        </w:rPr>
        <w:softHyphen/>
        <w:t xml:space="preserve">щается домой. </w:t>
      </w:r>
      <w:r>
        <w:rPr>
          <w:rStyle w:val="a7"/>
          <w:color w:val="000000"/>
        </w:rPr>
        <w:t>(Резко отворачивается.)</w:t>
      </w:r>
      <w:r>
        <w:rPr>
          <w:rStyle w:val="1"/>
          <w:color w:val="000000"/>
        </w:rPr>
        <w:t xml:space="preserve"> Пожалуй, мне луч</w:t>
      </w:r>
      <w:r>
        <w:rPr>
          <w:rStyle w:val="1"/>
          <w:color w:val="000000"/>
        </w:rPr>
        <w:softHyphen/>
        <w:t xml:space="preserve">ше пойти заняться своими делами. </w:t>
      </w:r>
      <w:r>
        <w:rPr>
          <w:rStyle w:val="a7"/>
          <w:color w:val="000000"/>
        </w:rPr>
        <w:t>(Уходит, огибая левый угол дома.)</w:t>
      </w:r>
    </w:p>
    <w:p w:rsidR="00B6004A" w:rsidRDefault="00B6004A">
      <w:pPr>
        <w:pStyle w:val="71"/>
        <w:framePr w:w="5664" w:h="7798" w:hRule="exact" w:wrap="none" w:vAnchor="page" w:hAnchor="page" w:x="3146" w:y="4397"/>
        <w:shd w:val="clear" w:color="auto" w:fill="auto"/>
        <w:spacing w:before="0" w:after="58" w:line="214" w:lineRule="exact"/>
        <w:ind w:left="540" w:right="20" w:firstLine="0"/>
      </w:pPr>
      <w:r>
        <w:rPr>
          <w:rStyle w:val="70"/>
          <w:i/>
          <w:iCs/>
          <w:color w:val="000000"/>
        </w:rPr>
        <w:t>Пауза</w:t>
      </w:r>
      <w:r>
        <w:rPr>
          <w:rStyle w:val="72"/>
          <w:i/>
          <w:iCs/>
          <w:color w:val="000000"/>
        </w:rPr>
        <w:t xml:space="preserve">. </w:t>
      </w:r>
      <w:r>
        <w:rPr>
          <w:rStyle w:val="70"/>
          <w:i/>
          <w:iCs/>
          <w:color w:val="000000"/>
        </w:rPr>
        <w:t>С левой стороны по дороге, ведущей от ворот, по</w:t>
      </w:r>
      <w:r>
        <w:rPr>
          <w:rStyle w:val="72"/>
          <w:i/>
          <w:iCs/>
          <w:color w:val="000000"/>
        </w:rPr>
        <w:t xml:space="preserve">- </w:t>
      </w:r>
      <w:r>
        <w:rPr>
          <w:rStyle w:val="70"/>
          <w:i/>
          <w:iCs/>
          <w:color w:val="000000"/>
        </w:rPr>
        <w:t xml:space="preserve">является капитан </w:t>
      </w:r>
      <w:r>
        <w:rPr>
          <w:rStyle w:val="72pt"/>
          <w:i/>
          <w:iCs/>
          <w:color w:val="000000"/>
        </w:rPr>
        <w:t>Адам Брант.</w:t>
      </w:r>
      <w:r>
        <w:rPr>
          <w:rStyle w:val="70"/>
          <w:i/>
          <w:iCs/>
          <w:color w:val="000000"/>
        </w:rPr>
        <w:t xml:space="preserve"> Он вздрагивает, уви</w:t>
      </w:r>
      <w:r>
        <w:rPr>
          <w:rStyle w:val="70"/>
          <w:i/>
          <w:iCs/>
          <w:color w:val="000000"/>
        </w:rPr>
        <w:softHyphen/>
        <w:t>дев Лавинию, но тотчас напускает па себя самый любез</w:t>
      </w:r>
      <w:r>
        <w:rPr>
          <w:rStyle w:val="70"/>
          <w:i/>
          <w:iCs/>
          <w:color w:val="000000"/>
        </w:rPr>
        <w:softHyphen/>
        <w:t>ный обворожительный вид. При первом же взгляде поражает одна особенность</w:t>
      </w:r>
      <w:r>
        <w:rPr>
          <w:rStyle w:val="72"/>
          <w:i/>
          <w:iCs/>
          <w:color w:val="000000"/>
        </w:rPr>
        <w:t xml:space="preserve"> — </w:t>
      </w:r>
      <w:r>
        <w:rPr>
          <w:rStyle w:val="70"/>
          <w:i/>
          <w:iCs/>
          <w:color w:val="000000"/>
        </w:rPr>
        <w:t>его лицо, когда оно неподвижно, скорее похоже на безжизненную маску, чем на живую плоть</w:t>
      </w:r>
      <w:r>
        <w:rPr>
          <w:rStyle w:val="72"/>
          <w:i/>
          <w:iCs/>
          <w:color w:val="000000"/>
        </w:rPr>
        <w:t xml:space="preserve">. </w:t>
      </w:r>
      <w:r>
        <w:rPr>
          <w:rStyle w:val="70"/>
          <w:i/>
          <w:iCs/>
          <w:color w:val="000000"/>
        </w:rPr>
        <w:t>У него широкий, низкий лоб, окаймленный иссипя- черными, подчеркнуто длинными волосами, небрежно отки</w:t>
      </w:r>
      <w:r>
        <w:rPr>
          <w:rStyle w:val="70"/>
          <w:i/>
          <w:iCs/>
          <w:color w:val="000000"/>
        </w:rPr>
        <w:softHyphen/>
        <w:t>нутыми назад, как это делают поэты. Большой, с горбинкой нос, кустистые брови, смуглая кожа, карие глаза. Большой чувственный и выразительный рот говорит о характере изменчивом,— то твердом, то безвольном. Брант носит усы, тяжелый раздвоенный подбородок чисто выбрит. Он муску</w:t>
      </w:r>
      <w:r>
        <w:rPr>
          <w:rStyle w:val="70"/>
          <w:i/>
          <w:iCs/>
          <w:color w:val="000000"/>
        </w:rPr>
        <w:softHyphen/>
        <w:t>лист, широкоплеч, высок, производит впечатление челове</w:t>
      </w:r>
      <w:r>
        <w:rPr>
          <w:rStyle w:val="70"/>
          <w:i/>
          <w:iCs/>
          <w:color w:val="000000"/>
        </w:rPr>
        <w:softHyphen/>
        <w:t>ка, всю жизнь ведущего борьбу</w:t>
      </w:r>
      <w:r>
        <w:rPr>
          <w:rStyle w:val="72"/>
          <w:i/>
          <w:iCs/>
          <w:color w:val="000000"/>
        </w:rPr>
        <w:t xml:space="preserve">. </w:t>
      </w:r>
      <w:r>
        <w:rPr>
          <w:rStyle w:val="70"/>
          <w:i/>
          <w:iCs/>
          <w:color w:val="000000"/>
        </w:rPr>
        <w:t>Одет фатовато, экстрава</w:t>
      </w:r>
      <w:r>
        <w:rPr>
          <w:rStyle w:val="70"/>
          <w:i/>
          <w:iCs/>
          <w:color w:val="000000"/>
        </w:rPr>
        <w:softHyphen/>
        <w:t>гантно, нарочито небрежно, подделываясь под байрониче</w:t>
      </w:r>
      <w:r>
        <w:rPr>
          <w:rStyle w:val="70"/>
          <w:i/>
          <w:iCs/>
          <w:color w:val="000000"/>
        </w:rPr>
        <w:softHyphen/>
        <w:t>ского героя. За исключением крупных, сильных кистей рук и низкого голоса он ничем не похож на капитана корабля</w:t>
      </w:r>
      <w:r>
        <w:rPr>
          <w:rStyle w:val="72"/>
          <w:i/>
          <w:iCs/>
          <w:color w:val="000000"/>
        </w:rPr>
        <w:t>.</w:t>
      </w:r>
    </w:p>
    <w:p w:rsidR="00B6004A" w:rsidRDefault="00B6004A">
      <w:pPr>
        <w:pStyle w:val="a4"/>
        <w:framePr w:w="5664" w:h="7798" w:hRule="exact" w:wrap="none" w:vAnchor="page" w:hAnchor="page" w:x="3146" w:y="4397"/>
        <w:shd w:val="clear" w:color="auto" w:fill="auto"/>
        <w:spacing w:line="216" w:lineRule="exact"/>
        <w:ind w:left="540" w:right="20"/>
        <w:jc w:val="both"/>
      </w:pPr>
      <w:r>
        <w:rPr>
          <w:rStyle w:val="1pt"/>
          <w:color w:val="000000"/>
        </w:rPr>
        <w:t>Брант</w:t>
      </w:r>
      <w:r>
        <w:rPr>
          <w:rStyle w:val="1"/>
          <w:color w:val="000000"/>
        </w:rPr>
        <w:t xml:space="preserve"> </w:t>
      </w:r>
      <w:r>
        <w:rPr>
          <w:rStyle w:val="a7"/>
          <w:color w:val="000000"/>
        </w:rPr>
        <w:t>(кланяясь с преувеличенной любезностью).</w:t>
      </w:r>
      <w:r>
        <w:rPr>
          <w:rStyle w:val="1"/>
          <w:color w:val="000000"/>
        </w:rPr>
        <w:t xml:space="preserve"> Добрый ве</w:t>
      </w:r>
      <w:r>
        <w:rPr>
          <w:rStyle w:val="1"/>
          <w:color w:val="000000"/>
        </w:rPr>
        <w:softHyphen/>
        <w:t xml:space="preserve">чер. </w:t>
      </w:r>
      <w:r>
        <w:rPr>
          <w:rStyle w:val="a7"/>
          <w:color w:val="000000"/>
        </w:rPr>
        <w:t>(Подходит и берет Лавинию за руку, которую она заставляет себя протянуть ему.)</w:t>
      </w:r>
      <w:r>
        <w:rPr>
          <w:rStyle w:val="1"/>
          <w:color w:val="000000"/>
        </w:rPr>
        <w:t xml:space="preserve"> Надеюсь, вы не рассерди</w:t>
      </w:r>
      <w:r>
        <w:rPr>
          <w:rStyle w:val="1"/>
          <w:color w:val="000000"/>
        </w:rPr>
        <w:softHyphen/>
        <w:t>тесь, что я зашел к вам попросту, без всяких церемоний. Ваша мать сказала мне...</w:t>
      </w:r>
    </w:p>
    <w:p w:rsidR="00B6004A" w:rsidRDefault="00B6004A">
      <w:pPr>
        <w:pStyle w:val="a4"/>
        <w:framePr w:w="5664" w:h="7798" w:hRule="exact" w:wrap="none" w:vAnchor="page" w:hAnchor="page" w:x="3146" w:y="4397"/>
        <w:shd w:val="clear" w:color="auto" w:fill="auto"/>
        <w:spacing w:line="216" w:lineRule="exact"/>
        <w:ind w:left="540" w:right="20"/>
        <w:jc w:val="both"/>
      </w:pPr>
      <w:r>
        <w:rPr>
          <w:rStyle w:val="1pt"/>
          <w:color w:val="000000"/>
        </w:rPr>
        <w:t>Лавиния.</w:t>
      </w:r>
      <w:r>
        <w:rPr>
          <w:rStyle w:val="1"/>
          <w:color w:val="000000"/>
        </w:rPr>
        <w:t xml:space="preserve"> Я знаю. Ей нужно было уйти на некоторое время, и она просила меня занять вас до ее возвращения.</w:t>
      </w:r>
    </w:p>
    <w:p w:rsidR="00B6004A" w:rsidRDefault="00B6004A">
      <w:pPr>
        <w:pStyle w:val="a4"/>
        <w:framePr w:w="5664" w:h="7798" w:hRule="exact" w:wrap="none" w:vAnchor="page" w:hAnchor="page" w:x="3146" w:y="4397"/>
        <w:shd w:val="clear" w:color="auto" w:fill="auto"/>
        <w:spacing w:line="216" w:lineRule="exact"/>
        <w:ind w:left="540" w:right="20"/>
        <w:jc w:val="both"/>
      </w:pPr>
      <w:r>
        <w:rPr>
          <w:rStyle w:val="1pt"/>
          <w:color w:val="000000"/>
        </w:rPr>
        <w:t>Брант</w:t>
      </w:r>
      <w:r>
        <w:rPr>
          <w:rStyle w:val="1"/>
          <w:color w:val="000000"/>
        </w:rPr>
        <w:t xml:space="preserve"> </w:t>
      </w:r>
      <w:r>
        <w:rPr>
          <w:rStyle w:val="a7"/>
          <w:color w:val="000000"/>
        </w:rPr>
        <w:t>(галантно).</w:t>
      </w:r>
      <w:r>
        <w:rPr>
          <w:rStyle w:val="1"/>
          <w:color w:val="000000"/>
        </w:rPr>
        <w:t xml:space="preserve"> В таком случае мне повезло. Питаю надеж</w:t>
      </w:r>
      <w:r>
        <w:rPr>
          <w:rStyle w:val="1"/>
          <w:color w:val="000000"/>
        </w:rPr>
        <w:softHyphen/>
        <w:t>ду, она не будет торопиться с возвращением, чтобы при</w:t>
      </w:r>
      <w:r>
        <w:rPr>
          <w:rStyle w:val="1"/>
          <w:color w:val="000000"/>
        </w:rPr>
        <w:softHyphen/>
        <w:t xml:space="preserve">смотреть за нами. Я не имел возможности побыть с вами наедине... </w:t>
      </w:r>
      <w:r>
        <w:rPr>
          <w:rStyle w:val="a7"/>
          <w:color w:val="000000"/>
        </w:rPr>
        <w:t>(продолжает держать ее руку; тихим, воркую</w:t>
      </w:r>
      <w:r>
        <w:rPr>
          <w:rStyle w:val="a7"/>
          <w:color w:val="000000"/>
        </w:rPr>
        <w:softHyphen/>
        <w:t>щим голосом).</w:t>
      </w:r>
      <w:r>
        <w:rPr>
          <w:rStyle w:val="1"/>
          <w:color w:val="000000"/>
        </w:rPr>
        <w:t xml:space="preserve"> С того вечера, когда мы гуляли при луне, помните?</w:t>
      </w:r>
    </w:p>
    <w:p w:rsidR="00B6004A" w:rsidRDefault="00B6004A">
      <w:pPr>
        <w:pStyle w:val="a6"/>
        <w:framePr w:wrap="none" w:vAnchor="page" w:hAnchor="page" w:x="3125" w:y="12396"/>
        <w:shd w:val="clear" w:color="auto" w:fill="auto"/>
        <w:spacing w:line="170" w:lineRule="exact"/>
        <w:ind w:left="40"/>
      </w:pPr>
      <w:r>
        <w:rPr>
          <w:rStyle w:val="a5"/>
          <w:color w:val="000000"/>
        </w:rPr>
        <w:t>28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42" w:h="7825" w:hRule="exact" w:wrap="none" w:vAnchor="page" w:hAnchor="page" w:x="3157" w:y="4404"/>
        <w:shd w:val="clear" w:color="auto" w:fill="auto"/>
        <w:spacing w:before="0" w:after="178" w:line="214" w:lineRule="exact"/>
        <w:ind w:left="520" w:right="20"/>
      </w:pPr>
      <w:r>
        <w:rPr>
          <w:rStyle w:val="78"/>
          <w:i/>
          <w:iCs/>
          <w:color w:val="000000"/>
        </w:rPr>
        <w:lastRenderedPageBreak/>
        <w:t>Лавйния</w:t>
      </w:r>
      <w:r>
        <w:rPr>
          <w:rStyle w:val="72"/>
          <w:i/>
          <w:iCs/>
          <w:color w:val="000000"/>
        </w:rPr>
        <w:t xml:space="preserve"> </w:t>
      </w:r>
      <w:r>
        <w:rPr>
          <w:rStyle w:val="70"/>
          <w:i/>
          <w:iCs/>
          <w:color w:val="000000"/>
        </w:rPr>
        <w:t>(не в силах подавить импульсивное движение, резко вырывает свою руку и отворачивается; успокоившись, медленно).</w:t>
      </w:r>
      <w:r>
        <w:rPr>
          <w:rStyle w:val="72"/>
          <w:i/>
          <w:iCs/>
          <w:color w:val="000000"/>
        </w:rPr>
        <w:t xml:space="preserve"> Слышали ли вы новость, капитан, о сдаче гене</w:t>
      </w:r>
      <w:r>
        <w:rPr>
          <w:rStyle w:val="72"/>
          <w:i/>
          <w:iCs/>
          <w:color w:val="000000"/>
        </w:rPr>
        <w:softHyphen/>
        <w:t>рала Ли? Мы надеемся, что отец вот-вот вернется.</w:t>
      </w:r>
    </w:p>
    <w:p w:rsidR="00B6004A" w:rsidRDefault="00B6004A">
      <w:pPr>
        <w:pStyle w:val="71"/>
        <w:framePr w:w="5642" w:h="7825" w:hRule="exact" w:wrap="none" w:vAnchor="page" w:hAnchor="page" w:x="3157" w:y="4404"/>
        <w:shd w:val="clear" w:color="auto" w:fill="auto"/>
        <w:spacing w:before="0" w:after="180" w:line="216" w:lineRule="exact"/>
        <w:ind w:left="520" w:right="20" w:firstLine="0"/>
      </w:pPr>
      <w:r>
        <w:rPr>
          <w:rStyle w:val="70"/>
          <w:i/>
          <w:iCs/>
          <w:color w:val="000000"/>
        </w:rPr>
        <w:t>Что-то в ее голосе заставляет его насторожиться, он смотрит на нее испытующе</w:t>
      </w:r>
      <w:r>
        <w:rPr>
          <w:rStyle w:val="72"/>
          <w:i/>
          <w:iCs/>
          <w:color w:val="000000"/>
        </w:rPr>
        <w:t xml:space="preserve">, </w:t>
      </w:r>
      <w:r>
        <w:rPr>
          <w:rStyle w:val="70"/>
          <w:i/>
          <w:iCs/>
          <w:color w:val="000000"/>
        </w:rPr>
        <w:t>но ее взгляд неподвижен и устремлен прямо перед собой.</w:t>
      </w:r>
    </w:p>
    <w:p w:rsidR="00B6004A" w:rsidRDefault="00B6004A">
      <w:pPr>
        <w:pStyle w:val="a4"/>
        <w:framePr w:w="5642" w:h="7825" w:hRule="exact" w:wrap="none" w:vAnchor="page" w:hAnchor="page" w:x="3157" w:y="4404"/>
        <w:shd w:val="clear" w:color="auto" w:fill="auto"/>
        <w:spacing w:line="216" w:lineRule="exact"/>
        <w:ind w:left="520" w:firstLine="0"/>
        <w:jc w:val="both"/>
      </w:pPr>
      <w:r>
        <w:rPr>
          <w:rStyle w:val="1"/>
          <w:color w:val="000000"/>
        </w:rPr>
        <w:t>Почему вы не присаживаетесь?</w:t>
      </w:r>
    </w:p>
    <w:p w:rsidR="00B6004A" w:rsidRDefault="00B6004A">
      <w:pPr>
        <w:pStyle w:val="a4"/>
        <w:framePr w:w="5642" w:h="7825" w:hRule="exact" w:wrap="none" w:vAnchor="page" w:hAnchor="page" w:x="3157" w:y="4404"/>
        <w:shd w:val="clear" w:color="auto" w:fill="auto"/>
        <w:spacing w:line="216" w:lineRule="exact"/>
        <w:ind w:left="520" w:right="20"/>
        <w:jc w:val="both"/>
      </w:pPr>
      <w:r>
        <w:rPr>
          <w:rStyle w:val="1pt"/>
          <w:color w:val="000000"/>
        </w:rPr>
        <w:t>Брант.</w:t>
      </w:r>
      <w:r>
        <w:rPr>
          <w:rStyle w:val="1"/>
          <w:color w:val="000000"/>
        </w:rPr>
        <w:t xml:space="preserve"> Благодарю вас. </w:t>
      </w:r>
      <w:r>
        <w:rPr>
          <w:rStyle w:val="a7"/>
          <w:color w:val="000000"/>
        </w:rPr>
        <w:t>(Садится на скамью справа от нее. Держится настороженно, почувствовав что-то странное в ее голосе и не понимая еще, в чем дело; небрежно.)</w:t>
      </w:r>
      <w:r>
        <w:rPr>
          <w:rStyle w:val="1"/>
          <w:color w:val="000000"/>
        </w:rPr>
        <w:t xml:space="preserve"> Вы, должно быть, очень счастливы, что скоро увидите отца. Ваша мать рассказывала мне, какие вы с ним большие друзья.</w:t>
      </w:r>
    </w:p>
    <w:p w:rsidR="00B6004A" w:rsidRDefault="00B6004A">
      <w:pPr>
        <w:pStyle w:val="a4"/>
        <w:framePr w:w="5642" w:h="7825" w:hRule="exact" w:wrap="none" w:vAnchor="page" w:hAnchor="page" w:x="3157" w:y="4404"/>
        <w:shd w:val="clear" w:color="auto" w:fill="auto"/>
        <w:spacing w:line="216" w:lineRule="exact"/>
        <w:ind w:left="520" w:right="20"/>
        <w:jc w:val="both"/>
      </w:pPr>
      <w:r>
        <w:rPr>
          <w:rStyle w:val="1pt"/>
          <w:color w:val="000000"/>
        </w:rPr>
        <w:t>Лавиния.</w:t>
      </w:r>
      <w:r>
        <w:rPr>
          <w:rStyle w:val="1"/>
          <w:color w:val="000000"/>
        </w:rPr>
        <w:t xml:space="preserve"> Она рассказывала? </w:t>
      </w:r>
      <w:r>
        <w:rPr>
          <w:rStyle w:val="a7"/>
          <w:color w:val="000000"/>
        </w:rPr>
        <w:t>(С чувством.)</w:t>
      </w:r>
      <w:r>
        <w:rPr>
          <w:rStyle w:val="1"/>
          <w:color w:val="000000"/>
        </w:rPr>
        <w:t xml:space="preserve"> Я люблю отца боль</w:t>
      </w:r>
      <w:r>
        <w:rPr>
          <w:rStyle w:val="1"/>
          <w:color w:val="000000"/>
        </w:rPr>
        <w:softHyphen/>
        <w:t>ше всех на свете. Я готова на все, чтобы защитить его!</w:t>
      </w:r>
    </w:p>
    <w:p w:rsidR="00B6004A" w:rsidRDefault="00B6004A">
      <w:pPr>
        <w:pStyle w:val="71"/>
        <w:framePr w:w="5642" w:h="7825" w:hRule="exact" w:wrap="none" w:vAnchor="page" w:hAnchor="page" w:x="3157" w:y="4404"/>
        <w:shd w:val="clear" w:color="auto" w:fill="auto"/>
        <w:spacing w:before="0" w:after="0" w:line="216" w:lineRule="exact"/>
        <w:ind w:left="520" w:right="20"/>
      </w:pPr>
      <w:r>
        <w:rPr>
          <w:rStyle w:val="78"/>
          <w:i/>
          <w:iCs/>
          <w:color w:val="000000"/>
        </w:rPr>
        <w:t>Брант</w:t>
      </w:r>
      <w:r>
        <w:rPr>
          <w:rStyle w:val="72"/>
          <w:i/>
          <w:iCs/>
          <w:color w:val="000000"/>
        </w:rPr>
        <w:t xml:space="preserve"> </w:t>
      </w:r>
      <w:r>
        <w:rPr>
          <w:rStyle w:val="70"/>
          <w:i/>
          <w:iCs/>
          <w:color w:val="000000"/>
        </w:rPr>
        <w:t>(смотрит на нее внимательно, но продолжает тем же небрежным тоном).</w:t>
      </w:r>
      <w:r>
        <w:rPr>
          <w:rStyle w:val="72"/>
          <w:i/>
          <w:iCs/>
          <w:color w:val="000000"/>
        </w:rPr>
        <w:t xml:space="preserve"> Вы его любите больше, чем мать?</w:t>
      </w:r>
    </w:p>
    <w:p w:rsidR="00B6004A" w:rsidRDefault="00B6004A">
      <w:pPr>
        <w:pStyle w:val="a4"/>
        <w:framePr w:w="5642" w:h="7825" w:hRule="exact" w:wrap="none" w:vAnchor="page" w:hAnchor="page" w:x="3157" w:y="4404"/>
        <w:shd w:val="clear" w:color="auto" w:fill="auto"/>
        <w:spacing w:line="216" w:lineRule="exact"/>
        <w:ind w:left="520"/>
        <w:jc w:val="both"/>
      </w:pPr>
      <w:r>
        <w:rPr>
          <w:rStyle w:val="1pt"/>
          <w:color w:val="000000"/>
        </w:rPr>
        <w:t>Лавиния. Да.</w:t>
      </w:r>
    </w:p>
    <w:p w:rsidR="00B6004A" w:rsidRDefault="00B6004A">
      <w:pPr>
        <w:pStyle w:val="a4"/>
        <w:framePr w:w="5642" w:h="7825" w:hRule="exact" w:wrap="none" w:vAnchor="page" w:hAnchor="page" w:x="3157" w:y="4404"/>
        <w:shd w:val="clear" w:color="auto" w:fill="auto"/>
        <w:spacing w:line="216" w:lineRule="exact"/>
        <w:ind w:left="520" w:right="20"/>
        <w:jc w:val="both"/>
      </w:pPr>
      <w:r>
        <w:rPr>
          <w:rStyle w:val="1pt"/>
          <w:color w:val="000000"/>
        </w:rPr>
        <w:t>Брант.</w:t>
      </w:r>
      <w:r>
        <w:rPr>
          <w:rStyle w:val="1"/>
          <w:color w:val="000000"/>
        </w:rPr>
        <w:t xml:space="preserve"> Что ж, пожалуй, это вполне естественно. Дочь всегда ближе к отцу, а сын к матери. Но мне казалось, что вы почему-то должны быть исключением из этого правила.</w:t>
      </w:r>
    </w:p>
    <w:p w:rsidR="00B6004A" w:rsidRDefault="00B6004A">
      <w:pPr>
        <w:pStyle w:val="a4"/>
        <w:framePr w:w="5642" w:h="7825" w:hRule="exact" w:wrap="none" w:vAnchor="page" w:hAnchor="page" w:x="3157" w:y="4404"/>
        <w:shd w:val="clear" w:color="auto" w:fill="auto"/>
        <w:spacing w:line="216" w:lineRule="exact"/>
        <w:ind w:left="520"/>
        <w:jc w:val="both"/>
      </w:pPr>
      <w:r>
        <w:rPr>
          <w:rStyle w:val="1pt"/>
          <w:color w:val="000000"/>
        </w:rPr>
        <w:t>Лавиния.</w:t>
      </w:r>
      <w:r>
        <w:rPr>
          <w:rStyle w:val="1"/>
          <w:color w:val="000000"/>
        </w:rPr>
        <w:t xml:space="preserve"> Почему же?</w:t>
      </w:r>
    </w:p>
    <w:p w:rsidR="00B6004A" w:rsidRDefault="00B6004A">
      <w:pPr>
        <w:pStyle w:val="a4"/>
        <w:framePr w:w="5642" w:h="7825" w:hRule="exact" w:wrap="none" w:vAnchor="page" w:hAnchor="page" w:x="3157" w:y="4404"/>
        <w:shd w:val="clear" w:color="auto" w:fill="auto"/>
        <w:spacing w:line="216" w:lineRule="exact"/>
        <w:ind w:left="520" w:right="20"/>
        <w:jc w:val="both"/>
      </w:pPr>
      <w:r>
        <w:rPr>
          <w:rStyle w:val="1pt"/>
          <w:color w:val="000000"/>
        </w:rPr>
        <w:t>Брант.</w:t>
      </w:r>
      <w:r>
        <w:rPr>
          <w:rStyle w:val="1"/>
          <w:color w:val="000000"/>
        </w:rPr>
        <w:t xml:space="preserve"> Вы во многом очень похожи на мать. Ваше лицо — точ</w:t>
      </w:r>
      <w:r>
        <w:rPr>
          <w:rStyle w:val="1"/>
          <w:color w:val="000000"/>
        </w:rPr>
        <w:softHyphen/>
        <w:t>ная копия ее лица. Или взгляните на свои волосы. Таких волос, как ваши и ее, на всем свете не встретишь. Я знаю еще только одну женщину, у которой были такие же. Мо</w:t>
      </w:r>
      <w:r>
        <w:rPr>
          <w:rStyle w:val="1"/>
          <w:color w:val="000000"/>
        </w:rPr>
        <w:softHyphen/>
        <w:t>жет быть, вам покажется странным, что я скажу,— это бы</w:t>
      </w:r>
      <w:r>
        <w:rPr>
          <w:rStyle w:val="1"/>
          <w:color w:val="000000"/>
        </w:rPr>
        <w:softHyphen/>
        <w:t>ла моя мать.</w:t>
      </w:r>
    </w:p>
    <w:p w:rsidR="00B6004A" w:rsidRDefault="00B6004A">
      <w:pPr>
        <w:pStyle w:val="a4"/>
        <w:framePr w:w="5642" w:h="7825" w:hRule="exact" w:wrap="none" w:vAnchor="page" w:hAnchor="page" w:x="3157" w:y="4404"/>
        <w:shd w:val="clear" w:color="auto" w:fill="auto"/>
        <w:spacing w:line="216" w:lineRule="exact"/>
        <w:ind w:left="520"/>
        <w:jc w:val="both"/>
      </w:pPr>
      <w:r>
        <w:rPr>
          <w:rStyle w:val="1pt"/>
          <w:color w:val="000000"/>
        </w:rPr>
        <w:t>Лавиния</w:t>
      </w:r>
      <w:r>
        <w:rPr>
          <w:rStyle w:val="1"/>
          <w:color w:val="000000"/>
        </w:rPr>
        <w:t xml:space="preserve"> </w:t>
      </w:r>
      <w:r>
        <w:rPr>
          <w:rStyle w:val="a7"/>
          <w:color w:val="000000"/>
        </w:rPr>
        <w:t>(вздрогнув).</w:t>
      </w:r>
      <w:r>
        <w:rPr>
          <w:rStyle w:val="1"/>
          <w:color w:val="000000"/>
        </w:rPr>
        <w:t xml:space="preserve"> Да-а!</w:t>
      </w:r>
    </w:p>
    <w:p w:rsidR="00B6004A" w:rsidRDefault="00B6004A">
      <w:pPr>
        <w:pStyle w:val="a4"/>
        <w:framePr w:w="5642" w:h="7825" w:hRule="exact" w:wrap="none" w:vAnchor="page" w:hAnchor="page" w:x="3157" w:y="4404"/>
        <w:shd w:val="clear" w:color="auto" w:fill="auto"/>
        <w:spacing w:line="216" w:lineRule="exact"/>
        <w:ind w:left="520" w:right="20"/>
        <w:jc w:val="both"/>
      </w:pPr>
      <w:r>
        <w:rPr>
          <w:rStyle w:val="1pt"/>
          <w:color w:val="000000"/>
        </w:rPr>
        <w:t>Брант</w:t>
      </w:r>
      <w:r>
        <w:rPr>
          <w:rStyle w:val="1"/>
          <w:color w:val="000000"/>
        </w:rPr>
        <w:t xml:space="preserve"> </w:t>
      </w:r>
      <w:r>
        <w:rPr>
          <w:rStyle w:val="a7"/>
          <w:color w:val="000000"/>
        </w:rPr>
        <w:t>(понижая голос, благоговейно).</w:t>
      </w:r>
      <w:r>
        <w:rPr>
          <w:rStyle w:val="1"/>
          <w:color w:val="000000"/>
        </w:rPr>
        <w:t xml:space="preserve"> Да, у нее были такие же прекрасные волосы, как и у вашей матери, почти до колен, а огромные, глубокие и печальные глаза были та</w:t>
      </w:r>
      <w:r>
        <w:rPr>
          <w:rStyle w:val="1"/>
          <w:color w:val="000000"/>
        </w:rPr>
        <w:softHyphen/>
        <w:t>кими же синими, как Карибское море!</w:t>
      </w:r>
    </w:p>
    <w:p w:rsidR="00B6004A" w:rsidRDefault="00B6004A">
      <w:pPr>
        <w:pStyle w:val="a6"/>
        <w:framePr w:wrap="none" w:vAnchor="page" w:hAnchor="page" w:x="8574" w:y="12378"/>
        <w:shd w:val="clear" w:color="auto" w:fill="auto"/>
        <w:spacing w:line="170" w:lineRule="exact"/>
        <w:ind w:left="20"/>
      </w:pPr>
      <w:r>
        <w:rPr>
          <w:rStyle w:val="a5"/>
          <w:color w:val="000000"/>
        </w:rPr>
        <w:t>29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5" w:h="7803" w:hRule="exact" w:wrap="none" w:vAnchor="page" w:hAnchor="page" w:x="3161" w:y="4382"/>
        <w:shd w:val="clear" w:color="auto" w:fill="auto"/>
        <w:spacing w:line="214" w:lineRule="exact"/>
        <w:ind w:left="520" w:right="20"/>
        <w:jc w:val="both"/>
      </w:pPr>
      <w:r>
        <w:rPr>
          <w:rStyle w:val="1pt"/>
          <w:color w:val="000000"/>
        </w:rPr>
        <w:lastRenderedPageBreak/>
        <w:t>Лавиния</w:t>
      </w:r>
      <w:r>
        <w:rPr>
          <w:rStyle w:val="1"/>
          <w:color w:val="000000"/>
        </w:rPr>
        <w:t xml:space="preserve"> </w:t>
      </w:r>
      <w:r>
        <w:rPr>
          <w:rStyle w:val="a7"/>
          <w:color w:val="000000"/>
        </w:rPr>
        <w:t>(резко).</w:t>
      </w:r>
      <w:r>
        <w:rPr>
          <w:rStyle w:val="1"/>
          <w:color w:val="000000"/>
        </w:rPr>
        <w:t xml:space="preserve"> Что может значить внешнее сходство? У нас с ней нет ничего общего! Все знают, что я больше похожа на отца!</w:t>
      </w:r>
    </w:p>
    <w:p w:rsidR="00B6004A" w:rsidRDefault="00B6004A">
      <w:pPr>
        <w:pStyle w:val="a4"/>
        <w:framePr w:w="5635" w:h="7803" w:hRule="exact" w:wrap="none" w:vAnchor="page" w:hAnchor="page" w:x="3161" w:y="4382"/>
        <w:shd w:val="clear" w:color="auto" w:fill="auto"/>
        <w:spacing w:after="60" w:line="214" w:lineRule="exact"/>
        <w:ind w:left="520" w:right="20"/>
        <w:jc w:val="both"/>
      </w:pPr>
      <w:r>
        <w:rPr>
          <w:rStyle w:val="1"/>
          <w:color w:val="000000"/>
        </w:rPr>
        <w:t xml:space="preserve">Бра пт </w:t>
      </w:r>
      <w:r>
        <w:rPr>
          <w:rStyle w:val="a7"/>
          <w:color w:val="000000"/>
        </w:rPr>
        <w:t>(отпрянув, как от удара, ошеломлен ее тоном).</w:t>
      </w:r>
      <w:r>
        <w:rPr>
          <w:rStyle w:val="1"/>
          <w:color w:val="000000"/>
        </w:rPr>
        <w:t xml:space="preserve"> Ио... вы не сордитесь па мепя, что я вам так говорил, а? </w:t>
      </w:r>
      <w:r>
        <w:rPr>
          <w:rStyle w:val="a7"/>
          <w:color w:val="000000"/>
        </w:rPr>
        <w:t>(Чувствуя себя неловко и стремясь восстановить прежнее дружеское расположение</w:t>
      </w:r>
      <w:r>
        <w:rPr>
          <w:rStyle w:val="1"/>
          <w:color w:val="000000"/>
        </w:rPr>
        <w:t xml:space="preserve">, </w:t>
      </w:r>
      <w:r>
        <w:rPr>
          <w:rStyle w:val="a7"/>
          <w:color w:val="000000"/>
        </w:rPr>
        <w:t>с грубоватой прямотой.)</w:t>
      </w:r>
      <w:r>
        <w:rPr>
          <w:rStyle w:val="1"/>
          <w:color w:val="000000"/>
        </w:rPr>
        <w:t xml:space="preserve"> Вы сегодня гово</w:t>
      </w:r>
      <w:r>
        <w:rPr>
          <w:rStyle w:val="1"/>
          <w:color w:val="000000"/>
        </w:rPr>
        <w:softHyphen/>
        <w:t>рите сплошными загадками, мисс Лавиния. Уж извините меня, если я был немного бестактен. Большую часть своей жизни я провел в море и в военных лагерях и поэтому привык говорить откровенно. Что вы имеете против меня? Если я и обидел чем-либо вас, то, могу поклясться, не преднамеренно!</w:t>
      </w:r>
    </w:p>
    <w:p w:rsidR="00B6004A" w:rsidRDefault="00B6004A">
      <w:pPr>
        <w:pStyle w:val="71"/>
        <w:framePr w:w="5635" w:h="7803" w:hRule="exact" w:wrap="none" w:vAnchor="page" w:hAnchor="page" w:x="3161" w:y="4382"/>
        <w:shd w:val="clear" w:color="auto" w:fill="auto"/>
        <w:spacing w:before="0" w:after="58" w:line="214" w:lineRule="exact"/>
        <w:ind w:left="520" w:right="20" w:firstLine="0"/>
      </w:pPr>
      <w:r>
        <w:rPr>
          <w:rStyle w:val="70"/>
          <w:i/>
          <w:iCs/>
          <w:color w:val="000000"/>
        </w:rPr>
        <w:t>Лавиния сидит молча, подчеркнуто выпрямившись, и непо~ движно смотрит прямо перед собой.</w:t>
      </w:r>
    </w:p>
    <w:p w:rsidR="00B6004A" w:rsidRDefault="00B6004A">
      <w:pPr>
        <w:pStyle w:val="a4"/>
        <w:framePr w:w="5635" w:h="7803" w:hRule="exact" w:wrap="none" w:vAnchor="page" w:hAnchor="page" w:x="3161" w:y="4382"/>
        <w:shd w:val="clear" w:color="auto" w:fill="auto"/>
        <w:spacing w:line="216" w:lineRule="exact"/>
        <w:ind w:left="520" w:right="20" w:firstLine="0"/>
        <w:jc w:val="both"/>
      </w:pPr>
      <w:r>
        <w:rPr>
          <w:rStyle w:val="a7"/>
          <w:color w:val="000000"/>
        </w:rPr>
        <w:t>(Окидывает ее оценивающим взглядом.)</w:t>
      </w:r>
      <w:r>
        <w:rPr>
          <w:rStyle w:val="1"/>
          <w:color w:val="000000"/>
        </w:rPr>
        <w:t xml:space="preserve"> Ни за что на све</w:t>
      </w:r>
      <w:r>
        <w:rPr>
          <w:rStyle w:val="1"/>
          <w:color w:val="000000"/>
        </w:rPr>
        <w:softHyphen/>
        <w:t>те я не хотел бы, чтобы у нас испортились отношения. Возможно, я льстил себе, но мне казалось, что я вам нрав</w:t>
      </w:r>
      <w:r>
        <w:rPr>
          <w:rStyle w:val="1"/>
          <w:color w:val="000000"/>
        </w:rPr>
        <w:softHyphen/>
        <w:t>люсь. Неужели вы забыли нашу прогулку по берегу той ночью?</w:t>
      </w:r>
    </w:p>
    <w:p w:rsidR="00B6004A" w:rsidRDefault="00B6004A">
      <w:pPr>
        <w:pStyle w:val="a4"/>
        <w:framePr w:w="5635" w:h="7803" w:hRule="exact" w:wrap="none" w:vAnchor="page" w:hAnchor="page" w:x="3161" w:y="4382"/>
        <w:shd w:val="clear" w:color="auto" w:fill="auto"/>
        <w:spacing w:line="216" w:lineRule="exact"/>
        <w:ind w:left="520" w:right="20"/>
        <w:jc w:val="both"/>
      </w:pPr>
      <w:r>
        <w:rPr>
          <w:rStyle w:val="1pt"/>
          <w:color w:val="000000"/>
        </w:rPr>
        <w:t>Лавиния</w:t>
      </w:r>
      <w:r>
        <w:rPr>
          <w:rStyle w:val="1"/>
          <w:color w:val="000000"/>
        </w:rPr>
        <w:t xml:space="preserve"> </w:t>
      </w:r>
      <w:r>
        <w:rPr>
          <w:rStyle w:val="a7"/>
          <w:color w:val="000000"/>
        </w:rPr>
        <w:t>(холодно, глухо).</w:t>
      </w:r>
      <w:r>
        <w:rPr>
          <w:rStyle w:val="1"/>
          <w:color w:val="000000"/>
        </w:rPr>
        <w:t xml:space="preserve"> Нет, я не забыла. Уж не по совету ли мамаши целовали вы меня?</w:t>
      </w:r>
    </w:p>
    <w:p w:rsidR="00B6004A" w:rsidRDefault="00B6004A">
      <w:pPr>
        <w:pStyle w:val="a4"/>
        <w:framePr w:w="5635" w:h="7803" w:hRule="exact" w:wrap="none" w:vAnchor="page" w:hAnchor="page" w:x="3161" w:y="4382"/>
        <w:shd w:val="clear" w:color="auto" w:fill="auto"/>
        <w:spacing w:line="216" w:lineRule="exact"/>
        <w:ind w:left="520" w:right="20"/>
        <w:jc w:val="both"/>
      </w:pPr>
      <w:r>
        <w:rPr>
          <w:rStyle w:val="1pt"/>
          <w:color w:val="000000"/>
        </w:rPr>
        <w:t>Брант.</w:t>
      </w:r>
      <w:r>
        <w:rPr>
          <w:rStyle w:val="1"/>
          <w:color w:val="000000"/>
        </w:rPr>
        <w:t xml:space="preserve"> Что, что вы хотите сказать? </w:t>
      </w:r>
      <w:r>
        <w:rPr>
          <w:rStyle w:val="a7"/>
          <w:color w:val="000000"/>
        </w:rPr>
        <w:t>(Отнеся этот вопрос га счет наивности, смеется.)</w:t>
      </w:r>
      <w:r>
        <w:rPr>
          <w:rStyle w:val="1"/>
          <w:color w:val="000000"/>
        </w:rPr>
        <w:t xml:space="preserve"> А! Понимаю. Неужели вы считаете?.. Да нет, этого быть не может! Неужели я должен спраши</w:t>
      </w:r>
      <w:r>
        <w:rPr>
          <w:rStyle w:val="1"/>
          <w:color w:val="000000"/>
        </w:rPr>
        <w:softHyphen/>
        <w:t>вать разрешения для этого у нее?</w:t>
      </w:r>
    </w:p>
    <w:p w:rsidR="00B6004A" w:rsidRDefault="00B6004A">
      <w:pPr>
        <w:pStyle w:val="a4"/>
        <w:framePr w:w="5635" w:h="7803" w:hRule="exact" w:wrap="none" w:vAnchor="page" w:hAnchor="page" w:x="3161" w:y="4382"/>
        <w:shd w:val="clear" w:color="auto" w:fill="auto"/>
        <w:spacing w:line="216" w:lineRule="exact"/>
        <w:ind w:left="520"/>
        <w:jc w:val="both"/>
      </w:pPr>
      <w:r>
        <w:rPr>
          <w:rStyle w:val="1pt"/>
          <w:color w:val="000000"/>
        </w:rPr>
        <w:t>Лавиния.</w:t>
      </w:r>
      <w:r>
        <w:rPr>
          <w:rStyle w:val="1"/>
          <w:color w:val="000000"/>
        </w:rPr>
        <w:t xml:space="preserve"> А разве нет?</w:t>
      </w:r>
    </w:p>
    <w:p w:rsidR="00B6004A" w:rsidRDefault="00B6004A">
      <w:pPr>
        <w:pStyle w:val="a4"/>
        <w:framePr w:w="5635" w:h="7803" w:hRule="exact" w:wrap="none" w:vAnchor="page" w:hAnchor="page" w:x="3161" w:y="4382"/>
        <w:shd w:val="clear" w:color="auto" w:fill="auto"/>
        <w:spacing w:line="216" w:lineRule="exact"/>
        <w:ind w:left="520" w:right="20"/>
        <w:jc w:val="both"/>
      </w:pPr>
      <w:r>
        <w:rPr>
          <w:rStyle w:val="1pt"/>
          <w:color w:val="000000"/>
        </w:rPr>
        <w:t>Брант</w:t>
      </w:r>
      <w:r>
        <w:rPr>
          <w:rStyle w:val="1"/>
          <w:color w:val="000000"/>
        </w:rPr>
        <w:t xml:space="preserve"> </w:t>
      </w:r>
      <w:r>
        <w:rPr>
          <w:rStyle w:val="a7"/>
          <w:color w:val="000000"/>
        </w:rPr>
        <w:t>(стремясь за шуткой скрыть свое смущение и беспокой</w:t>
      </w:r>
      <w:r>
        <w:rPr>
          <w:rStyle w:val="1"/>
          <w:color w:val="000000"/>
        </w:rPr>
        <w:t xml:space="preserve">- </w:t>
      </w:r>
      <w:r>
        <w:rPr>
          <w:rStyle w:val="a7"/>
          <w:color w:val="000000"/>
        </w:rPr>
        <w:t>ство).</w:t>
      </w:r>
      <w:r>
        <w:rPr>
          <w:rStyle w:val="1"/>
          <w:color w:val="000000"/>
        </w:rPr>
        <w:t xml:space="preserve"> Ну, я воспитан не в таких строгих правилах, и, дол</w:t>
      </w:r>
      <w:r>
        <w:rPr>
          <w:rStyle w:val="1"/>
          <w:color w:val="000000"/>
        </w:rPr>
        <w:softHyphen/>
        <w:t xml:space="preserve">жен я или не должен, во всяком случае, я ее не спросил и от этого тот поцелуй не стал менее сладким. </w:t>
      </w:r>
      <w:r>
        <w:rPr>
          <w:rStyle w:val="a7"/>
          <w:color w:val="000000"/>
        </w:rPr>
        <w:t>(Что-то про</w:t>
      </w:r>
      <w:r>
        <w:rPr>
          <w:rStyle w:val="1"/>
          <w:color w:val="000000"/>
        </w:rPr>
        <w:t xml:space="preserve">- </w:t>
      </w:r>
      <w:r>
        <w:rPr>
          <w:rStyle w:val="a7"/>
          <w:color w:val="000000"/>
        </w:rPr>
        <w:t>мелькнувшее в ее лице заставляет его поспешно переме</w:t>
      </w:r>
      <w:r>
        <w:rPr>
          <w:rStyle w:val="a7"/>
          <w:color w:val="000000"/>
        </w:rPr>
        <w:softHyphen/>
        <w:t>нить тему.)</w:t>
      </w:r>
      <w:r>
        <w:rPr>
          <w:rStyle w:val="1"/>
          <w:color w:val="000000"/>
        </w:rPr>
        <w:t xml:space="preserve"> Боюсь, что в тот вечер я был слишком болтлив и, наверно, утомил вас своими рассказами о клипперах и своей любви к ним?</w:t>
      </w:r>
    </w:p>
    <w:p w:rsidR="00B6004A" w:rsidRDefault="00B6004A">
      <w:pPr>
        <w:pStyle w:val="a6"/>
        <w:framePr w:wrap="none" w:vAnchor="page" w:hAnchor="page" w:x="3130" w:y="12346"/>
        <w:shd w:val="clear" w:color="auto" w:fill="auto"/>
        <w:spacing w:line="170" w:lineRule="exact"/>
        <w:ind w:left="20"/>
      </w:pPr>
      <w:r>
        <w:rPr>
          <w:rStyle w:val="a5"/>
          <w:color w:val="000000"/>
        </w:rPr>
        <w:t>30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0" w:h="7812" w:hRule="exact" w:wrap="none" w:vAnchor="page" w:hAnchor="page" w:x="3163" w:y="4380"/>
        <w:shd w:val="clear" w:color="auto" w:fill="auto"/>
        <w:spacing w:line="214" w:lineRule="exact"/>
        <w:ind w:left="520" w:right="20" w:hanging="500"/>
        <w:jc w:val="both"/>
      </w:pPr>
      <w:r>
        <w:rPr>
          <w:rStyle w:val="1pt"/>
          <w:color w:val="000000"/>
        </w:rPr>
        <w:lastRenderedPageBreak/>
        <w:t>Лавиния</w:t>
      </w:r>
      <w:r>
        <w:rPr>
          <w:rStyle w:val="1"/>
          <w:color w:val="000000"/>
        </w:rPr>
        <w:t xml:space="preserve"> </w:t>
      </w:r>
      <w:r>
        <w:rPr>
          <w:rStyle w:val="a7"/>
          <w:color w:val="000000"/>
        </w:rPr>
        <w:t>(сухо).</w:t>
      </w:r>
      <w:r>
        <w:rPr>
          <w:rStyle w:val="1"/>
          <w:color w:val="000000"/>
        </w:rPr>
        <w:t xml:space="preserve"> «Стройные, белокрылые клипперы» — ведь так вы о них говорили. Вы сказали, что они напоминают вам прекрасных и нежных женщин. И еще — что любите их больше, чем когда-либо любили женщину. Кажется, так, капитан?</w:t>
      </w:r>
    </w:p>
    <w:p w:rsidR="00B6004A" w:rsidRDefault="00B6004A">
      <w:pPr>
        <w:pStyle w:val="a4"/>
        <w:framePr w:w="5630" w:h="7812" w:hRule="exact" w:wrap="none" w:vAnchor="page" w:hAnchor="page" w:x="3163" w:y="4380"/>
        <w:shd w:val="clear" w:color="auto" w:fill="auto"/>
        <w:spacing w:line="214" w:lineRule="exact"/>
        <w:ind w:left="520" w:right="20" w:hanging="500"/>
        <w:jc w:val="both"/>
      </w:pPr>
      <w:r>
        <w:rPr>
          <w:rStyle w:val="1pt"/>
          <w:color w:val="000000"/>
        </w:rPr>
        <w:t>Брант</w:t>
      </w:r>
      <w:r>
        <w:rPr>
          <w:rStyle w:val="1"/>
          <w:color w:val="000000"/>
        </w:rPr>
        <w:t xml:space="preserve"> </w:t>
      </w:r>
      <w:r>
        <w:rPr>
          <w:rStyle w:val="a7"/>
          <w:color w:val="000000"/>
        </w:rPr>
        <w:t>(с принужденной галантностью).</w:t>
      </w:r>
      <w:r>
        <w:rPr>
          <w:rStyle w:val="1"/>
          <w:color w:val="000000"/>
        </w:rPr>
        <w:t xml:space="preserve"> Да. Но так было до того, как я встретил вас. </w:t>
      </w:r>
      <w:r>
        <w:rPr>
          <w:rStyle w:val="a7"/>
          <w:color w:val="000000"/>
        </w:rPr>
        <w:t>(Полагая, что наконец обнаружил истинную причину перемены в ее отношении; рассмеяв</w:t>
      </w:r>
      <w:r>
        <w:rPr>
          <w:rStyle w:val="a7"/>
          <w:color w:val="000000"/>
        </w:rPr>
        <w:softHyphen/>
        <w:t>шись.)</w:t>
      </w:r>
      <w:r>
        <w:rPr>
          <w:rStyle w:val="1"/>
          <w:color w:val="000000"/>
        </w:rPr>
        <w:t xml:space="preserve"> Так вот что настроило вас против меня! Я мог бы догадаться об этом раньше. Женщины всегда ревнуют к кораблям. Они всегда с подозрением относятся к морю и считают, что в сердце мужчины занимают только третье место! </w:t>
      </w:r>
      <w:r>
        <w:rPr>
          <w:rStyle w:val="a7"/>
          <w:color w:val="000000"/>
        </w:rPr>
        <w:t>(Вновь смеется, но на этот раз без особой уверенно</w:t>
      </w:r>
      <w:r>
        <w:rPr>
          <w:rStyle w:val="a7"/>
          <w:color w:val="000000"/>
        </w:rPr>
        <w:softHyphen/>
        <w:t>сти, поскольку видит мрачное, неподвижное выражение ее лица.)</w:t>
      </w:r>
      <w:r>
        <w:rPr>
          <w:rStyle w:val="1"/>
          <w:color w:val="000000"/>
        </w:rPr>
        <w:t xml:space="preserve"> Да, пожалуй, я мог бы и заметить, что в тот вечер мои рассказы о морских приключениях не произвели на вас особого впечатления. Конечно, для дочери судовладель</w:t>
      </w:r>
      <w:r>
        <w:rPr>
          <w:rStyle w:val="1"/>
          <w:color w:val="000000"/>
        </w:rPr>
        <w:softHyphen/>
        <w:t>ца рассказы о клипперах уже давно утратили свою при</w:t>
      </w:r>
      <w:r>
        <w:rPr>
          <w:rStyle w:val="1"/>
          <w:color w:val="000000"/>
        </w:rPr>
        <w:softHyphen/>
        <w:t>влекательность. Но если не очень ошибаюсь, ведь вам было интересно, когда я рассказывал об архипелаге в Южных морях, где попал в кораблекрушение во время своего пер</w:t>
      </w:r>
      <w:r>
        <w:rPr>
          <w:rStyle w:val="1"/>
          <w:color w:val="000000"/>
        </w:rPr>
        <w:softHyphen/>
        <w:t>вого плавания.</w:t>
      </w:r>
    </w:p>
    <w:p w:rsidR="00B6004A" w:rsidRDefault="00B6004A">
      <w:pPr>
        <w:pStyle w:val="a4"/>
        <w:framePr w:w="5630" w:h="7812" w:hRule="exact" w:wrap="none" w:vAnchor="page" w:hAnchor="page" w:x="3163" w:y="4380"/>
        <w:shd w:val="clear" w:color="auto" w:fill="auto"/>
        <w:spacing w:line="214" w:lineRule="exact"/>
        <w:ind w:left="520" w:right="20" w:hanging="500"/>
        <w:jc w:val="both"/>
      </w:pPr>
      <w:r>
        <w:rPr>
          <w:rStyle w:val="1pt"/>
          <w:color w:val="000000"/>
        </w:rPr>
        <w:t>Лавиния</w:t>
      </w:r>
      <w:r>
        <w:rPr>
          <w:rStyle w:val="1"/>
          <w:color w:val="000000"/>
        </w:rPr>
        <w:t xml:space="preserve"> </w:t>
      </w:r>
      <w:r>
        <w:rPr>
          <w:rStyle w:val="a7"/>
          <w:color w:val="000000"/>
        </w:rPr>
        <w:t>(сухим, прерывающимся голосом).</w:t>
      </w:r>
      <w:r>
        <w:rPr>
          <w:rStyle w:val="1"/>
          <w:color w:val="000000"/>
        </w:rPr>
        <w:t xml:space="preserve"> Я хорошо запом</w:t>
      </w:r>
      <w:r>
        <w:rPr>
          <w:rStyle w:val="1"/>
          <w:color w:val="000000"/>
        </w:rPr>
        <w:softHyphen/>
        <w:t>нила ваше восхищение обнаженными островитянками. Вы говорили, что они владеют секретом вечного счастья, по</w:t>
      </w:r>
      <w:r>
        <w:rPr>
          <w:rStyle w:val="1"/>
          <w:color w:val="000000"/>
        </w:rPr>
        <w:softHyphen/>
        <w:t>тому что никогда не слышали, что любовь может быть грехом.</w:t>
      </w:r>
    </w:p>
    <w:p w:rsidR="00B6004A" w:rsidRDefault="00B6004A">
      <w:pPr>
        <w:pStyle w:val="a4"/>
        <w:framePr w:w="5630" w:h="7812" w:hRule="exact" w:wrap="none" w:vAnchor="page" w:hAnchor="page" w:x="3163" w:y="4380"/>
        <w:shd w:val="clear" w:color="auto" w:fill="auto"/>
        <w:spacing w:line="214" w:lineRule="exact"/>
        <w:ind w:left="520" w:right="20" w:hanging="500"/>
        <w:jc w:val="both"/>
      </w:pPr>
      <w:r>
        <w:rPr>
          <w:rStyle w:val="1pt"/>
          <w:color w:val="000000"/>
        </w:rPr>
        <w:t>Брант</w:t>
      </w:r>
      <w:r>
        <w:rPr>
          <w:rStyle w:val="1"/>
          <w:color w:val="000000"/>
        </w:rPr>
        <w:t xml:space="preserve"> </w:t>
      </w:r>
      <w:r>
        <w:rPr>
          <w:rStyle w:val="a7"/>
          <w:color w:val="000000"/>
        </w:rPr>
        <w:t>(изумлен, смотрит на нее в замешательстве).</w:t>
      </w:r>
      <w:r>
        <w:rPr>
          <w:rStyle w:val="1"/>
          <w:color w:val="000000"/>
        </w:rPr>
        <w:t xml:space="preserve"> Вы запом</w:t>
      </w:r>
      <w:r>
        <w:rPr>
          <w:rStyle w:val="1"/>
          <w:color w:val="000000"/>
        </w:rPr>
        <w:softHyphen/>
        <w:t xml:space="preserve">нили даже это? </w:t>
      </w:r>
      <w:r>
        <w:rPr>
          <w:rStyle w:val="a7"/>
          <w:color w:val="000000"/>
        </w:rPr>
        <w:t>(Затем романтичным гоном.)</w:t>
      </w:r>
      <w:r>
        <w:rPr>
          <w:rStyle w:val="1"/>
          <w:color w:val="000000"/>
        </w:rPr>
        <w:t xml:space="preserve"> О да. Они живут у самого райского сада, где грех, окружающий нас на этой земле, еще не известен. Это нужно видеть, вообра</w:t>
      </w:r>
      <w:r>
        <w:rPr>
          <w:rStyle w:val="1"/>
          <w:color w:val="000000"/>
        </w:rPr>
        <w:softHyphen/>
        <w:t>жение не может нарисовать всю прелесть и красоту зеле</w:t>
      </w:r>
      <w:r>
        <w:rPr>
          <w:rStyle w:val="1"/>
          <w:color w:val="000000"/>
        </w:rPr>
        <w:softHyphen/>
        <w:t xml:space="preserve">ной земли, окаймленной синевой океана! Облака покоятся </w:t>
      </w:r>
      <w:r>
        <w:rPr>
          <w:rStyle w:val="a7"/>
          <w:color w:val="000000"/>
        </w:rPr>
        <w:t>яа</w:t>
      </w:r>
      <w:r>
        <w:rPr>
          <w:rStyle w:val="1"/>
          <w:color w:val="000000"/>
        </w:rPr>
        <w:t xml:space="preserve"> вершинах гор, лучи солнца растворяются в крови, и веч</w:t>
      </w:r>
      <w:r>
        <w:rPr>
          <w:rStyle w:val="1"/>
          <w:color w:val="000000"/>
        </w:rPr>
        <w:softHyphen/>
        <w:t>ный прибой у коралловых рифов тихо напевает вам колы</w:t>
      </w:r>
      <w:r>
        <w:rPr>
          <w:rStyle w:val="1"/>
          <w:color w:val="000000"/>
        </w:rPr>
        <w:softHyphen/>
        <w:t>бельную. Благословенными островами я назвал бы их!</w:t>
      </w:r>
    </w:p>
    <w:p w:rsidR="00B6004A" w:rsidRDefault="00B6004A">
      <w:pPr>
        <w:pStyle w:val="a6"/>
        <w:framePr w:wrap="none" w:vAnchor="page" w:hAnchor="page" w:x="8556" w:y="12353"/>
        <w:shd w:val="clear" w:color="auto" w:fill="auto"/>
        <w:spacing w:line="170" w:lineRule="exact"/>
        <w:ind w:left="20"/>
      </w:pPr>
      <w:r>
        <w:rPr>
          <w:rStyle w:val="a5"/>
          <w:color w:val="000000"/>
        </w:rPr>
        <w:t>31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0" w:h="7822" w:hRule="exact" w:wrap="none" w:vAnchor="page" w:hAnchor="page" w:x="3158" w:y="4380"/>
        <w:shd w:val="clear" w:color="auto" w:fill="auto"/>
        <w:spacing w:line="214" w:lineRule="exact"/>
        <w:ind w:left="520" w:right="20" w:firstLine="0"/>
        <w:jc w:val="both"/>
      </w:pPr>
      <w:r>
        <w:rPr>
          <w:rStyle w:val="1"/>
          <w:color w:val="000000"/>
        </w:rPr>
        <w:lastRenderedPageBreak/>
        <w:t>Только там мужчины могут забыть свои низменные мечты о богатстве и власти!</w:t>
      </w:r>
    </w:p>
    <w:p w:rsidR="00B6004A" w:rsidRDefault="00B6004A">
      <w:pPr>
        <w:pStyle w:val="a4"/>
        <w:framePr w:w="5640" w:h="7822" w:hRule="exact" w:wrap="none" w:vAnchor="page" w:hAnchor="page" w:x="3158" w:y="4380"/>
        <w:shd w:val="clear" w:color="auto" w:fill="auto"/>
        <w:spacing w:line="214" w:lineRule="exact"/>
        <w:ind w:left="520" w:hanging="500"/>
        <w:jc w:val="both"/>
      </w:pPr>
      <w:r>
        <w:rPr>
          <w:rStyle w:val="1pt"/>
          <w:color w:val="000000"/>
        </w:rPr>
        <w:t>Лавиния.</w:t>
      </w:r>
      <w:r>
        <w:rPr>
          <w:rStyle w:val="1"/>
          <w:color w:val="000000"/>
        </w:rPr>
        <w:t xml:space="preserve"> И свои низменные мысли... о любви?</w:t>
      </w:r>
    </w:p>
    <w:p w:rsidR="00B6004A" w:rsidRDefault="00B6004A">
      <w:pPr>
        <w:pStyle w:val="a4"/>
        <w:framePr w:w="5640" w:h="7822" w:hRule="exact" w:wrap="none" w:vAnchor="page" w:hAnchor="page" w:x="3158" w:y="4380"/>
        <w:shd w:val="clear" w:color="auto" w:fill="auto"/>
        <w:spacing w:line="214" w:lineRule="exact"/>
        <w:ind w:left="520" w:right="20" w:hanging="500"/>
        <w:jc w:val="both"/>
      </w:pPr>
      <w:r>
        <w:rPr>
          <w:rStyle w:val="1pt"/>
          <w:color w:val="000000"/>
        </w:rPr>
        <w:t>Брант</w:t>
      </w:r>
      <w:r>
        <w:rPr>
          <w:rStyle w:val="1"/>
          <w:color w:val="000000"/>
        </w:rPr>
        <w:t xml:space="preserve"> </w:t>
      </w:r>
      <w:r>
        <w:rPr>
          <w:rStyle w:val="a7"/>
          <w:color w:val="000000"/>
        </w:rPr>
        <w:t xml:space="preserve">(вновь ошеломлен, с беспокойством смотрит на нее). </w:t>
      </w:r>
      <w:r>
        <w:rPr>
          <w:rStyle w:val="1"/>
          <w:color w:val="000000"/>
        </w:rPr>
        <w:t>Зачем вы так говорите? Что вы хотите этим сказать, Ла</w:t>
      </w:r>
      <w:r>
        <w:rPr>
          <w:rStyle w:val="1"/>
          <w:color w:val="000000"/>
        </w:rPr>
        <w:softHyphen/>
        <w:t>виния?</w:t>
      </w:r>
    </w:p>
    <w:p w:rsidR="00B6004A" w:rsidRDefault="00B6004A">
      <w:pPr>
        <w:pStyle w:val="a4"/>
        <w:framePr w:w="5640" w:h="7822" w:hRule="exact" w:wrap="none" w:vAnchor="page" w:hAnchor="page" w:x="3158" w:y="4380"/>
        <w:shd w:val="clear" w:color="auto" w:fill="auto"/>
        <w:spacing w:line="214" w:lineRule="exact"/>
        <w:ind w:left="520" w:right="20" w:hanging="500"/>
        <w:jc w:val="both"/>
      </w:pPr>
      <w:r>
        <w:rPr>
          <w:rStyle w:val="1pt"/>
          <w:color w:val="000000"/>
        </w:rPr>
        <w:t>Лавиния.</w:t>
      </w:r>
      <w:r>
        <w:rPr>
          <w:rStyle w:val="1"/>
          <w:color w:val="000000"/>
        </w:rPr>
        <w:t xml:space="preserve"> Ничего. Я просто думала... о ваших благословенных островах.</w:t>
      </w:r>
    </w:p>
    <w:p w:rsidR="00B6004A" w:rsidRDefault="00B6004A">
      <w:pPr>
        <w:pStyle w:val="71"/>
        <w:framePr w:w="5640" w:h="7822" w:hRule="exact" w:wrap="none" w:vAnchor="page" w:hAnchor="page" w:x="3158" w:y="4380"/>
        <w:shd w:val="clear" w:color="auto" w:fill="auto"/>
        <w:spacing w:before="0" w:after="0" w:line="214" w:lineRule="exact"/>
        <w:ind w:left="520" w:right="20" w:hanging="500"/>
      </w:pPr>
      <w:r>
        <w:rPr>
          <w:rStyle w:val="78"/>
          <w:i/>
          <w:iCs/>
          <w:color w:val="000000"/>
        </w:rPr>
        <w:t>Брант</w:t>
      </w:r>
      <w:r>
        <w:rPr>
          <w:rStyle w:val="72"/>
          <w:i/>
          <w:iCs/>
          <w:color w:val="000000"/>
        </w:rPr>
        <w:t xml:space="preserve"> </w:t>
      </w:r>
      <w:r>
        <w:rPr>
          <w:rStyle w:val="70"/>
          <w:i/>
          <w:iCs/>
          <w:color w:val="000000"/>
        </w:rPr>
        <w:t>(без особой уверенности).</w:t>
      </w:r>
      <w:r>
        <w:rPr>
          <w:rStyle w:val="72"/>
          <w:i/>
          <w:iCs/>
          <w:color w:val="000000"/>
        </w:rPr>
        <w:t xml:space="preserve"> А! Но вы сказали... </w:t>
      </w:r>
      <w:r>
        <w:rPr>
          <w:rStyle w:val="70"/>
          <w:i/>
          <w:iCs/>
          <w:color w:val="000000"/>
        </w:rPr>
        <w:t>(С неко</w:t>
      </w:r>
      <w:r>
        <w:rPr>
          <w:rStyle w:val="70"/>
          <w:i/>
          <w:iCs/>
          <w:color w:val="000000"/>
        </w:rPr>
        <w:softHyphen/>
        <w:t>торым смущением и простоватой настойчивостью придви</w:t>
      </w:r>
      <w:r>
        <w:rPr>
          <w:rStyle w:val="70"/>
          <w:i/>
          <w:iCs/>
          <w:color w:val="000000"/>
        </w:rPr>
        <w:softHyphen/>
        <w:t>гается к ней, голос переходит в страстный шепот.)</w:t>
      </w:r>
      <w:r>
        <w:rPr>
          <w:rStyle w:val="72"/>
          <w:i/>
          <w:iCs/>
          <w:color w:val="000000"/>
        </w:rPr>
        <w:t xml:space="preserve"> Теперь, когда буду вспоминать эти острова, я всегда буду думать о вас в ту ночь, когда мы были вместе и морской бриз чуть шевелил ваши волосы, а лунный свет отражался в ваших глазах! </w:t>
      </w:r>
      <w:r>
        <w:rPr>
          <w:rStyle w:val="70"/>
          <w:i/>
          <w:iCs/>
          <w:color w:val="000000"/>
        </w:rPr>
        <w:t>(Пытается взять ее за руку, но при его прикосно</w:t>
      </w:r>
      <w:r>
        <w:rPr>
          <w:rStyle w:val="72"/>
          <w:i/>
          <w:iCs/>
          <w:color w:val="000000"/>
        </w:rPr>
        <w:t xml:space="preserve">- </w:t>
      </w:r>
      <w:r>
        <w:rPr>
          <w:rStyle w:val="70"/>
          <w:i/>
          <w:iCs/>
          <w:color w:val="000000"/>
        </w:rPr>
        <w:t>вении она резко отодвигается и вскакивает,)</w:t>
      </w:r>
    </w:p>
    <w:p w:rsidR="00B6004A" w:rsidRDefault="00B6004A">
      <w:pPr>
        <w:pStyle w:val="a4"/>
        <w:framePr w:w="5640" w:h="7822" w:hRule="exact" w:wrap="none" w:vAnchor="page" w:hAnchor="page" w:x="3158" w:y="4380"/>
        <w:shd w:val="clear" w:color="auto" w:fill="auto"/>
        <w:spacing w:line="214" w:lineRule="exact"/>
        <w:ind w:left="520" w:right="20" w:hanging="500"/>
        <w:jc w:val="both"/>
      </w:pPr>
      <w:r>
        <w:rPr>
          <w:rStyle w:val="1pt"/>
          <w:color w:val="000000"/>
        </w:rPr>
        <w:t>Лавиния</w:t>
      </w:r>
      <w:r>
        <w:rPr>
          <w:rStyle w:val="1"/>
          <w:color w:val="000000"/>
        </w:rPr>
        <w:t xml:space="preserve"> </w:t>
      </w:r>
      <w:r>
        <w:rPr>
          <w:rStyle w:val="a7"/>
          <w:color w:val="000000"/>
        </w:rPr>
        <w:t>(с холодной яростью).</w:t>
      </w:r>
      <w:r>
        <w:rPr>
          <w:rStyle w:val="1"/>
          <w:color w:val="000000"/>
        </w:rPr>
        <w:t xml:space="preserve"> Не прикасайтесь ко мне! Как вы смеете! Лжец! Вы... </w:t>
      </w:r>
      <w:r>
        <w:rPr>
          <w:rStyle w:val="a7"/>
          <w:color w:val="000000"/>
        </w:rPr>
        <w:t>(Увидев его замешательство, реша</w:t>
      </w:r>
      <w:r>
        <w:rPr>
          <w:rStyle w:val="a7"/>
          <w:color w:val="000000"/>
        </w:rPr>
        <w:softHyphen/>
        <w:t>ет воспользоваться случаем и последовать совету Сета</w:t>
      </w:r>
      <w:r>
        <w:rPr>
          <w:rStyle w:val="1"/>
          <w:color w:val="000000"/>
        </w:rPr>
        <w:t xml:space="preserve">— </w:t>
      </w:r>
      <w:r>
        <w:rPr>
          <w:rStyle w:val="a7"/>
          <w:color w:val="000000"/>
        </w:rPr>
        <w:t>пристально смотрит на него, с нарочито оскорбительным презрением.)</w:t>
      </w:r>
      <w:r>
        <w:rPr>
          <w:rStyle w:val="1"/>
          <w:color w:val="000000"/>
        </w:rPr>
        <w:t xml:space="preserve"> Впрочем, было бы глупо ожидать чего-либо другого, кроме дешевой романтики и лжи, от сына какой- то прислуги-канадки!</w:t>
      </w:r>
    </w:p>
    <w:p w:rsidR="00B6004A" w:rsidRDefault="00B6004A">
      <w:pPr>
        <w:pStyle w:val="a4"/>
        <w:framePr w:w="5640" w:h="7822" w:hRule="exact" w:wrap="none" w:vAnchor="page" w:hAnchor="page" w:x="3158" w:y="4380"/>
        <w:shd w:val="clear" w:color="auto" w:fill="auto"/>
        <w:spacing w:line="214" w:lineRule="exact"/>
        <w:ind w:left="520" w:right="20" w:hanging="500"/>
        <w:jc w:val="both"/>
      </w:pPr>
      <w:r>
        <w:rPr>
          <w:rStyle w:val="1pt"/>
          <w:color w:val="000000"/>
        </w:rPr>
        <w:t>Брант</w:t>
      </w:r>
      <w:r>
        <w:rPr>
          <w:rStyle w:val="1"/>
          <w:color w:val="000000"/>
        </w:rPr>
        <w:t xml:space="preserve"> </w:t>
      </w:r>
      <w:r>
        <w:rPr>
          <w:rStyle w:val="a7"/>
          <w:color w:val="000000"/>
        </w:rPr>
        <w:t>(ошеломленно).</w:t>
      </w:r>
      <w:r>
        <w:rPr>
          <w:rStyle w:val="1"/>
          <w:color w:val="000000"/>
        </w:rPr>
        <w:t xml:space="preserve"> Что такое?! </w:t>
      </w:r>
      <w:r>
        <w:rPr>
          <w:rStyle w:val="a7"/>
          <w:color w:val="000000"/>
        </w:rPr>
        <w:t>(Бешеная ярость за оскорб</w:t>
      </w:r>
      <w:r>
        <w:rPr>
          <w:rStyle w:val="a7"/>
          <w:color w:val="000000"/>
        </w:rPr>
        <w:softHyphen/>
        <w:t>ление матери заставляет забыть о благоразумии, он века</w:t>
      </w:r>
      <w:r>
        <w:rPr>
          <w:rStyle w:val="1"/>
          <w:color w:val="000000"/>
        </w:rPr>
        <w:t xml:space="preserve">- </w:t>
      </w:r>
      <w:r>
        <w:rPr>
          <w:rStyle w:val="a7"/>
          <w:color w:val="000000"/>
        </w:rPr>
        <w:t>кивает; угрожающе.)</w:t>
      </w:r>
      <w:r>
        <w:rPr>
          <w:rStyle w:val="1"/>
          <w:color w:val="000000"/>
        </w:rPr>
        <w:t xml:space="preserve"> Замолчите немедленно, черт побери! Или я могу забыть, что вы женщина... Никто из Мэннонов не имеет права оскорблять ее, пока я...</w:t>
      </w:r>
    </w:p>
    <w:p w:rsidR="00B6004A" w:rsidRDefault="00B6004A">
      <w:pPr>
        <w:pStyle w:val="a4"/>
        <w:framePr w:w="5640" w:h="7822" w:hRule="exact" w:wrap="none" w:vAnchor="page" w:hAnchor="page" w:x="3158" w:y="4380"/>
        <w:shd w:val="clear" w:color="auto" w:fill="auto"/>
        <w:spacing w:line="214" w:lineRule="exact"/>
        <w:ind w:left="520" w:right="20" w:hanging="500"/>
        <w:jc w:val="both"/>
      </w:pPr>
      <w:r>
        <w:rPr>
          <w:rStyle w:val="1pt"/>
          <w:color w:val="000000"/>
        </w:rPr>
        <w:t>Лавиния</w:t>
      </w:r>
      <w:r>
        <w:rPr>
          <w:rStyle w:val="1"/>
          <w:color w:val="000000"/>
        </w:rPr>
        <w:t xml:space="preserve"> </w:t>
      </w:r>
      <w:r>
        <w:rPr>
          <w:rStyle w:val="a7"/>
          <w:color w:val="000000"/>
        </w:rPr>
        <w:t>(придя в ужас от узнанной правды).</w:t>
      </w:r>
      <w:r>
        <w:rPr>
          <w:rStyle w:val="1"/>
          <w:color w:val="000000"/>
        </w:rPr>
        <w:t xml:space="preserve"> Значит, это все-таки правда... Вы ее сын! О-о!</w:t>
      </w:r>
    </w:p>
    <w:p w:rsidR="00B6004A" w:rsidRDefault="00B6004A">
      <w:pPr>
        <w:pStyle w:val="a4"/>
        <w:framePr w:w="5640" w:h="7822" w:hRule="exact" w:wrap="none" w:vAnchor="page" w:hAnchor="page" w:x="3158" w:y="4380"/>
        <w:shd w:val="clear" w:color="auto" w:fill="auto"/>
        <w:spacing w:line="214" w:lineRule="exact"/>
        <w:ind w:left="520" w:right="20" w:hanging="500"/>
        <w:jc w:val="both"/>
      </w:pPr>
      <w:r>
        <w:rPr>
          <w:rStyle w:val="1pt"/>
          <w:color w:val="000000"/>
        </w:rPr>
        <w:t>Брант</w:t>
      </w:r>
      <w:r>
        <w:rPr>
          <w:rStyle w:val="1"/>
          <w:color w:val="000000"/>
        </w:rPr>
        <w:t xml:space="preserve"> </w:t>
      </w:r>
      <w:r>
        <w:rPr>
          <w:rStyle w:val="a7"/>
          <w:color w:val="000000"/>
        </w:rPr>
        <w:t>(стараясь сдержать себя; с резким вызовом).</w:t>
      </w:r>
      <w:r>
        <w:rPr>
          <w:rStyle w:val="1"/>
          <w:color w:val="000000"/>
        </w:rPr>
        <w:t xml:space="preserve"> Ну и что же, если это и так! Я горжусь этим! Мой единственный позор, что во мне течет еще и грязная кровь Мэннонов! Так вот почему вы не пожелали, чтобы я дотрагивался до вас, кажется, так?! Вы слишком хороши для сына служан</w:t>
      </w:r>
      <w:r>
        <w:rPr>
          <w:rStyle w:val="1"/>
          <w:color w:val="000000"/>
        </w:rPr>
        <w:softHyphen/>
        <w:t>ки, а? Клянусь, что раньше вы были рады вполне...</w:t>
      </w:r>
    </w:p>
    <w:p w:rsidR="00B6004A" w:rsidRDefault="00B6004A">
      <w:pPr>
        <w:pStyle w:val="a6"/>
        <w:framePr w:wrap="none" w:vAnchor="page" w:hAnchor="page" w:x="3132" w:y="12359"/>
        <w:shd w:val="clear" w:color="auto" w:fill="auto"/>
        <w:spacing w:line="170" w:lineRule="exact"/>
        <w:ind w:left="40"/>
      </w:pPr>
      <w:r>
        <w:rPr>
          <w:rStyle w:val="a5"/>
          <w:color w:val="000000"/>
        </w:rPr>
        <w:t>32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2" w:h="7785" w:hRule="exact" w:wrap="none" w:vAnchor="page" w:hAnchor="page" w:x="3157" w:y="4222"/>
        <w:shd w:val="clear" w:color="auto" w:fill="auto"/>
        <w:spacing w:line="211" w:lineRule="exact"/>
        <w:ind w:left="520" w:right="20"/>
        <w:jc w:val="both"/>
      </w:pPr>
      <w:r>
        <w:rPr>
          <w:rStyle w:val="1pt"/>
          <w:color w:val="000000"/>
        </w:rPr>
        <w:lastRenderedPageBreak/>
        <w:t>Лавиния</w:t>
      </w:r>
      <w:r>
        <w:rPr>
          <w:rStyle w:val="1"/>
          <w:color w:val="000000"/>
        </w:rPr>
        <w:t xml:space="preserve"> </w:t>
      </w:r>
      <w:r>
        <w:rPr>
          <w:rStyle w:val="a7"/>
          <w:color w:val="000000"/>
        </w:rPr>
        <w:t>(яростно).</w:t>
      </w:r>
      <w:r>
        <w:rPr>
          <w:rStyle w:val="1"/>
          <w:color w:val="000000"/>
        </w:rPr>
        <w:t xml:space="preserve"> Неправда! Я вас дурачила, чтобы уэнать правду!</w:t>
      </w:r>
    </w:p>
    <w:p w:rsidR="00B6004A" w:rsidRDefault="00B6004A">
      <w:pPr>
        <w:pStyle w:val="a4"/>
        <w:framePr w:w="5642" w:h="7785" w:hRule="exact" w:wrap="none" w:vAnchor="page" w:hAnchor="page" w:x="3157" w:y="4222"/>
        <w:shd w:val="clear" w:color="auto" w:fill="auto"/>
        <w:spacing w:line="211" w:lineRule="exact"/>
        <w:ind w:left="520" w:right="20"/>
        <w:jc w:val="both"/>
      </w:pPr>
      <w:r>
        <w:rPr>
          <w:rStyle w:val="1pt"/>
          <w:color w:val="000000"/>
        </w:rPr>
        <w:t>Брант.</w:t>
      </w:r>
      <w:r>
        <w:rPr>
          <w:rStyle w:val="1"/>
          <w:color w:val="000000"/>
        </w:rPr>
        <w:t xml:space="preserve"> Ну уж нет!.. Это только после того, как у вас появились подозрения, кто я. Сдается мне, что папочка накачал вас своими лживыми измышлениями о моей матери! Но те</w:t>
      </w:r>
      <w:r>
        <w:rPr>
          <w:rStyle w:val="1"/>
          <w:color w:val="000000"/>
        </w:rPr>
        <w:softHyphen/>
        <w:t>перь, когда вы уже знаете, кто я, клянусь, вам придется услышать истинную правду... И тогда поймете, имеете ли вы или кто-либо из Мэннонов какое-нибудь право смотреть на нее свысока!</w:t>
      </w:r>
    </w:p>
    <w:p w:rsidR="00B6004A" w:rsidRDefault="00B6004A">
      <w:pPr>
        <w:pStyle w:val="a4"/>
        <w:framePr w:w="5642" w:h="7785" w:hRule="exact" w:wrap="none" w:vAnchor="page" w:hAnchor="page" w:x="3157" w:y="4222"/>
        <w:shd w:val="clear" w:color="auto" w:fill="auto"/>
        <w:spacing w:line="211" w:lineRule="exact"/>
        <w:ind w:left="520"/>
        <w:jc w:val="both"/>
      </w:pPr>
      <w:r>
        <w:rPr>
          <w:rStyle w:val="1pt"/>
          <w:color w:val="000000"/>
        </w:rPr>
        <w:t>Лавиния.</w:t>
      </w:r>
      <w:r>
        <w:rPr>
          <w:rStyle w:val="1"/>
          <w:color w:val="000000"/>
        </w:rPr>
        <w:t xml:space="preserve"> Я не желаю слушать... </w:t>
      </w:r>
      <w:r>
        <w:rPr>
          <w:rStyle w:val="a7"/>
          <w:color w:val="000000"/>
        </w:rPr>
        <w:t>(Направляется к дому.)</w:t>
      </w:r>
    </w:p>
    <w:p w:rsidR="00B6004A" w:rsidRDefault="00B6004A">
      <w:pPr>
        <w:pStyle w:val="a4"/>
        <w:framePr w:w="5642" w:h="7785" w:hRule="exact" w:wrap="none" w:vAnchor="page" w:hAnchor="page" w:x="3157" w:y="4222"/>
        <w:shd w:val="clear" w:color="auto" w:fill="auto"/>
        <w:spacing w:after="101" w:line="211" w:lineRule="exact"/>
        <w:ind w:left="520" w:right="20"/>
        <w:jc w:val="both"/>
      </w:pPr>
      <w:r>
        <w:rPr>
          <w:rStyle w:val="1pt"/>
          <w:color w:val="000000"/>
        </w:rPr>
        <w:t>Брант</w:t>
      </w:r>
      <w:r>
        <w:rPr>
          <w:rStyle w:val="1"/>
          <w:color w:val="000000"/>
        </w:rPr>
        <w:t xml:space="preserve"> </w:t>
      </w:r>
      <w:r>
        <w:rPr>
          <w:rStyle w:val="a7"/>
          <w:color w:val="000000"/>
        </w:rPr>
        <w:t>(хватает ее за руку; издевательски).</w:t>
      </w:r>
      <w:r>
        <w:rPr>
          <w:rStyle w:val="1"/>
          <w:color w:val="000000"/>
        </w:rPr>
        <w:t xml:space="preserve"> Вы, кажется, на</w:t>
      </w:r>
      <w:r>
        <w:rPr>
          <w:rStyle w:val="1"/>
          <w:color w:val="000000"/>
        </w:rPr>
        <w:softHyphen/>
        <w:t>чинаете малодушно трусить, как, впрочем, и все Мэнно</w:t>
      </w:r>
      <w:r>
        <w:rPr>
          <w:rStyle w:val="1"/>
          <w:color w:val="000000"/>
        </w:rPr>
        <w:softHyphen/>
        <w:t>ны, когда им приходится сталкиваться с правдой о самих себе?</w:t>
      </w:r>
    </w:p>
    <w:p w:rsidR="00B6004A" w:rsidRDefault="00B6004A">
      <w:pPr>
        <w:pStyle w:val="71"/>
        <w:framePr w:w="5642" w:h="7785" w:hRule="exact" w:wrap="none" w:vAnchor="page" w:hAnchor="page" w:x="3157" w:y="4222"/>
        <w:shd w:val="clear" w:color="auto" w:fill="auto"/>
        <w:spacing w:before="0" w:after="45" w:line="160" w:lineRule="exact"/>
        <w:ind w:left="520" w:firstLine="0"/>
      </w:pPr>
      <w:r>
        <w:rPr>
          <w:rStyle w:val="70"/>
          <w:i/>
          <w:iCs/>
          <w:color w:val="000000"/>
        </w:rPr>
        <w:t>Лавиния поворачивается к нему с вызовом,</w:t>
      </w:r>
    </w:p>
    <w:p w:rsidR="00B6004A" w:rsidRDefault="00B6004A">
      <w:pPr>
        <w:pStyle w:val="a4"/>
        <w:framePr w:w="5642" w:h="7785" w:hRule="exact" w:wrap="none" w:vAnchor="page" w:hAnchor="page" w:x="3157" w:y="4222"/>
        <w:shd w:val="clear" w:color="auto" w:fill="auto"/>
        <w:spacing w:line="216" w:lineRule="exact"/>
        <w:ind w:left="520" w:right="20" w:firstLine="0"/>
        <w:jc w:val="both"/>
      </w:pPr>
      <w:r>
        <w:rPr>
          <w:rStyle w:val="a7"/>
          <w:color w:val="000000"/>
        </w:rPr>
        <w:t>(Выпускает ее руку и продолжает, хрипло.)</w:t>
      </w:r>
      <w:r>
        <w:rPr>
          <w:rStyle w:val="1"/>
          <w:color w:val="000000"/>
        </w:rPr>
        <w:t xml:space="preserve"> Держу пари, что оп никогда не говорил вам, что ваш дед, Эйб Мэннон, подобно брату, был влюблен в мою мать!</w:t>
      </w:r>
    </w:p>
    <w:p w:rsidR="00B6004A" w:rsidRDefault="00B6004A">
      <w:pPr>
        <w:pStyle w:val="a4"/>
        <w:framePr w:w="5642" w:h="7785" w:hRule="exact" w:wrap="none" w:vAnchor="page" w:hAnchor="page" w:x="3157" w:y="4222"/>
        <w:shd w:val="clear" w:color="auto" w:fill="auto"/>
        <w:spacing w:line="216" w:lineRule="exact"/>
        <w:ind w:left="520"/>
        <w:jc w:val="both"/>
      </w:pPr>
      <w:r>
        <w:rPr>
          <w:rStyle w:val="1pt"/>
          <w:color w:val="000000"/>
        </w:rPr>
        <w:t>Лавиния.</w:t>
      </w:r>
      <w:r>
        <w:rPr>
          <w:rStyle w:val="1"/>
          <w:color w:val="000000"/>
        </w:rPr>
        <w:t xml:space="preserve"> Ложь!</w:t>
      </w:r>
    </w:p>
    <w:p w:rsidR="00B6004A" w:rsidRDefault="00B6004A">
      <w:pPr>
        <w:pStyle w:val="a4"/>
        <w:framePr w:w="5642" w:h="7785" w:hRule="exact" w:wrap="none" w:vAnchor="page" w:hAnchor="page" w:x="3157" w:y="4222"/>
        <w:shd w:val="clear" w:color="auto" w:fill="auto"/>
        <w:spacing w:line="216" w:lineRule="exact"/>
        <w:ind w:left="520" w:right="20"/>
        <w:jc w:val="both"/>
      </w:pPr>
      <w:r>
        <w:rPr>
          <w:rStyle w:val="1pt"/>
          <w:color w:val="000000"/>
        </w:rPr>
        <w:t>Брант.</w:t>
      </w:r>
      <w:r>
        <w:rPr>
          <w:rStyle w:val="1"/>
          <w:color w:val="000000"/>
        </w:rPr>
        <w:t xml:space="preserve"> Не-ет, это правда! Только мстя из ревности, он опозо</w:t>
      </w:r>
      <w:r>
        <w:rPr>
          <w:rStyle w:val="1"/>
          <w:color w:val="000000"/>
        </w:rPr>
        <w:softHyphen/>
        <w:t>рил моего отца и обманом выманил его долю в деле, кото</w:t>
      </w:r>
      <w:r>
        <w:rPr>
          <w:rStyle w:val="1"/>
          <w:color w:val="000000"/>
        </w:rPr>
        <w:softHyphen/>
        <w:t>рое они унаследовали потом!</w:t>
      </w:r>
    </w:p>
    <w:p w:rsidR="00B6004A" w:rsidRDefault="00B6004A">
      <w:pPr>
        <w:pStyle w:val="a4"/>
        <w:framePr w:w="5642" w:h="7785" w:hRule="exact" w:wrap="none" w:vAnchor="page" w:hAnchor="page" w:x="3157" w:y="4222"/>
        <w:shd w:val="clear" w:color="auto" w:fill="auto"/>
        <w:spacing w:line="216" w:lineRule="exact"/>
        <w:ind w:left="520"/>
        <w:jc w:val="both"/>
      </w:pPr>
      <w:r>
        <w:rPr>
          <w:rStyle w:val="1pt"/>
          <w:color w:val="000000"/>
        </w:rPr>
        <w:t>Лавиния.</w:t>
      </w:r>
      <w:r>
        <w:rPr>
          <w:rStyle w:val="1"/>
          <w:color w:val="000000"/>
        </w:rPr>
        <w:t xml:space="preserve"> Дед не обманывал его! Он выкупил его долю!</w:t>
      </w:r>
    </w:p>
    <w:p w:rsidR="00B6004A" w:rsidRDefault="00B6004A">
      <w:pPr>
        <w:pStyle w:val="a4"/>
        <w:framePr w:w="5642" w:h="7785" w:hRule="exact" w:wrap="none" w:vAnchor="page" w:hAnchor="page" w:x="3157" w:y="4222"/>
        <w:shd w:val="clear" w:color="auto" w:fill="auto"/>
        <w:spacing w:line="216" w:lineRule="exact"/>
        <w:ind w:left="520" w:right="20"/>
        <w:jc w:val="both"/>
      </w:pPr>
      <w:r>
        <w:rPr>
          <w:rStyle w:val="1pt"/>
          <w:color w:val="000000"/>
        </w:rPr>
        <w:t>Брант.</w:t>
      </w:r>
      <w:r>
        <w:rPr>
          <w:rStyle w:val="1"/>
          <w:color w:val="000000"/>
        </w:rPr>
        <w:t xml:space="preserve"> Вы хотите сказать — заставил продать за одну десятую настоящей стоимости! Он ведь знал, что мой отец и мать голодали. Тех денег отцу хватило ненадолго. Он начал пить. Он струсил — все Мэнноны таковы,— как только почувст</w:t>
      </w:r>
      <w:r>
        <w:rPr>
          <w:rStyle w:val="1"/>
          <w:color w:val="000000"/>
        </w:rPr>
        <w:softHyphen/>
        <w:t>вовал, что все смотрят на него свысока. Избегал людей, прятался от них. Стал стыдиться матери и меня. Он опу</w:t>
      </w:r>
      <w:r>
        <w:rPr>
          <w:rStyle w:val="1"/>
          <w:color w:val="000000"/>
        </w:rPr>
        <w:softHyphen/>
        <w:t>скался все ниже и ниже, а моя мать работала и содержала его. Я помню, как люди притаскивали его из кабака, что бьщ у нас на углу, и оп валялся у дверей дома мертвецки пьяный. Когда мне было семь лет, он как-то заявился домой вечером совершенно пьяный и ударил мать по лицу. Рань</w:t>
      </w:r>
      <w:r>
        <w:rPr>
          <w:rStyle w:val="1"/>
          <w:color w:val="000000"/>
        </w:rPr>
        <w:softHyphen/>
        <w:t>ше он никогда не позволял себе этого. Я буквально обезу-</w:t>
      </w:r>
    </w:p>
    <w:p w:rsidR="00B6004A" w:rsidRDefault="00B6004A">
      <w:pPr>
        <w:pStyle w:val="50"/>
        <w:framePr w:wrap="none" w:vAnchor="page" w:hAnchor="page" w:x="3157" w:y="12185"/>
        <w:numPr>
          <w:ilvl w:val="0"/>
          <w:numId w:val="1"/>
        </w:numPr>
        <w:shd w:val="clear" w:color="auto" w:fill="auto"/>
        <w:tabs>
          <w:tab w:val="left" w:pos="170"/>
        </w:tabs>
        <w:spacing w:before="0" w:line="150" w:lineRule="exact"/>
        <w:ind w:left="520" w:right="2885"/>
        <w:jc w:val="both"/>
      </w:pPr>
      <w:r>
        <w:rPr>
          <w:rStyle w:val="5"/>
          <w:b/>
          <w:bCs/>
          <w:color w:val="000000"/>
        </w:rPr>
        <w:t>О’Нил «Траур — участь Электры»</w:t>
      </w:r>
    </w:p>
    <w:p w:rsidR="00B6004A" w:rsidRDefault="00B6004A">
      <w:pPr>
        <w:pStyle w:val="60"/>
        <w:framePr w:wrap="none" w:vAnchor="page" w:hAnchor="page" w:x="8588" w:y="12193"/>
        <w:shd w:val="clear" w:color="auto" w:fill="auto"/>
        <w:spacing w:before="0" w:after="0" w:line="180" w:lineRule="exact"/>
        <w:ind w:left="100"/>
      </w:pPr>
      <w:r>
        <w:rPr>
          <w:rStyle w:val="6"/>
          <w:color w:val="000000"/>
        </w:rPr>
        <w:t>33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18" w:h="7823" w:hRule="exact" w:wrap="none" w:vAnchor="page" w:hAnchor="page" w:x="3169" w:y="4387"/>
        <w:shd w:val="clear" w:color="auto" w:fill="auto"/>
        <w:spacing w:line="214" w:lineRule="exact"/>
        <w:ind w:left="520" w:right="20" w:firstLine="0"/>
        <w:jc w:val="both"/>
      </w:pPr>
      <w:r>
        <w:rPr>
          <w:rStyle w:val="1"/>
          <w:color w:val="000000"/>
        </w:rPr>
        <w:lastRenderedPageBreak/>
        <w:t>Мел, кинулся на него с кочергой и разбил ему голову. Мать оттащила меня и спрятала. А потом плакала над ним. Она никогда не переставала любить его.</w:t>
      </w:r>
    </w:p>
    <w:p w:rsidR="00B6004A" w:rsidRDefault="00B6004A">
      <w:pPr>
        <w:pStyle w:val="a4"/>
        <w:framePr w:w="5618" w:h="7823" w:hRule="exact" w:wrap="none" w:vAnchor="page" w:hAnchor="page" w:x="3169" w:y="4387"/>
        <w:shd w:val="clear" w:color="auto" w:fill="auto"/>
        <w:spacing w:line="214" w:lineRule="exact"/>
        <w:ind w:left="520" w:right="20" w:hanging="500"/>
        <w:jc w:val="both"/>
      </w:pPr>
      <w:r>
        <w:rPr>
          <w:rStyle w:val="1pt"/>
          <w:color w:val="000000"/>
        </w:rPr>
        <w:t>Лавиния.</w:t>
      </w:r>
      <w:r>
        <w:rPr>
          <w:rStyle w:val="1"/>
          <w:color w:val="000000"/>
        </w:rPr>
        <w:t xml:space="preserve"> Зачем вы все это рассказываете мне? Я уже сказа</w:t>
      </w:r>
      <w:r>
        <w:rPr>
          <w:rStyle w:val="1"/>
          <w:color w:val="000000"/>
        </w:rPr>
        <w:softHyphen/>
        <w:t>ла, что не хочу слушать...</w:t>
      </w:r>
    </w:p>
    <w:p w:rsidR="00B6004A" w:rsidRDefault="00B6004A">
      <w:pPr>
        <w:pStyle w:val="a4"/>
        <w:framePr w:w="5618" w:h="7823" w:hRule="exact" w:wrap="none" w:vAnchor="page" w:hAnchor="page" w:x="3169" w:y="4387"/>
        <w:shd w:val="clear" w:color="auto" w:fill="auto"/>
        <w:spacing w:line="214" w:lineRule="exact"/>
        <w:ind w:left="520" w:right="20" w:hanging="500"/>
        <w:jc w:val="both"/>
      </w:pPr>
      <w:r>
        <w:rPr>
          <w:rStyle w:val="1pt"/>
          <w:color w:val="000000"/>
        </w:rPr>
        <w:t>Брант</w:t>
      </w:r>
      <w:r>
        <w:rPr>
          <w:rStyle w:val="1"/>
          <w:color w:val="000000"/>
        </w:rPr>
        <w:t xml:space="preserve"> </w:t>
      </w:r>
      <w:r>
        <w:rPr>
          <w:rStyle w:val="a7"/>
          <w:color w:val="000000"/>
        </w:rPr>
        <w:t>(зловеще).</w:t>
      </w:r>
      <w:r>
        <w:rPr>
          <w:rStyle w:val="1"/>
          <w:color w:val="000000"/>
        </w:rPr>
        <w:t xml:space="preserve"> Вы очень скоро услышите самое интересное! </w:t>
      </w:r>
      <w:r>
        <w:rPr>
          <w:rStyle w:val="a7"/>
          <w:color w:val="000000"/>
        </w:rPr>
        <w:t>(Поглощен своими воспоминаниями, прошлое как бы про</w:t>
      </w:r>
      <w:r>
        <w:rPr>
          <w:rStyle w:val="a7"/>
          <w:color w:val="000000"/>
        </w:rPr>
        <w:softHyphen/>
        <w:t>ходит перед его глазами.)</w:t>
      </w:r>
      <w:r>
        <w:rPr>
          <w:rStyle w:val="1"/>
          <w:color w:val="000000"/>
        </w:rPr>
        <w:t xml:space="preserve"> После этого он целыми днями сидел, уставившись в одну точку. Однажды, когда мы были одни, оп попросил у меня прощения за то, что ударил ее. Но я ненавидел его и не захотел простить. Как-то вече</w:t>
      </w:r>
      <w:r>
        <w:rPr>
          <w:rStyle w:val="1"/>
          <w:color w:val="000000"/>
        </w:rPr>
        <w:softHyphen/>
        <w:t>ром он ушел и больше не вернулся. На следующий день нашли его — он повесился в сарае!</w:t>
      </w:r>
    </w:p>
    <w:p w:rsidR="00B6004A" w:rsidRDefault="00B6004A">
      <w:pPr>
        <w:pStyle w:val="71"/>
        <w:framePr w:w="5618" w:h="7823" w:hRule="exact" w:wrap="none" w:vAnchor="page" w:hAnchor="page" w:x="3169" w:y="4387"/>
        <w:shd w:val="clear" w:color="auto" w:fill="auto"/>
        <w:spacing w:before="0" w:after="0" w:line="214" w:lineRule="exact"/>
        <w:ind w:left="520" w:hanging="500"/>
      </w:pPr>
      <w:r>
        <w:rPr>
          <w:rStyle w:val="78"/>
          <w:i/>
          <w:iCs/>
          <w:color w:val="000000"/>
        </w:rPr>
        <w:t xml:space="preserve">Лавиния </w:t>
      </w:r>
      <w:r>
        <w:rPr>
          <w:rStyle w:val="70"/>
          <w:i/>
          <w:iCs/>
          <w:color w:val="000000"/>
        </w:rPr>
        <w:t>(вздрагивая).</w:t>
      </w:r>
      <w:r>
        <w:rPr>
          <w:rStyle w:val="78"/>
          <w:i/>
          <w:iCs/>
          <w:color w:val="000000"/>
        </w:rPr>
        <w:t xml:space="preserve"> Ой!</w:t>
      </w:r>
    </w:p>
    <w:p w:rsidR="00B6004A" w:rsidRDefault="00B6004A">
      <w:pPr>
        <w:pStyle w:val="a4"/>
        <w:framePr w:w="5618" w:h="7823" w:hRule="exact" w:wrap="none" w:vAnchor="page" w:hAnchor="page" w:x="3169" w:y="4387"/>
        <w:shd w:val="clear" w:color="auto" w:fill="auto"/>
        <w:spacing w:line="214" w:lineRule="exact"/>
        <w:ind w:left="520" w:right="20" w:hanging="500"/>
        <w:jc w:val="both"/>
      </w:pPr>
      <w:r>
        <w:rPr>
          <w:rStyle w:val="1pt"/>
          <w:color w:val="000000"/>
        </w:rPr>
        <w:t>Брант</w:t>
      </w:r>
      <w:r>
        <w:rPr>
          <w:rStyle w:val="1"/>
          <w:color w:val="000000"/>
        </w:rPr>
        <w:t xml:space="preserve"> </w:t>
      </w:r>
      <w:r>
        <w:rPr>
          <w:rStyle w:val="a7"/>
          <w:color w:val="000000"/>
        </w:rPr>
        <w:t>(свирепо).</w:t>
      </w:r>
      <w:r>
        <w:rPr>
          <w:rStyle w:val="1"/>
          <w:color w:val="000000"/>
        </w:rPr>
        <w:t xml:space="preserve"> Это был единственный порядочный поступок во всей его жизни!</w:t>
      </w:r>
    </w:p>
    <w:p w:rsidR="00B6004A" w:rsidRDefault="00B6004A">
      <w:pPr>
        <w:pStyle w:val="a4"/>
        <w:framePr w:w="5618" w:h="7823" w:hRule="exact" w:wrap="none" w:vAnchor="page" w:hAnchor="page" w:x="3169" w:y="4387"/>
        <w:shd w:val="clear" w:color="auto" w:fill="auto"/>
        <w:spacing w:line="214" w:lineRule="exact"/>
        <w:ind w:left="520" w:right="20" w:hanging="500"/>
        <w:jc w:val="both"/>
      </w:pPr>
      <w:r>
        <w:rPr>
          <w:rStyle w:val="1pt"/>
          <w:color w:val="000000"/>
        </w:rPr>
        <w:t>Лавиния.</w:t>
      </w:r>
      <w:r>
        <w:rPr>
          <w:rStyle w:val="1"/>
          <w:color w:val="000000"/>
        </w:rPr>
        <w:t xml:space="preserve"> Вы лжете! Лжете! Ни один из Мэннонов никогда бы... никогда...</w:t>
      </w:r>
    </w:p>
    <w:p w:rsidR="00B6004A" w:rsidRDefault="00B6004A">
      <w:pPr>
        <w:pStyle w:val="a4"/>
        <w:framePr w:w="5618" w:h="7823" w:hRule="exact" w:wrap="none" w:vAnchor="page" w:hAnchor="page" w:x="3169" w:y="4387"/>
        <w:shd w:val="clear" w:color="auto" w:fill="auto"/>
        <w:spacing w:line="214" w:lineRule="exact"/>
        <w:ind w:left="520" w:right="20" w:hanging="500"/>
        <w:jc w:val="both"/>
      </w:pPr>
      <w:r>
        <w:rPr>
          <w:rStyle w:val="1pt"/>
          <w:color w:val="000000"/>
        </w:rPr>
        <w:t>Брант.</w:t>
      </w:r>
      <w:r>
        <w:rPr>
          <w:rStyle w:val="1"/>
          <w:color w:val="000000"/>
        </w:rPr>
        <w:t xml:space="preserve"> Неужели? Вы полагаете, что все они безупречные, до- стойные уважения джентльмены! Ну тогда послушайте, я вам кое-что расскажу еще об одном из них! </w:t>
      </w:r>
      <w:r>
        <w:rPr>
          <w:rStyle w:val="a7"/>
          <w:color w:val="000000"/>
        </w:rPr>
        <w:t>(Продолжает с горечью.)</w:t>
      </w:r>
      <w:r>
        <w:rPr>
          <w:rStyle w:val="1"/>
          <w:color w:val="000000"/>
        </w:rPr>
        <w:t xml:space="preserve"> Чтобы как-то сводить концы с концами и по</w:t>
      </w:r>
      <w:r>
        <w:rPr>
          <w:rStyle w:val="1"/>
          <w:color w:val="000000"/>
        </w:rPr>
        <w:softHyphen/>
        <w:t>слать меня в школу, мать занималась шитьем. Она была очень строга со мной. Винила меня в его самоубийстве, но считала себя обязанной сделать из меня джентльмена, та</w:t>
      </w:r>
      <w:r>
        <w:rPr>
          <w:rStyle w:val="1"/>
          <w:color w:val="000000"/>
        </w:rPr>
        <w:softHyphen/>
        <w:t xml:space="preserve">кого же, как оп! Ради этого она отдала бы последний цент, последнюю тряпку с себя! </w:t>
      </w:r>
      <w:r>
        <w:rPr>
          <w:rStyle w:val="a7"/>
          <w:color w:val="000000"/>
        </w:rPr>
        <w:t>(С мрачной улыбкой.)</w:t>
      </w:r>
      <w:r>
        <w:rPr>
          <w:rStyle w:val="1"/>
          <w:color w:val="000000"/>
        </w:rPr>
        <w:t xml:space="preserve"> Как ви</w:t>
      </w:r>
      <w:r>
        <w:rPr>
          <w:rStyle w:val="1"/>
          <w:color w:val="000000"/>
        </w:rPr>
        <w:softHyphen/>
        <w:t>дите, сделать джентльмена из меня ей не удалось. В семна</w:t>
      </w:r>
      <w:r>
        <w:rPr>
          <w:rStyle w:val="1"/>
          <w:color w:val="000000"/>
        </w:rPr>
        <w:softHyphen/>
        <w:t>дцать лет я убежал из дому, стал моряком и совсем забыл, что у меня есть мать; правда, именем я взял себе часть ее фамилии — Брант, это и коротко и удобно для моряка. Я не хотел носить фамилию Мэннон. Я вспомнил о ней только два года назад, когда возвратился из плавания на Восток. Правда, я писал ей время от времени, посылал деньги, когда они у меня водились. Но все равно, я о ней не думал, не помнил, а когда добрался до Нью-Йорка, то</w:t>
      </w:r>
    </w:p>
    <w:p w:rsidR="00B6004A" w:rsidRDefault="00B6004A">
      <w:pPr>
        <w:pStyle w:val="a6"/>
        <w:framePr w:wrap="none" w:vAnchor="page" w:hAnchor="page" w:x="3140" w:y="12354"/>
        <w:shd w:val="clear" w:color="auto" w:fill="auto"/>
        <w:spacing w:line="170" w:lineRule="exact"/>
        <w:ind w:left="40"/>
      </w:pPr>
      <w:r>
        <w:rPr>
          <w:rStyle w:val="a5"/>
          <w:color w:val="000000"/>
        </w:rPr>
        <w:t>34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729" w:h="7850" w:hRule="exact" w:wrap="none" w:vAnchor="page" w:hAnchor="page" w:x="3108" w:y="4397"/>
        <w:shd w:val="clear" w:color="auto" w:fill="auto"/>
        <w:spacing w:line="216" w:lineRule="exact"/>
        <w:ind w:left="520" w:right="20" w:firstLine="0"/>
        <w:jc w:val="both"/>
      </w:pPr>
      <w:r>
        <w:rPr>
          <w:rStyle w:val="1"/>
          <w:color w:val="000000"/>
          <w:lang w:val="en-US" w:eastAsia="en-US"/>
        </w:rPr>
        <w:lastRenderedPageBreak/>
        <w:t>dacfaa</w:t>
      </w:r>
      <w:r w:rsidRPr="00C65E48">
        <w:rPr>
          <w:rStyle w:val="1"/>
          <w:color w:val="000000"/>
          <w:lang w:eastAsia="en-US"/>
        </w:rPr>
        <w:t xml:space="preserve"> </w:t>
      </w:r>
      <w:r>
        <w:rPr>
          <w:rStyle w:val="1"/>
          <w:color w:val="000000"/>
        </w:rPr>
        <w:t xml:space="preserve">ее уже при смер*и — она умирала от болезней </w:t>
      </w:r>
      <w:r>
        <w:rPr>
          <w:rStyle w:val="a8"/>
          <w:color w:val="000000"/>
          <w:spacing w:val="-1"/>
        </w:rPr>
        <w:t xml:space="preserve">и </w:t>
      </w:r>
      <w:r>
        <w:rPr>
          <w:rStyle w:val="a8"/>
          <w:color w:val="000000"/>
          <w:spacing w:val="-1"/>
          <w:lang w:val="en-US" w:eastAsia="en-US"/>
        </w:rPr>
        <w:t>ofr</w:t>
      </w:r>
      <w:r w:rsidRPr="00C65E48">
        <w:rPr>
          <w:rStyle w:val="a8"/>
          <w:color w:val="000000"/>
          <w:spacing w:val="-1"/>
          <w:lang w:eastAsia="en-US"/>
        </w:rPr>
        <w:t xml:space="preserve"> </w:t>
      </w:r>
      <w:r>
        <w:rPr>
          <w:rStyle w:val="1"/>
          <w:color w:val="000000"/>
        </w:rPr>
        <w:t>голода! Тут-то я и узнал, что когда она слегла и не могла больше работать, то, не зная, где разыскать меня, презрела остатки гордости и написала вашему отцу с просьбой не</w:t>
      </w:r>
      <w:r>
        <w:rPr>
          <w:rStyle w:val="1"/>
          <w:color w:val="000000"/>
        </w:rPr>
        <w:softHyphen/>
        <w:t xml:space="preserve">которой суммы взаймы. Он даже не ответил ей. А я... я прибыл слишком поздно. Она умерла у меня на руках. </w:t>
      </w:r>
      <w:r>
        <w:rPr>
          <w:rStyle w:val="a7"/>
          <w:color w:val="000000"/>
        </w:rPr>
        <w:t>(С яростной мстительностью.)</w:t>
      </w:r>
      <w:r>
        <w:rPr>
          <w:rStyle w:val="1"/>
          <w:color w:val="000000"/>
        </w:rPr>
        <w:t xml:space="preserve"> Он мог бы спасти ее, но хладнокровно дал умереть! Он такой же убийца, как мно</w:t>
      </w:r>
      <w:r>
        <w:rPr>
          <w:rStyle w:val="1"/>
          <w:color w:val="000000"/>
        </w:rPr>
        <w:softHyphen/>
        <w:t>гие из тех, кого он заслуженно отправлял на виселицу, когда был судьей!</w:t>
      </w:r>
    </w:p>
    <w:p w:rsidR="00B6004A" w:rsidRDefault="00B6004A">
      <w:pPr>
        <w:pStyle w:val="a4"/>
        <w:framePr w:w="5729" w:h="7850" w:hRule="exact" w:wrap="none" w:vAnchor="page" w:hAnchor="page" w:x="3108" w:y="4397"/>
        <w:shd w:val="clear" w:color="auto" w:fill="auto"/>
        <w:spacing w:line="216" w:lineRule="exact"/>
        <w:ind w:left="600" w:right="20"/>
        <w:jc w:val="both"/>
      </w:pPr>
      <w:r>
        <w:rPr>
          <w:rStyle w:val="1pt"/>
          <w:color w:val="000000"/>
        </w:rPr>
        <w:t>Лавиния</w:t>
      </w:r>
      <w:r>
        <w:rPr>
          <w:rStyle w:val="1"/>
          <w:color w:val="000000"/>
        </w:rPr>
        <w:t xml:space="preserve"> </w:t>
      </w:r>
      <w:r>
        <w:rPr>
          <w:rStyle w:val="a7"/>
          <w:color w:val="000000"/>
        </w:rPr>
        <w:t>(вскакивая на ноги, яростно).</w:t>
      </w:r>
      <w:r>
        <w:rPr>
          <w:rStyle w:val="1"/>
          <w:color w:val="000000"/>
        </w:rPr>
        <w:t xml:space="preserve"> Как вы смеете так говорить о моем отце! Если бы он был здесь...</w:t>
      </w:r>
    </w:p>
    <w:p w:rsidR="00B6004A" w:rsidRDefault="00B6004A">
      <w:pPr>
        <w:pStyle w:val="a4"/>
        <w:framePr w:w="5729" w:h="7850" w:hRule="exact" w:wrap="none" w:vAnchor="page" w:hAnchor="page" w:x="3108" w:y="4397"/>
        <w:shd w:val="clear" w:color="auto" w:fill="auto"/>
        <w:spacing w:line="216" w:lineRule="exact"/>
        <w:ind w:left="600" w:right="20"/>
        <w:jc w:val="both"/>
      </w:pPr>
      <w:r>
        <w:rPr>
          <w:rStyle w:val="1pt"/>
          <w:color w:val="000000"/>
        </w:rPr>
        <w:t>Брант.</w:t>
      </w:r>
      <w:r>
        <w:rPr>
          <w:rStyle w:val="1"/>
          <w:color w:val="000000"/>
        </w:rPr>
        <w:t xml:space="preserve"> О господи, если бы только он был эдесь! Я бы выло</w:t>
      </w:r>
      <w:r>
        <w:rPr>
          <w:rStyle w:val="1"/>
          <w:color w:val="000000"/>
        </w:rPr>
        <w:softHyphen/>
        <w:t>жил ему то же самое, что рассказал вам. Я поклялся над телом своей матери, что отомщу ему за ее смерть!</w:t>
      </w:r>
    </w:p>
    <w:p w:rsidR="00B6004A" w:rsidRDefault="00B6004A">
      <w:pPr>
        <w:pStyle w:val="a4"/>
        <w:framePr w:w="5729" w:h="7850" w:hRule="exact" w:wrap="none" w:vAnchor="page" w:hAnchor="page" w:x="3108" w:y="4397"/>
        <w:shd w:val="clear" w:color="auto" w:fill="auto"/>
        <w:spacing w:line="216" w:lineRule="exact"/>
        <w:ind w:left="600" w:right="20"/>
        <w:jc w:val="both"/>
      </w:pPr>
      <w:r>
        <w:rPr>
          <w:rStyle w:val="1pt"/>
          <w:color w:val="000000"/>
        </w:rPr>
        <w:t>Лавиния</w:t>
      </w:r>
      <w:r>
        <w:rPr>
          <w:rStyle w:val="1"/>
          <w:color w:val="000000"/>
        </w:rPr>
        <w:t xml:space="preserve"> </w:t>
      </w:r>
      <w:r>
        <w:rPr>
          <w:rStyle w:val="a7"/>
          <w:color w:val="000000"/>
        </w:rPr>
        <w:t>(ледяным тоном, напряженно).</w:t>
      </w:r>
      <w:r>
        <w:rPr>
          <w:rStyle w:val="1"/>
          <w:color w:val="000000"/>
        </w:rPr>
        <w:t xml:space="preserve"> Могу себе предста</w:t>
      </w:r>
      <w:r>
        <w:rPr>
          <w:rStyle w:val="1"/>
          <w:color w:val="000000"/>
        </w:rPr>
        <w:softHyphen/>
        <w:t>вить, как вы хвастаетесь, что уже сдержали свое слово, и сдержали самым подлым и трусливым образом, как и подо</w:t>
      </w:r>
      <w:r>
        <w:rPr>
          <w:rStyle w:val="1"/>
          <w:color w:val="000000"/>
        </w:rPr>
        <w:softHyphen/>
        <w:t>бает сыну служанки!</w:t>
      </w:r>
    </w:p>
    <w:p w:rsidR="00B6004A" w:rsidRDefault="00B6004A">
      <w:pPr>
        <w:pStyle w:val="a4"/>
        <w:framePr w:w="5729" w:h="7850" w:hRule="exact" w:wrap="none" w:vAnchor="page" w:hAnchor="page" w:x="3108" w:y="4397"/>
        <w:shd w:val="clear" w:color="auto" w:fill="auto"/>
        <w:spacing w:line="216" w:lineRule="exact"/>
        <w:ind w:left="600" w:right="20"/>
        <w:jc w:val="both"/>
      </w:pPr>
      <w:r>
        <w:rPr>
          <w:rStyle w:val="1"/>
          <w:color w:val="000000"/>
        </w:rPr>
        <w:t xml:space="preserve">' </w:t>
      </w:r>
      <w:r>
        <w:rPr>
          <w:rStyle w:val="1pt"/>
          <w:color w:val="000000"/>
        </w:rPr>
        <w:t>Брант</w:t>
      </w:r>
      <w:r>
        <w:rPr>
          <w:rStyle w:val="1"/>
          <w:color w:val="000000"/>
        </w:rPr>
        <w:t xml:space="preserve"> </w:t>
      </w:r>
      <w:r>
        <w:rPr>
          <w:rStyle w:val="a7"/>
          <w:color w:val="000000"/>
        </w:rPr>
        <w:t>(вновь теряя контроль над собой, яростно).</w:t>
      </w:r>
      <w:r>
        <w:rPr>
          <w:rStyle w:val="1"/>
          <w:color w:val="000000"/>
        </w:rPr>
        <w:t xml:space="preserve"> Я уже пре</w:t>
      </w:r>
      <w:r>
        <w:rPr>
          <w:rStyle w:val="1"/>
          <w:color w:val="000000"/>
        </w:rPr>
        <w:softHyphen/>
        <w:t>дупреждал вас, чтобы вы оставили этот тон!</w:t>
      </w:r>
    </w:p>
    <w:p w:rsidR="00B6004A" w:rsidRDefault="00B6004A">
      <w:pPr>
        <w:pStyle w:val="a4"/>
        <w:framePr w:w="5729" w:h="7850" w:hRule="exact" w:wrap="none" w:vAnchor="page" w:hAnchor="page" w:x="3108" w:y="4397"/>
        <w:shd w:val="clear" w:color="auto" w:fill="auto"/>
        <w:spacing w:line="216" w:lineRule="exact"/>
        <w:ind w:left="600" w:right="20"/>
        <w:jc w:val="both"/>
      </w:pPr>
      <w:r>
        <w:rPr>
          <w:rStyle w:val="1pt"/>
          <w:color w:val="000000"/>
        </w:rPr>
        <w:t>Лавиния.</w:t>
      </w:r>
      <w:r>
        <w:rPr>
          <w:rStyle w:val="1"/>
          <w:color w:val="000000"/>
        </w:rPr>
        <w:t xml:space="preserve"> Она всего лишь ваше орудие, ваш способ мести отцу, так ведь, кажется?</w:t>
      </w:r>
    </w:p>
    <w:p w:rsidR="00B6004A" w:rsidRDefault="00B6004A">
      <w:pPr>
        <w:pStyle w:val="a4"/>
        <w:framePr w:w="5729" w:h="7850" w:hRule="exact" w:wrap="none" w:vAnchor="page" w:hAnchor="page" w:x="3108" w:y="4397"/>
        <w:shd w:val="clear" w:color="auto" w:fill="auto"/>
        <w:spacing w:line="216" w:lineRule="exact"/>
        <w:ind w:left="600" w:right="20"/>
        <w:jc w:val="both"/>
      </w:pPr>
      <w:r>
        <w:rPr>
          <w:rStyle w:val="1pt"/>
          <w:color w:val="000000"/>
        </w:rPr>
        <w:t>Брант</w:t>
      </w:r>
      <w:r>
        <w:rPr>
          <w:rStyle w:val="1"/>
          <w:color w:val="000000"/>
        </w:rPr>
        <w:t xml:space="preserve"> </w:t>
      </w:r>
      <w:r>
        <w:rPr>
          <w:rStyle w:val="a7"/>
          <w:color w:val="000000"/>
        </w:rPr>
        <w:t>(ошеломлен</w:t>
      </w:r>
      <w:r>
        <w:rPr>
          <w:rStyle w:val="1"/>
          <w:color w:val="000000"/>
        </w:rPr>
        <w:t xml:space="preserve">, </w:t>
      </w:r>
      <w:r>
        <w:rPr>
          <w:rStyle w:val="a7"/>
          <w:color w:val="000000"/>
        </w:rPr>
        <w:t>с виноватым видом, в замешательстве, за</w:t>
      </w:r>
      <w:r>
        <w:rPr>
          <w:rStyle w:val="a7"/>
          <w:color w:val="000000"/>
        </w:rPr>
        <w:softHyphen/>
        <w:t>пинаясь),</w:t>
      </w:r>
      <w:r>
        <w:rPr>
          <w:rStyle w:val="1"/>
          <w:color w:val="000000"/>
        </w:rPr>
        <w:t xml:space="preserve"> Что?.. Она?.. Кто?.. Не понимаю, о чем вы гово</w:t>
      </w:r>
      <w:r>
        <w:rPr>
          <w:rStyle w:val="1"/>
          <w:color w:val="000000"/>
        </w:rPr>
        <w:softHyphen/>
        <w:t>рите!</w:t>
      </w:r>
    </w:p>
    <w:p w:rsidR="00B6004A" w:rsidRDefault="00B6004A">
      <w:pPr>
        <w:pStyle w:val="a4"/>
        <w:framePr w:w="5729" w:h="7850" w:hRule="exact" w:wrap="none" w:vAnchor="page" w:hAnchor="page" w:x="3108" w:y="4397"/>
        <w:shd w:val="clear" w:color="auto" w:fill="auto"/>
        <w:spacing w:line="216" w:lineRule="exact"/>
        <w:ind w:left="600" w:right="20"/>
        <w:jc w:val="both"/>
      </w:pPr>
      <w:r>
        <w:rPr>
          <w:rStyle w:val="1pt"/>
          <w:color w:val="000000"/>
        </w:rPr>
        <w:t>Лавиния.</w:t>
      </w:r>
      <w:r>
        <w:rPr>
          <w:rStyle w:val="1"/>
          <w:color w:val="000000"/>
        </w:rPr>
        <w:t xml:space="preserve"> Ничего, скоро поймете! И она тоже! Теперь я узна</w:t>
      </w:r>
      <w:r>
        <w:rPr>
          <w:rStyle w:val="1"/>
          <w:color w:val="000000"/>
        </w:rPr>
        <w:softHyphen/>
        <w:t>ла от вас все, что было нужно. Я ухожу поговорить с ней. Вы ждите здесь, пока я вас не позову.</w:t>
      </w:r>
    </w:p>
    <w:p w:rsidR="00B6004A" w:rsidRDefault="00B6004A">
      <w:pPr>
        <w:pStyle w:val="a4"/>
        <w:framePr w:w="5729" w:h="7850" w:hRule="exact" w:wrap="none" w:vAnchor="page" w:hAnchor="page" w:x="3108" w:y="4397"/>
        <w:shd w:val="clear" w:color="auto" w:fill="auto"/>
        <w:spacing w:line="216" w:lineRule="exact"/>
        <w:ind w:left="600" w:right="20"/>
        <w:jc w:val="both"/>
      </w:pPr>
      <w:r>
        <w:rPr>
          <w:rStyle w:val="1pt"/>
          <w:color w:val="000000"/>
        </w:rPr>
        <w:t>Брант</w:t>
      </w:r>
      <w:r>
        <w:rPr>
          <w:rStyle w:val="1"/>
          <w:color w:val="000000"/>
        </w:rPr>
        <w:t xml:space="preserve"> </w:t>
      </w:r>
      <w:r>
        <w:rPr>
          <w:rStyle w:val="a7"/>
          <w:color w:val="000000"/>
        </w:rPr>
        <w:t>(приходя в ярость от ее тона).</w:t>
      </w:r>
      <w:r>
        <w:rPr>
          <w:rStyle w:val="1"/>
          <w:color w:val="000000"/>
        </w:rPr>
        <w:t xml:space="preserve"> Еще чего! Будьте вы прокляты, если позволяете себе приказывать мне, как сво</w:t>
      </w:r>
      <w:r>
        <w:rPr>
          <w:rStyle w:val="1"/>
          <w:color w:val="000000"/>
        </w:rPr>
        <w:softHyphen/>
        <w:t>ему слуге.</w:t>
      </w:r>
    </w:p>
    <w:p w:rsidR="00B6004A" w:rsidRDefault="00B6004A">
      <w:pPr>
        <w:pStyle w:val="71"/>
        <w:framePr w:w="5729" w:h="7850" w:hRule="exact" w:wrap="none" w:vAnchor="page" w:hAnchor="page" w:x="3108" w:y="4397"/>
        <w:shd w:val="clear" w:color="auto" w:fill="auto"/>
        <w:spacing w:before="0" w:after="0" w:line="216" w:lineRule="exact"/>
        <w:ind w:left="600" w:right="20"/>
      </w:pPr>
      <w:r>
        <w:rPr>
          <w:rStyle w:val="78"/>
          <w:i/>
          <w:iCs/>
          <w:color w:val="000000"/>
        </w:rPr>
        <w:t>Лавиция</w:t>
      </w:r>
      <w:r>
        <w:rPr>
          <w:rStyle w:val="72"/>
          <w:i/>
          <w:iCs/>
          <w:color w:val="000000"/>
        </w:rPr>
        <w:t xml:space="preserve"> </w:t>
      </w:r>
      <w:r>
        <w:rPr>
          <w:rStyle w:val="70"/>
          <w:i/>
          <w:iCs/>
          <w:color w:val="000000"/>
        </w:rPr>
        <w:t>(ледяным тоном).</w:t>
      </w:r>
      <w:r>
        <w:rPr>
          <w:rStyle w:val="72"/>
          <w:i/>
          <w:iCs/>
          <w:color w:val="000000"/>
        </w:rPr>
        <w:t xml:space="preserve"> Если вы хоть немного думаете о ней, то сделаете так, как я говорю, и не заставляйте меня писать отцу. </w:t>
      </w:r>
      <w:r>
        <w:rPr>
          <w:rStyle w:val="70"/>
          <w:i/>
          <w:iCs/>
          <w:color w:val="000000"/>
        </w:rPr>
        <w:t>(Поворачивается к нему спиной и, распрямив плечи, направляется деревянной походкой к лестнице.)</w:t>
      </w:r>
    </w:p>
    <w:p w:rsidR="00B6004A" w:rsidRDefault="00B6004A">
      <w:pPr>
        <w:pStyle w:val="42"/>
        <w:framePr w:wrap="none" w:vAnchor="page" w:hAnchor="page" w:x="3202" w:y="12451"/>
        <w:shd w:val="clear" w:color="auto" w:fill="auto"/>
        <w:spacing w:line="150" w:lineRule="exact"/>
        <w:ind w:left="40"/>
      </w:pPr>
      <w:r>
        <w:rPr>
          <w:rStyle w:val="47"/>
          <w:noProof w:val="0"/>
          <w:color w:val="000000"/>
        </w:rPr>
        <w:t>2</w:t>
      </w:r>
      <w:r>
        <w:rPr>
          <w:rStyle w:val="41"/>
          <w:noProof w:val="0"/>
          <w:color w:val="000000"/>
        </w:rPr>
        <w:t>*</w:t>
      </w:r>
    </w:p>
    <w:p w:rsidR="00B6004A" w:rsidRDefault="00B6004A">
      <w:pPr>
        <w:pStyle w:val="52"/>
        <w:framePr w:wrap="none" w:vAnchor="page" w:hAnchor="page" w:x="8654" w:y="12439"/>
        <w:shd w:val="clear" w:color="auto" w:fill="auto"/>
        <w:spacing w:line="180" w:lineRule="exact"/>
        <w:ind w:left="20"/>
      </w:pPr>
      <w:r>
        <w:rPr>
          <w:rStyle w:val="51"/>
          <w:color w:val="000000"/>
        </w:rPr>
        <w:t>85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18" w:h="1963" w:hRule="exact" w:wrap="none" w:vAnchor="page" w:hAnchor="page" w:x="3169" w:y="4222"/>
        <w:shd w:val="clear" w:color="auto" w:fill="auto"/>
        <w:spacing w:after="120" w:line="214" w:lineRule="exact"/>
        <w:ind w:left="520" w:right="20" w:hanging="500"/>
        <w:jc w:val="both"/>
      </w:pPr>
      <w:r>
        <w:rPr>
          <w:rStyle w:val="1pt"/>
          <w:color w:val="000000"/>
        </w:rPr>
        <w:lastRenderedPageBreak/>
        <w:t>Ёрант</w:t>
      </w:r>
      <w:r>
        <w:rPr>
          <w:rStyle w:val="1"/>
          <w:color w:val="000000"/>
        </w:rPr>
        <w:t xml:space="preserve"> </w:t>
      </w:r>
      <w:r>
        <w:rPr>
          <w:rStyle w:val="a7"/>
          <w:color w:val="000000"/>
        </w:rPr>
        <w:t>(с отчаянием, былым тоном влюблекндгд, который зву</w:t>
      </w:r>
      <w:r>
        <w:rPr>
          <w:rStyle w:val="a7"/>
          <w:color w:val="000000"/>
        </w:rPr>
        <w:softHyphen/>
        <w:t>чит сейчас гротескно).</w:t>
      </w:r>
      <w:r>
        <w:rPr>
          <w:rStyle w:val="1"/>
          <w:color w:val="000000"/>
        </w:rPr>
        <w:t xml:space="preserve"> Я не понимаю, о чем вы, Лавиния. Клянусь, как перед богом, что только ради вас...</w:t>
      </w:r>
    </w:p>
    <w:p w:rsidR="00B6004A" w:rsidRDefault="00B6004A">
      <w:pPr>
        <w:pStyle w:val="71"/>
        <w:framePr w:w="5618" w:h="1963" w:hRule="exact" w:wrap="none" w:vAnchor="page" w:hAnchor="page" w:x="3169" w:y="4222"/>
        <w:shd w:val="clear" w:color="auto" w:fill="auto"/>
        <w:spacing w:before="0" w:after="0" w:line="214" w:lineRule="exact"/>
        <w:ind w:left="520" w:right="20" w:firstLine="0"/>
      </w:pPr>
      <w:r>
        <w:rPr>
          <w:rStyle w:val="70"/>
          <w:i/>
          <w:iCs/>
          <w:color w:val="000000"/>
        </w:rPr>
        <w:t>Лавиния, поднявшись по ступенькам, оборачивается, в ее вагляде столько лютой ненависти, что он теряет дар речи</w:t>
      </w:r>
      <w:r>
        <w:rPr>
          <w:rStyle w:val="72"/>
          <w:i/>
          <w:iCs/>
          <w:color w:val="000000"/>
        </w:rPr>
        <w:t xml:space="preserve">. </w:t>
      </w:r>
      <w:r>
        <w:rPr>
          <w:rStyle w:val="70"/>
          <w:i/>
          <w:iCs/>
          <w:color w:val="000000"/>
        </w:rPr>
        <w:t>Ее губы двигаются, она хочет что-то сказать, но с усилием заставляет себя замолчать. Резко поворачивается, входит в дом и закрывает за собой дверь.</w:t>
      </w:r>
    </w:p>
    <w:p w:rsidR="00B6004A" w:rsidRDefault="00B6004A">
      <w:pPr>
        <w:pStyle w:val="71"/>
        <w:framePr w:wrap="none" w:vAnchor="page" w:hAnchor="page" w:x="3169" w:y="6339"/>
        <w:shd w:val="clear" w:color="auto" w:fill="auto"/>
        <w:spacing w:before="0" w:after="0" w:line="160" w:lineRule="exact"/>
        <w:ind w:left="520" w:firstLine="0"/>
      </w:pPr>
      <w:r>
        <w:rPr>
          <w:rStyle w:val="72pt"/>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rap="none" w:vAnchor="page" w:hAnchor="page" w:x="3427" w:y="5977"/>
        <w:shd w:val="clear" w:color="auto" w:fill="auto"/>
        <w:spacing w:line="160" w:lineRule="exact"/>
        <w:ind w:left="40" w:firstLine="0"/>
        <w:jc w:val="both"/>
      </w:pPr>
      <w:r>
        <w:rPr>
          <w:rStyle w:val="1"/>
          <w:color w:val="000000"/>
        </w:rPr>
        <w:lastRenderedPageBreak/>
        <w:t>ДЕЙСТВИЕ ВТОРОЕ</w:t>
      </w:r>
    </w:p>
    <w:p w:rsidR="00B6004A" w:rsidRDefault="00B6004A">
      <w:pPr>
        <w:pStyle w:val="71"/>
        <w:framePr w:w="5153" w:h="5736" w:hRule="exact" w:wrap="none" w:vAnchor="page" w:hAnchor="page" w:x="3427" w:y="6412"/>
        <w:shd w:val="clear" w:color="auto" w:fill="auto"/>
        <w:spacing w:before="0" w:after="124" w:line="221" w:lineRule="exact"/>
        <w:ind w:left="40" w:right="20" w:firstLine="0"/>
      </w:pPr>
      <w:r>
        <w:rPr>
          <w:rStyle w:val="70"/>
          <w:i/>
          <w:iCs/>
          <w:color w:val="000000"/>
        </w:rPr>
        <w:t>Действие происходит в кабинете Эзры Мэннона в особняке. Вечереет.</w:t>
      </w:r>
    </w:p>
    <w:p w:rsidR="00B6004A" w:rsidRDefault="00B6004A">
      <w:pPr>
        <w:pStyle w:val="71"/>
        <w:framePr w:w="5153" w:h="5736" w:hRule="exact" w:wrap="none" w:vAnchor="page" w:hAnchor="page" w:x="3427" w:y="6412"/>
        <w:shd w:val="clear" w:color="auto" w:fill="auto"/>
        <w:spacing w:before="0" w:after="120" w:line="216" w:lineRule="exact"/>
        <w:ind w:left="40" w:right="20" w:firstLine="0"/>
      </w:pPr>
      <w:r>
        <w:rPr>
          <w:rStyle w:val="70"/>
          <w:i/>
          <w:iCs/>
          <w:color w:val="000000"/>
        </w:rPr>
        <w:t>Кабинет представляет собой большую по размерам комна</w:t>
      </w:r>
      <w:r>
        <w:rPr>
          <w:rStyle w:val="70"/>
          <w:i/>
          <w:iCs/>
          <w:color w:val="000000"/>
        </w:rPr>
        <w:softHyphen/>
        <w:t>ту, обстановка чопорная, строгая. Мебель в староколониаль</w:t>
      </w:r>
      <w:r>
        <w:rPr>
          <w:rStyle w:val="70"/>
          <w:i/>
          <w:iCs/>
          <w:color w:val="000000"/>
        </w:rPr>
        <w:softHyphen/>
        <w:t>ном стиле. Оштукатуренные стены мрачно-серого цвета с белой филенкой</w:t>
      </w:r>
      <w:r>
        <w:rPr>
          <w:rStyle w:val="72"/>
          <w:i/>
          <w:iCs/>
          <w:color w:val="000000"/>
        </w:rPr>
        <w:t xml:space="preserve">. </w:t>
      </w:r>
      <w:r>
        <w:rPr>
          <w:rStyle w:val="70"/>
          <w:i/>
          <w:iCs/>
          <w:color w:val="000000"/>
        </w:rPr>
        <w:t>Справа, в глубине комнаты, дверь, веду</w:t>
      </w:r>
      <w:r>
        <w:rPr>
          <w:rStyle w:val="70"/>
          <w:i/>
          <w:iCs/>
          <w:color w:val="000000"/>
        </w:rPr>
        <w:softHyphen/>
        <w:t>щая в холл. На правой стене портрет Джорджа Вашингтона в золоченой раме, по обеим сторонам от него меньшего раз</w:t>
      </w:r>
      <w:r>
        <w:rPr>
          <w:rStyle w:val="70"/>
          <w:i/>
          <w:iCs/>
          <w:color w:val="000000"/>
        </w:rPr>
        <w:softHyphen/>
        <w:t>мера портреты Александра Гамильтона и Джона Маршалла. В центре задней стены большой камин. Слева от камина книжный шкаф, наполненный сводами законов и другой юридической литературой.</w:t>
      </w:r>
    </w:p>
    <w:p w:rsidR="00B6004A" w:rsidRDefault="00B6004A">
      <w:pPr>
        <w:pStyle w:val="71"/>
        <w:framePr w:w="5153" w:h="5736" w:hRule="exact" w:wrap="none" w:vAnchor="page" w:hAnchor="page" w:x="3427" w:y="6412"/>
        <w:shd w:val="clear" w:color="auto" w:fill="auto"/>
        <w:spacing w:before="0" w:after="118" w:line="216" w:lineRule="exact"/>
        <w:ind w:left="40" w:right="20" w:firstLine="0"/>
      </w:pPr>
      <w:r>
        <w:rPr>
          <w:rStyle w:val="70"/>
          <w:i/>
          <w:iCs/>
          <w:color w:val="000000"/>
        </w:rPr>
        <w:t>Над камином в скромной раме большой портрет самого Эзры Мэннона, выполненный лет десять тому назад и по</w:t>
      </w:r>
      <w:r>
        <w:rPr>
          <w:rStyle w:val="70"/>
          <w:i/>
          <w:iCs/>
          <w:color w:val="000000"/>
        </w:rPr>
        <w:softHyphen/>
        <w:t>ражающий удивительным сходством с капитаном Адамом Брантом. На портрете Эзра Мэннон выглядит немногим старше тридцати лет, высокого роста, худощавый, изобра</w:t>
      </w:r>
      <w:r>
        <w:rPr>
          <w:rStyle w:val="70"/>
          <w:i/>
          <w:iCs/>
          <w:color w:val="000000"/>
        </w:rPr>
        <w:softHyphen/>
        <w:t>жен он сидящим в кресле, в черной судейской мантии, ру</w:t>
      </w:r>
      <w:r>
        <w:rPr>
          <w:rStyle w:val="70"/>
          <w:i/>
          <w:iCs/>
          <w:color w:val="000000"/>
        </w:rPr>
        <w:softHyphen/>
        <w:t>ки покоятся на подлокотниках. Его лицо привлекает стро</w:t>
      </w:r>
      <w:r>
        <w:rPr>
          <w:rStyle w:val="70"/>
          <w:i/>
          <w:iCs/>
          <w:color w:val="000000"/>
        </w:rPr>
        <w:softHyphen/>
        <w:t>гим, сдержанным выражением. Оно бесстрастно, высоко</w:t>
      </w:r>
      <w:r>
        <w:rPr>
          <w:rStyle w:val="70"/>
          <w:i/>
          <w:iCs/>
          <w:color w:val="000000"/>
        </w:rPr>
        <w:softHyphen/>
        <w:t>мерно и очень напоминает ту же гипсовую маску, как и ^лица его жены, дочери и Бранта.</w:t>
      </w:r>
    </w:p>
    <w:p w:rsidR="00B6004A" w:rsidRDefault="00B6004A">
      <w:pPr>
        <w:pStyle w:val="71"/>
        <w:framePr w:w="5153" w:h="5736" w:hRule="exact" w:wrap="none" w:vAnchor="page" w:hAnchor="page" w:x="3427" w:y="6412"/>
        <w:shd w:val="clear" w:color="auto" w:fill="auto"/>
        <w:spacing w:before="0" w:after="0" w:line="218" w:lineRule="exact"/>
        <w:ind w:left="40" w:right="20" w:firstLine="0"/>
      </w:pPr>
      <w:r>
        <w:rPr>
          <w:rStyle w:val="70"/>
          <w:i/>
          <w:iCs/>
          <w:color w:val="000000"/>
        </w:rPr>
        <w:t>С левой стороны два окна, между ними бюро. Слева, почти в центре</w:t>
      </w:r>
      <w:r>
        <w:rPr>
          <w:rStyle w:val="72"/>
          <w:i/>
          <w:iCs/>
          <w:color w:val="000000"/>
        </w:rPr>
        <w:t xml:space="preserve">, </w:t>
      </w:r>
      <w:r>
        <w:rPr>
          <w:rStyle w:val="70"/>
          <w:i/>
          <w:iCs/>
          <w:color w:val="000000"/>
        </w:rPr>
        <w:t>стоит большой стол</w:t>
      </w:r>
      <w:r>
        <w:rPr>
          <w:rStyle w:val="72"/>
          <w:i/>
          <w:iCs/>
          <w:color w:val="000000"/>
        </w:rPr>
        <w:t xml:space="preserve">, </w:t>
      </w:r>
      <w:r>
        <w:rPr>
          <w:rStyle w:val="70"/>
          <w:i/>
          <w:iCs/>
          <w:color w:val="000000"/>
        </w:rPr>
        <w:t>по бокам которого два крес-</w:t>
      </w:r>
    </w:p>
    <w:p w:rsidR="00B6004A" w:rsidRDefault="00B6004A">
      <w:pPr>
        <w:pStyle w:val="a6"/>
        <w:framePr w:wrap="none" w:vAnchor="page" w:hAnchor="page" w:x="8349" w:y="12302"/>
        <w:shd w:val="clear" w:color="auto" w:fill="auto"/>
        <w:spacing w:line="170" w:lineRule="exact"/>
        <w:ind w:left="40"/>
      </w:pPr>
      <w:r>
        <w:rPr>
          <w:rStyle w:val="a5"/>
          <w:color w:val="000000"/>
        </w:rPr>
        <w:t>37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42" w:h="7817" w:hRule="exact" w:wrap="none" w:vAnchor="page" w:hAnchor="page" w:x="3182" w:y="4330"/>
        <w:shd w:val="clear" w:color="auto" w:fill="auto"/>
        <w:spacing w:before="0" w:line="211" w:lineRule="exact"/>
        <w:ind w:left="520" w:right="20" w:firstLine="0"/>
      </w:pPr>
      <w:r>
        <w:rPr>
          <w:rStyle w:val="70"/>
          <w:i/>
          <w:iCs/>
          <w:color w:val="000000"/>
        </w:rPr>
        <w:lastRenderedPageBreak/>
        <w:t>ла. Справа, недалеко от стола, третье кресло</w:t>
      </w:r>
      <w:r>
        <w:rPr>
          <w:rStyle w:val="72"/>
          <w:i/>
          <w:iCs/>
          <w:color w:val="000000"/>
        </w:rPr>
        <w:t xml:space="preserve">. </w:t>
      </w:r>
      <w:r>
        <w:rPr>
          <w:rStyle w:val="70"/>
          <w:i/>
          <w:iCs/>
          <w:color w:val="000000"/>
        </w:rPr>
        <w:t>На полу свернутые ковры.</w:t>
      </w:r>
    </w:p>
    <w:p w:rsidR="00B6004A" w:rsidRDefault="00B6004A">
      <w:pPr>
        <w:pStyle w:val="71"/>
        <w:framePr w:w="5642" w:h="7817" w:hRule="exact" w:wrap="none" w:vAnchor="page" w:hAnchor="page" w:x="3182" w:y="4330"/>
        <w:shd w:val="clear" w:color="auto" w:fill="auto"/>
        <w:spacing w:before="0" w:after="58" w:line="211" w:lineRule="exact"/>
        <w:ind w:left="520" w:right="20" w:firstLine="0"/>
      </w:pPr>
      <w:r>
        <w:rPr>
          <w:rStyle w:val="70"/>
          <w:i/>
          <w:iCs/>
          <w:color w:val="000000"/>
        </w:rPr>
        <w:t>Лучи ааходящего солнца наполняют комнату золотистой дымкой</w:t>
      </w:r>
      <w:r>
        <w:rPr>
          <w:rStyle w:val="72"/>
          <w:i/>
          <w:iCs/>
          <w:color w:val="000000"/>
        </w:rPr>
        <w:t xml:space="preserve">. </w:t>
      </w:r>
      <w:r>
        <w:rPr>
          <w:rStyle w:val="70"/>
          <w:i/>
          <w:iCs/>
          <w:color w:val="000000"/>
        </w:rPr>
        <w:t>По ходу действия лучи становятся немного ярче, затем приобретают малиновый оттенок, в конце им на сме</w:t>
      </w:r>
      <w:r>
        <w:rPr>
          <w:rStyle w:val="70"/>
          <w:i/>
          <w:iCs/>
          <w:color w:val="000000"/>
        </w:rPr>
        <w:softHyphen/>
        <w:t>ну приходит сумрак</w:t>
      </w:r>
      <w:r>
        <w:rPr>
          <w:rStyle w:val="72"/>
          <w:i/>
          <w:iCs/>
          <w:color w:val="000000"/>
        </w:rPr>
        <w:t>.</w:t>
      </w:r>
    </w:p>
    <w:p w:rsidR="00B6004A" w:rsidRDefault="00B6004A">
      <w:pPr>
        <w:pStyle w:val="71"/>
        <w:framePr w:w="5642" w:h="7817" w:hRule="exact" w:wrap="none" w:vAnchor="page" w:hAnchor="page" w:x="3182" w:y="4330"/>
        <w:shd w:val="clear" w:color="auto" w:fill="auto"/>
        <w:spacing w:before="0" w:after="62" w:line="214" w:lineRule="exact"/>
        <w:ind w:left="520" w:right="20" w:firstLine="0"/>
      </w:pPr>
      <w:r>
        <w:rPr>
          <w:rStyle w:val="72pt"/>
          <w:i/>
          <w:iCs/>
          <w:color w:val="000000"/>
        </w:rPr>
        <w:t>Лавиния</w:t>
      </w:r>
      <w:r>
        <w:rPr>
          <w:rStyle w:val="70"/>
          <w:i/>
          <w:iCs/>
          <w:color w:val="000000"/>
        </w:rPr>
        <w:t xml:space="preserve"> стоит у стола. Она пытается взять себя в руки, но лицо искажается гримасой глубокой душевной боли. Она медленно поворачивается к портрету и присталь</w:t>
      </w:r>
      <w:r>
        <w:rPr>
          <w:rStyle w:val="70"/>
          <w:i/>
          <w:iCs/>
          <w:color w:val="000000"/>
        </w:rPr>
        <w:softHyphen/>
        <w:t>но всматривается в него. Затем подходит к нему и с лю</w:t>
      </w:r>
      <w:r>
        <w:rPr>
          <w:rStyle w:val="70"/>
          <w:i/>
          <w:iCs/>
          <w:color w:val="000000"/>
        </w:rPr>
        <w:softHyphen/>
        <w:t>бовью, как бы защищая отца, прикрывает своей рукой одну из его рук.</w:t>
      </w:r>
    </w:p>
    <w:p w:rsidR="00B6004A" w:rsidRDefault="00B6004A">
      <w:pPr>
        <w:pStyle w:val="71"/>
        <w:framePr w:w="5642" w:h="7817" w:hRule="exact" w:wrap="none" w:vAnchor="page" w:hAnchor="page" w:x="3182" w:y="4330"/>
        <w:shd w:val="clear" w:color="auto" w:fill="auto"/>
        <w:spacing w:before="0" w:after="56" w:line="211" w:lineRule="exact"/>
        <w:ind w:left="520" w:right="20"/>
      </w:pPr>
      <w:r>
        <w:rPr>
          <w:rStyle w:val="78"/>
          <w:i/>
          <w:iCs/>
          <w:color w:val="000000"/>
        </w:rPr>
        <w:t>Лавиния.</w:t>
      </w:r>
      <w:r>
        <w:rPr>
          <w:rStyle w:val="72"/>
          <w:i/>
          <w:iCs/>
          <w:color w:val="000000"/>
        </w:rPr>
        <w:t xml:space="preserve"> Несчастный отец! </w:t>
      </w:r>
      <w:r>
        <w:rPr>
          <w:rStyle w:val="70"/>
          <w:i/>
          <w:iCs/>
          <w:color w:val="000000"/>
        </w:rPr>
        <w:t>(Слышит шум в холле и поспеш</w:t>
      </w:r>
      <w:r>
        <w:rPr>
          <w:rStyle w:val="70"/>
          <w:i/>
          <w:iCs/>
          <w:color w:val="000000"/>
        </w:rPr>
        <w:softHyphen/>
        <w:t>но отходит от портрета.)</w:t>
      </w:r>
    </w:p>
    <w:p w:rsidR="00B6004A" w:rsidRDefault="00B6004A">
      <w:pPr>
        <w:pStyle w:val="71"/>
        <w:framePr w:w="5642" w:h="7817" w:hRule="exact" w:wrap="none" w:vAnchor="page" w:hAnchor="page" w:x="3182" w:y="4330"/>
        <w:shd w:val="clear" w:color="auto" w:fill="auto"/>
        <w:spacing w:before="0" w:after="180" w:line="216" w:lineRule="exact"/>
        <w:ind w:left="520" w:right="20" w:firstLine="0"/>
      </w:pPr>
      <w:r>
        <w:rPr>
          <w:rStyle w:val="70"/>
          <w:i/>
          <w:iCs/>
          <w:color w:val="000000"/>
        </w:rPr>
        <w:t xml:space="preserve">Дверь, ведущая в холл, открывается, в кабинет входит </w:t>
      </w:r>
      <w:r>
        <w:rPr>
          <w:rStyle w:val="72pt"/>
          <w:i/>
          <w:iCs/>
          <w:color w:val="000000"/>
        </w:rPr>
        <w:t>Кристина</w:t>
      </w:r>
      <w:r>
        <w:rPr>
          <w:rStyle w:val="72"/>
          <w:i/>
          <w:iCs/>
          <w:color w:val="000000"/>
        </w:rPr>
        <w:t xml:space="preserve">. </w:t>
      </w:r>
      <w:r>
        <w:rPr>
          <w:rStyle w:val="70"/>
          <w:i/>
          <w:iCs/>
          <w:color w:val="000000"/>
        </w:rPr>
        <w:t>У нее на душе неспокойно, и она скрывает это под маской гнева и презрения.</w:t>
      </w:r>
    </w:p>
    <w:p w:rsidR="00B6004A" w:rsidRDefault="00B6004A">
      <w:pPr>
        <w:pStyle w:val="a4"/>
        <w:framePr w:w="5642" w:h="7817" w:hRule="exact" w:wrap="none" w:vAnchor="page" w:hAnchor="page" w:x="3182" w:y="4330"/>
        <w:shd w:val="clear" w:color="auto" w:fill="auto"/>
        <w:spacing w:line="216" w:lineRule="exact"/>
        <w:ind w:left="520" w:right="20"/>
        <w:jc w:val="both"/>
      </w:pPr>
      <w:r>
        <w:rPr>
          <w:rStyle w:val="1pt"/>
          <w:color w:val="000000"/>
        </w:rPr>
        <w:t>Кристина.</w:t>
      </w:r>
      <w:r>
        <w:rPr>
          <w:rStyle w:val="1"/>
          <w:color w:val="000000"/>
        </w:rPr>
        <w:t xml:space="preserve"> Это неподтвержденное сообщение, наверно, совсем вскружило тебе голову, иначе мне не понять, как ты по</w:t>
      </w:r>
      <w:r>
        <w:rPr>
          <w:rStyle w:val="1"/>
          <w:color w:val="000000"/>
        </w:rPr>
        <w:softHyphen/>
        <w:t>смела послать Энни и беспокоить меня, хотя знаешь, что я отдыхаю.</w:t>
      </w:r>
    </w:p>
    <w:p w:rsidR="00B6004A" w:rsidRDefault="00B6004A">
      <w:pPr>
        <w:pStyle w:val="a4"/>
        <w:framePr w:w="5642" w:h="7817" w:hRule="exact" w:wrap="none" w:vAnchor="page" w:hAnchor="page" w:x="3182" w:y="4330"/>
        <w:shd w:val="clear" w:color="auto" w:fill="auto"/>
        <w:spacing w:line="216" w:lineRule="exact"/>
        <w:ind w:left="520"/>
        <w:jc w:val="both"/>
      </w:pPr>
      <w:r>
        <w:rPr>
          <w:rStyle w:val="1pt"/>
          <w:color w:val="000000"/>
        </w:rPr>
        <w:t>Лавиния.</w:t>
      </w:r>
      <w:r>
        <w:rPr>
          <w:rStyle w:val="1"/>
          <w:color w:val="000000"/>
        </w:rPr>
        <w:t xml:space="preserve"> Я же сказала, что мне нужно поговорить с тобой.</w:t>
      </w:r>
    </w:p>
    <w:p w:rsidR="00B6004A" w:rsidRDefault="00B6004A">
      <w:pPr>
        <w:pStyle w:val="a4"/>
        <w:framePr w:w="5642" w:h="7817" w:hRule="exact" w:wrap="none" w:vAnchor="page" w:hAnchor="page" w:x="3182" w:y="4330"/>
        <w:shd w:val="clear" w:color="auto" w:fill="auto"/>
        <w:spacing w:line="221" w:lineRule="exact"/>
        <w:ind w:left="520" w:right="20"/>
        <w:jc w:val="both"/>
      </w:pPr>
      <w:r>
        <w:rPr>
          <w:rStyle w:val="1pt"/>
          <w:color w:val="000000"/>
        </w:rPr>
        <w:t>Кристина</w:t>
      </w:r>
      <w:r>
        <w:rPr>
          <w:rStyle w:val="1"/>
          <w:color w:val="000000"/>
        </w:rPr>
        <w:t xml:space="preserve"> </w:t>
      </w:r>
      <w:r>
        <w:rPr>
          <w:rStyle w:val="a7"/>
          <w:color w:val="000000"/>
        </w:rPr>
        <w:t>(с неприязнью оглядывая комнату).</w:t>
      </w:r>
      <w:r>
        <w:rPr>
          <w:rStyle w:val="1"/>
          <w:color w:val="000000"/>
        </w:rPr>
        <w:t xml:space="preserve"> Но почему именно в этой мрачной комнате, что, у нас нет другого места?</w:t>
      </w:r>
    </w:p>
    <w:p w:rsidR="00B6004A" w:rsidRDefault="00B6004A">
      <w:pPr>
        <w:pStyle w:val="a4"/>
        <w:framePr w:w="5642" w:h="7817" w:hRule="exact" w:wrap="none" w:vAnchor="page" w:hAnchor="page" w:x="3182" w:y="4330"/>
        <w:shd w:val="clear" w:color="auto" w:fill="auto"/>
        <w:spacing w:after="64" w:line="223" w:lineRule="exact"/>
        <w:ind w:left="520" w:right="20"/>
        <w:jc w:val="both"/>
      </w:pPr>
      <w:r>
        <w:rPr>
          <w:rStyle w:val="1pt"/>
          <w:color w:val="000000"/>
        </w:rPr>
        <w:t>Лавиния</w:t>
      </w:r>
      <w:r>
        <w:rPr>
          <w:rStyle w:val="1"/>
          <w:color w:val="000000"/>
        </w:rPr>
        <w:t xml:space="preserve"> </w:t>
      </w:r>
      <w:r>
        <w:rPr>
          <w:rStyle w:val="a7"/>
          <w:color w:val="000000"/>
        </w:rPr>
        <w:t>(указывая на портрет</w:t>
      </w:r>
      <w:r>
        <w:rPr>
          <w:rStyle w:val="1"/>
          <w:color w:val="000000"/>
        </w:rPr>
        <w:t xml:space="preserve">, </w:t>
      </w:r>
      <w:r>
        <w:rPr>
          <w:rStyle w:val="a7"/>
          <w:color w:val="000000"/>
        </w:rPr>
        <w:t>сдержанно).</w:t>
      </w:r>
      <w:r>
        <w:rPr>
          <w:rStyle w:val="1"/>
          <w:color w:val="000000"/>
        </w:rPr>
        <w:t xml:space="preserve"> Потому что это кабинет отца.</w:t>
      </w:r>
    </w:p>
    <w:p w:rsidR="00B6004A" w:rsidRDefault="00B6004A">
      <w:pPr>
        <w:pStyle w:val="71"/>
        <w:framePr w:w="5642" w:h="7817" w:hRule="exact" w:wrap="none" w:vAnchor="page" w:hAnchor="page" w:x="3182" w:y="4330"/>
        <w:shd w:val="clear" w:color="auto" w:fill="auto"/>
        <w:spacing w:before="0" w:after="54" w:line="218" w:lineRule="exact"/>
        <w:ind w:left="520" w:right="20" w:firstLine="0"/>
      </w:pPr>
      <w:r>
        <w:rPr>
          <w:rStyle w:val="70"/>
          <w:i/>
          <w:iCs/>
          <w:color w:val="000000"/>
        </w:rPr>
        <w:t>Кристина вздрагивает, бросает взгляд на портрет и сразу же опускает глаза. Лавиния тем временем подходит к две</w:t>
      </w:r>
      <w:r>
        <w:rPr>
          <w:rStyle w:val="70"/>
          <w:i/>
          <w:iCs/>
          <w:color w:val="000000"/>
        </w:rPr>
        <w:softHyphen/>
        <w:t>ри и закрывает ее.</w:t>
      </w:r>
    </w:p>
    <w:p w:rsidR="00B6004A" w:rsidRDefault="00B6004A">
      <w:pPr>
        <w:pStyle w:val="a4"/>
        <w:framePr w:w="5642" w:h="7817" w:hRule="exact" w:wrap="none" w:vAnchor="page" w:hAnchor="page" w:x="3182" w:y="4330"/>
        <w:shd w:val="clear" w:color="auto" w:fill="auto"/>
        <w:spacing w:line="226" w:lineRule="exact"/>
        <w:ind w:left="520" w:right="20"/>
        <w:jc w:val="both"/>
      </w:pPr>
      <w:r>
        <w:rPr>
          <w:rStyle w:val="1pt"/>
          <w:color w:val="000000"/>
        </w:rPr>
        <w:t>Кристина</w:t>
      </w:r>
      <w:r>
        <w:rPr>
          <w:rStyle w:val="1"/>
          <w:color w:val="000000"/>
        </w:rPr>
        <w:t xml:space="preserve"> </w:t>
      </w:r>
      <w:r>
        <w:rPr>
          <w:rStyle w:val="a7"/>
          <w:color w:val="000000"/>
        </w:rPr>
        <w:t>(с деланным презрением).</w:t>
      </w:r>
      <w:r>
        <w:rPr>
          <w:rStyle w:val="1"/>
          <w:color w:val="000000"/>
        </w:rPr>
        <w:t xml:space="preserve"> Опять какие-нибудь тайны?</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3" w:h="7767" w:hRule="exact" w:wrap="none" w:vAnchor="page" w:hAnchor="page" w:x="3191" w:y="4356"/>
        <w:shd w:val="clear" w:color="auto" w:fill="auto"/>
        <w:spacing w:after="90" w:line="160" w:lineRule="exact"/>
        <w:ind w:left="520" w:hanging="500"/>
        <w:jc w:val="both"/>
      </w:pPr>
      <w:r>
        <w:rPr>
          <w:rStyle w:val="1pt"/>
          <w:color w:val="000000"/>
        </w:rPr>
        <w:lastRenderedPageBreak/>
        <w:t>Лавиния.</w:t>
      </w:r>
      <w:r>
        <w:rPr>
          <w:rStyle w:val="1"/>
          <w:color w:val="000000"/>
        </w:rPr>
        <w:t xml:space="preserve"> Тебе лучше присесть.</w:t>
      </w:r>
    </w:p>
    <w:p w:rsidR="00B6004A" w:rsidRDefault="00B6004A">
      <w:pPr>
        <w:pStyle w:val="71"/>
        <w:framePr w:w="5623" w:h="7767" w:hRule="exact" w:wrap="none" w:vAnchor="page" w:hAnchor="page" w:x="3191" w:y="4356"/>
        <w:shd w:val="clear" w:color="auto" w:fill="auto"/>
        <w:spacing w:before="0" w:after="0" w:line="160" w:lineRule="exact"/>
        <w:ind w:left="520" w:firstLine="0"/>
      </w:pPr>
      <w:r>
        <w:rPr>
          <w:rStyle w:val="70"/>
          <w:i/>
          <w:iCs/>
          <w:color w:val="000000"/>
        </w:rPr>
        <w:t>Кристина садится в кресло в глубине комнаты</w:t>
      </w:r>
      <w:r>
        <w:rPr>
          <w:rStyle w:val="72"/>
          <w:i/>
          <w:iCs/>
          <w:color w:val="000000"/>
        </w:rPr>
        <w:t>.</w:t>
      </w:r>
    </w:p>
    <w:p w:rsidR="00B6004A" w:rsidRDefault="00B6004A">
      <w:pPr>
        <w:pStyle w:val="71"/>
        <w:framePr w:w="5623" w:h="7767" w:hRule="exact" w:wrap="none" w:vAnchor="page" w:hAnchor="page" w:x="3191" w:y="4356"/>
        <w:shd w:val="clear" w:color="auto" w:fill="auto"/>
        <w:spacing w:before="0" w:after="54" w:line="160" w:lineRule="exact"/>
        <w:ind w:left="520" w:firstLine="0"/>
      </w:pPr>
      <w:r>
        <w:rPr>
          <w:rStyle w:val="70"/>
          <w:i/>
          <w:iCs/>
          <w:color w:val="000000"/>
        </w:rPr>
        <w:t>Лавиния возвращается к креслу отца, слева от стола</w:t>
      </w:r>
      <w:r>
        <w:rPr>
          <w:rStyle w:val="72"/>
          <w:i/>
          <w:iCs/>
          <w:color w:val="000000"/>
        </w:rPr>
        <w:t>.</w:t>
      </w:r>
    </w:p>
    <w:p w:rsidR="00B6004A" w:rsidRDefault="00B6004A">
      <w:pPr>
        <w:pStyle w:val="a4"/>
        <w:framePr w:w="5623" w:h="7767" w:hRule="exact" w:wrap="none" w:vAnchor="page" w:hAnchor="page" w:x="3191" w:y="4356"/>
        <w:shd w:val="clear" w:color="auto" w:fill="auto"/>
        <w:spacing w:line="214" w:lineRule="exact"/>
        <w:ind w:left="520" w:right="20" w:hanging="500"/>
        <w:jc w:val="both"/>
      </w:pPr>
      <w:r>
        <w:rPr>
          <w:rStyle w:val="1pt"/>
          <w:color w:val="000000"/>
        </w:rPr>
        <w:t>Кристина.</w:t>
      </w:r>
      <w:r>
        <w:rPr>
          <w:rStyle w:val="1"/>
          <w:color w:val="000000"/>
        </w:rPr>
        <w:t xml:space="preserve"> Ну, если готова, может быть, соизволишь объяс</w:t>
      </w:r>
      <w:r>
        <w:rPr>
          <w:rStyle w:val="1"/>
          <w:color w:val="000000"/>
        </w:rPr>
        <w:softHyphen/>
        <w:t>нить, в чем дело?</w:t>
      </w:r>
    </w:p>
    <w:p w:rsidR="00B6004A" w:rsidRDefault="00B6004A">
      <w:pPr>
        <w:pStyle w:val="a4"/>
        <w:framePr w:w="5623" w:h="7767" w:hRule="exact" w:wrap="none" w:vAnchor="page" w:hAnchor="page" w:x="3191" w:y="4356"/>
        <w:shd w:val="clear" w:color="auto" w:fill="auto"/>
        <w:spacing w:line="214" w:lineRule="exact"/>
        <w:ind w:left="520" w:right="20" w:hanging="500"/>
        <w:jc w:val="both"/>
      </w:pPr>
      <w:r>
        <w:rPr>
          <w:rStyle w:val="1pt"/>
          <w:color w:val="000000"/>
        </w:rPr>
        <w:t>Лавиния.</w:t>
      </w:r>
      <w:r>
        <w:rPr>
          <w:rStyle w:val="1"/>
          <w:color w:val="000000"/>
        </w:rPr>
        <w:t xml:space="preserve"> Энни, полагаю, говорила тебе, что я была у Хейзел и Питера, пока ты ездила в Нью-Йорк.</w:t>
      </w:r>
    </w:p>
    <w:p w:rsidR="00B6004A" w:rsidRDefault="00B6004A">
      <w:pPr>
        <w:pStyle w:val="a4"/>
        <w:framePr w:w="5623" w:h="7767" w:hRule="exact" w:wrap="none" w:vAnchor="page" w:hAnchor="page" w:x="3191" w:y="4356"/>
        <w:shd w:val="clear" w:color="auto" w:fill="auto"/>
        <w:spacing w:line="214" w:lineRule="exact"/>
        <w:ind w:left="520" w:right="20" w:hanging="500"/>
        <w:jc w:val="both"/>
      </w:pPr>
      <w:r>
        <w:rPr>
          <w:rStyle w:val="1pt"/>
          <w:color w:val="000000"/>
        </w:rPr>
        <w:t>Кристина.</w:t>
      </w:r>
      <w:r>
        <w:rPr>
          <w:rStyle w:val="1"/>
          <w:color w:val="000000"/>
        </w:rPr>
        <w:t xml:space="preserve"> Да, говорила. Признаться, это меня удивило. Ведь раньше ты ни у кого не оставалась на ночь. Почему же ты вдруг решила изменить этому правилу?</w:t>
      </w:r>
    </w:p>
    <w:p w:rsidR="00B6004A" w:rsidRDefault="00B6004A">
      <w:pPr>
        <w:pStyle w:val="a4"/>
        <w:framePr w:w="5623" w:h="7767" w:hRule="exact" w:wrap="none" w:vAnchor="page" w:hAnchor="page" w:x="3191" w:y="4356"/>
        <w:shd w:val="clear" w:color="auto" w:fill="auto"/>
        <w:spacing w:line="214" w:lineRule="exact"/>
        <w:ind w:left="520" w:hanging="500"/>
        <w:jc w:val="both"/>
      </w:pPr>
      <w:r>
        <w:rPr>
          <w:rStyle w:val="1pt"/>
          <w:color w:val="000000"/>
        </w:rPr>
        <w:t>Лавиния.</w:t>
      </w:r>
      <w:r>
        <w:rPr>
          <w:rStyle w:val="1"/>
          <w:color w:val="000000"/>
        </w:rPr>
        <w:t xml:space="preserve"> Нет, я не изменила этому правилу.</w:t>
      </w:r>
    </w:p>
    <w:p w:rsidR="00B6004A" w:rsidRDefault="00B6004A">
      <w:pPr>
        <w:pStyle w:val="a4"/>
        <w:framePr w:w="5623" w:h="7767" w:hRule="exact" w:wrap="none" w:vAnchor="page" w:hAnchor="page" w:x="3191" w:y="4356"/>
        <w:shd w:val="clear" w:color="auto" w:fill="auto"/>
        <w:spacing w:line="214" w:lineRule="exact"/>
        <w:ind w:left="520" w:hanging="500"/>
        <w:jc w:val="both"/>
      </w:pPr>
      <w:r>
        <w:rPr>
          <w:rStyle w:val="1pt"/>
          <w:color w:val="000000"/>
        </w:rPr>
        <w:t>Кристина.</w:t>
      </w:r>
      <w:r>
        <w:rPr>
          <w:rStyle w:val="1"/>
          <w:color w:val="000000"/>
        </w:rPr>
        <w:t xml:space="preserve"> Значит, ты не была у них?</w:t>
      </w:r>
    </w:p>
    <w:p w:rsidR="00B6004A" w:rsidRDefault="00B6004A">
      <w:pPr>
        <w:pStyle w:val="a4"/>
        <w:framePr w:w="5623" w:h="7767" w:hRule="exact" w:wrap="none" w:vAnchor="page" w:hAnchor="page" w:x="3191" w:y="4356"/>
        <w:shd w:val="clear" w:color="auto" w:fill="auto"/>
        <w:spacing w:line="214" w:lineRule="exact"/>
        <w:ind w:left="520" w:hanging="500"/>
        <w:jc w:val="both"/>
      </w:pPr>
      <w:r>
        <w:rPr>
          <w:rStyle w:val="1pt"/>
          <w:color w:val="000000"/>
        </w:rPr>
        <w:t>Лавиния.</w:t>
      </w:r>
      <w:r>
        <w:rPr>
          <w:rStyle w:val="1"/>
          <w:color w:val="000000"/>
        </w:rPr>
        <w:t xml:space="preserve"> Нет.</w:t>
      </w:r>
    </w:p>
    <w:p w:rsidR="00B6004A" w:rsidRDefault="00B6004A">
      <w:pPr>
        <w:pStyle w:val="a4"/>
        <w:framePr w:w="5623" w:h="7767" w:hRule="exact" w:wrap="none" w:vAnchor="page" w:hAnchor="page" w:x="3191" w:y="4356"/>
        <w:shd w:val="clear" w:color="auto" w:fill="auto"/>
        <w:spacing w:line="214" w:lineRule="exact"/>
        <w:ind w:left="520" w:hanging="500"/>
        <w:jc w:val="both"/>
      </w:pPr>
      <w:r>
        <w:rPr>
          <w:rStyle w:val="1pt"/>
          <w:color w:val="000000"/>
        </w:rPr>
        <w:t>Кристина.</w:t>
      </w:r>
      <w:r>
        <w:rPr>
          <w:rStyle w:val="1"/>
          <w:color w:val="000000"/>
        </w:rPr>
        <w:t xml:space="preserve"> Где же тогда, позволь спросить?</w:t>
      </w:r>
    </w:p>
    <w:p w:rsidR="00B6004A" w:rsidRDefault="00B6004A">
      <w:pPr>
        <w:pStyle w:val="a4"/>
        <w:framePr w:w="5623" w:h="7767" w:hRule="exact" w:wrap="none" w:vAnchor="page" w:hAnchor="page" w:x="3191" w:y="4356"/>
        <w:shd w:val="clear" w:color="auto" w:fill="auto"/>
        <w:spacing w:line="214" w:lineRule="exact"/>
        <w:ind w:left="520" w:hanging="500"/>
        <w:jc w:val="both"/>
      </w:pPr>
      <w:r>
        <w:rPr>
          <w:rStyle w:val="1pt"/>
          <w:color w:val="000000"/>
        </w:rPr>
        <w:t>Лавиния</w:t>
      </w:r>
      <w:r>
        <w:rPr>
          <w:rStyle w:val="1"/>
          <w:color w:val="000000"/>
        </w:rPr>
        <w:t xml:space="preserve"> </w:t>
      </w:r>
      <w:r>
        <w:rPr>
          <w:rStyle w:val="a7"/>
          <w:color w:val="000000"/>
        </w:rPr>
        <w:t>(резко</w:t>
      </w:r>
      <w:r>
        <w:rPr>
          <w:rStyle w:val="1"/>
          <w:color w:val="000000"/>
        </w:rPr>
        <w:t xml:space="preserve">, </w:t>
      </w:r>
      <w:r>
        <w:rPr>
          <w:rStyle w:val="a7"/>
          <w:color w:val="000000"/>
        </w:rPr>
        <w:t>как бы обвиняя).</w:t>
      </w:r>
      <w:r>
        <w:rPr>
          <w:rStyle w:val="1"/>
          <w:color w:val="000000"/>
        </w:rPr>
        <w:t xml:space="preserve"> В Нью-Йорке!</w:t>
      </w:r>
    </w:p>
    <w:p w:rsidR="00B6004A" w:rsidRDefault="00B6004A">
      <w:pPr>
        <w:pStyle w:val="71"/>
        <w:framePr w:w="5623" w:h="7767" w:hRule="exact" w:wrap="none" w:vAnchor="page" w:hAnchor="page" w:x="3191" w:y="4356"/>
        <w:shd w:val="clear" w:color="auto" w:fill="auto"/>
        <w:spacing w:before="0" w:after="47" w:line="160" w:lineRule="exact"/>
        <w:ind w:left="520" w:firstLine="0"/>
      </w:pPr>
      <w:r>
        <w:rPr>
          <w:rStyle w:val="70"/>
          <w:i/>
          <w:iCs/>
          <w:color w:val="000000"/>
        </w:rPr>
        <w:t>Кристина вздрагивает.</w:t>
      </w:r>
    </w:p>
    <w:p w:rsidR="00B6004A" w:rsidRDefault="00B6004A">
      <w:pPr>
        <w:pStyle w:val="a4"/>
        <w:framePr w:w="5623" w:h="7767" w:hRule="exact" w:wrap="none" w:vAnchor="page" w:hAnchor="page" w:x="3191" w:y="4356"/>
        <w:shd w:val="clear" w:color="auto" w:fill="auto"/>
        <w:spacing w:line="216" w:lineRule="exact"/>
        <w:ind w:left="520" w:right="20" w:firstLine="0"/>
        <w:jc w:val="both"/>
      </w:pPr>
      <w:r>
        <w:rPr>
          <w:rStyle w:val="a7"/>
          <w:color w:val="000000"/>
        </w:rPr>
        <w:t>(Торопливо</w:t>
      </w:r>
      <w:r>
        <w:rPr>
          <w:rStyle w:val="1"/>
          <w:color w:val="000000"/>
        </w:rPr>
        <w:t xml:space="preserve">, </w:t>
      </w:r>
      <w:r>
        <w:rPr>
          <w:rStyle w:val="a7"/>
          <w:color w:val="000000"/>
        </w:rPr>
        <w:t>немного бессвязно.)</w:t>
      </w:r>
      <w:r>
        <w:rPr>
          <w:rStyle w:val="1"/>
          <w:color w:val="000000"/>
        </w:rPr>
        <w:t xml:space="preserve"> У меня возникли подозре</w:t>
      </w:r>
      <w:r>
        <w:rPr>
          <w:rStyle w:val="1"/>
          <w:color w:val="000000"/>
        </w:rPr>
        <w:softHyphen/>
        <w:t>ния... В последнее время... Ведь весь этот год ты объясня</w:t>
      </w:r>
      <w:r>
        <w:rPr>
          <w:rStyle w:val="1"/>
          <w:color w:val="000000"/>
        </w:rPr>
        <w:softHyphen/>
        <w:t xml:space="preserve">ла свои поездки в Нью-Йорк плохим состоянием здоровья дедушки... </w:t>
      </w:r>
      <w:r>
        <w:rPr>
          <w:rStyle w:val="a7"/>
          <w:color w:val="000000"/>
        </w:rPr>
        <w:t>(Заметив, что Кристина готова возразить; с воз</w:t>
      </w:r>
      <w:r>
        <w:rPr>
          <w:rStyle w:val="a7"/>
          <w:color w:val="000000"/>
        </w:rPr>
        <w:softHyphen/>
        <w:t>мущением.)</w:t>
      </w:r>
      <w:r>
        <w:rPr>
          <w:rStyle w:val="1"/>
          <w:color w:val="000000"/>
        </w:rPr>
        <w:t xml:space="preserve"> О, я знаю, что это действительно так... и ты останавливалась у него в доме... Но недавно я стала подо</w:t>
      </w:r>
      <w:r>
        <w:rPr>
          <w:rStyle w:val="1"/>
          <w:color w:val="000000"/>
        </w:rPr>
        <w:softHyphen/>
        <w:t>зревать, что истинная причина твоих поездок несколько другая... и теперь я могу доказать, что это именно так! Я притаилась у дома дедушки и выследила тебя! Я видела, как ты встретилась с Брантом!</w:t>
      </w:r>
    </w:p>
    <w:p w:rsidR="00B6004A" w:rsidRDefault="00B6004A">
      <w:pPr>
        <w:pStyle w:val="a4"/>
        <w:framePr w:w="5623" w:h="7767" w:hRule="exact" w:wrap="none" w:vAnchor="page" w:hAnchor="page" w:x="3191" w:y="4356"/>
        <w:shd w:val="clear" w:color="auto" w:fill="auto"/>
        <w:spacing w:line="216" w:lineRule="exact"/>
        <w:ind w:left="520" w:right="20" w:hanging="500"/>
        <w:jc w:val="both"/>
      </w:pPr>
      <w:r>
        <w:rPr>
          <w:rStyle w:val="1pt"/>
          <w:color w:val="000000"/>
        </w:rPr>
        <w:t>Кристина</w:t>
      </w:r>
      <w:r>
        <w:rPr>
          <w:rStyle w:val="1"/>
          <w:color w:val="000000"/>
        </w:rPr>
        <w:t xml:space="preserve"> </w:t>
      </w:r>
      <w:r>
        <w:rPr>
          <w:rStyle w:val="a7"/>
          <w:color w:val="000000"/>
        </w:rPr>
        <w:t>(пытается скрыть свою тревогу; холодно).</w:t>
      </w:r>
      <w:r>
        <w:rPr>
          <w:rStyle w:val="1"/>
          <w:color w:val="000000"/>
        </w:rPr>
        <w:t xml:space="preserve"> Ну и что из этого? Я сама тебе говорила, что встретила его совер</w:t>
      </w:r>
      <w:r>
        <w:rPr>
          <w:rStyle w:val="1"/>
          <w:color w:val="000000"/>
        </w:rPr>
        <w:softHyphen/>
        <w:t>шенно случайно...</w:t>
      </w:r>
    </w:p>
    <w:p w:rsidR="00B6004A" w:rsidRDefault="00B6004A">
      <w:pPr>
        <w:pStyle w:val="a4"/>
        <w:framePr w:w="5623" w:h="7767" w:hRule="exact" w:wrap="none" w:vAnchor="page" w:hAnchor="page" w:x="3191" w:y="4356"/>
        <w:shd w:val="clear" w:color="auto" w:fill="auto"/>
        <w:spacing w:line="216" w:lineRule="exact"/>
        <w:ind w:left="520" w:hanging="500"/>
        <w:jc w:val="both"/>
      </w:pPr>
      <w:r>
        <w:rPr>
          <w:rStyle w:val="1pt"/>
          <w:color w:val="000000"/>
        </w:rPr>
        <w:t>Лавиния.</w:t>
      </w:r>
      <w:r>
        <w:rPr>
          <w:rStyle w:val="1"/>
          <w:color w:val="000000"/>
        </w:rPr>
        <w:t xml:space="preserve"> Ты ходила к нему на квартиру!</w:t>
      </w:r>
    </w:p>
    <w:p w:rsidR="00B6004A" w:rsidRDefault="00B6004A">
      <w:pPr>
        <w:pStyle w:val="a4"/>
        <w:framePr w:w="5623" w:h="7767" w:hRule="exact" w:wrap="none" w:vAnchor="page" w:hAnchor="page" w:x="3191" w:y="4356"/>
        <w:shd w:val="clear" w:color="auto" w:fill="auto"/>
        <w:spacing w:line="216" w:lineRule="exact"/>
        <w:ind w:left="20" w:right="20" w:firstLine="0"/>
      </w:pPr>
      <w:r>
        <w:rPr>
          <w:rStyle w:val="1pt"/>
          <w:color w:val="000000"/>
        </w:rPr>
        <w:t>Кристина</w:t>
      </w:r>
      <w:r>
        <w:rPr>
          <w:rStyle w:val="1"/>
          <w:color w:val="000000"/>
        </w:rPr>
        <w:t xml:space="preserve"> </w:t>
      </w:r>
      <w:r>
        <w:rPr>
          <w:rStyle w:val="a7"/>
          <w:color w:val="000000"/>
        </w:rPr>
        <w:t>(ошеломленная).</w:t>
      </w:r>
      <w:r>
        <w:rPr>
          <w:rStyle w:val="1"/>
          <w:color w:val="000000"/>
        </w:rPr>
        <w:t xml:space="preserve"> Он хотел, чтобы я познакомилась </w:t>
      </w:r>
      <w:r>
        <w:rPr>
          <w:rStyle w:val="a7"/>
          <w:color w:val="000000"/>
        </w:rPr>
        <w:t>6</w:t>
      </w:r>
      <w:r>
        <w:rPr>
          <w:rStyle w:val="1"/>
          <w:color w:val="000000"/>
        </w:rPr>
        <w:t xml:space="preserve"> одной из его знакомых. Именно к ней мы и заходили. </w:t>
      </w:r>
      <w:r>
        <w:rPr>
          <w:rStyle w:val="1pt"/>
          <w:color w:val="000000"/>
        </w:rPr>
        <w:t>Лавиния.</w:t>
      </w:r>
      <w:r>
        <w:rPr>
          <w:rStyle w:val="1"/>
          <w:color w:val="000000"/>
        </w:rPr>
        <w:t xml:space="preserve"> Я навела справки у привратницы. Он снимал квар</w:t>
      </w:r>
      <w:r>
        <w:rPr>
          <w:rStyle w:val="1"/>
          <w:color w:val="000000"/>
        </w:rPr>
        <w:softHyphen/>
        <w:t>тиру под чужой фамилией. Но она узнала его по описа-</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80"/>
        <w:framePr w:w="5642" w:h="7789" w:hRule="exact" w:wrap="none" w:vAnchor="page" w:hAnchor="page" w:x="3182" w:y="4345"/>
        <w:shd w:val="clear" w:color="auto" w:fill="auto"/>
        <w:spacing w:before="0" w:line="214" w:lineRule="exact"/>
        <w:ind w:left="520" w:right="20" w:firstLine="0"/>
        <w:jc w:val="both"/>
      </w:pPr>
      <w:r>
        <w:rPr>
          <w:rStyle w:val="8"/>
          <w:b/>
          <w:bCs/>
          <w:color w:val="000000"/>
        </w:rPr>
        <w:lastRenderedPageBreak/>
        <w:t>Вию. И тебя тоже. Она сказала, что ты частенько там бывала последний год.</w:t>
      </w:r>
    </w:p>
    <w:p w:rsidR="00B6004A" w:rsidRDefault="00B6004A">
      <w:pPr>
        <w:pStyle w:val="a4"/>
        <w:framePr w:w="5642" w:h="7789" w:hRule="exact" w:wrap="none" w:vAnchor="page" w:hAnchor="page" w:x="3182" w:y="4345"/>
        <w:shd w:val="clear" w:color="auto" w:fill="auto"/>
        <w:spacing w:line="214" w:lineRule="exact"/>
        <w:ind w:left="520" w:right="20" w:hanging="500"/>
        <w:jc w:val="both"/>
      </w:pPr>
      <w:r>
        <w:rPr>
          <w:rStyle w:val="1pt"/>
          <w:color w:val="000000"/>
        </w:rPr>
        <w:t>Кристина</w:t>
      </w:r>
      <w:r>
        <w:rPr>
          <w:rStyle w:val="1"/>
          <w:color w:val="000000"/>
        </w:rPr>
        <w:t xml:space="preserve"> </w:t>
      </w:r>
      <w:r>
        <w:rPr>
          <w:rStyle w:val="a7"/>
          <w:color w:val="000000"/>
        </w:rPr>
        <w:t>(в отчаянии).</w:t>
      </w:r>
      <w:r>
        <w:rPr>
          <w:rStyle w:val="1"/>
          <w:color w:val="000000"/>
        </w:rPr>
        <w:t xml:space="preserve"> Это был первый и единственный раз, когда я была там. Он настоятельно просил, чтобы я зашла. Он сказал, что ему очень необходимо поговорить со мной. О тебе. Ему хотелось, чтобы я помогла ему как-то устано</w:t>
      </w:r>
      <w:r>
        <w:rPr>
          <w:rStyle w:val="1"/>
          <w:color w:val="000000"/>
        </w:rPr>
        <w:softHyphen/>
        <w:t>вить отношения с твоим отцом...</w:t>
      </w:r>
    </w:p>
    <w:p w:rsidR="00B6004A" w:rsidRDefault="00B6004A">
      <w:pPr>
        <w:pStyle w:val="a4"/>
        <w:framePr w:w="5642" w:h="7789" w:hRule="exact" w:wrap="none" w:vAnchor="page" w:hAnchor="page" w:x="3182" w:y="4345"/>
        <w:shd w:val="clear" w:color="auto" w:fill="auto"/>
        <w:spacing w:line="214" w:lineRule="exact"/>
        <w:ind w:left="520" w:right="20" w:hanging="500"/>
        <w:jc w:val="both"/>
      </w:pPr>
      <w:r>
        <w:rPr>
          <w:rStyle w:val="1pt"/>
          <w:color w:val="000000"/>
        </w:rPr>
        <w:t>Лавиния</w:t>
      </w:r>
      <w:r>
        <w:rPr>
          <w:rStyle w:val="1"/>
          <w:color w:val="000000"/>
        </w:rPr>
        <w:t xml:space="preserve"> </w:t>
      </w:r>
      <w:r>
        <w:rPr>
          <w:rStyle w:val="a7"/>
          <w:color w:val="000000"/>
        </w:rPr>
        <w:t>(в бешенстве).</w:t>
      </w:r>
      <w:r>
        <w:rPr>
          <w:rStyle w:val="1"/>
          <w:color w:val="000000"/>
        </w:rPr>
        <w:t xml:space="preserve"> Как ты смеешь так лгать! До какой степени низости ты дошла, чтобы прикрывать мною свои измены отцу?!</w:t>
      </w:r>
    </w:p>
    <w:p w:rsidR="00B6004A" w:rsidRDefault="00B6004A">
      <w:pPr>
        <w:pStyle w:val="71"/>
        <w:framePr w:w="5642" w:h="7789" w:hRule="exact" w:wrap="none" w:vAnchor="page" w:hAnchor="page" w:x="3182" w:y="4345"/>
        <w:shd w:val="clear" w:color="auto" w:fill="auto"/>
        <w:spacing w:before="0" w:after="0" w:line="214" w:lineRule="exact"/>
        <w:ind w:left="520" w:hanging="500"/>
      </w:pPr>
      <w:r>
        <w:rPr>
          <w:rStyle w:val="78"/>
          <w:i/>
          <w:iCs/>
          <w:color w:val="000000"/>
        </w:rPr>
        <w:t>Кристина</w:t>
      </w:r>
      <w:r>
        <w:rPr>
          <w:rStyle w:val="72"/>
          <w:i/>
          <w:iCs/>
          <w:color w:val="000000"/>
        </w:rPr>
        <w:t xml:space="preserve"> </w:t>
      </w:r>
      <w:r>
        <w:rPr>
          <w:rStyle w:val="70"/>
          <w:i/>
          <w:iCs/>
          <w:color w:val="000000"/>
        </w:rPr>
        <w:t>(вскакивает; со слабым возмущением).</w:t>
      </w:r>
      <w:r>
        <w:rPr>
          <w:rStyle w:val="72"/>
          <w:i/>
          <w:iCs/>
          <w:color w:val="000000"/>
        </w:rPr>
        <w:t xml:space="preserve"> Винни!</w:t>
      </w:r>
    </w:p>
    <w:p w:rsidR="00B6004A" w:rsidRDefault="00B6004A">
      <w:pPr>
        <w:pStyle w:val="a4"/>
        <w:framePr w:w="5642" w:h="7789" w:hRule="exact" w:wrap="none" w:vAnchor="page" w:hAnchor="page" w:x="3182" w:y="4345"/>
        <w:shd w:val="clear" w:color="auto" w:fill="auto"/>
        <w:spacing w:line="214" w:lineRule="exact"/>
        <w:ind w:left="520" w:hanging="500"/>
        <w:jc w:val="both"/>
      </w:pPr>
      <w:r>
        <w:rPr>
          <w:rStyle w:val="1pt"/>
          <w:color w:val="000000"/>
        </w:rPr>
        <w:t>Лавиния.</w:t>
      </w:r>
      <w:r>
        <w:rPr>
          <w:rStyle w:val="1"/>
          <w:color w:val="000000"/>
        </w:rPr>
        <w:t xml:space="preserve"> Да-да! Измены! Я сказала именно так!</w:t>
      </w:r>
    </w:p>
    <w:p w:rsidR="00B6004A" w:rsidRDefault="00B6004A">
      <w:pPr>
        <w:pStyle w:val="a4"/>
        <w:framePr w:w="5642" w:h="7789" w:hRule="exact" w:wrap="none" w:vAnchor="page" w:hAnchor="page" w:x="3182" w:y="4345"/>
        <w:shd w:val="clear" w:color="auto" w:fill="auto"/>
        <w:spacing w:line="214" w:lineRule="exact"/>
        <w:ind w:left="520" w:hanging="500"/>
        <w:jc w:val="both"/>
      </w:pPr>
      <w:r>
        <w:rPr>
          <w:rStyle w:val="1pt"/>
          <w:color w:val="000000"/>
        </w:rPr>
        <w:t>Кристина.</w:t>
      </w:r>
      <w:r>
        <w:rPr>
          <w:rStyle w:val="1"/>
          <w:color w:val="000000"/>
        </w:rPr>
        <w:t xml:space="preserve"> Неправда!</w:t>
      </w:r>
    </w:p>
    <w:p w:rsidR="00B6004A" w:rsidRDefault="00B6004A">
      <w:pPr>
        <w:pStyle w:val="a4"/>
        <w:framePr w:w="5642" w:h="7789" w:hRule="exact" w:wrap="none" w:vAnchor="page" w:hAnchor="page" w:x="3182" w:y="4345"/>
        <w:shd w:val="clear" w:color="auto" w:fill="auto"/>
        <w:spacing w:line="214" w:lineRule="exact"/>
        <w:ind w:left="520" w:right="20" w:hanging="500"/>
        <w:jc w:val="both"/>
      </w:pPr>
      <w:r>
        <w:rPr>
          <w:rStyle w:val="1pt"/>
          <w:color w:val="000000"/>
        </w:rPr>
        <w:t>Лавиния.</w:t>
      </w:r>
      <w:r>
        <w:rPr>
          <w:rStyle w:val="1"/>
          <w:color w:val="000000"/>
        </w:rPr>
        <w:t xml:space="preserve"> Хватит лжи, перестань! Я подходила к дверям! Я сама слышала, как ты сказала ему: «Я люблю тебя, Адам» — и поцеловала его! </w:t>
      </w:r>
      <w:r>
        <w:rPr>
          <w:rStyle w:val="a7"/>
          <w:color w:val="000000"/>
        </w:rPr>
        <w:t>(С холодной яростью.)</w:t>
      </w:r>
      <w:r>
        <w:rPr>
          <w:rStyle w:val="1"/>
          <w:color w:val="000000"/>
        </w:rPr>
        <w:t xml:space="preserve"> Ты под</w:t>
      </w:r>
      <w:r>
        <w:rPr>
          <w:rStyle w:val="1"/>
          <w:color w:val="000000"/>
        </w:rPr>
        <w:softHyphen/>
        <w:t>лая!.. У тебя нет ни стыда, ни совести! И хотя ты моя мать — я это говорю тебе!</w:t>
      </w:r>
    </w:p>
    <w:p w:rsidR="00B6004A" w:rsidRDefault="00B6004A">
      <w:pPr>
        <w:pStyle w:val="71"/>
        <w:framePr w:w="5642" w:h="7789" w:hRule="exact" w:wrap="none" w:vAnchor="page" w:hAnchor="page" w:x="3182" w:y="4345"/>
        <w:shd w:val="clear" w:color="auto" w:fill="auto"/>
        <w:spacing w:before="0" w:after="0" w:line="214" w:lineRule="exact"/>
        <w:ind w:left="520" w:right="20" w:hanging="500"/>
      </w:pPr>
      <w:r>
        <w:rPr>
          <w:rStyle w:val="78"/>
          <w:i/>
          <w:iCs/>
          <w:color w:val="000000"/>
        </w:rPr>
        <w:t>Кристина</w:t>
      </w:r>
      <w:r>
        <w:rPr>
          <w:rStyle w:val="72"/>
          <w:i/>
          <w:iCs/>
          <w:color w:val="000000"/>
        </w:rPr>
        <w:t xml:space="preserve"> </w:t>
      </w:r>
      <w:r>
        <w:rPr>
          <w:rStyle w:val="70"/>
          <w:i/>
          <w:iCs/>
          <w:color w:val="000000"/>
        </w:rPr>
        <w:t>(безмолвно смотрит на дочь</w:t>
      </w:r>
      <w:r>
        <w:rPr>
          <w:rStyle w:val="72"/>
          <w:i/>
          <w:iCs/>
          <w:color w:val="000000"/>
        </w:rPr>
        <w:t xml:space="preserve">, </w:t>
      </w:r>
      <w:r>
        <w:rPr>
          <w:rStyle w:val="70"/>
          <w:i/>
          <w:iCs/>
          <w:color w:val="000000"/>
        </w:rPr>
        <w:t>подавленная ее не</w:t>
      </w:r>
      <w:r>
        <w:rPr>
          <w:rStyle w:val="72"/>
          <w:i/>
          <w:iCs/>
          <w:color w:val="000000"/>
        </w:rPr>
        <w:t xml:space="preserve">- </w:t>
      </w:r>
      <w:r>
        <w:rPr>
          <w:rStyle w:val="70"/>
          <w:i/>
          <w:iCs/>
          <w:color w:val="000000"/>
        </w:rPr>
        <w:t>истовостью; какое-то мгновение она не в состоянии сохра</w:t>
      </w:r>
      <w:r>
        <w:rPr>
          <w:rStyle w:val="70"/>
          <w:i/>
          <w:iCs/>
          <w:color w:val="000000"/>
        </w:rPr>
        <w:softHyphen/>
        <w:t>нить маску равнодушия</w:t>
      </w:r>
      <w:r>
        <w:rPr>
          <w:rStyle w:val="72"/>
          <w:i/>
          <w:iCs/>
          <w:color w:val="000000"/>
        </w:rPr>
        <w:t xml:space="preserve">. </w:t>
      </w:r>
      <w:r>
        <w:rPr>
          <w:rStyle w:val="70"/>
          <w:i/>
          <w:iCs/>
          <w:color w:val="000000"/>
        </w:rPr>
        <w:t>Делает попытку говорить безраз</w:t>
      </w:r>
      <w:r>
        <w:rPr>
          <w:rStyle w:val="70"/>
          <w:i/>
          <w:iCs/>
          <w:color w:val="000000"/>
        </w:rPr>
        <w:softHyphen/>
        <w:t>личным тоном, но голос ее слегка дрожит).</w:t>
      </w:r>
      <w:r>
        <w:rPr>
          <w:rStyle w:val="72"/>
          <w:i/>
          <w:iCs/>
          <w:color w:val="000000"/>
        </w:rPr>
        <w:t xml:space="preserve"> Я... я знала, что ты ненавидишь меня, Винни... но не предполагала, что до такой степени! </w:t>
      </w:r>
      <w:r>
        <w:rPr>
          <w:rStyle w:val="70"/>
          <w:i/>
          <w:iCs/>
          <w:color w:val="000000"/>
        </w:rPr>
        <w:t>(Обретает контроль над собой; с вызываю</w:t>
      </w:r>
      <w:r>
        <w:rPr>
          <w:rStyle w:val="70"/>
          <w:i/>
          <w:iCs/>
          <w:color w:val="000000"/>
        </w:rPr>
        <w:softHyphen/>
        <w:t>щим спокойствием.)</w:t>
      </w:r>
      <w:r>
        <w:rPr>
          <w:rStyle w:val="72"/>
          <w:i/>
          <w:iCs/>
          <w:color w:val="000000"/>
        </w:rPr>
        <w:t xml:space="preserve"> Ну хорошо! Да, я люблю Адама Бран</w:t>
      </w:r>
      <w:r>
        <w:rPr>
          <w:rStyle w:val="72"/>
          <w:i/>
          <w:iCs/>
          <w:color w:val="000000"/>
        </w:rPr>
        <w:softHyphen/>
        <w:t>та! Что же ты собираешься предпринять?</w:t>
      </w:r>
    </w:p>
    <w:p w:rsidR="00B6004A" w:rsidRDefault="00B6004A">
      <w:pPr>
        <w:pStyle w:val="a4"/>
        <w:framePr w:w="5642" w:h="7789" w:hRule="exact" w:wrap="none" w:vAnchor="page" w:hAnchor="page" w:x="3182" w:y="4345"/>
        <w:shd w:val="clear" w:color="auto" w:fill="auto"/>
        <w:spacing w:line="214" w:lineRule="exact"/>
        <w:ind w:left="520" w:right="20" w:hanging="500"/>
        <w:jc w:val="both"/>
      </w:pPr>
      <w:r>
        <w:rPr>
          <w:rStyle w:val="1pt"/>
          <w:color w:val="000000"/>
        </w:rPr>
        <w:t>Лавиния.</w:t>
      </w:r>
      <w:r>
        <w:rPr>
          <w:rStyle w:val="1"/>
          <w:color w:val="000000"/>
        </w:rPr>
        <w:t xml:space="preserve"> Неужели у тебя нет ни капельки стыда и ты мо</w:t>
      </w:r>
      <w:r>
        <w:rPr>
          <w:rStyle w:val="1"/>
          <w:color w:val="000000"/>
        </w:rPr>
        <w:softHyphen/>
        <w:t>жешь так говорить! Тебе даже в голову не приходит хотя бы подумать об отце... таком добром... Он ведь так верит тебе! Как ты только могла так поступить с отцом! Как ты только могла?</w:t>
      </w:r>
    </w:p>
    <w:p w:rsidR="00B6004A" w:rsidRDefault="00B6004A">
      <w:pPr>
        <w:pStyle w:val="a4"/>
        <w:framePr w:w="5642" w:h="7789" w:hRule="exact" w:wrap="none" w:vAnchor="page" w:hAnchor="page" w:x="3182" w:y="4345"/>
        <w:shd w:val="clear" w:color="auto" w:fill="auto"/>
        <w:spacing w:line="214" w:lineRule="exact"/>
        <w:ind w:left="520" w:right="20" w:hanging="500"/>
        <w:jc w:val="both"/>
      </w:pPr>
      <w:r>
        <w:rPr>
          <w:rStyle w:val="1pt"/>
          <w:color w:val="000000"/>
        </w:rPr>
        <w:t>Кристина</w:t>
      </w:r>
      <w:r>
        <w:rPr>
          <w:rStyle w:val="1"/>
          <w:color w:val="000000"/>
        </w:rPr>
        <w:t xml:space="preserve"> </w:t>
      </w:r>
      <w:r>
        <w:rPr>
          <w:rStyle w:val="a7"/>
          <w:color w:val="000000"/>
        </w:rPr>
        <w:t>(резко и твердо).</w:t>
      </w:r>
      <w:r>
        <w:rPr>
          <w:rStyle w:val="1"/>
          <w:color w:val="000000"/>
        </w:rPr>
        <w:t xml:space="preserve"> Ты это поняла бы, если бы была женой человека, которого ненавидишь!</w:t>
      </w:r>
    </w:p>
    <w:p w:rsidR="00B6004A" w:rsidRDefault="00B6004A">
      <w:pPr>
        <w:pStyle w:val="a4"/>
        <w:framePr w:w="5642" w:h="7789" w:hRule="exact" w:wrap="none" w:vAnchor="page" w:hAnchor="page" w:x="3182" w:y="4345"/>
        <w:shd w:val="clear" w:color="auto" w:fill="auto"/>
        <w:spacing w:line="214" w:lineRule="exact"/>
        <w:ind w:left="520" w:right="20" w:hanging="500"/>
        <w:jc w:val="both"/>
      </w:pPr>
      <w:r>
        <w:rPr>
          <w:rStyle w:val="1pt"/>
          <w:color w:val="000000"/>
        </w:rPr>
        <w:t>Лавиния</w:t>
      </w:r>
      <w:r>
        <w:rPr>
          <w:rStyle w:val="1"/>
          <w:color w:val="000000"/>
        </w:rPr>
        <w:t xml:space="preserve"> </w:t>
      </w:r>
      <w:r>
        <w:rPr>
          <w:rStyle w:val="a7"/>
          <w:color w:val="000000"/>
        </w:rPr>
        <w:t xml:space="preserve">(подавленная ужасом, бросает взгляд на портрет). </w:t>
      </w:r>
      <w:r>
        <w:rPr>
          <w:rStyle w:val="1"/>
          <w:color w:val="000000"/>
        </w:rPr>
        <w:t>Нет! Не говори так... перед ним! Я не хочу слышать!</w:t>
      </w:r>
    </w:p>
    <w:p w:rsidR="00B6004A" w:rsidRDefault="00B6004A">
      <w:pPr>
        <w:pStyle w:val="71"/>
        <w:framePr w:w="5642" w:h="7789" w:hRule="exact" w:wrap="none" w:vAnchor="page" w:hAnchor="page" w:x="3182" w:y="4345"/>
        <w:shd w:val="clear" w:color="auto" w:fill="auto"/>
        <w:spacing w:before="0" w:after="0" w:line="214" w:lineRule="exact"/>
        <w:ind w:left="520" w:hanging="500"/>
      </w:pPr>
      <w:r>
        <w:rPr>
          <w:rStyle w:val="78"/>
          <w:i/>
          <w:iCs/>
          <w:color w:val="000000"/>
        </w:rPr>
        <w:t>Кристина</w:t>
      </w:r>
      <w:r>
        <w:rPr>
          <w:rStyle w:val="72"/>
          <w:i/>
          <w:iCs/>
          <w:color w:val="000000"/>
        </w:rPr>
        <w:t xml:space="preserve"> </w:t>
      </w:r>
      <w:r>
        <w:rPr>
          <w:rStyle w:val="70"/>
          <w:i/>
          <w:iCs/>
          <w:color w:val="000000"/>
        </w:rPr>
        <w:t>(резко хватает ее за руку).</w:t>
      </w:r>
      <w:r>
        <w:rPr>
          <w:rStyle w:val="72"/>
          <w:i/>
          <w:iCs/>
          <w:color w:val="000000"/>
        </w:rPr>
        <w:t xml:space="preserve"> Нет, ты выслуша</w:t>
      </w:r>
      <w:r>
        <w:rPr>
          <w:rStyle w:val="72"/>
          <w:i/>
          <w:iCs/>
          <w:color w:val="000000"/>
        </w:rPr>
        <w:softHyphen/>
      </w:r>
    </w:p>
    <w:p w:rsidR="00B6004A" w:rsidRDefault="00B6004A">
      <w:pPr>
        <w:pStyle w:val="a6"/>
        <w:framePr w:wrap="none" w:vAnchor="page" w:hAnchor="page" w:x="3184" w:y="12342"/>
        <w:shd w:val="clear" w:color="auto" w:fill="auto"/>
        <w:spacing w:line="170" w:lineRule="exact"/>
        <w:ind w:left="20"/>
      </w:pPr>
      <w:r>
        <w:rPr>
          <w:rStyle w:val="a5"/>
          <w:color w:val="000000"/>
        </w:rPr>
        <w:t>40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3" w:h="7781" w:hRule="exact" w:wrap="none" w:vAnchor="page" w:hAnchor="page" w:x="3187" w:y="4326"/>
        <w:shd w:val="clear" w:color="auto" w:fill="auto"/>
        <w:spacing w:line="214" w:lineRule="exact"/>
        <w:ind w:left="520" w:firstLine="0"/>
        <w:jc w:val="both"/>
      </w:pPr>
      <w:r>
        <w:rPr>
          <w:rStyle w:val="1"/>
          <w:color w:val="000000"/>
        </w:rPr>
        <w:lastRenderedPageBreak/>
        <w:t>ешь! Теперь я буду говорить с тобой, как с женщиной, а не как мать с дочерью! Такие семейные взаимоотношения между нами уже потеряли всякий смысл! Ты назвала меня низкой и потерявшей стыд! Ну что ж, теперь я хочу, чтобы ты знала, что я чувствовала, что я переживала в течение свыше двадцати лет, отдаваясь человеку, которого я...</w:t>
      </w:r>
    </w:p>
    <w:p w:rsidR="00B6004A" w:rsidRDefault="00B6004A">
      <w:pPr>
        <w:pStyle w:val="71"/>
        <w:framePr w:w="5633" w:h="7781" w:hRule="exact" w:wrap="none" w:vAnchor="page" w:hAnchor="page" w:x="3187" w:y="4326"/>
        <w:shd w:val="clear" w:color="auto" w:fill="auto"/>
        <w:spacing w:before="0" w:after="0" w:line="214" w:lineRule="exact"/>
        <w:ind w:left="520" w:right="20"/>
      </w:pPr>
      <w:r>
        <w:rPr>
          <w:rStyle w:val="78"/>
          <w:i/>
          <w:iCs/>
          <w:color w:val="000000"/>
        </w:rPr>
        <w:t>Лавиния</w:t>
      </w:r>
      <w:r>
        <w:rPr>
          <w:rStyle w:val="72"/>
          <w:i/>
          <w:iCs/>
          <w:color w:val="000000"/>
        </w:rPr>
        <w:t xml:space="preserve"> </w:t>
      </w:r>
      <w:r>
        <w:rPr>
          <w:rStyle w:val="70"/>
          <w:i/>
          <w:iCs/>
          <w:color w:val="000000"/>
        </w:rPr>
        <w:t>(старается вырваться и закрыть уши руками).</w:t>
      </w:r>
      <w:r>
        <w:rPr>
          <w:rStyle w:val="72"/>
          <w:i/>
          <w:iCs/>
          <w:color w:val="000000"/>
        </w:rPr>
        <w:t xml:space="preserve"> Пре</w:t>
      </w:r>
      <w:r>
        <w:rPr>
          <w:rStyle w:val="72"/>
          <w:i/>
          <w:iCs/>
          <w:color w:val="000000"/>
        </w:rPr>
        <w:softHyphen/>
        <w:t xml:space="preserve">крати! Пусти меня! </w:t>
      </w:r>
      <w:r>
        <w:rPr>
          <w:rStyle w:val="70"/>
          <w:i/>
          <w:iCs/>
          <w:color w:val="000000"/>
        </w:rPr>
        <w:t>(Вырывается</w:t>
      </w:r>
      <w:r>
        <w:rPr>
          <w:rStyle w:val="72"/>
          <w:i/>
          <w:iCs/>
          <w:color w:val="000000"/>
        </w:rPr>
        <w:t xml:space="preserve">, </w:t>
      </w:r>
      <w:r>
        <w:rPr>
          <w:rStyle w:val="70"/>
          <w:i/>
          <w:iCs/>
          <w:color w:val="000000"/>
        </w:rPr>
        <w:t>отходит от матери с брезгливым отвращением. Пауза. Затем</w:t>
      </w:r>
      <w:r>
        <w:rPr>
          <w:rStyle w:val="72"/>
          <w:i/>
          <w:iCs/>
          <w:color w:val="000000"/>
        </w:rPr>
        <w:t xml:space="preserve">, </w:t>
      </w:r>
      <w:r>
        <w:rPr>
          <w:rStyle w:val="70"/>
          <w:i/>
          <w:iCs/>
          <w:color w:val="000000"/>
        </w:rPr>
        <w:t>заикаясь</w:t>
      </w:r>
      <w:r>
        <w:rPr>
          <w:rStyle w:val="72"/>
          <w:i/>
          <w:iCs/>
          <w:color w:val="000000"/>
        </w:rPr>
        <w:t xml:space="preserve">, </w:t>
      </w:r>
      <w:r>
        <w:rPr>
          <w:rStyle w:val="70"/>
          <w:i/>
          <w:iCs/>
          <w:color w:val="000000"/>
        </w:rPr>
        <w:t>обра</w:t>
      </w:r>
      <w:r>
        <w:rPr>
          <w:rStyle w:val="70"/>
          <w:i/>
          <w:iCs/>
          <w:color w:val="000000"/>
        </w:rPr>
        <w:softHyphen/>
        <w:t>щается к ней.)</w:t>
      </w:r>
      <w:r>
        <w:rPr>
          <w:rStyle w:val="72"/>
          <w:i/>
          <w:iCs/>
          <w:color w:val="000000"/>
        </w:rPr>
        <w:t xml:space="preserve"> Значит, ты... всегда ненавидела отца?</w:t>
      </w:r>
    </w:p>
    <w:p w:rsidR="00B6004A" w:rsidRDefault="00B6004A">
      <w:pPr>
        <w:pStyle w:val="a4"/>
        <w:framePr w:w="5633" w:h="7781" w:hRule="exact" w:wrap="none" w:vAnchor="page" w:hAnchor="page" w:x="3187" w:y="4326"/>
        <w:shd w:val="clear" w:color="auto" w:fill="auto"/>
        <w:spacing w:line="214" w:lineRule="exact"/>
        <w:ind w:left="520" w:right="20"/>
        <w:jc w:val="both"/>
      </w:pPr>
      <w:r>
        <w:rPr>
          <w:rStyle w:val="1pt"/>
          <w:color w:val="000000"/>
        </w:rPr>
        <w:t>Кристина</w:t>
      </w:r>
      <w:r>
        <w:rPr>
          <w:rStyle w:val="1"/>
          <w:color w:val="000000"/>
        </w:rPr>
        <w:t xml:space="preserve"> </w:t>
      </w:r>
      <w:r>
        <w:rPr>
          <w:rStyle w:val="a7"/>
          <w:color w:val="000000"/>
        </w:rPr>
        <w:t>(с горечью).</w:t>
      </w:r>
      <w:r>
        <w:rPr>
          <w:rStyle w:val="1"/>
          <w:color w:val="000000"/>
        </w:rPr>
        <w:t xml:space="preserve"> Нет. Когда-то я любила его, до заму</w:t>
      </w:r>
      <w:r>
        <w:rPr>
          <w:rStyle w:val="1"/>
          <w:color w:val="000000"/>
        </w:rPr>
        <w:softHyphen/>
        <w:t>жества, каким это странным и невероятным ни кажется сейчас! Он был красив в своей лейтенантской форме! Был молчалив, загадочен и романтичен! Но очень скоро после свадьбы вся его романтичность испарилась... и вместо люб</w:t>
      </w:r>
      <w:r>
        <w:rPr>
          <w:rStyle w:val="1"/>
          <w:color w:val="000000"/>
        </w:rPr>
        <w:softHyphen/>
        <w:t>ви пришло отвращение!</w:t>
      </w:r>
    </w:p>
    <w:p w:rsidR="00B6004A" w:rsidRDefault="00B6004A">
      <w:pPr>
        <w:pStyle w:val="a4"/>
        <w:framePr w:w="5633" w:h="7781" w:hRule="exact" w:wrap="none" w:vAnchor="page" w:hAnchor="page" w:x="3187" w:y="4326"/>
        <w:shd w:val="clear" w:color="auto" w:fill="auto"/>
        <w:spacing w:line="214" w:lineRule="exact"/>
        <w:ind w:left="520" w:right="20"/>
        <w:jc w:val="both"/>
      </w:pPr>
      <w:r>
        <w:rPr>
          <w:rStyle w:val="1pt"/>
          <w:color w:val="000000"/>
        </w:rPr>
        <w:t>Лавиния</w:t>
      </w:r>
      <w:r>
        <w:rPr>
          <w:rStyle w:val="1"/>
          <w:color w:val="000000"/>
        </w:rPr>
        <w:t xml:space="preserve"> </w:t>
      </w:r>
      <w:r>
        <w:rPr>
          <w:rStyle w:val="a7"/>
          <w:color w:val="000000"/>
        </w:rPr>
        <w:t>(с содроганием; запинаясь).</w:t>
      </w:r>
      <w:r>
        <w:rPr>
          <w:rStyle w:val="1"/>
          <w:color w:val="000000"/>
        </w:rPr>
        <w:t xml:space="preserve"> Значит, я родилась как следствие вашей ненависти! О, я всегда догадывалась об этом. Еще когда была маленькой, я часто приходила к тебе полная любви, но ты всегда отталкивала меня! Я всегда чувствовала, насколько могу вспомнить, чувствовала твою неприязнь! </w:t>
      </w:r>
      <w:r>
        <w:rPr>
          <w:rStyle w:val="a7"/>
          <w:color w:val="000000"/>
        </w:rPr>
        <w:t>(В ней прорывается вспышка обостренной не</w:t>
      </w:r>
      <w:r>
        <w:rPr>
          <w:rStyle w:val="a7"/>
          <w:color w:val="000000"/>
        </w:rPr>
        <w:softHyphen/>
        <w:t>нависти.)</w:t>
      </w:r>
      <w:r>
        <w:rPr>
          <w:rStyle w:val="1"/>
          <w:color w:val="000000"/>
        </w:rPr>
        <w:t xml:space="preserve"> О, как я ненавижу тебя! И имею полное право ненавидеть!</w:t>
      </w:r>
    </w:p>
    <w:p w:rsidR="00B6004A" w:rsidRDefault="00B6004A">
      <w:pPr>
        <w:pStyle w:val="a4"/>
        <w:framePr w:w="5633" w:h="7781" w:hRule="exact" w:wrap="none" w:vAnchor="page" w:hAnchor="page" w:x="3187" w:y="4326"/>
        <w:shd w:val="clear" w:color="auto" w:fill="auto"/>
        <w:spacing w:line="214" w:lineRule="exact"/>
        <w:ind w:left="520" w:right="20"/>
        <w:jc w:val="both"/>
      </w:pPr>
      <w:r>
        <w:rPr>
          <w:rStyle w:val="1pt"/>
          <w:color w:val="000000"/>
        </w:rPr>
        <w:t>Кристина</w:t>
      </w:r>
      <w:r>
        <w:rPr>
          <w:rStyle w:val="1"/>
          <w:color w:val="000000"/>
        </w:rPr>
        <w:t xml:space="preserve"> </w:t>
      </w:r>
      <w:r>
        <w:rPr>
          <w:rStyle w:val="a7"/>
          <w:color w:val="000000"/>
        </w:rPr>
        <w:t>(ошеломлена; оправдываясь).</w:t>
      </w:r>
      <w:r>
        <w:rPr>
          <w:rStyle w:val="1"/>
          <w:color w:val="000000"/>
        </w:rPr>
        <w:t xml:space="preserve"> Я пыталась любить тебя. Я говорила себе, что бесчеловечно не любить собствен</w:t>
      </w:r>
      <w:r>
        <w:rPr>
          <w:rStyle w:val="1"/>
          <w:color w:val="000000"/>
        </w:rPr>
        <w:softHyphen/>
        <w:t>ного ребенка, плоть от плоти. Но я не могла заставить себя забыть, что ты была его ребенком! Ты была вечным напо</w:t>
      </w:r>
      <w:r>
        <w:rPr>
          <w:rStyle w:val="1"/>
          <w:color w:val="000000"/>
        </w:rPr>
        <w:softHyphen/>
        <w:t>минанием о моей первой брачной ночи, о моем медовом месяце!</w:t>
      </w:r>
    </w:p>
    <w:p w:rsidR="00B6004A" w:rsidRDefault="00B6004A">
      <w:pPr>
        <w:pStyle w:val="a4"/>
        <w:framePr w:w="5633" w:h="7781" w:hRule="exact" w:wrap="none" w:vAnchor="page" w:hAnchor="page" w:x="3187" w:y="4326"/>
        <w:shd w:val="clear" w:color="auto" w:fill="auto"/>
        <w:spacing w:line="214" w:lineRule="exact"/>
        <w:ind w:left="520" w:right="20"/>
        <w:jc w:val="both"/>
      </w:pPr>
      <w:r>
        <w:rPr>
          <w:rStyle w:val="1pt"/>
          <w:color w:val="000000"/>
        </w:rPr>
        <w:t>Лавиния.</w:t>
      </w:r>
      <w:r>
        <w:rPr>
          <w:rStyle w:val="1"/>
          <w:color w:val="000000"/>
        </w:rPr>
        <w:t xml:space="preserve"> Не смей больше говорить этого! Как ты можешь быть такой!.. </w:t>
      </w:r>
      <w:r>
        <w:rPr>
          <w:rStyle w:val="a7"/>
          <w:color w:val="000000"/>
        </w:rPr>
        <w:t>(С какой-то неожиданной ревностью и горе</w:t>
      </w:r>
      <w:r>
        <w:rPr>
          <w:rStyle w:val="a7"/>
          <w:color w:val="000000"/>
        </w:rPr>
        <w:softHyphen/>
        <w:t>чью.)</w:t>
      </w:r>
      <w:r>
        <w:rPr>
          <w:rStyle w:val="1"/>
          <w:color w:val="000000"/>
        </w:rPr>
        <w:t xml:space="preserve"> Ты всегда больше любила Орина! Почему же ты и его не ненавидишь также?</w:t>
      </w:r>
    </w:p>
    <w:p w:rsidR="00B6004A" w:rsidRDefault="00B6004A">
      <w:pPr>
        <w:pStyle w:val="a4"/>
        <w:framePr w:w="5633" w:h="7781" w:hRule="exact" w:wrap="none" w:vAnchor="page" w:hAnchor="page" w:x="3187" w:y="4326"/>
        <w:shd w:val="clear" w:color="auto" w:fill="auto"/>
        <w:spacing w:line="214" w:lineRule="exact"/>
        <w:ind w:left="520" w:right="20"/>
        <w:jc w:val="both"/>
      </w:pPr>
      <w:r>
        <w:rPr>
          <w:rStyle w:val="1pt"/>
          <w:color w:val="000000"/>
        </w:rPr>
        <w:t>Кристина.</w:t>
      </w:r>
      <w:r>
        <w:rPr>
          <w:rStyle w:val="1"/>
          <w:color w:val="000000"/>
        </w:rPr>
        <w:t xml:space="preserve"> Потому что к тому времени я заставила себя при</w:t>
      </w:r>
      <w:r>
        <w:rPr>
          <w:rStyle w:val="1"/>
          <w:color w:val="000000"/>
        </w:rPr>
        <w:softHyphen/>
        <w:t>мириться со всем, чтобы жить! В то время отец твой был</w:t>
      </w:r>
    </w:p>
    <w:p w:rsidR="00B6004A" w:rsidRDefault="00B6004A">
      <w:pPr>
        <w:pStyle w:val="a6"/>
        <w:framePr w:wrap="none" w:vAnchor="page" w:hAnchor="page" w:x="8606" w:y="12337"/>
        <w:shd w:val="clear" w:color="auto" w:fill="auto"/>
        <w:spacing w:line="170" w:lineRule="exact"/>
        <w:ind w:left="40"/>
      </w:pPr>
      <w:r>
        <w:rPr>
          <w:rStyle w:val="a5"/>
          <w:color w:val="000000"/>
        </w:rPr>
        <w:t>41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782" w:hRule="exact" w:wrap="none" w:vAnchor="page" w:hAnchor="page" w:x="3184" w:y="4359"/>
        <w:shd w:val="clear" w:color="auto" w:fill="auto"/>
        <w:spacing w:line="214" w:lineRule="exact"/>
        <w:ind w:left="520" w:right="20" w:firstLine="0"/>
        <w:jc w:val="both"/>
      </w:pPr>
      <w:r>
        <w:rPr>
          <w:rStyle w:val="1"/>
          <w:color w:val="000000"/>
        </w:rPr>
        <w:lastRenderedPageBreak/>
        <w:t>в армии в Мексике, и я забыла его. Поэтому когда родился Орин, то он казался мне моим ребенком, только моим, и потому я так любила его! Большую часть времени я зани</w:t>
      </w:r>
      <w:r>
        <w:rPr>
          <w:rStyle w:val="1"/>
          <w:color w:val="000000"/>
        </w:rPr>
        <w:softHyphen/>
        <w:t xml:space="preserve">малась его воспитанием. </w:t>
      </w:r>
      <w:r>
        <w:rPr>
          <w:rStyle w:val="a7"/>
          <w:color w:val="000000"/>
        </w:rPr>
        <w:t>(С горечью.)</w:t>
      </w:r>
      <w:r>
        <w:rPr>
          <w:rStyle w:val="1"/>
          <w:color w:val="000000"/>
        </w:rPr>
        <w:t xml:space="preserve"> Я любила его до тех пор, пока он не позволил тебе и твоему отцу отправить себя на войну, хотя я так просила его не оставлять меня одну. </w:t>
      </w:r>
      <w:r>
        <w:rPr>
          <w:rStyle w:val="a7"/>
          <w:color w:val="000000"/>
        </w:rPr>
        <w:t>(Смотрит па Лавинию с ненавистью.)</w:t>
      </w:r>
      <w:r>
        <w:rPr>
          <w:rStyle w:val="1"/>
          <w:color w:val="000000"/>
        </w:rPr>
        <w:t xml:space="preserve"> Я знаю, Винни, что его отъезд был главным образом твоим делом!</w:t>
      </w:r>
    </w:p>
    <w:p w:rsidR="00B6004A" w:rsidRDefault="00B6004A">
      <w:pPr>
        <w:pStyle w:val="a4"/>
        <w:framePr w:w="5638" w:h="7782" w:hRule="exact" w:wrap="none" w:vAnchor="page" w:hAnchor="page" w:x="3184" w:y="4359"/>
        <w:shd w:val="clear" w:color="auto" w:fill="auto"/>
        <w:spacing w:line="214" w:lineRule="exact"/>
        <w:ind w:left="520" w:right="20"/>
        <w:jc w:val="both"/>
      </w:pPr>
      <w:r>
        <w:rPr>
          <w:rStyle w:val="1pt"/>
          <w:color w:val="000000"/>
        </w:rPr>
        <w:t>Лавиния</w:t>
      </w:r>
      <w:r>
        <w:rPr>
          <w:rStyle w:val="1"/>
          <w:color w:val="000000"/>
        </w:rPr>
        <w:t xml:space="preserve"> </w:t>
      </w:r>
      <w:r>
        <w:rPr>
          <w:rStyle w:val="a7"/>
          <w:color w:val="000000"/>
        </w:rPr>
        <w:t>(сурово).</w:t>
      </w:r>
      <w:r>
        <w:rPr>
          <w:rStyle w:val="1"/>
          <w:color w:val="000000"/>
        </w:rPr>
        <w:t xml:space="preserve"> Это был его долг, как любого Мэннона,— идти на войну! Если бы он не пошел, то жалел бы об этом до конца жизни! Я люблю его больше, чем ты! Я все время думала и заботилась о нем!</w:t>
      </w:r>
    </w:p>
    <w:p w:rsidR="00B6004A" w:rsidRDefault="00B6004A">
      <w:pPr>
        <w:pStyle w:val="a4"/>
        <w:framePr w:w="5638" w:h="7782" w:hRule="exact" w:wrap="none" w:vAnchor="page" w:hAnchor="page" w:x="3184" w:y="4359"/>
        <w:shd w:val="clear" w:color="auto" w:fill="auto"/>
        <w:spacing w:line="214" w:lineRule="exact"/>
        <w:ind w:left="520" w:right="20"/>
        <w:jc w:val="both"/>
      </w:pPr>
      <w:r>
        <w:rPr>
          <w:rStyle w:val="1pt"/>
          <w:color w:val="000000"/>
        </w:rPr>
        <w:t>Кристина.</w:t>
      </w:r>
      <w:r>
        <w:rPr>
          <w:rStyle w:val="1"/>
          <w:color w:val="000000"/>
        </w:rPr>
        <w:t xml:space="preserve"> Ну, надеюсь, теперь ты понимаешь, что я никогда не полюбила бы Адама, будь Орин со мной. Когда он ушел, то, кроме ненависти и стремления к мести, ничего не оста</w:t>
      </w:r>
      <w:r>
        <w:rPr>
          <w:rStyle w:val="1"/>
          <w:color w:val="000000"/>
        </w:rPr>
        <w:softHyphen/>
        <w:t>лось, и... еще желания любить и быть любимой! И вот то</w:t>
      </w:r>
      <w:r>
        <w:rPr>
          <w:rStyle w:val="1"/>
          <w:color w:val="000000"/>
        </w:rPr>
        <w:softHyphen/>
        <w:t>гда я встретила Адама. Я увидела, что он любит меня...</w:t>
      </w:r>
    </w:p>
    <w:p w:rsidR="00B6004A" w:rsidRDefault="00B6004A">
      <w:pPr>
        <w:pStyle w:val="a4"/>
        <w:framePr w:w="5638" w:h="7782" w:hRule="exact" w:wrap="none" w:vAnchor="page" w:hAnchor="page" w:x="3184" w:y="4359"/>
        <w:shd w:val="clear" w:color="auto" w:fill="auto"/>
        <w:spacing w:line="214" w:lineRule="exact"/>
        <w:ind w:left="520" w:right="20"/>
        <w:jc w:val="both"/>
      </w:pPr>
      <w:r>
        <w:rPr>
          <w:rStyle w:val="1pt"/>
          <w:color w:val="000000"/>
        </w:rPr>
        <w:t>Лавиния</w:t>
      </w:r>
      <w:r>
        <w:rPr>
          <w:rStyle w:val="1"/>
          <w:color w:val="000000"/>
        </w:rPr>
        <w:t xml:space="preserve"> </w:t>
      </w:r>
      <w:r>
        <w:rPr>
          <w:rStyle w:val="a7"/>
          <w:color w:val="000000"/>
        </w:rPr>
        <w:t>(с насмешливым презрением).</w:t>
      </w:r>
      <w:r>
        <w:rPr>
          <w:rStyle w:val="1"/>
          <w:color w:val="000000"/>
        </w:rPr>
        <w:t xml:space="preserve"> Он не любит тебя! Ты для него только средство отомстить отцу! Знаешь ли ты, кто он на самом деле? Он сын той няньки, которую наш дед выставил из нашего дома!</w:t>
      </w:r>
    </w:p>
    <w:p w:rsidR="00B6004A" w:rsidRDefault="00B6004A">
      <w:pPr>
        <w:pStyle w:val="a4"/>
        <w:framePr w:w="5638" w:h="7782" w:hRule="exact" w:wrap="none" w:vAnchor="page" w:hAnchor="page" w:x="3184" w:y="4359"/>
        <w:shd w:val="clear" w:color="auto" w:fill="auto"/>
        <w:spacing w:line="214" w:lineRule="exact"/>
        <w:ind w:left="520" w:right="20"/>
        <w:jc w:val="both"/>
      </w:pPr>
      <w:r>
        <w:rPr>
          <w:rStyle w:val="1pt"/>
          <w:color w:val="000000"/>
        </w:rPr>
        <w:t>Кристина</w:t>
      </w:r>
      <w:r>
        <w:rPr>
          <w:rStyle w:val="1"/>
          <w:color w:val="000000"/>
        </w:rPr>
        <w:t xml:space="preserve"> </w:t>
      </w:r>
      <w:r>
        <w:rPr>
          <w:rStyle w:val="a7"/>
          <w:color w:val="000000"/>
        </w:rPr>
        <w:t>(скрывая потрясение; холодно).</w:t>
      </w:r>
      <w:r>
        <w:rPr>
          <w:rStyle w:val="1"/>
          <w:color w:val="000000"/>
        </w:rPr>
        <w:t xml:space="preserve"> Значит, и это ты разузнала? Уж не надеялась ли ты, что этот сюрприз окон</w:t>
      </w:r>
      <w:r>
        <w:rPr>
          <w:rStyle w:val="1"/>
          <w:color w:val="000000"/>
        </w:rPr>
        <w:softHyphen/>
        <w:t>чательно унизит меня? Я знала это с самого начала. Он сам рассказал обо всем, когда признался в любви.</w:t>
      </w:r>
    </w:p>
    <w:p w:rsidR="00B6004A" w:rsidRDefault="00B6004A">
      <w:pPr>
        <w:pStyle w:val="a4"/>
        <w:framePr w:w="5638" w:h="7782" w:hRule="exact" w:wrap="none" w:vAnchor="page" w:hAnchor="page" w:x="3184" w:y="4359"/>
        <w:shd w:val="clear" w:color="auto" w:fill="auto"/>
        <w:spacing w:line="214" w:lineRule="exact"/>
        <w:ind w:left="520" w:right="20"/>
        <w:jc w:val="both"/>
      </w:pPr>
      <w:r>
        <w:rPr>
          <w:rStyle w:val="1pt"/>
          <w:color w:val="000000"/>
        </w:rPr>
        <w:t>Лавиния.</w:t>
      </w:r>
      <w:r>
        <w:rPr>
          <w:rStyle w:val="1"/>
          <w:color w:val="000000"/>
        </w:rPr>
        <w:t xml:space="preserve"> О-о! Полагаю, его происхождение усилило твое удовлетворение — позор становился еще больше!</w:t>
      </w:r>
    </w:p>
    <w:p w:rsidR="00B6004A" w:rsidRDefault="00B6004A">
      <w:pPr>
        <w:pStyle w:val="a4"/>
        <w:framePr w:w="5638" w:h="7782" w:hRule="exact" w:wrap="none" w:vAnchor="page" w:hAnchor="page" w:x="3184" w:y="4359"/>
        <w:shd w:val="clear" w:color="auto" w:fill="auto"/>
        <w:spacing w:line="214" w:lineRule="exact"/>
        <w:ind w:left="520" w:right="20"/>
        <w:jc w:val="both"/>
      </w:pPr>
      <w:r>
        <w:rPr>
          <w:rStyle w:val="1pt"/>
          <w:color w:val="000000"/>
        </w:rPr>
        <w:t>Кристина</w:t>
      </w:r>
      <w:r>
        <w:rPr>
          <w:rStyle w:val="1"/>
          <w:color w:val="000000"/>
        </w:rPr>
        <w:t xml:space="preserve"> </w:t>
      </w:r>
      <w:r>
        <w:rPr>
          <w:rStyle w:val="a7"/>
          <w:color w:val="000000"/>
        </w:rPr>
        <w:t>(язвительно).</w:t>
      </w:r>
      <w:r>
        <w:rPr>
          <w:rStyle w:val="1"/>
          <w:color w:val="000000"/>
        </w:rPr>
        <w:t xml:space="preserve"> Может быть, соблаговолишь сказать, что же ты намерена делать? Если я не ошибаюсь, не успеет отец переступить порог дома, как ты ему поведаешь </w:t>
      </w:r>
      <w:r>
        <w:rPr>
          <w:rStyle w:val="a8"/>
          <w:color w:val="000000"/>
          <w:spacing w:val="-1"/>
        </w:rPr>
        <w:t xml:space="preserve">обо </w:t>
      </w:r>
      <w:r>
        <w:rPr>
          <w:rStyle w:val="1"/>
          <w:color w:val="000000"/>
        </w:rPr>
        <w:t>всем!</w:t>
      </w:r>
    </w:p>
    <w:p w:rsidR="00B6004A" w:rsidRDefault="00B6004A">
      <w:pPr>
        <w:pStyle w:val="a4"/>
        <w:framePr w:w="5638" w:h="7782" w:hRule="exact" w:wrap="none" w:vAnchor="page" w:hAnchor="page" w:x="3184" w:y="4359"/>
        <w:shd w:val="clear" w:color="auto" w:fill="auto"/>
        <w:spacing w:line="214" w:lineRule="exact"/>
        <w:ind w:left="520" w:right="20"/>
        <w:jc w:val="both"/>
      </w:pPr>
      <w:r>
        <w:rPr>
          <w:rStyle w:val="1pt"/>
          <w:color w:val="000000"/>
        </w:rPr>
        <w:t>Лавиния</w:t>
      </w:r>
      <w:r>
        <w:rPr>
          <w:rStyle w:val="1"/>
          <w:color w:val="000000"/>
        </w:rPr>
        <w:t xml:space="preserve"> </w:t>
      </w:r>
      <w:r>
        <w:rPr>
          <w:rStyle w:val="a7"/>
          <w:color w:val="000000"/>
        </w:rPr>
        <w:t>(внезапно вновь становится сурово-непреклонной; ледяным тоном</w:t>
      </w:r>
      <w:r>
        <w:rPr>
          <w:rStyle w:val="1"/>
          <w:color w:val="000000"/>
        </w:rPr>
        <w:t xml:space="preserve">, </w:t>
      </w:r>
      <w:r>
        <w:rPr>
          <w:rStyle w:val="a7"/>
          <w:color w:val="000000"/>
        </w:rPr>
        <w:t>медленно).</w:t>
      </w:r>
      <w:r>
        <w:rPr>
          <w:rStyle w:val="1"/>
          <w:color w:val="000000"/>
        </w:rPr>
        <w:t xml:space="preserve"> Нет. Не поведаю, пока ты </w:t>
      </w:r>
      <w:r>
        <w:rPr>
          <w:rStyle w:val="a8"/>
          <w:color w:val="000000"/>
          <w:spacing w:val="-1"/>
        </w:rPr>
        <w:t xml:space="preserve">не </w:t>
      </w:r>
      <w:r>
        <w:rPr>
          <w:rStyle w:val="1"/>
          <w:color w:val="000000"/>
        </w:rPr>
        <w:t xml:space="preserve">вынудишь меня к этому. </w:t>
      </w:r>
      <w:r>
        <w:rPr>
          <w:rStyle w:val="a7"/>
          <w:color w:val="000000"/>
        </w:rPr>
        <w:t>(Замечая ошеломленность мате</w:t>
      </w:r>
      <w:r>
        <w:rPr>
          <w:rStyle w:val="a7"/>
          <w:color w:val="000000"/>
        </w:rPr>
        <w:softHyphen/>
        <w:t>ри; мрачно, зловеще.)</w:t>
      </w:r>
      <w:r>
        <w:rPr>
          <w:rStyle w:val="1"/>
          <w:color w:val="000000"/>
        </w:rPr>
        <w:t xml:space="preserve"> Не удивительно, что ты поражена! Ты энаешь, что заслуживаешь самого страшного </w:t>
      </w:r>
      <w:r>
        <w:rPr>
          <w:rStyle w:val="a8"/>
          <w:color w:val="000000"/>
          <w:spacing w:val="-1"/>
        </w:rPr>
        <w:t>наказа</w:t>
      </w:r>
      <w:r>
        <w:rPr>
          <w:rStyle w:val="a8"/>
          <w:color w:val="000000"/>
          <w:spacing w:val="-1"/>
        </w:rPr>
        <w:softHyphen/>
      </w:r>
    </w:p>
    <w:p w:rsidR="00B6004A" w:rsidRDefault="00B6004A">
      <w:pPr>
        <w:pStyle w:val="a6"/>
        <w:framePr w:wrap="none" w:vAnchor="page" w:hAnchor="page" w:x="3182" w:y="12340"/>
        <w:shd w:val="clear" w:color="auto" w:fill="auto"/>
        <w:spacing w:line="170" w:lineRule="exact"/>
        <w:ind w:left="40"/>
      </w:pPr>
      <w:r>
        <w:rPr>
          <w:rStyle w:val="a5"/>
          <w:color w:val="000000"/>
        </w:rPr>
        <w:t>42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2" w:h="7809" w:hRule="exact" w:wrap="none" w:vAnchor="page" w:hAnchor="page" w:x="3182" w:y="4350"/>
        <w:shd w:val="clear" w:color="auto" w:fill="auto"/>
        <w:spacing w:line="214" w:lineRule="exact"/>
        <w:ind w:left="520" w:right="20" w:firstLine="0"/>
        <w:jc w:val="both"/>
      </w:pPr>
      <w:r>
        <w:rPr>
          <w:rStyle w:val="1"/>
          <w:color w:val="000000"/>
        </w:rPr>
        <w:lastRenderedPageBreak/>
        <w:t>ния, которое только может быть! Отец публично откажется от тебя, каким бы скандалом это ему ни грозило!</w:t>
      </w:r>
    </w:p>
    <w:p w:rsidR="00B6004A" w:rsidRDefault="00B6004A">
      <w:pPr>
        <w:pStyle w:val="a4"/>
        <w:framePr w:w="5642" w:h="7809" w:hRule="exact" w:wrap="none" w:vAnchor="page" w:hAnchor="page" w:x="3182" w:y="4350"/>
        <w:shd w:val="clear" w:color="auto" w:fill="auto"/>
        <w:spacing w:line="214" w:lineRule="exact"/>
        <w:ind w:left="520" w:right="20"/>
        <w:jc w:val="both"/>
      </w:pPr>
      <w:r>
        <w:rPr>
          <w:rStyle w:val="1pt"/>
          <w:color w:val="000000"/>
        </w:rPr>
        <w:t>Кристина.</w:t>
      </w:r>
      <w:r>
        <w:rPr>
          <w:rStyle w:val="1"/>
          <w:color w:val="000000"/>
        </w:rPr>
        <w:t xml:space="preserve"> Догадываюсь об этом. Я все-таки знаю его намно</w:t>
      </w:r>
      <w:r>
        <w:rPr>
          <w:rStyle w:val="1"/>
          <w:color w:val="000000"/>
        </w:rPr>
        <w:softHyphen/>
        <w:t>го больше, чем ты!</w:t>
      </w:r>
    </w:p>
    <w:p w:rsidR="00B6004A" w:rsidRDefault="00B6004A">
      <w:pPr>
        <w:pStyle w:val="a4"/>
        <w:framePr w:w="5642" w:h="7809" w:hRule="exact" w:wrap="none" w:vAnchor="page" w:hAnchor="page" w:x="3182" w:y="4350"/>
        <w:shd w:val="clear" w:color="auto" w:fill="auto"/>
        <w:spacing w:line="214" w:lineRule="exact"/>
        <w:ind w:left="520" w:right="20"/>
        <w:jc w:val="both"/>
      </w:pPr>
      <w:r>
        <w:rPr>
          <w:rStyle w:val="1pt"/>
          <w:color w:val="000000"/>
        </w:rPr>
        <w:t>Лавиния.</w:t>
      </w:r>
      <w:r>
        <w:rPr>
          <w:rStyle w:val="1"/>
          <w:color w:val="000000"/>
        </w:rPr>
        <w:t xml:space="preserve"> О, как бы мне хотелось, чтобы тебе воздали за твою низость! Но, прошу понять, мое молчание — это не ради тебя. Это ради отца! Он скоро будет. Я не позволю, чтобы ему нанесли обиду! Мой долг — защитить его!</w:t>
      </w:r>
    </w:p>
    <w:p w:rsidR="00B6004A" w:rsidRDefault="00B6004A">
      <w:pPr>
        <w:pStyle w:val="a4"/>
        <w:framePr w:w="5642" w:h="7809" w:hRule="exact" w:wrap="none" w:vAnchor="page" w:hAnchor="page" w:x="3182" w:y="4350"/>
        <w:shd w:val="clear" w:color="auto" w:fill="auto"/>
        <w:spacing w:line="214" w:lineRule="exact"/>
        <w:ind w:left="520" w:right="20"/>
        <w:jc w:val="both"/>
      </w:pPr>
      <w:r>
        <w:rPr>
          <w:rStyle w:val="1pt"/>
          <w:color w:val="000000"/>
        </w:rPr>
        <w:t>Кристина.</w:t>
      </w:r>
      <w:r>
        <w:rPr>
          <w:rStyle w:val="1"/>
          <w:color w:val="000000"/>
        </w:rPr>
        <w:t xml:space="preserve"> Вряд ли можно рассчитывать на какое-либо бла</w:t>
      </w:r>
      <w:r>
        <w:rPr>
          <w:rStyle w:val="1"/>
          <w:color w:val="000000"/>
        </w:rPr>
        <w:softHyphen/>
        <w:t>городство с вашей стороны.</w:t>
      </w:r>
    </w:p>
    <w:p w:rsidR="00B6004A" w:rsidRDefault="00B6004A">
      <w:pPr>
        <w:pStyle w:val="a4"/>
        <w:framePr w:w="5642" w:h="7809" w:hRule="exact" w:wrap="none" w:vAnchor="page" w:hAnchor="page" w:x="3182" w:y="4350"/>
        <w:shd w:val="clear" w:color="auto" w:fill="auto"/>
        <w:spacing w:line="214" w:lineRule="exact"/>
        <w:ind w:left="520" w:right="20"/>
        <w:jc w:val="both"/>
      </w:pPr>
      <w:r>
        <w:rPr>
          <w:rStyle w:val="1pt"/>
          <w:color w:val="000000"/>
        </w:rPr>
        <w:t>Лавиния.</w:t>
      </w:r>
      <w:r>
        <w:rPr>
          <w:rStyle w:val="1"/>
          <w:color w:val="000000"/>
        </w:rPr>
        <w:t xml:space="preserve"> Я не скажу ему при условии, что ты покончишь с Брантом, и никогда больше с ним не встретишься, и еще дашь обещание быть верной женой отцу, искупить свою вину перед ним!</w:t>
      </w:r>
    </w:p>
    <w:p w:rsidR="00B6004A" w:rsidRDefault="00B6004A">
      <w:pPr>
        <w:pStyle w:val="a4"/>
        <w:framePr w:w="5642" w:h="7809" w:hRule="exact" w:wrap="none" w:vAnchor="page" w:hAnchor="page" w:x="3182" w:y="4350"/>
        <w:shd w:val="clear" w:color="auto" w:fill="auto"/>
        <w:spacing w:line="214" w:lineRule="exact"/>
        <w:ind w:left="520" w:right="20"/>
        <w:jc w:val="both"/>
      </w:pPr>
      <w:r>
        <w:rPr>
          <w:rStyle w:val="1pt"/>
          <w:color w:val="000000"/>
        </w:rPr>
        <w:t>Кристина</w:t>
      </w:r>
      <w:r>
        <w:rPr>
          <w:rStyle w:val="1"/>
          <w:color w:val="000000"/>
        </w:rPr>
        <w:t xml:space="preserve"> </w:t>
      </w:r>
      <w:r>
        <w:rPr>
          <w:rStyle w:val="a7"/>
          <w:color w:val="000000"/>
        </w:rPr>
        <w:t>(пристально смотрит на дочь</w:t>
      </w:r>
      <w:r>
        <w:rPr>
          <w:rStyle w:val="1"/>
          <w:color w:val="000000"/>
        </w:rPr>
        <w:t xml:space="preserve">, </w:t>
      </w:r>
      <w:r>
        <w:rPr>
          <w:rStyle w:val="a7"/>
          <w:color w:val="000000"/>
        </w:rPr>
        <w:t xml:space="preserve">затем сухо смеется). </w:t>
      </w:r>
      <w:r>
        <w:rPr>
          <w:rStyle w:val="1"/>
          <w:color w:val="000000"/>
        </w:rPr>
        <w:t>Ну какая же ты лицемерка с этими своими разговорами об отце и своем долге! О нет, я не отрицаю твоего стремления уберечь его гордость, я знаю, как бы ты хотела оградить семью от скандала! Но все это не то, ты не поэтому ща</w:t>
      </w:r>
      <w:r>
        <w:rPr>
          <w:rStyle w:val="1"/>
          <w:color w:val="000000"/>
        </w:rPr>
        <w:softHyphen/>
        <w:t>дишь меня, настоящая причина в другом!</w:t>
      </w:r>
    </w:p>
    <w:p w:rsidR="00B6004A" w:rsidRDefault="00B6004A">
      <w:pPr>
        <w:pStyle w:val="71"/>
        <w:framePr w:w="5642" w:h="7809" w:hRule="exact" w:wrap="none" w:vAnchor="page" w:hAnchor="page" w:x="3182" w:y="4350"/>
        <w:shd w:val="clear" w:color="auto" w:fill="auto"/>
        <w:spacing w:before="0" w:after="0" w:line="214" w:lineRule="exact"/>
        <w:ind w:left="520" w:right="20"/>
      </w:pPr>
      <w:r>
        <w:rPr>
          <w:rStyle w:val="78"/>
          <w:i/>
          <w:iCs/>
          <w:color w:val="000000"/>
        </w:rPr>
        <w:t>Лавиния</w:t>
      </w:r>
      <w:r>
        <w:rPr>
          <w:rStyle w:val="72"/>
          <w:i/>
          <w:iCs/>
          <w:color w:val="000000"/>
        </w:rPr>
        <w:t xml:space="preserve"> </w:t>
      </w:r>
      <w:r>
        <w:rPr>
          <w:rStyle w:val="70"/>
          <w:i/>
          <w:iCs/>
          <w:color w:val="000000"/>
        </w:rPr>
        <w:t xml:space="preserve">(в замешательстве, с какой-то долей вины в голосе). </w:t>
      </w:r>
      <w:r>
        <w:rPr>
          <w:rStyle w:val="72"/>
          <w:i/>
          <w:iCs/>
          <w:color w:val="000000"/>
        </w:rPr>
        <w:t>Нет, в этом!</w:t>
      </w:r>
    </w:p>
    <w:p w:rsidR="00B6004A" w:rsidRDefault="00B6004A">
      <w:pPr>
        <w:pStyle w:val="a4"/>
        <w:framePr w:w="5642" w:h="7809" w:hRule="exact" w:wrap="none" w:vAnchor="page" w:hAnchor="page" w:x="3182" w:y="4350"/>
        <w:shd w:val="clear" w:color="auto" w:fill="auto"/>
        <w:spacing w:line="214" w:lineRule="exact"/>
        <w:ind w:left="520"/>
        <w:jc w:val="both"/>
      </w:pPr>
      <w:r>
        <w:rPr>
          <w:rStyle w:val="1pt"/>
          <w:color w:val="000000"/>
        </w:rPr>
        <w:t>Кристина.</w:t>
      </w:r>
      <w:r>
        <w:rPr>
          <w:rStyle w:val="1"/>
          <w:color w:val="000000"/>
        </w:rPr>
        <w:t xml:space="preserve"> Ты хотела бы Адама Бранта для самой себя!</w:t>
      </w:r>
    </w:p>
    <w:p w:rsidR="00B6004A" w:rsidRDefault="00B6004A">
      <w:pPr>
        <w:pStyle w:val="a4"/>
        <w:framePr w:w="5642" w:h="7809" w:hRule="exact" w:wrap="none" w:vAnchor="page" w:hAnchor="page" w:x="3182" w:y="4350"/>
        <w:shd w:val="clear" w:color="auto" w:fill="auto"/>
        <w:spacing w:line="214" w:lineRule="exact"/>
        <w:ind w:left="520"/>
        <w:jc w:val="both"/>
      </w:pPr>
      <w:r>
        <w:rPr>
          <w:rStyle w:val="1pt"/>
          <w:color w:val="000000"/>
        </w:rPr>
        <w:t>Лавиния.</w:t>
      </w:r>
      <w:r>
        <w:rPr>
          <w:rStyle w:val="1"/>
          <w:color w:val="000000"/>
        </w:rPr>
        <w:t xml:space="preserve"> Ложь!</w:t>
      </w:r>
    </w:p>
    <w:p w:rsidR="00B6004A" w:rsidRDefault="00B6004A">
      <w:pPr>
        <w:pStyle w:val="a4"/>
        <w:framePr w:w="5642" w:h="7809" w:hRule="exact" w:wrap="none" w:vAnchor="page" w:hAnchor="page" w:x="3182" w:y="4350"/>
        <w:shd w:val="clear" w:color="auto" w:fill="auto"/>
        <w:spacing w:line="214" w:lineRule="exact"/>
        <w:ind w:left="520" w:right="20"/>
        <w:jc w:val="both"/>
      </w:pPr>
      <w:r>
        <w:rPr>
          <w:rStyle w:val="1pt"/>
          <w:color w:val="000000"/>
        </w:rPr>
        <w:t>Кристина.</w:t>
      </w:r>
      <w:r>
        <w:rPr>
          <w:rStyle w:val="1"/>
          <w:color w:val="000000"/>
        </w:rPr>
        <w:t xml:space="preserve"> И теперь, когда знаешь, что он не может быть тво</w:t>
      </w:r>
      <w:r>
        <w:rPr>
          <w:rStyle w:val="1"/>
          <w:color w:val="000000"/>
        </w:rPr>
        <w:softHyphen/>
        <w:t>им, ты решила, что он по крайней мере не должен быть и моим!</w:t>
      </w:r>
    </w:p>
    <w:p w:rsidR="00B6004A" w:rsidRDefault="00B6004A">
      <w:pPr>
        <w:pStyle w:val="a4"/>
        <w:framePr w:w="5642" w:h="7809" w:hRule="exact" w:wrap="none" w:vAnchor="page" w:hAnchor="page" w:x="3182" w:y="4350"/>
        <w:shd w:val="clear" w:color="auto" w:fill="auto"/>
        <w:spacing w:line="214" w:lineRule="exact"/>
        <w:ind w:left="520"/>
        <w:jc w:val="both"/>
      </w:pPr>
      <w:r>
        <w:rPr>
          <w:rStyle w:val="1pt"/>
          <w:color w:val="000000"/>
        </w:rPr>
        <w:t>Лавиния.</w:t>
      </w:r>
      <w:r>
        <w:rPr>
          <w:rStyle w:val="1"/>
          <w:color w:val="000000"/>
        </w:rPr>
        <w:t xml:space="preserve"> Неправда!</w:t>
      </w:r>
    </w:p>
    <w:p w:rsidR="00B6004A" w:rsidRDefault="00B6004A">
      <w:pPr>
        <w:pStyle w:val="80"/>
        <w:framePr w:w="5642" w:h="7809" w:hRule="exact" w:wrap="none" w:vAnchor="page" w:hAnchor="page" w:x="3182" w:y="4350"/>
        <w:shd w:val="clear" w:color="auto" w:fill="auto"/>
        <w:spacing w:before="0" w:line="214" w:lineRule="exact"/>
        <w:ind w:left="520" w:right="20"/>
        <w:jc w:val="both"/>
      </w:pPr>
      <w:r>
        <w:rPr>
          <w:rStyle w:val="81pt"/>
          <w:b/>
          <w:bCs/>
          <w:color w:val="000000"/>
        </w:rPr>
        <w:t>Кристина.</w:t>
      </w:r>
      <w:r>
        <w:rPr>
          <w:rStyle w:val="8"/>
          <w:b/>
          <w:bCs/>
          <w:color w:val="000000"/>
        </w:rPr>
        <w:t xml:space="preserve"> А если б ты рассказала обо всем отцу, то я ушла бы с Адамом. И он остался бы моим. Ты не можешь выне</w:t>
      </w:r>
      <w:r>
        <w:rPr>
          <w:rStyle w:val="8"/>
          <w:b/>
          <w:bCs/>
          <w:color w:val="000000"/>
        </w:rPr>
        <w:softHyphen/>
        <w:t>сти даже мысли об этом, даже ценой моего позора, так ведь, кажется?</w:t>
      </w:r>
    </w:p>
    <w:p w:rsidR="00B6004A" w:rsidRDefault="00B6004A">
      <w:pPr>
        <w:pStyle w:val="80"/>
        <w:framePr w:w="5642" w:h="7809" w:hRule="exact" w:wrap="none" w:vAnchor="page" w:hAnchor="page" w:x="3182" w:y="4350"/>
        <w:shd w:val="clear" w:color="auto" w:fill="auto"/>
        <w:spacing w:before="0" w:line="214" w:lineRule="exact"/>
        <w:ind w:left="520" w:right="20"/>
        <w:jc w:val="both"/>
      </w:pPr>
      <w:r>
        <w:rPr>
          <w:rStyle w:val="81pt"/>
          <w:b/>
          <w:bCs/>
          <w:color w:val="000000"/>
        </w:rPr>
        <w:t>Лавиния.</w:t>
      </w:r>
      <w:r>
        <w:rPr>
          <w:rStyle w:val="8"/>
          <w:b/>
          <w:bCs/>
          <w:color w:val="000000"/>
        </w:rPr>
        <w:t xml:space="preserve"> Только при твоей извращенности можно додуматься до этого!</w:t>
      </w:r>
    </w:p>
    <w:p w:rsidR="00B6004A" w:rsidRDefault="00B6004A">
      <w:pPr>
        <w:pStyle w:val="80"/>
        <w:framePr w:w="5642" w:h="7809" w:hRule="exact" w:wrap="none" w:vAnchor="page" w:hAnchor="page" w:x="3182" w:y="4350"/>
        <w:shd w:val="clear" w:color="auto" w:fill="auto"/>
        <w:spacing w:before="0" w:line="214" w:lineRule="exact"/>
        <w:ind w:left="520" w:right="20"/>
        <w:jc w:val="both"/>
      </w:pPr>
      <w:r>
        <w:rPr>
          <w:rStyle w:val="81pt"/>
          <w:b/>
          <w:bCs/>
          <w:color w:val="000000"/>
        </w:rPr>
        <w:t>Кристина.</w:t>
      </w:r>
      <w:r>
        <w:rPr>
          <w:rStyle w:val="8"/>
          <w:b/>
          <w:bCs/>
          <w:color w:val="000000"/>
        </w:rPr>
        <w:t xml:space="preserve"> Я ведь знаю тебя, Винни! Я наблюдаю за тобой еще с колыбели; ты всегда стремилась делать то, что дела</w:t>
      </w:r>
      <w:r>
        <w:rPr>
          <w:rStyle w:val="8"/>
          <w:b/>
          <w:bCs/>
          <w:color w:val="000000"/>
        </w:rPr>
        <w:softHyphen/>
      </w:r>
    </w:p>
    <w:p w:rsidR="00B6004A" w:rsidRDefault="00B6004A">
      <w:pPr>
        <w:pStyle w:val="a6"/>
        <w:framePr w:wrap="none" w:vAnchor="page" w:hAnchor="page" w:x="8596" w:y="12308"/>
        <w:shd w:val="clear" w:color="auto" w:fill="auto"/>
        <w:spacing w:line="170" w:lineRule="exact"/>
        <w:ind w:left="20"/>
      </w:pPr>
      <w:r>
        <w:rPr>
          <w:rStyle w:val="a5"/>
          <w:color w:val="000000"/>
        </w:rPr>
        <w:t>43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0" w:h="7809" w:hRule="exact" w:wrap="none" w:vAnchor="page" w:hAnchor="page" w:x="3183" w:y="4326"/>
        <w:shd w:val="clear" w:color="auto" w:fill="auto"/>
        <w:spacing w:line="214" w:lineRule="exact"/>
        <w:ind w:left="520" w:right="20" w:firstLine="0"/>
        <w:jc w:val="both"/>
      </w:pPr>
      <w:r>
        <w:rPr>
          <w:rStyle w:val="1"/>
          <w:color w:val="000000"/>
        </w:rPr>
        <w:lastRenderedPageBreak/>
        <w:t>ешь сейчас! Тебе всегда так хотелось занять мое место, стать женой для отца и матерью для Орина.</w:t>
      </w:r>
    </w:p>
    <w:p w:rsidR="00B6004A" w:rsidRDefault="00B6004A">
      <w:pPr>
        <w:pStyle w:val="a4"/>
        <w:framePr w:w="5640" w:h="7809" w:hRule="exact" w:wrap="none" w:vAnchor="page" w:hAnchor="page" w:x="3183" w:y="4326"/>
        <w:shd w:val="clear" w:color="auto" w:fill="auto"/>
        <w:spacing w:line="214" w:lineRule="exact"/>
        <w:ind w:left="540" w:right="20"/>
        <w:jc w:val="both"/>
      </w:pPr>
      <w:r>
        <w:rPr>
          <w:rStyle w:val="1pt"/>
          <w:color w:val="000000"/>
        </w:rPr>
        <w:t>Лавиния</w:t>
      </w:r>
      <w:r>
        <w:rPr>
          <w:rStyle w:val="1"/>
          <w:color w:val="000000"/>
        </w:rPr>
        <w:t xml:space="preserve"> </w:t>
      </w:r>
      <w:r>
        <w:rPr>
          <w:rStyle w:val="a7"/>
          <w:color w:val="000000"/>
        </w:rPr>
        <w:t>(взбешенно).</w:t>
      </w:r>
      <w:r>
        <w:rPr>
          <w:rStyle w:val="1"/>
          <w:color w:val="000000"/>
        </w:rPr>
        <w:t xml:space="preserve"> Нет! Это ты и никто другой" украла всю любовь у меня! </w:t>
      </w:r>
      <w:r>
        <w:rPr>
          <w:rStyle w:val="a7"/>
          <w:color w:val="000000"/>
        </w:rPr>
        <w:t xml:space="preserve">(Голос ее становится угрожающим.) </w:t>
      </w:r>
      <w:r>
        <w:rPr>
          <w:rStyle w:val="1"/>
          <w:color w:val="000000"/>
        </w:rPr>
        <w:t>А теперь я больше не хочу слушать твою ложь и твои от</w:t>
      </w:r>
      <w:r>
        <w:rPr>
          <w:rStyle w:val="1"/>
          <w:color w:val="000000"/>
        </w:rPr>
        <w:softHyphen/>
        <w:t>говорки! Я хочу знать сейчас же, собираешься ли ты по</w:t>
      </w:r>
      <w:r>
        <w:rPr>
          <w:rStyle w:val="1"/>
          <w:color w:val="000000"/>
        </w:rPr>
        <w:softHyphen/>
        <w:t>ступить так, как я тебе говорю, или нет!</w:t>
      </w:r>
    </w:p>
    <w:p w:rsidR="00B6004A" w:rsidRDefault="00B6004A">
      <w:pPr>
        <w:pStyle w:val="a4"/>
        <w:framePr w:w="5640" w:h="7809" w:hRule="exact" w:wrap="none" w:vAnchor="page" w:hAnchor="page" w:x="3183" w:y="4326"/>
        <w:shd w:val="clear" w:color="auto" w:fill="auto"/>
        <w:spacing w:line="214" w:lineRule="exact"/>
        <w:ind w:left="540" w:right="20"/>
        <w:jc w:val="both"/>
      </w:pPr>
      <w:r>
        <w:rPr>
          <w:rStyle w:val="1pt"/>
          <w:color w:val="000000"/>
        </w:rPr>
        <w:t>Кристина.</w:t>
      </w:r>
      <w:r>
        <w:rPr>
          <w:rStyle w:val="1"/>
          <w:color w:val="000000"/>
        </w:rPr>
        <w:t xml:space="preserve"> Предположим, я отказываюсь! Предположим, я открыто уйду с Адамом! Что будет с тобой, твоим отцом и добрым именем всей вашей семейки после такого сканда</w:t>
      </w:r>
      <w:r>
        <w:rPr>
          <w:rStyle w:val="1"/>
          <w:color w:val="000000"/>
        </w:rPr>
        <w:softHyphen/>
        <w:t>ла? Я этим позорю только себя. Но у меня по крайней мере останется человек, которого я люблю!</w:t>
      </w:r>
    </w:p>
    <w:p w:rsidR="00B6004A" w:rsidRDefault="00B6004A">
      <w:pPr>
        <w:pStyle w:val="a4"/>
        <w:framePr w:w="5640" w:h="7809" w:hRule="exact" w:wrap="none" w:vAnchor="page" w:hAnchor="page" w:x="3183" w:y="4326"/>
        <w:shd w:val="clear" w:color="auto" w:fill="auto"/>
        <w:spacing w:line="214" w:lineRule="exact"/>
        <w:ind w:left="540" w:right="20"/>
        <w:jc w:val="both"/>
      </w:pPr>
      <w:r>
        <w:rPr>
          <w:rStyle w:val="1pt"/>
          <w:color w:val="000000"/>
        </w:rPr>
        <w:t>Лавиния</w:t>
      </w:r>
      <w:r>
        <w:rPr>
          <w:rStyle w:val="1"/>
          <w:color w:val="000000"/>
        </w:rPr>
        <w:t xml:space="preserve"> </w:t>
      </w:r>
      <w:r>
        <w:rPr>
          <w:rStyle w:val="a7"/>
          <w:color w:val="000000"/>
        </w:rPr>
        <w:t>(зловеще).</w:t>
      </w:r>
      <w:r>
        <w:rPr>
          <w:rStyle w:val="1"/>
          <w:color w:val="000000"/>
        </w:rPr>
        <w:t xml:space="preserve"> Ненадолго! Отец использует все свое влияние, чтобы занести Бранта в черные списки и лишить командного поста; он вряд ли когда-либо еще получит дру</w:t>
      </w:r>
      <w:r>
        <w:rPr>
          <w:rStyle w:val="1"/>
          <w:color w:val="000000"/>
        </w:rPr>
        <w:softHyphen/>
        <w:t>гой! Ты знаешь, что для него значит его клиппер «Флайинг трейдс». К тому же отец никогда не даст тебе развода. Ты никогда не сможешь выйти за него замуж. Ты будешь камнем у него на шее. Не забывай, что ты на пять лет старше его. Он будет в расцвете лет, когда ты станешь старухой, вся красота которой в прошлом! Он возненави</w:t>
      </w:r>
      <w:r>
        <w:rPr>
          <w:rStyle w:val="1"/>
          <w:color w:val="000000"/>
        </w:rPr>
        <w:softHyphen/>
        <w:t>дит одно твое присутствие!</w:t>
      </w:r>
    </w:p>
    <w:p w:rsidR="00B6004A" w:rsidRDefault="00B6004A">
      <w:pPr>
        <w:pStyle w:val="71"/>
        <w:framePr w:w="5640" w:h="7809" w:hRule="exact" w:wrap="none" w:vAnchor="page" w:hAnchor="page" w:x="3183" w:y="4326"/>
        <w:shd w:val="clear" w:color="auto" w:fill="auto"/>
        <w:spacing w:before="0" w:after="0" w:line="214" w:lineRule="exact"/>
        <w:ind w:left="540" w:right="20"/>
      </w:pPr>
      <w:r>
        <w:rPr>
          <w:rStyle w:val="78"/>
          <w:i/>
          <w:iCs/>
          <w:color w:val="000000"/>
        </w:rPr>
        <w:t>Кристина</w:t>
      </w:r>
      <w:r>
        <w:rPr>
          <w:rStyle w:val="72"/>
          <w:i/>
          <w:iCs/>
          <w:color w:val="000000"/>
        </w:rPr>
        <w:t xml:space="preserve"> </w:t>
      </w:r>
      <w:r>
        <w:rPr>
          <w:rStyle w:val="70"/>
          <w:i/>
          <w:iCs/>
          <w:color w:val="000000"/>
        </w:rPr>
        <w:t>(задетая за живое, делает угрожающий жест, как бы собираясь ударить дочь по лицу).</w:t>
      </w:r>
      <w:r>
        <w:rPr>
          <w:rStyle w:val="72"/>
          <w:i/>
          <w:iCs/>
          <w:color w:val="000000"/>
        </w:rPr>
        <w:t xml:space="preserve"> Ты дьявол! Ты низ</w:t>
      </w:r>
      <w:r>
        <w:rPr>
          <w:rStyle w:val="72"/>
          <w:i/>
          <w:iCs/>
          <w:color w:val="000000"/>
        </w:rPr>
        <w:softHyphen/>
        <w:t xml:space="preserve">кая... </w:t>
      </w:r>
      <w:r>
        <w:rPr>
          <w:rStyle w:val="70"/>
          <w:i/>
          <w:iCs/>
          <w:color w:val="000000"/>
        </w:rPr>
        <w:t>(Встретив твердый</w:t>
      </w:r>
      <w:r>
        <w:rPr>
          <w:rStyle w:val="72"/>
          <w:i/>
          <w:iCs/>
          <w:color w:val="000000"/>
        </w:rPr>
        <w:t xml:space="preserve">, </w:t>
      </w:r>
      <w:r>
        <w:rPr>
          <w:rStyle w:val="70"/>
          <w:i/>
          <w:iCs/>
          <w:color w:val="000000"/>
        </w:rPr>
        <w:t>ледяной взгляд Лавинии</w:t>
      </w:r>
      <w:r>
        <w:rPr>
          <w:rStyle w:val="72"/>
          <w:i/>
          <w:iCs/>
          <w:color w:val="000000"/>
        </w:rPr>
        <w:t xml:space="preserve">, </w:t>
      </w:r>
      <w:r>
        <w:rPr>
          <w:rStyle w:val="70"/>
          <w:i/>
          <w:iCs/>
          <w:color w:val="000000"/>
        </w:rPr>
        <w:t>сдержи</w:t>
      </w:r>
      <w:r>
        <w:rPr>
          <w:rStyle w:val="70"/>
          <w:i/>
          <w:iCs/>
          <w:color w:val="000000"/>
        </w:rPr>
        <w:softHyphen/>
        <w:t>вается и опускает руку.)</w:t>
      </w:r>
    </w:p>
    <w:p w:rsidR="00B6004A" w:rsidRDefault="00B6004A">
      <w:pPr>
        <w:pStyle w:val="a4"/>
        <w:framePr w:w="5640" w:h="7809" w:hRule="exact" w:wrap="none" w:vAnchor="page" w:hAnchor="page" w:x="3183" w:y="4326"/>
        <w:shd w:val="clear" w:color="auto" w:fill="auto"/>
        <w:spacing w:line="214" w:lineRule="exact"/>
        <w:ind w:left="540" w:right="20"/>
        <w:jc w:val="both"/>
      </w:pPr>
      <w:r>
        <w:rPr>
          <w:rStyle w:val="1pt"/>
          <w:color w:val="000000"/>
        </w:rPr>
        <w:t>Лавиния.</w:t>
      </w:r>
      <w:r>
        <w:rPr>
          <w:rStyle w:val="1"/>
          <w:color w:val="000000"/>
        </w:rPr>
        <w:t xml:space="preserve"> На твоем месте я воздержалась бы от оскорбитель</w:t>
      </w:r>
      <w:r>
        <w:rPr>
          <w:rStyle w:val="1"/>
          <w:color w:val="000000"/>
        </w:rPr>
        <w:softHyphen/>
        <w:t>ных эпитетов! Ты же заслуживаешь одного!</w:t>
      </w:r>
    </w:p>
    <w:p w:rsidR="00B6004A" w:rsidRDefault="00B6004A">
      <w:pPr>
        <w:pStyle w:val="a4"/>
        <w:framePr w:w="5640" w:h="7809" w:hRule="exact" w:wrap="none" w:vAnchor="page" w:hAnchor="page" w:x="3183" w:y="4326"/>
        <w:shd w:val="clear" w:color="auto" w:fill="auto"/>
        <w:spacing w:after="103" w:line="214" w:lineRule="exact"/>
        <w:ind w:left="540" w:right="20"/>
        <w:jc w:val="both"/>
      </w:pPr>
      <w:r>
        <w:rPr>
          <w:rStyle w:val="1pt"/>
          <w:color w:val="000000"/>
        </w:rPr>
        <w:t>Кристина</w:t>
      </w:r>
      <w:r>
        <w:rPr>
          <w:rStyle w:val="1"/>
          <w:color w:val="000000"/>
        </w:rPr>
        <w:t xml:space="preserve"> </w:t>
      </w:r>
      <w:r>
        <w:rPr>
          <w:rStyle w:val="a7"/>
          <w:color w:val="000000"/>
        </w:rPr>
        <w:t>(отворачивается, голос ее дрожит).</w:t>
      </w:r>
      <w:r>
        <w:rPr>
          <w:rStyle w:val="1"/>
          <w:color w:val="000000"/>
        </w:rPr>
        <w:t xml:space="preserve"> Глупо, что </w:t>
      </w:r>
      <w:r>
        <w:rPr>
          <w:rStyle w:val="a8"/>
          <w:color w:val="000000"/>
          <w:spacing w:val="-1"/>
        </w:rPr>
        <w:t xml:space="preserve">я </w:t>
      </w:r>
      <w:r>
        <w:rPr>
          <w:rStyle w:val="1"/>
          <w:color w:val="000000"/>
        </w:rPr>
        <w:t>позволила тебе вывести меня из равновесия,— и все через твою злобную ревность!</w:t>
      </w:r>
    </w:p>
    <w:p w:rsidR="00B6004A" w:rsidRDefault="00B6004A">
      <w:pPr>
        <w:pStyle w:val="71"/>
        <w:framePr w:w="5640" w:h="7809" w:hRule="exact" w:wrap="none" w:vAnchor="page" w:hAnchor="page" w:x="3183" w:y="4326"/>
        <w:shd w:val="clear" w:color="auto" w:fill="auto"/>
        <w:spacing w:before="0" w:after="114" w:line="160" w:lineRule="exact"/>
        <w:ind w:left="540" w:firstLine="0"/>
      </w:pPr>
      <w:r>
        <w:rPr>
          <w:rStyle w:val="70"/>
          <w:i/>
          <w:iCs/>
          <w:color w:val="000000"/>
        </w:rPr>
        <w:t>Пауаа. Лавиния пристально смотрит на нее,</w:t>
      </w:r>
    </w:p>
    <w:p w:rsidR="00B6004A" w:rsidRDefault="00B6004A">
      <w:pPr>
        <w:pStyle w:val="71"/>
        <w:framePr w:w="5640" w:h="7809" w:hRule="exact" w:wrap="none" w:vAnchor="page" w:hAnchor="page" w:x="3183" w:y="4326"/>
        <w:shd w:val="clear" w:color="auto" w:fill="auto"/>
        <w:spacing w:before="0" w:after="0" w:line="216" w:lineRule="exact"/>
        <w:ind w:left="540" w:right="20" w:firstLine="0"/>
      </w:pPr>
      <w:r>
        <w:rPr>
          <w:rStyle w:val="70"/>
          <w:i/>
          <w:iCs/>
          <w:color w:val="000000"/>
        </w:rPr>
        <w:t xml:space="preserve">(О чем-то размышляет, постепенно на лице появляется ало- вещее выражение; поворачивается к Лавинии, холодно.) </w:t>
      </w:r>
      <w:r>
        <w:rPr>
          <w:rStyle w:val="730"/>
          <w:i/>
          <w:iCs/>
          <w:color w:val="000000"/>
          <w:spacing w:val="-1"/>
        </w:rPr>
        <w:t>Однако ты хочешь, чтобы я дала тебе ответ, не правда ли?</w:t>
      </w:r>
    </w:p>
    <w:p w:rsidR="00B6004A" w:rsidRDefault="00B6004A">
      <w:pPr>
        <w:pStyle w:val="a6"/>
        <w:framePr w:wrap="none" w:vAnchor="page" w:hAnchor="page" w:x="3176" w:y="12335"/>
        <w:shd w:val="clear" w:color="auto" w:fill="auto"/>
        <w:spacing w:line="170" w:lineRule="exact"/>
        <w:ind w:left="40"/>
      </w:pPr>
      <w:r>
        <w:rPr>
          <w:rStyle w:val="a5"/>
          <w:color w:val="000000"/>
        </w:rPr>
        <w:t>44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0" w:h="7789" w:hRule="exact" w:wrap="none" w:vAnchor="page" w:hAnchor="page" w:x="3187" w:y="4361"/>
        <w:shd w:val="clear" w:color="auto" w:fill="auto"/>
        <w:spacing w:line="214" w:lineRule="exact"/>
        <w:ind w:left="520" w:right="20" w:firstLine="0"/>
        <w:jc w:val="both"/>
      </w:pPr>
      <w:r>
        <w:rPr>
          <w:rStyle w:val="1"/>
          <w:color w:val="000000"/>
        </w:rPr>
        <w:lastRenderedPageBreak/>
        <w:t>Хорошо, я согласна сделать так, как ты сказала. Я обещаю, что никогда больше не встречусь с Адамом после его сего</w:t>
      </w:r>
      <w:r>
        <w:rPr>
          <w:rStyle w:val="1"/>
          <w:color w:val="000000"/>
        </w:rPr>
        <w:softHyphen/>
        <w:t>дняшнего визита. Ты удовлетворена?</w:t>
      </w:r>
    </w:p>
    <w:p w:rsidR="00B6004A" w:rsidRDefault="00B6004A">
      <w:pPr>
        <w:pStyle w:val="a4"/>
        <w:framePr w:w="5630" w:h="7789" w:hRule="exact" w:wrap="none" w:vAnchor="page" w:hAnchor="page" w:x="3187" w:y="4361"/>
        <w:shd w:val="clear" w:color="auto" w:fill="auto"/>
        <w:spacing w:line="214" w:lineRule="exact"/>
        <w:ind w:left="520" w:right="20" w:hanging="500"/>
        <w:jc w:val="both"/>
      </w:pPr>
      <w:r>
        <w:rPr>
          <w:rStyle w:val="1pt"/>
          <w:color w:val="000000"/>
        </w:rPr>
        <w:t>Лавиния</w:t>
      </w:r>
      <w:r>
        <w:rPr>
          <w:rStyle w:val="1"/>
          <w:color w:val="000000"/>
        </w:rPr>
        <w:t xml:space="preserve"> </w:t>
      </w:r>
      <w:r>
        <w:rPr>
          <w:rStyle w:val="a7"/>
          <w:color w:val="000000"/>
        </w:rPr>
        <w:t>(смотрит на нее с подозрением).</w:t>
      </w:r>
      <w:r>
        <w:rPr>
          <w:rStyle w:val="1"/>
          <w:color w:val="000000"/>
        </w:rPr>
        <w:t xml:space="preserve"> Что-то уж слишком легко ты отказываешься от него!</w:t>
      </w:r>
    </w:p>
    <w:p w:rsidR="00B6004A" w:rsidRDefault="00B6004A">
      <w:pPr>
        <w:pStyle w:val="a4"/>
        <w:framePr w:w="5630" w:h="7789" w:hRule="exact" w:wrap="none" w:vAnchor="page" w:hAnchor="page" w:x="3187" w:y="4361"/>
        <w:shd w:val="clear" w:color="auto" w:fill="auto"/>
        <w:spacing w:line="214" w:lineRule="exact"/>
        <w:ind w:left="520" w:right="20" w:hanging="500"/>
        <w:jc w:val="both"/>
      </w:pPr>
      <w:r>
        <w:rPr>
          <w:rStyle w:val="1pt"/>
          <w:color w:val="000000"/>
        </w:rPr>
        <w:t>Кристина</w:t>
      </w:r>
      <w:r>
        <w:rPr>
          <w:rStyle w:val="1"/>
          <w:color w:val="000000"/>
        </w:rPr>
        <w:t xml:space="preserve"> </w:t>
      </w:r>
      <w:r>
        <w:rPr>
          <w:rStyle w:val="a7"/>
          <w:color w:val="000000"/>
        </w:rPr>
        <w:t>(запальчиво).</w:t>
      </w:r>
      <w:r>
        <w:rPr>
          <w:rStyle w:val="1"/>
          <w:color w:val="000000"/>
        </w:rPr>
        <w:t xml:space="preserve"> Уж не думаешь ли ты, что я когда- либо доставлю тебе удовольствие видеть меня в горе? Ну уж нет, Винни! Возможность позлорадствовать вряд ли тебе представится!</w:t>
      </w:r>
    </w:p>
    <w:p w:rsidR="00B6004A" w:rsidRDefault="00B6004A">
      <w:pPr>
        <w:pStyle w:val="71"/>
        <w:framePr w:w="5630" w:h="7789" w:hRule="exact" w:wrap="none" w:vAnchor="page" w:hAnchor="page" w:x="3187" w:y="4361"/>
        <w:shd w:val="clear" w:color="auto" w:fill="auto"/>
        <w:spacing w:before="0" w:after="0" w:line="214" w:lineRule="exact"/>
        <w:ind w:left="520" w:right="20" w:hanging="500"/>
      </w:pPr>
      <w:r>
        <w:rPr>
          <w:rStyle w:val="78"/>
          <w:i/>
          <w:iCs/>
          <w:color w:val="000000"/>
        </w:rPr>
        <w:t>Лавиния</w:t>
      </w:r>
      <w:r>
        <w:rPr>
          <w:rStyle w:val="72"/>
          <w:i/>
          <w:iCs/>
          <w:color w:val="000000"/>
        </w:rPr>
        <w:t xml:space="preserve"> </w:t>
      </w:r>
      <w:r>
        <w:rPr>
          <w:rStyle w:val="70"/>
          <w:i/>
          <w:iCs/>
          <w:color w:val="000000"/>
        </w:rPr>
        <w:t xml:space="preserve">(все так же подозрительно, с оттенком презрения). </w:t>
      </w:r>
      <w:r>
        <w:rPr>
          <w:rStyle w:val="72"/>
          <w:i/>
          <w:iCs/>
          <w:color w:val="000000"/>
        </w:rPr>
        <w:t>Если бы я кого-нибудь любила!..</w:t>
      </w:r>
    </w:p>
    <w:p w:rsidR="00B6004A" w:rsidRDefault="00B6004A">
      <w:pPr>
        <w:pStyle w:val="a4"/>
        <w:framePr w:w="5630" w:h="7789" w:hRule="exact" w:wrap="none" w:vAnchor="page" w:hAnchor="page" w:x="3187" w:y="4361"/>
        <w:shd w:val="clear" w:color="auto" w:fill="auto"/>
        <w:spacing w:line="214" w:lineRule="exact"/>
        <w:ind w:left="520" w:right="20" w:hanging="500"/>
        <w:jc w:val="both"/>
      </w:pPr>
      <w:r>
        <w:rPr>
          <w:rStyle w:val="1pt"/>
          <w:color w:val="000000"/>
        </w:rPr>
        <w:t>Кристина</w:t>
      </w:r>
      <w:r>
        <w:rPr>
          <w:rStyle w:val="1"/>
          <w:color w:val="000000"/>
        </w:rPr>
        <w:t xml:space="preserve"> </w:t>
      </w:r>
      <w:r>
        <w:rPr>
          <w:rStyle w:val="a7"/>
          <w:color w:val="000000"/>
        </w:rPr>
        <w:t>(насмешливо).</w:t>
      </w:r>
      <w:r>
        <w:rPr>
          <w:rStyle w:val="1"/>
          <w:color w:val="000000"/>
        </w:rPr>
        <w:t xml:space="preserve"> Если? Я знаю, что ты любишь его, и любишь, насколько только способна! </w:t>
      </w:r>
      <w:r>
        <w:rPr>
          <w:rStyle w:val="a7"/>
          <w:color w:val="000000"/>
        </w:rPr>
        <w:t>(С внезапной вспышкой ревности.)</w:t>
      </w:r>
      <w:r>
        <w:rPr>
          <w:rStyle w:val="1"/>
          <w:color w:val="000000"/>
        </w:rPr>
        <w:t xml:space="preserve"> Ну разве можно быть такой дуроч</w:t>
      </w:r>
      <w:r>
        <w:rPr>
          <w:rStyle w:val="1"/>
          <w:color w:val="000000"/>
        </w:rPr>
        <w:softHyphen/>
        <w:t>кой! Неужели ты не знаешь, что это я заставила его по</w:t>
      </w:r>
      <w:r>
        <w:rPr>
          <w:rStyle w:val="1"/>
          <w:color w:val="000000"/>
        </w:rPr>
        <w:softHyphen/>
        <w:t>флиртовать с тобой, заставила, чтобы избежать твоих подо</w:t>
      </w:r>
      <w:r>
        <w:rPr>
          <w:rStyle w:val="1"/>
          <w:color w:val="000000"/>
        </w:rPr>
        <w:softHyphen/>
        <w:t>зрений?</w:t>
      </w:r>
    </w:p>
    <w:p w:rsidR="00B6004A" w:rsidRDefault="00B6004A">
      <w:pPr>
        <w:pStyle w:val="a4"/>
        <w:framePr w:w="5630" w:h="7789" w:hRule="exact" w:wrap="none" w:vAnchor="page" w:hAnchor="page" w:x="3187" w:y="4361"/>
        <w:shd w:val="clear" w:color="auto" w:fill="auto"/>
        <w:spacing w:after="56" w:line="214" w:lineRule="exact"/>
        <w:ind w:left="520" w:right="20" w:hanging="500"/>
        <w:jc w:val="both"/>
      </w:pPr>
      <w:r>
        <w:rPr>
          <w:rStyle w:val="1pt"/>
          <w:color w:val="000000"/>
        </w:rPr>
        <w:t>Лавиния</w:t>
      </w:r>
      <w:r>
        <w:rPr>
          <w:rStyle w:val="1"/>
          <w:color w:val="000000"/>
        </w:rPr>
        <w:t xml:space="preserve"> </w:t>
      </w:r>
      <w:r>
        <w:rPr>
          <w:rStyle w:val="a7"/>
          <w:color w:val="000000"/>
        </w:rPr>
        <w:t>(слегка вздрагивает; яростно).</w:t>
      </w:r>
      <w:r>
        <w:rPr>
          <w:rStyle w:val="1"/>
          <w:color w:val="000000"/>
        </w:rPr>
        <w:t xml:space="preserve"> Ему не удалось обма</w:t>
      </w:r>
      <w:r>
        <w:rPr>
          <w:rStyle w:val="1"/>
          <w:color w:val="000000"/>
        </w:rPr>
        <w:softHyphen/>
        <w:t>нуть меня! Я видела, какой он лжец! Это я водила его за нос, чтобы разобраться кое в чем! Я терпеть его не могла!</w:t>
      </w:r>
    </w:p>
    <w:p w:rsidR="00B6004A" w:rsidRDefault="00B6004A">
      <w:pPr>
        <w:pStyle w:val="71"/>
        <w:framePr w:w="5630" w:h="7789" w:hRule="exact" w:wrap="none" w:vAnchor="page" w:hAnchor="page" w:x="3187" w:y="4361"/>
        <w:shd w:val="clear" w:color="auto" w:fill="auto"/>
        <w:spacing w:before="0" w:after="64" w:line="218" w:lineRule="exact"/>
        <w:ind w:left="520" w:right="20" w:firstLine="0"/>
      </w:pPr>
      <w:r>
        <w:rPr>
          <w:rStyle w:val="70"/>
          <w:i/>
          <w:iCs/>
          <w:color w:val="000000"/>
        </w:rPr>
        <w:t>Кристина издевательски улыбается, затем поворачивается, собираясь выйти из комнаты.</w:t>
      </w:r>
    </w:p>
    <w:p w:rsidR="00B6004A" w:rsidRDefault="00B6004A">
      <w:pPr>
        <w:pStyle w:val="a4"/>
        <w:framePr w:w="5630" w:h="7789" w:hRule="exact" w:wrap="none" w:vAnchor="page" w:hAnchor="page" w:x="3187" w:y="4361"/>
        <w:shd w:val="clear" w:color="auto" w:fill="auto"/>
        <w:spacing w:line="214" w:lineRule="exact"/>
        <w:ind w:left="520" w:right="20" w:firstLine="0"/>
        <w:jc w:val="both"/>
      </w:pPr>
      <w:r>
        <w:rPr>
          <w:rStyle w:val="a7"/>
          <w:color w:val="000000"/>
        </w:rPr>
        <w:t>(Вновь угрожающе.)</w:t>
      </w:r>
      <w:r>
        <w:rPr>
          <w:rStyle w:val="1"/>
          <w:color w:val="000000"/>
        </w:rPr>
        <w:t xml:space="preserve"> Подожди! Я тебе не верю! Я знаю, ты уже прикидываешь, как обмануть меня и не сдержать обе</w:t>
      </w:r>
      <w:r>
        <w:rPr>
          <w:rStyle w:val="1"/>
          <w:color w:val="000000"/>
        </w:rPr>
        <w:softHyphen/>
        <w:t>щание, которое только что дала! Но ты лучше и не пытай</w:t>
      </w:r>
      <w:r>
        <w:rPr>
          <w:rStyle w:val="1"/>
          <w:color w:val="000000"/>
        </w:rPr>
        <w:softHyphen/>
        <w:t>ся! Я буду следить за тобой каждую минуту, и не одна! Я написала отцу и Орину сразу же после возвращения из Нью-Йорка!</w:t>
      </w:r>
    </w:p>
    <w:p w:rsidR="00B6004A" w:rsidRDefault="00B6004A">
      <w:pPr>
        <w:pStyle w:val="71"/>
        <w:framePr w:w="5630" w:h="7789" w:hRule="exact" w:wrap="none" w:vAnchor="page" w:hAnchor="page" w:x="3187" w:y="4361"/>
        <w:shd w:val="clear" w:color="auto" w:fill="auto"/>
        <w:spacing w:before="0" w:after="0" w:line="214" w:lineRule="exact"/>
        <w:ind w:left="520" w:right="20" w:hanging="500"/>
      </w:pPr>
      <w:r>
        <w:rPr>
          <w:rStyle w:val="78"/>
          <w:i/>
          <w:iCs/>
          <w:color w:val="000000"/>
        </w:rPr>
        <w:t>Кристина</w:t>
      </w:r>
      <w:r>
        <w:rPr>
          <w:rStyle w:val="72"/>
          <w:i/>
          <w:iCs/>
          <w:color w:val="000000"/>
        </w:rPr>
        <w:t xml:space="preserve"> </w:t>
      </w:r>
      <w:r>
        <w:rPr>
          <w:rStyle w:val="70"/>
          <w:i/>
          <w:iCs/>
          <w:color w:val="000000"/>
        </w:rPr>
        <w:t>(изумленно, с некоторым испугом).</w:t>
      </w:r>
      <w:r>
        <w:rPr>
          <w:rStyle w:val="72"/>
          <w:i/>
          <w:iCs/>
          <w:color w:val="000000"/>
        </w:rPr>
        <w:t xml:space="preserve"> Ты написала про Адама?</w:t>
      </w:r>
    </w:p>
    <w:p w:rsidR="00B6004A" w:rsidRDefault="00B6004A">
      <w:pPr>
        <w:pStyle w:val="80"/>
        <w:framePr w:w="5630" w:h="7789" w:hRule="exact" w:wrap="none" w:vAnchor="page" w:hAnchor="page" w:x="3187" w:y="4361"/>
        <w:shd w:val="clear" w:color="auto" w:fill="auto"/>
        <w:spacing w:before="0" w:line="214" w:lineRule="exact"/>
        <w:ind w:left="520" w:right="20" w:hanging="500"/>
        <w:jc w:val="both"/>
      </w:pPr>
      <w:r>
        <w:rPr>
          <w:rStyle w:val="81pt"/>
          <w:b/>
          <w:bCs/>
          <w:color w:val="000000"/>
        </w:rPr>
        <w:t>Лавиния.</w:t>
      </w:r>
      <w:r>
        <w:rPr>
          <w:rStyle w:val="8"/>
          <w:b/>
          <w:bCs/>
          <w:color w:val="000000"/>
        </w:rPr>
        <w:t xml:space="preserve"> </w:t>
      </w:r>
      <w:r>
        <w:rPr>
          <w:rStyle w:val="81"/>
          <w:b/>
          <w:bCs/>
          <w:color w:val="000000"/>
        </w:rPr>
        <w:t xml:space="preserve">Я </w:t>
      </w:r>
      <w:r>
        <w:rPr>
          <w:rStyle w:val="8"/>
          <w:b/>
          <w:bCs/>
          <w:color w:val="000000"/>
        </w:rPr>
        <w:t>сообщила кое-что, чтобы и у них возникли подо</w:t>
      </w:r>
      <w:r>
        <w:rPr>
          <w:rStyle w:val="8"/>
          <w:b/>
          <w:bCs/>
          <w:color w:val="000000"/>
        </w:rPr>
        <w:softHyphen/>
        <w:t>зрения, чтобы и они присмотрели за тобой! Я написала, что капитан Брант часто бывает у нас и люди уже начали сплетничать.</w:t>
      </w:r>
    </w:p>
    <w:p w:rsidR="00B6004A" w:rsidRDefault="00B6004A">
      <w:pPr>
        <w:pStyle w:val="80"/>
        <w:framePr w:w="5630" w:h="7789" w:hRule="exact" w:wrap="none" w:vAnchor="page" w:hAnchor="page" w:x="3187" w:y="4361"/>
        <w:shd w:val="clear" w:color="auto" w:fill="auto"/>
        <w:spacing w:before="0" w:line="214" w:lineRule="exact"/>
        <w:ind w:left="520" w:hanging="500"/>
        <w:jc w:val="both"/>
      </w:pPr>
      <w:r>
        <w:rPr>
          <w:rStyle w:val="81pt"/>
          <w:b/>
          <w:bCs/>
          <w:color w:val="000000"/>
        </w:rPr>
        <w:t>Кристина.</w:t>
      </w:r>
      <w:r>
        <w:rPr>
          <w:rStyle w:val="8"/>
          <w:b/>
          <w:bCs/>
          <w:color w:val="000000"/>
        </w:rPr>
        <w:t xml:space="preserve"> Ну, теперь мне понятно, куда все идет: ты хочешь</w:t>
      </w:r>
    </w:p>
    <w:p w:rsidR="00B6004A" w:rsidRDefault="00B6004A">
      <w:pPr>
        <w:pStyle w:val="a6"/>
        <w:framePr w:wrap="none" w:vAnchor="page" w:hAnchor="page" w:x="8618" w:y="12342"/>
        <w:shd w:val="clear" w:color="auto" w:fill="auto"/>
        <w:spacing w:line="170" w:lineRule="exact"/>
        <w:ind w:left="20"/>
      </w:pPr>
      <w:r>
        <w:rPr>
          <w:rStyle w:val="a5"/>
          <w:color w:val="000000"/>
        </w:rPr>
        <w:t>45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0" w:h="7779" w:hRule="exact" w:wrap="none" w:vAnchor="page" w:hAnchor="page" w:x="3188" w:y="4334"/>
        <w:shd w:val="clear" w:color="auto" w:fill="auto"/>
        <w:spacing w:line="214" w:lineRule="exact"/>
        <w:ind w:left="520" w:firstLine="0"/>
        <w:jc w:val="both"/>
      </w:pPr>
      <w:r>
        <w:rPr>
          <w:rStyle w:val="1"/>
          <w:color w:val="000000"/>
        </w:rPr>
        <w:lastRenderedPageBreak/>
        <w:t xml:space="preserve">держать меня в страхе, чтобы я была у тебя под каблуком всю свою жизнь! </w:t>
      </w:r>
      <w:r>
        <w:rPr>
          <w:rStyle w:val="a7"/>
          <w:color w:val="000000"/>
        </w:rPr>
        <w:t xml:space="preserve">(Не в силах сдержать ярость; угрожающе.) </w:t>
      </w:r>
      <w:r>
        <w:rPr>
          <w:rStyle w:val="1"/>
          <w:color w:val="000000"/>
        </w:rPr>
        <w:t xml:space="preserve">Берегись, Винни! Ты за все ответишь, если... </w:t>
      </w:r>
      <w:r>
        <w:rPr>
          <w:rStyle w:val="a7"/>
          <w:color w:val="000000"/>
        </w:rPr>
        <w:t>(Берет себя в руки, резко обрывает фразу.)</w:t>
      </w:r>
    </w:p>
    <w:p w:rsidR="00B6004A" w:rsidRDefault="00B6004A">
      <w:pPr>
        <w:pStyle w:val="a4"/>
        <w:framePr w:w="5630" w:h="7779" w:hRule="exact" w:wrap="none" w:vAnchor="page" w:hAnchor="page" w:x="3188" w:y="4334"/>
        <w:shd w:val="clear" w:color="auto" w:fill="auto"/>
        <w:spacing w:line="214" w:lineRule="exact"/>
        <w:ind w:left="520" w:hanging="500"/>
        <w:jc w:val="both"/>
      </w:pPr>
      <w:r>
        <w:rPr>
          <w:rStyle w:val="1pt"/>
          <w:color w:val="000000"/>
        </w:rPr>
        <w:t>Лавиния</w:t>
      </w:r>
      <w:r>
        <w:rPr>
          <w:rStyle w:val="1"/>
          <w:color w:val="000000"/>
        </w:rPr>
        <w:t xml:space="preserve"> </w:t>
      </w:r>
      <w:r>
        <w:rPr>
          <w:rStyle w:val="a7"/>
          <w:color w:val="000000"/>
        </w:rPr>
        <w:t>(настороженно).</w:t>
      </w:r>
      <w:r>
        <w:rPr>
          <w:rStyle w:val="1"/>
          <w:color w:val="000000"/>
        </w:rPr>
        <w:t xml:space="preserve"> Если что?</w:t>
      </w:r>
    </w:p>
    <w:p w:rsidR="00B6004A" w:rsidRDefault="00B6004A">
      <w:pPr>
        <w:pStyle w:val="a4"/>
        <w:framePr w:w="5630" w:h="7779" w:hRule="exact" w:wrap="none" w:vAnchor="page" w:hAnchor="page" w:x="3188" w:y="4334"/>
        <w:shd w:val="clear" w:color="auto" w:fill="auto"/>
        <w:spacing w:line="214" w:lineRule="exact"/>
        <w:ind w:left="520" w:right="20" w:hanging="500"/>
        <w:jc w:val="both"/>
      </w:pPr>
      <w:r>
        <w:rPr>
          <w:rStyle w:val="1pt"/>
          <w:color w:val="000000"/>
        </w:rPr>
        <w:t>Кристина</w:t>
      </w:r>
      <w:r>
        <w:rPr>
          <w:rStyle w:val="1"/>
          <w:color w:val="000000"/>
        </w:rPr>
        <w:t xml:space="preserve"> </w:t>
      </w:r>
      <w:r>
        <w:rPr>
          <w:rStyle w:val="a7"/>
          <w:color w:val="000000"/>
        </w:rPr>
        <w:t>(резко).</w:t>
      </w:r>
      <w:r>
        <w:rPr>
          <w:rStyle w:val="1"/>
          <w:color w:val="000000"/>
        </w:rPr>
        <w:t xml:space="preserve"> Ничего. Я хотела только сказать, что если уеду с Адамом... Но ты знаешь, что я этого не сделаю. Ты знаешь также и то, что мне ничего не остается, как только повиноваться тебе!</w:t>
      </w:r>
    </w:p>
    <w:p w:rsidR="00B6004A" w:rsidRDefault="00B6004A">
      <w:pPr>
        <w:pStyle w:val="a4"/>
        <w:framePr w:w="5630" w:h="7779" w:hRule="exact" w:wrap="none" w:vAnchor="page" w:hAnchor="page" w:x="3188" w:y="4334"/>
        <w:shd w:val="clear" w:color="auto" w:fill="auto"/>
        <w:spacing w:line="214" w:lineRule="exact"/>
        <w:ind w:left="520" w:right="20" w:hanging="500"/>
        <w:jc w:val="both"/>
      </w:pPr>
      <w:r>
        <w:rPr>
          <w:rStyle w:val="1pt"/>
          <w:color w:val="000000"/>
        </w:rPr>
        <w:t>Лавиния</w:t>
      </w:r>
      <w:r>
        <w:rPr>
          <w:rStyle w:val="1"/>
          <w:color w:val="000000"/>
        </w:rPr>
        <w:t xml:space="preserve"> </w:t>
      </w:r>
      <w:r>
        <w:rPr>
          <w:rStyle w:val="a7"/>
          <w:color w:val="000000"/>
        </w:rPr>
        <w:t>(продолжает пристально смотреть на нее с подозре</w:t>
      </w:r>
      <w:r>
        <w:rPr>
          <w:rStyle w:val="a7"/>
          <w:color w:val="000000"/>
        </w:rPr>
        <w:softHyphen/>
        <w:t>нием; угрожающе).</w:t>
      </w:r>
      <w:r>
        <w:rPr>
          <w:rStyle w:val="1"/>
          <w:color w:val="000000"/>
        </w:rPr>
        <w:t xml:space="preserve"> Ты должна повиноваться своему долгу перед отцом, а не мне, если у тебя хоть немного сохрани</w:t>
      </w:r>
      <w:r>
        <w:rPr>
          <w:rStyle w:val="1"/>
          <w:color w:val="000000"/>
        </w:rPr>
        <w:softHyphen/>
        <w:t xml:space="preserve">лось чести и приличий! </w:t>
      </w:r>
      <w:r>
        <w:rPr>
          <w:rStyle w:val="a7"/>
          <w:color w:val="000000"/>
        </w:rPr>
        <w:t>(Резко.)</w:t>
      </w:r>
      <w:r>
        <w:rPr>
          <w:rStyle w:val="1"/>
          <w:color w:val="000000"/>
        </w:rPr>
        <w:t xml:space="preserve"> Брант ожидает за дверями. Ты можешь сказать ему, что намерена сделать, скажи ему также, что если он когда-нибудь осмелится прийти сюда еще хоть раз... </w:t>
      </w:r>
      <w:r>
        <w:rPr>
          <w:rStyle w:val="a7"/>
          <w:color w:val="000000"/>
        </w:rPr>
        <w:t>(С трудом подавляя вспышку гнева.)</w:t>
      </w:r>
      <w:r>
        <w:rPr>
          <w:rStyle w:val="1"/>
          <w:color w:val="000000"/>
        </w:rPr>
        <w:t xml:space="preserve"> Но попомни, что с ним тебе придется покончить сейчас же, не откладывая! Я пойду узнать последние новости. Буду от</w:t>
      </w:r>
      <w:r>
        <w:rPr>
          <w:rStyle w:val="1"/>
          <w:color w:val="000000"/>
        </w:rPr>
        <w:softHyphen/>
        <w:t>сутствовать не более получаса и очень не хочу, чтобы он еще был здесь, когда вернусь, тебе понятно? Если он не исчезнет, я не буду ждать возвращения отца, а просто на</w:t>
      </w:r>
      <w:r>
        <w:rPr>
          <w:rStyle w:val="1"/>
          <w:color w:val="000000"/>
        </w:rPr>
        <w:softHyphen/>
        <w:t xml:space="preserve">пишу ему. </w:t>
      </w:r>
      <w:r>
        <w:rPr>
          <w:rStyle w:val="a7"/>
          <w:color w:val="000000"/>
        </w:rPr>
        <w:t>(Поворачивается спиной к матери и выходит не оглядываясь, прямая, жесткая.)</w:t>
      </w:r>
    </w:p>
    <w:p w:rsidR="00B6004A" w:rsidRDefault="00B6004A">
      <w:pPr>
        <w:pStyle w:val="71"/>
        <w:framePr w:w="5630" w:h="7779" w:hRule="exact" w:wrap="none" w:vAnchor="page" w:hAnchor="page" w:x="3188" w:y="4334"/>
        <w:shd w:val="clear" w:color="auto" w:fill="auto"/>
        <w:spacing w:before="0" w:after="0" w:line="214" w:lineRule="exact"/>
        <w:ind w:left="520" w:right="20" w:hanging="500"/>
      </w:pPr>
      <w:r>
        <w:rPr>
          <w:rStyle w:val="78"/>
          <w:i/>
          <w:iCs/>
          <w:color w:val="000000"/>
        </w:rPr>
        <w:t>Кристина</w:t>
      </w:r>
      <w:r>
        <w:rPr>
          <w:rStyle w:val="72"/>
          <w:i/>
          <w:iCs/>
          <w:color w:val="000000"/>
        </w:rPr>
        <w:t xml:space="preserve"> </w:t>
      </w:r>
      <w:r>
        <w:rPr>
          <w:rStyle w:val="70"/>
          <w:i/>
          <w:iCs/>
          <w:color w:val="000000"/>
        </w:rPr>
        <w:t>(смотрит вслед, ожидая, когда за ней закроется наружная дверь. Затем оборачивается, напряженно о чем- то размышляя. Ее лицо становится похожим на искажен</w:t>
      </w:r>
      <w:r>
        <w:rPr>
          <w:rStyle w:val="70"/>
          <w:i/>
          <w:iCs/>
          <w:color w:val="000000"/>
        </w:rPr>
        <w:softHyphen/>
        <w:t>ную злобой маску</w:t>
      </w:r>
      <w:r>
        <w:rPr>
          <w:rStyle w:val="72"/>
          <w:i/>
          <w:iCs/>
          <w:color w:val="000000"/>
        </w:rPr>
        <w:t xml:space="preserve">. </w:t>
      </w:r>
      <w:r>
        <w:rPr>
          <w:rStyle w:val="70"/>
          <w:i/>
          <w:iCs/>
          <w:color w:val="000000"/>
        </w:rPr>
        <w:t>Наконец, приняв какое-то твердое реше</w:t>
      </w:r>
      <w:r>
        <w:rPr>
          <w:rStyle w:val="70"/>
          <w:i/>
          <w:iCs/>
          <w:color w:val="000000"/>
        </w:rPr>
        <w:softHyphen/>
        <w:t>ние, подходит к столу, отрывает полоску бумаги и пишет на ней несколько слов. Окончив, прячет бумажку в рукав платья, подходит к окну, открывает его и зовет).</w:t>
      </w:r>
      <w:r>
        <w:rPr>
          <w:rStyle w:val="72"/>
          <w:i/>
          <w:iCs/>
          <w:color w:val="000000"/>
        </w:rPr>
        <w:t xml:space="preserve"> Адам! </w:t>
      </w:r>
      <w:r>
        <w:rPr>
          <w:rStyle w:val="70"/>
          <w:i/>
          <w:iCs/>
          <w:color w:val="000000"/>
        </w:rPr>
        <w:t>(В ожидании направляется к двери</w:t>
      </w:r>
      <w:r>
        <w:rPr>
          <w:rStyle w:val="72"/>
          <w:i/>
          <w:iCs/>
          <w:color w:val="000000"/>
        </w:rPr>
        <w:t xml:space="preserve">. </w:t>
      </w:r>
      <w:r>
        <w:rPr>
          <w:rStyle w:val="70"/>
          <w:i/>
          <w:iCs/>
          <w:color w:val="000000"/>
        </w:rPr>
        <w:t>Ее глава останавли</w:t>
      </w:r>
      <w:r>
        <w:rPr>
          <w:rStyle w:val="70"/>
          <w:i/>
          <w:iCs/>
          <w:color w:val="000000"/>
        </w:rPr>
        <w:softHyphen/>
        <w:t>ваются на портрете мужа над камином</w:t>
      </w:r>
      <w:r>
        <w:rPr>
          <w:rStyle w:val="72"/>
          <w:i/>
          <w:iCs/>
          <w:color w:val="000000"/>
        </w:rPr>
        <w:t xml:space="preserve">. </w:t>
      </w:r>
      <w:r>
        <w:rPr>
          <w:rStyle w:val="70"/>
          <w:i/>
          <w:iCs/>
          <w:color w:val="000000"/>
        </w:rPr>
        <w:t>Она смотрит на него с ненавистью и мстительно шепчет.)</w:t>
      </w:r>
      <w:r>
        <w:rPr>
          <w:rStyle w:val="72"/>
          <w:i/>
          <w:iCs/>
          <w:color w:val="000000"/>
        </w:rPr>
        <w:t xml:space="preserve"> Ты можешь бла</w:t>
      </w:r>
      <w:r>
        <w:rPr>
          <w:rStyle w:val="72"/>
          <w:i/>
          <w:iCs/>
          <w:color w:val="000000"/>
        </w:rPr>
        <w:softHyphen/>
        <w:t xml:space="preserve">годарить Винни, Эзра! </w:t>
      </w:r>
      <w:r>
        <w:rPr>
          <w:rStyle w:val="70"/>
          <w:i/>
          <w:iCs/>
          <w:color w:val="000000"/>
        </w:rPr>
        <w:t>(Подходит к двери, и в этот момент входит Брант</w:t>
      </w:r>
      <w:r>
        <w:rPr>
          <w:rStyle w:val="72"/>
          <w:i/>
          <w:iCs/>
          <w:color w:val="000000"/>
        </w:rPr>
        <w:t xml:space="preserve">. </w:t>
      </w:r>
      <w:r>
        <w:rPr>
          <w:rStyle w:val="70"/>
          <w:i/>
          <w:iCs/>
          <w:color w:val="000000"/>
        </w:rPr>
        <w:t>Она берет его ва руку, аакрывает за ним дверь и почти тащит на середину комнаты</w:t>
      </w:r>
      <w:r>
        <w:rPr>
          <w:rStyle w:val="72"/>
          <w:i/>
          <w:iCs/>
          <w:color w:val="000000"/>
        </w:rPr>
        <w:t xml:space="preserve">. </w:t>
      </w:r>
      <w:r>
        <w:rPr>
          <w:rStyle w:val="70"/>
          <w:i/>
          <w:iCs/>
          <w:color w:val="000000"/>
        </w:rPr>
        <w:t>Сходство меж</w:t>
      </w:r>
      <w:r>
        <w:rPr>
          <w:rStyle w:val="72"/>
          <w:i/>
          <w:iCs/>
          <w:color w:val="000000"/>
        </w:rPr>
        <w:softHyphen/>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66" w:h="7792" w:hRule="exact" w:wrap="none" w:vAnchor="page" w:hAnchor="page" w:x="3163" w:y="4347"/>
        <w:shd w:val="clear" w:color="auto" w:fill="auto"/>
        <w:spacing w:before="0" w:after="0" w:line="214" w:lineRule="exact"/>
        <w:ind w:left="520" w:right="20" w:firstLine="0"/>
      </w:pPr>
      <w:r>
        <w:rPr>
          <w:rStyle w:val="70"/>
          <w:i/>
          <w:iCs/>
          <w:color w:val="000000"/>
        </w:rPr>
        <w:lastRenderedPageBreak/>
        <w:t>ду ним и Эзрой Мэнноном на портрете становится особен</w:t>
      </w:r>
      <w:r>
        <w:rPr>
          <w:rStyle w:val="70"/>
          <w:i/>
          <w:iCs/>
          <w:color w:val="000000"/>
        </w:rPr>
        <w:softHyphen/>
        <w:t>но очевидным.)</w:t>
      </w:r>
    </w:p>
    <w:p w:rsidR="00B6004A" w:rsidRDefault="00B6004A">
      <w:pPr>
        <w:pStyle w:val="71"/>
        <w:framePr w:w="5666" w:h="7792" w:hRule="exact" w:wrap="none" w:vAnchor="page" w:hAnchor="page" w:x="3163" w:y="4347"/>
        <w:shd w:val="clear" w:color="auto" w:fill="auto"/>
        <w:spacing w:before="0" w:after="0" w:line="214" w:lineRule="exact"/>
        <w:ind w:left="540"/>
      </w:pPr>
      <w:r>
        <w:rPr>
          <w:rStyle w:val="78"/>
          <w:i/>
          <w:iCs/>
          <w:color w:val="000000"/>
        </w:rPr>
        <w:t>Брант</w:t>
      </w:r>
      <w:r>
        <w:rPr>
          <w:rStyle w:val="72"/>
          <w:i/>
          <w:iCs/>
          <w:color w:val="000000"/>
        </w:rPr>
        <w:t xml:space="preserve"> </w:t>
      </w:r>
      <w:r>
        <w:rPr>
          <w:rStyle w:val="70"/>
          <w:i/>
          <w:iCs/>
          <w:color w:val="000000"/>
        </w:rPr>
        <w:t>(с беспокойством смотрит на нее).</w:t>
      </w:r>
      <w:r>
        <w:rPr>
          <w:rStyle w:val="72"/>
          <w:i/>
          <w:iCs/>
          <w:color w:val="000000"/>
        </w:rPr>
        <w:t xml:space="preserve"> Она знает?..</w:t>
      </w:r>
    </w:p>
    <w:p w:rsidR="00B6004A" w:rsidRDefault="00B6004A">
      <w:pPr>
        <w:pStyle w:val="a4"/>
        <w:framePr w:w="5666" w:h="7792" w:hRule="exact" w:wrap="none" w:vAnchor="page" w:hAnchor="page" w:x="3163" w:y="4347"/>
        <w:shd w:val="clear" w:color="auto" w:fill="auto"/>
        <w:spacing w:line="214" w:lineRule="exact"/>
        <w:ind w:left="540" w:right="40"/>
        <w:jc w:val="both"/>
      </w:pPr>
      <w:r>
        <w:rPr>
          <w:rStyle w:val="1pt"/>
          <w:color w:val="000000"/>
        </w:rPr>
        <w:t>Кристина.</w:t>
      </w:r>
      <w:r>
        <w:rPr>
          <w:rStyle w:val="1"/>
          <w:color w:val="000000"/>
        </w:rPr>
        <w:t xml:space="preserve"> Да. Она ездила в Нью-Йорк и следила за мной. Ей также стало известно, кто ты, Лдам.</w:t>
      </w:r>
    </w:p>
    <w:p w:rsidR="00B6004A" w:rsidRDefault="00B6004A">
      <w:pPr>
        <w:pStyle w:val="a4"/>
        <w:framePr w:w="5666" w:h="7792" w:hRule="exact" w:wrap="none" w:vAnchor="page" w:hAnchor="page" w:x="3163" w:y="4347"/>
        <w:shd w:val="clear" w:color="auto" w:fill="auto"/>
        <w:spacing w:line="214" w:lineRule="exact"/>
        <w:ind w:left="540" w:right="40"/>
        <w:jc w:val="both"/>
      </w:pPr>
      <w:r>
        <w:rPr>
          <w:rStyle w:val="1pt"/>
          <w:color w:val="000000"/>
        </w:rPr>
        <w:t>Брант</w:t>
      </w:r>
      <w:r>
        <w:rPr>
          <w:rStyle w:val="1"/>
          <w:color w:val="000000"/>
        </w:rPr>
        <w:t xml:space="preserve"> </w:t>
      </w:r>
      <w:r>
        <w:rPr>
          <w:rStyle w:val="a7"/>
          <w:color w:val="000000"/>
        </w:rPr>
        <w:t>(с мрачной и зловещей улыбкой).</w:t>
      </w:r>
      <w:r>
        <w:rPr>
          <w:rStyle w:val="1"/>
          <w:color w:val="000000"/>
        </w:rPr>
        <w:t xml:space="preserve"> Она узнала об этом от меня; во всяком случае, я подтвердил. Прежде, чем я сообразил, что к чему, я проговорился.</w:t>
      </w:r>
    </w:p>
    <w:p w:rsidR="00B6004A" w:rsidRDefault="00B6004A">
      <w:pPr>
        <w:pStyle w:val="a4"/>
        <w:framePr w:w="5666" w:h="7792" w:hRule="exact" w:wrap="none" w:vAnchor="page" w:hAnchor="page" w:x="3163" w:y="4347"/>
        <w:shd w:val="clear" w:color="auto" w:fill="auto"/>
        <w:spacing w:line="214" w:lineRule="exact"/>
        <w:ind w:left="540" w:right="40"/>
        <w:jc w:val="both"/>
      </w:pPr>
      <w:r>
        <w:rPr>
          <w:rStyle w:val="1pt"/>
          <w:color w:val="000000"/>
        </w:rPr>
        <w:t>Кристина.</w:t>
      </w:r>
      <w:r>
        <w:rPr>
          <w:rStyle w:val="1"/>
          <w:color w:val="000000"/>
        </w:rPr>
        <w:t xml:space="preserve"> Она, должно быть, заметила, как ты похож на Орина. Я давно боялась, что это заставит ее задуматься.</w:t>
      </w:r>
    </w:p>
    <w:p w:rsidR="00B6004A" w:rsidRDefault="00B6004A">
      <w:pPr>
        <w:pStyle w:val="71"/>
        <w:framePr w:w="5666" w:h="7792" w:hRule="exact" w:wrap="none" w:vAnchor="page" w:hAnchor="page" w:x="3163" w:y="4347"/>
        <w:shd w:val="clear" w:color="auto" w:fill="auto"/>
        <w:spacing w:before="0" w:after="0" w:line="214" w:lineRule="exact"/>
        <w:ind w:left="540" w:right="40"/>
      </w:pPr>
      <w:r>
        <w:rPr>
          <w:rStyle w:val="78"/>
          <w:i/>
          <w:iCs/>
          <w:color w:val="000000"/>
        </w:rPr>
        <w:t>Брант</w:t>
      </w:r>
      <w:r>
        <w:rPr>
          <w:rStyle w:val="72"/>
          <w:i/>
          <w:iCs/>
          <w:color w:val="000000"/>
        </w:rPr>
        <w:t xml:space="preserve"> </w:t>
      </w:r>
      <w:r>
        <w:rPr>
          <w:rStyle w:val="70"/>
          <w:i/>
          <w:iCs/>
          <w:color w:val="000000"/>
        </w:rPr>
        <w:t>(впервые обращает внимание на портрет. Внезапно вздрагивает, его тело напрягается, он выглядит так, будто собирается броситься на портрет; медленно, с расстанов</w:t>
      </w:r>
      <w:r>
        <w:rPr>
          <w:rStyle w:val="70"/>
          <w:i/>
          <w:iCs/>
          <w:color w:val="000000"/>
        </w:rPr>
        <w:softHyphen/>
        <w:t>кой).</w:t>
      </w:r>
      <w:r>
        <w:rPr>
          <w:rStyle w:val="72"/>
          <w:i/>
          <w:iCs/>
          <w:color w:val="000000"/>
        </w:rPr>
        <w:t xml:space="preserve"> Это, как я понимаю, генерал Мэннон?</w:t>
      </w:r>
    </w:p>
    <w:p w:rsidR="00B6004A" w:rsidRDefault="00B6004A">
      <w:pPr>
        <w:pStyle w:val="a4"/>
        <w:framePr w:w="5666" w:h="7792" w:hRule="exact" w:wrap="none" w:vAnchor="page" w:hAnchor="page" w:x="3163" w:y="4347"/>
        <w:shd w:val="clear" w:color="auto" w:fill="auto"/>
        <w:spacing w:line="214" w:lineRule="exact"/>
        <w:ind w:left="540" w:right="40"/>
        <w:jc w:val="both"/>
      </w:pPr>
      <w:r>
        <w:rPr>
          <w:rStyle w:val="1pt"/>
          <w:color w:val="000000"/>
        </w:rPr>
        <w:t>Кристина.</w:t>
      </w:r>
      <w:r>
        <w:rPr>
          <w:rStyle w:val="1"/>
          <w:color w:val="000000"/>
        </w:rPr>
        <w:t xml:space="preserve"> В ту пору — судья Мэннон. Не забывай, он всегда был судьей. Он-то этого не забудет.</w:t>
      </w:r>
    </w:p>
    <w:p w:rsidR="00B6004A" w:rsidRDefault="00B6004A">
      <w:pPr>
        <w:pStyle w:val="71"/>
        <w:framePr w:w="5666" w:h="7792" w:hRule="exact" w:wrap="none" w:vAnchor="page" w:hAnchor="page" w:x="3163" w:y="4347"/>
        <w:shd w:val="clear" w:color="auto" w:fill="auto"/>
        <w:spacing w:before="0" w:after="0" w:line="214" w:lineRule="exact"/>
        <w:ind w:left="540" w:right="40"/>
      </w:pPr>
      <w:r>
        <w:rPr>
          <w:rStyle w:val="78"/>
          <w:i/>
          <w:iCs/>
          <w:color w:val="000000"/>
        </w:rPr>
        <w:t>Брант</w:t>
      </w:r>
      <w:r>
        <w:rPr>
          <w:rStyle w:val="72"/>
          <w:i/>
          <w:iCs/>
          <w:color w:val="000000"/>
        </w:rPr>
        <w:t xml:space="preserve"> </w:t>
      </w:r>
      <w:r>
        <w:rPr>
          <w:rStyle w:val="70"/>
          <w:i/>
          <w:iCs/>
          <w:color w:val="000000"/>
        </w:rPr>
        <w:t>(не отрывая глаз от портрета, садится в кресло Мэнно</w:t>
      </w:r>
      <w:r>
        <w:rPr>
          <w:rStyle w:val="70"/>
          <w:i/>
          <w:iCs/>
          <w:color w:val="000000"/>
        </w:rPr>
        <w:softHyphen/>
        <w:t>на, стоящее слева от стола. Бессознательно принимает та</w:t>
      </w:r>
      <w:r>
        <w:rPr>
          <w:rStyle w:val="70"/>
          <w:i/>
          <w:iCs/>
          <w:color w:val="000000"/>
        </w:rPr>
        <w:softHyphen/>
        <w:t xml:space="preserve">кую же позу, как и Мэннон на портрете,— сидит прямо, руки на подлокотниках кресла; медленно Кристине). </w:t>
      </w:r>
      <w:r>
        <w:rPr>
          <w:rStyle w:val="72"/>
          <w:i/>
          <w:iCs/>
          <w:color w:val="000000"/>
        </w:rPr>
        <w:t>А Орин хоть сколько-нибудь похож на своего отца?</w:t>
      </w:r>
    </w:p>
    <w:p w:rsidR="00B6004A" w:rsidRDefault="00B6004A">
      <w:pPr>
        <w:pStyle w:val="a4"/>
        <w:framePr w:w="5666" w:h="7792" w:hRule="exact" w:wrap="none" w:vAnchor="page" w:hAnchor="page" w:x="3163" w:y="4347"/>
        <w:shd w:val="clear" w:color="auto" w:fill="auto"/>
        <w:spacing w:line="214" w:lineRule="exact"/>
        <w:ind w:left="540" w:right="40"/>
        <w:jc w:val="both"/>
      </w:pPr>
      <w:r>
        <w:rPr>
          <w:rStyle w:val="1pt"/>
          <w:color w:val="000000"/>
        </w:rPr>
        <w:t>Кристина</w:t>
      </w:r>
      <w:r>
        <w:rPr>
          <w:rStyle w:val="1"/>
          <w:color w:val="000000"/>
        </w:rPr>
        <w:t xml:space="preserve"> </w:t>
      </w:r>
      <w:r>
        <w:rPr>
          <w:rStyle w:val="a7"/>
          <w:color w:val="000000"/>
        </w:rPr>
        <w:t>(смотрит на него взволнованно).</w:t>
      </w:r>
      <w:r>
        <w:rPr>
          <w:rStyle w:val="1"/>
          <w:color w:val="000000"/>
        </w:rPr>
        <w:t xml:space="preserve"> Нет! Конечно, нет! Почему у тебя возникла такая глупая мысль?</w:t>
      </w:r>
    </w:p>
    <w:p w:rsidR="00B6004A" w:rsidRDefault="00B6004A">
      <w:pPr>
        <w:pStyle w:val="a4"/>
        <w:framePr w:w="5666" w:h="7792" w:hRule="exact" w:wrap="none" w:vAnchor="page" w:hAnchor="page" w:x="3163" w:y="4347"/>
        <w:shd w:val="clear" w:color="auto" w:fill="auto"/>
        <w:spacing w:line="214" w:lineRule="exact"/>
        <w:ind w:left="540" w:right="40"/>
        <w:jc w:val="both"/>
      </w:pPr>
      <w:r>
        <w:rPr>
          <w:rStyle w:val="1pt"/>
          <w:color w:val="000000"/>
        </w:rPr>
        <w:t>Брант.</w:t>
      </w:r>
      <w:r>
        <w:rPr>
          <w:rStyle w:val="1"/>
          <w:color w:val="000000"/>
        </w:rPr>
        <w:t xml:space="preserve"> Было бы чертовски забавно, если бы ты влюбилась в меня потому, что я напоминаю тебе Эзру Мэннона!</w:t>
      </w:r>
    </w:p>
    <w:p w:rsidR="00B6004A" w:rsidRDefault="00B6004A">
      <w:pPr>
        <w:pStyle w:val="a4"/>
        <w:framePr w:w="5666" w:h="7792" w:hRule="exact" w:wrap="none" w:vAnchor="page" w:hAnchor="page" w:x="3163" w:y="4347"/>
        <w:shd w:val="clear" w:color="auto" w:fill="auto"/>
        <w:spacing w:line="214" w:lineRule="exact"/>
        <w:ind w:left="540" w:right="40"/>
        <w:jc w:val="both"/>
      </w:pPr>
      <w:r>
        <w:rPr>
          <w:rStyle w:val="1pt"/>
          <w:color w:val="000000"/>
        </w:rPr>
        <w:t>Кристина</w:t>
      </w:r>
      <w:r>
        <w:rPr>
          <w:rStyle w:val="1"/>
          <w:color w:val="000000"/>
        </w:rPr>
        <w:t xml:space="preserve"> </w:t>
      </w:r>
      <w:r>
        <w:rPr>
          <w:rStyle w:val="a7"/>
          <w:color w:val="000000"/>
        </w:rPr>
        <w:t>(подходит к нему и обнимает за плечи).</w:t>
      </w:r>
      <w:r>
        <w:rPr>
          <w:rStyle w:val="1"/>
          <w:color w:val="000000"/>
        </w:rPr>
        <w:t xml:space="preserve"> Нет-нет, уж поверь мне. Именно Орин заставил меня думать о тебе! Именно Орин!</w:t>
      </w:r>
    </w:p>
    <w:p w:rsidR="00B6004A" w:rsidRDefault="00B6004A">
      <w:pPr>
        <w:pStyle w:val="a4"/>
        <w:framePr w:w="5666" w:h="7792" w:hRule="exact" w:wrap="none" w:vAnchor="page" w:hAnchor="page" w:x="3163" w:y="4347"/>
        <w:shd w:val="clear" w:color="auto" w:fill="auto"/>
        <w:spacing w:line="214" w:lineRule="exact"/>
        <w:ind w:left="540" w:right="40"/>
        <w:jc w:val="both"/>
      </w:pPr>
      <w:r>
        <w:rPr>
          <w:rStyle w:val="1pt"/>
          <w:color w:val="000000"/>
        </w:rPr>
        <w:t>Брант.</w:t>
      </w:r>
      <w:r>
        <w:rPr>
          <w:rStyle w:val="1"/>
          <w:color w:val="000000"/>
        </w:rPr>
        <w:t xml:space="preserve"> Я помню тот вечер, когда нас познакомили и я услы</w:t>
      </w:r>
      <w:r>
        <w:rPr>
          <w:rStyle w:val="1"/>
          <w:color w:val="000000"/>
        </w:rPr>
        <w:softHyphen/>
        <w:t>шал имя госпожи Мэннон! Боже мой, как я ненавидел тебя за то, что ты принадлежишь ему! Я задумал отнять тебя у него, и это буде? моей местью! Из этой-то ненависти и ро</w:t>
      </w:r>
      <w:r>
        <w:rPr>
          <w:rStyle w:val="1"/>
          <w:color w:val="000000"/>
        </w:rPr>
        <w:softHyphen/>
        <w:t>дилась моя любовь! Чертовски все запутано, как ты дума</w:t>
      </w:r>
      <w:r>
        <w:rPr>
          <w:rStyle w:val="1"/>
          <w:color w:val="000000"/>
        </w:rPr>
        <w:softHyphen/>
        <w:t>ешь?</w:t>
      </w:r>
    </w:p>
    <w:p w:rsidR="00B6004A" w:rsidRDefault="00B6004A">
      <w:pPr>
        <w:pStyle w:val="a4"/>
        <w:framePr w:w="5666" w:h="7792" w:hRule="exact" w:wrap="none" w:vAnchor="page" w:hAnchor="page" w:x="3163" w:y="4347"/>
        <w:shd w:val="clear" w:color="auto" w:fill="auto"/>
        <w:spacing w:line="214" w:lineRule="exact"/>
        <w:ind w:left="540" w:right="40"/>
        <w:jc w:val="both"/>
      </w:pPr>
      <w:r>
        <w:rPr>
          <w:rStyle w:val="1pt"/>
          <w:color w:val="000000"/>
        </w:rPr>
        <w:t>Кристина</w:t>
      </w:r>
      <w:r>
        <w:rPr>
          <w:rStyle w:val="1"/>
          <w:color w:val="000000"/>
        </w:rPr>
        <w:t xml:space="preserve"> </w:t>
      </w:r>
      <w:r>
        <w:rPr>
          <w:rStyle w:val="a7"/>
          <w:color w:val="000000"/>
        </w:rPr>
        <w:t>(прижимает его к себе).</w:t>
      </w:r>
      <w:r>
        <w:rPr>
          <w:rStyle w:val="1"/>
          <w:color w:val="000000"/>
        </w:rPr>
        <w:t xml:space="preserve"> И ты позволишь ему от</w:t>
      </w:r>
      <w:r>
        <w:rPr>
          <w:rStyle w:val="1"/>
          <w:color w:val="000000"/>
        </w:rPr>
        <w:softHyphen/>
        <w:t>нять меня у тебя, Адам?</w:t>
      </w:r>
    </w:p>
    <w:p w:rsidR="00B6004A" w:rsidRDefault="00B6004A">
      <w:pPr>
        <w:pStyle w:val="a6"/>
        <w:framePr w:wrap="none" w:vAnchor="page" w:hAnchor="page" w:x="8642" w:y="12342"/>
        <w:shd w:val="clear" w:color="auto" w:fill="auto"/>
        <w:spacing w:line="170" w:lineRule="exact"/>
        <w:ind w:left="20"/>
      </w:pPr>
      <w:r>
        <w:rPr>
          <w:rStyle w:val="a5"/>
          <w:color w:val="000000"/>
        </w:rPr>
        <w:t>47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0" w:h="7767" w:hRule="exact" w:wrap="none" w:vAnchor="page" w:hAnchor="page" w:x="3183" w:y="4381"/>
        <w:shd w:val="clear" w:color="auto" w:fill="auto"/>
        <w:spacing w:line="214" w:lineRule="exact"/>
        <w:ind w:left="520" w:hanging="500"/>
        <w:jc w:val="both"/>
      </w:pPr>
      <w:r>
        <w:rPr>
          <w:rStyle w:val="1pt"/>
          <w:color w:val="000000"/>
        </w:rPr>
        <w:lastRenderedPageBreak/>
        <w:t>Брант</w:t>
      </w:r>
      <w:r>
        <w:rPr>
          <w:rStyle w:val="1"/>
          <w:color w:val="000000"/>
        </w:rPr>
        <w:t xml:space="preserve"> </w:t>
      </w:r>
      <w:r>
        <w:rPr>
          <w:rStyle w:val="a7"/>
          <w:color w:val="000000"/>
        </w:rPr>
        <w:t>(страстно).</w:t>
      </w:r>
      <w:r>
        <w:rPr>
          <w:rStyle w:val="1"/>
          <w:color w:val="000000"/>
        </w:rPr>
        <w:t xml:space="preserve"> Ты еще спрашиваешь об этом!</w:t>
      </w:r>
    </w:p>
    <w:p w:rsidR="00B6004A" w:rsidRDefault="00B6004A">
      <w:pPr>
        <w:pStyle w:val="a4"/>
        <w:framePr w:w="5640" w:h="7767" w:hRule="exact" w:wrap="none" w:vAnchor="page" w:hAnchor="page" w:x="3183" w:y="4381"/>
        <w:shd w:val="clear" w:color="auto" w:fill="auto"/>
        <w:spacing w:line="214" w:lineRule="exact"/>
        <w:ind w:left="520" w:hanging="500"/>
        <w:jc w:val="both"/>
      </w:pPr>
      <w:r>
        <w:rPr>
          <w:rStyle w:val="1pt"/>
          <w:color w:val="000000"/>
        </w:rPr>
        <w:t>Кристина.</w:t>
      </w:r>
      <w:r>
        <w:rPr>
          <w:rStyle w:val="1"/>
          <w:color w:val="000000"/>
        </w:rPr>
        <w:t xml:space="preserve"> Поклянись, что никогда не допустишь этого, чего бы тебе это ни стоило!</w:t>
      </w:r>
    </w:p>
    <w:p w:rsidR="00B6004A" w:rsidRDefault="00B6004A">
      <w:pPr>
        <w:pStyle w:val="a4"/>
        <w:framePr w:w="5640" w:h="7767" w:hRule="exact" w:wrap="none" w:vAnchor="page" w:hAnchor="page" w:x="3183" w:y="4381"/>
        <w:shd w:val="clear" w:color="auto" w:fill="auto"/>
        <w:spacing w:line="214" w:lineRule="exact"/>
        <w:ind w:left="520" w:hanging="500"/>
        <w:jc w:val="both"/>
      </w:pPr>
      <w:r>
        <w:rPr>
          <w:rStyle w:val="1pt"/>
          <w:color w:val="000000"/>
        </w:rPr>
        <w:t>Брант.</w:t>
      </w:r>
      <w:r>
        <w:rPr>
          <w:rStyle w:val="1"/>
          <w:color w:val="000000"/>
        </w:rPr>
        <w:t xml:space="preserve"> Клянусь богом!</w:t>
      </w:r>
    </w:p>
    <w:p w:rsidR="00B6004A" w:rsidRDefault="00B6004A">
      <w:pPr>
        <w:pStyle w:val="a4"/>
        <w:framePr w:w="5640" w:h="7767" w:hRule="exact" w:wrap="none" w:vAnchor="page" w:hAnchor="page" w:x="3183" w:y="4381"/>
        <w:shd w:val="clear" w:color="auto" w:fill="auto"/>
        <w:spacing w:line="214" w:lineRule="exact"/>
        <w:ind w:left="520" w:hanging="500"/>
        <w:jc w:val="both"/>
      </w:pPr>
      <w:r>
        <w:rPr>
          <w:rStyle w:val="1pt"/>
          <w:color w:val="000000"/>
        </w:rPr>
        <w:t>Кристина</w:t>
      </w:r>
      <w:r>
        <w:rPr>
          <w:rStyle w:val="1"/>
          <w:color w:val="000000"/>
        </w:rPr>
        <w:t xml:space="preserve"> </w:t>
      </w:r>
      <w:r>
        <w:rPr>
          <w:rStyle w:val="a7"/>
          <w:color w:val="000000"/>
        </w:rPr>
        <w:t>(целует его).</w:t>
      </w:r>
      <w:r>
        <w:rPr>
          <w:rStyle w:val="1"/>
          <w:color w:val="000000"/>
        </w:rPr>
        <w:t xml:space="preserve"> Помни об этой клятве! </w:t>
      </w:r>
      <w:r>
        <w:rPr>
          <w:rStyle w:val="a7"/>
          <w:color w:val="000000"/>
        </w:rPr>
        <w:t>(Бросает взгляд на портрет, вздрагивает</w:t>
      </w:r>
      <w:r>
        <w:rPr>
          <w:rStyle w:val="1"/>
          <w:color w:val="000000"/>
        </w:rPr>
        <w:t xml:space="preserve">, </w:t>
      </w:r>
      <w:r>
        <w:rPr>
          <w:rStyle w:val="a7"/>
          <w:color w:val="000000"/>
        </w:rPr>
        <w:t>поворачивается к Бранту; нервничая.)</w:t>
      </w:r>
      <w:r>
        <w:rPr>
          <w:rStyle w:val="1"/>
          <w:color w:val="000000"/>
        </w:rPr>
        <w:t xml:space="preserve"> Что заставило тебя усесться сюда? Это ведь его кресло! Я так часто видела его сидящим именно здесь... </w:t>
      </w:r>
      <w:r>
        <w:rPr>
          <w:rStyle w:val="a7"/>
          <w:color w:val="000000"/>
        </w:rPr>
        <w:t>(Принужденно смеется.)</w:t>
      </w:r>
      <w:r>
        <w:rPr>
          <w:rStyle w:val="1"/>
          <w:color w:val="000000"/>
        </w:rPr>
        <w:t xml:space="preserve"> Потом этот глупый разговор о сходстве... Встань. Пойдем. Пододвинь кресло сюда. </w:t>
      </w:r>
      <w:r>
        <w:rPr>
          <w:rStyle w:val="a7"/>
          <w:color w:val="000000"/>
        </w:rPr>
        <w:t>(Подхо</w:t>
      </w:r>
      <w:r>
        <w:rPr>
          <w:rStyle w:val="a7"/>
          <w:color w:val="000000"/>
        </w:rPr>
        <w:softHyphen/>
        <w:t>дит к креслу, стоящему в центре справа.)</w:t>
      </w:r>
    </w:p>
    <w:p w:rsidR="00B6004A" w:rsidRDefault="00B6004A">
      <w:pPr>
        <w:pStyle w:val="a4"/>
        <w:framePr w:w="5640" w:h="7767" w:hRule="exact" w:wrap="none" w:vAnchor="page" w:hAnchor="page" w:x="3183" w:y="4381"/>
        <w:shd w:val="clear" w:color="auto" w:fill="auto"/>
        <w:spacing w:line="214" w:lineRule="exact"/>
        <w:ind w:left="520" w:hanging="500"/>
        <w:jc w:val="both"/>
      </w:pPr>
      <w:r>
        <w:rPr>
          <w:rStyle w:val="1pt"/>
          <w:color w:val="000000"/>
        </w:rPr>
        <w:t>Брант</w:t>
      </w:r>
      <w:r>
        <w:rPr>
          <w:rStyle w:val="1"/>
          <w:color w:val="000000"/>
        </w:rPr>
        <w:t xml:space="preserve"> </w:t>
      </w:r>
      <w:r>
        <w:rPr>
          <w:rStyle w:val="a7"/>
          <w:color w:val="000000"/>
        </w:rPr>
        <w:t>(пододвигает кресло</w:t>
      </w:r>
      <w:r>
        <w:rPr>
          <w:rStyle w:val="1"/>
          <w:color w:val="000000"/>
        </w:rPr>
        <w:t xml:space="preserve">, </w:t>
      </w:r>
      <w:r>
        <w:rPr>
          <w:rStyle w:val="a7"/>
          <w:color w:val="000000"/>
        </w:rPr>
        <w:t xml:space="preserve">стоящее справа у конца стола). </w:t>
      </w:r>
      <w:r>
        <w:rPr>
          <w:rStyle w:val="1"/>
          <w:color w:val="000000"/>
        </w:rPr>
        <w:t xml:space="preserve">Мы должны решить, что же нам делать. Время прятаться и лгать кончилось, и, клянусь, я рад! Это все-таки игра трусов, и душа у меня к ней не лежит! </w:t>
      </w:r>
      <w:r>
        <w:rPr>
          <w:rStyle w:val="a7"/>
          <w:color w:val="000000"/>
        </w:rPr>
        <w:t>(Пододвигает крес</w:t>
      </w:r>
      <w:r>
        <w:rPr>
          <w:rStyle w:val="a7"/>
          <w:color w:val="000000"/>
        </w:rPr>
        <w:softHyphen/>
        <w:t>ло к ней</w:t>
      </w:r>
      <w:r>
        <w:rPr>
          <w:rStyle w:val="1"/>
          <w:color w:val="000000"/>
        </w:rPr>
        <w:t xml:space="preserve">. </w:t>
      </w:r>
      <w:r>
        <w:rPr>
          <w:rStyle w:val="a7"/>
          <w:color w:val="000000"/>
        </w:rPr>
        <w:t xml:space="preserve">Видя, что она продолжает смотреть на портрет.) </w:t>
      </w:r>
      <w:r>
        <w:rPr>
          <w:rStyle w:val="1"/>
          <w:color w:val="000000"/>
        </w:rPr>
        <w:t>Почему ты не садишься, Кристина?</w:t>
      </w:r>
    </w:p>
    <w:p w:rsidR="00B6004A" w:rsidRDefault="00B6004A">
      <w:pPr>
        <w:pStyle w:val="a4"/>
        <w:framePr w:w="5640" w:h="7767" w:hRule="exact" w:wrap="none" w:vAnchor="page" w:hAnchor="page" w:x="3183" w:y="4381"/>
        <w:shd w:val="clear" w:color="auto" w:fill="auto"/>
        <w:spacing w:line="214" w:lineRule="exact"/>
        <w:ind w:left="520" w:hanging="500"/>
        <w:jc w:val="both"/>
      </w:pPr>
      <w:r>
        <w:rPr>
          <w:rStyle w:val="1pt"/>
          <w:color w:val="000000"/>
        </w:rPr>
        <w:t>Кристина</w:t>
      </w:r>
      <w:r>
        <w:rPr>
          <w:rStyle w:val="1"/>
          <w:color w:val="000000"/>
        </w:rPr>
        <w:t xml:space="preserve"> </w:t>
      </w:r>
      <w:r>
        <w:rPr>
          <w:rStyle w:val="a7"/>
          <w:color w:val="000000"/>
        </w:rPr>
        <w:t>(медленно).</w:t>
      </w:r>
      <w:r>
        <w:rPr>
          <w:rStyle w:val="1"/>
          <w:color w:val="000000"/>
        </w:rPr>
        <w:t xml:space="preserve"> Я думаю... может быть, нам лучше пе</w:t>
      </w:r>
      <w:r>
        <w:rPr>
          <w:rStyle w:val="1"/>
          <w:color w:val="000000"/>
        </w:rPr>
        <w:softHyphen/>
        <w:t xml:space="preserve">рейти в гостиную. </w:t>
      </w:r>
      <w:r>
        <w:rPr>
          <w:rStyle w:val="a7"/>
          <w:color w:val="000000"/>
        </w:rPr>
        <w:t>(Затем вызывающе.)</w:t>
      </w:r>
      <w:r>
        <w:rPr>
          <w:rStyle w:val="1"/>
          <w:color w:val="000000"/>
        </w:rPr>
        <w:t xml:space="preserve"> Нет! Я слишком долго боялась тебя, Эзра! </w:t>
      </w:r>
      <w:r>
        <w:rPr>
          <w:rStyle w:val="a7"/>
          <w:color w:val="000000"/>
        </w:rPr>
        <w:t>(Садится.)</w:t>
      </w:r>
    </w:p>
    <w:p w:rsidR="00B6004A" w:rsidRDefault="00B6004A">
      <w:pPr>
        <w:pStyle w:val="a4"/>
        <w:framePr w:w="5640" w:h="7767" w:hRule="exact" w:wrap="none" w:vAnchor="page" w:hAnchor="page" w:x="3183" w:y="4381"/>
        <w:shd w:val="clear" w:color="auto" w:fill="auto"/>
        <w:spacing w:line="214" w:lineRule="exact"/>
        <w:ind w:left="520" w:hanging="500"/>
        <w:jc w:val="both"/>
      </w:pPr>
      <w:r>
        <w:rPr>
          <w:rStyle w:val="1pt"/>
          <w:color w:val="000000"/>
        </w:rPr>
        <w:t>Брант.</w:t>
      </w:r>
      <w:r>
        <w:rPr>
          <w:rStyle w:val="1"/>
          <w:color w:val="000000"/>
        </w:rPr>
        <w:t xml:space="preserve"> Только увидев ее, я сразу почувствовал, что что-то не так. Я делал, черт побери, все, чтобы отвлечь ее самыми любезными комплиментами... ну, как ты мне и говорила, чтобы отвести ей глаза. </w:t>
      </w:r>
      <w:r>
        <w:rPr>
          <w:rStyle w:val="a7"/>
          <w:color w:val="000000"/>
        </w:rPr>
        <w:t>(Нахмурившись.)</w:t>
      </w:r>
      <w:r>
        <w:rPr>
          <w:rStyle w:val="1"/>
          <w:color w:val="000000"/>
        </w:rPr>
        <w:t xml:space="preserve"> Это была ошиб</w:t>
      </w:r>
      <w:r>
        <w:rPr>
          <w:rStyle w:val="1"/>
          <w:color w:val="000000"/>
        </w:rPr>
        <w:softHyphen/>
        <w:t>ка, Кристина. Я вынудил ее невольно уделить мне слиш</w:t>
      </w:r>
      <w:r>
        <w:rPr>
          <w:rStyle w:val="1"/>
          <w:color w:val="000000"/>
        </w:rPr>
        <w:softHyphen/>
        <w:t>ком много внимания... и открыл ей глаза!</w:t>
      </w:r>
    </w:p>
    <w:p w:rsidR="00B6004A" w:rsidRDefault="00B6004A">
      <w:pPr>
        <w:pStyle w:val="80"/>
        <w:framePr w:w="5640" w:h="7767" w:hRule="exact" w:wrap="none" w:vAnchor="page" w:hAnchor="page" w:x="3183" w:y="4381"/>
        <w:shd w:val="clear" w:color="auto" w:fill="auto"/>
        <w:spacing w:before="0" w:line="214" w:lineRule="exact"/>
        <w:ind w:left="520" w:hanging="500"/>
        <w:jc w:val="both"/>
      </w:pPr>
      <w:r>
        <w:rPr>
          <w:rStyle w:val="810"/>
          <w:b/>
          <w:bCs/>
          <w:color w:val="000000"/>
        </w:rPr>
        <w:t>Кристина.</w:t>
      </w:r>
      <w:r>
        <w:rPr>
          <w:rStyle w:val="81"/>
          <w:b/>
          <w:bCs/>
          <w:color w:val="000000"/>
        </w:rPr>
        <w:t xml:space="preserve"> О, я действительно совершала одну глупость за другой. Ну просто как нарочно — любовь заставляла де</w:t>
      </w:r>
      <w:r>
        <w:rPr>
          <w:rStyle w:val="81"/>
          <w:b/>
          <w:bCs/>
          <w:color w:val="000000"/>
        </w:rPr>
        <w:softHyphen/>
        <w:t xml:space="preserve">лать то, </w:t>
      </w:r>
      <w:r>
        <w:rPr>
          <w:rStyle w:val="8"/>
          <w:b/>
          <w:bCs/>
          <w:color w:val="000000"/>
        </w:rPr>
        <w:t xml:space="preserve">что </w:t>
      </w:r>
      <w:r>
        <w:rPr>
          <w:rStyle w:val="81"/>
          <w:b/>
          <w:bCs/>
          <w:color w:val="000000"/>
        </w:rPr>
        <w:t xml:space="preserve">никак не нужно было делать. Мне не </w:t>
      </w:r>
      <w:r>
        <w:rPr>
          <w:rStyle w:val="8"/>
          <w:b/>
          <w:bCs/>
          <w:color w:val="000000"/>
        </w:rPr>
        <w:t>надо бы</w:t>
      </w:r>
      <w:r>
        <w:rPr>
          <w:rStyle w:val="8"/>
          <w:b/>
          <w:bCs/>
          <w:color w:val="000000"/>
        </w:rPr>
        <w:softHyphen/>
        <w:t xml:space="preserve">ло </w:t>
      </w:r>
      <w:r>
        <w:rPr>
          <w:rStyle w:val="81"/>
          <w:b/>
          <w:bCs/>
          <w:color w:val="000000"/>
        </w:rPr>
        <w:t xml:space="preserve">приводить тебя в этот дом. Следовало </w:t>
      </w:r>
      <w:r>
        <w:rPr>
          <w:rStyle w:val="8"/>
          <w:b/>
          <w:bCs/>
          <w:color w:val="000000"/>
        </w:rPr>
        <w:t xml:space="preserve">ограничиться свиданиями в </w:t>
      </w:r>
      <w:r>
        <w:rPr>
          <w:rStyle w:val="81"/>
          <w:b/>
          <w:bCs/>
          <w:color w:val="000000"/>
        </w:rPr>
        <w:t xml:space="preserve">Нью-Йорке. Но </w:t>
      </w:r>
      <w:r>
        <w:rPr>
          <w:rStyle w:val="8"/>
          <w:b/>
          <w:bCs/>
          <w:color w:val="000000"/>
        </w:rPr>
        <w:t>я так люблю тебя! Мне хоте</w:t>
      </w:r>
      <w:r>
        <w:rPr>
          <w:rStyle w:val="8"/>
          <w:b/>
          <w:bCs/>
          <w:color w:val="000000"/>
        </w:rPr>
        <w:softHyphen/>
        <w:t xml:space="preserve">лось быть с тобой каждый миг, который мы могли украсть. </w:t>
      </w:r>
      <w:r>
        <w:rPr>
          <w:rStyle w:val="81"/>
          <w:b/>
          <w:bCs/>
          <w:color w:val="000000"/>
        </w:rPr>
        <w:t xml:space="preserve">Я </w:t>
      </w:r>
      <w:r>
        <w:rPr>
          <w:rStyle w:val="8"/>
          <w:b/>
          <w:bCs/>
          <w:color w:val="000000"/>
        </w:rPr>
        <w:t xml:space="preserve">не могла представить себе, что он когда-либо возвратится домой. </w:t>
      </w:r>
      <w:r>
        <w:rPr>
          <w:rStyle w:val="81"/>
          <w:b/>
          <w:bCs/>
          <w:color w:val="000000"/>
        </w:rPr>
        <w:t xml:space="preserve">Я </w:t>
      </w:r>
      <w:r>
        <w:rPr>
          <w:rStyle w:val="8"/>
          <w:b/>
          <w:bCs/>
          <w:color w:val="000000"/>
        </w:rPr>
        <w:t>так неистово, так горячо молилась, чтобы его убили на войне, что в конце концов уверовала — это обяза</w:t>
      </w:r>
      <w:r>
        <w:rPr>
          <w:rStyle w:val="8"/>
          <w:b/>
          <w:bCs/>
          <w:color w:val="000000"/>
        </w:rPr>
        <w:softHyphen/>
        <w:t xml:space="preserve">тельно сбудется! </w:t>
      </w:r>
      <w:r>
        <w:rPr>
          <w:rStyle w:val="82"/>
          <w:b/>
          <w:bCs/>
          <w:color w:val="000000"/>
        </w:rPr>
        <w:t>(Исступленно.)</w:t>
      </w:r>
      <w:r>
        <w:rPr>
          <w:rStyle w:val="8"/>
          <w:b/>
          <w:bCs/>
          <w:color w:val="000000"/>
        </w:rPr>
        <w:t xml:space="preserve"> О, если бы он только умер!</w:t>
      </w:r>
    </w:p>
    <w:p w:rsidR="00B6004A" w:rsidRDefault="00B6004A">
      <w:pPr>
        <w:pStyle w:val="a6"/>
        <w:framePr w:wrap="none" w:vAnchor="page" w:hAnchor="page" w:x="3113" w:y="12335"/>
        <w:shd w:val="clear" w:color="auto" w:fill="auto"/>
        <w:spacing w:line="170" w:lineRule="exact"/>
        <w:ind w:left="40"/>
      </w:pPr>
      <w:r>
        <w:rPr>
          <w:rStyle w:val="a5"/>
          <w:color w:val="000000"/>
        </w:rPr>
        <w:t>48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0" w:h="7792" w:hRule="exact" w:wrap="none" w:vAnchor="page" w:hAnchor="page" w:x="3178" w:y="4377"/>
        <w:shd w:val="clear" w:color="auto" w:fill="auto"/>
        <w:spacing w:line="209" w:lineRule="exact"/>
        <w:ind w:left="520" w:hanging="500"/>
        <w:jc w:val="both"/>
      </w:pPr>
      <w:r>
        <w:rPr>
          <w:rStyle w:val="1pt"/>
          <w:color w:val="000000"/>
        </w:rPr>
        <w:lastRenderedPageBreak/>
        <w:t>Брант.</w:t>
      </w:r>
      <w:r>
        <w:rPr>
          <w:rStyle w:val="1"/>
          <w:color w:val="000000"/>
        </w:rPr>
        <w:t xml:space="preserve"> Этой возможности больше нет!</w:t>
      </w:r>
    </w:p>
    <w:p w:rsidR="00B6004A" w:rsidRDefault="00B6004A">
      <w:pPr>
        <w:pStyle w:val="71"/>
        <w:framePr w:w="5650" w:h="7792" w:hRule="exact" w:wrap="none" w:vAnchor="page" w:hAnchor="page" w:x="3178" w:y="4377"/>
        <w:shd w:val="clear" w:color="auto" w:fill="auto"/>
        <w:spacing w:before="0" w:after="0" w:line="209" w:lineRule="exact"/>
        <w:ind w:left="520" w:right="20" w:hanging="500"/>
      </w:pPr>
      <w:r>
        <w:rPr>
          <w:rStyle w:val="78"/>
          <w:i/>
          <w:iCs/>
          <w:color w:val="000000"/>
        </w:rPr>
        <w:t>Кристина</w:t>
      </w:r>
      <w:r>
        <w:rPr>
          <w:rStyle w:val="72"/>
          <w:i/>
          <w:iCs/>
          <w:color w:val="000000"/>
        </w:rPr>
        <w:t xml:space="preserve"> </w:t>
      </w:r>
      <w:r>
        <w:rPr>
          <w:rStyle w:val="70"/>
          <w:i/>
          <w:iCs/>
          <w:color w:val="000000"/>
        </w:rPr>
        <w:t>(сокрушенно</w:t>
      </w:r>
      <w:r>
        <w:rPr>
          <w:rStyle w:val="72"/>
          <w:i/>
          <w:iCs/>
          <w:color w:val="000000"/>
        </w:rPr>
        <w:t xml:space="preserve">, </w:t>
      </w:r>
      <w:r>
        <w:rPr>
          <w:rStyle w:val="70"/>
          <w:i/>
          <w:iCs/>
          <w:color w:val="000000"/>
        </w:rPr>
        <w:t>медленно</w:t>
      </w:r>
      <w:r>
        <w:rPr>
          <w:rStyle w:val="72"/>
          <w:i/>
          <w:iCs/>
          <w:color w:val="000000"/>
        </w:rPr>
        <w:t xml:space="preserve">, </w:t>
      </w:r>
      <w:r>
        <w:rPr>
          <w:rStyle w:val="70"/>
          <w:i/>
          <w:iCs/>
          <w:color w:val="000000"/>
        </w:rPr>
        <w:t>не глядя на него).</w:t>
      </w:r>
      <w:r>
        <w:rPr>
          <w:rStyle w:val="72"/>
          <w:i/>
          <w:iCs/>
          <w:color w:val="000000"/>
        </w:rPr>
        <w:t xml:space="preserve"> Если так, то конечно.</w:t>
      </w:r>
    </w:p>
    <w:p w:rsidR="00B6004A" w:rsidRDefault="00B6004A">
      <w:pPr>
        <w:pStyle w:val="71"/>
        <w:framePr w:w="5650" w:h="7792" w:hRule="exact" w:wrap="none" w:vAnchor="page" w:hAnchor="page" w:x="3178" w:y="4377"/>
        <w:shd w:val="clear" w:color="auto" w:fill="auto"/>
        <w:spacing w:before="0" w:after="145" w:line="245" w:lineRule="exact"/>
        <w:ind w:left="520" w:right="20" w:hanging="500"/>
      </w:pPr>
      <w:r>
        <w:rPr>
          <w:rStyle w:val="78"/>
          <w:i/>
          <w:iCs/>
          <w:color w:val="000000"/>
        </w:rPr>
        <w:t>Брант</w:t>
      </w:r>
      <w:r>
        <w:rPr>
          <w:rStyle w:val="72"/>
          <w:i/>
          <w:iCs/>
          <w:color w:val="000000"/>
        </w:rPr>
        <w:t xml:space="preserve"> </w:t>
      </w:r>
      <w:r>
        <w:rPr>
          <w:rStyle w:val="70"/>
          <w:i/>
          <w:iCs/>
          <w:color w:val="000000"/>
        </w:rPr>
        <w:t>(смотрит пристально).</w:t>
      </w:r>
      <w:r>
        <w:rPr>
          <w:rStyle w:val="72"/>
          <w:i/>
          <w:iCs/>
          <w:color w:val="000000"/>
        </w:rPr>
        <w:t xml:space="preserve"> Что ты хочешь сказать этим? </w:t>
      </w:r>
      <w:r>
        <w:rPr>
          <w:rStyle w:val="70"/>
          <w:i/>
          <w:iCs/>
          <w:color w:val="000000"/>
        </w:rPr>
        <w:t>Она не отвечает.</w:t>
      </w:r>
    </w:p>
    <w:p w:rsidR="00B6004A" w:rsidRDefault="00B6004A">
      <w:pPr>
        <w:pStyle w:val="a4"/>
        <w:framePr w:w="5650" w:h="7792" w:hRule="exact" w:wrap="none" w:vAnchor="page" w:hAnchor="page" w:x="3178" w:y="4377"/>
        <w:shd w:val="clear" w:color="auto" w:fill="auto"/>
        <w:spacing w:line="214" w:lineRule="exact"/>
        <w:ind w:left="520" w:right="20" w:firstLine="0"/>
        <w:jc w:val="both"/>
      </w:pPr>
      <w:r>
        <w:rPr>
          <w:rStyle w:val="a7"/>
          <w:color w:val="000000"/>
        </w:rPr>
        <w:t>(Неловко меняет тему.)</w:t>
      </w:r>
      <w:r>
        <w:rPr>
          <w:rStyle w:val="1"/>
          <w:color w:val="000000"/>
        </w:rPr>
        <w:t xml:space="preserve"> Остается только одно! Когда он приедет, я дождусь его и не доставлю Винни удовольствия рассказать ему обо всем. Я скажу сам. </w:t>
      </w:r>
      <w:r>
        <w:rPr>
          <w:rStyle w:val="a7"/>
          <w:color w:val="000000"/>
        </w:rPr>
        <w:t>(Мстительно.)</w:t>
      </w:r>
      <w:r>
        <w:rPr>
          <w:rStyle w:val="1"/>
          <w:color w:val="000000"/>
        </w:rPr>
        <w:t xml:space="preserve"> О гос</w:t>
      </w:r>
      <w:r>
        <w:rPr>
          <w:rStyle w:val="1"/>
          <w:color w:val="000000"/>
        </w:rPr>
        <w:softHyphen/>
        <w:t xml:space="preserve">поди! Я прозакладывал бы свою душу, только бы увидеть его выражение, когда он узнает, что ты любишь сына Мэри Брантом! Потом я уеду с тобой открыто и посмеюсь над ним. А если он попытается помешать мне... </w:t>
      </w:r>
      <w:r>
        <w:rPr>
          <w:rStyle w:val="a7"/>
          <w:color w:val="000000"/>
        </w:rPr>
        <w:t>(Замолкает и с дикой яростью смотрит на портрет.)</w:t>
      </w:r>
    </w:p>
    <w:p w:rsidR="00B6004A" w:rsidRDefault="00B6004A">
      <w:pPr>
        <w:pStyle w:val="a4"/>
        <w:framePr w:w="5650" w:h="7792" w:hRule="exact" w:wrap="none" w:vAnchor="page" w:hAnchor="page" w:x="3178" w:y="4377"/>
        <w:shd w:val="clear" w:color="auto" w:fill="auto"/>
        <w:spacing w:line="214" w:lineRule="exact"/>
        <w:ind w:left="520" w:hanging="500"/>
        <w:jc w:val="both"/>
      </w:pPr>
      <w:r>
        <w:rPr>
          <w:rStyle w:val="1pt"/>
          <w:color w:val="000000"/>
        </w:rPr>
        <w:t>Кристина.</w:t>
      </w:r>
      <w:r>
        <w:rPr>
          <w:rStyle w:val="1"/>
          <w:color w:val="000000"/>
        </w:rPr>
        <w:t xml:space="preserve"> Ну и что же будет тогда?</w:t>
      </w:r>
    </w:p>
    <w:p w:rsidR="00B6004A" w:rsidRDefault="00B6004A">
      <w:pPr>
        <w:pStyle w:val="a4"/>
        <w:framePr w:w="5650" w:h="7792" w:hRule="exact" w:wrap="none" w:vAnchor="page" w:hAnchor="page" w:x="3178" w:y="4377"/>
        <w:shd w:val="clear" w:color="auto" w:fill="auto"/>
        <w:spacing w:line="214" w:lineRule="exact"/>
        <w:ind w:left="520" w:hanging="500"/>
        <w:jc w:val="both"/>
      </w:pPr>
      <w:r>
        <w:rPr>
          <w:rStyle w:val="1pt"/>
          <w:color w:val="000000"/>
        </w:rPr>
        <w:t>Брант.</w:t>
      </w:r>
      <w:r>
        <w:rPr>
          <w:rStyle w:val="1"/>
          <w:color w:val="000000"/>
        </w:rPr>
        <w:t xml:space="preserve"> Если мы когда-либо столкнемся, я убью его!</w:t>
      </w:r>
    </w:p>
    <w:p w:rsidR="00B6004A" w:rsidRDefault="00B6004A">
      <w:pPr>
        <w:pStyle w:val="a4"/>
        <w:framePr w:w="5650" w:h="7792" w:hRule="exact" w:wrap="none" w:vAnchor="page" w:hAnchor="page" w:x="3178" w:y="4377"/>
        <w:shd w:val="clear" w:color="auto" w:fill="auto"/>
        <w:spacing w:line="214" w:lineRule="exact"/>
        <w:ind w:left="520" w:right="20" w:hanging="500"/>
        <w:jc w:val="both"/>
      </w:pPr>
      <w:r>
        <w:rPr>
          <w:rStyle w:val="1pt"/>
          <w:color w:val="000000"/>
        </w:rPr>
        <w:t>Крис тина.</w:t>
      </w:r>
      <w:r>
        <w:rPr>
          <w:rStyle w:val="1"/>
          <w:color w:val="000000"/>
        </w:rPr>
        <w:t xml:space="preserve"> А потом? Тебя повесят за убийство! И что же бу</w:t>
      </w:r>
      <w:r>
        <w:rPr>
          <w:rStyle w:val="1"/>
          <w:color w:val="000000"/>
        </w:rPr>
        <w:softHyphen/>
        <w:t>дет со мной? Мне ничего не останется, как покончить с собой!</w:t>
      </w:r>
    </w:p>
    <w:p w:rsidR="00B6004A" w:rsidRDefault="00B6004A">
      <w:pPr>
        <w:pStyle w:val="a4"/>
        <w:framePr w:w="5650" w:h="7792" w:hRule="exact" w:wrap="none" w:vAnchor="page" w:hAnchor="page" w:x="3178" w:y="4377"/>
        <w:shd w:val="clear" w:color="auto" w:fill="auto"/>
        <w:spacing w:line="214" w:lineRule="exact"/>
        <w:ind w:left="520" w:right="20" w:hanging="500"/>
        <w:jc w:val="both"/>
      </w:pPr>
      <w:r>
        <w:rPr>
          <w:rStyle w:val="1pt"/>
          <w:color w:val="000000"/>
        </w:rPr>
        <w:t>Брант.</w:t>
      </w:r>
      <w:r>
        <w:rPr>
          <w:rStyle w:val="1"/>
          <w:color w:val="000000"/>
        </w:rPr>
        <w:t xml:space="preserve"> Если бы я мог встретиться с ним один на один, где нам никто не мешал бы,— и пусть остался бы живым достой</w:t>
      </w:r>
      <w:r>
        <w:rPr>
          <w:rStyle w:val="1"/>
          <w:color w:val="000000"/>
        </w:rPr>
        <w:softHyphen/>
        <w:t>ный! Мне такое довольно часто приходилось видеть на За</w:t>
      </w:r>
      <w:r>
        <w:rPr>
          <w:rStyle w:val="1"/>
          <w:color w:val="000000"/>
        </w:rPr>
        <w:softHyphen/>
        <w:t>паде!</w:t>
      </w:r>
    </w:p>
    <w:p w:rsidR="00B6004A" w:rsidRDefault="00B6004A">
      <w:pPr>
        <w:pStyle w:val="a4"/>
        <w:framePr w:w="5650" w:h="7792" w:hRule="exact" w:wrap="none" w:vAnchor="page" w:hAnchor="page" w:x="3178" w:y="4377"/>
        <w:shd w:val="clear" w:color="auto" w:fill="auto"/>
        <w:spacing w:line="214" w:lineRule="exact"/>
        <w:ind w:left="520" w:hanging="500"/>
        <w:jc w:val="both"/>
      </w:pPr>
      <w:r>
        <w:rPr>
          <w:rStyle w:val="1pt"/>
          <w:color w:val="000000"/>
        </w:rPr>
        <w:t>Кристина.</w:t>
      </w:r>
      <w:r>
        <w:rPr>
          <w:rStyle w:val="1"/>
          <w:color w:val="000000"/>
        </w:rPr>
        <w:t xml:space="preserve"> Здесь не Запад!</w:t>
      </w:r>
    </w:p>
    <w:p w:rsidR="00B6004A" w:rsidRDefault="00B6004A">
      <w:pPr>
        <w:pStyle w:val="a4"/>
        <w:framePr w:w="5650" w:h="7792" w:hRule="exact" w:wrap="none" w:vAnchor="page" w:hAnchor="page" w:x="3178" w:y="4377"/>
        <w:shd w:val="clear" w:color="auto" w:fill="auto"/>
        <w:spacing w:line="214" w:lineRule="exact"/>
        <w:ind w:left="520" w:right="20" w:hanging="500"/>
        <w:jc w:val="both"/>
      </w:pPr>
      <w:r>
        <w:rPr>
          <w:rStyle w:val="1pt"/>
          <w:color w:val="000000"/>
        </w:rPr>
        <w:t>Брант.</w:t>
      </w:r>
      <w:r>
        <w:rPr>
          <w:rStyle w:val="1"/>
          <w:color w:val="000000"/>
        </w:rPr>
        <w:t xml:space="preserve"> Я мог бы оскорбить его на улице при свидетелях и за</w:t>
      </w:r>
      <w:r>
        <w:rPr>
          <w:rStyle w:val="1"/>
          <w:color w:val="000000"/>
        </w:rPr>
        <w:softHyphen/>
        <w:t>ставить драться со мной! Мог бы предоставить ему воз</w:t>
      </w:r>
      <w:r>
        <w:rPr>
          <w:rStyle w:val="1"/>
          <w:color w:val="000000"/>
        </w:rPr>
        <w:softHyphen/>
        <w:t>можность выстрелить первым и затем убить его, защи</w:t>
      </w:r>
      <w:r>
        <w:rPr>
          <w:rStyle w:val="1"/>
          <w:color w:val="000000"/>
        </w:rPr>
        <w:softHyphen/>
        <w:t>щаясь!</w:t>
      </w:r>
    </w:p>
    <w:p w:rsidR="00B6004A" w:rsidRDefault="00B6004A">
      <w:pPr>
        <w:pStyle w:val="a4"/>
        <w:framePr w:w="5650" w:h="7792" w:hRule="exact" w:wrap="none" w:vAnchor="page" w:hAnchor="page" w:x="3178" w:y="4377"/>
        <w:shd w:val="clear" w:color="auto" w:fill="auto"/>
        <w:spacing w:line="214" w:lineRule="exact"/>
        <w:ind w:left="520" w:right="20" w:hanging="500"/>
        <w:jc w:val="both"/>
      </w:pPr>
      <w:r>
        <w:rPr>
          <w:rStyle w:val="1pt"/>
          <w:color w:val="000000"/>
        </w:rPr>
        <w:t>Кристина</w:t>
      </w:r>
      <w:r>
        <w:rPr>
          <w:rStyle w:val="1"/>
          <w:color w:val="000000"/>
        </w:rPr>
        <w:t xml:space="preserve"> </w:t>
      </w:r>
      <w:r>
        <w:rPr>
          <w:rStyle w:val="a7"/>
          <w:color w:val="000000"/>
        </w:rPr>
        <w:t>(насмешливо).</w:t>
      </w:r>
      <w:r>
        <w:rPr>
          <w:rStyle w:val="1"/>
          <w:color w:val="000000"/>
        </w:rPr>
        <w:t xml:space="preserve"> Уж не воображаешь ли ты, что смо</w:t>
      </w:r>
      <w:r>
        <w:rPr>
          <w:rStyle w:val="1"/>
          <w:color w:val="000000"/>
        </w:rPr>
        <w:softHyphen/>
        <w:t>жешь заставить его драться с тобой на дуэли? Ты что, не знаешь, что дуэли запрещены законом? Ну уж нет! Он про</w:t>
      </w:r>
      <w:r>
        <w:rPr>
          <w:rStyle w:val="1"/>
          <w:color w:val="000000"/>
        </w:rPr>
        <w:softHyphen/>
        <w:t>сто посчитает необходимым исполнить свой долг как быв</w:t>
      </w:r>
      <w:r>
        <w:rPr>
          <w:rStyle w:val="1"/>
          <w:color w:val="000000"/>
        </w:rPr>
        <w:softHyphen/>
        <w:t xml:space="preserve">ший судья, и ты будешь арестован! </w:t>
      </w:r>
      <w:r>
        <w:rPr>
          <w:rStyle w:val="a7"/>
          <w:color w:val="000000"/>
        </w:rPr>
        <w:t>(Видя, что Брант весь кипит, расчетливо добавляет.)</w:t>
      </w:r>
      <w:r>
        <w:rPr>
          <w:rStyle w:val="1"/>
          <w:color w:val="000000"/>
        </w:rPr>
        <w:t xml:space="preserve"> Это была бы довольно жал</w:t>
      </w:r>
      <w:r>
        <w:rPr>
          <w:rStyle w:val="1"/>
          <w:color w:val="000000"/>
        </w:rPr>
        <w:softHyphen/>
        <w:t>кая месть ва смерть твоей матери — позволить сделать из себя посмешище!</w:t>
      </w:r>
    </w:p>
    <w:p w:rsidR="00B6004A" w:rsidRDefault="00B6004A">
      <w:pPr>
        <w:pStyle w:val="a6"/>
        <w:framePr w:wrap="none" w:vAnchor="page" w:hAnchor="page" w:x="8597" w:y="12337"/>
        <w:shd w:val="clear" w:color="auto" w:fill="auto"/>
        <w:spacing w:line="170" w:lineRule="exact"/>
        <w:ind w:left="20"/>
      </w:pPr>
      <w:r>
        <w:rPr>
          <w:rStyle w:val="a5"/>
          <w:color w:val="000000"/>
        </w:rPr>
        <w:t>49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0" w:h="7751" w:hRule="exact" w:wrap="none" w:vAnchor="page" w:hAnchor="page" w:x="3188" w:y="4392"/>
        <w:shd w:val="clear" w:color="auto" w:fill="auto"/>
        <w:spacing w:line="214" w:lineRule="exact"/>
        <w:ind w:left="520" w:right="20" w:hanging="500"/>
        <w:jc w:val="both"/>
      </w:pPr>
      <w:r>
        <w:rPr>
          <w:rStyle w:val="1pt"/>
          <w:color w:val="000000"/>
        </w:rPr>
        <w:lastRenderedPageBreak/>
        <w:t>Брант.</w:t>
      </w:r>
      <w:r>
        <w:rPr>
          <w:rStyle w:val="1"/>
          <w:color w:val="000000"/>
        </w:rPr>
        <w:t xml:space="preserve"> Но когда я увезу тебя, смеяться будут над ним. Мы мо</w:t>
      </w:r>
      <w:r>
        <w:rPr>
          <w:rStyle w:val="1"/>
          <w:color w:val="000000"/>
        </w:rPr>
        <w:softHyphen/>
        <w:t>жем воспользоваться моим клиппером!</w:t>
      </w:r>
    </w:p>
    <w:p w:rsidR="00B6004A" w:rsidRDefault="00B6004A">
      <w:pPr>
        <w:pStyle w:val="a4"/>
        <w:framePr w:w="5630" w:h="7751" w:hRule="exact" w:wrap="none" w:vAnchor="page" w:hAnchor="page" w:x="3188" w:y="4392"/>
        <w:shd w:val="clear" w:color="auto" w:fill="auto"/>
        <w:spacing w:line="214" w:lineRule="exact"/>
        <w:ind w:left="520" w:right="20" w:hanging="500"/>
        <w:jc w:val="both"/>
      </w:pPr>
      <w:r>
        <w:rPr>
          <w:rStyle w:val="1pt"/>
          <w:color w:val="000000"/>
        </w:rPr>
        <w:t>Кристина</w:t>
      </w:r>
      <w:r>
        <w:rPr>
          <w:rStyle w:val="1"/>
          <w:color w:val="000000"/>
        </w:rPr>
        <w:t xml:space="preserve"> </w:t>
      </w:r>
      <w:r>
        <w:rPr>
          <w:rStyle w:val="a7"/>
          <w:color w:val="000000"/>
        </w:rPr>
        <w:t>(с притворным укором).</w:t>
      </w:r>
      <w:r>
        <w:rPr>
          <w:rStyle w:val="1"/>
          <w:color w:val="000000"/>
        </w:rPr>
        <w:t xml:space="preserve"> Не думаю, Адам, чтобы ты мог предложить это, если бы хоть на мгновение пере</w:t>
      </w:r>
      <w:r>
        <w:rPr>
          <w:rStyle w:val="1"/>
          <w:color w:val="000000"/>
        </w:rPr>
        <w:softHyphen/>
        <w:t>стал думать о своей мести и подумал обо мне! Разве ты не понимаешь, что он никогда не даст мне развода, и сде</w:t>
      </w:r>
      <w:r>
        <w:rPr>
          <w:rStyle w:val="1"/>
          <w:color w:val="000000"/>
        </w:rPr>
        <w:softHyphen/>
        <w:t>лает это назло? Кем же я буду выглядеть в глазах всех? Моя жизнь будет разбита, и я разобью жизнь тебе! Ты ме</w:t>
      </w:r>
      <w:r>
        <w:rPr>
          <w:rStyle w:val="1"/>
          <w:color w:val="000000"/>
        </w:rPr>
        <w:softHyphen/>
        <w:t>ня возненавидишь!</w:t>
      </w:r>
    </w:p>
    <w:p w:rsidR="00B6004A" w:rsidRDefault="00B6004A">
      <w:pPr>
        <w:pStyle w:val="a4"/>
        <w:framePr w:w="5630" w:h="7751" w:hRule="exact" w:wrap="none" w:vAnchor="page" w:hAnchor="page" w:x="3188" w:y="4392"/>
        <w:shd w:val="clear" w:color="auto" w:fill="auto"/>
        <w:spacing w:line="214" w:lineRule="exact"/>
        <w:ind w:left="520" w:hanging="500"/>
        <w:jc w:val="both"/>
      </w:pPr>
      <w:r>
        <w:rPr>
          <w:rStyle w:val="1pt"/>
          <w:color w:val="000000"/>
        </w:rPr>
        <w:t>Брант</w:t>
      </w:r>
      <w:r>
        <w:rPr>
          <w:rStyle w:val="1"/>
          <w:color w:val="000000"/>
        </w:rPr>
        <w:t xml:space="preserve"> </w:t>
      </w:r>
      <w:r>
        <w:rPr>
          <w:rStyle w:val="a7"/>
          <w:color w:val="000000"/>
        </w:rPr>
        <w:t>(страстно).</w:t>
      </w:r>
      <w:r>
        <w:rPr>
          <w:rStyle w:val="1"/>
          <w:color w:val="000000"/>
        </w:rPr>
        <w:t xml:space="preserve"> Не говори так. Это неправда, и ты знаешь!</w:t>
      </w:r>
    </w:p>
    <w:p w:rsidR="00B6004A" w:rsidRDefault="00B6004A">
      <w:pPr>
        <w:pStyle w:val="a4"/>
        <w:framePr w:w="5630" w:h="7751" w:hRule="exact" w:wrap="none" w:vAnchor="page" w:hAnchor="page" w:x="3188" w:y="4392"/>
        <w:shd w:val="clear" w:color="auto" w:fill="auto"/>
        <w:spacing w:line="214" w:lineRule="exact"/>
        <w:ind w:left="520" w:right="20" w:hanging="500"/>
        <w:jc w:val="both"/>
      </w:pPr>
      <w:r>
        <w:rPr>
          <w:rStyle w:val="1pt"/>
          <w:color w:val="000000"/>
        </w:rPr>
        <w:t>Кристина</w:t>
      </w:r>
      <w:r>
        <w:rPr>
          <w:rStyle w:val="1"/>
          <w:color w:val="000000"/>
        </w:rPr>
        <w:t xml:space="preserve"> </w:t>
      </w:r>
      <w:r>
        <w:rPr>
          <w:rStyle w:val="a7"/>
          <w:color w:val="000000"/>
        </w:rPr>
        <w:t>(с горькой тоской).</w:t>
      </w:r>
      <w:r>
        <w:rPr>
          <w:rStyle w:val="1"/>
          <w:color w:val="000000"/>
        </w:rPr>
        <w:t xml:space="preserve"> О, если бы я могла поверить, Адам! Но я скоро состарюсь! Я так боюсь времени! </w:t>
      </w:r>
      <w:r>
        <w:rPr>
          <w:rStyle w:val="a7"/>
          <w:color w:val="000000"/>
        </w:rPr>
        <w:t>(Резко меняет тон.)</w:t>
      </w:r>
      <w:r>
        <w:rPr>
          <w:rStyle w:val="1"/>
          <w:color w:val="000000"/>
        </w:rPr>
        <w:t xml:space="preserve"> А что касается моего путешествия на твоем корабле, то может оказаться, что у тебя его не будет! Он позаботится о том, чтобы тебя лишили права командовать им — занесли в черные списки, и тогда другого корабля тебе не видать!</w:t>
      </w:r>
    </w:p>
    <w:p w:rsidR="00B6004A" w:rsidRDefault="00B6004A">
      <w:pPr>
        <w:pStyle w:val="a4"/>
        <w:framePr w:w="5630" w:h="7751" w:hRule="exact" w:wrap="none" w:vAnchor="page" w:hAnchor="page" w:x="3188" w:y="4392"/>
        <w:shd w:val="clear" w:color="auto" w:fill="auto"/>
        <w:spacing w:line="214" w:lineRule="exact"/>
        <w:ind w:left="520" w:right="20" w:hanging="500"/>
        <w:jc w:val="both"/>
      </w:pPr>
      <w:r>
        <w:rPr>
          <w:rStyle w:val="1pt"/>
          <w:color w:val="000000"/>
        </w:rPr>
        <w:t>Брант</w:t>
      </w:r>
      <w:r>
        <w:rPr>
          <w:rStyle w:val="1"/>
          <w:color w:val="000000"/>
        </w:rPr>
        <w:t xml:space="preserve"> </w:t>
      </w:r>
      <w:r>
        <w:rPr>
          <w:rStyle w:val="a7"/>
          <w:color w:val="000000"/>
        </w:rPr>
        <w:t>(зло).</w:t>
      </w:r>
      <w:r>
        <w:rPr>
          <w:rStyle w:val="1"/>
          <w:color w:val="000000"/>
        </w:rPr>
        <w:t xml:space="preserve"> Да-да! Он это может, если захочет! Сейчас, к со</w:t>
      </w:r>
      <w:r>
        <w:rPr>
          <w:rStyle w:val="1"/>
          <w:color w:val="000000"/>
        </w:rPr>
        <w:softHyphen/>
        <w:t>жалению, капитанов вдвое больше, чем кораблей!</w:t>
      </w:r>
    </w:p>
    <w:p w:rsidR="00B6004A" w:rsidRDefault="00B6004A">
      <w:pPr>
        <w:pStyle w:val="a4"/>
        <w:framePr w:w="5630" w:h="7751" w:hRule="exact" w:wrap="none" w:vAnchor="page" w:hAnchor="page" w:x="3188" w:y="4392"/>
        <w:shd w:val="clear" w:color="auto" w:fill="auto"/>
        <w:spacing w:line="214" w:lineRule="exact"/>
        <w:ind w:left="520" w:right="20" w:hanging="500"/>
        <w:jc w:val="both"/>
      </w:pPr>
      <w:r>
        <w:rPr>
          <w:rStyle w:val="1pt"/>
          <w:color w:val="000000"/>
        </w:rPr>
        <w:t>Кристина</w:t>
      </w:r>
      <w:r>
        <w:rPr>
          <w:rStyle w:val="1"/>
          <w:color w:val="000000"/>
        </w:rPr>
        <w:t xml:space="preserve"> </w:t>
      </w:r>
      <w:r>
        <w:rPr>
          <w:rStyle w:val="a7"/>
          <w:color w:val="000000"/>
        </w:rPr>
        <w:t>(с холодным расчетом</w:t>
      </w:r>
      <w:r>
        <w:rPr>
          <w:rStyle w:val="1"/>
          <w:color w:val="000000"/>
        </w:rPr>
        <w:t xml:space="preserve">, </w:t>
      </w:r>
      <w:r>
        <w:rPr>
          <w:rStyle w:val="a7"/>
          <w:color w:val="000000"/>
        </w:rPr>
        <w:t>не смотрит на него).</w:t>
      </w:r>
      <w:r>
        <w:rPr>
          <w:rStyle w:val="1"/>
          <w:color w:val="000000"/>
        </w:rPr>
        <w:t xml:space="preserve"> Если бы его убили, мы смогли бы сейчас пожениться и я пере</w:t>
      </w:r>
      <w:r>
        <w:rPr>
          <w:rStyle w:val="1"/>
          <w:color w:val="000000"/>
        </w:rPr>
        <w:softHyphen/>
        <w:t>дала бы тебе свою часть наследства Мэннонов. Так было бы только справедливо! Эта часть наследства твоя по пра</w:t>
      </w:r>
      <w:r>
        <w:rPr>
          <w:rStyle w:val="1"/>
          <w:color w:val="000000"/>
        </w:rPr>
        <w:softHyphen/>
        <w:t>ву, его отец украл ее у твоего отца.</w:t>
      </w:r>
    </w:p>
    <w:p w:rsidR="00B6004A" w:rsidRDefault="00B6004A">
      <w:pPr>
        <w:pStyle w:val="a4"/>
        <w:framePr w:w="5630" w:h="7751" w:hRule="exact" w:wrap="none" w:vAnchor="page" w:hAnchor="page" w:x="3188" w:y="4392"/>
        <w:shd w:val="clear" w:color="auto" w:fill="auto"/>
        <w:spacing w:line="214" w:lineRule="exact"/>
        <w:ind w:left="520" w:hanging="500"/>
        <w:jc w:val="both"/>
      </w:pPr>
      <w:r>
        <w:rPr>
          <w:rStyle w:val="1pt"/>
          <w:color w:val="000000"/>
        </w:rPr>
        <w:t>Брант.</w:t>
      </w:r>
      <w:r>
        <w:rPr>
          <w:rStyle w:val="1"/>
          <w:color w:val="000000"/>
        </w:rPr>
        <w:t xml:space="preserve"> Что правда, то правда, черт возьми!</w:t>
      </w:r>
    </w:p>
    <w:p w:rsidR="00B6004A" w:rsidRDefault="00B6004A">
      <w:pPr>
        <w:pStyle w:val="a4"/>
        <w:framePr w:w="5630" w:h="7751" w:hRule="exact" w:wrap="none" w:vAnchor="page" w:hAnchor="page" w:x="3188" w:y="4392"/>
        <w:shd w:val="clear" w:color="auto" w:fill="auto"/>
        <w:spacing w:line="214" w:lineRule="exact"/>
        <w:ind w:left="520" w:right="20" w:hanging="500"/>
        <w:jc w:val="both"/>
      </w:pPr>
      <w:r>
        <w:rPr>
          <w:rStyle w:val="1pt"/>
          <w:color w:val="000000"/>
        </w:rPr>
        <w:t>Кристина.</w:t>
      </w:r>
      <w:r>
        <w:rPr>
          <w:rStyle w:val="1"/>
          <w:color w:val="000000"/>
        </w:rPr>
        <w:t xml:space="preserve"> И тебе не пришлось бы тогда беспокоиться о своем капитанском мостике или благосклонности судовладельцев. Ты смог бы купить свой собственный корабль и быть хо</w:t>
      </w:r>
      <w:r>
        <w:rPr>
          <w:rStyle w:val="1"/>
          <w:color w:val="000000"/>
        </w:rPr>
        <w:softHyphen/>
        <w:t>зяином самому себе!</w:t>
      </w:r>
    </w:p>
    <w:p w:rsidR="00B6004A" w:rsidRDefault="00B6004A">
      <w:pPr>
        <w:pStyle w:val="a4"/>
        <w:framePr w:w="5630" w:h="7751" w:hRule="exact" w:wrap="none" w:vAnchor="page" w:hAnchor="page" w:x="3188" w:y="4392"/>
        <w:shd w:val="clear" w:color="auto" w:fill="auto"/>
        <w:spacing w:line="214" w:lineRule="exact"/>
        <w:ind w:left="520" w:right="20" w:hanging="500"/>
        <w:jc w:val="both"/>
      </w:pPr>
      <w:r>
        <w:rPr>
          <w:rStyle w:val="1pt"/>
          <w:color w:val="000000"/>
        </w:rPr>
        <w:t>Брант</w:t>
      </w:r>
      <w:r>
        <w:rPr>
          <w:rStyle w:val="1"/>
          <w:color w:val="000000"/>
        </w:rPr>
        <w:t xml:space="preserve"> </w:t>
      </w:r>
      <w:r>
        <w:rPr>
          <w:rStyle w:val="a7"/>
          <w:color w:val="000000"/>
        </w:rPr>
        <w:t>(увлеченно).</w:t>
      </w:r>
      <w:r>
        <w:rPr>
          <w:rStyle w:val="1"/>
          <w:color w:val="000000"/>
        </w:rPr>
        <w:t xml:space="preserve"> Я всегда мечтал, что в один прекрасный день у меня будет свой собственный клиппер! А Кларк и Даусон не отказались бы продать мне «Флайинг трейдс». </w:t>
      </w:r>
      <w:r>
        <w:rPr>
          <w:rStyle w:val="a7"/>
          <w:color w:val="000000"/>
        </w:rPr>
        <w:t>(Забыв обо всем.)</w:t>
      </w:r>
      <w:r>
        <w:rPr>
          <w:rStyle w:val="1"/>
          <w:color w:val="000000"/>
        </w:rPr>
        <w:t xml:space="preserve"> Ты видела его, Кристина. Ведь этот корабль прекрасен и красив, как женщина, как ты. Да-да! Вы оба как близнецы. Если бы он был мой, мы могли бы совершить на нем ваше свадебное путешествие! В Китай,</w:t>
      </w:r>
    </w:p>
    <w:p w:rsidR="00B6004A" w:rsidRDefault="00B6004A">
      <w:pPr>
        <w:pStyle w:val="a6"/>
        <w:framePr w:wrap="none" w:vAnchor="page" w:hAnchor="page" w:x="3185" w:y="12340"/>
        <w:shd w:val="clear" w:color="auto" w:fill="auto"/>
        <w:spacing w:line="170" w:lineRule="exact"/>
        <w:ind w:left="40"/>
      </w:pPr>
      <w:r>
        <w:rPr>
          <w:rStyle w:val="a5"/>
          <w:color w:val="000000"/>
        </w:rPr>
        <w:t>50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88" w:h="7786" w:hRule="exact" w:wrap="none" w:vAnchor="page" w:hAnchor="page" w:x="3159" w:y="4354"/>
        <w:shd w:val="clear" w:color="auto" w:fill="auto"/>
        <w:spacing w:line="214" w:lineRule="exact"/>
        <w:ind w:left="520" w:right="20" w:firstLine="0"/>
        <w:jc w:val="both"/>
      </w:pPr>
      <w:r>
        <w:rPr>
          <w:rStyle w:val="1"/>
          <w:color w:val="000000"/>
        </w:rPr>
        <w:lastRenderedPageBreak/>
        <w:t>а на обратном пути на один из островов в Южных морях,</w:t>
      </w:r>
    </w:p>
    <w:p w:rsidR="00B6004A" w:rsidRDefault="00B6004A">
      <w:pPr>
        <w:pStyle w:val="a4"/>
        <w:framePr w:w="5688" w:h="7786" w:hRule="exact" w:wrap="none" w:vAnchor="page" w:hAnchor="page" w:x="3159" w:y="4354"/>
        <w:shd w:val="clear" w:color="auto" w:fill="auto"/>
        <w:tabs>
          <w:tab w:val="left" w:pos="695"/>
        </w:tabs>
        <w:spacing w:line="214" w:lineRule="exact"/>
        <w:ind w:left="520" w:right="20" w:firstLine="0"/>
        <w:jc w:val="both"/>
      </w:pPr>
      <w:r>
        <w:rPr>
          <w:rStyle w:val="1"/>
          <w:color w:val="000000"/>
        </w:rPr>
        <w:t>о</w:t>
      </w:r>
      <w:r>
        <w:rPr>
          <w:rStyle w:val="1"/>
          <w:color w:val="000000"/>
        </w:rPr>
        <w:tab/>
        <w:t>которых я тебе рассказывал! Боже мой, это райский уго</w:t>
      </w:r>
      <w:r>
        <w:rPr>
          <w:rStyle w:val="1"/>
          <w:color w:val="000000"/>
        </w:rPr>
        <w:softHyphen/>
        <w:t>лок для любви, для медового месяца!</w:t>
      </w:r>
    </w:p>
    <w:p w:rsidR="00B6004A" w:rsidRDefault="00B6004A">
      <w:pPr>
        <w:pStyle w:val="a4"/>
        <w:framePr w:w="5688" w:h="7786" w:hRule="exact" w:wrap="none" w:vAnchor="page" w:hAnchor="page" w:x="3159" w:y="4354"/>
        <w:shd w:val="clear" w:color="auto" w:fill="auto"/>
        <w:spacing w:line="214" w:lineRule="exact"/>
        <w:ind w:left="520" w:hanging="500"/>
        <w:jc w:val="both"/>
      </w:pPr>
      <w:r>
        <w:rPr>
          <w:rStyle w:val="1pt"/>
          <w:color w:val="000000"/>
        </w:rPr>
        <w:t>Кристина</w:t>
      </w:r>
      <w:r>
        <w:rPr>
          <w:rStyle w:val="1"/>
          <w:color w:val="000000"/>
        </w:rPr>
        <w:t xml:space="preserve"> </w:t>
      </w:r>
      <w:r>
        <w:rPr>
          <w:rStyle w:val="a7"/>
          <w:color w:val="000000"/>
        </w:rPr>
        <w:t>(медленно).</w:t>
      </w:r>
      <w:r>
        <w:rPr>
          <w:rStyle w:val="1"/>
          <w:color w:val="000000"/>
        </w:rPr>
        <w:t xml:space="preserve"> Да-да... Но Эрза ведь жив!</w:t>
      </w:r>
    </w:p>
    <w:p w:rsidR="00B6004A" w:rsidRDefault="00B6004A">
      <w:pPr>
        <w:pStyle w:val="a4"/>
        <w:framePr w:w="5688" w:h="7786" w:hRule="exact" w:wrap="none" w:vAnchor="page" w:hAnchor="page" w:x="3159" w:y="4354"/>
        <w:shd w:val="clear" w:color="auto" w:fill="auto"/>
        <w:spacing w:line="214" w:lineRule="exact"/>
        <w:ind w:left="520" w:right="20" w:hanging="500"/>
        <w:jc w:val="both"/>
      </w:pPr>
      <w:r>
        <w:rPr>
          <w:rStyle w:val="1pt"/>
          <w:color w:val="000000"/>
        </w:rPr>
        <w:t>Брант</w:t>
      </w:r>
      <w:r>
        <w:rPr>
          <w:rStyle w:val="1"/>
          <w:color w:val="000000"/>
        </w:rPr>
        <w:t xml:space="preserve"> </w:t>
      </w:r>
      <w:r>
        <w:rPr>
          <w:rStyle w:val="a7"/>
          <w:color w:val="000000"/>
        </w:rPr>
        <w:t>(словно спускаясь на землю; мрачно).</w:t>
      </w:r>
      <w:r>
        <w:rPr>
          <w:rStyle w:val="1"/>
          <w:color w:val="000000"/>
        </w:rPr>
        <w:t xml:space="preserve"> Я знаю, что это всего лишь мечта.</w:t>
      </w:r>
    </w:p>
    <w:p w:rsidR="00B6004A" w:rsidRDefault="00B6004A">
      <w:pPr>
        <w:pStyle w:val="a4"/>
        <w:framePr w:w="5688" w:h="7786" w:hRule="exact" w:wrap="none" w:vAnchor="page" w:hAnchor="page" w:x="3159" w:y="4354"/>
        <w:shd w:val="clear" w:color="auto" w:fill="auto"/>
        <w:spacing w:line="214" w:lineRule="exact"/>
        <w:ind w:left="520" w:right="20" w:hanging="500"/>
        <w:jc w:val="both"/>
      </w:pPr>
      <w:r>
        <w:rPr>
          <w:rStyle w:val="1pt"/>
          <w:color w:val="000000"/>
        </w:rPr>
        <w:t>Кристина</w:t>
      </w:r>
      <w:r>
        <w:rPr>
          <w:rStyle w:val="1"/>
          <w:color w:val="000000"/>
        </w:rPr>
        <w:t xml:space="preserve"> </w:t>
      </w:r>
      <w:r>
        <w:rPr>
          <w:rStyle w:val="a7"/>
          <w:color w:val="000000"/>
        </w:rPr>
        <w:t>(поворачивается и пристально смотрит на него</w:t>
      </w:r>
      <w:r>
        <w:rPr>
          <w:rStyle w:val="1"/>
          <w:color w:val="000000"/>
        </w:rPr>
        <w:t xml:space="preserve">, </w:t>
      </w:r>
      <w:r>
        <w:rPr>
          <w:rStyle w:val="a7"/>
          <w:color w:val="000000"/>
        </w:rPr>
        <w:t>затем медленно).</w:t>
      </w:r>
      <w:r>
        <w:rPr>
          <w:rStyle w:val="1"/>
          <w:color w:val="000000"/>
        </w:rPr>
        <w:t xml:space="preserve"> У тебя может быть своя мечта, а у меня своя. Есть один выход. </w:t>
      </w:r>
      <w:r>
        <w:rPr>
          <w:rStyle w:val="a7"/>
          <w:color w:val="000000"/>
        </w:rPr>
        <w:t>(Отворачивается.)</w:t>
      </w:r>
      <w:r>
        <w:rPr>
          <w:rStyle w:val="1"/>
          <w:color w:val="000000"/>
        </w:rPr>
        <w:t xml:space="preserve"> Ты помнишь, я рассказала тебе, что он писал и жаловался на сердце?</w:t>
      </w:r>
    </w:p>
    <w:p w:rsidR="00B6004A" w:rsidRDefault="00B6004A">
      <w:pPr>
        <w:pStyle w:val="a4"/>
        <w:framePr w:w="5688" w:h="7786" w:hRule="exact" w:wrap="none" w:vAnchor="page" w:hAnchor="page" w:x="3159" w:y="4354"/>
        <w:shd w:val="clear" w:color="auto" w:fill="auto"/>
        <w:spacing w:line="214" w:lineRule="exact"/>
        <w:ind w:left="520" w:hanging="500"/>
        <w:jc w:val="both"/>
      </w:pPr>
      <w:r>
        <w:rPr>
          <w:rStyle w:val="1pt"/>
          <w:color w:val="000000"/>
        </w:rPr>
        <w:t>Брант.</w:t>
      </w:r>
      <w:r>
        <w:rPr>
          <w:rStyle w:val="1"/>
          <w:color w:val="000000"/>
        </w:rPr>
        <w:t xml:space="preserve"> Разумеется, ты не надеешься...</w:t>
      </w:r>
    </w:p>
    <w:p w:rsidR="00B6004A" w:rsidRDefault="00B6004A">
      <w:pPr>
        <w:pStyle w:val="a4"/>
        <w:framePr w:w="5688" w:h="7786" w:hRule="exact" w:wrap="none" w:vAnchor="page" w:hAnchor="page" w:x="3159" w:y="4354"/>
        <w:shd w:val="clear" w:color="auto" w:fill="auto"/>
        <w:spacing w:line="214" w:lineRule="exact"/>
        <w:ind w:left="520" w:right="20" w:hanging="500"/>
        <w:jc w:val="both"/>
      </w:pPr>
      <w:r>
        <w:rPr>
          <w:rStyle w:val="1pt"/>
          <w:color w:val="000000"/>
        </w:rPr>
        <w:t>Кристина.</w:t>
      </w:r>
      <w:r>
        <w:rPr>
          <w:rStyle w:val="1"/>
          <w:color w:val="000000"/>
        </w:rPr>
        <w:t xml:space="preserve"> Нет. Он писал, что ничего серьезного. Но я поста</w:t>
      </w:r>
      <w:r>
        <w:rPr>
          <w:rStyle w:val="1"/>
          <w:color w:val="000000"/>
        </w:rPr>
        <w:softHyphen/>
        <w:t>ралась, чтобы всем стало известно, что у него что-то не в порядке с сердцем. Я посетила старого семейного врача и рассказала ему о письме Эзры. Сделала вид, что так ужас</w:t>
      </w:r>
      <w:r>
        <w:rPr>
          <w:rStyle w:val="1"/>
          <w:color w:val="000000"/>
        </w:rPr>
        <w:softHyphen/>
        <w:t>но обеспокоена его жалобой, что и он заволновался. Он известен в городе как старый болтун и сплетник. Не сомне</w:t>
      </w:r>
      <w:r>
        <w:rPr>
          <w:rStyle w:val="1"/>
          <w:color w:val="000000"/>
        </w:rPr>
        <w:softHyphen/>
        <w:t>ваюсь, что теперь в городе знают буквально все, что у Эзры больное сердце.</w:t>
      </w:r>
    </w:p>
    <w:p w:rsidR="00B6004A" w:rsidRDefault="00B6004A">
      <w:pPr>
        <w:pStyle w:val="a4"/>
        <w:framePr w:w="5688" w:h="7786" w:hRule="exact" w:wrap="none" w:vAnchor="page" w:hAnchor="page" w:x="3159" w:y="4354"/>
        <w:shd w:val="clear" w:color="auto" w:fill="auto"/>
        <w:spacing w:line="214" w:lineRule="exact"/>
        <w:ind w:left="520" w:hanging="500"/>
        <w:jc w:val="both"/>
      </w:pPr>
      <w:r>
        <w:rPr>
          <w:rStyle w:val="1pt"/>
          <w:color w:val="000000"/>
        </w:rPr>
        <w:t>Брант.</w:t>
      </w:r>
      <w:r>
        <w:rPr>
          <w:rStyle w:val="1"/>
          <w:color w:val="000000"/>
        </w:rPr>
        <w:t xml:space="preserve"> К чему ты все это говоришь, Кристина?</w:t>
      </w:r>
    </w:p>
    <w:p w:rsidR="00B6004A" w:rsidRDefault="00B6004A">
      <w:pPr>
        <w:pStyle w:val="a4"/>
        <w:framePr w:w="5688" w:h="7786" w:hRule="exact" w:wrap="none" w:vAnchor="page" w:hAnchor="page" w:x="3159" w:y="4354"/>
        <w:shd w:val="clear" w:color="auto" w:fill="auto"/>
        <w:spacing w:line="214" w:lineRule="exact"/>
        <w:ind w:left="520" w:right="20" w:hanging="500"/>
        <w:jc w:val="both"/>
      </w:pPr>
      <w:r>
        <w:rPr>
          <w:rStyle w:val="1pt"/>
          <w:color w:val="000000"/>
        </w:rPr>
        <w:t>Кристина.</w:t>
      </w:r>
      <w:r>
        <w:rPr>
          <w:rStyle w:val="1"/>
          <w:color w:val="000000"/>
        </w:rPr>
        <w:t xml:space="preserve"> Я начала размышлять кое о чем с тех пор, как осознала, что он скоро может вернуться домой. А теперь эта Винни, но даже если бы мы не принимали ее в расчет, то все равно есть только один путь! Я не смогу долго обма</w:t>
      </w:r>
      <w:r>
        <w:rPr>
          <w:rStyle w:val="1"/>
          <w:color w:val="000000"/>
        </w:rPr>
        <w:softHyphen/>
        <w:t>нывать его. Это очень сдержанный и скрытный человек. Его молчаливость всегда действует на меня. Даже когда он не говорит ни слова, я чувствую, что у него на уме. Иногда по ночам, когда я лежу рядом с ним, его молчание сводит меня с ума и мне хочется закричать и высказать всю прав</w:t>
      </w:r>
      <w:r>
        <w:rPr>
          <w:rStyle w:val="1"/>
          <w:color w:val="000000"/>
        </w:rPr>
        <w:softHyphen/>
        <w:t xml:space="preserve">ду ему в лицо! </w:t>
      </w:r>
      <w:r>
        <w:rPr>
          <w:rStyle w:val="a7"/>
          <w:color w:val="000000"/>
        </w:rPr>
        <w:t>(Отрешенно смотрит перед собой, потом резко поворачивается к Бранту; начинает медленно.)</w:t>
      </w:r>
      <w:r>
        <w:rPr>
          <w:rStyle w:val="1"/>
          <w:color w:val="000000"/>
        </w:rPr>
        <w:t xml:space="preserve"> Если бы теперь он внезапно умер, то никто не увидел бы ника</w:t>
      </w:r>
      <w:r>
        <w:rPr>
          <w:rStyle w:val="1"/>
          <w:color w:val="000000"/>
        </w:rPr>
        <w:softHyphen/>
        <w:t>кой другой причины, кроме его больного сердца. Мне как- то пришлось прочитать одну книгу по медицине в библио</w:t>
      </w:r>
      <w:r>
        <w:rPr>
          <w:rStyle w:val="1"/>
          <w:color w:val="000000"/>
        </w:rPr>
        <w:softHyphen/>
        <w:t>теке отца. Я совершенно случайно наткнулась на нее не</w:t>
      </w:r>
      <w:r>
        <w:rPr>
          <w:rStyle w:val="1"/>
          <w:color w:val="000000"/>
        </w:rPr>
        <w:softHyphen/>
        <w:t>сколько недель назад, как будто сама судьба послала мне</w:t>
      </w:r>
    </w:p>
    <w:p w:rsidR="00B6004A" w:rsidRDefault="00B6004A">
      <w:pPr>
        <w:pStyle w:val="a6"/>
        <w:framePr w:wrap="none" w:vAnchor="page" w:hAnchor="page" w:x="8653" w:y="12337"/>
        <w:shd w:val="clear" w:color="auto" w:fill="auto"/>
        <w:spacing w:line="170" w:lineRule="exact"/>
        <w:ind w:left="20"/>
      </w:pPr>
      <w:r>
        <w:rPr>
          <w:rStyle w:val="a5"/>
          <w:color w:val="000000"/>
        </w:rPr>
        <w:t>51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71" w:h="7779" w:hRule="exact" w:wrap="none" w:vAnchor="page" w:hAnchor="page" w:x="3167" w:y="4359"/>
        <w:shd w:val="clear" w:color="auto" w:fill="auto"/>
        <w:spacing w:after="66" w:line="216" w:lineRule="exact"/>
        <w:ind w:left="520" w:right="20" w:firstLine="0"/>
        <w:jc w:val="both"/>
      </w:pPr>
      <w:r>
        <w:rPr>
          <w:rStyle w:val="1"/>
          <w:color w:val="000000"/>
        </w:rPr>
        <w:lastRenderedPageBreak/>
        <w:t xml:space="preserve">эту книгу в руки! </w:t>
      </w:r>
      <w:r>
        <w:rPr>
          <w:rStyle w:val="61"/>
          <w:color w:val="000000"/>
        </w:rPr>
        <w:t>(Достает из рукава листок бумаги.)</w:t>
      </w:r>
      <w:r>
        <w:rPr>
          <w:rStyle w:val="7"/>
          <w:color w:val="000000"/>
        </w:rPr>
        <w:t xml:space="preserve"> </w:t>
      </w:r>
      <w:r>
        <w:rPr>
          <w:rStyle w:val="1"/>
          <w:color w:val="000000"/>
        </w:rPr>
        <w:t>Здесь я кое-что написала. Нужно, чтобы ты это достал мне.</w:t>
      </w:r>
    </w:p>
    <w:p w:rsidR="00B6004A" w:rsidRDefault="00B6004A">
      <w:pPr>
        <w:pStyle w:val="90"/>
        <w:framePr w:w="5671" w:h="7779" w:hRule="exact" w:wrap="none" w:vAnchor="page" w:hAnchor="page" w:x="3167" w:y="4359"/>
        <w:shd w:val="clear" w:color="auto" w:fill="auto"/>
        <w:spacing w:before="0" w:after="56"/>
        <w:ind w:left="520" w:right="20"/>
      </w:pPr>
      <w:r>
        <w:rPr>
          <w:rStyle w:val="9"/>
          <w:i/>
          <w:iCs/>
          <w:color w:val="000000"/>
        </w:rPr>
        <w:t>Он механически берет бумажку и смотрит на нее в каком-то оцепенении.</w:t>
      </w:r>
    </w:p>
    <w:p w:rsidR="00B6004A" w:rsidRDefault="00B6004A">
      <w:pPr>
        <w:pStyle w:val="a4"/>
        <w:framePr w:w="5671" w:h="7779" w:hRule="exact" w:wrap="none" w:vAnchor="page" w:hAnchor="page" w:x="3167" w:y="4359"/>
        <w:shd w:val="clear" w:color="auto" w:fill="auto"/>
        <w:spacing w:line="214" w:lineRule="exact"/>
        <w:ind w:left="520" w:right="20" w:firstLine="0"/>
        <w:jc w:val="both"/>
      </w:pPr>
      <w:r>
        <w:rPr>
          <w:rStyle w:val="61"/>
          <w:color w:val="000000"/>
        </w:rPr>
        <w:t>(Быстро, чтобы не дать ему времени на размышления.)</w:t>
      </w:r>
      <w:r>
        <w:rPr>
          <w:rStyle w:val="7"/>
          <w:color w:val="000000"/>
        </w:rPr>
        <w:t xml:space="preserve"> </w:t>
      </w:r>
      <w:r>
        <w:rPr>
          <w:rStyle w:val="1"/>
          <w:color w:val="000000"/>
        </w:rPr>
        <w:t>У те</w:t>
      </w:r>
      <w:r>
        <w:rPr>
          <w:rStyle w:val="1"/>
          <w:color w:val="000000"/>
        </w:rPr>
        <w:softHyphen/>
        <w:t>бя на клиппере, кажется, вся подготовка закончена, так ведь? Завтра вы отплываете в Бостон, где будете дожидаться груза?</w:t>
      </w:r>
    </w:p>
    <w:p w:rsidR="00B6004A" w:rsidRDefault="00B6004A">
      <w:pPr>
        <w:pStyle w:val="a4"/>
        <w:framePr w:w="5671" w:h="7779" w:hRule="exact" w:wrap="none" w:vAnchor="page" w:hAnchor="page" w:x="3167" w:y="4359"/>
        <w:shd w:val="clear" w:color="auto" w:fill="auto"/>
        <w:spacing w:line="214" w:lineRule="exact"/>
        <w:ind w:left="520" w:hanging="500"/>
        <w:jc w:val="both"/>
      </w:pPr>
      <w:r>
        <w:rPr>
          <w:rStyle w:val="1pt"/>
          <w:color w:val="000000"/>
        </w:rPr>
        <w:t xml:space="preserve">Брант </w:t>
      </w:r>
      <w:r>
        <w:rPr>
          <w:rStyle w:val="61"/>
          <w:color w:val="000000"/>
        </w:rPr>
        <w:t>(тупо).</w:t>
      </w:r>
      <w:r>
        <w:rPr>
          <w:rStyle w:val="7"/>
          <w:color w:val="000000"/>
        </w:rPr>
        <w:t xml:space="preserve"> </w:t>
      </w:r>
      <w:r>
        <w:rPr>
          <w:rStyle w:val="1pt"/>
          <w:color w:val="000000"/>
        </w:rPr>
        <w:t>Да.</w:t>
      </w:r>
    </w:p>
    <w:p w:rsidR="00B6004A" w:rsidRDefault="00B6004A">
      <w:pPr>
        <w:pStyle w:val="a4"/>
        <w:framePr w:w="5671" w:h="7779" w:hRule="exact" w:wrap="none" w:vAnchor="page" w:hAnchor="page" w:x="3167" w:y="4359"/>
        <w:shd w:val="clear" w:color="auto" w:fill="auto"/>
        <w:spacing w:line="214" w:lineRule="exact"/>
        <w:ind w:left="520" w:right="20" w:hanging="500"/>
        <w:jc w:val="both"/>
      </w:pPr>
      <w:r>
        <w:rPr>
          <w:rStyle w:val="1pt"/>
          <w:color w:val="000000"/>
        </w:rPr>
        <w:t>Кристина.</w:t>
      </w:r>
      <w:r>
        <w:rPr>
          <w:rStyle w:val="1"/>
          <w:color w:val="000000"/>
        </w:rPr>
        <w:t xml:space="preserve"> Достань это у любого аптекаря где-нибудь в районе причалов, это рядом. Ты можешь выдумать какую-нибудь историю о больной собаке на корабле. Как только достанешь, сразу же пошли мне почтой сюда. Я приму меры, чтобы Винни никогда не узнала, что я получила. После этого ты должен ожидать на клиппере известий от меня, а может быть, я и сама приеду... после всего!</w:t>
      </w:r>
    </w:p>
    <w:p w:rsidR="00B6004A" w:rsidRDefault="00B6004A">
      <w:pPr>
        <w:pStyle w:val="a4"/>
        <w:framePr w:w="5671" w:h="7779" w:hRule="exact" w:wrap="none" w:vAnchor="page" w:hAnchor="page" w:x="3167" w:y="4359"/>
        <w:shd w:val="clear" w:color="auto" w:fill="auto"/>
        <w:spacing w:line="214" w:lineRule="exact"/>
        <w:ind w:left="520" w:right="20" w:hanging="500"/>
        <w:jc w:val="both"/>
      </w:pPr>
      <w:r>
        <w:rPr>
          <w:rStyle w:val="1pt"/>
          <w:color w:val="000000"/>
        </w:rPr>
        <w:t>Брант</w:t>
      </w:r>
      <w:r>
        <w:rPr>
          <w:rStyle w:val="1"/>
          <w:color w:val="000000"/>
        </w:rPr>
        <w:t xml:space="preserve"> </w:t>
      </w:r>
      <w:r>
        <w:rPr>
          <w:rStyle w:val="61"/>
          <w:color w:val="000000"/>
        </w:rPr>
        <w:t>(так же тупо).</w:t>
      </w:r>
      <w:r>
        <w:rPr>
          <w:rStyle w:val="7"/>
          <w:color w:val="000000"/>
        </w:rPr>
        <w:t xml:space="preserve"> </w:t>
      </w:r>
      <w:r>
        <w:rPr>
          <w:rStyle w:val="1"/>
          <w:color w:val="000000"/>
        </w:rPr>
        <w:t>Но как ты это сделаешь... чтобы никто не заподозрил?</w:t>
      </w:r>
    </w:p>
    <w:p w:rsidR="00B6004A" w:rsidRDefault="00B6004A">
      <w:pPr>
        <w:pStyle w:val="a4"/>
        <w:framePr w:w="5671" w:h="7779" w:hRule="exact" w:wrap="none" w:vAnchor="page" w:hAnchor="page" w:x="3167" w:y="4359"/>
        <w:shd w:val="clear" w:color="auto" w:fill="auto"/>
        <w:spacing w:line="214" w:lineRule="exact"/>
        <w:ind w:left="520" w:right="20" w:hanging="500"/>
        <w:jc w:val="both"/>
      </w:pPr>
      <w:r>
        <w:rPr>
          <w:rStyle w:val="1pt"/>
          <w:color w:val="000000"/>
        </w:rPr>
        <w:t>Кристина.</w:t>
      </w:r>
      <w:r>
        <w:rPr>
          <w:rStyle w:val="1"/>
          <w:color w:val="000000"/>
        </w:rPr>
        <w:t xml:space="preserve"> Он все время принимает разные лекарства. И я дам ему его лекарство. О, я продумала все очень хорошо.</w:t>
      </w:r>
    </w:p>
    <w:p w:rsidR="00B6004A" w:rsidRDefault="00B6004A">
      <w:pPr>
        <w:pStyle w:val="a4"/>
        <w:framePr w:w="5671" w:h="7779" w:hRule="exact" w:wrap="none" w:vAnchor="page" w:hAnchor="page" w:x="3167" w:y="4359"/>
        <w:shd w:val="clear" w:color="auto" w:fill="auto"/>
        <w:spacing w:line="214" w:lineRule="exact"/>
        <w:ind w:left="520" w:hanging="500"/>
        <w:jc w:val="both"/>
      </w:pPr>
      <w:r>
        <w:rPr>
          <w:rStyle w:val="1pt"/>
          <w:color w:val="000000"/>
        </w:rPr>
        <w:t>Брант.</w:t>
      </w:r>
      <w:r>
        <w:rPr>
          <w:rStyle w:val="1"/>
          <w:color w:val="000000"/>
        </w:rPr>
        <w:t xml:space="preserve"> Но... если он умрет внезапно, а Винни...</w:t>
      </w:r>
    </w:p>
    <w:p w:rsidR="00B6004A" w:rsidRDefault="00B6004A">
      <w:pPr>
        <w:pStyle w:val="a4"/>
        <w:framePr w:w="5671" w:h="7779" w:hRule="exact" w:wrap="none" w:vAnchor="page" w:hAnchor="page" w:x="3167" w:y="4359"/>
        <w:shd w:val="clear" w:color="auto" w:fill="auto"/>
        <w:spacing w:line="214" w:lineRule="exact"/>
        <w:ind w:left="520" w:right="20" w:hanging="500"/>
        <w:jc w:val="both"/>
      </w:pPr>
      <w:r>
        <w:rPr>
          <w:rStyle w:val="1pt"/>
          <w:color w:val="000000"/>
        </w:rPr>
        <w:t>Кристина.</w:t>
      </w:r>
      <w:r>
        <w:rPr>
          <w:rStyle w:val="1"/>
          <w:color w:val="000000"/>
        </w:rPr>
        <w:t xml:space="preserve"> У нее не будет никаких поводов к подозрению. Она уже давно испытывает беспокойство за его больное сердце. А кроме того, она может ненавидеть меня, но нико</w:t>
      </w:r>
      <w:r>
        <w:rPr>
          <w:rStyle w:val="1"/>
          <w:color w:val="000000"/>
        </w:rPr>
        <w:softHyphen/>
        <w:t>гда не заподозрит...</w:t>
      </w:r>
    </w:p>
    <w:p w:rsidR="00B6004A" w:rsidRDefault="00B6004A">
      <w:pPr>
        <w:pStyle w:val="a4"/>
        <w:framePr w:w="5671" w:h="7779" w:hRule="exact" w:wrap="none" w:vAnchor="page" w:hAnchor="page" w:x="3167" w:y="4359"/>
        <w:shd w:val="clear" w:color="auto" w:fill="auto"/>
        <w:spacing w:line="214" w:lineRule="exact"/>
        <w:ind w:left="520" w:hanging="500"/>
        <w:jc w:val="both"/>
      </w:pPr>
      <w:r>
        <w:rPr>
          <w:rStyle w:val="1pt"/>
          <w:color w:val="000000"/>
        </w:rPr>
        <w:t>Брант.</w:t>
      </w:r>
      <w:r>
        <w:rPr>
          <w:rStyle w:val="1"/>
          <w:color w:val="000000"/>
        </w:rPr>
        <w:t xml:space="preserve"> Но скоро ведь вернется и Орин.</w:t>
      </w:r>
    </w:p>
    <w:p w:rsidR="00B6004A" w:rsidRDefault="00B6004A">
      <w:pPr>
        <w:pStyle w:val="a4"/>
        <w:framePr w:w="5671" w:h="7779" w:hRule="exact" w:wrap="none" w:vAnchor="page" w:hAnchor="page" w:x="3167" w:y="4359"/>
        <w:shd w:val="clear" w:color="auto" w:fill="auto"/>
        <w:spacing w:line="214" w:lineRule="exact"/>
        <w:ind w:left="520" w:right="20" w:hanging="500"/>
        <w:jc w:val="both"/>
      </w:pPr>
      <w:r>
        <w:rPr>
          <w:rStyle w:val="1pt"/>
          <w:color w:val="000000"/>
        </w:rPr>
        <w:t>Кристина.</w:t>
      </w:r>
      <w:r>
        <w:rPr>
          <w:rStyle w:val="1"/>
          <w:color w:val="000000"/>
        </w:rPr>
        <w:t xml:space="preserve"> Орин поверит всему, чего захочу я. Что же ка</w:t>
      </w:r>
      <w:r>
        <w:rPr>
          <w:rStyle w:val="1"/>
          <w:color w:val="000000"/>
        </w:rPr>
        <w:softHyphen/>
        <w:t xml:space="preserve">сается остальных, то никто из них подумать не посмеет, что такое может произойти в доме Мэннонов! И чем скорее я это сделаю, тем меньше будет подозрений! Все будут считать, что радость и волнения по случаю возвращения домой оказались чрезмерными для его больного сердца! Доктор Блейк будет думать так же. Во всяком случае, </w:t>
      </w:r>
      <w:r>
        <w:rPr>
          <w:rStyle w:val="a8"/>
          <w:color w:val="000000"/>
          <w:spacing w:val="-1"/>
        </w:rPr>
        <w:t xml:space="preserve">я </w:t>
      </w:r>
      <w:r>
        <w:rPr>
          <w:rStyle w:val="1"/>
          <w:color w:val="000000"/>
        </w:rPr>
        <w:t>позабочусь, чтобы он так думал.</w:t>
      </w:r>
    </w:p>
    <w:p w:rsidR="00B6004A" w:rsidRDefault="00B6004A">
      <w:pPr>
        <w:pStyle w:val="a4"/>
        <w:framePr w:w="5671" w:h="7779" w:hRule="exact" w:wrap="none" w:vAnchor="page" w:hAnchor="page" w:x="3167" w:y="4359"/>
        <w:shd w:val="clear" w:color="auto" w:fill="auto"/>
        <w:spacing w:line="214" w:lineRule="exact"/>
        <w:ind w:left="520" w:hanging="500"/>
        <w:jc w:val="both"/>
      </w:pPr>
      <w:r>
        <w:rPr>
          <w:rStyle w:val="1pt"/>
          <w:color w:val="000000"/>
        </w:rPr>
        <w:t>Брант</w:t>
      </w:r>
      <w:r>
        <w:rPr>
          <w:rStyle w:val="1"/>
          <w:color w:val="000000"/>
        </w:rPr>
        <w:t xml:space="preserve"> </w:t>
      </w:r>
      <w:r>
        <w:rPr>
          <w:rStyle w:val="a7"/>
          <w:color w:val="000000"/>
        </w:rPr>
        <w:t>(резко).</w:t>
      </w:r>
      <w:r>
        <w:rPr>
          <w:rStyle w:val="1"/>
          <w:color w:val="000000"/>
        </w:rPr>
        <w:t xml:space="preserve"> Яд! Это же прием труса!</w:t>
      </w:r>
    </w:p>
    <w:p w:rsidR="00B6004A" w:rsidRDefault="00B6004A">
      <w:pPr>
        <w:pStyle w:val="71"/>
        <w:framePr w:w="5671" w:h="7779" w:hRule="exact" w:wrap="none" w:vAnchor="page" w:hAnchor="page" w:x="3167" w:y="4359"/>
        <w:shd w:val="clear" w:color="auto" w:fill="auto"/>
        <w:spacing w:before="0" w:after="0" w:line="214" w:lineRule="exact"/>
        <w:ind w:left="520" w:hanging="500"/>
      </w:pPr>
      <w:r>
        <w:rPr>
          <w:rStyle w:val="720"/>
          <w:i/>
          <w:iCs/>
          <w:color w:val="000000"/>
        </w:rPr>
        <w:t xml:space="preserve">Кристина </w:t>
      </w:r>
      <w:r>
        <w:rPr>
          <w:rStyle w:val="70"/>
          <w:i/>
          <w:iCs/>
          <w:color w:val="000000"/>
        </w:rPr>
        <w:t>(с неприкрытым презрением, стремится привести</w:t>
      </w:r>
    </w:p>
    <w:p w:rsidR="00B6004A" w:rsidRDefault="00B6004A">
      <w:pPr>
        <w:pStyle w:val="a6"/>
        <w:framePr w:wrap="none" w:vAnchor="page" w:hAnchor="page" w:x="3163" w:y="12340"/>
        <w:shd w:val="clear" w:color="auto" w:fill="auto"/>
        <w:spacing w:line="170" w:lineRule="exact"/>
        <w:ind w:left="40"/>
      </w:pPr>
      <w:r>
        <w:rPr>
          <w:rStyle w:val="a5"/>
          <w:color w:val="000000"/>
        </w:rPr>
        <w:t>52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2" w:h="7786" w:hRule="exact" w:wrap="none" w:vAnchor="page" w:hAnchor="page" w:x="3182" w:y="4330"/>
        <w:shd w:val="clear" w:color="auto" w:fill="auto"/>
        <w:spacing w:line="214" w:lineRule="exact"/>
        <w:ind w:left="520" w:firstLine="0"/>
        <w:jc w:val="both"/>
      </w:pPr>
      <w:r>
        <w:rPr>
          <w:rStyle w:val="a7"/>
          <w:color w:val="000000"/>
        </w:rPr>
        <w:lastRenderedPageBreak/>
        <w:t>его в ярость).</w:t>
      </w:r>
      <w:r>
        <w:rPr>
          <w:rStyle w:val="1"/>
          <w:color w:val="000000"/>
        </w:rPr>
        <w:t xml:space="preserve"> Уж не считаешь ли ты более мужественным отдать меня ему и позволить забрать твой клиппер?</w:t>
      </w:r>
    </w:p>
    <w:p w:rsidR="00B6004A" w:rsidRDefault="00B6004A">
      <w:pPr>
        <w:pStyle w:val="a4"/>
        <w:framePr w:w="5642" w:h="7786" w:hRule="exact" w:wrap="none" w:vAnchor="page" w:hAnchor="page" w:x="3182" w:y="4330"/>
        <w:shd w:val="clear" w:color="auto" w:fill="auto"/>
        <w:spacing w:line="214" w:lineRule="exact"/>
        <w:ind w:left="520" w:hanging="500"/>
        <w:jc w:val="both"/>
      </w:pPr>
      <w:r>
        <w:rPr>
          <w:rStyle w:val="1pt"/>
          <w:color w:val="000000"/>
        </w:rPr>
        <w:t>Брант.</w:t>
      </w:r>
      <w:r>
        <w:rPr>
          <w:rStyle w:val="1"/>
          <w:color w:val="000000"/>
        </w:rPr>
        <w:t xml:space="preserve"> Никогда!</w:t>
      </w:r>
    </w:p>
    <w:p w:rsidR="00B6004A" w:rsidRDefault="00B6004A">
      <w:pPr>
        <w:pStyle w:val="a4"/>
        <w:framePr w:w="5642" w:h="7786" w:hRule="exact" w:wrap="none" w:vAnchor="page" w:hAnchor="page" w:x="3182" w:y="4330"/>
        <w:shd w:val="clear" w:color="auto" w:fill="auto"/>
        <w:spacing w:line="214" w:lineRule="exact"/>
        <w:ind w:left="520" w:hanging="500"/>
        <w:jc w:val="both"/>
      </w:pPr>
      <w:r>
        <w:rPr>
          <w:rStyle w:val="1pt"/>
          <w:color w:val="000000"/>
        </w:rPr>
        <w:t>Кристина.</w:t>
      </w:r>
      <w:r>
        <w:rPr>
          <w:rStyle w:val="1"/>
          <w:color w:val="000000"/>
        </w:rPr>
        <w:t xml:space="preserve"> Не говорил ли ты, что хочешь убить его?</w:t>
      </w:r>
    </w:p>
    <w:p w:rsidR="00B6004A" w:rsidRDefault="00B6004A">
      <w:pPr>
        <w:pStyle w:val="a4"/>
        <w:framePr w:w="5642" w:h="7786" w:hRule="exact" w:wrap="none" w:vAnchor="page" w:hAnchor="page" w:x="3182" w:y="4330"/>
        <w:shd w:val="clear" w:color="auto" w:fill="auto"/>
        <w:spacing w:line="214" w:lineRule="exact"/>
        <w:ind w:left="520" w:hanging="500"/>
        <w:jc w:val="both"/>
      </w:pPr>
      <w:r>
        <w:rPr>
          <w:rStyle w:val="1pt"/>
          <w:color w:val="000000"/>
        </w:rPr>
        <w:t>Брант.</w:t>
      </w:r>
      <w:r>
        <w:rPr>
          <w:rStyle w:val="1"/>
          <w:color w:val="000000"/>
        </w:rPr>
        <w:t xml:space="preserve"> Говорил! Но я хотел дать ему возможность...</w:t>
      </w:r>
    </w:p>
    <w:p w:rsidR="00B6004A" w:rsidRDefault="00B6004A">
      <w:pPr>
        <w:pStyle w:val="a4"/>
        <w:framePr w:w="5642" w:h="7786" w:hRule="exact" w:wrap="none" w:vAnchor="page" w:hAnchor="page" w:x="3182" w:y="4330"/>
        <w:shd w:val="clear" w:color="auto" w:fill="auto"/>
        <w:spacing w:line="214" w:lineRule="exact"/>
        <w:ind w:left="520" w:hanging="500"/>
        <w:jc w:val="both"/>
      </w:pPr>
      <w:r>
        <w:rPr>
          <w:rStyle w:val="1pt"/>
          <w:color w:val="000000"/>
        </w:rPr>
        <w:t>Кристина.</w:t>
      </w:r>
      <w:r>
        <w:rPr>
          <w:rStyle w:val="1"/>
          <w:color w:val="000000"/>
        </w:rPr>
        <w:t xml:space="preserve"> А он что, дал твоей матери возможность?..</w:t>
      </w:r>
    </w:p>
    <w:p w:rsidR="00B6004A" w:rsidRDefault="00B6004A">
      <w:pPr>
        <w:pStyle w:val="a4"/>
        <w:framePr w:w="5642" w:h="7786" w:hRule="exact" w:wrap="none" w:vAnchor="page" w:hAnchor="page" w:x="3182" w:y="4330"/>
        <w:shd w:val="clear" w:color="auto" w:fill="auto"/>
        <w:spacing w:line="214" w:lineRule="exact"/>
        <w:ind w:left="520" w:hanging="500"/>
        <w:jc w:val="both"/>
      </w:pPr>
      <w:r>
        <w:rPr>
          <w:rStyle w:val="1pt"/>
          <w:color w:val="000000"/>
        </w:rPr>
        <w:t>Брант</w:t>
      </w:r>
      <w:r>
        <w:rPr>
          <w:rStyle w:val="1"/>
          <w:color w:val="000000"/>
        </w:rPr>
        <w:t xml:space="preserve"> </w:t>
      </w:r>
      <w:r>
        <w:rPr>
          <w:rStyle w:val="a7"/>
          <w:color w:val="000000"/>
        </w:rPr>
        <w:t>(вскакивая).</w:t>
      </w:r>
      <w:r>
        <w:rPr>
          <w:rStyle w:val="1"/>
          <w:color w:val="000000"/>
        </w:rPr>
        <w:t xml:space="preserve"> Нет! Будь он проклят!</w:t>
      </w:r>
    </w:p>
    <w:p w:rsidR="00B6004A" w:rsidRDefault="00B6004A">
      <w:pPr>
        <w:pStyle w:val="a4"/>
        <w:framePr w:w="5642" w:h="7786" w:hRule="exact" w:wrap="none" w:vAnchor="page" w:hAnchor="page" w:x="3182" w:y="4330"/>
        <w:shd w:val="clear" w:color="auto" w:fill="auto"/>
        <w:spacing w:line="214" w:lineRule="exact"/>
        <w:ind w:left="520" w:hanging="500"/>
        <w:jc w:val="both"/>
      </w:pPr>
      <w:r>
        <w:rPr>
          <w:rStyle w:val="1pt"/>
          <w:color w:val="000000"/>
        </w:rPr>
        <w:t>Кристина.</w:t>
      </w:r>
      <w:r>
        <w:rPr>
          <w:rStyle w:val="1"/>
          <w:color w:val="000000"/>
        </w:rPr>
        <w:t xml:space="preserve"> Так почему же ты стал таким щепетильным в от</w:t>
      </w:r>
      <w:r>
        <w:rPr>
          <w:rStyle w:val="1"/>
          <w:color w:val="000000"/>
        </w:rPr>
        <w:softHyphen/>
        <w:t xml:space="preserve">ношении его смерти? </w:t>
      </w:r>
      <w:r>
        <w:rPr>
          <w:rStyle w:val="a7"/>
          <w:color w:val="000000"/>
        </w:rPr>
        <w:t>(С насмешкой.)</w:t>
      </w:r>
      <w:r>
        <w:rPr>
          <w:rStyle w:val="1"/>
          <w:color w:val="000000"/>
        </w:rPr>
        <w:t xml:space="preserve"> Это, должно быть, в тебе заговорила кровь Мэннонов! Уж не собираешься ли ты при первом случае, когда твоя любовь подвергается тяжелому испытанию, показать себя таким же слабоволь</w:t>
      </w:r>
      <w:r>
        <w:rPr>
          <w:rStyle w:val="1"/>
          <w:color w:val="000000"/>
        </w:rPr>
        <w:softHyphen/>
        <w:t>ным трусом, как твой отец?</w:t>
      </w:r>
    </w:p>
    <w:p w:rsidR="00B6004A" w:rsidRDefault="00B6004A">
      <w:pPr>
        <w:pStyle w:val="a4"/>
        <w:framePr w:w="5642" w:h="7786" w:hRule="exact" w:wrap="none" w:vAnchor="page" w:hAnchor="page" w:x="3182" w:y="4330"/>
        <w:shd w:val="clear" w:color="auto" w:fill="auto"/>
        <w:spacing w:line="214" w:lineRule="exact"/>
        <w:ind w:left="520" w:hanging="500"/>
        <w:jc w:val="both"/>
      </w:pPr>
      <w:r>
        <w:rPr>
          <w:rStyle w:val="1pt"/>
          <w:color w:val="000000"/>
        </w:rPr>
        <w:t>Брант.</w:t>
      </w:r>
      <w:r>
        <w:rPr>
          <w:rStyle w:val="1"/>
          <w:color w:val="000000"/>
        </w:rPr>
        <w:t xml:space="preserve"> Кристина. Если бы какой-нибудь мужчина сказал мне такое...</w:t>
      </w:r>
    </w:p>
    <w:p w:rsidR="00B6004A" w:rsidRDefault="00B6004A">
      <w:pPr>
        <w:pStyle w:val="a4"/>
        <w:framePr w:w="5642" w:h="7786" w:hRule="exact" w:wrap="none" w:vAnchor="page" w:hAnchor="page" w:x="3182" w:y="4330"/>
        <w:shd w:val="clear" w:color="auto" w:fill="auto"/>
        <w:spacing w:line="214" w:lineRule="exact"/>
        <w:ind w:left="520" w:hanging="500"/>
        <w:jc w:val="both"/>
      </w:pPr>
      <w:r>
        <w:rPr>
          <w:rStyle w:val="1pt"/>
          <w:color w:val="000000"/>
        </w:rPr>
        <w:t>Кристина</w:t>
      </w:r>
      <w:r>
        <w:rPr>
          <w:rStyle w:val="1"/>
          <w:color w:val="000000"/>
        </w:rPr>
        <w:t xml:space="preserve"> </w:t>
      </w:r>
      <w:r>
        <w:rPr>
          <w:rStyle w:val="a7"/>
          <w:color w:val="000000"/>
        </w:rPr>
        <w:t>(страстно).</w:t>
      </w:r>
      <w:r>
        <w:rPr>
          <w:rStyle w:val="1"/>
          <w:color w:val="000000"/>
        </w:rPr>
        <w:t xml:space="preserve"> А подумал ли ты и о другой стороне его возвращения... о возвращении в мою постель? Если ты любишь меня, как утверждаешь, то тешу себя надеждой, что это убьет всю твою щепетильность! Если бы разговор шел о какой-нибудь женщине, отбирающей тебя у меня, я не стала бы долго размышлять, как убрать ее со своего пути раз и навсегда! </w:t>
      </w:r>
      <w:r>
        <w:rPr>
          <w:rStyle w:val="a7"/>
          <w:color w:val="000000"/>
        </w:rPr>
        <w:t>(С едкой насмешкой.)</w:t>
      </w:r>
      <w:r>
        <w:rPr>
          <w:rStyle w:val="1"/>
          <w:color w:val="000000"/>
        </w:rPr>
        <w:t xml:space="preserve"> А может быть, вся твоя любовь просто ложь... Так, подловатенькая месть в роли тайного любовника! Может быть...</w:t>
      </w:r>
    </w:p>
    <w:p w:rsidR="00B6004A" w:rsidRDefault="00B6004A">
      <w:pPr>
        <w:pStyle w:val="a4"/>
        <w:framePr w:w="5642" w:h="7786" w:hRule="exact" w:wrap="none" w:vAnchor="page" w:hAnchor="page" w:x="3182" w:y="4330"/>
        <w:shd w:val="clear" w:color="auto" w:fill="auto"/>
        <w:spacing w:line="214" w:lineRule="exact"/>
        <w:ind w:left="520" w:hanging="500"/>
        <w:jc w:val="both"/>
      </w:pPr>
      <w:r>
        <w:rPr>
          <w:rStyle w:val="1pt"/>
          <w:color w:val="000000"/>
        </w:rPr>
        <w:t>Брант</w:t>
      </w:r>
      <w:r>
        <w:rPr>
          <w:rStyle w:val="1"/>
          <w:color w:val="000000"/>
        </w:rPr>
        <w:t xml:space="preserve"> </w:t>
      </w:r>
      <w:r>
        <w:rPr>
          <w:rStyle w:val="a7"/>
          <w:color w:val="000000"/>
        </w:rPr>
        <w:t>(в гневе хватает ее за плечи; яростно).</w:t>
      </w:r>
      <w:r>
        <w:rPr>
          <w:rStyle w:val="1"/>
          <w:color w:val="000000"/>
        </w:rPr>
        <w:t xml:space="preserve"> Хватит! Я сде</w:t>
      </w:r>
      <w:r>
        <w:rPr>
          <w:rStyle w:val="1"/>
          <w:color w:val="000000"/>
        </w:rPr>
        <w:softHyphen/>
        <w:t xml:space="preserve">лаю все, что ты хочешь! И ты знаешь это! </w:t>
      </w:r>
      <w:r>
        <w:rPr>
          <w:rStyle w:val="a7"/>
          <w:color w:val="000000"/>
        </w:rPr>
        <w:t>(С мрачной ре</w:t>
      </w:r>
      <w:r>
        <w:rPr>
          <w:rStyle w:val="a7"/>
          <w:color w:val="000000"/>
        </w:rPr>
        <w:softHyphen/>
        <w:t>шимостью кладет листок бумаги в карман.)</w:t>
      </w:r>
      <w:r>
        <w:rPr>
          <w:rStyle w:val="1"/>
          <w:color w:val="000000"/>
        </w:rPr>
        <w:t xml:space="preserve"> Ты права. Я просто глупец, если еще размышляю, как и от чего умрет Эзра Мэннон!</w:t>
      </w:r>
    </w:p>
    <w:p w:rsidR="00B6004A" w:rsidRDefault="00B6004A">
      <w:pPr>
        <w:pStyle w:val="71"/>
        <w:framePr w:w="5642" w:h="7786" w:hRule="exact" w:wrap="none" w:vAnchor="page" w:hAnchor="page" w:x="3182" w:y="4330"/>
        <w:shd w:val="clear" w:color="auto" w:fill="auto"/>
        <w:spacing w:before="0" w:after="0" w:line="214" w:lineRule="exact"/>
        <w:ind w:left="520" w:hanging="500"/>
      </w:pPr>
      <w:r>
        <w:rPr>
          <w:rStyle w:val="78"/>
          <w:i/>
          <w:iCs/>
          <w:color w:val="000000"/>
        </w:rPr>
        <w:t>Кристина</w:t>
      </w:r>
      <w:r>
        <w:rPr>
          <w:rStyle w:val="72"/>
          <w:i/>
          <w:iCs/>
          <w:color w:val="000000"/>
        </w:rPr>
        <w:t xml:space="preserve"> </w:t>
      </w:r>
      <w:r>
        <w:rPr>
          <w:rStyle w:val="70"/>
          <w:i/>
          <w:iCs/>
          <w:color w:val="000000"/>
        </w:rPr>
        <w:t>(на лице появляется выражение ликующего удов</w:t>
      </w:r>
      <w:r>
        <w:rPr>
          <w:rStyle w:val="70"/>
          <w:i/>
          <w:iCs/>
          <w:color w:val="000000"/>
        </w:rPr>
        <w:softHyphen/>
        <w:t>летворения, она видит</w:t>
      </w:r>
      <w:r>
        <w:rPr>
          <w:rStyle w:val="72"/>
          <w:i/>
          <w:iCs/>
          <w:color w:val="000000"/>
        </w:rPr>
        <w:t xml:space="preserve">, </w:t>
      </w:r>
      <w:r>
        <w:rPr>
          <w:rStyle w:val="70"/>
          <w:i/>
          <w:iCs/>
          <w:color w:val="000000"/>
        </w:rPr>
        <w:t>что он сломлен окончательно, Обни-</w:t>
      </w:r>
    </w:p>
    <w:p w:rsidR="00B6004A" w:rsidRDefault="00B6004A">
      <w:pPr>
        <w:pStyle w:val="a4"/>
        <w:framePr w:w="5642" w:h="7786" w:hRule="exact" w:wrap="none" w:vAnchor="page" w:hAnchor="page" w:x="3182" w:y="4330"/>
        <w:numPr>
          <w:ilvl w:val="0"/>
          <w:numId w:val="2"/>
        </w:numPr>
        <w:shd w:val="clear" w:color="auto" w:fill="auto"/>
        <w:tabs>
          <w:tab w:val="left" w:pos="515"/>
        </w:tabs>
        <w:spacing w:line="214" w:lineRule="exact"/>
        <w:ind w:left="520" w:hanging="240"/>
        <w:jc w:val="both"/>
      </w:pPr>
      <w:r>
        <w:rPr>
          <w:rStyle w:val="a7"/>
          <w:color w:val="000000"/>
        </w:rPr>
        <w:t>мает его и страстно целует).</w:t>
      </w:r>
      <w:r>
        <w:rPr>
          <w:rStyle w:val="1"/>
          <w:color w:val="000000"/>
        </w:rPr>
        <w:t xml:space="preserve"> О, ты теперь вновь такой, ка</w:t>
      </w:r>
      <w:r>
        <w:rPr>
          <w:rStyle w:val="1"/>
          <w:color w:val="000000"/>
        </w:rPr>
        <w:softHyphen/>
        <w:t>ким я тебя люблю, не лицемерный Мэннон! Обещай, что больше не будет трусливых сентиментальных сомнений и колебаний! Обещай мне!</w:t>
      </w:r>
    </w:p>
    <w:p w:rsidR="00B6004A" w:rsidRDefault="00B6004A">
      <w:pPr>
        <w:pStyle w:val="a4"/>
        <w:framePr w:w="5642" w:h="7786" w:hRule="exact" w:wrap="none" w:vAnchor="page" w:hAnchor="page" w:x="3182" w:y="4330"/>
        <w:shd w:val="clear" w:color="auto" w:fill="auto"/>
        <w:spacing w:line="214" w:lineRule="exact"/>
        <w:ind w:left="520" w:hanging="500"/>
        <w:jc w:val="both"/>
      </w:pPr>
      <w:r>
        <w:rPr>
          <w:rStyle w:val="1pt"/>
          <w:color w:val="000000"/>
        </w:rPr>
        <w:t>Брант.</w:t>
      </w:r>
      <w:r>
        <w:rPr>
          <w:rStyle w:val="1"/>
          <w:color w:val="000000"/>
        </w:rPr>
        <w:t xml:space="preserve"> Обещаю!</w:t>
      </w:r>
    </w:p>
    <w:p w:rsidR="00B6004A" w:rsidRDefault="00B6004A">
      <w:pPr>
        <w:pStyle w:val="a6"/>
        <w:framePr w:wrap="none" w:vAnchor="page" w:hAnchor="page" w:x="8618" w:y="12342"/>
        <w:shd w:val="clear" w:color="auto" w:fill="auto"/>
        <w:spacing w:line="170" w:lineRule="exact"/>
        <w:ind w:left="40"/>
      </w:pPr>
      <w:r>
        <w:rPr>
          <w:rStyle w:val="a5"/>
          <w:color w:val="000000"/>
        </w:rPr>
        <w:t>53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14" w:h="6678" w:hRule="exact" w:wrap="none" w:vAnchor="page" w:hAnchor="page" w:x="3196" w:y="4326"/>
        <w:shd w:val="clear" w:color="auto" w:fill="auto"/>
        <w:spacing w:before="0" w:after="58" w:line="209" w:lineRule="exact"/>
        <w:ind w:left="500" w:right="20" w:firstLine="0"/>
      </w:pPr>
      <w:r>
        <w:rPr>
          <w:rStyle w:val="70"/>
          <w:i/>
          <w:iCs/>
          <w:color w:val="000000"/>
        </w:rPr>
        <w:lastRenderedPageBreak/>
        <w:t>Со стен форта, охраняющего вход в бухту, раздается пу</w:t>
      </w:r>
      <w:r>
        <w:rPr>
          <w:rStyle w:val="70"/>
          <w:i/>
          <w:iCs/>
          <w:color w:val="000000"/>
        </w:rPr>
        <w:softHyphen/>
        <w:t>шечный выстрел. Брант и Кристина испуганно вздрагивают и переглядываются. Раздается еще один выстрел, от него звенят стекла в окнах.</w:t>
      </w:r>
    </w:p>
    <w:p w:rsidR="00B6004A" w:rsidRDefault="00B6004A">
      <w:pPr>
        <w:pStyle w:val="a4"/>
        <w:framePr w:w="5614" w:h="6678" w:hRule="exact" w:wrap="none" w:vAnchor="page" w:hAnchor="page" w:x="3196" w:y="4326"/>
        <w:shd w:val="clear" w:color="auto" w:fill="auto"/>
        <w:spacing w:after="58" w:line="211" w:lineRule="exact"/>
        <w:ind w:left="500" w:right="20" w:hanging="500"/>
        <w:jc w:val="both"/>
      </w:pPr>
      <w:r>
        <w:rPr>
          <w:rStyle w:val="1pt"/>
          <w:color w:val="000000"/>
        </w:rPr>
        <w:t>Кристина</w:t>
      </w:r>
      <w:r>
        <w:rPr>
          <w:rStyle w:val="1"/>
          <w:color w:val="000000"/>
        </w:rPr>
        <w:t xml:space="preserve"> </w:t>
      </w:r>
      <w:r>
        <w:rPr>
          <w:rStyle w:val="a7"/>
          <w:color w:val="000000"/>
        </w:rPr>
        <w:t>(приходя в себя).</w:t>
      </w:r>
      <w:r>
        <w:rPr>
          <w:rStyle w:val="1"/>
          <w:color w:val="000000"/>
        </w:rPr>
        <w:t xml:space="preserve"> Ты слышишь? Это салют в честь его возвращения! </w:t>
      </w:r>
      <w:r>
        <w:rPr>
          <w:rStyle w:val="a7"/>
          <w:color w:val="000000"/>
        </w:rPr>
        <w:t>(Исступленно целует его.)</w:t>
      </w:r>
      <w:r>
        <w:rPr>
          <w:rStyle w:val="1"/>
          <w:color w:val="000000"/>
        </w:rPr>
        <w:t xml:space="preserve"> Помни о смер</w:t>
      </w:r>
      <w:r>
        <w:rPr>
          <w:rStyle w:val="1"/>
          <w:color w:val="000000"/>
        </w:rPr>
        <w:softHyphen/>
        <w:t>ти твоей матери! Помни мечту о своем собственном кораб</w:t>
      </w:r>
      <w:r>
        <w:rPr>
          <w:rStyle w:val="1"/>
          <w:color w:val="000000"/>
        </w:rPr>
        <w:softHyphen/>
        <w:t>ле! Но больше всего помни... ты будешь, и только ты, обла</w:t>
      </w:r>
      <w:r>
        <w:rPr>
          <w:rStyle w:val="1"/>
          <w:color w:val="000000"/>
        </w:rPr>
        <w:softHyphen/>
        <w:t xml:space="preserve">дать мною!.. Я вся твоя... только твоя жена! </w:t>
      </w:r>
      <w:r>
        <w:rPr>
          <w:rStyle w:val="a7"/>
          <w:color w:val="000000"/>
        </w:rPr>
        <w:t>(Беря себя в руки.)</w:t>
      </w:r>
      <w:r>
        <w:rPr>
          <w:rStyle w:val="1"/>
          <w:color w:val="000000"/>
        </w:rPr>
        <w:t xml:space="preserve"> А теперь тебе надо идти! Она скоро возвратит</w:t>
      </w:r>
      <w:r>
        <w:rPr>
          <w:rStyle w:val="1"/>
          <w:color w:val="000000"/>
        </w:rPr>
        <w:softHyphen/>
        <w:t xml:space="preserve">ся, а ты не в таком состоянии, чтобы скрыть свои мысли. </w:t>
      </w:r>
      <w:r>
        <w:rPr>
          <w:rStyle w:val="a7"/>
          <w:color w:val="000000"/>
        </w:rPr>
        <w:t>(Подталкивает его к двери.)</w:t>
      </w:r>
      <w:r>
        <w:rPr>
          <w:rStyle w:val="1"/>
          <w:color w:val="000000"/>
        </w:rPr>
        <w:t xml:space="preserve"> Торопись! Я не хочу, чтобы ты встретился с ней!</w:t>
      </w:r>
    </w:p>
    <w:p w:rsidR="00B6004A" w:rsidRDefault="00B6004A">
      <w:pPr>
        <w:pStyle w:val="71"/>
        <w:framePr w:w="5614" w:h="6678" w:hRule="exact" w:wrap="none" w:vAnchor="page" w:hAnchor="page" w:x="3196" w:y="4326"/>
        <w:shd w:val="clear" w:color="auto" w:fill="auto"/>
        <w:spacing w:before="0" w:after="0" w:line="214" w:lineRule="exact"/>
        <w:ind w:left="500" w:right="20" w:firstLine="0"/>
      </w:pPr>
      <w:r>
        <w:rPr>
          <w:rStyle w:val="70"/>
          <w:i/>
          <w:iCs/>
          <w:color w:val="000000"/>
        </w:rPr>
        <w:t>Пушечные выстрелы со стен форта раздаются через пра</w:t>
      </w:r>
      <w:r>
        <w:rPr>
          <w:rStyle w:val="70"/>
          <w:i/>
          <w:iCs/>
          <w:color w:val="000000"/>
        </w:rPr>
        <w:softHyphen/>
        <w:t>вильные интервалы до конца этой сцены</w:t>
      </w:r>
      <w:r>
        <w:rPr>
          <w:rStyle w:val="72"/>
          <w:i/>
          <w:iCs/>
          <w:color w:val="000000"/>
        </w:rPr>
        <w:t>.</w:t>
      </w:r>
    </w:p>
    <w:p w:rsidR="00B6004A" w:rsidRDefault="00B6004A">
      <w:pPr>
        <w:pStyle w:val="71"/>
        <w:framePr w:w="5614" w:h="6678" w:hRule="exact" w:wrap="none" w:vAnchor="page" w:hAnchor="page" w:x="3196" w:y="4326"/>
        <w:shd w:val="clear" w:color="auto" w:fill="auto"/>
        <w:spacing w:before="0" w:after="62" w:line="214" w:lineRule="exact"/>
        <w:ind w:left="500" w:right="20" w:firstLine="0"/>
      </w:pPr>
      <w:r>
        <w:rPr>
          <w:rStyle w:val="72pt"/>
          <w:i/>
          <w:iCs/>
          <w:color w:val="000000"/>
        </w:rPr>
        <w:t>Брант</w:t>
      </w:r>
      <w:r>
        <w:rPr>
          <w:rStyle w:val="70"/>
          <w:i/>
          <w:iCs/>
          <w:color w:val="000000"/>
        </w:rPr>
        <w:t xml:space="preserve"> выходит</w:t>
      </w:r>
      <w:r>
        <w:rPr>
          <w:rStyle w:val="72"/>
          <w:i/>
          <w:iCs/>
          <w:color w:val="000000"/>
        </w:rPr>
        <w:t xml:space="preserve">, </w:t>
      </w:r>
      <w:r>
        <w:rPr>
          <w:rStyle w:val="70"/>
          <w:i/>
          <w:iCs/>
          <w:color w:val="000000"/>
        </w:rPr>
        <w:t>спустя мгновение слышен звук закрыв</w:t>
      </w:r>
      <w:r>
        <w:rPr>
          <w:rStyle w:val="70"/>
          <w:i/>
          <w:iCs/>
          <w:color w:val="000000"/>
        </w:rPr>
        <w:softHyphen/>
        <w:t>шейся за ним двери.</w:t>
      </w:r>
    </w:p>
    <w:p w:rsidR="00B6004A" w:rsidRDefault="00B6004A">
      <w:pPr>
        <w:pStyle w:val="71"/>
        <w:framePr w:w="5614" w:h="6678" w:hRule="exact" w:wrap="none" w:vAnchor="page" w:hAnchor="page" w:x="3196" w:y="4326"/>
        <w:shd w:val="clear" w:color="auto" w:fill="auto"/>
        <w:spacing w:before="0" w:after="101" w:line="211" w:lineRule="exact"/>
        <w:ind w:left="500" w:right="20" w:firstLine="0"/>
      </w:pPr>
      <w:r>
        <w:rPr>
          <w:rStyle w:val="70"/>
          <w:i/>
          <w:iCs/>
          <w:color w:val="000000"/>
        </w:rPr>
        <w:t>(Быстро отходит от двери, подходит к окну и из-за портье</w:t>
      </w:r>
      <w:r>
        <w:rPr>
          <w:rStyle w:val="70"/>
          <w:i/>
          <w:iCs/>
          <w:color w:val="000000"/>
        </w:rPr>
        <w:softHyphen/>
        <w:t>ры наблюдает, как он уходит. Она полна радости и лико</w:t>
      </w:r>
      <w:r>
        <w:rPr>
          <w:rStyle w:val="70"/>
          <w:i/>
          <w:iCs/>
          <w:color w:val="000000"/>
        </w:rPr>
        <w:softHyphen/>
        <w:t>вания. Затем, охваченная только что пришедшей в голову мыслью, говорит вслед уходящему Бранту со странным, зловещим торжеством).</w:t>
      </w:r>
      <w:r>
        <w:rPr>
          <w:rStyle w:val="72"/>
          <w:i/>
          <w:iCs/>
          <w:color w:val="000000"/>
        </w:rPr>
        <w:t xml:space="preserve"> Теперь ты уж никогда не осмелишься бросить меня, Адам, ради своих кораблей, коралловых мо</w:t>
      </w:r>
      <w:r>
        <w:rPr>
          <w:rStyle w:val="72"/>
          <w:i/>
          <w:iCs/>
          <w:color w:val="000000"/>
        </w:rPr>
        <w:softHyphen/>
        <w:t>рей или обнаженных островитянок, даже когда стану ста</w:t>
      </w:r>
      <w:r>
        <w:rPr>
          <w:rStyle w:val="72"/>
          <w:i/>
          <w:iCs/>
          <w:color w:val="000000"/>
        </w:rPr>
        <w:softHyphen/>
        <w:t xml:space="preserve">рой и некрасивой! </w:t>
      </w:r>
      <w:r>
        <w:rPr>
          <w:rStyle w:val="70"/>
          <w:i/>
          <w:iCs/>
          <w:color w:val="000000"/>
        </w:rPr>
        <w:t>(Отворачивается от окна. Ее глаза обра</w:t>
      </w:r>
      <w:r>
        <w:rPr>
          <w:rStyle w:val="72"/>
          <w:i/>
          <w:iCs/>
          <w:color w:val="000000"/>
        </w:rPr>
        <w:t xml:space="preserve">- </w:t>
      </w:r>
      <w:r>
        <w:rPr>
          <w:rStyle w:val="70"/>
          <w:i/>
          <w:iCs/>
          <w:color w:val="000000"/>
        </w:rPr>
        <w:t>щены к портрету мужа, какое-то мгновение она не может оторвать взгляда. Затем, содрогнувшись, резко отворачи</w:t>
      </w:r>
      <w:r>
        <w:rPr>
          <w:rStyle w:val="70"/>
          <w:i/>
          <w:iCs/>
          <w:color w:val="000000"/>
        </w:rPr>
        <w:softHyphen/>
        <w:t>вается и быстро идет через всю комнату к двери.)</w:t>
      </w:r>
    </w:p>
    <w:p w:rsidR="00B6004A" w:rsidRDefault="00B6004A">
      <w:pPr>
        <w:pStyle w:val="71"/>
        <w:framePr w:w="5614" w:h="6678" w:hRule="exact" w:wrap="none" w:vAnchor="page" w:hAnchor="page" w:x="3196" w:y="4326"/>
        <w:shd w:val="clear" w:color="auto" w:fill="auto"/>
        <w:spacing w:before="0" w:after="0" w:line="160" w:lineRule="exact"/>
        <w:ind w:left="500" w:firstLine="0"/>
      </w:pPr>
      <w:r>
        <w:rPr>
          <w:rStyle w:val="72pt"/>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rap="none" w:vAnchor="page" w:hAnchor="page" w:x="3410" w:y="6060"/>
        <w:shd w:val="clear" w:color="auto" w:fill="auto"/>
        <w:spacing w:line="160" w:lineRule="exact"/>
        <w:ind w:left="20" w:firstLine="0"/>
        <w:jc w:val="both"/>
      </w:pPr>
      <w:r>
        <w:rPr>
          <w:rStyle w:val="1"/>
          <w:color w:val="000000"/>
        </w:rPr>
        <w:lastRenderedPageBreak/>
        <w:t>ДЕЙСТВИЕ ТРЕТЬЕ</w:t>
      </w:r>
    </w:p>
    <w:p w:rsidR="00B6004A" w:rsidRDefault="00B6004A">
      <w:pPr>
        <w:pStyle w:val="71"/>
        <w:framePr w:w="5119" w:h="5645" w:hRule="exact" w:wrap="none" w:vAnchor="page" w:hAnchor="page" w:x="3410" w:y="6498"/>
        <w:shd w:val="clear" w:color="auto" w:fill="auto"/>
        <w:spacing w:before="0" w:after="0" w:line="214" w:lineRule="exact"/>
        <w:ind w:left="20" w:firstLine="0"/>
      </w:pPr>
      <w:r>
        <w:rPr>
          <w:rStyle w:val="70"/>
          <w:i/>
          <w:iCs/>
          <w:color w:val="000000"/>
        </w:rPr>
        <w:t>Место действия то же, что и в первом действии</w:t>
      </w:r>
      <w:r>
        <w:rPr>
          <w:rStyle w:val="72"/>
          <w:i/>
          <w:iCs/>
          <w:color w:val="000000"/>
        </w:rPr>
        <w:t xml:space="preserve">,— </w:t>
      </w:r>
      <w:r>
        <w:rPr>
          <w:rStyle w:val="70"/>
          <w:i/>
          <w:iCs/>
          <w:color w:val="000000"/>
        </w:rPr>
        <w:t>перед домом Мэннонов. Около девяти часов вечера; после второго действия прошла неделя.</w:t>
      </w:r>
    </w:p>
    <w:p w:rsidR="00B6004A" w:rsidRDefault="00B6004A">
      <w:pPr>
        <w:pStyle w:val="71"/>
        <w:framePr w:w="5119" w:h="5645" w:hRule="exact" w:wrap="none" w:vAnchor="page" w:hAnchor="page" w:x="3410" w:y="6498"/>
        <w:shd w:val="clear" w:color="auto" w:fill="auto"/>
        <w:spacing w:before="0" w:after="0" w:line="214" w:lineRule="exact"/>
        <w:ind w:left="20" w:firstLine="0"/>
      </w:pPr>
      <w:r>
        <w:rPr>
          <w:rStyle w:val="70"/>
          <w:i/>
          <w:iCs/>
          <w:color w:val="000000"/>
        </w:rPr>
        <w:t>Свет луны придает дому какой-то нереальный, отчужден</w:t>
      </w:r>
      <w:r>
        <w:rPr>
          <w:rStyle w:val="70"/>
          <w:i/>
          <w:iCs/>
          <w:color w:val="000000"/>
        </w:rPr>
        <w:softHyphen/>
        <w:t>ный и жутковатый вид. Ярко-белый портик еще больше выглядит нелепой маской на мрачном каменном здании. Все ставни на окнах закрыты. Белые колонны портика от</w:t>
      </w:r>
      <w:r>
        <w:rPr>
          <w:rStyle w:val="70"/>
          <w:i/>
          <w:iCs/>
          <w:color w:val="000000"/>
        </w:rPr>
        <w:softHyphen/>
        <w:t>брасывают черные вертикальные тени на серую стену за ними. Ствол сосны</w:t>
      </w:r>
      <w:r>
        <w:rPr>
          <w:rStyle w:val="72"/>
          <w:i/>
          <w:iCs/>
          <w:color w:val="000000"/>
        </w:rPr>
        <w:t xml:space="preserve"> — </w:t>
      </w:r>
      <w:r>
        <w:rPr>
          <w:rStyle w:val="70"/>
          <w:i/>
          <w:iCs/>
          <w:color w:val="000000"/>
        </w:rPr>
        <w:t>словно из черной кости, ветви обра</w:t>
      </w:r>
      <w:r>
        <w:rPr>
          <w:rStyle w:val="70"/>
          <w:i/>
          <w:iCs/>
          <w:color w:val="000000"/>
        </w:rPr>
        <w:softHyphen/>
        <w:t>зуют сплошную тень.</w:t>
      </w:r>
    </w:p>
    <w:p w:rsidR="00B6004A" w:rsidRDefault="00B6004A">
      <w:pPr>
        <w:pStyle w:val="71"/>
        <w:framePr w:w="5119" w:h="5645" w:hRule="exact" w:wrap="none" w:vAnchor="page" w:hAnchor="page" w:x="3410" w:y="6498"/>
        <w:shd w:val="clear" w:color="auto" w:fill="auto"/>
        <w:spacing w:before="0" w:line="214" w:lineRule="exact"/>
        <w:ind w:left="20" w:firstLine="0"/>
      </w:pPr>
      <w:r>
        <w:rPr>
          <w:rStyle w:val="72pt"/>
          <w:i/>
          <w:iCs/>
          <w:color w:val="000000"/>
        </w:rPr>
        <w:t>Лавиния</w:t>
      </w:r>
      <w:r>
        <w:rPr>
          <w:rStyle w:val="70"/>
          <w:i/>
          <w:iCs/>
          <w:color w:val="000000"/>
        </w:rPr>
        <w:t xml:space="preserve"> сидит на верхней ступеньке. Как и в предыду</w:t>
      </w:r>
      <w:r>
        <w:rPr>
          <w:rStyle w:val="70"/>
          <w:i/>
          <w:iCs/>
          <w:color w:val="000000"/>
        </w:rPr>
        <w:softHyphen/>
        <w:t>щем действии, она в строгом черном платье. Ее тонкая фигура, напряженная, прямая, с руками на сдвинутых ко</w:t>
      </w:r>
      <w:r>
        <w:rPr>
          <w:rStyle w:val="70"/>
          <w:i/>
          <w:iCs/>
          <w:color w:val="000000"/>
        </w:rPr>
        <w:softHyphen/>
        <w:t>ленях и поднятой головой</w:t>
      </w:r>
      <w:r>
        <w:rPr>
          <w:rStyle w:val="72"/>
          <w:i/>
          <w:iCs/>
          <w:color w:val="000000"/>
        </w:rPr>
        <w:t xml:space="preserve">, </w:t>
      </w:r>
      <w:r>
        <w:rPr>
          <w:rStyle w:val="70"/>
          <w:i/>
          <w:iCs/>
          <w:color w:val="000000"/>
        </w:rPr>
        <w:t>чем-то напоминает египетскую статуэтку. Лавиния неподвижно смотрит прямо перед собой.</w:t>
      </w:r>
    </w:p>
    <w:p w:rsidR="00B6004A" w:rsidRDefault="00B6004A">
      <w:pPr>
        <w:pStyle w:val="71"/>
        <w:framePr w:w="5119" w:h="5645" w:hRule="exact" w:wrap="none" w:vAnchor="page" w:hAnchor="page" w:x="3410" w:y="6498"/>
        <w:shd w:val="clear" w:color="auto" w:fill="auto"/>
        <w:spacing w:before="0" w:after="0" w:line="214" w:lineRule="exact"/>
        <w:ind w:left="20" w:firstLine="0"/>
      </w:pPr>
      <w:r>
        <w:rPr>
          <w:rStyle w:val="70"/>
          <w:i/>
          <w:iCs/>
          <w:color w:val="000000"/>
        </w:rPr>
        <w:t>Со стороны въезда слышится старческий баритон Сета, пе</w:t>
      </w:r>
      <w:r>
        <w:rPr>
          <w:rStyle w:val="70"/>
          <w:i/>
          <w:iCs/>
          <w:color w:val="000000"/>
        </w:rPr>
        <w:softHyphen/>
        <w:t>чально напевающего «Шенандоа». Он приближается к до</w:t>
      </w:r>
      <w:r>
        <w:rPr>
          <w:rStyle w:val="70"/>
          <w:i/>
          <w:iCs/>
          <w:color w:val="000000"/>
        </w:rPr>
        <w:softHyphen/>
        <w:t>му, и постепенно слышатся слова:</w:t>
      </w:r>
    </w:p>
    <w:p w:rsidR="00B6004A" w:rsidRDefault="00B6004A">
      <w:pPr>
        <w:pStyle w:val="71"/>
        <w:framePr w:w="5119" w:h="5645" w:hRule="exact" w:wrap="none" w:vAnchor="page" w:hAnchor="page" w:x="3410" w:y="6498"/>
        <w:shd w:val="clear" w:color="auto" w:fill="auto"/>
        <w:spacing w:before="0" w:after="0" w:line="214" w:lineRule="exact"/>
        <w:ind w:left="20" w:firstLine="0"/>
      </w:pPr>
      <w:r>
        <w:rPr>
          <w:rStyle w:val="70"/>
          <w:i/>
          <w:iCs/>
          <w:color w:val="000000"/>
        </w:rPr>
        <w:t>«О Шенандоа, как я стремлюсь к тебе душой,</w:t>
      </w:r>
    </w:p>
    <w:p w:rsidR="00B6004A" w:rsidRDefault="00B6004A">
      <w:pPr>
        <w:pStyle w:val="71"/>
        <w:framePr w:w="5119" w:h="5645" w:hRule="exact" w:wrap="none" w:vAnchor="page" w:hAnchor="page" w:x="3410" w:y="6498"/>
        <w:shd w:val="clear" w:color="auto" w:fill="auto"/>
        <w:spacing w:before="0" w:after="0" w:line="214" w:lineRule="exact"/>
        <w:ind w:left="20" w:firstLine="0"/>
      </w:pPr>
      <w:r>
        <w:rPr>
          <w:rStyle w:val="70"/>
          <w:i/>
          <w:iCs/>
          <w:color w:val="000000"/>
        </w:rPr>
        <w:t>Эй-вэй, моя шумящая река.</w:t>
      </w:r>
    </w:p>
    <w:p w:rsidR="00B6004A" w:rsidRDefault="00B6004A">
      <w:pPr>
        <w:pStyle w:val="71"/>
        <w:framePr w:w="5119" w:h="5645" w:hRule="exact" w:wrap="none" w:vAnchor="page" w:hAnchor="page" w:x="3410" w:y="6498"/>
        <w:shd w:val="clear" w:color="auto" w:fill="auto"/>
        <w:spacing w:before="0" w:after="0" w:line="214" w:lineRule="exact"/>
        <w:ind w:left="20" w:firstLine="0"/>
      </w:pPr>
      <w:r>
        <w:rPr>
          <w:rStyle w:val="70"/>
          <w:i/>
          <w:iCs/>
          <w:color w:val="000000"/>
        </w:rPr>
        <w:t>О Шенандоа, но слиться не могу с тобой,</w:t>
      </w:r>
    </w:p>
    <w:p w:rsidR="00B6004A" w:rsidRDefault="00B6004A">
      <w:pPr>
        <w:pStyle w:val="71"/>
        <w:framePr w:w="5119" w:h="5645" w:hRule="exact" w:wrap="none" w:vAnchor="page" w:hAnchor="page" w:x="3410" w:y="6498"/>
        <w:shd w:val="clear" w:color="auto" w:fill="auto"/>
        <w:spacing w:before="0" w:after="0" w:line="214" w:lineRule="exact"/>
        <w:ind w:left="20" w:right="3100" w:firstLine="0"/>
        <w:jc w:val="left"/>
      </w:pPr>
      <w:r>
        <w:rPr>
          <w:rStyle w:val="70"/>
          <w:i/>
          <w:iCs/>
          <w:color w:val="000000"/>
        </w:rPr>
        <w:t>Эй-вэй, и страдаю вдали За широкой Миссури</w:t>
      </w:r>
      <w:r>
        <w:rPr>
          <w:rStyle w:val="72"/>
          <w:i/>
          <w:iCs/>
          <w:color w:val="000000"/>
        </w:rPr>
        <w:t>.</w:t>
      </w:r>
    </w:p>
    <w:p w:rsidR="00B6004A" w:rsidRDefault="00B6004A">
      <w:pPr>
        <w:pStyle w:val="71"/>
        <w:framePr w:w="5119" w:h="5645" w:hRule="exact" w:wrap="none" w:vAnchor="page" w:hAnchor="page" w:x="3410" w:y="6498"/>
        <w:shd w:val="clear" w:color="auto" w:fill="auto"/>
        <w:tabs>
          <w:tab w:val="left" w:pos="190"/>
        </w:tabs>
        <w:spacing w:before="0" w:after="0" w:line="214" w:lineRule="exact"/>
        <w:ind w:left="20" w:firstLine="0"/>
      </w:pPr>
      <w:r>
        <w:rPr>
          <w:rStyle w:val="70"/>
          <w:i/>
          <w:iCs/>
          <w:color w:val="000000"/>
        </w:rPr>
        <w:t>О</w:t>
      </w:r>
      <w:r>
        <w:rPr>
          <w:rStyle w:val="70"/>
          <w:i/>
          <w:iCs/>
          <w:color w:val="000000"/>
        </w:rPr>
        <w:tab/>
        <w:t>Шенандоа, люблю тебя как дочь,</w:t>
      </w:r>
    </w:p>
    <w:p w:rsidR="00B6004A" w:rsidRDefault="00B6004A">
      <w:pPr>
        <w:pStyle w:val="71"/>
        <w:framePr w:w="5119" w:h="5645" w:hRule="exact" w:wrap="none" w:vAnchor="page" w:hAnchor="page" w:x="3410" w:y="6498"/>
        <w:shd w:val="clear" w:color="auto" w:fill="auto"/>
        <w:spacing w:before="0" w:after="0" w:line="214" w:lineRule="exact"/>
        <w:ind w:left="20" w:firstLine="0"/>
      </w:pPr>
      <w:r>
        <w:rPr>
          <w:rStyle w:val="70"/>
          <w:i/>
          <w:iCs/>
          <w:color w:val="000000"/>
        </w:rPr>
        <w:t>Эй-вэй, моя вечно шумящая река».</w:t>
      </w:r>
    </w:p>
    <w:p w:rsidR="00B6004A" w:rsidRDefault="00B6004A">
      <w:pPr>
        <w:pStyle w:val="a6"/>
        <w:framePr w:wrap="none" w:vAnchor="page" w:hAnchor="page" w:x="8326" w:y="12305"/>
        <w:shd w:val="clear" w:color="auto" w:fill="auto"/>
        <w:spacing w:line="170" w:lineRule="exact"/>
        <w:ind w:left="40"/>
      </w:pPr>
      <w:r>
        <w:rPr>
          <w:rStyle w:val="a5"/>
          <w:color w:val="000000"/>
        </w:rPr>
        <w:t>55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54" w:h="7331" w:hRule="exact" w:wrap="none" w:vAnchor="page" w:hAnchor="page" w:x="3143" w:y="4327"/>
        <w:shd w:val="clear" w:color="auto" w:fill="auto"/>
        <w:spacing w:before="0" w:after="178" w:line="209" w:lineRule="exact"/>
        <w:ind w:left="520" w:firstLine="0"/>
      </w:pPr>
      <w:r>
        <w:rPr>
          <w:rStyle w:val="70"/>
          <w:i/>
          <w:iCs/>
          <w:color w:val="000000"/>
        </w:rPr>
        <w:lastRenderedPageBreak/>
        <w:t>Сет появляется справа. Он немного пьян, но держится твердо, подходит к кусту сирени, видит Лавинию на сту</w:t>
      </w:r>
      <w:r>
        <w:rPr>
          <w:rStyle w:val="70"/>
          <w:i/>
          <w:iCs/>
          <w:color w:val="000000"/>
        </w:rPr>
        <w:softHyphen/>
        <w:t>пеньках и останавливается на полуслове, немного испу</w:t>
      </w:r>
      <w:r>
        <w:rPr>
          <w:rStyle w:val="70"/>
          <w:i/>
          <w:iCs/>
          <w:color w:val="000000"/>
        </w:rPr>
        <w:softHyphen/>
        <w:t>ганно.</w:t>
      </w:r>
    </w:p>
    <w:p w:rsidR="00B6004A" w:rsidRDefault="00B6004A">
      <w:pPr>
        <w:pStyle w:val="a4"/>
        <w:framePr w:w="5654" w:h="7331" w:hRule="exact" w:wrap="none" w:vAnchor="page" w:hAnchor="page" w:x="3143" w:y="4327"/>
        <w:shd w:val="clear" w:color="auto" w:fill="auto"/>
        <w:spacing w:line="211" w:lineRule="exact"/>
        <w:ind w:left="520"/>
        <w:jc w:val="both"/>
      </w:pPr>
      <w:r>
        <w:rPr>
          <w:rStyle w:val="1pt"/>
          <w:color w:val="000000"/>
        </w:rPr>
        <w:t>Лавиния</w:t>
      </w:r>
      <w:r>
        <w:rPr>
          <w:rStyle w:val="1"/>
          <w:color w:val="000000"/>
        </w:rPr>
        <w:t xml:space="preserve"> </w:t>
      </w:r>
      <w:r>
        <w:rPr>
          <w:rStyle w:val="a7"/>
          <w:color w:val="000000"/>
        </w:rPr>
        <w:t>(с осуждением).</w:t>
      </w:r>
      <w:r>
        <w:rPr>
          <w:rStyle w:val="1"/>
          <w:color w:val="000000"/>
        </w:rPr>
        <w:t xml:space="preserve"> Уже второй раз на этой неделе я вижу, как ты возвращаешься домой в таком виде.</w:t>
      </w:r>
    </w:p>
    <w:p w:rsidR="00B6004A" w:rsidRDefault="00B6004A">
      <w:pPr>
        <w:pStyle w:val="a4"/>
        <w:framePr w:w="5654" w:h="7331" w:hRule="exact" w:wrap="none" w:vAnchor="page" w:hAnchor="page" w:x="3143" w:y="4327"/>
        <w:shd w:val="clear" w:color="auto" w:fill="auto"/>
        <w:spacing w:line="214" w:lineRule="exact"/>
        <w:ind w:left="520"/>
        <w:jc w:val="both"/>
      </w:pPr>
      <w:r>
        <w:rPr>
          <w:rStyle w:val="1"/>
          <w:color w:val="000000"/>
        </w:rPr>
        <w:t xml:space="preserve">Сет </w:t>
      </w:r>
      <w:r>
        <w:rPr>
          <w:rStyle w:val="a7"/>
          <w:color w:val="000000"/>
        </w:rPr>
        <w:t>(не смутившись, подходит, ухмыляясь.)</w:t>
      </w:r>
      <w:r>
        <w:rPr>
          <w:rStyle w:val="1"/>
          <w:color w:val="000000"/>
        </w:rPr>
        <w:t xml:space="preserve"> Я только исполнял свой патриотический долг, Винни. Первый раз отмечали сдачу генерала Ли, а на этот раз топил свое горе по уби</w:t>
      </w:r>
      <w:r>
        <w:rPr>
          <w:rStyle w:val="1"/>
          <w:color w:val="000000"/>
        </w:rPr>
        <w:softHyphen/>
        <w:t xml:space="preserve">тому президенту! </w:t>
      </w:r>
      <w:r>
        <w:rPr>
          <w:rStyle w:val="1"/>
          <w:color w:val="000000"/>
          <w:vertAlign w:val="superscript"/>
        </w:rPr>
        <w:t>1</w:t>
      </w:r>
      <w:r>
        <w:rPr>
          <w:rStyle w:val="1"/>
          <w:color w:val="000000"/>
        </w:rPr>
        <w:t xml:space="preserve"> А третий раз будем отмечать возвра</w:t>
      </w:r>
      <w:r>
        <w:rPr>
          <w:rStyle w:val="1"/>
          <w:color w:val="000000"/>
        </w:rPr>
        <w:softHyphen/>
        <w:t>щение твоего папа!</w:t>
      </w:r>
    </w:p>
    <w:p w:rsidR="00B6004A" w:rsidRDefault="00B6004A">
      <w:pPr>
        <w:pStyle w:val="a4"/>
        <w:framePr w:w="5654" w:h="7331" w:hRule="exact" w:wrap="none" w:vAnchor="page" w:hAnchor="page" w:x="3143" w:y="4327"/>
        <w:shd w:val="clear" w:color="auto" w:fill="auto"/>
        <w:spacing w:line="214" w:lineRule="exact"/>
        <w:ind w:left="520"/>
        <w:jc w:val="both"/>
      </w:pPr>
      <w:r>
        <w:rPr>
          <w:rStyle w:val="1pt"/>
          <w:color w:val="000000"/>
        </w:rPr>
        <w:t>Лавиния.</w:t>
      </w:r>
      <w:r>
        <w:rPr>
          <w:rStyle w:val="1"/>
          <w:color w:val="000000"/>
        </w:rPr>
        <w:t xml:space="preserve"> Отец может приехать сегодня вечером.</w:t>
      </w:r>
    </w:p>
    <w:p w:rsidR="00B6004A" w:rsidRDefault="00B6004A">
      <w:pPr>
        <w:pStyle w:val="a4"/>
        <w:framePr w:w="5654" w:h="7331" w:hRule="exact" w:wrap="none" w:vAnchor="page" w:hAnchor="page" w:x="3143" w:y="4327"/>
        <w:shd w:val="clear" w:color="auto" w:fill="auto"/>
        <w:spacing w:line="214" w:lineRule="exact"/>
        <w:ind w:left="520"/>
        <w:jc w:val="both"/>
      </w:pPr>
      <w:r>
        <w:rPr>
          <w:rStyle w:val="1pt"/>
          <w:color w:val="000000"/>
        </w:rPr>
        <w:t>Сет.</w:t>
      </w:r>
      <w:r>
        <w:rPr>
          <w:rStyle w:val="1"/>
          <w:color w:val="000000"/>
        </w:rPr>
        <w:t xml:space="preserve"> Вот уж не думал, что он сможет приехать так скоро!</w:t>
      </w:r>
    </w:p>
    <w:p w:rsidR="00B6004A" w:rsidRDefault="00B6004A">
      <w:pPr>
        <w:pStyle w:val="a4"/>
        <w:framePr w:w="5654" w:h="7331" w:hRule="exact" w:wrap="none" w:vAnchor="page" w:hAnchor="page" w:x="3143" w:y="4327"/>
        <w:shd w:val="clear" w:color="auto" w:fill="auto"/>
        <w:spacing w:line="214" w:lineRule="exact"/>
        <w:ind w:left="520"/>
        <w:jc w:val="both"/>
      </w:pPr>
      <w:r>
        <w:rPr>
          <w:rStyle w:val="1pt"/>
          <w:color w:val="000000"/>
        </w:rPr>
        <w:t>Лавиния.</w:t>
      </w:r>
      <w:r>
        <w:rPr>
          <w:rStyle w:val="1"/>
          <w:color w:val="000000"/>
        </w:rPr>
        <w:t xml:space="preserve"> Конечно, не думал. Он бы тебе показал, попадись ты пьяным. Просто не могу поверить, что он вот-вот при</w:t>
      </w:r>
      <w:r>
        <w:rPr>
          <w:rStyle w:val="1"/>
          <w:color w:val="000000"/>
        </w:rPr>
        <w:softHyphen/>
        <w:t>едет, а ведь это возможно.</w:t>
      </w:r>
    </w:p>
    <w:p w:rsidR="00B6004A" w:rsidRDefault="00B6004A">
      <w:pPr>
        <w:pStyle w:val="71"/>
        <w:framePr w:w="5654" w:h="7331" w:hRule="exact" w:wrap="none" w:vAnchor="page" w:hAnchor="page" w:x="3143" w:y="4327"/>
        <w:shd w:val="clear" w:color="auto" w:fill="auto"/>
        <w:spacing w:before="0" w:after="0" w:line="214" w:lineRule="exact"/>
        <w:ind w:left="520"/>
      </w:pPr>
      <w:r>
        <w:rPr>
          <w:rStyle w:val="72"/>
          <w:i/>
          <w:iCs/>
          <w:color w:val="000000"/>
        </w:rPr>
        <w:t xml:space="preserve">Сет </w:t>
      </w:r>
      <w:r>
        <w:rPr>
          <w:rStyle w:val="70"/>
          <w:i/>
          <w:iCs/>
          <w:color w:val="000000"/>
        </w:rPr>
        <w:t xml:space="preserve">(пытается собраться. Затем внезапно наклоняется к ней и приглушенно спрашивает совершенно трезвым голосом). </w:t>
      </w:r>
      <w:r>
        <w:rPr>
          <w:rStyle w:val="72"/>
          <w:i/>
          <w:iCs/>
          <w:color w:val="000000"/>
        </w:rPr>
        <w:t>Ну, вы что-нибудь выяснили в отношении этого Бранта?</w:t>
      </w:r>
    </w:p>
    <w:p w:rsidR="00B6004A" w:rsidRDefault="00B6004A">
      <w:pPr>
        <w:pStyle w:val="a4"/>
        <w:framePr w:w="5654" w:h="7331" w:hRule="exact" w:wrap="none" w:vAnchor="page" w:hAnchor="page" w:x="3143" w:y="4327"/>
        <w:shd w:val="clear" w:color="auto" w:fill="auto"/>
        <w:spacing w:line="214" w:lineRule="exact"/>
        <w:ind w:left="520"/>
        <w:jc w:val="both"/>
      </w:pPr>
      <w:r>
        <w:rPr>
          <w:rStyle w:val="1pt"/>
          <w:color w:val="000000"/>
        </w:rPr>
        <w:t>Лавиния</w:t>
      </w:r>
      <w:r>
        <w:rPr>
          <w:rStyle w:val="1"/>
          <w:color w:val="000000"/>
        </w:rPr>
        <w:t xml:space="preserve"> </w:t>
      </w:r>
      <w:r>
        <w:rPr>
          <w:rStyle w:val="a7"/>
          <w:color w:val="000000"/>
        </w:rPr>
        <w:t>(резко).</w:t>
      </w:r>
      <w:r>
        <w:rPr>
          <w:rStyle w:val="1"/>
          <w:color w:val="000000"/>
        </w:rPr>
        <w:t xml:space="preserve"> Да. Но здесь нет никакой связи, все это твои дурацкие домыслы.</w:t>
      </w:r>
    </w:p>
    <w:p w:rsidR="00B6004A" w:rsidRDefault="00B6004A">
      <w:pPr>
        <w:pStyle w:val="71"/>
        <w:framePr w:w="5654" w:h="7331" w:hRule="exact" w:wrap="none" w:vAnchor="page" w:hAnchor="page" w:x="3143" w:y="4327"/>
        <w:shd w:val="clear" w:color="auto" w:fill="auto"/>
        <w:spacing w:before="0" w:after="0" w:line="214" w:lineRule="exact"/>
        <w:ind w:left="520"/>
      </w:pPr>
      <w:r>
        <w:rPr>
          <w:rStyle w:val="72"/>
          <w:i/>
          <w:iCs/>
          <w:color w:val="000000"/>
        </w:rPr>
        <w:t xml:space="preserve">Сет </w:t>
      </w:r>
      <w:r>
        <w:rPr>
          <w:rStyle w:val="70"/>
          <w:i/>
          <w:iCs/>
          <w:color w:val="000000"/>
        </w:rPr>
        <w:t>(пристально смотрит на нее, затем понимающе).</w:t>
      </w:r>
      <w:r>
        <w:rPr>
          <w:rStyle w:val="72"/>
          <w:i/>
          <w:iCs/>
          <w:color w:val="000000"/>
        </w:rPr>
        <w:t xml:space="preserve"> Ну что ж, если вам угодно считать так, то и я так буду думать. </w:t>
      </w:r>
      <w:r>
        <w:rPr>
          <w:rStyle w:val="70"/>
          <w:i/>
          <w:iCs/>
          <w:color w:val="000000"/>
        </w:rPr>
        <w:t>(Пау</w:t>
      </w:r>
      <w:r>
        <w:rPr>
          <w:rStyle w:val="70"/>
          <w:i/>
          <w:iCs/>
          <w:color w:val="000000"/>
        </w:rPr>
        <w:softHyphen/>
        <w:t>за. Продолжает смотреть на нее.)</w:t>
      </w:r>
    </w:p>
    <w:p w:rsidR="00B6004A" w:rsidRDefault="00B6004A">
      <w:pPr>
        <w:pStyle w:val="a4"/>
        <w:framePr w:w="5654" w:h="7331" w:hRule="exact" w:wrap="none" w:vAnchor="page" w:hAnchor="page" w:x="3143" w:y="4327"/>
        <w:shd w:val="clear" w:color="auto" w:fill="auto"/>
        <w:spacing w:line="214" w:lineRule="exact"/>
        <w:ind w:left="520"/>
        <w:jc w:val="both"/>
      </w:pPr>
      <w:r>
        <w:rPr>
          <w:rStyle w:val="1pt"/>
          <w:color w:val="000000"/>
        </w:rPr>
        <w:t>Лавиния</w:t>
      </w:r>
      <w:r>
        <w:rPr>
          <w:rStyle w:val="1"/>
          <w:color w:val="000000"/>
        </w:rPr>
        <w:t xml:space="preserve"> </w:t>
      </w:r>
      <w:r>
        <w:rPr>
          <w:rStyle w:val="a7"/>
          <w:color w:val="000000"/>
        </w:rPr>
        <w:t>(бездумно уставившись перед собой, тихо).</w:t>
      </w:r>
      <w:r>
        <w:rPr>
          <w:rStyle w:val="1"/>
          <w:color w:val="000000"/>
        </w:rPr>
        <w:t xml:space="preserve"> Сет, что представляла собой Мэри Брантом?</w:t>
      </w:r>
    </w:p>
    <w:p w:rsidR="00B6004A" w:rsidRDefault="00B6004A">
      <w:pPr>
        <w:pStyle w:val="a4"/>
        <w:framePr w:w="5654" w:h="7331" w:hRule="exact" w:wrap="none" w:vAnchor="page" w:hAnchor="page" w:x="3143" w:y="4327"/>
        <w:shd w:val="clear" w:color="auto" w:fill="auto"/>
        <w:spacing w:line="214" w:lineRule="exact"/>
        <w:ind w:left="520"/>
        <w:jc w:val="both"/>
      </w:pPr>
      <w:r>
        <w:rPr>
          <w:rStyle w:val="1pt"/>
          <w:color w:val="000000"/>
        </w:rPr>
        <w:t>Сет.</w:t>
      </w:r>
      <w:r>
        <w:rPr>
          <w:rStyle w:val="1"/>
          <w:color w:val="000000"/>
        </w:rPr>
        <w:t xml:space="preserve"> Мэри? Она была хохотушка, певунья, игривая, полная жиз</w:t>
      </w:r>
      <w:r>
        <w:rPr>
          <w:rStyle w:val="1"/>
          <w:color w:val="000000"/>
        </w:rPr>
        <w:softHyphen/>
        <w:t xml:space="preserve">ни, независимая и диковатая, как кошка. И чистюля была большая. </w:t>
      </w:r>
      <w:r>
        <w:rPr>
          <w:rStyle w:val="a7"/>
          <w:color w:val="000000"/>
        </w:rPr>
        <w:t>(Добавляет.)</w:t>
      </w:r>
      <w:r>
        <w:rPr>
          <w:rStyle w:val="1"/>
          <w:color w:val="000000"/>
        </w:rPr>
        <w:t xml:space="preserve"> Цвет волос у нее был точно такой же, как у вашей мамы и у вас.</w:t>
      </w:r>
    </w:p>
    <w:p w:rsidR="00B6004A" w:rsidRDefault="00B6004A">
      <w:pPr>
        <w:pStyle w:val="a4"/>
        <w:framePr w:w="5654" w:h="7331" w:hRule="exact" w:wrap="none" w:vAnchor="page" w:hAnchor="page" w:x="3143" w:y="4327"/>
        <w:shd w:val="clear" w:color="auto" w:fill="auto"/>
        <w:spacing w:line="214" w:lineRule="exact"/>
        <w:ind w:left="520"/>
        <w:jc w:val="both"/>
      </w:pPr>
      <w:r>
        <w:rPr>
          <w:rStyle w:val="1pt"/>
          <w:color w:val="000000"/>
        </w:rPr>
        <w:t>Лавиния.</w:t>
      </w:r>
      <w:r>
        <w:rPr>
          <w:rStyle w:val="1"/>
          <w:color w:val="000000"/>
        </w:rPr>
        <w:t xml:space="preserve"> Я знаю.</w:t>
      </w:r>
    </w:p>
    <w:p w:rsidR="00B6004A" w:rsidRDefault="00B6004A">
      <w:pPr>
        <w:pStyle w:val="a4"/>
        <w:framePr w:w="5654" w:h="7331" w:hRule="exact" w:wrap="none" w:vAnchor="page" w:hAnchor="page" w:x="3143" w:y="4327"/>
        <w:shd w:val="clear" w:color="auto" w:fill="auto"/>
        <w:spacing w:line="214" w:lineRule="exact"/>
        <w:ind w:left="520"/>
        <w:jc w:val="both"/>
      </w:pPr>
      <w:r>
        <w:rPr>
          <w:rStyle w:val="1pt"/>
          <w:color w:val="000000"/>
        </w:rPr>
        <w:t>Сет.</w:t>
      </w:r>
      <w:r>
        <w:rPr>
          <w:rStyle w:val="1"/>
          <w:color w:val="000000"/>
        </w:rPr>
        <w:t xml:space="preserve"> Мэри всем очень нравилась, и тут ничего не скажешь. </w:t>
      </w:r>
      <w:r>
        <w:rPr>
          <w:rStyle w:val="32"/>
          <w:color w:val="000000"/>
        </w:rPr>
        <w:t>Да</w:t>
      </w:r>
      <w:r>
        <w:rPr>
          <w:rStyle w:val="32"/>
          <w:color w:val="000000"/>
        </w:rPr>
        <w:softHyphen/>
      </w:r>
      <w:r>
        <w:rPr>
          <w:rStyle w:val="1"/>
          <w:color w:val="000000"/>
        </w:rPr>
        <w:t xml:space="preserve">же вашему отцу. Тогда он был еще подросток и, </w:t>
      </w:r>
      <w:r>
        <w:rPr>
          <w:rStyle w:val="32"/>
          <w:color w:val="000000"/>
        </w:rPr>
        <w:t xml:space="preserve">как и </w:t>
      </w:r>
      <w:r>
        <w:rPr>
          <w:rStyle w:val="1"/>
          <w:color w:val="000000"/>
        </w:rPr>
        <w:t>по</w:t>
      </w:r>
      <w:r>
        <w:rPr>
          <w:rStyle w:val="1"/>
          <w:color w:val="000000"/>
        </w:rPr>
        <w:softHyphen/>
      </w:r>
    </w:p>
    <w:p w:rsidR="00B6004A" w:rsidRDefault="00B6004A">
      <w:pPr>
        <w:pStyle w:val="aa"/>
        <w:framePr w:wrap="none" w:vAnchor="page" w:hAnchor="page" w:x="3505" w:y="11920"/>
        <w:shd w:val="clear" w:color="auto" w:fill="auto"/>
        <w:tabs>
          <w:tab w:val="left" w:pos="532"/>
        </w:tabs>
        <w:spacing w:line="160" w:lineRule="exact"/>
        <w:ind w:left="400"/>
      </w:pPr>
      <w:r>
        <w:rPr>
          <w:rStyle w:val="a9"/>
          <w:color w:val="000000"/>
          <w:vertAlign w:val="superscript"/>
        </w:rPr>
        <w:t>1</w:t>
      </w:r>
      <w:r>
        <w:rPr>
          <w:rStyle w:val="a9"/>
          <w:color w:val="000000"/>
        </w:rPr>
        <w:tab/>
        <w:t>Имеется в виду Авраам Линкольн, убитый в 1865 году.</w:t>
      </w:r>
    </w:p>
    <w:p w:rsidR="00B6004A" w:rsidRDefault="00B6004A">
      <w:pPr>
        <w:pStyle w:val="63"/>
        <w:framePr w:wrap="none" w:vAnchor="page" w:hAnchor="page" w:x="3121" w:y="12331"/>
        <w:shd w:val="clear" w:color="auto" w:fill="auto"/>
        <w:spacing w:line="170" w:lineRule="exact"/>
        <w:ind w:left="40"/>
      </w:pPr>
      <w:r>
        <w:rPr>
          <w:rStyle w:val="62"/>
          <w:b/>
          <w:bCs/>
          <w:color w:val="000000"/>
        </w:rPr>
        <w:t>56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7" w:h="7801" w:hRule="exact" w:wrap="none" w:vAnchor="page" w:hAnchor="page" w:x="3146" w:y="4343"/>
        <w:shd w:val="clear" w:color="auto" w:fill="auto"/>
        <w:spacing w:line="211" w:lineRule="exact"/>
        <w:ind w:left="520" w:firstLine="0"/>
        <w:jc w:val="both"/>
      </w:pPr>
      <w:r>
        <w:rPr>
          <w:rStyle w:val="1"/>
          <w:color w:val="000000"/>
        </w:rPr>
        <w:lastRenderedPageBreak/>
        <w:t>ложено, с ума сходил от нее. Его мать очень строго отно</w:t>
      </w:r>
      <w:r>
        <w:rPr>
          <w:rStyle w:val="1"/>
          <w:color w:val="000000"/>
        </w:rPr>
        <w:softHyphen/>
        <w:t>силась к нему, а Мэри заботилась о нем и всячески бало</w:t>
      </w:r>
      <w:r>
        <w:rPr>
          <w:rStyle w:val="1"/>
          <w:color w:val="000000"/>
        </w:rPr>
        <w:softHyphen/>
        <w:t>вала.</w:t>
      </w:r>
    </w:p>
    <w:p w:rsidR="00B6004A" w:rsidRDefault="00B6004A">
      <w:pPr>
        <w:pStyle w:val="a4"/>
        <w:framePr w:w="5647" w:h="7801" w:hRule="exact" w:wrap="none" w:vAnchor="page" w:hAnchor="page" w:x="3146" w:y="4343"/>
        <w:shd w:val="clear" w:color="auto" w:fill="auto"/>
        <w:spacing w:line="211" w:lineRule="exact"/>
        <w:ind w:left="520"/>
        <w:jc w:val="both"/>
      </w:pPr>
      <w:r>
        <w:rPr>
          <w:rStyle w:val="1pt"/>
          <w:color w:val="000000"/>
        </w:rPr>
        <w:t>Лавиния.</w:t>
      </w:r>
      <w:r>
        <w:rPr>
          <w:rStyle w:val="1"/>
          <w:color w:val="000000"/>
        </w:rPr>
        <w:t xml:space="preserve"> Отцу также!</w:t>
      </w:r>
    </w:p>
    <w:p w:rsidR="00B6004A" w:rsidRDefault="00B6004A">
      <w:pPr>
        <w:pStyle w:val="a4"/>
        <w:framePr w:w="5647" w:h="7801" w:hRule="exact" w:wrap="none" w:vAnchor="page" w:hAnchor="page" w:x="3146" w:y="4343"/>
        <w:shd w:val="clear" w:color="auto" w:fill="auto"/>
        <w:spacing w:line="211" w:lineRule="exact"/>
        <w:ind w:left="520" w:right="20"/>
        <w:jc w:val="both"/>
      </w:pPr>
      <w:r>
        <w:rPr>
          <w:rStyle w:val="1pt"/>
          <w:color w:val="000000"/>
        </w:rPr>
        <w:t>Сет.</w:t>
      </w:r>
      <w:r>
        <w:rPr>
          <w:rStyle w:val="1"/>
          <w:color w:val="000000"/>
        </w:rPr>
        <w:t xml:space="preserve"> Да и возненавидел он ее больше всех, когда узнал, что она возлюбленная его дяди Дейвида.</w:t>
      </w:r>
    </w:p>
    <w:p w:rsidR="00B6004A" w:rsidRDefault="00B6004A">
      <w:pPr>
        <w:pStyle w:val="a4"/>
        <w:framePr w:w="5647" w:h="7801" w:hRule="exact" w:wrap="none" w:vAnchor="page" w:hAnchor="page" w:x="3146" w:y="4343"/>
        <w:shd w:val="clear" w:color="auto" w:fill="auto"/>
        <w:spacing w:line="211" w:lineRule="exact"/>
        <w:ind w:left="520" w:right="20"/>
        <w:jc w:val="both"/>
      </w:pPr>
      <w:r>
        <w:rPr>
          <w:rStyle w:val="1pt"/>
          <w:color w:val="000000"/>
        </w:rPr>
        <w:t>Лавиния</w:t>
      </w:r>
      <w:r>
        <w:rPr>
          <w:rStyle w:val="1"/>
          <w:color w:val="000000"/>
        </w:rPr>
        <w:t xml:space="preserve"> </w:t>
      </w:r>
      <w:r>
        <w:rPr>
          <w:rStyle w:val="a7"/>
          <w:color w:val="000000"/>
        </w:rPr>
        <w:t>(тихим голосом</w:t>
      </w:r>
      <w:r>
        <w:rPr>
          <w:rStyle w:val="1"/>
          <w:color w:val="000000"/>
        </w:rPr>
        <w:t xml:space="preserve">, </w:t>
      </w:r>
      <w:r>
        <w:rPr>
          <w:rStyle w:val="a7"/>
          <w:color w:val="000000"/>
        </w:rPr>
        <w:t>как бы про себя</w:t>
      </w:r>
      <w:r>
        <w:rPr>
          <w:rStyle w:val="1"/>
          <w:color w:val="000000"/>
        </w:rPr>
        <w:t xml:space="preserve">, </w:t>
      </w:r>
      <w:r>
        <w:rPr>
          <w:rStyle w:val="a7"/>
          <w:color w:val="000000"/>
        </w:rPr>
        <w:t>пристально глядя на дом).</w:t>
      </w:r>
      <w:r>
        <w:rPr>
          <w:rStyle w:val="1"/>
          <w:color w:val="000000"/>
        </w:rPr>
        <w:t xml:space="preserve"> Все это так странно. Мне просто страшно! </w:t>
      </w:r>
      <w:r>
        <w:rPr>
          <w:rStyle w:val="a7"/>
          <w:color w:val="000000"/>
        </w:rPr>
        <w:t>(Прихо</w:t>
      </w:r>
      <w:r>
        <w:rPr>
          <w:rStyle w:val="a7"/>
          <w:color w:val="000000"/>
        </w:rPr>
        <w:softHyphen/>
        <w:t>дя в себя, резко поворачивается к Сету.)</w:t>
      </w:r>
      <w:r>
        <w:rPr>
          <w:rStyle w:val="1"/>
          <w:color w:val="000000"/>
        </w:rPr>
        <w:t xml:space="preserve"> Я не верю тому, что ты сказал об отце. Ты слишком много выпил. Отправ</w:t>
      </w:r>
      <w:r>
        <w:rPr>
          <w:rStyle w:val="1"/>
          <w:color w:val="000000"/>
        </w:rPr>
        <w:softHyphen/>
        <w:t>ляйся к себе и проспись.</w:t>
      </w:r>
    </w:p>
    <w:p w:rsidR="00B6004A" w:rsidRDefault="00B6004A">
      <w:pPr>
        <w:pStyle w:val="71"/>
        <w:framePr w:w="5647" w:h="7801" w:hRule="exact" w:wrap="none" w:vAnchor="page" w:hAnchor="page" w:x="3146" w:y="4343"/>
        <w:shd w:val="clear" w:color="auto" w:fill="auto"/>
        <w:spacing w:before="0" w:after="178" w:line="211" w:lineRule="exact"/>
        <w:ind w:left="520" w:right="20"/>
      </w:pPr>
      <w:r>
        <w:rPr>
          <w:rStyle w:val="72"/>
          <w:i/>
          <w:iCs/>
          <w:color w:val="000000"/>
        </w:rPr>
        <w:t xml:space="preserve">Сет </w:t>
      </w:r>
      <w:r>
        <w:rPr>
          <w:rStyle w:val="70"/>
          <w:i/>
          <w:iCs/>
          <w:color w:val="000000"/>
        </w:rPr>
        <w:t>(смотрит на нее с пониманием).</w:t>
      </w:r>
      <w:r>
        <w:rPr>
          <w:rStyle w:val="72"/>
          <w:i/>
          <w:iCs/>
          <w:color w:val="000000"/>
        </w:rPr>
        <w:t xml:space="preserve"> Та-ак. </w:t>
      </w:r>
      <w:r>
        <w:rPr>
          <w:rStyle w:val="70"/>
          <w:i/>
          <w:iCs/>
          <w:color w:val="000000"/>
        </w:rPr>
        <w:t>(Увидев</w:t>
      </w:r>
      <w:r>
        <w:rPr>
          <w:rStyle w:val="72"/>
          <w:i/>
          <w:iCs/>
          <w:color w:val="000000"/>
        </w:rPr>
        <w:t xml:space="preserve">, </w:t>
      </w:r>
      <w:r>
        <w:rPr>
          <w:rStyle w:val="70"/>
          <w:i/>
          <w:iCs/>
          <w:color w:val="000000"/>
        </w:rPr>
        <w:t>как позади нее открывается дверь дома</w:t>
      </w:r>
      <w:r>
        <w:rPr>
          <w:rStyle w:val="72"/>
          <w:i/>
          <w:iCs/>
          <w:color w:val="000000"/>
        </w:rPr>
        <w:t xml:space="preserve">, </w:t>
      </w:r>
      <w:r>
        <w:rPr>
          <w:rStyle w:val="70"/>
          <w:i/>
          <w:iCs/>
          <w:color w:val="000000"/>
        </w:rPr>
        <w:t>подает предупредительный знак.)</w:t>
      </w:r>
      <w:r>
        <w:rPr>
          <w:rStyle w:val="72"/>
          <w:i/>
          <w:iCs/>
          <w:color w:val="000000"/>
        </w:rPr>
        <w:t xml:space="preserve"> Тсс!</w:t>
      </w:r>
    </w:p>
    <w:p w:rsidR="00B6004A" w:rsidRDefault="00B6004A">
      <w:pPr>
        <w:pStyle w:val="71"/>
        <w:framePr w:w="5647" w:h="7801" w:hRule="exact" w:wrap="none" w:vAnchor="page" w:hAnchor="page" w:x="3146" w:y="4343"/>
        <w:shd w:val="clear" w:color="auto" w:fill="auto"/>
        <w:spacing w:before="0" w:after="223" w:line="214" w:lineRule="exact"/>
        <w:ind w:left="520" w:right="20" w:firstLine="0"/>
      </w:pPr>
      <w:r>
        <w:rPr>
          <w:rStyle w:val="70"/>
          <w:i/>
          <w:iCs/>
          <w:color w:val="000000"/>
        </w:rPr>
        <w:t xml:space="preserve">В свете открытой двери появляется </w:t>
      </w:r>
      <w:r>
        <w:rPr>
          <w:rStyle w:val="72pt"/>
          <w:i/>
          <w:iCs/>
          <w:color w:val="000000"/>
        </w:rPr>
        <w:t>Кристина.</w:t>
      </w:r>
      <w:r>
        <w:rPr>
          <w:rStyle w:val="70"/>
          <w:i/>
          <w:iCs/>
          <w:color w:val="000000"/>
        </w:rPr>
        <w:t xml:space="preserve"> Она в вечернем платье из зеленого бархата, который оттеняет цвет ее волос. Свет создает яркий ореол вокруг Кристины. Она закрывает дверь и выходит на лунный свет</w:t>
      </w:r>
      <w:r>
        <w:rPr>
          <w:rStyle w:val="72"/>
          <w:i/>
          <w:iCs/>
          <w:color w:val="000000"/>
        </w:rPr>
        <w:t xml:space="preserve">, </w:t>
      </w:r>
      <w:r>
        <w:rPr>
          <w:rStyle w:val="70"/>
          <w:i/>
          <w:iCs/>
          <w:color w:val="000000"/>
        </w:rPr>
        <w:t>останавли</w:t>
      </w:r>
      <w:r>
        <w:rPr>
          <w:rStyle w:val="70"/>
          <w:i/>
          <w:iCs/>
          <w:color w:val="000000"/>
        </w:rPr>
        <w:softHyphen/>
        <w:t>вается на верхней ступеньке</w:t>
      </w:r>
      <w:r>
        <w:rPr>
          <w:rStyle w:val="72"/>
          <w:i/>
          <w:iCs/>
          <w:color w:val="000000"/>
        </w:rPr>
        <w:t xml:space="preserve">, </w:t>
      </w:r>
      <w:r>
        <w:rPr>
          <w:rStyle w:val="70"/>
          <w:i/>
          <w:iCs/>
          <w:color w:val="000000"/>
        </w:rPr>
        <w:t>возвышаясь над Лавинией, сидящей немного справа от нее. Яркая луна как-то необыч</w:t>
      </w:r>
      <w:r>
        <w:rPr>
          <w:rStyle w:val="70"/>
          <w:i/>
          <w:iCs/>
          <w:color w:val="000000"/>
        </w:rPr>
        <w:softHyphen/>
        <w:t>но подчеркивает сходство их лиц и резкое несходство фи</w:t>
      </w:r>
      <w:r>
        <w:rPr>
          <w:rStyle w:val="70"/>
          <w:i/>
          <w:iCs/>
          <w:color w:val="000000"/>
        </w:rPr>
        <w:softHyphen/>
        <w:t>гур и одежд</w:t>
      </w:r>
      <w:r>
        <w:rPr>
          <w:rStyle w:val="72"/>
          <w:i/>
          <w:iCs/>
          <w:color w:val="000000"/>
        </w:rPr>
        <w:t xml:space="preserve">. </w:t>
      </w:r>
      <w:r>
        <w:rPr>
          <w:rStyle w:val="70"/>
          <w:i/>
          <w:iCs/>
          <w:color w:val="000000"/>
        </w:rPr>
        <w:t>Лавиния не поворачивается, делает вид</w:t>
      </w:r>
      <w:r>
        <w:rPr>
          <w:rStyle w:val="72"/>
          <w:i/>
          <w:iCs/>
          <w:color w:val="000000"/>
        </w:rPr>
        <w:t xml:space="preserve">, </w:t>
      </w:r>
      <w:r>
        <w:rPr>
          <w:rStyle w:val="70"/>
          <w:i/>
          <w:iCs/>
          <w:color w:val="000000"/>
        </w:rPr>
        <w:t>что не замечает появления матери. Возникает неловкое молчание.</w:t>
      </w:r>
    </w:p>
    <w:p w:rsidR="00B6004A" w:rsidRDefault="00B6004A">
      <w:pPr>
        <w:pStyle w:val="a4"/>
        <w:framePr w:w="5647" w:h="7801" w:hRule="exact" w:wrap="none" w:vAnchor="page" w:hAnchor="page" w:x="3146" w:y="4343"/>
        <w:shd w:val="clear" w:color="auto" w:fill="auto"/>
        <w:spacing w:after="27" w:line="160" w:lineRule="exact"/>
        <w:ind w:left="520" w:firstLine="0"/>
        <w:jc w:val="both"/>
      </w:pPr>
      <w:r>
        <w:rPr>
          <w:rStyle w:val="a7"/>
          <w:color w:val="000000"/>
        </w:rPr>
        <w:t>(Собирается уходить.)</w:t>
      </w:r>
      <w:r>
        <w:rPr>
          <w:rStyle w:val="1"/>
          <w:color w:val="000000"/>
        </w:rPr>
        <w:t xml:space="preserve"> Ну, ладно, я потихоньку потопал.</w:t>
      </w:r>
    </w:p>
    <w:p w:rsidR="00B6004A" w:rsidRDefault="00B6004A">
      <w:pPr>
        <w:pStyle w:val="71"/>
        <w:framePr w:w="5647" w:h="7801" w:hRule="exact" w:wrap="none" w:vAnchor="page" w:hAnchor="page" w:x="3146" w:y="4343"/>
        <w:shd w:val="clear" w:color="auto" w:fill="auto"/>
        <w:spacing w:before="0" w:after="152" w:line="160" w:lineRule="exact"/>
        <w:ind w:left="520" w:firstLine="0"/>
      </w:pPr>
      <w:r>
        <w:rPr>
          <w:rStyle w:val="70"/>
          <w:i/>
          <w:iCs/>
          <w:color w:val="000000"/>
        </w:rPr>
        <w:t>(Исчезает за углом дома.)</w:t>
      </w:r>
    </w:p>
    <w:p w:rsidR="00B6004A" w:rsidRDefault="00B6004A">
      <w:pPr>
        <w:pStyle w:val="71"/>
        <w:framePr w:w="5647" w:h="7801" w:hRule="exact" w:wrap="none" w:vAnchor="page" w:hAnchor="page" w:x="3146" w:y="4343"/>
        <w:shd w:val="clear" w:color="auto" w:fill="auto"/>
        <w:spacing w:before="0" w:after="117" w:line="160" w:lineRule="exact"/>
        <w:ind w:left="520" w:firstLine="0"/>
      </w:pPr>
      <w:r>
        <w:rPr>
          <w:rStyle w:val="70"/>
          <w:i/>
          <w:iCs/>
          <w:color w:val="000000"/>
        </w:rPr>
        <w:t>Пауза.</w:t>
      </w:r>
    </w:p>
    <w:p w:rsidR="00B6004A" w:rsidRDefault="00B6004A">
      <w:pPr>
        <w:pStyle w:val="a4"/>
        <w:framePr w:w="5647" w:h="7801" w:hRule="exact" w:wrap="none" w:vAnchor="page" w:hAnchor="page" w:x="3146" w:y="4343"/>
        <w:shd w:val="clear" w:color="auto" w:fill="auto"/>
        <w:spacing w:line="216" w:lineRule="exact"/>
        <w:ind w:left="520" w:right="20"/>
        <w:jc w:val="both"/>
      </w:pPr>
      <w:r>
        <w:rPr>
          <w:rStyle w:val="1pt"/>
          <w:color w:val="000000"/>
        </w:rPr>
        <w:t>Кристина</w:t>
      </w:r>
      <w:r>
        <w:rPr>
          <w:rStyle w:val="1"/>
          <w:color w:val="000000"/>
        </w:rPr>
        <w:t xml:space="preserve"> </w:t>
      </w:r>
      <w:r>
        <w:rPr>
          <w:rStyle w:val="a7"/>
          <w:color w:val="000000"/>
        </w:rPr>
        <w:t>(сухим, насмешливым тоном).</w:t>
      </w:r>
      <w:r>
        <w:rPr>
          <w:rStyle w:val="1"/>
          <w:color w:val="000000"/>
        </w:rPr>
        <w:t xml:space="preserve"> Чем вы любовались при лунном свете? Девицы пуританского склада не должны весной подолгу засматриваться на луну! Разве красота не отвратительна, а любовь не низменна? </w:t>
      </w:r>
      <w:r>
        <w:rPr>
          <w:rStyle w:val="a7"/>
          <w:color w:val="000000"/>
        </w:rPr>
        <w:t>(Издевательски сме</w:t>
      </w:r>
      <w:r>
        <w:rPr>
          <w:rStyle w:val="a7"/>
          <w:color w:val="000000"/>
        </w:rPr>
        <w:softHyphen/>
        <w:t>ется.)</w:t>
      </w:r>
      <w:r>
        <w:rPr>
          <w:rStyle w:val="1"/>
          <w:color w:val="000000"/>
        </w:rPr>
        <w:t xml:space="preserve"> Почему ты не выходишь замуж за Питера? Уж не хо</w:t>
      </w:r>
      <w:r>
        <w:rPr>
          <w:rStyle w:val="1"/>
          <w:color w:val="000000"/>
        </w:rPr>
        <w:softHyphen/>
        <w:t>чешь ли ты остаться старой девой?</w:t>
      </w:r>
    </w:p>
    <w:p w:rsidR="00B6004A" w:rsidRDefault="00B6004A">
      <w:pPr>
        <w:pStyle w:val="a4"/>
        <w:framePr w:w="5647" w:h="7801" w:hRule="exact" w:wrap="none" w:vAnchor="page" w:hAnchor="page" w:x="3146" w:y="4343"/>
        <w:shd w:val="clear" w:color="auto" w:fill="auto"/>
        <w:spacing w:line="216" w:lineRule="exact"/>
        <w:ind w:left="520"/>
        <w:jc w:val="both"/>
      </w:pPr>
      <w:r>
        <w:rPr>
          <w:rStyle w:val="1pt"/>
          <w:color w:val="000000"/>
        </w:rPr>
        <w:t>Лавиния</w:t>
      </w:r>
      <w:r>
        <w:rPr>
          <w:rStyle w:val="1"/>
          <w:color w:val="000000"/>
        </w:rPr>
        <w:t xml:space="preserve"> </w:t>
      </w:r>
      <w:r>
        <w:rPr>
          <w:rStyle w:val="a7"/>
          <w:color w:val="000000"/>
        </w:rPr>
        <w:t>(спокойно).</w:t>
      </w:r>
      <w:r>
        <w:rPr>
          <w:rStyle w:val="1"/>
          <w:color w:val="000000"/>
        </w:rPr>
        <w:t xml:space="preserve"> Не надейся, что отделаешься от меня та</w:t>
      </w:r>
      <w:r>
        <w:rPr>
          <w:rStyle w:val="1"/>
          <w:color w:val="000000"/>
        </w:rPr>
        <w:softHyphen/>
      </w:r>
    </w:p>
    <w:p w:rsidR="00B6004A" w:rsidRDefault="00B6004A">
      <w:pPr>
        <w:pStyle w:val="a6"/>
        <w:framePr w:wrap="none" w:vAnchor="page" w:hAnchor="page" w:x="8575" w:y="12331"/>
        <w:shd w:val="clear" w:color="auto" w:fill="auto"/>
        <w:spacing w:line="170" w:lineRule="exact"/>
        <w:ind w:left="40"/>
      </w:pPr>
      <w:r>
        <w:rPr>
          <w:rStyle w:val="a5"/>
          <w:color w:val="000000"/>
        </w:rPr>
        <w:t>57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3" w:h="7746" w:hRule="exact" w:wrap="none" w:vAnchor="page" w:hAnchor="page" w:x="3192" w:y="4378"/>
        <w:shd w:val="clear" w:color="auto" w:fill="auto"/>
        <w:spacing w:line="209" w:lineRule="exact"/>
        <w:ind w:left="520" w:right="20" w:firstLine="0"/>
        <w:jc w:val="both"/>
      </w:pPr>
      <w:r>
        <w:rPr>
          <w:rStyle w:val="0pt"/>
          <w:color w:val="000000"/>
        </w:rPr>
        <w:lastRenderedPageBreak/>
        <w:t>ким образом. Я не выйду замуж. У меня есть свой долг пе</w:t>
      </w:r>
      <w:r>
        <w:rPr>
          <w:rStyle w:val="0pt"/>
          <w:color w:val="000000"/>
        </w:rPr>
        <w:softHyphen/>
        <w:t>ред отцом.</w:t>
      </w:r>
    </w:p>
    <w:p w:rsidR="00B6004A" w:rsidRDefault="00B6004A">
      <w:pPr>
        <w:pStyle w:val="a4"/>
        <w:framePr w:w="5623" w:h="7746" w:hRule="exact" w:wrap="none" w:vAnchor="page" w:hAnchor="page" w:x="3192" w:y="4378"/>
        <w:shd w:val="clear" w:color="auto" w:fill="auto"/>
        <w:spacing w:line="209" w:lineRule="exact"/>
        <w:ind w:left="520" w:right="20" w:hanging="500"/>
        <w:jc w:val="both"/>
      </w:pPr>
      <w:r>
        <w:rPr>
          <w:rStyle w:val="1pt2"/>
          <w:color w:val="000000"/>
        </w:rPr>
        <w:t>Кристина.</w:t>
      </w:r>
      <w:r>
        <w:rPr>
          <w:rStyle w:val="0pt"/>
          <w:color w:val="000000"/>
        </w:rPr>
        <w:t xml:space="preserve"> Долг! Как часто я слышу это слово в нашем доме! Ну что ж, ты не можешь сказать, что я не исполняла свой долг все годы. Но этому приходит конец.</w:t>
      </w:r>
    </w:p>
    <w:p w:rsidR="00B6004A" w:rsidRDefault="00B6004A">
      <w:pPr>
        <w:pStyle w:val="a4"/>
        <w:framePr w:w="5623" w:h="7746" w:hRule="exact" w:wrap="none" w:vAnchor="page" w:hAnchor="page" w:x="3192" w:y="4378"/>
        <w:shd w:val="clear" w:color="auto" w:fill="auto"/>
        <w:spacing w:line="209" w:lineRule="exact"/>
        <w:ind w:left="520" w:right="20" w:hanging="500"/>
        <w:jc w:val="both"/>
      </w:pPr>
      <w:r>
        <w:rPr>
          <w:rStyle w:val="1pt2"/>
          <w:color w:val="000000"/>
        </w:rPr>
        <w:t>Лавиния</w:t>
      </w:r>
      <w:r>
        <w:rPr>
          <w:rStyle w:val="0pt"/>
          <w:color w:val="000000"/>
        </w:rPr>
        <w:t xml:space="preserve"> </w:t>
      </w:r>
      <w:r>
        <w:rPr>
          <w:rStyle w:val="53"/>
          <w:color w:val="000000"/>
        </w:rPr>
        <w:t>(зловеще).</w:t>
      </w:r>
      <w:r>
        <w:rPr>
          <w:rStyle w:val="0pt"/>
          <w:color w:val="000000"/>
        </w:rPr>
        <w:t xml:space="preserve"> Да, приходит, но не тот; исполнять свой долг тебе придется и далее!</w:t>
      </w:r>
    </w:p>
    <w:p w:rsidR="00B6004A" w:rsidRDefault="00B6004A">
      <w:pPr>
        <w:pStyle w:val="71"/>
        <w:framePr w:w="5623" w:h="7746" w:hRule="exact" w:wrap="none" w:vAnchor="page" w:hAnchor="page" w:x="3192" w:y="4378"/>
        <w:shd w:val="clear" w:color="auto" w:fill="auto"/>
        <w:spacing w:before="0" w:after="0" w:line="214" w:lineRule="exact"/>
        <w:ind w:left="520" w:right="20" w:hanging="500"/>
      </w:pPr>
      <w:r>
        <w:rPr>
          <w:rStyle w:val="77"/>
          <w:i/>
          <w:iCs/>
          <w:color w:val="000000"/>
        </w:rPr>
        <w:t>Кристина</w:t>
      </w:r>
      <w:r>
        <w:rPr>
          <w:rStyle w:val="76"/>
          <w:i/>
          <w:iCs/>
          <w:color w:val="000000"/>
        </w:rPr>
        <w:t xml:space="preserve"> </w:t>
      </w:r>
      <w:r>
        <w:rPr>
          <w:rStyle w:val="70pt"/>
          <w:i/>
          <w:iCs/>
          <w:color w:val="000000"/>
        </w:rPr>
        <w:t>(вздрагивает, хочет резко возразить, но берет себя в руки и говорит спокойно).</w:t>
      </w:r>
      <w:r>
        <w:rPr>
          <w:rStyle w:val="76"/>
          <w:i/>
          <w:iCs/>
          <w:color w:val="000000"/>
        </w:rPr>
        <w:t xml:space="preserve"> Пожалуй, я уже поняла это.</w:t>
      </w:r>
    </w:p>
    <w:p w:rsidR="00B6004A" w:rsidRDefault="00B6004A">
      <w:pPr>
        <w:pStyle w:val="a4"/>
        <w:framePr w:w="5623" w:h="7746" w:hRule="exact" w:wrap="none" w:vAnchor="page" w:hAnchor="page" w:x="3192" w:y="4378"/>
        <w:shd w:val="clear" w:color="auto" w:fill="auto"/>
        <w:spacing w:line="214" w:lineRule="exact"/>
        <w:ind w:left="520" w:right="20" w:hanging="500"/>
        <w:jc w:val="both"/>
      </w:pPr>
      <w:r>
        <w:rPr>
          <w:rStyle w:val="1pt2"/>
          <w:color w:val="000000"/>
        </w:rPr>
        <w:t>Лавиния</w:t>
      </w:r>
      <w:r>
        <w:rPr>
          <w:rStyle w:val="0pt"/>
          <w:color w:val="000000"/>
        </w:rPr>
        <w:t xml:space="preserve"> </w:t>
      </w:r>
      <w:r>
        <w:rPr>
          <w:rStyle w:val="53"/>
          <w:color w:val="000000"/>
        </w:rPr>
        <w:t>(после небольшой паузы, с подозрением).</w:t>
      </w:r>
      <w:r>
        <w:rPr>
          <w:rStyle w:val="0pt"/>
          <w:color w:val="000000"/>
        </w:rPr>
        <w:t xml:space="preserve"> Что же все-таки у тебя на уме? Я знаю, ты что-то замышляешь!</w:t>
      </w:r>
    </w:p>
    <w:p w:rsidR="00B6004A" w:rsidRDefault="00B6004A">
      <w:pPr>
        <w:pStyle w:val="a4"/>
        <w:framePr w:w="5623" w:h="7746" w:hRule="exact" w:wrap="none" w:vAnchor="page" w:hAnchor="page" w:x="3192" w:y="4378"/>
        <w:shd w:val="clear" w:color="auto" w:fill="auto"/>
        <w:spacing w:line="214" w:lineRule="exact"/>
        <w:ind w:left="520" w:hanging="500"/>
        <w:jc w:val="both"/>
      </w:pPr>
      <w:r>
        <w:rPr>
          <w:rStyle w:val="1pt2"/>
          <w:color w:val="000000"/>
        </w:rPr>
        <w:t>Кристина</w:t>
      </w:r>
      <w:r>
        <w:rPr>
          <w:rStyle w:val="0pt"/>
          <w:color w:val="000000"/>
        </w:rPr>
        <w:t xml:space="preserve"> </w:t>
      </w:r>
      <w:r>
        <w:rPr>
          <w:rStyle w:val="53"/>
          <w:color w:val="000000"/>
        </w:rPr>
        <w:t>(сдерживаясь).</w:t>
      </w:r>
      <w:r>
        <w:rPr>
          <w:rStyle w:val="0pt"/>
          <w:color w:val="000000"/>
        </w:rPr>
        <w:t xml:space="preserve"> Не глупи, пожалуйста!</w:t>
      </w:r>
    </w:p>
    <w:p w:rsidR="00B6004A" w:rsidRDefault="00B6004A">
      <w:pPr>
        <w:pStyle w:val="a4"/>
        <w:framePr w:w="5623" w:h="7746" w:hRule="exact" w:wrap="none" w:vAnchor="page" w:hAnchor="page" w:x="3192" w:y="4378"/>
        <w:shd w:val="clear" w:color="auto" w:fill="auto"/>
        <w:spacing w:line="214" w:lineRule="exact"/>
        <w:ind w:left="520" w:right="20" w:hanging="500"/>
        <w:jc w:val="both"/>
      </w:pPr>
      <w:r>
        <w:rPr>
          <w:rStyle w:val="1pt2"/>
          <w:color w:val="000000"/>
        </w:rPr>
        <w:t>Лавиния.</w:t>
      </w:r>
      <w:r>
        <w:rPr>
          <w:rStyle w:val="0pt"/>
          <w:color w:val="000000"/>
        </w:rPr>
        <w:t xml:space="preserve"> Уж не думаешь ли ты, что сможешь по-прежнему встречаться с Адамом? Лучше не стоит!</w:t>
      </w:r>
    </w:p>
    <w:p w:rsidR="00B6004A" w:rsidRDefault="00B6004A">
      <w:pPr>
        <w:pStyle w:val="a4"/>
        <w:framePr w:w="5623" w:h="7746" w:hRule="exact" w:wrap="none" w:vAnchor="page" w:hAnchor="page" w:x="3192" w:y="4378"/>
        <w:shd w:val="clear" w:color="auto" w:fill="auto"/>
        <w:spacing w:line="214" w:lineRule="exact"/>
        <w:ind w:left="520" w:right="20" w:hanging="500"/>
        <w:jc w:val="both"/>
      </w:pPr>
      <w:r>
        <w:rPr>
          <w:rStyle w:val="1pt2"/>
          <w:color w:val="000000"/>
        </w:rPr>
        <w:t>Кристина</w:t>
      </w:r>
      <w:r>
        <w:rPr>
          <w:rStyle w:val="0pt"/>
          <w:color w:val="000000"/>
        </w:rPr>
        <w:t xml:space="preserve"> </w:t>
      </w:r>
      <w:r>
        <w:rPr>
          <w:rStyle w:val="53"/>
          <w:color w:val="000000"/>
        </w:rPr>
        <w:t>(спокойно).</w:t>
      </w:r>
      <w:r>
        <w:rPr>
          <w:rStyle w:val="0pt"/>
          <w:color w:val="000000"/>
        </w:rPr>
        <w:t xml:space="preserve"> Я не настолько глупа. Я прощаюсь один раз. Не думаешь ли ты, что я хотела бы страдать и дальше?</w:t>
      </w:r>
    </w:p>
    <w:p w:rsidR="00B6004A" w:rsidRDefault="00B6004A">
      <w:pPr>
        <w:pStyle w:val="a4"/>
        <w:framePr w:w="5623" w:h="7746" w:hRule="exact" w:wrap="none" w:vAnchor="page" w:hAnchor="page" w:x="3192" w:y="4378"/>
        <w:shd w:val="clear" w:color="auto" w:fill="auto"/>
        <w:spacing w:line="214" w:lineRule="exact"/>
        <w:ind w:left="520" w:right="20" w:hanging="500"/>
        <w:jc w:val="both"/>
      </w:pPr>
      <w:r>
        <w:rPr>
          <w:rStyle w:val="1pt2"/>
          <w:color w:val="000000"/>
        </w:rPr>
        <w:t>Лавиния.</w:t>
      </w:r>
      <w:r>
        <w:rPr>
          <w:rStyle w:val="0pt"/>
          <w:color w:val="000000"/>
        </w:rPr>
        <w:t xml:space="preserve"> Разве ты страдала? Вот уж никогда не подумала б, я ведь наблюдаю за тобой давно.</w:t>
      </w:r>
    </w:p>
    <w:p w:rsidR="00B6004A" w:rsidRDefault="00B6004A">
      <w:pPr>
        <w:pStyle w:val="a4"/>
        <w:framePr w:w="5623" w:h="7746" w:hRule="exact" w:wrap="none" w:vAnchor="page" w:hAnchor="page" w:x="3192" w:y="4378"/>
        <w:shd w:val="clear" w:color="auto" w:fill="auto"/>
        <w:spacing w:line="214" w:lineRule="exact"/>
        <w:ind w:left="520" w:right="20" w:hanging="500"/>
        <w:jc w:val="both"/>
      </w:pPr>
      <w:r>
        <w:rPr>
          <w:rStyle w:val="1pt2"/>
          <w:color w:val="000000"/>
        </w:rPr>
        <w:t>Кристина.</w:t>
      </w:r>
      <w:r>
        <w:rPr>
          <w:rStyle w:val="0pt"/>
          <w:color w:val="000000"/>
        </w:rPr>
        <w:t xml:space="preserve"> Я предупреждала тебя, что тебе не представится возможности позлорадствовать! </w:t>
      </w:r>
      <w:r>
        <w:rPr>
          <w:rStyle w:val="53"/>
          <w:color w:val="000000"/>
        </w:rPr>
        <w:t>(Небольшая пауза.)</w:t>
      </w:r>
      <w:r>
        <w:rPr>
          <w:rStyle w:val="0pt"/>
          <w:color w:val="000000"/>
        </w:rPr>
        <w:t xml:space="preserve"> Ты ко</w:t>
      </w:r>
      <w:r>
        <w:rPr>
          <w:rStyle w:val="0pt"/>
          <w:color w:val="000000"/>
        </w:rPr>
        <w:softHyphen/>
        <w:t>гда ожидаешь отца? Тебе же хочется, чтобы я сыграла свою роль, когда он приедет... ради него. И я хотела бы знать за</w:t>
      </w:r>
      <w:r>
        <w:rPr>
          <w:rStyle w:val="0pt"/>
          <w:color w:val="000000"/>
        </w:rPr>
        <w:softHyphen/>
        <w:t>ранее.</w:t>
      </w:r>
    </w:p>
    <w:p w:rsidR="00B6004A" w:rsidRDefault="00B6004A">
      <w:pPr>
        <w:pStyle w:val="a4"/>
        <w:framePr w:w="5623" w:h="7746" w:hRule="exact" w:wrap="none" w:vAnchor="page" w:hAnchor="page" w:x="3192" w:y="4378"/>
        <w:shd w:val="clear" w:color="auto" w:fill="auto"/>
        <w:spacing w:line="214" w:lineRule="exact"/>
        <w:ind w:left="520" w:right="20" w:hanging="500"/>
        <w:jc w:val="both"/>
      </w:pPr>
      <w:r>
        <w:rPr>
          <w:rStyle w:val="1pt2"/>
          <w:color w:val="000000"/>
        </w:rPr>
        <w:t>Лавиния.</w:t>
      </w:r>
      <w:r>
        <w:rPr>
          <w:rStyle w:val="0pt"/>
          <w:color w:val="000000"/>
        </w:rPr>
        <w:t xml:space="preserve"> В своем письме он пишет, что не будет ждать, когда закончится расформирование его бригады, и постарается выехать пораньше. Он может приехать как сегодня, так и завтра и послезавтра; не знаю.</w:t>
      </w:r>
    </w:p>
    <w:p w:rsidR="00B6004A" w:rsidRDefault="00B6004A">
      <w:pPr>
        <w:pStyle w:val="a4"/>
        <w:framePr w:w="5623" w:h="7746" w:hRule="exact" w:wrap="none" w:vAnchor="page" w:hAnchor="page" w:x="3192" w:y="4378"/>
        <w:shd w:val="clear" w:color="auto" w:fill="auto"/>
        <w:spacing w:line="214" w:lineRule="exact"/>
        <w:ind w:left="520" w:right="20" w:hanging="500"/>
        <w:jc w:val="both"/>
      </w:pPr>
      <w:r>
        <w:rPr>
          <w:rStyle w:val="1pt2"/>
          <w:color w:val="000000"/>
        </w:rPr>
        <w:t>Кристина.</w:t>
      </w:r>
      <w:r>
        <w:rPr>
          <w:rStyle w:val="0pt"/>
          <w:color w:val="000000"/>
        </w:rPr>
        <w:t xml:space="preserve"> Значит, может приехать сегодня? </w:t>
      </w:r>
      <w:r>
        <w:rPr>
          <w:rStyle w:val="53"/>
          <w:color w:val="000000"/>
        </w:rPr>
        <w:t>(Насмешливо улыбается.)</w:t>
      </w:r>
      <w:r>
        <w:rPr>
          <w:rStyle w:val="0pt"/>
          <w:color w:val="000000"/>
        </w:rPr>
        <w:t xml:space="preserve"> Так вот что за кавалера ты ждешь в этот лун</w:t>
      </w:r>
      <w:r>
        <w:rPr>
          <w:rStyle w:val="0pt"/>
          <w:color w:val="000000"/>
        </w:rPr>
        <w:softHyphen/>
        <w:t xml:space="preserve">ный весенний вечер! </w:t>
      </w:r>
      <w:r>
        <w:rPr>
          <w:rStyle w:val="53"/>
          <w:color w:val="000000"/>
        </w:rPr>
        <w:t>(После небольшой паузы.)</w:t>
      </w:r>
      <w:r>
        <w:rPr>
          <w:rStyle w:val="0pt"/>
          <w:color w:val="000000"/>
        </w:rPr>
        <w:t xml:space="preserve"> Но послед</w:t>
      </w:r>
      <w:r>
        <w:rPr>
          <w:rStyle w:val="0pt"/>
          <w:color w:val="000000"/>
        </w:rPr>
        <w:softHyphen/>
        <w:t>ний поезд уже давно должен был прийти.</w:t>
      </w:r>
    </w:p>
    <w:p w:rsidR="00B6004A" w:rsidRDefault="00B6004A">
      <w:pPr>
        <w:pStyle w:val="71"/>
        <w:framePr w:w="5623" w:h="7746" w:hRule="exact" w:wrap="none" w:vAnchor="page" w:hAnchor="page" w:x="3192" w:y="4378"/>
        <w:shd w:val="clear" w:color="auto" w:fill="auto"/>
        <w:spacing w:before="0" w:after="178" w:line="214" w:lineRule="exact"/>
        <w:ind w:left="520" w:right="20" w:hanging="500"/>
      </w:pPr>
      <w:r>
        <w:rPr>
          <w:rStyle w:val="77"/>
          <w:i/>
          <w:iCs/>
          <w:color w:val="000000"/>
        </w:rPr>
        <w:t>Лавиния</w:t>
      </w:r>
      <w:r>
        <w:rPr>
          <w:rStyle w:val="76"/>
          <w:i/>
          <w:iCs/>
          <w:color w:val="000000"/>
        </w:rPr>
        <w:t xml:space="preserve"> </w:t>
      </w:r>
      <w:r>
        <w:rPr>
          <w:rStyle w:val="70pt"/>
          <w:i/>
          <w:iCs/>
          <w:color w:val="000000"/>
        </w:rPr>
        <w:t>(смотрит на дорожку, ведущую к дому, затем воз« бужденно вскакивает).</w:t>
      </w:r>
      <w:r>
        <w:rPr>
          <w:rStyle w:val="76"/>
          <w:i/>
          <w:iCs/>
          <w:color w:val="000000"/>
        </w:rPr>
        <w:t xml:space="preserve"> Кто-то идет!</w:t>
      </w:r>
    </w:p>
    <w:p w:rsidR="00B6004A" w:rsidRDefault="00B6004A">
      <w:pPr>
        <w:pStyle w:val="71"/>
        <w:framePr w:w="5623" w:h="7746" w:hRule="exact" w:wrap="none" w:vAnchor="page" w:hAnchor="page" w:x="3192" w:y="4378"/>
        <w:shd w:val="clear" w:color="auto" w:fill="auto"/>
        <w:spacing w:before="0" w:after="0" w:line="216" w:lineRule="exact"/>
        <w:ind w:left="520" w:right="20" w:firstLine="0"/>
      </w:pPr>
      <w:r>
        <w:rPr>
          <w:rStyle w:val="70pt"/>
          <w:i/>
          <w:iCs/>
          <w:color w:val="000000"/>
        </w:rPr>
        <w:t xml:space="preserve">Слышны шаги. Слева на дорожке появляется </w:t>
      </w:r>
      <w:r>
        <w:rPr>
          <w:rStyle w:val="72pt4"/>
          <w:i/>
          <w:iCs/>
          <w:color w:val="000000"/>
        </w:rPr>
        <w:t xml:space="preserve">Эзра </w:t>
      </w:r>
      <w:r>
        <w:rPr>
          <w:rStyle w:val="72pt3"/>
          <w:i/>
          <w:iCs/>
          <w:color w:val="000000"/>
        </w:rPr>
        <w:t>Мэн</w:t>
      </w:r>
      <w:r>
        <w:rPr>
          <w:rStyle w:val="72pt3"/>
          <w:i/>
          <w:iCs/>
          <w:color w:val="000000"/>
        </w:rPr>
        <w:softHyphen/>
        <w:t>нон.</w:t>
      </w:r>
      <w:r>
        <w:rPr>
          <w:rStyle w:val="70pt"/>
          <w:i/>
          <w:iCs/>
          <w:color w:val="000000"/>
        </w:rPr>
        <w:t xml:space="preserve"> На какой-то миг останавливается в тени, как по</w:t>
      </w:r>
      <w:r>
        <w:rPr>
          <w:rStyle w:val="76"/>
          <w:i/>
          <w:iCs/>
          <w:color w:val="000000"/>
        </w:rPr>
        <w:t xml:space="preserve"> ко</w:t>
      </w:r>
      <w:r>
        <w:rPr>
          <w:rStyle w:val="76"/>
          <w:i/>
          <w:iCs/>
          <w:color w:val="000000"/>
        </w:rPr>
        <w:softHyphen/>
      </w:r>
    </w:p>
    <w:p w:rsidR="00B6004A" w:rsidRDefault="00B6004A">
      <w:pPr>
        <w:pStyle w:val="a6"/>
        <w:framePr w:wrap="none" w:vAnchor="page" w:hAnchor="page" w:x="3170" w:y="12326"/>
        <w:shd w:val="clear" w:color="auto" w:fill="auto"/>
        <w:spacing w:line="170" w:lineRule="exact"/>
        <w:ind w:left="20"/>
      </w:pPr>
      <w:r>
        <w:rPr>
          <w:rStyle w:val="0pt0"/>
          <w:color w:val="000000"/>
        </w:rPr>
        <w:t>58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35" w:h="7795" w:hRule="exact" w:wrap="none" w:vAnchor="page" w:hAnchor="page" w:x="3186" w:y="4439"/>
        <w:shd w:val="clear" w:color="auto" w:fill="auto"/>
        <w:spacing w:before="0" w:after="180" w:line="216" w:lineRule="exact"/>
        <w:ind w:left="520" w:right="20" w:firstLine="0"/>
      </w:pPr>
      <w:r>
        <w:rPr>
          <w:rStyle w:val="70pt"/>
          <w:i/>
          <w:iCs/>
          <w:color w:val="000000"/>
        </w:rPr>
        <w:lastRenderedPageBreak/>
        <w:t>манде «смирно», аатем направляется к дому, к жене и доче</w:t>
      </w:r>
      <w:r>
        <w:rPr>
          <w:rStyle w:val="70pt"/>
          <w:i/>
          <w:iCs/>
          <w:color w:val="000000"/>
        </w:rPr>
        <w:softHyphen/>
        <w:t>ри. Это высокий, худощавый</w:t>
      </w:r>
      <w:r>
        <w:rPr>
          <w:rStyle w:val="76"/>
          <w:i/>
          <w:iCs/>
          <w:color w:val="000000"/>
        </w:rPr>
        <w:t xml:space="preserve">, </w:t>
      </w:r>
      <w:r>
        <w:rPr>
          <w:rStyle w:val="70pt"/>
          <w:i/>
          <w:iCs/>
          <w:color w:val="000000"/>
        </w:rPr>
        <w:t>сухопарый человек пятидеся</w:t>
      </w:r>
      <w:r>
        <w:rPr>
          <w:rStyle w:val="70pt"/>
          <w:i/>
          <w:iCs/>
          <w:color w:val="000000"/>
        </w:rPr>
        <w:softHyphen/>
        <w:t>ти лет. На нем форма бригадного генерала. И опять поража</w:t>
      </w:r>
      <w:r>
        <w:rPr>
          <w:rStyle w:val="70pt"/>
          <w:i/>
          <w:iCs/>
          <w:color w:val="000000"/>
        </w:rPr>
        <w:softHyphen/>
        <w:t>ет лицо, оно, как и у других, похоже на маску, только в еще большей степени. Он выглядит совершенно так же, как на своем портрете в кабинете, который мы видели во вто</w:t>
      </w:r>
      <w:r>
        <w:rPr>
          <w:rStyle w:val="70pt"/>
          <w:i/>
          <w:iCs/>
          <w:color w:val="000000"/>
        </w:rPr>
        <w:softHyphen/>
        <w:t>ром действии, но лицо стало более морщинистым и худым, а на голове и в бороде появилось больше седины. Движения резки, манера стоять и сидеть характеризуется некоторой натянутостью, чопорностью и вызывает в памяти монумен</w:t>
      </w:r>
      <w:r>
        <w:rPr>
          <w:rStyle w:val="70pt"/>
          <w:i/>
          <w:iCs/>
          <w:color w:val="000000"/>
        </w:rPr>
        <w:softHyphen/>
        <w:t>ты полководцам. Когда говорит, в его низком голосе чувст</w:t>
      </w:r>
      <w:r>
        <w:rPr>
          <w:rStyle w:val="70pt"/>
          <w:i/>
          <w:iCs/>
          <w:color w:val="000000"/>
        </w:rPr>
        <w:softHyphen/>
        <w:t>вуется сдержанность, идущая от постоянного подавления эмоций. Держится грубовато и властно.</w:t>
      </w:r>
    </w:p>
    <w:p w:rsidR="00B6004A" w:rsidRDefault="00B6004A">
      <w:pPr>
        <w:pStyle w:val="71"/>
        <w:framePr w:w="5635" w:h="7795" w:hRule="exact" w:wrap="none" w:vAnchor="page" w:hAnchor="page" w:x="3186" w:y="4439"/>
        <w:shd w:val="clear" w:color="auto" w:fill="auto"/>
        <w:spacing w:before="0" w:after="0" w:line="216" w:lineRule="exact"/>
        <w:ind w:left="520" w:right="20" w:firstLine="0"/>
      </w:pPr>
      <w:r>
        <w:rPr>
          <w:rStyle w:val="70pt"/>
          <w:i/>
          <w:iCs/>
          <w:color w:val="000000"/>
        </w:rPr>
        <w:t>(Видит стоящую в тени человеческую фигуру, возбужден</w:t>
      </w:r>
      <w:r>
        <w:rPr>
          <w:rStyle w:val="70pt"/>
          <w:i/>
          <w:iCs/>
          <w:color w:val="000000"/>
        </w:rPr>
        <w:softHyphen/>
        <w:t>но кричит.)</w:t>
      </w:r>
      <w:r>
        <w:rPr>
          <w:rStyle w:val="76"/>
          <w:i/>
          <w:iCs/>
          <w:color w:val="000000"/>
        </w:rPr>
        <w:t xml:space="preserve"> Кто там?</w:t>
      </w:r>
    </w:p>
    <w:p w:rsidR="00B6004A" w:rsidRDefault="00B6004A">
      <w:pPr>
        <w:pStyle w:val="71"/>
        <w:framePr w:w="5635" w:h="7795" w:hRule="exact" w:wrap="none" w:vAnchor="page" w:hAnchor="page" w:x="3186" w:y="4439"/>
        <w:shd w:val="clear" w:color="auto" w:fill="auto"/>
        <w:spacing w:before="0" w:after="0" w:line="216" w:lineRule="exact"/>
        <w:ind w:left="520"/>
      </w:pPr>
      <w:r>
        <w:rPr>
          <w:rStyle w:val="77"/>
          <w:i/>
          <w:iCs/>
          <w:color w:val="000000"/>
        </w:rPr>
        <w:t xml:space="preserve">Мэннон </w:t>
      </w:r>
      <w:r>
        <w:rPr>
          <w:rStyle w:val="70pt"/>
          <w:i/>
          <w:iCs/>
          <w:color w:val="000000"/>
        </w:rPr>
        <w:t>(выходя на освещенное луной место).</w:t>
      </w:r>
      <w:r>
        <w:rPr>
          <w:rStyle w:val="77"/>
          <w:i/>
          <w:iCs/>
          <w:color w:val="000000"/>
        </w:rPr>
        <w:t xml:space="preserve"> Это я.</w:t>
      </w:r>
    </w:p>
    <w:p w:rsidR="00B6004A" w:rsidRDefault="00B6004A">
      <w:pPr>
        <w:pStyle w:val="71"/>
        <w:framePr w:w="5635" w:h="7795" w:hRule="exact" w:wrap="none" w:vAnchor="page" w:hAnchor="page" w:x="3186" w:y="4439"/>
        <w:shd w:val="clear" w:color="auto" w:fill="auto"/>
        <w:spacing w:before="0" w:after="0" w:line="216" w:lineRule="exact"/>
        <w:ind w:left="520" w:right="20"/>
      </w:pPr>
      <w:r>
        <w:rPr>
          <w:rStyle w:val="77"/>
          <w:i/>
          <w:iCs/>
          <w:color w:val="000000"/>
        </w:rPr>
        <w:t>Лавиния</w:t>
      </w:r>
      <w:r>
        <w:rPr>
          <w:rStyle w:val="76"/>
          <w:i/>
          <w:iCs/>
          <w:color w:val="000000"/>
        </w:rPr>
        <w:t xml:space="preserve"> </w:t>
      </w:r>
      <w:r>
        <w:rPr>
          <w:rStyle w:val="70pt"/>
          <w:i/>
          <w:iCs/>
          <w:color w:val="000000"/>
        </w:rPr>
        <w:t>(с криком радости).</w:t>
      </w:r>
      <w:r>
        <w:rPr>
          <w:rStyle w:val="76"/>
          <w:i/>
          <w:iCs/>
          <w:color w:val="000000"/>
        </w:rPr>
        <w:t xml:space="preserve"> Отец! </w:t>
      </w:r>
      <w:r>
        <w:rPr>
          <w:rStyle w:val="70pt"/>
          <w:i/>
          <w:iCs/>
          <w:color w:val="000000"/>
        </w:rPr>
        <w:t>(Подбегает к нему, обни</w:t>
      </w:r>
      <w:r>
        <w:rPr>
          <w:rStyle w:val="70pt"/>
          <w:i/>
          <w:iCs/>
          <w:color w:val="000000"/>
        </w:rPr>
        <w:softHyphen/>
        <w:t>мает порывисто и целует.)</w:t>
      </w:r>
      <w:r>
        <w:rPr>
          <w:rStyle w:val="76"/>
          <w:i/>
          <w:iCs/>
          <w:color w:val="000000"/>
        </w:rPr>
        <w:t xml:space="preserve"> О, отец! </w:t>
      </w:r>
      <w:r>
        <w:rPr>
          <w:rStyle w:val="70pt"/>
          <w:i/>
          <w:iCs/>
          <w:color w:val="000000"/>
        </w:rPr>
        <w:t>(Разражается слезами и прячет лицо у него на груди.)</w:t>
      </w:r>
    </w:p>
    <w:p w:rsidR="00B6004A" w:rsidRDefault="00B6004A">
      <w:pPr>
        <w:pStyle w:val="a4"/>
        <w:framePr w:w="5635" w:h="7795" w:hRule="exact" w:wrap="none" w:vAnchor="page" w:hAnchor="page" w:x="3186" w:y="4439"/>
        <w:shd w:val="clear" w:color="auto" w:fill="auto"/>
        <w:spacing w:line="216" w:lineRule="exact"/>
        <w:ind w:left="520" w:right="20"/>
        <w:jc w:val="both"/>
      </w:pPr>
      <w:r>
        <w:rPr>
          <w:rStyle w:val="1pt2"/>
          <w:color w:val="000000"/>
        </w:rPr>
        <w:t>Мэннон</w:t>
      </w:r>
      <w:r>
        <w:rPr>
          <w:rStyle w:val="0pt"/>
          <w:color w:val="000000"/>
        </w:rPr>
        <w:t xml:space="preserve"> </w:t>
      </w:r>
      <w:r>
        <w:rPr>
          <w:rStyle w:val="53"/>
          <w:color w:val="000000"/>
        </w:rPr>
        <w:t>(смущен, гладит ее по голове; грубовато).</w:t>
      </w:r>
      <w:r>
        <w:rPr>
          <w:rStyle w:val="0pt"/>
          <w:color w:val="000000"/>
        </w:rPr>
        <w:t xml:space="preserve"> Ну что ты! Мне кажется, я учил тебя никогда не плакать.</w:t>
      </w:r>
    </w:p>
    <w:p w:rsidR="00B6004A" w:rsidRDefault="00B6004A">
      <w:pPr>
        <w:pStyle w:val="a4"/>
        <w:framePr w:w="5635" w:h="7795" w:hRule="exact" w:wrap="none" w:vAnchor="page" w:hAnchor="page" w:x="3186" w:y="4439"/>
        <w:shd w:val="clear" w:color="auto" w:fill="auto"/>
        <w:spacing w:line="216" w:lineRule="exact"/>
        <w:ind w:left="520" w:right="20"/>
        <w:jc w:val="both"/>
      </w:pPr>
      <w:r>
        <w:rPr>
          <w:rStyle w:val="1pt2"/>
          <w:color w:val="000000"/>
        </w:rPr>
        <w:t>Лавиния</w:t>
      </w:r>
      <w:r>
        <w:rPr>
          <w:rStyle w:val="0pt"/>
          <w:color w:val="000000"/>
        </w:rPr>
        <w:t xml:space="preserve"> </w:t>
      </w:r>
      <w:r>
        <w:rPr>
          <w:rStyle w:val="53"/>
          <w:color w:val="000000"/>
        </w:rPr>
        <w:t>(послушно вытирает слезы).</w:t>
      </w:r>
      <w:r>
        <w:rPr>
          <w:rStyle w:val="0pt"/>
          <w:color w:val="000000"/>
        </w:rPr>
        <w:t xml:space="preserve"> Прости, отец, но я так счастлива.</w:t>
      </w:r>
    </w:p>
    <w:p w:rsidR="00B6004A" w:rsidRDefault="00B6004A">
      <w:pPr>
        <w:pStyle w:val="a4"/>
        <w:framePr w:w="5635" w:h="7795" w:hRule="exact" w:wrap="none" w:vAnchor="page" w:hAnchor="page" w:x="3186" w:y="4439"/>
        <w:shd w:val="clear" w:color="auto" w:fill="auto"/>
        <w:spacing w:line="216" w:lineRule="exact"/>
        <w:ind w:left="520" w:right="20"/>
        <w:jc w:val="both"/>
      </w:pPr>
      <w:r>
        <w:rPr>
          <w:rStyle w:val="1pt2"/>
          <w:color w:val="000000"/>
        </w:rPr>
        <w:t>Мэннон</w:t>
      </w:r>
      <w:r>
        <w:rPr>
          <w:rStyle w:val="0pt"/>
          <w:color w:val="000000"/>
        </w:rPr>
        <w:t xml:space="preserve"> </w:t>
      </w:r>
      <w:r>
        <w:rPr>
          <w:rStyle w:val="53"/>
          <w:color w:val="000000"/>
        </w:rPr>
        <w:t>(отодвигаясь).</w:t>
      </w:r>
      <w:r>
        <w:rPr>
          <w:rStyle w:val="0pt"/>
          <w:color w:val="000000"/>
        </w:rPr>
        <w:t xml:space="preserve"> Плакать от счастья? Довольно странно! Но я понимаю тебя, понимаю твои чувства.</w:t>
      </w:r>
    </w:p>
    <w:p w:rsidR="00B6004A" w:rsidRDefault="00B6004A">
      <w:pPr>
        <w:pStyle w:val="a4"/>
        <w:framePr w:w="5635" w:h="7795" w:hRule="exact" w:wrap="none" w:vAnchor="page" w:hAnchor="page" w:x="3186" w:y="4439"/>
        <w:shd w:val="clear" w:color="auto" w:fill="auto"/>
        <w:spacing w:line="216" w:lineRule="exact"/>
        <w:ind w:left="520" w:right="20"/>
        <w:jc w:val="both"/>
      </w:pPr>
      <w:r>
        <w:rPr>
          <w:rStyle w:val="1pt2"/>
          <w:color w:val="000000"/>
        </w:rPr>
        <w:t>Кристина</w:t>
      </w:r>
      <w:r>
        <w:rPr>
          <w:rStyle w:val="0pt"/>
          <w:color w:val="000000"/>
        </w:rPr>
        <w:t xml:space="preserve"> </w:t>
      </w:r>
      <w:r>
        <w:rPr>
          <w:rStyle w:val="53"/>
          <w:color w:val="000000"/>
        </w:rPr>
        <w:t>(медленно спускается по ступенькам, ее глаза не</w:t>
      </w:r>
      <w:r>
        <w:rPr>
          <w:rStyle w:val="53"/>
          <w:color w:val="000000"/>
        </w:rPr>
        <w:softHyphen/>
        <w:t>отрывно смотрят па него; натянуто).</w:t>
      </w:r>
      <w:r>
        <w:rPr>
          <w:rStyle w:val="0pt"/>
          <w:color w:val="000000"/>
        </w:rPr>
        <w:t xml:space="preserve"> Это, кажется, действи</w:t>
      </w:r>
      <w:r>
        <w:rPr>
          <w:rStyle w:val="0pt"/>
          <w:color w:val="000000"/>
        </w:rPr>
        <w:softHyphen/>
        <w:t>тельно ты, Эзра? Мы уже перестали и надеяться, что ты приедешь сегодня.</w:t>
      </w:r>
    </w:p>
    <w:p w:rsidR="00B6004A" w:rsidRDefault="00B6004A">
      <w:pPr>
        <w:pStyle w:val="71"/>
        <w:framePr w:w="5635" w:h="7795" w:hRule="exact" w:wrap="none" w:vAnchor="page" w:hAnchor="page" w:x="3186" w:y="4439"/>
        <w:shd w:val="clear" w:color="auto" w:fill="auto"/>
        <w:spacing w:before="0" w:after="0" w:line="216" w:lineRule="exact"/>
        <w:ind w:left="520" w:right="20"/>
      </w:pPr>
      <w:r>
        <w:rPr>
          <w:rStyle w:val="77"/>
          <w:i/>
          <w:iCs/>
          <w:color w:val="000000"/>
        </w:rPr>
        <w:t>Мэннон</w:t>
      </w:r>
      <w:r>
        <w:rPr>
          <w:rStyle w:val="76"/>
          <w:i/>
          <w:iCs/>
          <w:color w:val="000000"/>
        </w:rPr>
        <w:t xml:space="preserve"> </w:t>
      </w:r>
      <w:r>
        <w:rPr>
          <w:rStyle w:val="70pt"/>
          <w:i/>
          <w:iCs/>
          <w:color w:val="000000"/>
        </w:rPr>
        <w:t>(чопорно направляется к ней).</w:t>
      </w:r>
      <w:r>
        <w:rPr>
          <w:rStyle w:val="76"/>
          <w:i/>
          <w:iCs/>
          <w:color w:val="000000"/>
        </w:rPr>
        <w:t xml:space="preserve"> Поезд запоздал. Доро</w:t>
      </w:r>
      <w:r>
        <w:rPr>
          <w:rStyle w:val="76"/>
          <w:i/>
          <w:iCs/>
          <w:color w:val="000000"/>
        </w:rPr>
        <w:softHyphen/>
        <w:t xml:space="preserve">га забита поездами. Все стремятся по домам. </w:t>
      </w:r>
      <w:r>
        <w:rPr>
          <w:rStyle w:val="70pt"/>
          <w:i/>
          <w:iCs/>
          <w:color w:val="000000"/>
        </w:rPr>
        <w:t>(Встречает ее на нижней ступеньке и целует, соблюдая холодное достоин</w:t>
      </w:r>
      <w:r>
        <w:rPr>
          <w:rStyle w:val="70pt"/>
          <w:i/>
          <w:iCs/>
          <w:color w:val="000000"/>
        </w:rPr>
        <w:softHyphen/>
        <w:t>ство; без всякой теплоты.)</w:t>
      </w:r>
      <w:r>
        <w:rPr>
          <w:rStyle w:val="76"/>
          <w:i/>
          <w:iCs/>
          <w:color w:val="000000"/>
        </w:rPr>
        <w:t xml:space="preserve"> Рад видеть тебя, Кристина. Ты прекрасно выглядишь. </w:t>
      </w:r>
      <w:r>
        <w:rPr>
          <w:rStyle w:val="70pt"/>
          <w:i/>
          <w:iCs/>
          <w:color w:val="000000"/>
        </w:rPr>
        <w:t>(Отступает на шаг и пристально смотрит на нее, затем голосом, в котором чувствуется глу</w:t>
      </w:r>
      <w:r>
        <w:rPr>
          <w:rStyle w:val="70pt"/>
          <w:i/>
          <w:iCs/>
          <w:color w:val="000000"/>
        </w:rPr>
        <w:softHyphen/>
      </w:r>
    </w:p>
    <w:p w:rsidR="00B6004A" w:rsidRDefault="00B6004A">
      <w:pPr>
        <w:pStyle w:val="a6"/>
        <w:framePr w:wrap="none" w:vAnchor="page" w:hAnchor="page" w:x="8617" w:y="12429"/>
        <w:shd w:val="clear" w:color="auto" w:fill="auto"/>
        <w:spacing w:line="170" w:lineRule="exact"/>
        <w:ind w:left="40"/>
      </w:pPr>
      <w:r>
        <w:rPr>
          <w:rStyle w:val="0pt0"/>
          <w:color w:val="000000"/>
        </w:rPr>
        <w:t>59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5" w:h="7779" w:hRule="exact" w:wrap="none" w:vAnchor="page" w:hAnchor="page" w:x="3181" w:y="4376"/>
        <w:shd w:val="clear" w:color="auto" w:fill="auto"/>
        <w:spacing w:line="211" w:lineRule="exact"/>
        <w:ind w:left="520" w:right="20" w:firstLine="0"/>
        <w:jc w:val="both"/>
      </w:pPr>
      <w:r>
        <w:rPr>
          <w:rStyle w:val="53"/>
          <w:color w:val="000000"/>
        </w:rPr>
        <w:lastRenderedPageBreak/>
        <w:t>бокое, но тщательно подавляемое чувство.)</w:t>
      </w:r>
      <w:r>
        <w:rPr>
          <w:rStyle w:val="0pt"/>
          <w:color w:val="000000"/>
        </w:rPr>
        <w:t xml:space="preserve"> Ты в чем-то изменилась. Стала красивее, чем когда-либо... Впрочем, ты всегда была очаровательной.</w:t>
      </w:r>
    </w:p>
    <w:p w:rsidR="00B6004A" w:rsidRDefault="00B6004A">
      <w:pPr>
        <w:pStyle w:val="a4"/>
        <w:framePr w:w="5645" w:h="7779" w:hRule="exact" w:wrap="none" w:vAnchor="page" w:hAnchor="page" w:x="3181" w:y="4376"/>
        <w:shd w:val="clear" w:color="auto" w:fill="auto"/>
        <w:spacing w:line="211" w:lineRule="exact"/>
        <w:ind w:left="520" w:right="20"/>
        <w:jc w:val="both"/>
      </w:pPr>
      <w:r>
        <w:rPr>
          <w:rStyle w:val="1pt2"/>
          <w:color w:val="000000"/>
        </w:rPr>
        <w:t>Кристина</w:t>
      </w:r>
      <w:r>
        <w:rPr>
          <w:rStyle w:val="0pt"/>
          <w:color w:val="000000"/>
        </w:rPr>
        <w:t xml:space="preserve"> </w:t>
      </w:r>
      <w:r>
        <w:rPr>
          <w:rStyle w:val="53"/>
          <w:color w:val="000000"/>
        </w:rPr>
        <w:t>(заставляя себя говорить радушно).</w:t>
      </w:r>
      <w:r>
        <w:rPr>
          <w:rStyle w:val="0pt"/>
          <w:color w:val="000000"/>
        </w:rPr>
        <w:t xml:space="preserve"> Комплименты от мужа! Ты стал галантным, Эзра! </w:t>
      </w:r>
      <w:r>
        <w:rPr>
          <w:rStyle w:val="53"/>
          <w:color w:val="000000"/>
        </w:rPr>
        <w:t>(Принимая ваботливый тон.)</w:t>
      </w:r>
      <w:r>
        <w:rPr>
          <w:rStyle w:val="0pt"/>
          <w:color w:val="000000"/>
        </w:rPr>
        <w:t xml:space="preserve"> Ты, наверно, ужасно устал. Присядь. Отдохни, такая красота вокруг.</w:t>
      </w:r>
    </w:p>
    <w:p w:rsidR="00B6004A" w:rsidRDefault="00B6004A">
      <w:pPr>
        <w:pStyle w:val="a4"/>
        <w:framePr w:w="5645" w:h="7779" w:hRule="exact" w:wrap="none" w:vAnchor="page" w:hAnchor="page" w:x="3181" w:y="4376"/>
        <w:shd w:val="clear" w:color="auto" w:fill="auto"/>
        <w:spacing w:line="211" w:lineRule="exact"/>
        <w:ind w:left="520" w:right="20"/>
        <w:jc w:val="both"/>
      </w:pPr>
      <w:r>
        <w:rPr>
          <w:rStyle w:val="1pt2"/>
          <w:color w:val="000000"/>
        </w:rPr>
        <w:t>Лавиния</w:t>
      </w:r>
      <w:r>
        <w:rPr>
          <w:rStyle w:val="0pt"/>
          <w:color w:val="000000"/>
        </w:rPr>
        <w:t xml:space="preserve"> </w:t>
      </w:r>
      <w:r>
        <w:rPr>
          <w:rStyle w:val="53"/>
          <w:color w:val="000000"/>
        </w:rPr>
        <w:t>(ревниво крутившаяся вокруг них, стремится вкли</w:t>
      </w:r>
      <w:r>
        <w:rPr>
          <w:rStyle w:val="53"/>
          <w:color w:val="000000"/>
        </w:rPr>
        <w:softHyphen/>
        <w:t>ниться между ними; резко).</w:t>
      </w:r>
      <w:r>
        <w:rPr>
          <w:rStyle w:val="0pt"/>
          <w:color w:val="000000"/>
        </w:rPr>
        <w:t xml:space="preserve"> Нет. Здесь слишком сыро. Кро</w:t>
      </w:r>
      <w:r>
        <w:rPr>
          <w:rStyle w:val="0pt"/>
          <w:color w:val="000000"/>
        </w:rPr>
        <w:softHyphen/>
        <w:t xml:space="preserve">ме того, отец, должно быть, проголодался. </w:t>
      </w:r>
      <w:r>
        <w:rPr>
          <w:rStyle w:val="53"/>
          <w:color w:val="000000"/>
        </w:rPr>
        <w:t>(Берет его ва руку.)</w:t>
      </w:r>
      <w:r>
        <w:rPr>
          <w:rStyle w:val="0pt"/>
          <w:color w:val="000000"/>
        </w:rPr>
        <w:t xml:space="preserve"> Пойдем в дом, я приготовлю тебе ужин. Ты, навер</w:t>
      </w:r>
      <w:r>
        <w:rPr>
          <w:rStyle w:val="0pt"/>
          <w:color w:val="000000"/>
        </w:rPr>
        <w:softHyphen/>
        <w:t>но, умираешь с голоду.</w:t>
      </w:r>
    </w:p>
    <w:p w:rsidR="00B6004A" w:rsidRDefault="00B6004A">
      <w:pPr>
        <w:pStyle w:val="71"/>
        <w:framePr w:w="5645" w:h="7779" w:hRule="exact" w:wrap="none" w:vAnchor="page" w:hAnchor="page" w:x="3181" w:y="4376"/>
        <w:shd w:val="clear" w:color="auto" w:fill="auto"/>
        <w:spacing w:before="0" w:after="56" w:line="211" w:lineRule="exact"/>
        <w:ind w:left="520" w:right="20"/>
      </w:pPr>
      <w:r>
        <w:rPr>
          <w:rStyle w:val="77"/>
          <w:i/>
          <w:iCs/>
          <w:color w:val="000000"/>
        </w:rPr>
        <w:t>Мэннон</w:t>
      </w:r>
      <w:r>
        <w:rPr>
          <w:rStyle w:val="76"/>
          <w:i/>
          <w:iCs/>
          <w:color w:val="000000"/>
        </w:rPr>
        <w:t xml:space="preserve"> </w:t>
      </w:r>
      <w:r>
        <w:rPr>
          <w:rStyle w:val="70pt"/>
          <w:i/>
          <w:iCs/>
          <w:color w:val="000000"/>
        </w:rPr>
        <w:t>(ему нравится вабота дочери, но он неловко чувству</w:t>
      </w:r>
      <w:r>
        <w:rPr>
          <w:rStyle w:val="76"/>
          <w:i/>
          <w:iCs/>
          <w:color w:val="000000"/>
        </w:rPr>
        <w:t xml:space="preserve">- </w:t>
      </w:r>
      <w:r>
        <w:rPr>
          <w:rStyle w:val="70pt"/>
          <w:i/>
          <w:iCs/>
          <w:color w:val="000000"/>
        </w:rPr>
        <w:t xml:space="preserve">ет себя перед женой, освобождает свою руку; грубовато). </w:t>
      </w:r>
      <w:r>
        <w:rPr>
          <w:rStyle w:val="76"/>
          <w:i/>
          <w:iCs/>
          <w:color w:val="000000"/>
        </w:rPr>
        <w:t>Не стоит, спасибо. Я лучше посидел бы здесь немного, при</w:t>
      </w:r>
      <w:r>
        <w:rPr>
          <w:rStyle w:val="76"/>
          <w:i/>
          <w:iCs/>
          <w:color w:val="000000"/>
        </w:rPr>
        <w:softHyphen/>
        <w:t>саживайся, Винни.</w:t>
      </w:r>
    </w:p>
    <w:p w:rsidR="00B6004A" w:rsidRDefault="00B6004A">
      <w:pPr>
        <w:pStyle w:val="71"/>
        <w:framePr w:w="5645" w:h="7779" w:hRule="exact" w:wrap="none" w:vAnchor="page" w:hAnchor="page" w:x="3181" w:y="4376"/>
        <w:shd w:val="clear" w:color="auto" w:fill="auto"/>
        <w:spacing w:before="0" w:line="216" w:lineRule="exact"/>
        <w:ind w:left="520" w:right="20" w:firstLine="0"/>
      </w:pPr>
      <w:r>
        <w:rPr>
          <w:rStyle w:val="70pt"/>
          <w:i/>
          <w:iCs/>
          <w:color w:val="000000"/>
        </w:rPr>
        <w:t>Кристина садится на верхней ступеньке в центре, он на средней справа и Лавиния на нижней немного слева.</w:t>
      </w:r>
    </w:p>
    <w:p w:rsidR="00B6004A" w:rsidRDefault="00B6004A">
      <w:pPr>
        <w:pStyle w:val="a4"/>
        <w:framePr w:w="5645" w:h="7779" w:hRule="exact" w:wrap="none" w:vAnchor="page" w:hAnchor="page" w:x="3181" w:y="4376"/>
        <w:shd w:val="clear" w:color="auto" w:fill="auto"/>
        <w:spacing w:line="216" w:lineRule="exact"/>
        <w:ind w:left="520" w:right="20" w:firstLine="0"/>
        <w:jc w:val="both"/>
      </w:pPr>
      <w:r>
        <w:rPr>
          <w:rStyle w:val="53"/>
          <w:color w:val="000000"/>
        </w:rPr>
        <w:t>(В то время как они рассаживаются</w:t>
      </w:r>
      <w:r>
        <w:rPr>
          <w:rStyle w:val="0pt"/>
          <w:color w:val="000000"/>
        </w:rPr>
        <w:t xml:space="preserve">, </w:t>
      </w:r>
      <w:r>
        <w:rPr>
          <w:rStyle w:val="53"/>
          <w:color w:val="000000"/>
        </w:rPr>
        <w:t>продолжает разговор короткими фразами, как бы стремясь скрыть какое-то внут</w:t>
      </w:r>
      <w:r>
        <w:rPr>
          <w:rStyle w:val="53"/>
          <w:color w:val="000000"/>
        </w:rPr>
        <w:softHyphen/>
        <w:t>реннее беспокойство.)</w:t>
      </w:r>
      <w:r>
        <w:rPr>
          <w:rStyle w:val="0pt"/>
          <w:color w:val="000000"/>
        </w:rPr>
        <w:t xml:space="preserve"> Я получил отпуск на несколько дней. Затем придется возвратиться и заняться делами расформи</w:t>
      </w:r>
      <w:r>
        <w:rPr>
          <w:rStyle w:val="0pt"/>
          <w:color w:val="000000"/>
        </w:rPr>
        <w:softHyphen/>
        <w:t>рования моей бригады. В ближайшее время должен быть подписан мир. Убийство президента — ужасное несчастье. Но оно ничего не может изменить.</w:t>
      </w:r>
    </w:p>
    <w:p w:rsidR="00B6004A" w:rsidRDefault="00B6004A">
      <w:pPr>
        <w:pStyle w:val="a4"/>
        <w:framePr w:w="5645" w:h="7779" w:hRule="exact" w:wrap="none" w:vAnchor="page" w:hAnchor="page" w:x="3181" w:y="4376"/>
        <w:shd w:val="clear" w:color="auto" w:fill="auto"/>
        <w:spacing w:line="216" w:lineRule="exact"/>
        <w:ind w:left="520" w:right="20"/>
        <w:jc w:val="both"/>
      </w:pPr>
      <w:r>
        <w:rPr>
          <w:rStyle w:val="1pt2"/>
          <w:color w:val="000000"/>
        </w:rPr>
        <w:t>Лавиния.</w:t>
      </w:r>
      <w:r>
        <w:rPr>
          <w:rStyle w:val="0pt"/>
          <w:color w:val="000000"/>
        </w:rPr>
        <w:t xml:space="preserve"> Бедняга! Просто ужасно, что его убили в момент полной победы.</w:t>
      </w:r>
    </w:p>
    <w:p w:rsidR="00B6004A" w:rsidRDefault="00B6004A">
      <w:pPr>
        <w:pStyle w:val="a4"/>
        <w:framePr w:w="5645" w:h="7779" w:hRule="exact" w:wrap="none" w:vAnchor="page" w:hAnchor="page" w:x="3181" w:y="4376"/>
        <w:shd w:val="clear" w:color="auto" w:fill="auto"/>
        <w:spacing w:after="60" w:line="216" w:lineRule="exact"/>
        <w:ind w:left="520" w:right="20"/>
        <w:jc w:val="both"/>
      </w:pPr>
      <w:r>
        <w:rPr>
          <w:rStyle w:val="1pt2"/>
          <w:color w:val="000000"/>
        </w:rPr>
        <w:t>Мэннон.</w:t>
      </w:r>
      <w:r>
        <w:rPr>
          <w:rStyle w:val="0pt"/>
          <w:color w:val="000000"/>
        </w:rPr>
        <w:t xml:space="preserve"> Да! </w:t>
      </w:r>
      <w:r>
        <w:rPr>
          <w:rStyle w:val="53"/>
          <w:color w:val="000000"/>
        </w:rPr>
        <w:t>(После небольшой паузы, мрачно.)</w:t>
      </w:r>
      <w:r>
        <w:rPr>
          <w:rStyle w:val="0pt"/>
          <w:color w:val="000000"/>
        </w:rPr>
        <w:t xml:space="preserve"> Все победы в конечном счете завершаются поражением перед лицом смерти! Это неизбежность. А вот поражение кончается по</w:t>
      </w:r>
      <w:r>
        <w:rPr>
          <w:rStyle w:val="0pt"/>
          <w:color w:val="000000"/>
        </w:rPr>
        <w:softHyphen/>
        <w:t>бедой смерти? Меня это очень занимает!</w:t>
      </w:r>
    </w:p>
    <w:p w:rsidR="00B6004A" w:rsidRDefault="00B6004A">
      <w:pPr>
        <w:pStyle w:val="71"/>
        <w:framePr w:w="5645" w:h="7779" w:hRule="exact" w:wrap="none" w:vAnchor="page" w:hAnchor="page" w:x="3181" w:y="4376"/>
        <w:shd w:val="clear" w:color="auto" w:fill="auto"/>
        <w:spacing w:before="0" w:after="105" w:line="216" w:lineRule="exact"/>
        <w:ind w:left="520" w:right="20" w:firstLine="0"/>
      </w:pPr>
      <w:r>
        <w:rPr>
          <w:rStyle w:val="70pt"/>
          <w:i/>
          <w:iCs/>
          <w:color w:val="000000"/>
        </w:rPr>
        <w:t>Обе внимательно смотрят на него. Лавиния с изумлением</w:t>
      </w:r>
      <w:r>
        <w:rPr>
          <w:rStyle w:val="76"/>
          <w:i/>
          <w:iCs/>
          <w:color w:val="000000"/>
        </w:rPr>
        <w:t xml:space="preserve">, </w:t>
      </w:r>
      <w:r>
        <w:rPr>
          <w:rStyle w:val="70pt"/>
          <w:i/>
          <w:iCs/>
          <w:color w:val="000000"/>
        </w:rPr>
        <w:t>Кристина с беспокойным удивлением. Пауза.</w:t>
      </w:r>
    </w:p>
    <w:p w:rsidR="00B6004A" w:rsidRDefault="00B6004A">
      <w:pPr>
        <w:pStyle w:val="a4"/>
        <w:framePr w:w="5645" w:h="7779" w:hRule="exact" w:wrap="none" w:vAnchor="page" w:hAnchor="page" w:x="3181" w:y="4376"/>
        <w:shd w:val="clear" w:color="auto" w:fill="auto"/>
        <w:spacing w:line="160" w:lineRule="exact"/>
        <w:ind w:left="520"/>
        <w:jc w:val="both"/>
      </w:pPr>
      <w:r>
        <w:rPr>
          <w:rStyle w:val="1pt2"/>
          <w:color w:val="000000"/>
        </w:rPr>
        <w:t>Кристина.</w:t>
      </w:r>
      <w:r>
        <w:rPr>
          <w:rStyle w:val="0pt"/>
          <w:color w:val="000000"/>
        </w:rPr>
        <w:t xml:space="preserve"> А где Орин? Ты не смог добиться для него отпуска?</w:t>
      </w:r>
    </w:p>
    <w:p w:rsidR="00B6004A" w:rsidRDefault="00B6004A">
      <w:pPr>
        <w:pStyle w:val="25"/>
        <w:framePr w:wrap="none" w:vAnchor="page" w:hAnchor="page" w:x="3152" w:y="12362"/>
        <w:shd w:val="clear" w:color="auto" w:fill="auto"/>
        <w:spacing w:line="170" w:lineRule="exact"/>
        <w:ind w:left="40"/>
      </w:pPr>
      <w:r>
        <w:rPr>
          <w:rStyle w:val="20pt"/>
          <w:color w:val="000000"/>
        </w:rPr>
        <w:t>60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0" w:h="7779" w:hRule="exact" w:wrap="none" w:vAnchor="page" w:hAnchor="page" w:x="3188" w:y="4381"/>
        <w:shd w:val="clear" w:color="auto" w:fill="auto"/>
        <w:spacing w:line="214" w:lineRule="exact"/>
        <w:ind w:left="520" w:right="20" w:hanging="500"/>
        <w:jc w:val="both"/>
      </w:pPr>
      <w:r>
        <w:rPr>
          <w:rStyle w:val="1pt2"/>
          <w:color w:val="000000"/>
        </w:rPr>
        <w:lastRenderedPageBreak/>
        <w:t>Мэннон</w:t>
      </w:r>
      <w:r>
        <w:rPr>
          <w:rStyle w:val="0pt"/>
          <w:color w:val="000000"/>
        </w:rPr>
        <w:t xml:space="preserve"> </w:t>
      </w:r>
      <w:r>
        <w:rPr>
          <w:rStyle w:val="53"/>
          <w:color w:val="000000"/>
        </w:rPr>
        <w:t>(с колебанием, грубовато).</w:t>
      </w:r>
      <w:r>
        <w:rPr>
          <w:rStyle w:val="0pt"/>
          <w:color w:val="000000"/>
        </w:rPr>
        <w:t xml:space="preserve"> Я не хотел говорить тебе. Орин ранен.</w:t>
      </w:r>
    </w:p>
    <w:p w:rsidR="00B6004A" w:rsidRDefault="00B6004A">
      <w:pPr>
        <w:pStyle w:val="a4"/>
        <w:framePr w:w="5630" w:h="7779" w:hRule="exact" w:wrap="none" w:vAnchor="page" w:hAnchor="page" w:x="3188" w:y="4381"/>
        <w:shd w:val="clear" w:color="auto" w:fill="auto"/>
        <w:spacing w:line="214" w:lineRule="exact"/>
        <w:ind w:left="520" w:hanging="500"/>
        <w:jc w:val="both"/>
      </w:pPr>
      <w:r>
        <w:rPr>
          <w:rStyle w:val="1pt2"/>
          <w:color w:val="000000"/>
        </w:rPr>
        <w:t>Лавиния.</w:t>
      </w:r>
      <w:r>
        <w:rPr>
          <w:rStyle w:val="0pt"/>
          <w:color w:val="000000"/>
        </w:rPr>
        <w:t xml:space="preserve"> Ранен! Боже мой! Тяжело?</w:t>
      </w:r>
    </w:p>
    <w:p w:rsidR="00B6004A" w:rsidRDefault="00B6004A">
      <w:pPr>
        <w:pStyle w:val="a4"/>
        <w:framePr w:w="5630" w:h="7779" w:hRule="exact" w:wrap="none" w:vAnchor="page" w:hAnchor="page" w:x="3188" w:y="4381"/>
        <w:shd w:val="clear" w:color="auto" w:fill="auto"/>
        <w:spacing w:line="214" w:lineRule="exact"/>
        <w:ind w:left="520" w:right="20" w:hanging="500"/>
        <w:jc w:val="both"/>
      </w:pPr>
      <w:r>
        <w:rPr>
          <w:rStyle w:val="1pt2"/>
          <w:color w:val="000000"/>
        </w:rPr>
        <w:t>Кристина</w:t>
      </w:r>
      <w:r>
        <w:rPr>
          <w:rStyle w:val="0pt"/>
          <w:color w:val="000000"/>
        </w:rPr>
        <w:t xml:space="preserve"> </w:t>
      </w:r>
      <w:r>
        <w:rPr>
          <w:rStyle w:val="53"/>
          <w:color w:val="000000"/>
        </w:rPr>
        <w:t>(порывисто вскакивает на ноги, в ее голосе больше гнева, чем горя).</w:t>
      </w:r>
      <w:r>
        <w:rPr>
          <w:rStyle w:val="0pt"/>
          <w:color w:val="000000"/>
        </w:rPr>
        <w:t xml:space="preserve"> Я так и знала! Я знала, что так и случит</w:t>
      </w:r>
      <w:r>
        <w:rPr>
          <w:rStyle w:val="0pt"/>
          <w:color w:val="000000"/>
        </w:rPr>
        <w:softHyphen/>
        <w:t xml:space="preserve">ся, когда ты заставил его пойти на эту ужасную войну!.. </w:t>
      </w:r>
      <w:r>
        <w:rPr>
          <w:rStyle w:val="53"/>
          <w:color w:val="000000"/>
        </w:rPr>
        <w:t>(Вновь опускаясь на ступеньку, в волнении.)</w:t>
      </w:r>
      <w:r>
        <w:rPr>
          <w:rStyle w:val="0pt"/>
          <w:color w:val="000000"/>
        </w:rPr>
        <w:t xml:space="preserve"> Не тяни, Эзра, Орин умер или нет?</w:t>
      </w:r>
    </w:p>
    <w:p w:rsidR="00B6004A" w:rsidRDefault="00B6004A">
      <w:pPr>
        <w:pStyle w:val="a4"/>
        <w:framePr w:w="5630" w:h="7779" w:hRule="exact" w:wrap="none" w:vAnchor="page" w:hAnchor="page" w:x="3188" w:y="4381"/>
        <w:shd w:val="clear" w:color="auto" w:fill="auto"/>
        <w:spacing w:line="214" w:lineRule="exact"/>
        <w:ind w:left="520" w:hanging="500"/>
        <w:jc w:val="both"/>
      </w:pPr>
      <w:r>
        <w:rPr>
          <w:rStyle w:val="1pt2"/>
          <w:color w:val="000000"/>
        </w:rPr>
        <w:t>Лавиния.</w:t>
      </w:r>
      <w:r>
        <w:rPr>
          <w:rStyle w:val="0pt"/>
          <w:color w:val="000000"/>
        </w:rPr>
        <w:t xml:space="preserve"> Не говори так! Это ведь неправда, отец?</w:t>
      </w:r>
    </w:p>
    <w:p w:rsidR="00B6004A" w:rsidRDefault="00B6004A">
      <w:pPr>
        <w:pStyle w:val="a4"/>
        <w:framePr w:w="5630" w:h="7779" w:hRule="exact" w:wrap="none" w:vAnchor="page" w:hAnchor="page" w:x="3188" w:y="4381"/>
        <w:shd w:val="clear" w:color="auto" w:fill="auto"/>
        <w:spacing w:line="214" w:lineRule="exact"/>
        <w:ind w:left="520" w:right="20" w:hanging="500"/>
        <w:jc w:val="both"/>
      </w:pPr>
      <w:r>
        <w:rPr>
          <w:rStyle w:val="1pt2"/>
          <w:color w:val="000000"/>
        </w:rPr>
        <w:t>Мэннон</w:t>
      </w:r>
      <w:r>
        <w:rPr>
          <w:rStyle w:val="0pt"/>
          <w:color w:val="000000"/>
        </w:rPr>
        <w:t xml:space="preserve"> </w:t>
      </w:r>
      <w:r>
        <w:rPr>
          <w:rStyle w:val="53"/>
          <w:color w:val="000000"/>
        </w:rPr>
        <w:t>(резко, с нотками ревности в голосе).</w:t>
      </w:r>
      <w:r>
        <w:rPr>
          <w:rStyle w:val="0pt"/>
          <w:color w:val="000000"/>
        </w:rPr>
        <w:t xml:space="preserve"> Конечно, нет! Если твоя мать позволит мне закончить и не будет так бес</w:t>
      </w:r>
      <w:r>
        <w:rPr>
          <w:rStyle w:val="0pt"/>
          <w:color w:val="000000"/>
        </w:rPr>
        <w:softHyphen/>
        <w:t xml:space="preserve">покоиться о мальчике!.. </w:t>
      </w:r>
      <w:r>
        <w:rPr>
          <w:rStyle w:val="53"/>
          <w:color w:val="000000"/>
        </w:rPr>
        <w:t>(С мрачным и гордым удовлетворе</w:t>
      </w:r>
      <w:r>
        <w:rPr>
          <w:rStyle w:val="53"/>
          <w:color w:val="000000"/>
        </w:rPr>
        <w:softHyphen/>
        <w:t>нием.)</w:t>
      </w:r>
      <w:r>
        <w:rPr>
          <w:rStyle w:val="0pt"/>
          <w:color w:val="000000"/>
        </w:rPr>
        <w:t xml:space="preserve"> Он уже больше не мальчик! Я сделал из него муж</w:t>
      </w:r>
      <w:r>
        <w:rPr>
          <w:rStyle w:val="0pt"/>
          <w:color w:val="000000"/>
        </w:rPr>
        <w:softHyphen/>
        <w:t>чину. Он совершил один из самых храбрых подвигов, кото</w:t>
      </w:r>
      <w:r>
        <w:rPr>
          <w:rStyle w:val="0pt"/>
          <w:color w:val="000000"/>
        </w:rPr>
        <w:softHyphen/>
        <w:t xml:space="preserve">рый я когда-либо видел на войне. Его ранило в голову, еще бы немного — и... Но отделался царапиной. У него было небольшое воспаление, но теперь он в полном порядке. В госпитале мне сказали, что у него нервное истощение. И не подумал бы. Нервы? Я никогда даже не знал, что это такое. Он всегда был немного беспокойный. </w:t>
      </w:r>
      <w:r>
        <w:rPr>
          <w:rStyle w:val="53"/>
          <w:color w:val="000000"/>
        </w:rPr>
        <w:t>(Слегка повер* нувшись к Кристине.)</w:t>
      </w:r>
      <w:r>
        <w:rPr>
          <w:rStyle w:val="0pt"/>
          <w:color w:val="000000"/>
        </w:rPr>
        <w:t xml:space="preserve"> Это у него от тебя.</w:t>
      </w:r>
    </w:p>
    <w:p w:rsidR="00B6004A" w:rsidRDefault="00B6004A">
      <w:pPr>
        <w:pStyle w:val="a4"/>
        <w:framePr w:w="5630" w:h="7779" w:hRule="exact" w:wrap="none" w:vAnchor="page" w:hAnchor="page" w:x="3188" w:y="4381"/>
        <w:shd w:val="clear" w:color="auto" w:fill="auto"/>
        <w:spacing w:line="214" w:lineRule="exact"/>
        <w:ind w:left="520" w:hanging="500"/>
        <w:jc w:val="both"/>
      </w:pPr>
      <w:r>
        <w:rPr>
          <w:rStyle w:val="1pt2"/>
          <w:color w:val="000000"/>
        </w:rPr>
        <w:t>Кристина.</w:t>
      </w:r>
      <w:r>
        <w:rPr>
          <w:rStyle w:val="0pt"/>
          <w:color w:val="000000"/>
        </w:rPr>
        <w:t xml:space="preserve"> Когда же он поправится и вернется?</w:t>
      </w:r>
    </w:p>
    <w:p w:rsidR="00B6004A" w:rsidRDefault="00B6004A">
      <w:pPr>
        <w:pStyle w:val="a4"/>
        <w:framePr w:w="5630" w:h="7779" w:hRule="exact" w:wrap="none" w:vAnchor="page" w:hAnchor="page" w:x="3188" w:y="4381"/>
        <w:shd w:val="clear" w:color="auto" w:fill="auto"/>
        <w:spacing w:line="214" w:lineRule="exact"/>
        <w:ind w:left="520" w:right="20" w:hanging="500"/>
        <w:jc w:val="both"/>
      </w:pPr>
      <w:r>
        <w:rPr>
          <w:rStyle w:val="1pt2"/>
          <w:color w:val="000000"/>
        </w:rPr>
        <w:t>Мэннон.</w:t>
      </w:r>
      <w:r>
        <w:rPr>
          <w:rStyle w:val="0pt"/>
          <w:color w:val="000000"/>
        </w:rPr>
        <w:t xml:space="preserve"> Скоро. Доктор рекомендовал ему отдохнуть несколько дней. Он еще слаб. Довольно долго был в бессознательном состоянии. И вел себя, как маленький ребенок. Ему каза</w:t>
      </w:r>
      <w:r>
        <w:rPr>
          <w:rStyle w:val="0pt"/>
          <w:color w:val="000000"/>
        </w:rPr>
        <w:softHyphen/>
        <w:t>лось, что ты рядом. Да-да, и все время звал: «Мама!»</w:t>
      </w:r>
    </w:p>
    <w:p w:rsidR="00B6004A" w:rsidRDefault="00B6004A">
      <w:pPr>
        <w:pStyle w:val="71"/>
        <w:framePr w:w="5630" w:h="7779" w:hRule="exact" w:wrap="none" w:vAnchor="page" w:hAnchor="page" w:x="3188" w:y="4381"/>
        <w:shd w:val="clear" w:color="auto" w:fill="auto"/>
        <w:spacing w:before="0" w:after="0" w:line="214" w:lineRule="exact"/>
        <w:ind w:left="520" w:hanging="500"/>
      </w:pPr>
      <w:r>
        <w:rPr>
          <w:rStyle w:val="77"/>
          <w:i/>
          <w:iCs/>
          <w:color w:val="000000"/>
        </w:rPr>
        <w:t>Кристина</w:t>
      </w:r>
      <w:r>
        <w:rPr>
          <w:rStyle w:val="76"/>
          <w:i/>
          <w:iCs/>
          <w:color w:val="000000"/>
        </w:rPr>
        <w:t xml:space="preserve"> </w:t>
      </w:r>
      <w:r>
        <w:rPr>
          <w:rStyle w:val="70pt"/>
          <w:i/>
          <w:iCs/>
          <w:color w:val="000000"/>
        </w:rPr>
        <w:t>(у нее перехватывает дыхание).</w:t>
      </w:r>
      <w:r>
        <w:rPr>
          <w:rStyle w:val="76"/>
          <w:i/>
          <w:iCs/>
          <w:color w:val="000000"/>
        </w:rPr>
        <w:t xml:space="preserve"> О-о!</w:t>
      </w:r>
    </w:p>
    <w:p w:rsidR="00B6004A" w:rsidRDefault="00B6004A">
      <w:pPr>
        <w:pStyle w:val="71"/>
        <w:framePr w:w="5630" w:h="7779" w:hRule="exact" w:wrap="none" w:vAnchor="page" w:hAnchor="page" w:x="3188" w:y="4381"/>
        <w:shd w:val="clear" w:color="auto" w:fill="auto"/>
        <w:spacing w:before="0" w:after="0" w:line="214" w:lineRule="exact"/>
        <w:ind w:left="520" w:right="20" w:hanging="500"/>
      </w:pPr>
      <w:r>
        <w:rPr>
          <w:rStyle w:val="77"/>
          <w:i/>
          <w:iCs/>
          <w:color w:val="000000"/>
        </w:rPr>
        <w:t>Лавиния</w:t>
      </w:r>
      <w:r>
        <w:rPr>
          <w:rStyle w:val="76"/>
          <w:i/>
          <w:iCs/>
          <w:color w:val="000000"/>
        </w:rPr>
        <w:t xml:space="preserve"> </w:t>
      </w:r>
      <w:r>
        <w:rPr>
          <w:rStyle w:val="70pt"/>
          <w:i/>
          <w:iCs/>
          <w:color w:val="000000"/>
        </w:rPr>
        <w:t>(жалостно, с легким оттенком презрения).</w:t>
      </w:r>
      <w:r>
        <w:rPr>
          <w:rStyle w:val="76"/>
          <w:i/>
          <w:iCs/>
          <w:color w:val="000000"/>
        </w:rPr>
        <w:t xml:space="preserve"> Бедный Орин!</w:t>
      </w:r>
    </w:p>
    <w:p w:rsidR="00B6004A" w:rsidRDefault="00B6004A">
      <w:pPr>
        <w:pStyle w:val="a4"/>
        <w:framePr w:w="5630" w:h="7779" w:hRule="exact" w:wrap="none" w:vAnchor="page" w:hAnchor="page" w:x="3188" w:y="4381"/>
        <w:shd w:val="clear" w:color="auto" w:fill="auto"/>
        <w:spacing w:line="214" w:lineRule="exact"/>
        <w:ind w:left="520" w:right="20" w:hanging="500"/>
        <w:jc w:val="both"/>
      </w:pPr>
      <w:r>
        <w:rPr>
          <w:rStyle w:val="1pt2"/>
          <w:color w:val="000000"/>
        </w:rPr>
        <w:t>Мэннон.</w:t>
      </w:r>
      <w:r>
        <w:rPr>
          <w:rStyle w:val="0pt"/>
          <w:color w:val="000000"/>
        </w:rPr>
        <w:t xml:space="preserve"> Я не хочу, Кристина, чтобы с ним обращались как с ребенком, когда он вернется. Если он опять уцепится за твою юбку, то ему будет только хуже.</w:t>
      </w:r>
    </w:p>
    <w:p w:rsidR="00B6004A" w:rsidRDefault="00B6004A">
      <w:pPr>
        <w:pStyle w:val="a4"/>
        <w:framePr w:w="5630" w:h="7779" w:hRule="exact" w:wrap="none" w:vAnchor="page" w:hAnchor="page" w:x="3188" w:y="4381"/>
        <w:shd w:val="clear" w:color="auto" w:fill="auto"/>
        <w:spacing w:line="214" w:lineRule="exact"/>
        <w:ind w:left="520" w:right="20" w:hanging="500"/>
        <w:jc w:val="both"/>
      </w:pPr>
      <w:r>
        <w:rPr>
          <w:rStyle w:val="1pt2"/>
          <w:color w:val="000000"/>
        </w:rPr>
        <w:t>Кристина.</w:t>
      </w:r>
      <w:r>
        <w:rPr>
          <w:rStyle w:val="0pt"/>
          <w:color w:val="000000"/>
        </w:rPr>
        <w:t xml:space="preserve"> Можешь не беспокоиться. Все прошло... с тех пор как он уехал от меня.</w:t>
      </w:r>
    </w:p>
    <w:p w:rsidR="00B6004A" w:rsidRDefault="00B6004A">
      <w:pPr>
        <w:pStyle w:val="71"/>
        <w:framePr w:w="5630" w:h="7779" w:hRule="exact" w:wrap="none" w:vAnchor="page" w:hAnchor="page" w:x="3188" w:y="4381"/>
        <w:shd w:val="clear" w:color="auto" w:fill="auto"/>
        <w:spacing w:before="0" w:after="0" w:line="214" w:lineRule="exact"/>
        <w:ind w:left="520" w:firstLine="0"/>
        <w:jc w:val="left"/>
      </w:pPr>
      <w:r>
        <w:rPr>
          <w:rStyle w:val="70pt"/>
          <w:i/>
          <w:iCs/>
          <w:color w:val="000000"/>
        </w:rPr>
        <w:t>Пауза.</w:t>
      </w:r>
    </w:p>
    <w:p w:rsidR="00B6004A" w:rsidRDefault="00B6004A">
      <w:pPr>
        <w:pStyle w:val="71"/>
        <w:framePr w:w="5630" w:h="7779" w:hRule="exact" w:wrap="none" w:vAnchor="page" w:hAnchor="page" w:x="3188" w:y="4381"/>
        <w:shd w:val="clear" w:color="auto" w:fill="auto"/>
        <w:spacing w:before="0" w:after="0" w:line="214" w:lineRule="exact"/>
        <w:ind w:left="520" w:firstLine="0"/>
        <w:jc w:val="left"/>
      </w:pPr>
      <w:r>
        <w:rPr>
          <w:rStyle w:val="70pt"/>
          <w:i/>
          <w:iCs/>
          <w:color w:val="000000"/>
        </w:rPr>
        <w:t>Молчание прерывает Лавиния.</w:t>
      </w:r>
    </w:p>
    <w:p w:rsidR="00B6004A" w:rsidRDefault="00B6004A">
      <w:pPr>
        <w:pStyle w:val="a6"/>
        <w:framePr w:wrap="none" w:vAnchor="page" w:hAnchor="page" w:x="8600" w:y="12362"/>
        <w:shd w:val="clear" w:color="auto" w:fill="auto"/>
        <w:spacing w:line="170" w:lineRule="exact"/>
        <w:ind w:left="20"/>
      </w:pPr>
      <w:r>
        <w:rPr>
          <w:rStyle w:val="0pt0"/>
          <w:color w:val="000000"/>
        </w:rPr>
        <w:t>61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0" w:h="7787" w:hRule="exact" w:wrap="none" w:vAnchor="page" w:hAnchor="page" w:x="3188" w:y="4383"/>
        <w:shd w:val="clear" w:color="auto" w:fill="auto"/>
        <w:spacing w:line="211" w:lineRule="exact"/>
        <w:ind w:left="520" w:right="20" w:hanging="500"/>
        <w:jc w:val="both"/>
      </w:pPr>
      <w:r>
        <w:rPr>
          <w:rStyle w:val="1pt2"/>
          <w:color w:val="000000"/>
        </w:rPr>
        <w:lastRenderedPageBreak/>
        <w:t>Лавиния.</w:t>
      </w:r>
      <w:r>
        <w:rPr>
          <w:rStyle w:val="0pt"/>
          <w:color w:val="000000"/>
        </w:rPr>
        <w:t xml:space="preserve"> А как у тебя с сердцем, отец? Я так беспокоилась, что ты относишься к этому не так серьезно, как следова</w:t>
      </w:r>
      <w:r>
        <w:rPr>
          <w:rStyle w:val="0pt"/>
          <w:color w:val="000000"/>
        </w:rPr>
        <w:softHyphen/>
        <w:t>ло бы.</w:t>
      </w:r>
    </w:p>
    <w:p w:rsidR="00B6004A" w:rsidRDefault="00B6004A">
      <w:pPr>
        <w:pStyle w:val="a4"/>
        <w:framePr w:w="5630" w:h="7787" w:hRule="exact" w:wrap="none" w:vAnchor="page" w:hAnchor="page" w:x="3188" w:y="4383"/>
        <w:shd w:val="clear" w:color="auto" w:fill="auto"/>
        <w:spacing w:after="161" w:line="211" w:lineRule="exact"/>
        <w:ind w:left="520" w:right="20" w:hanging="500"/>
        <w:jc w:val="both"/>
      </w:pPr>
      <w:r>
        <w:rPr>
          <w:rStyle w:val="1pt2"/>
          <w:color w:val="000000"/>
        </w:rPr>
        <w:t>Мэннон</w:t>
      </w:r>
      <w:r>
        <w:rPr>
          <w:rStyle w:val="0pt"/>
          <w:color w:val="000000"/>
        </w:rPr>
        <w:t xml:space="preserve"> </w:t>
      </w:r>
      <w:r>
        <w:rPr>
          <w:rStyle w:val="53"/>
          <w:color w:val="000000"/>
        </w:rPr>
        <w:t>(грубовато).</w:t>
      </w:r>
      <w:r>
        <w:rPr>
          <w:rStyle w:val="0pt"/>
          <w:color w:val="000000"/>
        </w:rPr>
        <w:t xml:space="preserve"> Будь это серьезно, я сказал бы тебе,что</w:t>
      </w:r>
      <w:r>
        <w:rPr>
          <w:rStyle w:val="0pt"/>
          <w:color w:val="000000"/>
        </w:rPr>
        <w:softHyphen/>
        <w:t xml:space="preserve">бы ты была готова ко всему. Если бы ты видела столько смертей, сколько видел я за последние четыре года, то не волновалась бы! </w:t>
      </w:r>
      <w:r>
        <w:rPr>
          <w:rStyle w:val="53"/>
          <w:color w:val="000000"/>
        </w:rPr>
        <w:t xml:space="preserve">(Неожиданно встает; меняя тон, резко.) </w:t>
      </w:r>
      <w:r>
        <w:rPr>
          <w:rStyle w:val="0pt"/>
          <w:color w:val="000000"/>
        </w:rPr>
        <w:t>Поговорим о другом! Хватит с меня о смерти! Хочется за</w:t>
      </w:r>
      <w:r>
        <w:rPr>
          <w:rStyle w:val="0pt"/>
          <w:color w:val="000000"/>
        </w:rPr>
        <w:softHyphen/>
        <w:t xml:space="preserve">быть о ней. </w:t>
      </w:r>
      <w:r>
        <w:rPr>
          <w:rStyle w:val="53"/>
          <w:color w:val="000000"/>
        </w:rPr>
        <w:t>(Поворачивается, начинает расхаживать по ступеньке.)</w:t>
      </w:r>
    </w:p>
    <w:p w:rsidR="00B6004A" w:rsidRDefault="00B6004A">
      <w:pPr>
        <w:pStyle w:val="71"/>
        <w:framePr w:w="5630" w:h="7787" w:hRule="exact" w:wrap="none" w:vAnchor="page" w:hAnchor="page" w:x="3188" w:y="4383"/>
        <w:shd w:val="clear" w:color="auto" w:fill="auto"/>
        <w:spacing w:before="0" w:after="176" w:line="160" w:lineRule="exact"/>
        <w:ind w:left="520" w:firstLine="0"/>
      </w:pPr>
      <w:r>
        <w:rPr>
          <w:rStyle w:val="70pt"/>
          <w:i/>
          <w:iCs/>
          <w:color w:val="000000"/>
        </w:rPr>
        <w:t>Лавиния смотрит на него с беспокойством.</w:t>
      </w:r>
    </w:p>
    <w:p w:rsidR="00B6004A" w:rsidRDefault="00B6004A">
      <w:pPr>
        <w:pStyle w:val="a4"/>
        <w:framePr w:w="5630" w:h="7787" w:hRule="exact" w:wrap="none" w:vAnchor="page" w:hAnchor="page" w:x="3188" w:y="4383"/>
        <w:shd w:val="clear" w:color="auto" w:fill="auto"/>
        <w:spacing w:line="214" w:lineRule="exact"/>
        <w:ind w:left="520" w:right="20" w:firstLine="0"/>
        <w:jc w:val="both"/>
      </w:pPr>
      <w:r>
        <w:rPr>
          <w:rStyle w:val="0pt"/>
          <w:color w:val="000000"/>
        </w:rPr>
        <w:t>Временами побаливало и не давало работать. Врач даже приказал избегать воднений, каких-либо переутомлений и тому подобного.</w:t>
      </w:r>
    </w:p>
    <w:p w:rsidR="00B6004A" w:rsidRDefault="00B6004A">
      <w:pPr>
        <w:pStyle w:val="a4"/>
        <w:framePr w:w="5630" w:h="7787" w:hRule="exact" w:wrap="none" w:vAnchor="page" w:hAnchor="page" w:x="3188" w:y="4383"/>
        <w:shd w:val="clear" w:color="auto" w:fill="auto"/>
        <w:spacing w:line="214" w:lineRule="exact"/>
        <w:ind w:left="520" w:right="20" w:hanging="500"/>
        <w:jc w:val="both"/>
      </w:pPr>
      <w:r>
        <w:rPr>
          <w:rStyle w:val="1pt2"/>
          <w:color w:val="000000"/>
        </w:rPr>
        <w:t>Кристина</w:t>
      </w:r>
      <w:r>
        <w:rPr>
          <w:rStyle w:val="0pt"/>
          <w:color w:val="000000"/>
        </w:rPr>
        <w:t xml:space="preserve"> </w:t>
      </w:r>
      <w:r>
        <w:rPr>
          <w:rStyle w:val="53"/>
          <w:color w:val="000000"/>
        </w:rPr>
        <w:t>(пристально глядя на него).</w:t>
      </w:r>
      <w:r>
        <w:rPr>
          <w:rStyle w:val="0pt"/>
          <w:color w:val="000000"/>
        </w:rPr>
        <w:t xml:space="preserve"> Вид у тебя неваж</w:t>
      </w:r>
      <w:r>
        <w:rPr>
          <w:rStyle w:val="0pt"/>
          <w:color w:val="000000"/>
        </w:rPr>
        <w:softHyphen/>
        <w:t>ный. Может быть, ты слишком устал. Тебе следует пойти и отдохнуть, Эзра.</w:t>
      </w:r>
    </w:p>
    <w:p w:rsidR="00B6004A" w:rsidRDefault="00B6004A">
      <w:pPr>
        <w:pStyle w:val="71"/>
        <w:framePr w:w="5630" w:h="7787" w:hRule="exact" w:wrap="none" w:vAnchor="page" w:hAnchor="page" w:x="3188" w:y="4383"/>
        <w:shd w:val="clear" w:color="auto" w:fill="auto"/>
        <w:spacing w:before="0" w:after="0" w:line="214" w:lineRule="exact"/>
        <w:ind w:left="520" w:right="20" w:hanging="500"/>
      </w:pPr>
      <w:r>
        <w:rPr>
          <w:rStyle w:val="77"/>
          <w:i/>
          <w:iCs/>
          <w:color w:val="000000"/>
        </w:rPr>
        <w:t>Мэннон</w:t>
      </w:r>
      <w:r>
        <w:rPr>
          <w:rStyle w:val="76"/>
          <w:i/>
          <w:iCs/>
          <w:color w:val="000000"/>
        </w:rPr>
        <w:t xml:space="preserve"> </w:t>
      </w:r>
      <w:r>
        <w:rPr>
          <w:rStyle w:val="70pt"/>
          <w:i/>
          <w:iCs/>
          <w:color w:val="000000"/>
        </w:rPr>
        <w:t>(перестает ходить и останавливается прямо передней</w:t>
      </w:r>
      <w:r>
        <w:rPr>
          <w:rStyle w:val="76"/>
          <w:i/>
          <w:iCs/>
          <w:color w:val="000000"/>
        </w:rPr>
        <w:t xml:space="preserve">, </w:t>
      </w:r>
      <w:r>
        <w:rPr>
          <w:rStyle w:val="70pt"/>
          <w:i/>
          <w:iCs/>
          <w:color w:val="000000"/>
        </w:rPr>
        <w:t>глядя в глаза. После паузы, стараясь не выдавать волне</w:t>
      </w:r>
      <w:r>
        <w:rPr>
          <w:rStyle w:val="70pt"/>
          <w:i/>
          <w:iCs/>
          <w:color w:val="000000"/>
        </w:rPr>
        <w:softHyphen/>
        <w:t>ния).</w:t>
      </w:r>
      <w:r>
        <w:rPr>
          <w:rStyle w:val="76"/>
          <w:i/>
          <w:iCs/>
          <w:color w:val="000000"/>
        </w:rPr>
        <w:t xml:space="preserve"> Хотелось бы отдохнуть... И поскорее.</w:t>
      </w:r>
    </w:p>
    <w:p w:rsidR="00B6004A" w:rsidRDefault="00B6004A">
      <w:pPr>
        <w:pStyle w:val="a4"/>
        <w:framePr w:w="5630" w:h="7787" w:hRule="exact" w:wrap="none" w:vAnchor="page" w:hAnchor="page" w:x="3188" w:y="4383"/>
        <w:shd w:val="clear" w:color="auto" w:fill="auto"/>
        <w:spacing w:after="118" w:line="214" w:lineRule="exact"/>
        <w:ind w:left="520" w:right="20" w:hanging="500"/>
        <w:jc w:val="both"/>
      </w:pPr>
      <w:r>
        <w:rPr>
          <w:rStyle w:val="1pt2"/>
          <w:color w:val="000000"/>
        </w:rPr>
        <w:t>Лавиния</w:t>
      </w:r>
      <w:r>
        <w:rPr>
          <w:rStyle w:val="0pt"/>
          <w:color w:val="000000"/>
        </w:rPr>
        <w:t xml:space="preserve"> </w:t>
      </w:r>
      <w:r>
        <w:rPr>
          <w:rStyle w:val="53"/>
          <w:color w:val="000000"/>
        </w:rPr>
        <w:t>(наблюдавшая за ними с ревностью, внезапно дер</w:t>
      </w:r>
      <w:r>
        <w:rPr>
          <w:rStyle w:val="53"/>
          <w:color w:val="000000"/>
        </w:rPr>
        <w:softHyphen/>
        <w:t>гает его за руку; с детской непосредственностью).</w:t>
      </w:r>
      <w:r>
        <w:rPr>
          <w:rStyle w:val="0pt"/>
          <w:color w:val="000000"/>
        </w:rPr>
        <w:t xml:space="preserve"> Нет! Еще немного! Ну пожалуйста, па! Ты только что приехал! Мы еще почти ни о чем не поговорили! </w:t>
      </w:r>
      <w:r>
        <w:rPr>
          <w:rStyle w:val="53"/>
          <w:color w:val="000000"/>
        </w:rPr>
        <w:t xml:space="preserve">(Вызывающе, матери.) </w:t>
      </w:r>
      <w:r>
        <w:rPr>
          <w:rStyle w:val="0pt"/>
          <w:color w:val="000000"/>
        </w:rPr>
        <w:t xml:space="preserve">Ну как ты можешь говорить, что у него усталый вид? Он выглядит лучше, чем когда-либо! </w:t>
      </w:r>
      <w:r>
        <w:rPr>
          <w:rStyle w:val="53"/>
          <w:color w:val="000000"/>
        </w:rPr>
        <w:t>(Отцу, бросая мститель</w:t>
      </w:r>
      <w:r>
        <w:rPr>
          <w:rStyle w:val="53"/>
          <w:color w:val="000000"/>
        </w:rPr>
        <w:softHyphen/>
        <w:t>ный взгляд на Кристину.)</w:t>
      </w:r>
      <w:r>
        <w:rPr>
          <w:rStyle w:val="0pt"/>
          <w:color w:val="000000"/>
        </w:rPr>
        <w:t xml:space="preserve"> Мне так много надо рассказать тебе. О капитане Бранте.</w:t>
      </w:r>
    </w:p>
    <w:p w:rsidR="00B6004A" w:rsidRDefault="00B6004A">
      <w:pPr>
        <w:pStyle w:val="71"/>
        <w:framePr w:w="5630" w:h="7787" w:hRule="exact" w:wrap="none" w:vAnchor="page" w:hAnchor="page" w:x="3188" w:y="4383"/>
        <w:shd w:val="clear" w:color="auto" w:fill="auto"/>
        <w:spacing w:before="0" w:after="165" w:line="216" w:lineRule="exact"/>
        <w:ind w:left="520" w:right="20" w:firstLine="0"/>
      </w:pPr>
      <w:r>
        <w:rPr>
          <w:rStyle w:val="70pt"/>
          <w:i/>
          <w:iCs/>
          <w:color w:val="000000"/>
        </w:rPr>
        <w:t>Если Лавиния и ожидала, что мать вздрогнет при этих сло</w:t>
      </w:r>
      <w:r>
        <w:rPr>
          <w:rStyle w:val="70pt"/>
          <w:i/>
          <w:iCs/>
          <w:color w:val="000000"/>
        </w:rPr>
        <w:softHyphen/>
        <w:t>вах, то ее постигло разочарование: Кристина была готова к этому и сохранила полное спокойствие под испытующим и подозрительным взглядом Мэннона.</w:t>
      </w:r>
    </w:p>
    <w:p w:rsidR="00B6004A" w:rsidRDefault="00B6004A">
      <w:pPr>
        <w:pStyle w:val="a4"/>
        <w:framePr w:w="5630" w:h="7787" w:hRule="exact" w:wrap="none" w:vAnchor="page" w:hAnchor="page" w:x="3188" w:y="4383"/>
        <w:shd w:val="clear" w:color="auto" w:fill="auto"/>
        <w:spacing w:line="160" w:lineRule="exact"/>
        <w:ind w:left="520" w:hanging="500"/>
        <w:jc w:val="both"/>
      </w:pPr>
      <w:r>
        <w:rPr>
          <w:rStyle w:val="1pt2"/>
          <w:color w:val="000000"/>
        </w:rPr>
        <w:t>Мэннон.</w:t>
      </w:r>
      <w:r>
        <w:rPr>
          <w:rStyle w:val="0pt"/>
          <w:color w:val="000000"/>
        </w:rPr>
        <w:t xml:space="preserve"> Винни писала мне, что тут у вас собиралось общест</w:t>
      </w:r>
      <w:r>
        <w:rPr>
          <w:rStyle w:val="0pt"/>
          <w:color w:val="000000"/>
        </w:rPr>
        <w:softHyphen/>
      </w:r>
    </w:p>
    <w:p w:rsidR="00B6004A" w:rsidRDefault="00B6004A">
      <w:pPr>
        <w:pStyle w:val="a6"/>
        <w:framePr w:wrap="none" w:vAnchor="page" w:hAnchor="page" w:x="3191" w:y="12379"/>
        <w:shd w:val="clear" w:color="auto" w:fill="auto"/>
        <w:spacing w:line="170" w:lineRule="exact"/>
        <w:ind w:left="20"/>
      </w:pPr>
      <w:r>
        <w:rPr>
          <w:rStyle w:val="0pt0"/>
          <w:color w:val="000000"/>
        </w:rPr>
        <w:t>62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5" w:h="7748" w:hRule="exact" w:wrap="none" w:vAnchor="page" w:hAnchor="page" w:x="3186" w:y="4379"/>
        <w:shd w:val="clear" w:color="auto" w:fill="auto"/>
        <w:spacing w:line="214" w:lineRule="exact"/>
        <w:ind w:left="520" w:firstLine="0"/>
        <w:jc w:val="both"/>
      </w:pPr>
      <w:r>
        <w:rPr>
          <w:rStyle w:val="0pt"/>
          <w:color w:val="000000"/>
        </w:rPr>
        <w:lastRenderedPageBreak/>
        <w:t>во. Я никогда не слышал о нем. Какие дела у него здесь были?</w:t>
      </w:r>
    </w:p>
    <w:p w:rsidR="00B6004A" w:rsidRDefault="00B6004A">
      <w:pPr>
        <w:pStyle w:val="a4"/>
        <w:framePr w:w="5635" w:h="7748" w:hRule="exact" w:wrap="none" w:vAnchor="page" w:hAnchor="page" w:x="3186" w:y="4379"/>
        <w:shd w:val="clear" w:color="auto" w:fill="auto"/>
        <w:tabs>
          <w:tab w:val="right" w:pos="5618"/>
        </w:tabs>
        <w:spacing w:line="214" w:lineRule="exact"/>
        <w:ind w:left="540" w:right="20" w:hanging="500"/>
        <w:jc w:val="both"/>
      </w:pPr>
      <w:r>
        <w:rPr>
          <w:rStyle w:val="1pt2"/>
          <w:color w:val="000000"/>
        </w:rPr>
        <w:t>Кристина</w:t>
      </w:r>
      <w:r>
        <w:rPr>
          <w:rStyle w:val="0pt"/>
          <w:color w:val="000000"/>
        </w:rPr>
        <w:t xml:space="preserve"> </w:t>
      </w:r>
      <w:r>
        <w:rPr>
          <w:rStyle w:val="53"/>
          <w:color w:val="000000"/>
        </w:rPr>
        <w:t>(с беззаботной улыбкой).</w:t>
      </w:r>
      <w:r>
        <w:rPr>
          <w:rStyle w:val="0pt"/>
          <w:color w:val="000000"/>
        </w:rPr>
        <w:t xml:space="preserve"> Ты лучше спроси Вин</w:t>
      </w:r>
      <w:r>
        <w:rPr>
          <w:rStyle w:val="0pt"/>
          <w:color w:val="000000"/>
        </w:rPr>
        <w:softHyphen/>
        <w:t>ни! Это ее последнее увлечение! Она даже совершала про</w:t>
      </w:r>
      <w:r>
        <w:rPr>
          <w:rStyle w:val="0pt"/>
          <w:color w:val="000000"/>
        </w:rPr>
        <w:softHyphen/>
        <w:t>гулки с ним при луне!</w:t>
      </w:r>
      <w:r>
        <w:rPr>
          <w:rStyle w:val="0pt"/>
          <w:color w:val="000000"/>
        </w:rPr>
        <w:tab/>
      </w:r>
      <w:r>
        <w:rPr>
          <w:rStyle w:val="0pt"/>
          <w:rFonts w:ascii="Times New Roman" w:hAnsi="Times New Roman" w:cs="Times New Roman"/>
          <w:color w:val="000000"/>
        </w:rPr>
        <w:t>■</w:t>
      </w:r>
    </w:p>
    <w:p w:rsidR="00B6004A" w:rsidRDefault="00B6004A">
      <w:pPr>
        <w:pStyle w:val="71"/>
        <w:framePr w:w="5635" w:h="7748" w:hRule="exact" w:wrap="none" w:vAnchor="page" w:hAnchor="page" w:x="3186" w:y="4379"/>
        <w:shd w:val="clear" w:color="auto" w:fill="auto"/>
        <w:spacing w:before="0" w:after="0" w:line="214" w:lineRule="exact"/>
        <w:ind w:left="540" w:hanging="500"/>
      </w:pPr>
      <w:r>
        <w:rPr>
          <w:rStyle w:val="77"/>
          <w:i/>
          <w:iCs/>
          <w:color w:val="000000"/>
        </w:rPr>
        <w:t>Лавиния</w:t>
      </w:r>
      <w:r>
        <w:rPr>
          <w:rStyle w:val="76"/>
          <w:i/>
          <w:iCs/>
          <w:color w:val="000000"/>
        </w:rPr>
        <w:t xml:space="preserve"> </w:t>
      </w:r>
      <w:r>
        <w:rPr>
          <w:rStyle w:val="70pt"/>
          <w:i/>
          <w:iCs/>
          <w:color w:val="000000"/>
        </w:rPr>
        <w:t>(онемев от такого бесстыдства).</w:t>
      </w:r>
      <w:r>
        <w:rPr>
          <w:rStyle w:val="76"/>
          <w:i/>
          <w:iCs/>
          <w:color w:val="000000"/>
        </w:rPr>
        <w:t xml:space="preserve"> О-о!</w:t>
      </w:r>
    </w:p>
    <w:p w:rsidR="00B6004A" w:rsidRDefault="00B6004A">
      <w:pPr>
        <w:pStyle w:val="a4"/>
        <w:framePr w:w="5635" w:h="7748" w:hRule="exact" w:wrap="none" w:vAnchor="page" w:hAnchor="page" w:x="3186" w:y="4379"/>
        <w:shd w:val="clear" w:color="auto" w:fill="auto"/>
        <w:spacing w:line="214" w:lineRule="exact"/>
        <w:ind w:left="540" w:right="20" w:hanging="500"/>
        <w:jc w:val="both"/>
      </w:pPr>
      <w:r>
        <w:rPr>
          <w:rStyle w:val="1pt2"/>
          <w:color w:val="000000"/>
        </w:rPr>
        <w:t>Мэннон</w:t>
      </w:r>
      <w:r>
        <w:rPr>
          <w:rStyle w:val="0pt"/>
          <w:color w:val="000000"/>
        </w:rPr>
        <w:t xml:space="preserve"> </w:t>
      </w:r>
      <w:r>
        <w:rPr>
          <w:rStyle w:val="53"/>
          <w:color w:val="000000"/>
        </w:rPr>
        <w:t>(ревниво и подозрительно, дочери).</w:t>
      </w:r>
      <w:r>
        <w:rPr>
          <w:rStyle w:val="0pt"/>
          <w:color w:val="000000"/>
        </w:rPr>
        <w:t xml:space="preserve"> Насколько я по</w:t>
      </w:r>
      <w:r>
        <w:rPr>
          <w:rStyle w:val="0pt"/>
          <w:color w:val="000000"/>
        </w:rPr>
        <w:softHyphen/>
        <w:t>мню, вы, юная леди, ни словом не упомянули об этом в своем письме!</w:t>
      </w:r>
    </w:p>
    <w:p w:rsidR="00B6004A" w:rsidRDefault="00B6004A">
      <w:pPr>
        <w:pStyle w:val="a4"/>
        <w:framePr w:w="5635" w:h="7748" w:hRule="exact" w:wrap="none" w:vAnchor="page" w:hAnchor="page" w:x="3186" w:y="4379"/>
        <w:shd w:val="clear" w:color="auto" w:fill="auto"/>
        <w:spacing w:line="214" w:lineRule="exact"/>
        <w:ind w:left="540" w:right="20" w:hanging="500"/>
        <w:jc w:val="both"/>
      </w:pPr>
      <w:r>
        <w:rPr>
          <w:rStyle w:val="1pt2"/>
          <w:color w:val="000000"/>
        </w:rPr>
        <w:t>Лавиния.</w:t>
      </w:r>
      <w:r>
        <w:rPr>
          <w:rStyle w:val="0pt"/>
          <w:color w:val="000000"/>
        </w:rPr>
        <w:t xml:space="preserve"> Я только однажды прошлась с ним, и это было еще до... </w:t>
      </w:r>
      <w:r>
        <w:rPr>
          <w:rStyle w:val="53"/>
          <w:color w:val="000000"/>
        </w:rPr>
        <w:t>(Спохватывается и резко обрывает фразу.)</w:t>
      </w:r>
    </w:p>
    <w:p w:rsidR="00B6004A" w:rsidRDefault="00B6004A">
      <w:pPr>
        <w:pStyle w:val="a4"/>
        <w:framePr w:w="5635" w:h="7748" w:hRule="exact" w:wrap="none" w:vAnchor="page" w:hAnchor="page" w:x="3186" w:y="4379"/>
        <w:shd w:val="clear" w:color="auto" w:fill="auto"/>
        <w:spacing w:line="214" w:lineRule="exact"/>
        <w:ind w:left="540" w:hanging="500"/>
        <w:jc w:val="both"/>
      </w:pPr>
      <w:r>
        <w:rPr>
          <w:rStyle w:val="1pt2"/>
          <w:color w:val="000000"/>
        </w:rPr>
        <w:t>Мэннон.</w:t>
      </w:r>
      <w:r>
        <w:rPr>
          <w:rStyle w:val="0pt"/>
          <w:color w:val="000000"/>
        </w:rPr>
        <w:t xml:space="preserve"> До чего именно?</w:t>
      </w:r>
    </w:p>
    <w:p w:rsidR="00B6004A" w:rsidRDefault="00B6004A">
      <w:pPr>
        <w:pStyle w:val="a4"/>
        <w:framePr w:w="5635" w:h="7748" w:hRule="exact" w:wrap="none" w:vAnchor="page" w:hAnchor="page" w:x="3186" w:y="4379"/>
        <w:shd w:val="clear" w:color="auto" w:fill="auto"/>
        <w:spacing w:line="214" w:lineRule="exact"/>
        <w:ind w:left="540" w:right="20" w:hanging="500"/>
        <w:jc w:val="both"/>
      </w:pPr>
      <w:r>
        <w:rPr>
          <w:rStyle w:val="1pt2"/>
          <w:color w:val="000000"/>
        </w:rPr>
        <w:t>Лавиния.</w:t>
      </w:r>
      <w:r>
        <w:rPr>
          <w:rStyle w:val="0pt"/>
          <w:color w:val="000000"/>
        </w:rPr>
        <w:t xml:space="preserve"> До того, как узнала, что он из тех, кто волочится за каждой юбкой, которая попадется ему на глаза.</w:t>
      </w:r>
    </w:p>
    <w:p w:rsidR="00B6004A" w:rsidRDefault="00B6004A">
      <w:pPr>
        <w:pStyle w:val="a4"/>
        <w:framePr w:w="5635" w:h="7748" w:hRule="exact" w:wrap="none" w:vAnchor="page" w:hAnchor="page" w:x="3186" w:y="4379"/>
        <w:shd w:val="clear" w:color="auto" w:fill="auto"/>
        <w:spacing w:line="214" w:lineRule="exact"/>
        <w:ind w:left="540" w:right="20" w:hanging="500"/>
        <w:jc w:val="both"/>
      </w:pPr>
      <w:r>
        <w:rPr>
          <w:rStyle w:val="1pt2"/>
          <w:color w:val="000000"/>
        </w:rPr>
        <w:t>Мэннон</w:t>
      </w:r>
      <w:r>
        <w:rPr>
          <w:rStyle w:val="0pt"/>
          <w:color w:val="000000"/>
        </w:rPr>
        <w:t xml:space="preserve"> </w:t>
      </w:r>
      <w:r>
        <w:rPr>
          <w:rStyle w:val="53"/>
          <w:color w:val="000000"/>
        </w:rPr>
        <w:t>(с гневом</w:t>
      </w:r>
      <w:r>
        <w:rPr>
          <w:rStyle w:val="0pt"/>
          <w:color w:val="000000"/>
        </w:rPr>
        <w:t xml:space="preserve">, </w:t>
      </w:r>
      <w:r>
        <w:rPr>
          <w:rStyle w:val="53"/>
          <w:color w:val="000000"/>
        </w:rPr>
        <w:t>Кристине).</w:t>
      </w:r>
      <w:r>
        <w:rPr>
          <w:rStyle w:val="0pt"/>
          <w:color w:val="000000"/>
        </w:rPr>
        <w:t xml:space="preserve"> Нечего сказать, приличного гостя вы принимали в мое отсутствие!</w:t>
      </w:r>
    </w:p>
    <w:p w:rsidR="00B6004A" w:rsidRDefault="00B6004A">
      <w:pPr>
        <w:pStyle w:val="a4"/>
        <w:framePr w:w="5635" w:h="7748" w:hRule="exact" w:wrap="none" w:vAnchor="page" w:hAnchor="page" w:x="3186" w:y="4379"/>
        <w:shd w:val="clear" w:color="auto" w:fill="auto"/>
        <w:spacing w:line="214" w:lineRule="exact"/>
        <w:ind w:left="540" w:right="20" w:hanging="500"/>
        <w:jc w:val="both"/>
      </w:pPr>
      <w:r>
        <w:rPr>
          <w:rStyle w:val="1pt2"/>
          <w:color w:val="000000"/>
        </w:rPr>
        <w:t>Лавиния.</w:t>
      </w:r>
      <w:r>
        <w:rPr>
          <w:rStyle w:val="0pt"/>
          <w:color w:val="000000"/>
        </w:rPr>
        <w:t xml:space="preserve"> Мне показалось, он возомнил, что даже ма флирту</w:t>
      </w:r>
      <w:r>
        <w:rPr>
          <w:rStyle w:val="0pt"/>
          <w:color w:val="000000"/>
        </w:rPr>
        <w:softHyphen/>
        <w:t>ет с ним. Именно поэтому я сочла своим долгом написать тебе. Ты знаешь, отец, как любят посплетничать в нашем городе. Я думала, что ты должен предупредить ее, что она неумно поступает, разрешая ему бывать у нас.</w:t>
      </w:r>
    </w:p>
    <w:p w:rsidR="00B6004A" w:rsidRDefault="00B6004A">
      <w:pPr>
        <w:pStyle w:val="a4"/>
        <w:framePr w:w="5635" w:h="7748" w:hRule="exact" w:wrap="none" w:vAnchor="page" w:hAnchor="page" w:x="3186" w:y="4379"/>
        <w:shd w:val="clear" w:color="auto" w:fill="auto"/>
        <w:spacing w:line="214" w:lineRule="exact"/>
        <w:ind w:left="540" w:hanging="500"/>
        <w:jc w:val="both"/>
      </w:pPr>
      <w:r>
        <w:rPr>
          <w:rStyle w:val="1pt2"/>
          <w:color w:val="000000"/>
        </w:rPr>
        <w:t>Мэннон.</w:t>
      </w:r>
      <w:r>
        <w:rPr>
          <w:rStyle w:val="0pt"/>
          <w:color w:val="000000"/>
        </w:rPr>
        <w:t xml:space="preserve"> Неумно! Это совершенно...</w:t>
      </w:r>
    </w:p>
    <w:p w:rsidR="00B6004A" w:rsidRDefault="00B6004A">
      <w:pPr>
        <w:pStyle w:val="a4"/>
        <w:framePr w:w="5635" w:h="7748" w:hRule="exact" w:wrap="none" w:vAnchor="page" w:hAnchor="page" w:x="3186" w:y="4379"/>
        <w:shd w:val="clear" w:color="auto" w:fill="auto"/>
        <w:spacing w:line="214" w:lineRule="exact"/>
        <w:ind w:left="540" w:right="20" w:hanging="500"/>
        <w:jc w:val="both"/>
      </w:pPr>
      <w:r>
        <w:rPr>
          <w:rStyle w:val="1pt2"/>
          <w:color w:val="000000"/>
        </w:rPr>
        <w:t>Кристина</w:t>
      </w:r>
      <w:r>
        <w:rPr>
          <w:rStyle w:val="0pt"/>
          <w:color w:val="000000"/>
        </w:rPr>
        <w:t xml:space="preserve"> </w:t>
      </w:r>
      <w:r>
        <w:rPr>
          <w:rStyle w:val="53"/>
          <w:color w:val="000000"/>
        </w:rPr>
        <w:t>(холодно).</w:t>
      </w:r>
      <w:r>
        <w:rPr>
          <w:rStyle w:val="0pt"/>
          <w:color w:val="000000"/>
        </w:rPr>
        <w:t xml:space="preserve"> Я предпочла бы, Эзра, поговорить об этом наедине, если ты не возражаешь! Кроме того, я счи</w:t>
      </w:r>
      <w:r>
        <w:rPr>
          <w:rStyle w:val="0pt"/>
          <w:color w:val="000000"/>
        </w:rPr>
        <w:softHyphen/>
        <w:t>таю, что Винни в день твоего прибытия ведет себя край</w:t>
      </w:r>
      <w:r>
        <w:rPr>
          <w:rStyle w:val="0pt"/>
          <w:color w:val="000000"/>
        </w:rPr>
        <w:softHyphen/>
        <w:t>не неразумно, надоедая такими смехотворными нелепостя</w:t>
      </w:r>
      <w:r>
        <w:rPr>
          <w:rStyle w:val="0pt"/>
          <w:color w:val="000000"/>
        </w:rPr>
        <w:softHyphen/>
        <w:t xml:space="preserve">ми! </w:t>
      </w:r>
      <w:r>
        <w:rPr>
          <w:rStyle w:val="53"/>
          <w:color w:val="000000"/>
        </w:rPr>
        <w:t>(Поворачивается к Лавинии.)</w:t>
      </w:r>
      <w:r>
        <w:rPr>
          <w:rStyle w:val="0pt"/>
          <w:color w:val="000000"/>
        </w:rPr>
        <w:t xml:space="preserve"> Мне кажется, что ты уже достаточно натворила! Может быть, все же пойдешь к себе?</w:t>
      </w:r>
    </w:p>
    <w:p w:rsidR="00B6004A" w:rsidRDefault="00B6004A">
      <w:pPr>
        <w:pStyle w:val="a4"/>
        <w:framePr w:w="5635" w:h="7748" w:hRule="exact" w:wrap="none" w:vAnchor="page" w:hAnchor="page" w:x="3186" w:y="4379"/>
        <w:shd w:val="clear" w:color="auto" w:fill="auto"/>
        <w:spacing w:line="214" w:lineRule="exact"/>
        <w:ind w:left="540" w:hanging="500"/>
        <w:jc w:val="both"/>
      </w:pPr>
      <w:r>
        <w:rPr>
          <w:rStyle w:val="1pt2"/>
          <w:color w:val="000000"/>
        </w:rPr>
        <w:t>Лавиния.</w:t>
      </w:r>
      <w:r>
        <w:rPr>
          <w:rStyle w:val="0pt"/>
          <w:color w:val="000000"/>
        </w:rPr>
        <w:t xml:space="preserve"> Нет!</w:t>
      </w:r>
    </w:p>
    <w:p w:rsidR="00B6004A" w:rsidRDefault="00B6004A">
      <w:pPr>
        <w:pStyle w:val="a4"/>
        <w:framePr w:w="5635" w:h="7748" w:hRule="exact" w:wrap="none" w:vAnchor="page" w:hAnchor="page" w:x="3186" w:y="4379"/>
        <w:shd w:val="clear" w:color="auto" w:fill="auto"/>
        <w:spacing w:line="214" w:lineRule="exact"/>
        <w:ind w:left="540" w:right="20" w:hanging="500"/>
        <w:jc w:val="both"/>
      </w:pPr>
      <w:r>
        <w:rPr>
          <w:rStyle w:val="1pt2"/>
          <w:color w:val="000000"/>
        </w:rPr>
        <w:t>Мэннон</w:t>
      </w:r>
      <w:r>
        <w:rPr>
          <w:rStyle w:val="0pt"/>
          <w:color w:val="000000"/>
        </w:rPr>
        <w:t xml:space="preserve"> </w:t>
      </w:r>
      <w:r>
        <w:rPr>
          <w:rStyle w:val="53"/>
          <w:color w:val="000000"/>
        </w:rPr>
        <w:t>(резко).</w:t>
      </w:r>
      <w:r>
        <w:rPr>
          <w:rStyle w:val="0pt"/>
          <w:color w:val="000000"/>
        </w:rPr>
        <w:t xml:space="preserve"> Ну, вы обе, прекратите! Я надеялся, что вы уже избавились от этой ерунды! Я не потерплю подобного у себя дома!</w:t>
      </w:r>
    </w:p>
    <w:p w:rsidR="00B6004A" w:rsidRDefault="00B6004A">
      <w:pPr>
        <w:pStyle w:val="a4"/>
        <w:framePr w:w="5635" w:h="7748" w:hRule="exact" w:wrap="none" w:vAnchor="page" w:hAnchor="page" w:x="3186" w:y="4379"/>
        <w:shd w:val="clear" w:color="auto" w:fill="auto"/>
        <w:spacing w:line="214" w:lineRule="exact"/>
        <w:ind w:left="540" w:hanging="500"/>
        <w:jc w:val="both"/>
      </w:pPr>
      <w:r>
        <w:rPr>
          <w:rStyle w:val="1pt2"/>
          <w:color w:val="000000"/>
        </w:rPr>
        <w:t>Лавинця</w:t>
      </w:r>
      <w:r>
        <w:rPr>
          <w:rStyle w:val="0pt"/>
          <w:color w:val="000000"/>
        </w:rPr>
        <w:t xml:space="preserve"> </w:t>
      </w:r>
      <w:r>
        <w:rPr>
          <w:rStyle w:val="53"/>
          <w:color w:val="000000"/>
        </w:rPr>
        <w:t>(см</w:t>
      </w:r>
      <w:r>
        <w:rPr>
          <w:rStyle w:val="53"/>
          <w:color w:val="000000"/>
          <w:lang w:val="en-US" w:eastAsia="en-US"/>
        </w:rPr>
        <w:t>up</w:t>
      </w:r>
      <w:r>
        <w:rPr>
          <w:rStyle w:val="53"/>
          <w:color w:val="000000"/>
        </w:rPr>
        <w:t>енно).</w:t>
      </w:r>
      <w:r>
        <w:rPr>
          <w:rStyle w:val="0pt"/>
          <w:color w:val="000000"/>
        </w:rPr>
        <w:t xml:space="preserve"> Конечно, папа.</w:t>
      </w:r>
    </w:p>
    <w:p w:rsidR="00B6004A" w:rsidRDefault="00B6004A">
      <w:pPr>
        <w:pStyle w:val="a4"/>
        <w:framePr w:w="5635" w:h="7748" w:hRule="exact" w:wrap="none" w:vAnchor="page" w:hAnchor="page" w:x="3186" w:y="4379"/>
        <w:shd w:val="clear" w:color="auto" w:fill="auto"/>
        <w:spacing w:line="214" w:lineRule="exact"/>
        <w:ind w:left="540" w:hanging="500"/>
        <w:jc w:val="both"/>
      </w:pPr>
      <w:r>
        <w:rPr>
          <w:rStyle w:val="1pt2"/>
          <w:color w:val="000000"/>
        </w:rPr>
        <w:t>Мэннон.</w:t>
      </w:r>
      <w:r>
        <w:rPr>
          <w:rStyle w:val="0pt"/>
          <w:color w:val="000000"/>
        </w:rPr>
        <w:t xml:space="preserve"> Тебе уже пора отправляться спать, Винни.</w:t>
      </w:r>
    </w:p>
    <w:p w:rsidR="00B6004A" w:rsidRDefault="00B6004A">
      <w:pPr>
        <w:pStyle w:val="71"/>
        <w:framePr w:w="5635" w:h="7748" w:hRule="exact" w:wrap="none" w:vAnchor="page" w:hAnchor="page" w:x="3186" w:y="4379"/>
        <w:shd w:val="clear" w:color="auto" w:fill="auto"/>
        <w:spacing w:before="0" w:after="0" w:line="214" w:lineRule="exact"/>
        <w:ind w:left="540" w:hanging="500"/>
      </w:pPr>
      <w:r>
        <w:rPr>
          <w:rStyle w:val="77"/>
          <w:i/>
          <w:iCs/>
          <w:color w:val="000000"/>
        </w:rPr>
        <w:t>Лавиния.</w:t>
      </w:r>
      <w:r>
        <w:rPr>
          <w:rStyle w:val="76"/>
          <w:i/>
          <w:iCs/>
          <w:color w:val="000000"/>
        </w:rPr>
        <w:t xml:space="preserve"> Хорошо, отец. </w:t>
      </w:r>
      <w:r>
        <w:rPr>
          <w:rStyle w:val="70pt"/>
          <w:i/>
          <w:iCs/>
          <w:color w:val="000000"/>
        </w:rPr>
        <w:t>(Подходит и целует его; возбужденно.)</w:t>
      </w:r>
    </w:p>
    <w:p w:rsidR="00B6004A" w:rsidRDefault="00B6004A">
      <w:pPr>
        <w:pStyle w:val="a6"/>
        <w:framePr w:w="5688" w:h="201" w:hRule="exact" w:wrap="none" w:vAnchor="page" w:hAnchor="page" w:x="3160" w:y="12372"/>
        <w:shd w:val="clear" w:color="auto" w:fill="auto"/>
        <w:spacing w:line="170" w:lineRule="exact"/>
        <w:ind w:right="60"/>
        <w:jc w:val="right"/>
      </w:pPr>
      <w:r>
        <w:rPr>
          <w:rStyle w:val="0pt0"/>
          <w:color w:val="000000"/>
        </w:rPr>
        <w:t>63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3" w:h="7784" w:hRule="exact" w:wrap="none" w:vAnchor="page" w:hAnchor="page" w:x="3187" w:y="4385"/>
        <w:shd w:val="clear" w:color="auto" w:fill="auto"/>
        <w:spacing w:line="209" w:lineRule="exact"/>
        <w:ind w:left="520" w:firstLine="0"/>
        <w:jc w:val="both"/>
      </w:pPr>
      <w:r>
        <w:rPr>
          <w:rStyle w:val="0pt"/>
          <w:color w:val="000000"/>
        </w:rPr>
        <w:lastRenderedPageBreak/>
        <w:t>О, я так счастлива, что ты здесь! Не дай матери убедить тебя, что я... Ты единственный человек, которого я буду любить всегда! Я всегда буду с тобой!</w:t>
      </w:r>
    </w:p>
    <w:p w:rsidR="00B6004A" w:rsidRDefault="00B6004A">
      <w:pPr>
        <w:pStyle w:val="a4"/>
        <w:framePr w:w="5633" w:h="7784" w:hRule="exact" w:wrap="none" w:vAnchor="page" w:hAnchor="page" w:x="3187" w:y="4385"/>
        <w:shd w:val="clear" w:color="auto" w:fill="auto"/>
        <w:spacing w:line="211" w:lineRule="exact"/>
        <w:ind w:left="520" w:hanging="500"/>
        <w:jc w:val="both"/>
      </w:pPr>
      <w:r>
        <w:rPr>
          <w:rStyle w:val="1pt2"/>
          <w:color w:val="000000"/>
        </w:rPr>
        <w:t>Мэннон</w:t>
      </w:r>
      <w:r>
        <w:rPr>
          <w:rStyle w:val="0pt"/>
          <w:color w:val="000000"/>
        </w:rPr>
        <w:t xml:space="preserve"> </w:t>
      </w:r>
      <w:r>
        <w:rPr>
          <w:rStyle w:val="53"/>
          <w:color w:val="000000"/>
        </w:rPr>
        <w:t>(гладит ее по руке; с грубоватой нежностью).</w:t>
      </w:r>
      <w:r>
        <w:rPr>
          <w:rStyle w:val="0pt"/>
          <w:color w:val="000000"/>
        </w:rPr>
        <w:t xml:space="preserve"> Будем надеяться. Мне хочется, чтобы ты еще немного оставалась моей маленькой девочкой, хотя бы еще немного. </w:t>
      </w:r>
      <w:r>
        <w:rPr>
          <w:rStyle w:val="53"/>
          <w:color w:val="000000"/>
        </w:rPr>
        <w:t>(Перехва</w:t>
      </w:r>
      <w:r>
        <w:rPr>
          <w:rStyle w:val="53"/>
          <w:color w:val="000000"/>
        </w:rPr>
        <w:softHyphen/>
        <w:t>тывает презрительный взгляд Кристины и слегка отталки</w:t>
      </w:r>
      <w:r>
        <w:rPr>
          <w:rStyle w:val="53"/>
          <w:color w:val="000000"/>
        </w:rPr>
        <w:softHyphen/>
        <w:t>вает Лавинию; грубо.)</w:t>
      </w:r>
      <w:r>
        <w:rPr>
          <w:rStyle w:val="0pt"/>
          <w:color w:val="000000"/>
        </w:rPr>
        <w:t xml:space="preserve"> А теперь ступай!</w:t>
      </w:r>
    </w:p>
    <w:p w:rsidR="00B6004A" w:rsidRDefault="00B6004A">
      <w:pPr>
        <w:pStyle w:val="71"/>
        <w:framePr w:w="5633" w:h="7784" w:hRule="exact" w:wrap="none" w:vAnchor="page" w:hAnchor="page" w:x="3187" w:y="4385"/>
        <w:shd w:val="clear" w:color="auto" w:fill="auto"/>
        <w:spacing w:before="0" w:after="118" w:line="211" w:lineRule="exact"/>
        <w:ind w:left="520" w:hanging="500"/>
      </w:pPr>
      <w:r>
        <w:rPr>
          <w:rStyle w:val="77"/>
          <w:i/>
          <w:iCs/>
          <w:color w:val="000000"/>
        </w:rPr>
        <w:t>Лавиния.</w:t>
      </w:r>
      <w:r>
        <w:rPr>
          <w:rStyle w:val="76"/>
          <w:i/>
          <w:iCs/>
          <w:color w:val="000000"/>
        </w:rPr>
        <w:t xml:space="preserve"> Хорошо, отец. </w:t>
      </w:r>
      <w:r>
        <w:rPr>
          <w:rStyle w:val="70pt"/>
          <w:i/>
          <w:iCs/>
          <w:color w:val="000000"/>
        </w:rPr>
        <w:t>(Поднимается по ступенькам</w:t>
      </w:r>
      <w:r>
        <w:rPr>
          <w:rStyle w:val="76"/>
          <w:i/>
          <w:iCs/>
          <w:color w:val="000000"/>
        </w:rPr>
        <w:t xml:space="preserve">, </w:t>
      </w:r>
      <w:r>
        <w:rPr>
          <w:rStyle w:val="70pt"/>
          <w:i/>
          <w:iCs/>
          <w:color w:val="000000"/>
        </w:rPr>
        <w:t>не глядя на мать. За ее спиной, уже поднявшись к портику, останавливается и оборачивается.)</w:t>
      </w:r>
      <w:r>
        <w:rPr>
          <w:rStyle w:val="76"/>
          <w:i/>
          <w:iCs/>
          <w:color w:val="000000"/>
        </w:rPr>
        <w:t xml:space="preserve"> Ты ни о чем не беспо</w:t>
      </w:r>
      <w:r>
        <w:rPr>
          <w:rStyle w:val="76"/>
          <w:i/>
          <w:iCs/>
          <w:color w:val="000000"/>
        </w:rPr>
        <w:softHyphen/>
        <w:t xml:space="preserve">койся, па. Я всегда буду заботиться о тебе. </w:t>
      </w:r>
      <w:r>
        <w:rPr>
          <w:rStyle w:val="70pt"/>
          <w:i/>
          <w:iCs/>
          <w:color w:val="000000"/>
        </w:rPr>
        <w:t>(Неохотно ухо</w:t>
      </w:r>
      <w:r>
        <w:rPr>
          <w:rStyle w:val="70pt"/>
          <w:i/>
          <w:iCs/>
          <w:color w:val="000000"/>
        </w:rPr>
        <w:softHyphen/>
        <w:t>дит в дом.)</w:t>
      </w:r>
    </w:p>
    <w:p w:rsidR="00B6004A" w:rsidRDefault="00B6004A">
      <w:pPr>
        <w:pStyle w:val="71"/>
        <w:framePr w:w="5633" w:h="7784" w:hRule="exact" w:wrap="none" w:vAnchor="page" w:hAnchor="page" w:x="3187" w:y="4385"/>
        <w:shd w:val="clear" w:color="auto" w:fill="auto"/>
        <w:spacing w:before="0" w:after="116" w:line="214" w:lineRule="exact"/>
        <w:ind w:left="520" w:firstLine="0"/>
      </w:pPr>
      <w:r>
        <w:rPr>
          <w:rStyle w:val="70pt"/>
          <w:i/>
          <w:iCs/>
          <w:color w:val="000000"/>
        </w:rPr>
        <w:t>Мэннон бросает взгляд на жену, которая безучастно смот</w:t>
      </w:r>
      <w:r>
        <w:rPr>
          <w:rStyle w:val="70pt"/>
          <w:i/>
          <w:iCs/>
          <w:color w:val="000000"/>
        </w:rPr>
        <w:softHyphen/>
        <w:t>рит перед собой; откашливается, будто хочет сказать что- то, и начинает задумчиво ходить взад-вперед.</w:t>
      </w:r>
    </w:p>
    <w:p w:rsidR="00B6004A" w:rsidRDefault="00B6004A">
      <w:pPr>
        <w:pStyle w:val="a4"/>
        <w:framePr w:w="5633" w:h="7784" w:hRule="exact" w:wrap="none" w:vAnchor="page" w:hAnchor="page" w:x="3187" w:y="4385"/>
        <w:shd w:val="clear" w:color="auto" w:fill="auto"/>
        <w:spacing w:after="122" w:line="218" w:lineRule="exact"/>
        <w:ind w:left="520" w:hanging="500"/>
        <w:jc w:val="both"/>
      </w:pPr>
      <w:r>
        <w:rPr>
          <w:rStyle w:val="1pt2"/>
          <w:color w:val="000000"/>
        </w:rPr>
        <w:t>Кристина</w:t>
      </w:r>
      <w:r>
        <w:rPr>
          <w:rStyle w:val="0pt"/>
          <w:color w:val="000000"/>
        </w:rPr>
        <w:t xml:space="preserve"> </w:t>
      </w:r>
      <w:r>
        <w:rPr>
          <w:rStyle w:val="53"/>
          <w:color w:val="000000"/>
        </w:rPr>
        <w:t>(заставляя себя говорить мягко).</w:t>
      </w:r>
      <w:r>
        <w:rPr>
          <w:rStyle w:val="0pt"/>
          <w:color w:val="000000"/>
        </w:rPr>
        <w:t xml:space="preserve"> Садись, Эзра. Будешь ходить — устанешь больше.</w:t>
      </w:r>
    </w:p>
    <w:p w:rsidR="00B6004A" w:rsidRDefault="00B6004A">
      <w:pPr>
        <w:pStyle w:val="71"/>
        <w:framePr w:w="5633" w:h="7784" w:hRule="exact" w:wrap="none" w:vAnchor="page" w:hAnchor="page" w:x="3187" w:y="4385"/>
        <w:shd w:val="clear" w:color="auto" w:fill="auto"/>
        <w:spacing w:before="0" w:after="116" w:line="216" w:lineRule="exact"/>
        <w:ind w:left="520" w:firstLine="0"/>
      </w:pPr>
      <w:r>
        <w:rPr>
          <w:rStyle w:val="70pt"/>
          <w:i/>
          <w:iCs/>
          <w:color w:val="000000"/>
        </w:rPr>
        <w:t>Он как-то неловко усаживается слева двумя ступеньками ниже ее и поворачивается к ней.</w:t>
      </w:r>
    </w:p>
    <w:p w:rsidR="00B6004A" w:rsidRDefault="00B6004A">
      <w:pPr>
        <w:pStyle w:val="a4"/>
        <w:framePr w:w="5633" w:h="7784" w:hRule="exact" w:wrap="none" w:vAnchor="page" w:hAnchor="page" w:x="3187" w:y="4385"/>
        <w:shd w:val="clear" w:color="auto" w:fill="auto"/>
        <w:spacing w:line="221" w:lineRule="exact"/>
        <w:ind w:left="520" w:firstLine="0"/>
        <w:jc w:val="both"/>
      </w:pPr>
      <w:r>
        <w:rPr>
          <w:rStyle w:val="53"/>
          <w:color w:val="000000"/>
        </w:rPr>
        <w:t>(С обезоруживающей простотой.)</w:t>
      </w:r>
      <w:r>
        <w:rPr>
          <w:rStyle w:val="0pt"/>
          <w:color w:val="000000"/>
        </w:rPr>
        <w:t xml:space="preserve"> А теперь, пожалуйста, скажи, в чем же ты меня подозреваешь?</w:t>
      </w:r>
    </w:p>
    <w:p w:rsidR="00B6004A" w:rsidRDefault="00B6004A">
      <w:pPr>
        <w:pStyle w:val="a4"/>
        <w:framePr w:w="5633" w:h="7784" w:hRule="exact" w:wrap="none" w:vAnchor="page" w:hAnchor="page" w:x="3187" w:y="4385"/>
        <w:shd w:val="clear" w:color="auto" w:fill="auto"/>
        <w:spacing w:line="216" w:lineRule="exact"/>
        <w:ind w:left="520" w:hanging="500"/>
        <w:jc w:val="both"/>
      </w:pPr>
      <w:r>
        <w:rPr>
          <w:rStyle w:val="1pt2"/>
          <w:color w:val="000000"/>
        </w:rPr>
        <w:t>Мэннон</w:t>
      </w:r>
      <w:r>
        <w:rPr>
          <w:rStyle w:val="0pt"/>
          <w:color w:val="000000"/>
        </w:rPr>
        <w:t xml:space="preserve"> </w:t>
      </w:r>
      <w:r>
        <w:rPr>
          <w:rStyle w:val="53"/>
          <w:color w:val="000000"/>
        </w:rPr>
        <w:t>(несколько обескур'ажен).</w:t>
      </w:r>
      <w:r>
        <w:rPr>
          <w:rStyle w:val="0pt"/>
          <w:color w:val="000000"/>
        </w:rPr>
        <w:t xml:space="preserve"> Почему ты думаешь, что я тебя подозреваю?</w:t>
      </w:r>
    </w:p>
    <w:p w:rsidR="00B6004A" w:rsidRDefault="00B6004A">
      <w:pPr>
        <w:pStyle w:val="a4"/>
        <w:framePr w:w="5633" w:h="7784" w:hRule="exact" w:wrap="none" w:vAnchor="page" w:hAnchor="page" w:x="3187" w:y="4385"/>
        <w:shd w:val="clear" w:color="auto" w:fill="auto"/>
        <w:spacing w:line="216" w:lineRule="exact"/>
        <w:ind w:left="520" w:hanging="500"/>
        <w:jc w:val="both"/>
      </w:pPr>
      <w:r>
        <w:rPr>
          <w:rStyle w:val="1pt2"/>
          <w:color w:val="000000"/>
        </w:rPr>
        <w:t>Кристина.</w:t>
      </w:r>
      <w:r>
        <w:rPr>
          <w:rStyle w:val="0pt"/>
          <w:color w:val="000000"/>
        </w:rPr>
        <w:t xml:space="preserve"> По многим причинам. Я почувствовала твое по</w:t>
      </w:r>
      <w:r>
        <w:rPr>
          <w:rStyle w:val="0pt"/>
          <w:color w:val="000000"/>
        </w:rPr>
        <w:softHyphen/>
        <w:t>дозрение в тот момент, как только ты появился. Ты смот</w:t>
      </w:r>
      <w:r>
        <w:rPr>
          <w:rStyle w:val="0pt"/>
          <w:color w:val="000000"/>
        </w:rPr>
        <w:softHyphen/>
        <w:t>рел на меня таким испытующим взглядом, как если бы вновь стал судьей, а я подсудимой.</w:t>
      </w:r>
    </w:p>
    <w:p w:rsidR="00B6004A" w:rsidRDefault="00B6004A">
      <w:pPr>
        <w:pStyle w:val="71"/>
        <w:framePr w:w="5633" w:h="7784" w:hRule="exact" w:wrap="none" w:vAnchor="page" w:hAnchor="page" w:x="3187" w:y="4385"/>
        <w:shd w:val="clear" w:color="auto" w:fill="auto"/>
        <w:spacing w:before="0" w:after="0" w:line="216" w:lineRule="exact"/>
        <w:ind w:left="520" w:hanging="500"/>
      </w:pPr>
      <w:r>
        <w:rPr>
          <w:rStyle w:val="77"/>
          <w:i/>
          <w:iCs/>
          <w:color w:val="000000"/>
        </w:rPr>
        <w:t xml:space="preserve">Мэннон </w:t>
      </w:r>
      <w:r>
        <w:rPr>
          <w:rStyle w:val="70pt"/>
          <w:i/>
          <w:iCs/>
          <w:color w:val="000000"/>
        </w:rPr>
        <w:t>(виновато). Я?..</w:t>
      </w:r>
    </w:p>
    <w:p w:rsidR="00B6004A" w:rsidRDefault="00B6004A">
      <w:pPr>
        <w:pStyle w:val="a4"/>
        <w:framePr w:w="5633" w:h="7784" w:hRule="exact" w:wrap="none" w:vAnchor="page" w:hAnchor="page" w:x="3187" w:y="4385"/>
        <w:shd w:val="clear" w:color="auto" w:fill="auto"/>
        <w:spacing w:line="216" w:lineRule="exact"/>
        <w:ind w:left="520" w:hanging="500"/>
        <w:jc w:val="both"/>
      </w:pPr>
      <w:r>
        <w:rPr>
          <w:rStyle w:val="1pt2"/>
          <w:color w:val="000000"/>
        </w:rPr>
        <w:t>Кристина.</w:t>
      </w:r>
      <w:r>
        <w:rPr>
          <w:rStyle w:val="0pt"/>
          <w:color w:val="000000"/>
        </w:rPr>
        <w:t xml:space="preserve"> И все это из-за глупого письма Винни, которое ей не следовало писать. Мне кажется, что поздновато обвинять меня, уже состарившуюся женщину со взрослыми детьми, во флирте с каким-то глупым капитаном!</w:t>
      </w:r>
    </w:p>
    <w:p w:rsidR="00B6004A" w:rsidRDefault="00B6004A">
      <w:pPr>
        <w:pStyle w:val="25"/>
        <w:framePr w:wrap="none" w:vAnchor="page" w:hAnchor="page" w:x="3180" w:y="12369"/>
        <w:shd w:val="clear" w:color="auto" w:fill="auto"/>
        <w:spacing w:line="170" w:lineRule="exact"/>
        <w:ind w:left="40"/>
      </w:pPr>
      <w:r>
        <w:rPr>
          <w:rStyle w:val="20pt"/>
          <w:color w:val="000000"/>
        </w:rPr>
        <w:t>64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0" w:h="7867" w:hRule="exact" w:wrap="none" w:vAnchor="page" w:hAnchor="page" w:x="3184" w:y="4216"/>
        <w:shd w:val="clear" w:color="auto" w:fill="auto"/>
        <w:spacing w:line="214" w:lineRule="exact"/>
        <w:ind w:left="520" w:right="20" w:hanging="500"/>
        <w:jc w:val="both"/>
      </w:pPr>
      <w:r>
        <w:rPr>
          <w:rStyle w:val="1pt2"/>
          <w:color w:val="000000"/>
        </w:rPr>
        <w:lastRenderedPageBreak/>
        <w:t>Мэннон</w:t>
      </w:r>
      <w:r>
        <w:rPr>
          <w:rStyle w:val="0pt"/>
          <w:color w:val="000000"/>
        </w:rPr>
        <w:t xml:space="preserve"> </w:t>
      </w:r>
      <w:r>
        <w:rPr>
          <w:rStyle w:val="53"/>
          <w:color w:val="000000"/>
        </w:rPr>
        <w:t>(с чувством облегчения, умиротворяюще).</w:t>
      </w:r>
      <w:r>
        <w:rPr>
          <w:rStyle w:val="0pt"/>
          <w:color w:val="000000"/>
        </w:rPr>
        <w:t xml:space="preserve"> Не может быть и речи о каких-то обвинениях. Я только считаю, что с твоей стороны было неумно давать повод для отврати</w:t>
      </w:r>
      <w:r>
        <w:rPr>
          <w:rStyle w:val="0pt"/>
          <w:color w:val="000000"/>
        </w:rPr>
        <w:softHyphen/>
        <w:t>тельных сплетен.</w:t>
      </w:r>
    </w:p>
    <w:p w:rsidR="00B6004A" w:rsidRDefault="00B6004A">
      <w:pPr>
        <w:pStyle w:val="a4"/>
        <w:framePr w:w="5640" w:h="7867" w:hRule="exact" w:wrap="none" w:vAnchor="page" w:hAnchor="page" w:x="3184" w:y="4216"/>
        <w:shd w:val="clear" w:color="auto" w:fill="auto"/>
        <w:spacing w:line="214" w:lineRule="exact"/>
        <w:ind w:firstLine="0"/>
        <w:jc w:val="both"/>
      </w:pPr>
      <w:r>
        <w:rPr>
          <w:rStyle w:val="1pt2"/>
          <w:color w:val="000000"/>
        </w:rPr>
        <w:t>Кристина.</w:t>
      </w:r>
      <w:r>
        <w:rPr>
          <w:rStyle w:val="0pt"/>
          <w:color w:val="000000"/>
        </w:rPr>
        <w:t xml:space="preserve"> И это все, что ты имеешь против меня?</w:t>
      </w:r>
    </w:p>
    <w:p w:rsidR="00B6004A" w:rsidRDefault="00B6004A">
      <w:pPr>
        <w:pStyle w:val="a4"/>
        <w:framePr w:w="5640" w:h="7867" w:hRule="exact" w:wrap="none" w:vAnchor="page" w:hAnchor="page" w:x="3184" w:y="4216"/>
        <w:shd w:val="clear" w:color="auto" w:fill="auto"/>
        <w:spacing w:line="214" w:lineRule="exact"/>
        <w:ind w:left="520" w:right="20" w:hanging="500"/>
        <w:jc w:val="both"/>
      </w:pPr>
      <w:r>
        <w:rPr>
          <w:rStyle w:val="1pt2"/>
          <w:color w:val="000000"/>
        </w:rPr>
        <w:t>Мэннон.</w:t>
      </w:r>
      <w:r>
        <w:rPr>
          <w:rStyle w:val="0pt"/>
          <w:color w:val="000000"/>
        </w:rPr>
        <w:t xml:space="preserve"> О да. Конечно! Что же еще? </w:t>
      </w:r>
      <w:r>
        <w:rPr>
          <w:rStyle w:val="53"/>
          <w:color w:val="000000"/>
        </w:rPr>
        <w:t>(Смущенно гладит ее по руке.)</w:t>
      </w:r>
      <w:r>
        <w:rPr>
          <w:rStyle w:val="0pt"/>
          <w:color w:val="000000"/>
        </w:rPr>
        <w:t xml:space="preserve"> Давай не будем больше об этом! </w:t>
      </w:r>
      <w:r>
        <w:rPr>
          <w:rStyle w:val="53"/>
          <w:color w:val="000000"/>
        </w:rPr>
        <w:t>(Мрачнея.)</w:t>
      </w:r>
      <w:r>
        <w:rPr>
          <w:rStyle w:val="0pt"/>
          <w:color w:val="000000"/>
        </w:rPr>
        <w:t xml:space="preserve"> Но я хотел, чтобы ты объяснила, как оказался этот Брант...</w:t>
      </w:r>
    </w:p>
    <w:p w:rsidR="00B6004A" w:rsidRDefault="00B6004A">
      <w:pPr>
        <w:pStyle w:val="a4"/>
        <w:framePr w:w="5640" w:h="7867" w:hRule="exact" w:wrap="none" w:vAnchor="page" w:hAnchor="page" w:x="3184" w:y="4216"/>
        <w:shd w:val="clear" w:color="auto" w:fill="auto"/>
        <w:spacing w:line="214" w:lineRule="exact"/>
        <w:ind w:left="520" w:right="20" w:hanging="500"/>
        <w:jc w:val="both"/>
      </w:pPr>
      <w:r>
        <w:rPr>
          <w:rStyle w:val="1pt2"/>
          <w:color w:val="000000"/>
        </w:rPr>
        <w:t>Кристина.</w:t>
      </w:r>
      <w:r>
        <w:rPr>
          <w:rStyle w:val="0pt"/>
          <w:color w:val="000000"/>
        </w:rPr>
        <w:t xml:space="preserve"> Я буду только рада рассказать тебе все! Я встре</w:t>
      </w:r>
      <w:r>
        <w:rPr>
          <w:rStyle w:val="0pt"/>
          <w:color w:val="000000"/>
        </w:rPr>
        <w:softHyphen/>
        <w:t>тила его у отца. По каким-то причинам он понравился ему. Поэтому, когда он нанес нам визит здесь, я же не могла быть неучтивой, ведь правда? Я намекнула, что его визиты не очень желательны, но люди такого рода намеков не по</w:t>
      </w:r>
      <w:r>
        <w:rPr>
          <w:rStyle w:val="0pt"/>
          <w:color w:val="000000"/>
        </w:rPr>
        <w:softHyphen/>
        <w:t>нимают. Если не ошибаюсь, он и был-то здесь всего четыре раза. Что же касается сплетен, то это просто глупость. Лишь одно — были разговоры, что он ухаживает 8а Винни! Ты можешь спросить любого в городе.</w:t>
      </w:r>
    </w:p>
    <w:p w:rsidR="00B6004A" w:rsidRDefault="00B6004A">
      <w:pPr>
        <w:pStyle w:val="a4"/>
        <w:framePr w:w="5640" w:h="7867" w:hRule="exact" w:wrap="none" w:vAnchor="page" w:hAnchor="page" w:x="3184" w:y="4216"/>
        <w:shd w:val="clear" w:color="auto" w:fill="auto"/>
        <w:spacing w:line="214" w:lineRule="exact"/>
        <w:ind w:left="520" w:right="20" w:hanging="500"/>
        <w:jc w:val="both"/>
      </w:pPr>
      <w:r>
        <w:rPr>
          <w:rStyle w:val="1pt2"/>
          <w:color w:val="000000"/>
        </w:rPr>
        <w:t>Мэннон.</w:t>
      </w:r>
      <w:r>
        <w:rPr>
          <w:rStyle w:val="0pt"/>
          <w:color w:val="000000"/>
        </w:rPr>
        <w:t xml:space="preserve"> Черт бы побрал его нахальство! Твой долг сказать ему прямо, что он тут никому не нужен!</w:t>
      </w:r>
    </w:p>
    <w:p w:rsidR="00B6004A" w:rsidRDefault="00B6004A">
      <w:pPr>
        <w:pStyle w:val="a4"/>
        <w:framePr w:w="5640" w:h="7867" w:hRule="exact" w:wrap="none" w:vAnchor="page" w:hAnchor="page" w:x="3184" w:y="4216"/>
        <w:shd w:val="clear" w:color="auto" w:fill="auto"/>
        <w:spacing w:line="214" w:lineRule="exact"/>
        <w:ind w:left="520" w:right="20" w:hanging="500"/>
        <w:jc w:val="both"/>
      </w:pPr>
      <w:r>
        <w:rPr>
          <w:rStyle w:val="1pt2"/>
          <w:color w:val="000000"/>
        </w:rPr>
        <w:t>Кристина</w:t>
      </w:r>
      <w:r>
        <w:rPr>
          <w:rStyle w:val="0pt"/>
          <w:color w:val="000000"/>
        </w:rPr>
        <w:t xml:space="preserve"> </w:t>
      </w:r>
      <w:r>
        <w:rPr>
          <w:rStyle w:val="53"/>
          <w:color w:val="000000"/>
        </w:rPr>
        <w:t xml:space="preserve">(принуждая себя говорить покаянным тоном). </w:t>
      </w:r>
      <w:r>
        <w:rPr>
          <w:rStyle w:val="0pt"/>
          <w:color w:val="000000"/>
        </w:rPr>
        <w:t>Должна признаться, что по одной причине я не так возра</w:t>
      </w:r>
      <w:r>
        <w:rPr>
          <w:rStyle w:val="0pt"/>
          <w:color w:val="000000"/>
        </w:rPr>
        <w:softHyphen/>
        <w:t>жала против его посещений, как могла бы. Он всегда при</w:t>
      </w:r>
      <w:r>
        <w:rPr>
          <w:rStyle w:val="0pt"/>
          <w:color w:val="000000"/>
        </w:rPr>
        <w:softHyphen/>
        <w:t xml:space="preserve">носил мне сведения об отце. В течение всего прошедшего года отец все время был болен, я писала тебе об этом. </w:t>
      </w:r>
      <w:r>
        <w:rPr>
          <w:rStyle w:val="53"/>
          <w:color w:val="000000"/>
        </w:rPr>
        <w:t xml:space="preserve">(Не в силах сдержать насмешливую улыбку, кривит зубы.) </w:t>
      </w:r>
      <w:r>
        <w:rPr>
          <w:rStyle w:val="0pt"/>
          <w:color w:val="000000"/>
        </w:rPr>
        <w:t>Ты вряд ли можешь понять, как тяжело мне было... беспокоиться об отце, об Орине и... о тебе.</w:t>
      </w:r>
    </w:p>
    <w:p w:rsidR="00B6004A" w:rsidRDefault="00B6004A">
      <w:pPr>
        <w:pStyle w:val="71"/>
        <w:framePr w:w="5640" w:h="7867" w:hRule="exact" w:wrap="none" w:vAnchor="page" w:hAnchor="page" w:x="3184" w:y="4216"/>
        <w:shd w:val="clear" w:color="auto" w:fill="auto"/>
        <w:spacing w:before="0" w:after="0" w:line="214" w:lineRule="exact"/>
        <w:ind w:left="520" w:right="20" w:hanging="500"/>
      </w:pPr>
      <w:r>
        <w:rPr>
          <w:rStyle w:val="77"/>
          <w:i/>
          <w:iCs/>
          <w:color w:val="000000"/>
        </w:rPr>
        <w:t>Мэннон</w:t>
      </w:r>
      <w:r>
        <w:rPr>
          <w:rStyle w:val="76"/>
          <w:i/>
          <w:iCs/>
          <w:color w:val="000000"/>
        </w:rPr>
        <w:t xml:space="preserve"> </w:t>
      </w:r>
      <w:r>
        <w:rPr>
          <w:rStyle w:val="70pt"/>
          <w:i/>
          <w:iCs/>
          <w:color w:val="000000"/>
        </w:rPr>
        <w:t>(глубоко тронут, поворачивается к ней и обеими ру</w:t>
      </w:r>
      <w:r>
        <w:rPr>
          <w:rStyle w:val="70pt"/>
          <w:i/>
          <w:iCs/>
          <w:color w:val="000000"/>
        </w:rPr>
        <w:softHyphen/>
        <w:t>ками берет ее руку; робко).</w:t>
      </w:r>
      <w:r>
        <w:rPr>
          <w:rStyle w:val="76"/>
          <w:i/>
          <w:iCs/>
          <w:color w:val="000000"/>
        </w:rPr>
        <w:t xml:space="preserve"> Кристина... я очень сожалею... что был так несправедлив!. </w:t>
      </w:r>
      <w:r>
        <w:rPr>
          <w:rStyle w:val="70pt"/>
          <w:i/>
          <w:iCs/>
          <w:color w:val="000000"/>
        </w:rPr>
        <w:t>(Порывисто целует ей руку, за</w:t>
      </w:r>
      <w:r>
        <w:rPr>
          <w:rStyle w:val="70pt"/>
          <w:i/>
          <w:iCs/>
          <w:color w:val="000000"/>
        </w:rPr>
        <w:softHyphen/>
        <w:t>тем, смущенный таким неожиданным проявлением своих чувств, добавляет грубовато-шутливым тоном.)</w:t>
      </w:r>
      <w:r>
        <w:rPr>
          <w:rStyle w:val="76"/>
          <w:i/>
          <w:iCs/>
          <w:color w:val="000000"/>
        </w:rPr>
        <w:t xml:space="preserve"> Боялась, что какой-нибудь конфедерат подстрелит меня, а?</w:t>
      </w:r>
    </w:p>
    <w:p w:rsidR="00B6004A" w:rsidRDefault="00B6004A">
      <w:pPr>
        <w:pStyle w:val="a4"/>
        <w:framePr w:w="5640" w:h="7867" w:hRule="exact" w:wrap="none" w:vAnchor="page" w:hAnchor="page" w:x="3184" w:y="4216"/>
        <w:shd w:val="clear" w:color="auto" w:fill="auto"/>
        <w:spacing w:after="103" w:line="214" w:lineRule="exact"/>
        <w:ind w:right="20" w:firstLine="0"/>
        <w:jc w:val="both"/>
      </w:pPr>
      <w:r>
        <w:rPr>
          <w:rStyle w:val="1pt2"/>
          <w:color w:val="000000"/>
        </w:rPr>
        <w:t>Кристина</w:t>
      </w:r>
      <w:r>
        <w:rPr>
          <w:rStyle w:val="0pt"/>
          <w:color w:val="000000"/>
        </w:rPr>
        <w:t xml:space="preserve"> </w:t>
      </w:r>
      <w:r>
        <w:rPr>
          <w:rStyle w:val="53"/>
          <w:color w:val="000000"/>
        </w:rPr>
        <w:t>(сдерживаясь, чтобы не поиронизировать).</w:t>
      </w:r>
      <w:r>
        <w:rPr>
          <w:rStyle w:val="0pt"/>
          <w:color w:val="000000"/>
        </w:rPr>
        <w:t xml:space="preserve"> Ну как ты можешь даже спрашивать об этом?</w:t>
      </w:r>
    </w:p>
    <w:p w:rsidR="00B6004A" w:rsidRDefault="00B6004A">
      <w:pPr>
        <w:pStyle w:val="71"/>
        <w:framePr w:w="5640" w:h="7867" w:hRule="exact" w:wrap="none" w:vAnchor="page" w:hAnchor="page" w:x="3184" w:y="4216"/>
        <w:shd w:val="clear" w:color="auto" w:fill="auto"/>
        <w:spacing w:before="0" w:after="0" w:line="160" w:lineRule="exact"/>
        <w:ind w:firstLine="0"/>
      </w:pPr>
      <w:r>
        <w:rPr>
          <w:rStyle w:val="70pt"/>
          <w:i/>
          <w:iCs/>
          <w:color w:val="000000"/>
        </w:rPr>
        <w:t>Пауза</w:t>
      </w:r>
      <w:r>
        <w:rPr>
          <w:rStyle w:val="76"/>
          <w:i/>
          <w:iCs/>
          <w:color w:val="000000"/>
        </w:rPr>
        <w:t>.</w:t>
      </w:r>
    </w:p>
    <w:p w:rsidR="00B6004A" w:rsidRDefault="00B6004A">
      <w:pPr>
        <w:pStyle w:val="101"/>
        <w:framePr w:wrap="none" w:vAnchor="page" w:hAnchor="page" w:x="3184" w:y="12183"/>
        <w:numPr>
          <w:ilvl w:val="0"/>
          <w:numId w:val="3"/>
        </w:numPr>
        <w:shd w:val="clear" w:color="auto" w:fill="auto"/>
        <w:tabs>
          <w:tab w:val="left" w:pos="173"/>
        </w:tabs>
        <w:spacing w:before="0" w:line="160" w:lineRule="exact"/>
        <w:ind w:right="2872" w:firstLine="0"/>
      </w:pPr>
      <w:r>
        <w:rPr>
          <w:rStyle w:val="100"/>
          <w:color w:val="000000"/>
        </w:rPr>
        <w:t>О'Нил «Траур =? участь Электры»</w:t>
      </w:r>
    </w:p>
    <w:p w:rsidR="00B6004A" w:rsidRDefault="00B6004A">
      <w:pPr>
        <w:pStyle w:val="60"/>
        <w:framePr w:wrap="none" w:vAnchor="page" w:hAnchor="page" w:x="8624" w:y="12179"/>
        <w:shd w:val="clear" w:color="auto" w:fill="auto"/>
        <w:spacing w:before="0" w:after="0" w:line="180" w:lineRule="exact"/>
        <w:ind w:left="100"/>
      </w:pPr>
      <w:r>
        <w:rPr>
          <w:rStyle w:val="6-1pt"/>
          <w:color w:val="000000"/>
        </w:rPr>
        <w:t>65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16" w:h="7810" w:hRule="exact" w:wrap="none" w:vAnchor="page" w:hAnchor="page" w:x="3196" w:y="4383"/>
        <w:shd w:val="clear" w:color="auto" w:fill="auto"/>
        <w:spacing w:line="214" w:lineRule="exact"/>
        <w:ind w:left="500" w:right="20" w:hanging="500"/>
        <w:jc w:val="both"/>
      </w:pPr>
      <w:r>
        <w:rPr>
          <w:rStyle w:val="1pt2"/>
          <w:color w:val="000000"/>
        </w:rPr>
        <w:lastRenderedPageBreak/>
        <w:t>Мэннон</w:t>
      </w:r>
      <w:r>
        <w:rPr>
          <w:rStyle w:val="0pt"/>
          <w:color w:val="000000"/>
        </w:rPr>
        <w:t xml:space="preserve"> </w:t>
      </w:r>
      <w:r>
        <w:rPr>
          <w:rStyle w:val="53"/>
          <w:color w:val="000000"/>
        </w:rPr>
        <w:t>(смотрит на нее взволнованно, не в состоянии сдер</w:t>
      </w:r>
      <w:r>
        <w:rPr>
          <w:rStyle w:val="0pt"/>
          <w:color w:val="000000"/>
        </w:rPr>
        <w:t xml:space="preserve">- </w:t>
      </w:r>
      <w:r>
        <w:rPr>
          <w:rStyle w:val="53"/>
          <w:color w:val="000000"/>
        </w:rPr>
        <w:t>жаться).</w:t>
      </w:r>
      <w:r>
        <w:rPr>
          <w:rStyle w:val="0pt"/>
          <w:color w:val="000000"/>
        </w:rPr>
        <w:t xml:space="preserve"> Я так мечтал о возвращении к тебе, Кристина! </w:t>
      </w:r>
      <w:r>
        <w:rPr>
          <w:rStyle w:val="53"/>
          <w:color w:val="000000"/>
        </w:rPr>
        <w:t>(Наклоняется к ней, голос дрожит от подавляемого жела</w:t>
      </w:r>
      <w:r>
        <w:rPr>
          <w:rStyle w:val="53"/>
          <w:color w:val="000000"/>
        </w:rPr>
        <w:softHyphen/>
        <w:t>ния и чувства благоговения; неловко и смущенно-нежно гладит ее по волосам.)</w:t>
      </w:r>
      <w:r>
        <w:rPr>
          <w:rStyle w:val="0pt"/>
          <w:color w:val="000000"/>
        </w:rPr>
        <w:t xml:space="preserve"> Ты прекрасна! Ты более прекрасна, чем когда-либо раньше... И кажешься какой-то странной. Я совершенно тебя не узнаю. Ты стала моложе. Я чувст</w:t>
      </w:r>
      <w:r>
        <w:rPr>
          <w:rStyle w:val="0pt"/>
          <w:color w:val="000000"/>
        </w:rPr>
        <w:softHyphen/>
        <w:t>вую себя рядом с тобой просто стариком. Только твои воло</w:t>
      </w:r>
      <w:r>
        <w:rPr>
          <w:rStyle w:val="0pt"/>
          <w:color w:val="000000"/>
        </w:rPr>
        <w:softHyphen/>
        <w:t>сы остались такими же... Твои необычные и красивые волосы я всегда...</w:t>
      </w:r>
    </w:p>
    <w:p w:rsidR="00B6004A" w:rsidRDefault="00B6004A">
      <w:pPr>
        <w:pStyle w:val="71"/>
        <w:framePr w:w="5616" w:h="7810" w:hRule="exact" w:wrap="none" w:vAnchor="page" w:hAnchor="page" w:x="3196" w:y="4383"/>
        <w:shd w:val="clear" w:color="auto" w:fill="auto"/>
        <w:spacing w:before="0" w:after="54" w:line="214" w:lineRule="exact"/>
        <w:ind w:left="500" w:right="20" w:hanging="500"/>
      </w:pPr>
      <w:r>
        <w:rPr>
          <w:rStyle w:val="77"/>
          <w:i/>
          <w:iCs/>
          <w:color w:val="000000"/>
        </w:rPr>
        <w:t>Кристина</w:t>
      </w:r>
      <w:r>
        <w:rPr>
          <w:rStyle w:val="76"/>
          <w:i/>
          <w:iCs/>
          <w:color w:val="000000"/>
        </w:rPr>
        <w:t xml:space="preserve"> </w:t>
      </w:r>
      <w:r>
        <w:rPr>
          <w:rStyle w:val="70pt"/>
          <w:i/>
          <w:iCs/>
          <w:color w:val="000000"/>
        </w:rPr>
        <w:t>(отстраняется от его руки).</w:t>
      </w:r>
      <w:r>
        <w:rPr>
          <w:rStyle w:val="76"/>
          <w:i/>
          <w:iCs/>
          <w:color w:val="000000"/>
        </w:rPr>
        <w:t xml:space="preserve"> Не нужно! </w:t>
      </w:r>
      <w:r>
        <w:rPr>
          <w:rStyle w:val="70pt"/>
          <w:i/>
          <w:iCs/>
          <w:color w:val="000000"/>
        </w:rPr>
        <w:t xml:space="preserve">(Видя, как он отвернулся, уязвленный и обиженный ее неприязнью, она спешно хочет загладить свой непроизвольный порыв.) </w:t>
      </w:r>
      <w:r>
        <w:rPr>
          <w:rStyle w:val="76"/>
          <w:i/>
          <w:iCs/>
          <w:color w:val="000000"/>
        </w:rPr>
        <w:t>Прости, Эзра. Я совсем не хотела... Сегодня я почему-то так нервничаю.</w:t>
      </w:r>
    </w:p>
    <w:p w:rsidR="00B6004A" w:rsidRDefault="00B6004A">
      <w:pPr>
        <w:pStyle w:val="71"/>
        <w:framePr w:w="5616" w:h="7810" w:hRule="exact" w:wrap="none" w:vAnchor="page" w:hAnchor="page" w:x="3196" w:y="4383"/>
        <w:shd w:val="clear" w:color="auto" w:fill="auto"/>
        <w:spacing w:before="0" w:after="64" w:line="221" w:lineRule="exact"/>
        <w:ind w:left="500" w:right="20" w:firstLine="0"/>
      </w:pPr>
      <w:r>
        <w:rPr>
          <w:rStyle w:val="70pt"/>
          <w:i/>
          <w:iCs/>
          <w:color w:val="000000"/>
        </w:rPr>
        <w:t>Мэннон отходит направо, останавливается, глядя на де</w:t>
      </w:r>
      <w:r>
        <w:rPr>
          <w:rStyle w:val="70pt"/>
          <w:i/>
          <w:iCs/>
          <w:color w:val="000000"/>
        </w:rPr>
        <w:softHyphen/>
        <w:t>ревья.</w:t>
      </w:r>
    </w:p>
    <w:p w:rsidR="00B6004A" w:rsidRDefault="00B6004A">
      <w:pPr>
        <w:pStyle w:val="71"/>
        <w:framePr w:w="5616" w:h="7810" w:hRule="exact" w:wrap="none" w:vAnchor="page" w:hAnchor="page" w:x="3196" w:y="4383"/>
        <w:shd w:val="clear" w:color="auto" w:fill="auto"/>
        <w:spacing w:before="0" w:after="0" w:line="216" w:lineRule="exact"/>
        <w:ind w:left="500" w:right="20" w:firstLine="0"/>
      </w:pPr>
      <w:r>
        <w:rPr>
          <w:rStyle w:val="70pt"/>
          <w:i/>
          <w:iCs/>
          <w:color w:val="000000"/>
        </w:rPr>
        <w:t>(С ненавистью смотрит ему в спину. Затем вздыхает с об</w:t>
      </w:r>
      <w:r>
        <w:rPr>
          <w:rStyle w:val="70pt"/>
          <w:i/>
          <w:iCs/>
          <w:color w:val="000000"/>
        </w:rPr>
        <w:softHyphen/>
        <w:t>легчением, откидывается назад и закрывает глаза.)</w:t>
      </w:r>
      <w:r>
        <w:rPr>
          <w:rStyle w:val="76"/>
          <w:i/>
          <w:iCs/>
          <w:color w:val="000000"/>
        </w:rPr>
        <w:t xml:space="preserve"> Я так устала, Эзра.</w:t>
      </w:r>
    </w:p>
    <w:p w:rsidR="00B6004A" w:rsidRDefault="00B6004A">
      <w:pPr>
        <w:pStyle w:val="71"/>
        <w:framePr w:w="5616" w:h="7810" w:hRule="exact" w:wrap="none" w:vAnchor="page" w:hAnchor="page" w:x="3196" w:y="4383"/>
        <w:shd w:val="clear" w:color="auto" w:fill="auto"/>
        <w:spacing w:before="0" w:after="0" w:line="216" w:lineRule="exact"/>
        <w:ind w:left="500" w:right="20" w:hanging="500"/>
      </w:pPr>
      <w:r>
        <w:rPr>
          <w:rStyle w:val="77"/>
          <w:i/>
          <w:iCs/>
          <w:color w:val="000000"/>
        </w:rPr>
        <w:t>Мэннон</w:t>
      </w:r>
      <w:r>
        <w:rPr>
          <w:rStyle w:val="76"/>
          <w:i/>
          <w:iCs/>
          <w:color w:val="000000"/>
        </w:rPr>
        <w:t xml:space="preserve"> </w:t>
      </w:r>
      <w:r>
        <w:rPr>
          <w:rStyle w:val="70pt"/>
          <w:i/>
          <w:iCs/>
          <w:color w:val="000000"/>
        </w:rPr>
        <w:t>(выпаливает).</w:t>
      </w:r>
      <w:r>
        <w:rPr>
          <w:rStyle w:val="76"/>
          <w:i/>
          <w:iCs/>
          <w:color w:val="000000"/>
        </w:rPr>
        <w:t xml:space="preserve"> Я не должен был нервировать тебя сегодня глупостями с этим Брантом. </w:t>
      </w:r>
      <w:r>
        <w:rPr>
          <w:rStyle w:val="70pt"/>
          <w:i/>
          <w:iCs/>
          <w:color w:val="000000"/>
        </w:rPr>
        <w:t xml:space="preserve">(Натянуто улыбается.) </w:t>
      </w:r>
      <w:r>
        <w:rPr>
          <w:rStyle w:val="76"/>
          <w:i/>
          <w:iCs/>
          <w:color w:val="000000"/>
        </w:rPr>
        <w:t xml:space="preserve">Если уж быть правдивым, то я чуточку начал ревновать. </w:t>
      </w:r>
      <w:r>
        <w:rPr>
          <w:rStyle w:val="70pt"/>
          <w:i/>
          <w:iCs/>
          <w:color w:val="000000"/>
        </w:rPr>
        <w:t>(Заставляет себя повернуться и, видя закрытые глаза Кри</w:t>
      </w:r>
      <w:r>
        <w:rPr>
          <w:rStyle w:val="70pt"/>
          <w:i/>
          <w:iCs/>
          <w:color w:val="000000"/>
        </w:rPr>
        <w:softHyphen/>
        <w:t>стины, неожиданно для себя подходит к ней, неловко на</w:t>
      </w:r>
      <w:r>
        <w:rPr>
          <w:rStyle w:val="70pt"/>
          <w:i/>
          <w:iCs/>
          <w:color w:val="000000"/>
        </w:rPr>
        <w:softHyphen/>
        <w:t>клоняется с желанием поцеловать, но замирает, поражен</w:t>
      </w:r>
      <w:r>
        <w:rPr>
          <w:rStyle w:val="70pt"/>
          <w:i/>
          <w:iCs/>
          <w:color w:val="000000"/>
        </w:rPr>
        <w:softHyphen/>
        <w:t>ный необъяснимым, странным выражением на ее застыв тем лице.)</w:t>
      </w:r>
    </w:p>
    <w:p w:rsidR="00B6004A" w:rsidRDefault="00B6004A">
      <w:pPr>
        <w:pStyle w:val="71"/>
        <w:framePr w:w="5616" w:h="7810" w:hRule="exact" w:wrap="none" w:vAnchor="page" w:hAnchor="page" w:x="3196" w:y="4383"/>
        <w:shd w:val="clear" w:color="auto" w:fill="auto"/>
        <w:spacing w:before="0" w:after="0" w:line="216" w:lineRule="exact"/>
        <w:ind w:left="500" w:right="20" w:hanging="500"/>
      </w:pPr>
      <w:r>
        <w:rPr>
          <w:rStyle w:val="77"/>
          <w:i/>
          <w:iCs/>
          <w:color w:val="000000"/>
        </w:rPr>
        <w:t>Кристина</w:t>
      </w:r>
      <w:r>
        <w:rPr>
          <w:rStyle w:val="76"/>
          <w:i/>
          <w:iCs/>
          <w:color w:val="000000"/>
        </w:rPr>
        <w:t xml:space="preserve"> </w:t>
      </w:r>
      <w:r>
        <w:rPr>
          <w:rStyle w:val="70pt"/>
          <w:i/>
          <w:iCs/>
          <w:color w:val="000000"/>
        </w:rPr>
        <w:t>(чувствуя</w:t>
      </w:r>
      <w:r>
        <w:rPr>
          <w:rStyle w:val="76"/>
          <w:i/>
          <w:iCs/>
          <w:color w:val="000000"/>
        </w:rPr>
        <w:t xml:space="preserve">, </w:t>
      </w:r>
      <w:r>
        <w:rPr>
          <w:rStyle w:val="70pt"/>
          <w:i/>
          <w:iCs/>
          <w:color w:val="000000"/>
        </w:rPr>
        <w:t>как в нем растет страсть, инстинктивно сжимается и говорит, не открывая глаз).</w:t>
      </w:r>
      <w:r>
        <w:rPr>
          <w:rStyle w:val="76"/>
          <w:i/>
          <w:iCs/>
          <w:color w:val="000000"/>
        </w:rPr>
        <w:t xml:space="preserve"> Почему ты так смотришь на меня?</w:t>
      </w:r>
    </w:p>
    <w:p w:rsidR="00B6004A" w:rsidRDefault="00B6004A">
      <w:pPr>
        <w:pStyle w:val="71"/>
        <w:framePr w:w="5616" w:h="7810" w:hRule="exact" w:wrap="none" w:vAnchor="page" w:hAnchor="page" w:x="3196" w:y="4383"/>
        <w:shd w:val="clear" w:color="auto" w:fill="auto"/>
        <w:spacing w:before="0" w:after="0" w:line="216" w:lineRule="exact"/>
        <w:ind w:left="500" w:right="20" w:hanging="500"/>
      </w:pPr>
      <w:r>
        <w:rPr>
          <w:rStyle w:val="77"/>
          <w:i/>
          <w:iCs/>
          <w:color w:val="000000"/>
        </w:rPr>
        <w:t>Мэннон</w:t>
      </w:r>
      <w:r>
        <w:rPr>
          <w:rStyle w:val="76"/>
          <w:i/>
          <w:iCs/>
          <w:color w:val="000000"/>
        </w:rPr>
        <w:t xml:space="preserve"> </w:t>
      </w:r>
      <w:r>
        <w:rPr>
          <w:rStyle w:val="70pt"/>
          <w:i/>
          <w:iCs/>
          <w:color w:val="000000"/>
        </w:rPr>
        <w:t>(отворачивается с виноватым видом).</w:t>
      </w:r>
      <w:r>
        <w:rPr>
          <w:rStyle w:val="76"/>
          <w:i/>
          <w:iCs/>
          <w:color w:val="000000"/>
        </w:rPr>
        <w:t xml:space="preserve"> Как смотрю? </w:t>
      </w:r>
      <w:r>
        <w:rPr>
          <w:rStyle w:val="70pt"/>
          <w:i/>
          <w:iCs/>
          <w:color w:val="000000"/>
        </w:rPr>
        <w:t>(С беспокойством.)</w:t>
      </w:r>
      <w:r>
        <w:rPr>
          <w:rStyle w:val="76"/>
          <w:i/>
          <w:iCs/>
          <w:color w:val="000000"/>
        </w:rPr>
        <w:t xml:space="preserve"> Как ты догадалась с закрытыми глаза</w:t>
      </w:r>
      <w:r>
        <w:rPr>
          <w:rStyle w:val="76"/>
          <w:i/>
          <w:iCs/>
          <w:color w:val="000000"/>
        </w:rPr>
        <w:softHyphen/>
        <w:t xml:space="preserve">ми? </w:t>
      </w:r>
      <w:r>
        <w:rPr>
          <w:rStyle w:val="70pt"/>
          <w:i/>
          <w:iCs/>
          <w:color w:val="000000"/>
        </w:rPr>
        <w:t>(Пытаясь сбросить с себя угнетающее его бремя, обра</w:t>
      </w:r>
      <w:r>
        <w:rPr>
          <w:rStyle w:val="70pt"/>
          <w:i/>
          <w:iCs/>
          <w:color w:val="000000"/>
        </w:rPr>
        <w:softHyphen/>
        <w:t>щается к ней, тяжело роняя слова.)</w:t>
      </w:r>
      <w:r>
        <w:rPr>
          <w:rStyle w:val="76"/>
          <w:i/>
          <w:iCs/>
          <w:color w:val="000000"/>
        </w:rPr>
        <w:t xml:space="preserve"> Я совершенно отвык</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4" w:h="7786" w:hRule="exact" w:wrap="none" w:vAnchor="page" w:hAnchor="page" w:x="3176" w:y="4384"/>
        <w:shd w:val="clear" w:color="auto" w:fill="auto"/>
        <w:spacing w:line="214" w:lineRule="exact"/>
        <w:ind w:left="500" w:right="20" w:firstLine="0"/>
        <w:jc w:val="both"/>
      </w:pPr>
      <w:r>
        <w:rPr>
          <w:rStyle w:val="0pt"/>
          <w:color w:val="000000"/>
        </w:rPr>
        <w:lastRenderedPageBreak/>
        <w:t xml:space="preserve">от дома и чувствую себя так одиноко здесь. Я сжился с обстановкой военного лагеря, когда по вечерам вокруг меня были тысячи людей... Может быть, это чувство какой-то безопасности! </w:t>
      </w:r>
      <w:r>
        <w:rPr>
          <w:rStyle w:val="43"/>
          <w:color w:val="000000"/>
        </w:rPr>
        <w:t>(Вновь с беспокойством.)</w:t>
      </w:r>
      <w:r>
        <w:rPr>
          <w:rStyle w:val="102"/>
          <w:color w:val="000000"/>
        </w:rPr>
        <w:t xml:space="preserve"> </w:t>
      </w:r>
      <w:r>
        <w:rPr>
          <w:rStyle w:val="0pt"/>
          <w:color w:val="000000"/>
        </w:rPr>
        <w:t>Не сиди, пожалуй</w:t>
      </w:r>
      <w:r>
        <w:rPr>
          <w:rStyle w:val="0pt"/>
          <w:color w:val="000000"/>
        </w:rPr>
        <w:softHyphen/>
        <w:t xml:space="preserve">ста, с закрытыми глазами! Ну что ты застыла! </w:t>
      </w:r>
      <w:r>
        <w:rPr>
          <w:rStyle w:val="43"/>
          <w:color w:val="000000"/>
        </w:rPr>
        <w:t>(Когда она открывает глаза, обращается к ней с взволнованной, про</w:t>
      </w:r>
      <w:r>
        <w:rPr>
          <w:rStyle w:val="43"/>
          <w:color w:val="000000"/>
        </w:rPr>
        <w:softHyphen/>
        <w:t>сящей нотой в голосе.)</w:t>
      </w:r>
      <w:r>
        <w:rPr>
          <w:rStyle w:val="102"/>
          <w:color w:val="000000"/>
        </w:rPr>
        <w:t xml:space="preserve"> </w:t>
      </w:r>
      <w:r>
        <w:rPr>
          <w:rStyle w:val="0pt"/>
          <w:color w:val="000000"/>
        </w:rPr>
        <w:t>О господи, я так хотел поговорить с тобой, Кристина! Мне необходимо объяснить тебе кое- что... Что глубоко внутри... Тебе, моей жене... Как-то по</w:t>
      </w:r>
      <w:r>
        <w:rPr>
          <w:rStyle w:val="0pt"/>
          <w:color w:val="000000"/>
        </w:rPr>
        <w:softHyphen/>
        <w:t xml:space="preserve">пытаться! </w:t>
      </w:r>
      <w:r>
        <w:rPr>
          <w:rStyle w:val="43"/>
          <w:color w:val="000000"/>
        </w:rPr>
        <w:t>(Садится рядом с ней.)</w:t>
      </w:r>
      <w:r>
        <w:rPr>
          <w:rStyle w:val="102"/>
          <w:color w:val="000000"/>
        </w:rPr>
        <w:t xml:space="preserve"> </w:t>
      </w:r>
      <w:r>
        <w:rPr>
          <w:rStyle w:val="0pt"/>
          <w:color w:val="000000"/>
        </w:rPr>
        <w:t>Закрой опять глаза! Мне будет легче говорить. Мне всегда было очень трудно гово</w:t>
      </w:r>
      <w:r>
        <w:rPr>
          <w:rStyle w:val="0pt"/>
          <w:color w:val="000000"/>
        </w:rPr>
        <w:softHyphen/>
        <w:t xml:space="preserve">рить... о своих чувствах. </w:t>
      </w:r>
      <w:r>
        <w:rPr>
          <w:rStyle w:val="53"/>
          <w:color w:val="000000"/>
        </w:rPr>
        <w:t>Ц</w:t>
      </w:r>
      <w:r>
        <w:rPr>
          <w:rStyle w:val="0pt"/>
          <w:color w:val="000000"/>
        </w:rPr>
        <w:t xml:space="preserve"> никогда не мог говорить, когда ты смотрела на меня. Твои глаза всегда были такие... Та</w:t>
      </w:r>
      <w:r>
        <w:rPr>
          <w:rStyle w:val="0pt"/>
          <w:color w:val="000000"/>
        </w:rPr>
        <w:softHyphen/>
        <w:t>кие полные молчания! Да-да, с тех пор, как мы пожени</w:t>
      </w:r>
      <w:r>
        <w:rPr>
          <w:rStyle w:val="0pt"/>
          <w:color w:val="000000"/>
        </w:rPr>
        <w:softHyphen/>
        <w:t>лись. Они не были такими, только когда я ухаживал за тобой. В те времена они многое говорили. Они помогали мне говорить... потому что отвечали.</w:t>
      </w:r>
    </w:p>
    <w:p w:rsidR="00B6004A" w:rsidRDefault="00B6004A">
      <w:pPr>
        <w:pStyle w:val="111"/>
        <w:framePr w:w="5654" w:h="7786" w:hRule="exact" w:wrap="none" w:vAnchor="page" w:hAnchor="page" w:x="3176" w:y="4384"/>
        <w:shd w:val="clear" w:color="auto" w:fill="auto"/>
        <w:ind w:left="520" w:right="40"/>
      </w:pPr>
      <w:r>
        <w:rPr>
          <w:rStyle w:val="112"/>
          <w:i/>
          <w:iCs/>
          <w:color w:val="000000"/>
        </w:rPr>
        <w:t>Кристина</w:t>
      </w:r>
      <w:r>
        <w:rPr>
          <w:rStyle w:val="1110"/>
          <w:i/>
          <w:iCs/>
          <w:color w:val="000000"/>
        </w:rPr>
        <w:t xml:space="preserve"> </w:t>
      </w:r>
      <w:r>
        <w:rPr>
          <w:rStyle w:val="110"/>
          <w:i/>
          <w:iCs/>
          <w:color w:val="000000"/>
        </w:rPr>
        <w:t>(глаза закрыты, с напряженным волнением).</w:t>
      </w:r>
      <w:r>
        <w:rPr>
          <w:rStyle w:val="11100"/>
          <w:i/>
          <w:iCs/>
          <w:color w:val="000000"/>
        </w:rPr>
        <w:t xml:space="preserve"> </w:t>
      </w:r>
      <w:r>
        <w:rPr>
          <w:rStyle w:val="1110"/>
          <w:i/>
          <w:iCs/>
          <w:color w:val="000000"/>
        </w:rPr>
        <w:t>Не нужно об этом, Эзра.</w:t>
      </w:r>
    </w:p>
    <w:p w:rsidR="00B6004A" w:rsidRDefault="00B6004A">
      <w:pPr>
        <w:pStyle w:val="a4"/>
        <w:framePr w:w="5654" w:h="7786" w:hRule="exact" w:wrap="none" w:vAnchor="page" w:hAnchor="page" w:x="3176" w:y="4384"/>
        <w:shd w:val="clear" w:color="auto" w:fill="auto"/>
        <w:spacing w:line="214" w:lineRule="exact"/>
        <w:ind w:left="520" w:right="40"/>
        <w:jc w:val="both"/>
      </w:pPr>
      <w:r>
        <w:rPr>
          <w:rStyle w:val="1pt2"/>
          <w:color w:val="000000"/>
        </w:rPr>
        <w:t>Мэннон</w:t>
      </w:r>
      <w:r>
        <w:rPr>
          <w:rStyle w:val="0pt"/>
          <w:color w:val="000000"/>
        </w:rPr>
        <w:t xml:space="preserve"> </w:t>
      </w:r>
      <w:r>
        <w:rPr>
          <w:rStyle w:val="43"/>
          <w:color w:val="000000"/>
        </w:rPr>
        <w:t>(преисполнившись решимости закончить начавшийся разговор, не обращает внимания на слова жены).</w:t>
      </w:r>
      <w:r>
        <w:rPr>
          <w:rStyle w:val="102"/>
          <w:color w:val="000000"/>
        </w:rPr>
        <w:t xml:space="preserve"> </w:t>
      </w:r>
      <w:r>
        <w:rPr>
          <w:rStyle w:val="0pt"/>
          <w:color w:val="000000"/>
        </w:rPr>
        <w:t>Постоян</w:t>
      </w:r>
      <w:r>
        <w:rPr>
          <w:rStyle w:val="0pt"/>
          <w:color w:val="000000"/>
        </w:rPr>
        <w:softHyphen/>
        <w:t>ное присутствие смерти в течение всей войны заставило меня передумать многое. Смерть была всюду, к ней при</w:t>
      </w:r>
      <w:r>
        <w:rPr>
          <w:rStyle w:val="0pt"/>
          <w:color w:val="000000"/>
        </w:rPr>
        <w:softHyphen/>
        <w:t>выкли. Это освободило меня для мыслей о жизни. Довольно странно, не правда ли? Смерть заставила меня задуматься о жизни. До этого жизнь только один раз заставила меня подумать о смерти!</w:t>
      </w:r>
    </w:p>
    <w:p w:rsidR="00B6004A" w:rsidRDefault="00B6004A">
      <w:pPr>
        <w:pStyle w:val="a4"/>
        <w:framePr w:w="5654" w:h="7786" w:hRule="exact" w:wrap="none" w:vAnchor="page" w:hAnchor="page" w:x="3176" w:y="4384"/>
        <w:shd w:val="clear" w:color="auto" w:fill="auto"/>
        <w:spacing w:line="214" w:lineRule="exact"/>
        <w:ind w:left="520" w:right="40"/>
        <w:jc w:val="both"/>
      </w:pPr>
      <w:r>
        <w:rPr>
          <w:rStyle w:val="1pt2"/>
          <w:color w:val="000000"/>
        </w:rPr>
        <w:t>Кристина</w:t>
      </w:r>
      <w:r>
        <w:rPr>
          <w:rStyle w:val="0pt"/>
          <w:color w:val="000000"/>
        </w:rPr>
        <w:t xml:space="preserve"> </w:t>
      </w:r>
      <w:r>
        <w:rPr>
          <w:rStyle w:val="43"/>
          <w:color w:val="000000"/>
        </w:rPr>
        <w:t>(не открывая глав).</w:t>
      </w:r>
      <w:r>
        <w:rPr>
          <w:rStyle w:val="102"/>
          <w:color w:val="000000"/>
        </w:rPr>
        <w:t xml:space="preserve"> </w:t>
      </w:r>
      <w:r>
        <w:rPr>
          <w:rStyle w:val="0pt"/>
          <w:color w:val="000000"/>
        </w:rPr>
        <w:t>Почему ты все время говоришь о смерти?</w:t>
      </w:r>
    </w:p>
    <w:p w:rsidR="00B6004A" w:rsidRDefault="00B6004A">
      <w:pPr>
        <w:pStyle w:val="a4"/>
        <w:framePr w:w="5654" w:h="7786" w:hRule="exact" w:wrap="none" w:vAnchor="page" w:hAnchor="page" w:x="3176" w:y="4384"/>
        <w:shd w:val="clear" w:color="auto" w:fill="auto"/>
        <w:spacing w:line="214" w:lineRule="exact"/>
        <w:ind w:left="520" w:right="40"/>
        <w:jc w:val="both"/>
      </w:pPr>
      <w:r>
        <w:rPr>
          <w:rStyle w:val="1pt2"/>
          <w:color w:val="000000"/>
        </w:rPr>
        <w:t>Мэннон.</w:t>
      </w:r>
      <w:r>
        <w:rPr>
          <w:rStyle w:val="0pt"/>
          <w:color w:val="000000"/>
        </w:rPr>
        <w:t xml:space="preserve"> Это по традиции от Мэннонов. Они собирались в молитвенном доме по субботам и размышляли о ней. Жизнь — это умирание. Родиться — значит начать умирать. С рож</w:t>
      </w:r>
      <w:r>
        <w:rPr>
          <w:rStyle w:val="0pt"/>
          <w:color w:val="000000"/>
        </w:rPr>
        <w:softHyphen/>
        <w:t xml:space="preserve">дением жизни рождается смерть. </w:t>
      </w:r>
      <w:r>
        <w:rPr>
          <w:rStyle w:val="43"/>
          <w:color w:val="000000"/>
        </w:rPr>
        <w:t>(Качает головой осуж</w:t>
      </w:r>
      <w:r>
        <w:rPr>
          <w:rStyle w:val="43"/>
          <w:color w:val="000000"/>
        </w:rPr>
        <w:softHyphen/>
        <w:t>дающе.)</w:t>
      </w:r>
      <w:r>
        <w:rPr>
          <w:rStyle w:val="102"/>
          <w:color w:val="000000"/>
        </w:rPr>
        <w:t xml:space="preserve"> </w:t>
      </w:r>
      <w:r>
        <w:rPr>
          <w:rStyle w:val="0pt"/>
          <w:color w:val="000000"/>
        </w:rPr>
        <w:t>И как только люди, черт бы их побрал, дошли до таких взглядов! Ох уж этот молитвенный дом. Он навечно врезался в мое сознание — с его белыми стенами,— этот</w:t>
      </w:r>
    </w:p>
    <w:p w:rsidR="00B6004A" w:rsidRDefault="00B6004A">
      <w:pPr>
        <w:pStyle w:val="79"/>
        <w:framePr w:wrap="none" w:vAnchor="page" w:hAnchor="page" w:x="3227" w:y="12370"/>
        <w:shd w:val="clear" w:color="auto" w:fill="auto"/>
        <w:spacing w:line="200" w:lineRule="exact"/>
        <w:ind w:left="20"/>
      </w:pPr>
      <w:r>
        <w:rPr>
          <w:rStyle w:val="7TimesNewRoman"/>
          <w:noProof w:val="0"/>
          <w:color w:val="000000"/>
        </w:rPr>
        <w:t>3</w:t>
      </w:r>
      <w:r>
        <w:rPr>
          <w:rStyle w:val="75"/>
          <w:noProof w:val="0"/>
          <w:color w:val="000000"/>
        </w:rPr>
        <w:t>*</w:t>
      </w:r>
    </w:p>
    <w:p w:rsidR="00B6004A" w:rsidRDefault="00B6004A">
      <w:pPr>
        <w:pStyle w:val="a6"/>
        <w:framePr w:wrap="none" w:vAnchor="page" w:hAnchor="page" w:x="8214" w:y="12391"/>
        <w:shd w:val="clear" w:color="auto" w:fill="auto"/>
        <w:spacing w:line="170" w:lineRule="exact"/>
        <w:ind w:left="20"/>
      </w:pPr>
      <w:r>
        <w:rPr>
          <w:rStyle w:val="0pt0"/>
          <w:color w:val="000000"/>
        </w:rPr>
        <w:t>67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794" w:hRule="exact" w:wrap="none" w:vAnchor="page" w:hAnchor="page" w:x="3185" w:y="4407"/>
        <w:shd w:val="clear" w:color="auto" w:fill="auto"/>
        <w:spacing w:line="211" w:lineRule="exact"/>
        <w:ind w:left="520" w:right="40" w:firstLine="0"/>
        <w:jc w:val="both"/>
      </w:pPr>
      <w:r>
        <w:rPr>
          <w:rStyle w:val="0pt"/>
          <w:color w:val="000000"/>
        </w:rPr>
        <w:lastRenderedPageBreak/>
        <w:t>храм смерти! Но на этой войне я видел столько белых стен, забрызганных кровью, а сама кровь была не дороже гряз- ной воды! Я видел такое количество мертвых, разбросанных вокруг, что на них смотрели не более как на мусор, кото</w:t>
      </w:r>
      <w:r>
        <w:rPr>
          <w:rStyle w:val="0pt"/>
          <w:color w:val="000000"/>
        </w:rPr>
        <w:softHyphen/>
        <w:t>рый нужно поскорее убрать. Все это сделало белый молит</w:t>
      </w:r>
      <w:r>
        <w:rPr>
          <w:rStyle w:val="0pt"/>
          <w:color w:val="000000"/>
        </w:rPr>
        <w:softHyphen/>
        <w:t>венный дом совершенно бессмысленным — к чему столько торжественной чепухи вокруг смерти?!</w:t>
      </w:r>
    </w:p>
    <w:p w:rsidR="00B6004A" w:rsidRDefault="00B6004A">
      <w:pPr>
        <w:pStyle w:val="71"/>
        <w:framePr w:w="5638" w:h="7794" w:hRule="exact" w:wrap="none" w:vAnchor="page" w:hAnchor="page" w:x="3185" w:y="4407"/>
        <w:shd w:val="clear" w:color="auto" w:fill="auto"/>
        <w:spacing w:before="0" w:after="0" w:line="211" w:lineRule="exact"/>
        <w:ind w:left="520" w:right="20" w:hanging="500"/>
      </w:pPr>
      <w:r>
        <w:rPr>
          <w:rStyle w:val="77"/>
          <w:i/>
          <w:iCs/>
          <w:color w:val="000000"/>
        </w:rPr>
        <w:t>Кристина</w:t>
      </w:r>
      <w:r>
        <w:rPr>
          <w:rStyle w:val="76"/>
          <w:i/>
          <w:iCs/>
          <w:color w:val="000000"/>
        </w:rPr>
        <w:t xml:space="preserve"> </w:t>
      </w:r>
      <w:r>
        <w:rPr>
          <w:rStyle w:val="70pt"/>
          <w:i/>
          <w:iCs/>
          <w:color w:val="000000"/>
        </w:rPr>
        <w:t>(открывает глаза и смотрит на него с необъясни</w:t>
      </w:r>
      <w:r>
        <w:rPr>
          <w:rStyle w:val="70pt"/>
          <w:i/>
          <w:iCs/>
          <w:color w:val="000000"/>
        </w:rPr>
        <w:softHyphen/>
        <w:t>мым ужасом).</w:t>
      </w:r>
      <w:r>
        <w:rPr>
          <w:rStyle w:val="76"/>
          <w:i/>
          <w:iCs/>
          <w:color w:val="000000"/>
        </w:rPr>
        <w:t xml:space="preserve"> Почему ты мне говоришь о смерти, при чем здесь я?</w:t>
      </w:r>
    </w:p>
    <w:p w:rsidR="00B6004A" w:rsidRDefault="00B6004A">
      <w:pPr>
        <w:pStyle w:val="a4"/>
        <w:framePr w:w="5638" w:h="7794" w:hRule="exact" w:wrap="none" w:vAnchor="page" w:hAnchor="page" w:x="3185" w:y="4407"/>
        <w:shd w:val="clear" w:color="auto" w:fill="auto"/>
        <w:spacing w:after="161" w:line="211" w:lineRule="exact"/>
        <w:ind w:left="520" w:right="20" w:hanging="500"/>
        <w:jc w:val="both"/>
      </w:pPr>
      <w:r>
        <w:rPr>
          <w:rStyle w:val="1pt2"/>
          <w:color w:val="000000"/>
        </w:rPr>
        <w:t>Мэннон</w:t>
      </w:r>
      <w:r>
        <w:rPr>
          <w:rStyle w:val="0pt"/>
          <w:color w:val="000000"/>
        </w:rPr>
        <w:t xml:space="preserve"> </w:t>
      </w:r>
      <w:r>
        <w:rPr>
          <w:rStyle w:val="53"/>
          <w:color w:val="000000"/>
        </w:rPr>
        <w:t>(избегая ее взгляда, упорно).</w:t>
      </w:r>
      <w:r>
        <w:rPr>
          <w:rStyle w:val="0pt"/>
          <w:color w:val="000000"/>
        </w:rPr>
        <w:t xml:space="preserve"> Закрой глаза опять. Слушай, и ты поймешь.</w:t>
      </w:r>
    </w:p>
    <w:p w:rsidR="00B6004A" w:rsidRDefault="00B6004A">
      <w:pPr>
        <w:pStyle w:val="71"/>
        <w:framePr w:w="5638" w:h="7794" w:hRule="exact" w:wrap="none" w:vAnchor="page" w:hAnchor="page" w:x="3185" w:y="4407"/>
        <w:shd w:val="clear" w:color="auto" w:fill="auto"/>
        <w:spacing w:before="0" w:after="232" w:line="160" w:lineRule="exact"/>
        <w:ind w:left="520" w:firstLine="0"/>
      </w:pPr>
      <w:r>
        <w:rPr>
          <w:rStyle w:val="70pt"/>
          <w:i/>
          <w:iCs/>
          <w:color w:val="000000"/>
        </w:rPr>
        <w:t>Она закрывает глаза.</w:t>
      </w:r>
    </w:p>
    <w:p w:rsidR="00B6004A" w:rsidRDefault="00B6004A">
      <w:pPr>
        <w:pStyle w:val="a4"/>
        <w:framePr w:w="5638" w:h="7794" w:hRule="exact" w:wrap="none" w:vAnchor="page" w:hAnchor="page" w:x="3185" w:y="4407"/>
        <w:shd w:val="clear" w:color="auto" w:fill="auto"/>
        <w:spacing w:line="216" w:lineRule="exact"/>
        <w:ind w:left="520" w:right="20" w:firstLine="0"/>
        <w:jc w:val="both"/>
      </w:pPr>
      <w:r>
        <w:rPr>
          <w:rStyle w:val="53"/>
          <w:color w:val="000000"/>
        </w:rPr>
        <w:t xml:space="preserve">(С трудом продолжает, в его голосе слышна нота отчаяния.) </w:t>
      </w:r>
      <w:r>
        <w:rPr>
          <w:rStyle w:val="0pt"/>
          <w:color w:val="000000"/>
        </w:rPr>
        <w:t>Я много размышлял о своей жизни... по ночам, когда не спалось... И о твоей. В разгар сражения мне иногда каза</w:t>
      </w:r>
      <w:r>
        <w:rPr>
          <w:rStyle w:val="0pt"/>
          <w:color w:val="000000"/>
        </w:rPr>
        <w:softHyphen/>
        <w:t>лось, что через минуту я буду мертв. И моя жизнь вот-вот на исходе представлялась не стоящей, чтобы о ней заду</w:t>
      </w:r>
      <w:r>
        <w:rPr>
          <w:rStyle w:val="0pt"/>
          <w:color w:val="000000"/>
        </w:rPr>
        <w:softHyphen/>
        <w:t>мываться. Вообрази, меня, твоего мужа, убивают, и это ка</w:t>
      </w:r>
      <w:r>
        <w:rPr>
          <w:rStyle w:val="0pt"/>
          <w:color w:val="000000"/>
        </w:rPr>
        <w:softHyphen/>
        <w:t>залось чем-то странным и нелепым, как смерть чего-то никогда и не жившего на этой земле. Передо мной прохо</w:t>
      </w:r>
      <w:r>
        <w:rPr>
          <w:rStyle w:val="0pt"/>
          <w:color w:val="000000"/>
        </w:rPr>
        <w:softHyphen/>
        <w:t>дили годы нашего супружества, и мне хотелось взглянуть на них со стороны. Но я ничего не увидел, за исключением какой-то преграды между нами, какой-то стены, разделяв</w:t>
      </w:r>
      <w:r>
        <w:rPr>
          <w:rStyle w:val="0pt"/>
          <w:color w:val="000000"/>
        </w:rPr>
        <w:softHyphen/>
        <w:t xml:space="preserve">шей нас! Я хотел понять до конца, что же это за стена, но так и не разобрался! </w:t>
      </w:r>
      <w:r>
        <w:rPr>
          <w:rStyle w:val="53"/>
          <w:color w:val="000000"/>
        </w:rPr>
        <w:t>(Делает какой-то неловкий, проситель* ный жест.)</w:t>
      </w:r>
      <w:r>
        <w:rPr>
          <w:rStyle w:val="0pt"/>
          <w:color w:val="000000"/>
        </w:rPr>
        <w:t xml:space="preserve"> Тебе это понятно?</w:t>
      </w:r>
    </w:p>
    <w:p w:rsidR="00B6004A" w:rsidRDefault="00B6004A">
      <w:pPr>
        <w:pStyle w:val="a4"/>
        <w:framePr w:w="5638" w:h="7794" w:hRule="exact" w:wrap="none" w:vAnchor="page" w:hAnchor="page" w:x="3185" w:y="4407"/>
        <w:shd w:val="clear" w:color="auto" w:fill="auto"/>
        <w:spacing w:line="216" w:lineRule="exact"/>
        <w:ind w:left="520" w:right="20" w:hanging="500"/>
        <w:jc w:val="both"/>
      </w:pPr>
      <w:r>
        <w:rPr>
          <w:rStyle w:val="1pt2"/>
          <w:color w:val="000000"/>
        </w:rPr>
        <w:t>Кристина</w:t>
      </w:r>
      <w:r>
        <w:rPr>
          <w:rStyle w:val="0pt"/>
          <w:color w:val="000000"/>
        </w:rPr>
        <w:t xml:space="preserve"> </w:t>
      </w:r>
      <w:r>
        <w:rPr>
          <w:rStyle w:val="53"/>
          <w:color w:val="000000"/>
        </w:rPr>
        <w:t>(со скрытым напряжением в голосе).</w:t>
      </w:r>
      <w:r>
        <w:rPr>
          <w:rStyle w:val="0pt"/>
          <w:color w:val="000000"/>
        </w:rPr>
        <w:t xml:space="preserve"> Я не совсем понимаю, о чем ты говоришь.</w:t>
      </w:r>
    </w:p>
    <w:p w:rsidR="00B6004A" w:rsidRDefault="00B6004A">
      <w:pPr>
        <w:pStyle w:val="a4"/>
        <w:framePr w:w="5638" w:h="7794" w:hRule="exact" w:wrap="none" w:vAnchor="page" w:hAnchor="page" w:x="3185" w:y="4407"/>
        <w:shd w:val="clear" w:color="auto" w:fill="auto"/>
        <w:spacing w:line="216" w:lineRule="exact"/>
        <w:ind w:left="520" w:right="20" w:hanging="500"/>
        <w:jc w:val="both"/>
      </w:pPr>
      <w:r>
        <w:rPr>
          <w:rStyle w:val="1pt2"/>
          <w:color w:val="000000"/>
        </w:rPr>
        <w:t>Мэннон.</w:t>
      </w:r>
      <w:r>
        <w:rPr>
          <w:rStyle w:val="0pt"/>
          <w:color w:val="000000"/>
        </w:rPr>
        <w:t xml:space="preserve"> Но ты ведь знала, что эта стена всегда была! Не надо лгать, Кристина! </w:t>
      </w:r>
      <w:r>
        <w:rPr>
          <w:rStyle w:val="53"/>
          <w:color w:val="000000"/>
        </w:rPr>
        <w:t>(Чтобы удостовериться, испытующе смот</w:t>
      </w:r>
      <w:r>
        <w:rPr>
          <w:rStyle w:val="53"/>
          <w:color w:val="000000"/>
        </w:rPr>
        <w:softHyphen/>
        <w:t>рит на ее неподвижное лицо с закрытыми глазами; срыва</w:t>
      </w:r>
      <w:r>
        <w:rPr>
          <w:rStyle w:val="53"/>
          <w:color w:val="000000"/>
        </w:rPr>
        <w:softHyphen/>
        <w:t>ется.)</w:t>
      </w:r>
      <w:r>
        <w:rPr>
          <w:rStyle w:val="0pt"/>
          <w:color w:val="000000"/>
        </w:rPr>
        <w:t xml:space="preserve"> Наверно, ты всегда понимала, что не любишь меня. Вспоминается мексиканская война. Я не мог не заметить.</w:t>
      </w:r>
    </w:p>
    <w:p w:rsidR="00B6004A" w:rsidRDefault="00B6004A">
      <w:pPr>
        <w:pStyle w:val="63"/>
        <w:framePr w:wrap="none" w:vAnchor="page" w:hAnchor="page" w:x="3170" w:y="12400"/>
        <w:shd w:val="clear" w:color="auto" w:fill="auto"/>
        <w:spacing w:line="170" w:lineRule="exact"/>
        <w:ind w:left="40"/>
      </w:pPr>
      <w:r>
        <w:rPr>
          <w:rStyle w:val="60pt"/>
          <w:b/>
          <w:bCs/>
          <w:color w:val="000000"/>
        </w:rPr>
        <w:t>68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8" w:h="7835" w:hRule="exact" w:wrap="none" w:vAnchor="page" w:hAnchor="page" w:x="3190" w:y="4369"/>
        <w:shd w:val="clear" w:color="auto" w:fill="auto"/>
        <w:spacing w:line="211" w:lineRule="exact"/>
        <w:ind w:left="520" w:right="20" w:firstLine="0"/>
        <w:jc w:val="both"/>
      </w:pPr>
      <w:r>
        <w:rPr>
          <w:rStyle w:val="0pt"/>
          <w:color w:val="000000"/>
        </w:rPr>
        <w:lastRenderedPageBreak/>
        <w:t>как ты хотела, чтобы я уехал. У меня появилось ощущение, что ты стала ненавидеть меня. Разве я не прав?</w:t>
      </w:r>
    </w:p>
    <w:p w:rsidR="00B6004A" w:rsidRDefault="00B6004A">
      <w:pPr>
        <w:pStyle w:val="71"/>
        <w:framePr w:w="5628" w:h="7835" w:hRule="exact" w:wrap="none" w:vAnchor="page" w:hAnchor="page" w:x="3190" w:y="4369"/>
        <w:shd w:val="clear" w:color="auto" w:fill="auto"/>
        <w:spacing w:before="0" w:after="111" w:line="160" w:lineRule="exact"/>
        <w:ind w:left="520" w:firstLine="0"/>
      </w:pPr>
      <w:r>
        <w:rPr>
          <w:rStyle w:val="70pt"/>
          <w:i/>
          <w:iCs/>
          <w:color w:val="000000"/>
        </w:rPr>
        <w:t>Она не отвечает</w:t>
      </w:r>
      <w:r>
        <w:rPr>
          <w:rStyle w:val="76"/>
          <w:i/>
          <w:iCs/>
          <w:color w:val="000000"/>
        </w:rPr>
        <w:t>.</w:t>
      </w:r>
    </w:p>
    <w:p w:rsidR="00B6004A" w:rsidRDefault="00B6004A">
      <w:pPr>
        <w:pStyle w:val="a4"/>
        <w:framePr w:w="5628" w:h="7835" w:hRule="exact" w:wrap="none" w:vAnchor="page" w:hAnchor="page" w:x="3190" w:y="4369"/>
        <w:shd w:val="clear" w:color="auto" w:fill="auto"/>
        <w:spacing w:line="214" w:lineRule="exact"/>
        <w:ind w:left="520" w:right="20" w:firstLine="0"/>
        <w:jc w:val="both"/>
      </w:pPr>
      <w:r>
        <w:rPr>
          <w:rStyle w:val="0pt"/>
          <w:color w:val="000000"/>
        </w:rPr>
        <w:t>Именно поэтому я и отправился. Я надеялся, что меня убьют. Да и ты, кажется, надеялась на это, так ведь?</w:t>
      </w:r>
    </w:p>
    <w:p w:rsidR="00B6004A" w:rsidRDefault="00B6004A">
      <w:pPr>
        <w:pStyle w:val="a4"/>
        <w:framePr w:w="5628" w:h="7835" w:hRule="exact" w:wrap="none" w:vAnchor="page" w:hAnchor="page" w:x="3190" w:y="4369"/>
        <w:shd w:val="clear" w:color="auto" w:fill="auto"/>
        <w:spacing w:line="214" w:lineRule="exact"/>
        <w:ind w:left="520" w:right="20" w:hanging="500"/>
        <w:jc w:val="both"/>
      </w:pPr>
      <w:r>
        <w:rPr>
          <w:rStyle w:val="1pt2"/>
          <w:color w:val="000000"/>
        </w:rPr>
        <w:t>Кристина</w:t>
      </w:r>
      <w:r>
        <w:rPr>
          <w:rStyle w:val="0pt"/>
          <w:color w:val="000000"/>
        </w:rPr>
        <w:t xml:space="preserve"> </w:t>
      </w:r>
      <w:r>
        <w:rPr>
          <w:rStyle w:val="53"/>
          <w:color w:val="000000"/>
        </w:rPr>
        <w:t>(прерывающимся голосом).</w:t>
      </w:r>
      <w:r>
        <w:rPr>
          <w:rStyle w:val="0pt"/>
          <w:color w:val="000000"/>
        </w:rPr>
        <w:t xml:space="preserve"> Нет-нет, я... Как ты можешь говорить такое?..</w:t>
      </w:r>
    </w:p>
    <w:p w:rsidR="00B6004A" w:rsidRDefault="00B6004A">
      <w:pPr>
        <w:pStyle w:val="a4"/>
        <w:framePr w:w="5628" w:h="7835" w:hRule="exact" w:wrap="none" w:vAnchor="page" w:hAnchor="page" w:x="3190" w:y="4369"/>
        <w:shd w:val="clear" w:color="auto" w:fill="auto"/>
        <w:spacing w:line="214" w:lineRule="exact"/>
        <w:ind w:left="520" w:right="20" w:hanging="500"/>
        <w:jc w:val="both"/>
      </w:pPr>
      <w:r>
        <w:rPr>
          <w:rStyle w:val="1pt2"/>
          <w:color w:val="000000"/>
        </w:rPr>
        <w:t>Мэннон.</w:t>
      </w:r>
      <w:r>
        <w:rPr>
          <w:rStyle w:val="0pt"/>
          <w:color w:val="000000"/>
        </w:rPr>
        <w:t xml:space="preserve"> Когда я возвратился, то ты всю себя посвятила Орину. Я почти не существовал для тебя с тех пор. И видел это. Я старался не возненавидеть Орина. Я посвятил всего себя Винни, но дочь — это ведь не жена. Тогда я принял реше</w:t>
      </w:r>
      <w:r>
        <w:rPr>
          <w:rStyle w:val="0pt"/>
          <w:color w:val="000000"/>
        </w:rPr>
        <w:softHyphen/>
        <w:t>ние отдать все свое время работе, предоставить тебя самой себе в твоей личной жизни и больше не думать об этом. Именно поэтому мне судоходных дел оказалось недостаточ</w:t>
      </w:r>
      <w:r>
        <w:rPr>
          <w:rStyle w:val="0pt"/>
          <w:color w:val="000000"/>
        </w:rPr>
        <w:softHyphen/>
        <w:t xml:space="preserve">но, именно поэтому я стал судьей, мэром и занялся всей этой чепухой... Именно поэтому в городе на меня смотрели как на очень способного! Ха! К чему способного! Только не к тому, к чему больше всего стремился в жизни! Я так и не завоевал твоей любви! Нет! Я оказался способным лишь не думать больше о том, что утерял навсегда! </w:t>
      </w:r>
      <w:r>
        <w:rPr>
          <w:rStyle w:val="53"/>
          <w:color w:val="000000"/>
        </w:rPr>
        <w:t>(При</w:t>
      </w:r>
      <w:r>
        <w:rPr>
          <w:rStyle w:val="53"/>
          <w:color w:val="000000"/>
        </w:rPr>
        <w:softHyphen/>
        <w:t>стально смотрит, затем просительно.)</w:t>
      </w:r>
      <w:r>
        <w:rPr>
          <w:rStyle w:val="0pt"/>
          <w:color w:val="000000"/>
        </w:rPr>
        <w:t xml:space="preserve"> Но ведь ты же люби</w:t>
      </w:r>
      <w:r>
        <w:rPr>
          <w:rStyle w:val="0pt"/>
          <w:color w:val="000000"/>
        </w:rPr>
        <w:softHyphen/>
        <w:t>ла меня до нашего брака! Ты не будешь отрицать этого, Кристина?</w:t>
      </w:r>
    </w:p>
    <w:p w:rsidR="00B6004A" w:rsidRDefault="00B6004A">
      <w:pPr>
        <w:pStyle w:val="a4"/>
        <w:framePr w:w="5628" w:h="7835" w:hRule="exact" w:wrap="none" w:vAnchor="page" w:hAnchor="page" w:x="3190" w:y="4369"/>
        <w:shd w:val="clear" w:color="auto" w:fill="auto"/>
        <w:spacing w:line="214" w:lineRule="exact"/>
        <w:ind w:left="520" w:hanging="500"/>
        <w:jc w:val="both"/>
      </w:pPr>
      <w:r>
        <w:rPr>
          <w:rStyle w:val="1pt2"/>
          <w:color w:val="000000"/>
        </w:rPr>
        <w:t>Кристина</w:t>
      </w:r>
      <w:r>
        <w:rPr>
          <w:rStyle w:val="0pt"/>
          <w:color w:val="000000"/>
        </w:rPr>
        <w:t xml:space="preserve"> </w:t>
      </w:r>
      <w:r>
        <w:rPr>
          <w:rStyle w:val="53"/>
          <w:color w:val="000000"/>
        </w:rPr>
        <w:t>(с отчаянием в голосе).</w:t>
      </w:r>
      <w:r>
        <w:rPr>
          <w:rStyle w:val="0pt"/>
          <w:color w:val="000000"/>
        </w:rPr>
        <w:t xml:space="preserve"> Я не отрицаю ничего!</w:t>
      </w:r>
    </w:p>
    <w:p w:rsidR="00B6004A" w:rsidRDefault="00B6004A">
      <w:pPr>
        <w:pStyle w:val="a4"/>
        <w:framePr w:w="5628" w:h="7835" w:hRule="exact" w:wrap="none" w:vAnchor="page" w:hAnchor="page" w:x="3190" w:y="4369"/>
        <w:shd w:val="clear" w:color="auto" w:fill="auto"/>
        <w:spacing w:line="214" w:lineRule="exact"/>
        <w:ind w:left="520" w:right="20" w:hanging="500"/>
        <w:jc w:val="both"/>
      </w:pPr>
      <w:r>
        <w:rPr>
          <w:rStyle w:val="1pt2"/>
          <w:color w:val="000000"/>
        </w:rPr>
        <w:t>Мэннон</w:t>
      </w:r>
      <w:r>
        <w:rPr>
          <w:rStyle w:val="0pt"/>
          <w:color w:val="000000"/>
        </w:rPr>
        <w:t xml:space="preserve"> </w:t>
      </w:r>
      <w:r>
        <w:rPr>
          <w:rStyle w:val="53"/>
          <w:color w:val="000000"/>
        </w:rPr>
        <w:t>(приближаясь к ней со сдержанной гордостью и до</w:t>
      </w:r>
      <w:r>
        <w:rPr>
          <w:rStyle w:val="53"/>
          <w:color w:val="000000"/>
        </w:rPr>
        <w:softHyphen/>
        <w:t>стоинством</w:t>
      </w:r>
      <w:r>
        <w:rPr>
          <w:rStyle w:val="0pt"/>
          <w:color w:val="000000"/>
        </w:rPr>
        <w:t xml:space="preserve">, </w:t>
      </w:r>
      <w:r>
        <w:rPr>
          <w:rStyle w:val="53"/>
          <w:color w:val="000000"/>
        </w:rPr>
        <w:t>признавая свою капитуляцию как полководец перед превосходящими силами противника).</w:t>
      </w:r>
      <w:r>
        <w:rPr>
          <w:rStyle w:val="0pt"/>
          <w:color w:val="000000"/>
        </w:rPr>
        <w:t xml:space="preserve"> Тогда все хо</w:t>
      </w:r>
      <w:r>
        <w:rPr>
          <w:rStyle w:val="0pt"/>
          <w:color w:val="000000"/>
        </w:rPr>
        <w:softHyphen/>
        <w:t>рошо. Я вернулся домой, чтобы сдаться тебе... Сказать тебе все, что у меня в душе. Я люблю тебя. Я любил тебя тогда, я любил тебя все эти годы и люблю тебя сейчас!</w:t>
      </w:r>
    </w:p>
    <w:p w:rsidR="00B6004A" w:rsidRDefault="00B6004A">
      <w:pPr>
        <w:pStyle w:val="a4"/>
        <w:framePr w:w="5628" w:h="7835" w:hRule="exact" w:wrap="none" w:vAnchor="page" w:hAnchor="page" w:x="3190" w:y="4369"/>
        <w:shd w:val="clear" w:color="auto" w:fill="auto"/>
        <w:spacing w:line="214" w:lineRule="exact"/>
        <w:ind w:left="520" w:hanging="500"/>
        <w:jc w:val="both"/>
      </w:pPr>
      <w:r>
        <w:rPr>
          <w:rStyle w:val="1pt2"/>
          <w:color w:val="000000"/>
        </w:rPr>
        <w:t>Кристина</w:t>
      </w:r>
      <w:r>
        <w:rPr>
          <w:rStyle w:val="0pt"/>
          <w:color w:val="000000"/>
        </w:rPr>
        <w:t xml:space="preserve"> </w:t>
      </w:r>
      <w:r>
        <w:rPr>
          <w:rStyle w:val="53"/>
          <w:color w:val="000000"/>
        </w:rPr>
        <w:t>(в сильном волнении).</w:t>
      </w:r>
      <w:r>
        <w:rPr>
          <w:rStyle w:val="0pt"/>
          <w:color w:val="000000"/>
        </w:rPr>
        <w:t xml:space="preserve"> Эзра! Умоляю, не нужно!</w:t>
      </w:r>
    </w:p>
    <w:p w:rsidR="00B6004A" w:rsidRDefault="00B6004A">
      <w:pPr>
        <w:pStyle w:val="a4"/>
        <w:framePr w:w="5628" w:h="7835" w:hRule="exact" w:wrap="none" w:vAnchor="page" w:hAnchor="page" w:x="3190" w:y="4369"/>
        <w:shd w:val="clear" w:color="auto" w:fill="auto"/>
        <w:spacing w:line="214" w:lineRule="exact"/>
        <w:ind w:left="520" w:right="20" w:hanging="500"/>
        <w:jc w:val="both"/>
      </w:pPr>
      <w:r>
        <w:rPr>
          <w:rStyle w:val="1pt2"/>
          <w:color w:val="000000"/>
        </w:rPr>
        <w:t>Мэннон.</w:t>
      </w:r>
      <w:r>
        <w:rPr>
          <w:rStyle w:val="0pt"/>
          <w:color w:val="000000"/>
        </w:rPr>
        <w:t xml:space="preserve"> Я хочу, чтобы ты знала об этом! Может быть, ты уже вабыла, я не стану упрекать тебя. Я никогда не говорил об этой и не показывал вида. Что-то странное сдерживало меня и заставляло молчать о том, о чем больше всего хоте-</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5" w:h="7824" w:hRule="exact" w:wrap="none" w:vAnchor="page" w:hAnchor="page" w:x="3186" w:y="4379"/>
        <w:shd w:val="clear" w:color="auto" w:fill="auto"/>
        <w:tabs>
          <w:tab w:val="right" w:pos="3932"/>
          <w:tab w:val="left" w:pos="3978"/>
        </w:tabs>
        <w:spacing w:line="214" w:lineRule="exact"/>
        <w:ind w:left="520" w:right="20" w:firstLine="0"/>
        <w:jc w:val="both"/>
      </w:pPr>
      <w:r>
        <w:rPr>
          <w:rStyle w:val="0pt"/>
          <w:color w:val="000000"/>
        </w:rPr>
        <w:lastRenderedPageBreak/>
        <w:t>лось сказать, заставляло скрывать то, что должны были видеть все. Замуровать все в сердце и уподобиться безжиз</w:t>
      </w:r>
      <w:r>
        <w:rPr>
          <w:rStyle w:val="0pt"/>
          <w:color w:val="000000"/>
        </w:rPr>
        <w:softHyphen/>
        <w:t xml:space="preserve">ненному истукану в городском сквере. </w:t>
      </w:r>
      <w:r>
        <w:rPr>
          <w:rStyle w:val="53"/>
          <w:color w:val="000000"/>
        </w:rPr>
        <w:t>(Внезапно берет ее за руку.)</w:t>
      </w:r>
      <w:r>
        <w:rPr>
          <w:rStyle w:val="0pt"/>
          <w:color w:val="000000"/>
        </w:rPr>
        <w:t xml:space="preserve"> Я хотел бы узнать, что же это за стена, которую брак воздвиг между нами! Ты должна помочь мне сокру</w:t>
      </w:r>
      <w:r>
        <w:rPr>
          <w:rStyle w:val="0pt"/>
          <w:color w:val="000000"/>
        </w:rPr>
        <w:softHyphen/>
        <w:t>шить ее! Перед нами впереди еще добрых двадцать лет! Я долго думал, что мы могли бы сделать, чтобы стать ближе Друг Другу! У меня есть мысль: а что если нам оставить детей и отправиться вместе в путешествие?.. На другой край света... Найти какой-нибудь остров и побыть там од</w:t>
      </w:r>
      <w:r>
        <w:rPr>
          <w:rStyle w:val="0pt"/>
          <w:color w:val="000000"/>
        </w:rPr>
        <w:softHyphen/>
        <w:t>ним. Ты увидишь, Кристина, что я изменился. Я устал от мыслей о смерти! Я так хочу жизни! Может быть, ты смог</w:t>
      </w:r>
      <w:r>
        <w:rPr>
          <w:rStyle w:val="0pt"/>
          <w:color w:val="000000"/>
        </w:rPr>
        <w:softHyphen/>
        <w:t>ла бы полюбить</w:t>
      </w:r>
      <w:r>
        <w:rPr>
          <w:rStyle w:val="0pt"/>
          <w:color w:val="000000"/>
        </w:rPr>
        <w:tab/>
        <w:t xml:space="preserve">меня снова? </w:t>
      </w:r>
      <w:r>
        <w:rPr>
          <w:rStyle w:val="53"/>
          <w:color w:val="000000"/>
        </w:rPr>
        <w:t>(С</w:t>
      </w:r>
      <w:r>
        <w:rPr>
          <w:rStyle w:val="53"/>
          <w:color w:val="000000"/>
        </w:rPr>
        <w:tab/>
        <w:t>отчаянной мольбой.)</w:t>
      </w:r>
    </w:p>
    <w:p w:rsidR="00B6004A" w:rsidRDefault="00B6004A">
      <w:pPr>
        <w:pStyle w:val="a4"/>
        <w:framePr w:w="5635" w:h="7824" w:hRule="exact" w:wrap="none" w:vAnchor="page" w:hAnchor="page" w:x="3186" w:y="4379"/>
        <w:shd w:val="clear" w:color="auto" w:fill="auto"/>
        <w:spacing w:line="214" w:lineRule="exact"/>
        <w:ind w:left="520" w:firstLine="0"/>
        <w:jc w:val="both"/>
      </w:pPr>
      <w:r>
        <w:rPr>
          <w:rStyle w:val="0pt"/>
          <w:color w:val="000000"/>
        </w:rPr>
        <w:t>Я должен заставить тебя полюбить меня!</w:t>
      </w:r>
    </w:p>
    <w:p w:rsidR="00B6004A" w:rsidRDefault="00B6004A">
      <w:pPr>
        <w:pStyle w:val="71"/>
        <w:framePr w:w="5635" w:h="7824" w:hRule="exact" w:wrap="none" w:vAnchor="page" w:hAnchor="page" w:x="3186" w:y="4379"/>
        <w:shd w:val="clear" w:color="auto" w:fill="auto"/>
        <w:tabs>
          <w:tab w:val="left" w:pos="3978"/>
          <w:tab w:val="left" w:pos="4862"/>
          <w:tab w:val="right" w:pos="5659"/>
        </w:tabs>
        <w:spacing w:before="0" w:after="0" w:line="214" w:lineRule="exact"/>
        <w:ind w:left="520"/>
      </w:pPr>
      <w:r>
        <w:rPr>
          <w:rStyle w:val="77"/>
          <w:i/>
          <w:iCs/>
          <w:color w:val="000000"/>
        </w:rPr>
        <w:t>Кристина</w:t>
      </w:r>
      <w:r>
        <w:rPr>
          <w:rStyle w:val="76"/>
          <w:i/>
          <w:iCs/>
          <w:color w:val="000000"/>
        </w:rPr>
        <w:t xml:space="preserve"> </w:t>
      </w:r>
      <w:r>
        <w:rPr>
          <w:rStyle w:val="70pt"/>
          <w:i/>
          <w:iCs/>
          <w:color w:val="000000"/>
        </w:rPr>
        <w:t>(резко отнимает свою руку и</w:t>
      </w:r>
      <w:r>
        <w:rPr>
          <w:rStyle w:val="70pt"/>
          <w:i/>
          <w:iCs/>
          <w:color w:val="000000"/>
        </w:rPr>
        <w:tab/>
        <w:t>вскакивает</w:t>
      </w:r>
      <w:r>
        <w:rPr>
          <w:rStyle w:val="70pt"/>
          <w:i/>
          <w:iCs/>
          <w:color w:val="000000"/>
        </w:rPr>
        <w:tab/>
        <w:t>на</w:t>
      </w:r>
      <w:r>
        <w:rPr>
          <w:rStyle w:val="70pt"/>
          <w:i/>
          <w:iCs/>
          <w:color w:val="000000"/>
        </w:rPr>
        <w:tab/>
        <w:t>ноги;</w:t>
      </w:r>
    </w:p>
    <w:p w:rsidR="00B6004A" w:rsidRDefault="00B6004A">
      <w:pPr>
        <w:pStyle w:val="a4"/>
        <w:framePr w:w="5635" w:h="7824" w:hRule="exact" w:wrap="none" w:vAnchor="page" w:hAnchor="page" w:x="3186" w:y="4379"/>
        <w:shd w:val="clear" w:color="auto" w:fill="auto"/>
        <w:tabs>
          <w:tab w:val="right" w:pos="3932"/>
          <w:tab w:val="left" w:pos="3978"/>
          <w:tab w:val="left" w:pos="4862"/>
          <w:tab w:val="right" w:pos="5659"/>
        </w:tabs>
        <w:spacing w:line="214" w:lineRule="exact"/>
        <w:ind w:left="520" w:firstLine="0"/>
        <w:jc w:val="both"/>
      </w:pPr>
      <w:r>
        <w:rPr>
          <w:rStyle w:val="53"/>
          <w:color w:val="000000"/>
        </w:rPr>
        <w:t>теряя власть над</w:t>
      </w:r>
      <w:r>
        <w:rPr>
          <w:rStyle w:val="53"/>
          <w:color w:val="000000"/>
        </w:rPr>
        <w:tab/>
        <w:t>собой).</w:t>
      </w:r>
      <w:r>
        <w:rPr>
          <w:rStyle w:val="0pt"/>
          <w:color w:val="000000"/>
        </w:rPr>
        <w:t xml:space="preserve"> Ради бога,</w:t>
      </w:r>
      <w:r>
        <w:rPr>
          <w:rStyle w:val="0pt"/>
          <w:color w:val="000000"/>
        </w:rPr>
        <w:tab/>
        <w:t>не говори</w:t>
      </w:r>
      <w:r>
        <w:rPr>
          <w:rStyle w:val="0pt"/>
          <w:color w:val="000000"/>
        </w:rPr>
        <w:tab/>
        <w:t>об</w:t>
      </w:r>
      <w:r>
        <w:rPr>
          <w:rStyle w:val="0pt"/>
          <w:color w:val="000000"/>
        </w:rPr>
        <w:tab/>
        <w:t>этом!</w:t>
      </w:r>
    </w:p>
    <w:p w:rsidR="00B6004A" w:rsidRDefault="00B6004A">
      <w:pPr>
        <w:pStyle w:val="a4"/>
        <w:framePr w:w="5635" w:h="7824" w:hRule="exact" w:wrap="none" w:vAnchor="page" w:hAnchor="page" w:x="3186" w:y="4379"/>
        <w:shd w:val="clear" w:color="auto" w:fill="auto"/>
        <w:spacing w:line="214" w:lineRule="exact"/>
        <w:ind w:left="520" w:right="20" w:firstLine="0"/>
        <w:jc w:val="both"/>
      </w:pPr>
      <w:r>
        <w:rPr>
          <w:rStyle w:val="0pt"/>
          <w:color w:val="000000"/>
        </w:rPr>
        <w:t xml:space="preserve">Я просто не понимаю, о чем ты говоришь. Оставь меня! Пусть будет то, что должно быть! Прекрати, у меня нет больше сил! </w:t>
      </w:r>
      <w:r>
        <w:rPr>
          <w:rStyle w:val="53"/>
          <w:color w:val="000000"/>
        </w:rPr>
        <w:t>(Резко меняет тему.)</w:t>
      </w:r>
      <w:r>
        <w:rPr>
          <w:rStyle w:val="0pt"/>
          <w:color w:val="000000"/>
        </w:rPr>
        <w:t xml:space="preserve"> Уже поздно!</w:t>
      </w:r>
    </w:p>
    <w:p w:rsidR="00B6004A" w:rsidRDefault="00B6004A">
      <w:pPr>
        <w:pStyle w:val="71"/>
        <w:framePr w:w="5635" w:h="7824" w:hRule="exact" w:wrap="none" w:vAnchor="page" w:hAnchor="page" w:x="3186" w:y="4379"/>
        <w:shd w:val="clear" w:color="auto" w:fill="auto"/>
        <w:spacing w:before="0" w:after="0" w:line="214" w:lineRule="exact"/>
        <w:ind w:left="520" w:right="20"/>
      </w:pPr>
      <w:r>
        <w:rPr>
          <w:rStyle w:val="77"/>
          <w:i/>
          <w:iCs/>
          <w:color w:val="000000"/>
        </w:rPr>
        <w:t>Мэннон</w:t>
      </w:r>
      <w:r>
        <w:rPr>
          <w:rStyle w:val="76"/>
          <w:i/>
          <w:iCs/>
          <w:color w:val="000000"/>
        </w:rPr>
        <w:t xml:space="preserve"> </w:t>
      </w:r>
      <w:r>
        <w:rPr>
          <w:rStyle w:val="70pt"/>
          <w:i/>
          <w:iCs/>
          <w:color w:val="000000"/>
        </w:rPr>
        <w:t>(глубоко оскорбленный, замыкается в своей жесткой солдатской броне, вынимает часы; механически).</w:t>
      </w:r>
      <w:r>
        <w:rPr>
          <w:rStyle w:val="76"/>
          <w:i/>
          <w:iCs/>
          <w:color w:val="000000"/>
        </w:rPr>
        <w:t xml:space="preserve"> Да, шесть минут двенадцатого. Время заканчивать. </w:t>
      </w:r>
      <w:r>
        <w:rPr>
          <w:rStyle w:val="70pt"/>
          <w:i/>
          <w:iCs/>
          <w:color w:val="000000"/>
        </w:rPr>
        <w:t>(Поднимается на две ступеньки и, повернувшись к входной двери, говорит с горечью.)</w:t>
      </w:r>
      <w:r>
        <w:rPr>
          <w:rStyle w:val="76"/>
          <w:i/>
          <w:iCs/>
          <w:color w:val="000000"/>
        </w:rPr>
        <w:t xml:space="preserve"> И это ты просишь меня, чтобы я перестал гово</w:t>
      </w:r>
      <w:r>
        <w:rPr>
          <w:rStyle w:val="76"/>
          <w:i/>
          <w:iCs/>
          <w:color w:val="000000"/>
        </w:rPr>
        <w:softHyphen/>
        <w:t>рить! Господи, до чего же забавно!</w:t>
      </w:r>
    </w:p>
    <w:p w:rsidR="00B6004A" w:rsidRDefault="00B6004A">
      <w:pPr>
        <w:pStyle w:val="71"/>
        <w:framePr w:w="5635" w:h="7824" w:hRule="exact" w:wrap="none" w:vAnchor="page" w:hAnchor="page" w:x="3186" w:y="4379"/>
        <w:shd w:val="clear" w:color="auto" w:fill="auto"/>
        <w:tabs>
          <w:tab w:val="right" w:pos="3932"/>
          <w:tab w:val="left" w:pos="3978"/>
          <w:tab w:val="left" w:pos="4862"/>
          <w:tab w:val="right" w:pos="5659"/>
        </w:tabs>
        <w:spacing w:before="0" w:after="0" w:line="214" w:lineRule="exact"/>
        <w:ind w:left="520"/>
      </w:pPr>
      <w:r>
        <w:rPr>
          <w:rStyle w:val="77"/>
          <w:i/>
          <w:iCs/>
          <w:color w:val="000000"/>
        </w:rPr>
        <w:t>Кристина</w:t>
      </w:r>
      <w:r>
        <w:rPr>
          <w:rStyle w:val="76"/>
          <w:i/>
          <w:iCs/>
          <w:color w:val="000000"/>
        </w:rPr>
        <w:t xml:space="preserve"> </w:t>
      </w:r>
      <w:r>
        <w:rPr>
          <w:rStyle w:val="70pt"/>
          <w:i/>
          <w:iCs/>
          <w:color w:val="000000"/>
        </w:rPr>
        <w:t>(приходит</w:t>
      </w:r>
      <w:r>
        <w:rPr>
          <w:rStyle w:val="70pt"/>
          <w:i/>
          <w:iCs/>
          <w:color w:val="000000"/>
        </w:rPr>
        <w:tab/>
        <w:t>в себя, заботливо</w:t>
      </w:r>
      <w:r>
        <w:rPr>
          <w:rStyle w:val="70pt"/>
          <w:i/>
          <w:iCs/>
          <w:color w:val="000000"/>
        </w:rPr>
        <w:tab/>
        <w:t>берет его</w:t>
      </w:r>
      <w:r>
        <w:rPr>
          <w:rStyle w:val="70pt"/>
          <w:i/>
          <w:iCs/>
          <w:color w:val="000000"/>
        </w:rPr>
        <w:tab/>
        <w:t>за</w:t>
      </w:r>
      <w:r>
        <w:rPr>
          <w:rStyle w:val="70pt"/>
          <w:i/>
          <w:iCs/>
          <w:color w:val="000000"/>
        </w:rPr>
        <w:tab/>
        <w:t>руку,</w:t>
      </w:r>
    </w:p>
    <w:p w:rsidR="00B6004A" w:rsidRDefault="00B6004A">
      <w:pPr>
        <w:pStyle w:val="a4"/>
        <w:framePr w:w="5635" w:h="7824" w:hRule="exact" w:wrap="none" w:vAnchor="page" w:hAnchor="page" w:x="3186" w:y="4379"/>
        <w:shd w:val="clear" w:color="auto" w:fill="auto"/>
        <w:spacing w:line="214" w:lineRule="exact"/>
        <w:ind w:left="520" w:right="20" w:firstLine="0"/>
        <w:jc w:val="both"/>
      </w:pPr>
      <w:r>
        <w:rPr>
          <w:rStyle w:val="53"/>
          <w:color w:val="000000"/>
        </w:rPr>
        <w:t>успокаивающим тоном).</w:t>
      </w:r>
      <w:r>
        <w:rPr>
          <w:rStyle w:val="0pt"/>
          <w:color w:val="000000"/>
        </w:rPr>
        <w:t xml:space="preserve"> Я хотела только сказать — что тол</w:t>
      </w:r>
      <w:r>
        <w:rPr>
          <w:rStyle w:val="0pt"/>
          <w:color w:val="000000"/>
        </w:rPr>
        <w:softHyphen/>
        <w:t>ку в словах? Никакой стены между нами нет. И я люблю тебя.</w:t>
      </w:r>
    </w:p>
    <w:p w:rsidR="00B6004A" w:rsidRDefault="00B6004A">
      <w:pPr>
        <w:pStyle w:val="a4"/>
        <w:framePr w:w="5635" w:h="7824" w:hRule="exact" w:wrap="none" w:vAnchor="page" w:hAnchor="page" w:x="3186" w:y="4379"/>
        <w:shd w:val="clear" w:color="auto" w:fill="auto"/>
        <w:spacing w:after="163" w:line="214" w:lineRule="exact"/>
        <w:ind w:left="520" w:right="20"/>
        <w:jc w:val="both"/>
      </w:pPr>
      <w:r>
        <w:rPr>
          <w:rStyle w:val="1pt2"/>
          <w:color w:val="000000"/>
        </w:rPr>
        <w:t>Мэннон</w:t>
      </w:r>
      <w:r>
        <w:rPr>
          <w:rStyle w:val="0pt"/>
          <w:color w:val="000000"/>
        </w:rPr>
        <w:t xml:space="preserve"> </w:t>
      </w:r>
      <w:r>
        <w:rPr>
          <w:rStyle w:val="53"/>
          <w:color w:val="000000"/>
        </w:rPr>
        <w:t xml:space="preserve">(хватает ее за плечи и пристально глядит ей в глаза). </w:t>
      </w:r>
      <w:r>
        <w:rPr>
          <w:rStyle w:val="0pt"/>
          <w:color w:val="000000"/>
        </w:rPr>
        <w:t>Кристина, я бы душу прозакладывал, чтобы верить этому... но... я просто боюсь!</w:t>
      </w:r>
    </w:p>
    <w:p w:rsidR="00B6004A" w:rsidRDefault="00B6004A">
      <w:pPr>
        <w:pStyle w:val="120"/>
        <w:framePr w:w="5635" w:h="7824" w:hRule="exact" w:wrap="none" w:vAnchor="page" w:hAnchor="page" w:x="3186" w:y="4379"/>
        <w:shd w:val="clear" w:color="auto" w:fill="auto"/>
        <w:spacing w:before="0" w:after="279" w:line="160" w:lineRule="exact"/>
        <w:ind w:left="520"/>
      </w:pPr>
      <w:r>
        <w:rPr>
          <w:rStyle w:val="12"/>
          <w:b/>
          <w:bCs/>
          <w:i/>
          <w:iCs/>
          <w:color w:val="000000"/>
        </w:rPr>
        <w:t>Она целует его.</w:t>
      </w:r>
    </w:p>
    <w:p w:rsidR="00B6004A" w:rsidRDefault="00B6004A">
      <w:pPr>
        <w:pStyle w:val="120"/>
        <w:framePr w:w="5635" w:h="7824" w:hRule="exact" w:wrap="none" w:vAnchor="page" w:hAnchor="page" w:x="3186" w:y="4379"/>
        <w:shd w:val="clear" w:color="auto" w:fill="auto"/>
        <w:spacing w:before="0" w:after="0" w:line="160" w:lineRule="exact"/>
        <w:ind w:left="520"/>
      </w:pPr>
      <w:r>
        <w:rPr>
          <w:rStyle w:val="12"/>
          <w:b/>
          <w:bCs/>
          <w:i/>
          <w:iCs/>
          <w:color w:val="000000"/>
        </w:rPr>
        <w:t>(Стискивает ее ш объятиях, страстно.)</w:t>
      </w:r>
      <w:r>
        <w:rPr>
          <w:rStyle w:val="121"/>
          <w:b/>
          <w:bCs/>
          <w:i/>
          <w:iCs/>
          <w:color w:val="000000"/>
        </w:rPr>
        <w:t xml:space="preserve"> Кристина!</w:t>
      </w:r>
    </w:p>
    <w:p w:rsidR="00B6004A" w:rsidRDefault="00B6004A">
      <w:pPr>
        <w:pStyle w:val="a6"/>
        <w:framePr w:wrap="none" w:vAnchor="page" w:hAnchor="page" w:x="3160" w:y="12410"/>
        <w:shd w:val="clear" w:color="auto" w:fill="auto"/>
        <w:spacing w:line="170" w:lineRule="exact"/>
        <w:ind w:left="20"/>
      </w:pPr>
      <w:r>
        <w:rPr>
          <w:rStyle w:val="0pt0"/>
          <w:color w:val="000000"/>
        </w:rPr>
        <w:t>70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885" w:h="7835" w:hRule="exact" w:wrap="none" w:vAnchor="page" w:hAnchor="page" w:x="3061" w:y="4386"/>
        <w:shd w:val="clear" w:color="auto" w:fill="auto"/>
        <w:spacing w:before="0" w:after="0" w:line="211" w:lineRule="exact"/>
        <w:ind w:left="540" w:firstLine="0"/>
      </w:pPr>
      <w:r>
        <w:rPr>
          <w:rStyle w:val="70pt"/>
          <w:i/>
          <w:iCs/>
          <w:color w:val="000000"/>
        </w:rPr>
        <w:lastRenderedPageBreak/>
        <w:t xml:space="preserve">Открывается дверь дома и появляется </w:t>
      </w:r>
      <w:r>
        <w:rPr>
          <w:rStyle w:val="72pt4"/>
          <w:i/>
          <w:iCs/>
          <w:color w:val="000000"/>
        </w:rPr>
        <w:t>Лавиния.</w:t>
      </w:r>
    </w:p>
    <w:p w:rsidR="00B6004A" w:rsidRDefault="00B6004A">
      <w:pPr>
        <w:pStyle w:val="71"/>
        <w:framePr w:w="5885" w:h="7835" w:hRule="exact" w:wrap="none" w:vAnchor="page" w:hAnchor="page" w:x="3061" w:y="4386"/>
        <w:shd w:val="clear" w:color="auto" w:fill="auto"/>
        <w:spacing w:before="0" w:after="58" w:line="211" w:lineRule="exact"/>
        <w:ind w:left="540" w:right="240" w:firstLine="0"/>
      </w:pPr>
      <w:r>
        <w:rPr>
          <w:rStyle w:val="70pt"/>
          <w:i/>
          <w:iCs/>
          <w:color w:val="000000"/>
        </w:rPr>
        <w:t>В ночных тапочках</w:t>
      </w:r>
      <w:r>
        <w:rPr>
          <w:rStyle w:val="76"/>
          <w:i/>
          <w:iCs/>
          <w:color w:val="000000"/>
        </w:rPr>
        <w:t xml:space="preserve">, </w:t>
      </w:r>
      <w:r>
        <w:rPr>
          <w:rStyle w:val="70pt"/>
          <w:i/>
          <w:iCs/>
          <w:color w:val="000000"/>
        </w:rPr>
        <w:t>халат темного цвета наброшен поверх ночной рубашки. Видя их, она с отвращением отшатывает</w:t>
      </w:r>
      <w:r>
        <w:rPr>
          <w:rStyle w:val="70pt"/>
          <w:i/>
          <w:iCs/>
          <w:color w:val="000000"/>
        </w:rPr>
        <w:softHyphen/>
        <w:t>ся. Они отступают друг от друга в замешательстве,</w:t>
      </w:r>
    </w:p>
    <w:p w:rsidR="00B6004A" w:rsidRDefault="00B6004A">
      <w:pPr>
        <w:pStyle w:val="a4"/>
        <w:framePr w:w="5885" w:h="7835" w:hRule="exact" w:wrap="none" w:vAnchor="page" w:hAnchor="page" w:x="3061" w:y="4386"/>
        <w:shd w:val="clear" w:color="auto" w:fill="auto"/>
        <w:spacing w:line="214" w:lineRule="exact"/>
        <w:ind w:left="540" w:firstLine="0"/>
        <w:jc w:val="both"/>
      </w:pPr>
      <w:r>
        <w:rPr>
          <w:rStyle w:val="53"/>
          <w:color w:val="000000"/>
        </w:rPr>
        <w:t>(Гневно.)</w:t>
      </w:r>
      <w:r>
        <w:rPr>
          <w:rStyle w:val="0pt"/>
          <w:color w:val="000000"/>
        </w:rPr>
        <w:t xml:space="preserve"> Я полагал, юная леди, что вы уже в кровати!</w:t>
      </w:r>
    </w:p>
    <w:p w:rsidR="00B6004A" w:rsidRDefault="00B6004A">
      <w:pPr>
        <w:pStyle w:val="a4"/>
        <w:framePr w:w="5885" w:h="7835" w:hRule="exact" w:wrap="none" w:vAnchor="page" w:hAnchor="page" w:x="3061" w:y="4386"/>
        <w:shd w:val="clear" w:color="auto" w:fill="auto"/>
        <w:spacing w:line="214" w:lineRule="exact"/>
        <w:ind w:left="540" w:right="240" w:hanging="500"/>
        <w:jc w:val="both"/>
      </w:pPr>
      <w:r>
        <w:rPr>
          <w:rStyle w:val="1pt2"/>
          <w:color w:val="000000"/>
        </w:rPr>
        <w:t>Лавиния</w:t>
      </w:r>
      <w:r>
        <w:rPr>
          <w:rStyle w:val="0pt"/>
          <w:color w:val="000000"/>
        </w:rPr>
        <w:t xml:space="preserve"> </w:t>
      </w:r>
      <w:r>
        <w:rPr>
          <w:rStyle w:val="53"/>
          <w:color w:val="000000"/>
        </w:rPr>
        <w:t>(ледяным голосом).</w:t>
      </w:r>
      <w:r>
        <w:rPr>
          <w:rStyle w:val="0pt"/>
          <w:color w:val="000000"/>
        </w:rPr>
        <w:t xml:space="preserve"> Мне не спалось, и я подумала, не пройтись ли мне, тем более такой прекрасный вечер.</w:t>
      </w:r>
    </w:p>
    <w:p w:rsidR="00B6004A" w:rsidRDefault="00B6004A">
      <w:pPr>
        <w:pStyle w:val="a4"/>
        <w:framePr w:w="5885" w:h="7835" w:hRule="exact" w:wrap="none" w:vAnchor="page" w:hAnchor="page" w:x="3061" w:y="4386"/>
        <w:shd w:val="clear" w:color="auto" w:fill="auto"/>
        <w:spacing w:line="214" w:lineRule="exact"/>
        <w:ind w:left="540" w:right="240" w:hanging="500"/>
        <w:jc w:val="both"/>
      </w:pPr>
      <w:r>
        <w:rPr>
          <w:rStyle w:val="1pt2"/>
          <w:color w:val="000000"/>
        </w:rPr>
        <w:t>Кристина.</w:t>
      </w:r>
      <w:r>
        <w:rPr>
          <w:rStyle w:val="0pt"/>
          <w:color w:val="000000"/>
        </w:rPr>
        <w:t xml:space="preserve"> Мы уже собираемся спать, отеД очень устал. </w:t>
      </w:r>
      <w:r>
        <w:rPr>
          <w:rStyle w:val="53"/>
          <w:color w:val="000000"/>
        </w:rPr>
        <w:t>(Про</w:t>
      </w:r>
      <w:r>
        <w:rPr>
          <w:rStyle w:val="53"/>
          <w:color w:val="000000"/>
        </w:rPr>
        <w:softHyphen/>
        <w:t>ходит мимо дочери, держа Мэннона за руку.)</w:t>
      </w:r>
    </w:p>
    <w:p w:rsidR="00B6004A" w:rsidRDefault="00B6004A">
      <w:pPr>
        <w:pStyle w:val="a4"/>
        <w:framePr w:w="5885" w:h="7835" w:hRule="exact" w:wrap="none" w:vAnchor="page" w:hAnchor="page" w:x="3061" w:y="4386"/>
        <w:shd w:val="clear" w:color="auto" w:fill="auto"/>
        <w:spacing w:line="214" w:lineRule="exact"/>
        <w:ind w:left="540" w:right="240" w:hanging="500"/>
        <w:jc w:val="both"/>
      </w:pPr>
      <w:r>
        <w:rPr>
          <w:rStyle w:val="1pt2"/>
          <w:color w:val="000000"/>
        </w:rPr>
        <w:t>Мэннон.</w:t>
      </w:r>
      <w:r>
        <w:rPr>
          <w:rStyle w:val="0pt"/>
          <w:color w:val="000000"/>
        </w:rPr>
        <w:t xml:space="preserve"> Мне кажется, что уже поздно для прогулок. Поста</w:t>
      </w:r>
      <w:r>
        <w:rPr>
          <w:rStyle w:val="0pt"/>
          <w:color w:val="000000"/>
        </w:rPr>
        <w:softHyphen/>
        <w:t>райся вернуться поскорее.</w:t>
      </w:r>
    </w:p>
    <w:p w:rsidR="00B6004A" w:rsidRDefault="00B6004A">
      <w:pPr>
        <w:pStyle w:val="a4"/>
        <w:framePr w:w="5885" w:h="7835" w:hRule="exact" w:wrap="none" w:vAnchor="page" w:hAnchor="page" w:x="3061" w:y="4386"/>
        <w:shd w:val="clear" w:color="auto" w:fill="auto"/>
        <w:spacing w:line="214" w:lineRule="exact"/>
        <w:ind w:left="540" w:hanging="500"/>
        <w:jc w:val="both"/>
      </w:pPr>
      <w:r>
        <w:rPr>
          <w:rStyle w:val="1pt2"/>
          <w:color w:val="000000"/>
        </w:rPr>
        <w:t>Лавиния.</w:t>
      </w:r>
      <w:r>
        <w:rPr>
          <w:rStyle w:val="0pt"/>
          <w:color w:val="000000"/>
        </w:rPr>
        <w:t xml:space="preserve"> Хорошо, папа.</w:t>
      </w:r>
    </w:p>
    <w:p w:rsidR="00B6004A" w:rsidRDefault="00B6004A">
      <w:pPr>
        <w:pStyle w:val="a4"/>
        <w:framePr w:w="5885" w:h="7835" w:hRule="exact" w:wrap="none" w:vAnchor="page" w:hAnchor="page" w:x="3061" w:y="4386"/>
        <w:shd w:val="clear" w:color="auto" w:fill="auto"/>
        <w:spacing w:after="60" w:line="214" w:lineRule="exact"/>
        <w:ind w:left="540" w:hanging="500"/>
        <w:jc w:val="both"/>
      </w:pPr>
      <w:r>
        <w:rPr>
          <w:rStyle w:val="1pt2"/>
          <w:color w:val="000000"/>
        </w:rPr>
        <w:t>Мэннон.</w:t>
      </w:r>
      <w:r>
        <w:rPr>
          <w:rStyle w:val="0pt"/>
          <w:color w:val="000000"/>
        </w:rPr>
        <w:t xml:space="preserve"> Спокойной ночи.</w:t>
      </w:r>
    </w:p>
    <w:p w:rsidR="00B6004A" w:rsidRDefault="00B6004A">
      <w:pPr>
        <w:pStyle w:val="71"/>
        <w:framePr w:w="5885" w:h="7835" w:hRule="exact" w:wrap="none" w:vAnchor="page" w:hAnchor="page" w:x="3061" w:y="4386"/>
        <w:shd w:val="clear" w:color="auto" w:fill="auto"/>
        <w:spacing w:before="0" w:after="58" w:line="214" w:lineRule="exact"/>
        <w:ind w:left="540" w:right="240" w:firstLine="0"/>
      </w:pPr>
      <w:r>
        <w:rPr>
          <w:rStyle w:val="70pt"/>
          <w:i/>
          <w:iCs/>
          <w:color w:val="000000"/>
        </w:rPr>
        <w:t>Дверь за ними закрывается. Лавиния смотрит перед собой невидящими глазами</w:t>
      </w:r>
      <w:r>
        <w:rPr>
          <w:rStyle w:val="76"/>
          <w:i/>
          <w:iCs/>
          <w:color w:val="000000"/>
        </w:rPr>
        <w:t xml:space="preserve">. </w:t>
      </w:r>
      <w:r>
        <w:rPr>
          <w:rStyle w:val="70pt"/>
          <w:i/>
          <w:iCs/>
          <w:color w:val="000000"/>
        </w:rPr>
        <w:t>Затем деревянной походкой спускает</w:t>
      </w:r>
      <w:r>
        <w:rPr>
          <w:rStyle w:val="70pt"/>
          <w:i/>
          <w:iCs/>
          <w:color w:val="000000"/>
        </w:rPr>
        <w:softHyphen/>
        <w:t>ся по ступенькам и вновь останавливается. В просветах * ставень спальни на втором этаже появляется свет.</w:t>
      </w:r>
    </w:p>
    <w:p w:rsidR="00B6004A" w:rsidRDefault="00B6004A">
      <w:pPr>
        <w:pStyle w:val="a4"/>
        <w:framePr w:w="5885" w:h="7835" w:hRule="exact" w:wrap="none" w:vAnchor="page" w:hAnchor="page" w:x="3061" w:y="4386"/>
        <w:shd w:val="clear" w:color="auto" w:fill="auto"/>
        <w:spacing w:after="56" w:line="216" w:lineRule="exact"/>
        <w:ind w:left="540" w:right="240" w:hanging="500"/>
        <w:jc w:val="both"/>
      </w:pPr>
      <w:r>
        <w:rPr>
          <w:rStyle w:val="1pt2"/>
          <w:color w:val="000000"/>
        </w:rPr>
        <w:t>Лавиния</w:t>
      </w:r>
      <w:r>
        <w:rPr>
          <w:rStyle w:val="0pt"/>
          <w:color w:val="000000"/>
        </w:rPr>
        <w:t xml:space="preserve"> </w:t>
      </w:r>
      <w:r>
        <w:rPr>
          <w:rStyle w:val="53"/>
          <w:color w:val="000000"/>
        </w:rPr>
        <w:t>(смотрит на эти окна; с мучительной</w:t>
      </w:r>
      <w:r>
        <w:rPr>
          <w:rStyle w:val="0pt"/>
          <w:color w:val="000000"/>
        </w:rPr>
        <w:t xml:space="preserve">, </w:t>
      </w:r>
      <w:r>
        <w:rPr>
          <w:rStyle w:val="53"/>
          <w:color w:val="000000"/>
        </w:rPr>
        <w:t>ревнивой не</w:t>
      </w:r>
      <w:r>
        <w:rPr>
          <w:rStyle w:val="53"/>
          <w:color w:val="000000"/>
        </w:rPr>
        <w:softHyphen/>
        <w:t>навистью).</w:t>
      </w:r>
      <w:r>
        <w:rPr>
          <w:rStyle w:val="0pt"/>
          <w:color w:val="000000"/>
        </w:rPr>
        <w:t xml:space="preserve"> Ненавижу тебя! Ты крадешь у меня даже лю</w:t>
      </w:r>
      <w:r>
        <w:rPr>
          <w:rStyle w:val="0pt"/>
          <w:color w:val="000000"/>
        </w:rPr>
        <w:softHyphen/>
        <w:t>бовь отца! Ты украла у меня всю любовь, еще когда я толь</w:t>
      </w:r>
      <w:r>
        <w:rPr>
          <w:rStyle w:val="0pt"/>
          <w:color w:val="000000"/>
        </w:rPr>
        <w:softHyphen/>
        <w:t xml:space="preserve">ко появилась на свет! </w:t>
      </w:r>
      <w:r>
        <w:rPr>
          <w:rStyle w:val="53"/>
          <w:color w:val="000000"/>
        </w:rPr>
        <w:t>(Затем почти с рыданием, закрыв лицо руками.)</w:t>
      </w:r>
      <w:r>
        <w:rPr>
          <w:rStyle w:val="0pt"/>
          <w:color w:val="000000"/>
        </w:rPr>
        <w:t xml:space="preserve"> О мать! За что ты так относишься ко мне, что плохого я тебе сделала? </w:t>
      </w:r>
      <w:r>
        <w:rPr>
          <w:rStyle w:val="53"/>
          <w:color w:val="000000"/>
        </w:rPr>
        <w:t>(Вновь поднимает глаза к ок</w:t>
      </w:r>
      <w:r>
        <w:rPr>
          <w:rStyle w:val="53"/>
          <w:color w:val="000000"/>
        </w:rPr>
        <w:softHyphen/>
        <w:t>ну; с чувством отвращения.)</w:t>
      </w:r>
      <w:r>
        <w:rPr>
          <w:rStyle w:val="0pt"/>
          <w:color w:val="000000"/>
        </w:rPr>
        <w:t xml:space="preserve"> Отец, как ты можешь любить эту бесстыжую потаскуху? </w:t>
      </w:r>
      <w:r>
        <w:rPr>
          <w:rStyle w:val="53"/>
          <w:color w:val="000000"/>
        </w:rPr>
        <w:t>(В бешенстве.)</w:t>
      </w:r>
      <w:r>
        <w:rPr>
          <w:rStyle w:val="0pt"/>
          <w:color w:val="000000"/>
        </w:rPr>
        <w:t xml:space="preserve"> Я не смогу больше выносить это! Не хочу! Мой долг, моя обязан</w:t>
      </w:r>
      <w:r>
        <w:rPr>
          <w:rStyle w:val="0pt"/>
          <w:color w:val="000000"/>
        </w:rPr>
        <w:softHyphen/>
        <w:t xml:space="preserve">ность — рассказать ему все! И я это сделаю! </w:t>
      </w:r>
      <w:r>
        <w:rPr>
          <w:rStyle w:val="53"/>
          <w:color w:val="000000"/>
        </w:rPr>
        <w:t>(Взываете отчаянием.)</w:t>
      </w:r>
      <w:r>
        <w:rPr>
          <w:rStyle w:val="0pt"/>
          <w:color w:val="000000"/>
        </w:rPr>
        <w:t xml:space="preserve"> Отец! Отец!</w:t>
      </w:r>
    </w:p>
    <w:p w:rsidR="00B6004A" w:rsidRDefault="00B6004A">
      <w:pPr>
        <w:pStyle w:val="71"/>
        <w:framePr w:w="5885" w:h="7835" w:hRule="exact" w:wrap="none" w:vAnchor="page" w:hAnchor="page" w:x="3061" w:y="4386"/>
        <w:shd w:val="clear" w:color="auto" w:fill="auto"/>
        <w:spacing w:before="0" w:after="62" w:line="221" w:lineRule="exact"/>
        <w:ind w:left="540" w:right="240" w:firstLine="0"/>
      </w:pPr>
      <w:r>
        <w:rPr>
          <w:rStyle w:val="70pt"/>
          <w:i/>
          <w:iCs/>
          <w:color w:val="000000"/>
        </w:rPr>
        <w:t>Ставни окна спальни раскрываются от толчка, и появляет</w:t>
      </w:r>
      <w:r>
        <w:rPr>
          <w:rStyle w:val="70pt"/>
          <w:i/>
          <w:iCs/>
          <w:color w:val="000000"/>
        </w:rPr>
        <w:softHyphen/>
        <w:t xml:space="preserve">ся </w:t>
      </w:r>
      <w:r>
        <w:rPr>
          <w:rStyle w:val="72pt4"/>
          <w:i/>
          <w:iCs/>
          <w:color w:val="000000"/>
        </w:rPr>
        <w:t>Мэннон.</w:t>
      </w:r>
    </w:p>
    <w:p w:rsidR="00B6004A" w:rsidRDefault="00B6004A">
      <w:pPr>
        <w:pStyle w:val="a4"/>
        <w:framePr w:w="5885" w:h="7835" w:hRule="exact" w:wrap="none" w:vAnchor="page" w:hAnchor="page" w:x="3061" w:y="4386"/>
        <w:shd w:val="clear" w:color="auto" w:fill="auto"/>
        <w:spacing w:line="218" w:lineRule="exact"/>
        <w:ind w:left="540" w:hanging="500"/>
        <w:jc w:val="both"/>
      </w:pPr>
      <w:r>
        <w:rPr>
          <w:rStyle w:val="1pt2"/>
          <w:color w:val="000000"/>
        </w:rPr>
        <w:t>Мэннон</w:t>
      </w:r>
      <w:r>
        <w:rPr>
          <w:rStyle w:val="0pt"/>
          <w:color w:val="000000"/>
        </w:rPr>
        <w:t xml:space="preserve"> </w:t>
      </w:r>
      <w:r>
        <w:rPr>
          <w:rStyle w:val="53"/>
          <w:color w:val="000000"/>
        </w:rPr>
        <w:t>(резко).</w:t>
      </w:r>
      <w:r>
        <w:rPr>
          <w:rStyle w:val="0pt"/>
          <w:color w:val="000000"/>
        </w:rPr>
        <w:t xml:space="preserve"> Что случилось? Не надо так кричать!</w:t>
      </w:r>
    </w:p>
    <w:p w:rsidR="00B6004A" w:rsidRDefault="00B6004A">
      <w:pPr>
        <w:pStyle w:val="a4"/>
        <w:framePr w:w="5885" w:h="7835" w:hRule="exact" w:wrap="none" w:vAnchor="page" w:hAnchor="page" w:x="3061" w:y="4386"/>
        <w:shd w:val="clear" w:color="auto" w:fill="auto"/>
        <w:spacing w:line="218" w:lineRule="exact"/>
        <w:ind w:left="540" w:right="240" w:hanging="500"/>
        <w:jc w:val="both"/>
      </w:pPr>
      <w:r>
        <w:rPr>
          <w:rStyle w:val="1pt2"/>
          <w:color w:val="000000"/>
        </w:rPr>
        <w:t>Лавиния</w:t>
      </w:r>
      <w:r>
        <w:rPr>
          <w:rStyle w:val="0pt"/>
          <w:color w:val="000000"/>
        </w:rPr>
        <w:t xml:space="preserve"> </w:t>
      </w:r>
      <w:r>
        <w:rPr>
          <w:rStyle w:val="53"/>
          <w:color w:val="000000"/>
        </w:rPr>
        <w:t>(слегка заикаясь).</w:t>
      </w:r>
      <w:r>
        <w:rPr>
          <w:rStyle w:val="0pt"/>
          <w:color w:val="000000"/>
        </w:rPr>
        <w:t xml:space="preserve"> Я... я вспомнила, что забыла по</w:t>
      </w:r>
      <w:r>
        <w:rPr>
          <w:rStyle w:val="0pt"/>
          <w:color w:val="000000"/>
        </w:rPr>
        <w:softHyphen/>
        <w:t>желать тебе спокойной ночи, па.</w:t>
      </w:r>
    </w:p>
    <w:p w:rsidR="00B6004A" w:rsidRDefault="00B6004A">
      <w:pPr>
        <w:pStyle w:val="a6"/>
        <w:framePr w:wrap="none" w:vAnchor="page" w:hAnchor="page" w:x="8593" w:y="12414"/>
        <w:shd w:val="clear" w:color="auto" w:fill="auto"/>
        <w:spacing w:line="170" w:lineRule="exact"/>
        <w:ind w:left="40"/>
      </w:pPr>
      <w:r>
        <w:rPr>
          <w:rStyle w:val="0pt0"/>
          <w:color w:val="000000"/>
        </w:rPr>
        <w:t>71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971" w:h="2138" w:hRule="exact" w:wrap="none" w:vAnchor="page" w:hAnchor="page" w:x="3018" w:y="4216"/>
        <w:shd w:val="clear" w:color="auto" w:fill="auto"/>
        <w:spacing w:line="160" w:lineRule="exact"/>
        <w:ind w:left="20" w:firstLine="0"/>
      </w:pPr>
      <w:r>
        <w:rPr>
          <w:rStyle w:val="1pt2"/>
          <w:color w:val="000000"/>
        </w:rPr>
        <w:lastRenderedPageBreak/>
        <w:t>Мэннон</w:t>
      </w:r>
      <w:r>
        <w:rPr>
          <w:rStyle w:val="0pt"/>
          <w:color w:val="000000"/>
        </w:rPr>
        <w:t xml:space="preserve"> </w:t>
      </w:r>
      <w:r>
        <w:rPr>
          <w:rStyle w:val="53"/>
          <w:color w:val="000000"/>
        </w:rPr>
        <w:t>(раздраженно).</w:t>
      </w:r>
      <w:r>
        <w:rPr>
          <w:rStyle w:val="0pt"/>
          <w:color w:val="000000"/>
        </w:rPr>
        <w:t xml:space="preserve"> О господи! Да это...</w:t>
      </w:r>
    </w:p>
    <w:p w:rsidR="00B6004A" w:rsidRDefault="00B6004A">
      <w:pPr>
        <w:pStyle w:val="a4"/>
        <w:framePr w:w="5971" w:h="2138" w:hRule="exact" w:wrap="none" w:vAnchor="page" w:hAnchor="page" w:x="3018" w:y="4216"/>
        <w:shd w:val="clear" w:color="auto" w:fill="auto"/>
        <w:spacing w:after="32" w:line="160" w:lineRule="exact"/>
        <w:ind w:left="560" w:firstLine="0"/>
      </w:pPr>
      <w:r>
        <w:rPr>
          <w:rStyle w:val="0pt"/>
          <w:color w:val="000000"/>
        </w:rPr>
        <w:t>Хорошо, спокойной ночи и тебе, Винни. Как хорошая де</w:t>
      </w:r>
    </w:p>
    <w:p w:rsidR="00B6004A" w:rsidRDefault="00B6004A">
      <w:pPr>
        <w:pStyle w:val="a4"/>
        <w:framePr w:w="5971" w:h="2138" w:hRule="exact" w:wrap="none" w:vAnchor="page" w:hAnchor="page" w:x="3018" w:y="4216"/>
        <w:shd w:val="clear" w:color="auto" w:fill="auto"/>
        <w:spacing w:line="160" w:lineRule="exact"/>
        <w:ind w:left="560" w:firstLine="0"/>
      </w:pPr>
      <w:r>
        <w:rPr>
          <w:rStyle w:val="0pt"/>
          <w:color w:val="000000"/>
        </w:rPr>
        <w:t>в очка иди спать!</w:t>
      </w:r>
    </w:p>
    <w:p w:rsidR="00B6004A" w:rsidRDefault="00B6004A">
      <w:pPr>
        <w:pStyle w:val="a4"/>
        <w:framePr w:w="5971" w:h="2138" w:hRule="exact" w:wrap="none" w:vAnchor="page" w:hAnchor="page" w:x="3018" w:y="4216"/>
        <w:shd w:val="clear" w:color="auto" w:fill="auto"/>
        <w:spacing w:line="160" w:lineRule="exact"/>
        <w:ind w:left="20" w:firstLine="0"/>
      </w:pPr>
      <w:r>
        <w:rPr>
          <w:rStyle w:val="1pt2"/>
          <w:color w:val="000000"/>
        </w:rPr>
        <w:t>Лавиния.</w:t>
      </w:r>
      <w:r>
        <w:rPr>
          <w:rStyle w:val="0pt"/>
          <w:color w:val="000000"/>
        </w:rPr>
        <w:t xml:space="preserve"> Хорошо, папа. Спокойной ночи.</w:t>
      </w:r>
    </w:p>
    <w:p w:rsidR="00B6004A" w:rsidRDefault="00B6004A">
      <w:pPr>
        <w:pStyle w:val="71"/>
        <w:framePr w:w="5971" w:h="2138" w:hRule="exact" w:wrap="none" w:vAnchor="page" w:hAnchor="page" w:x="3018" w:y="4216"/>
        <w:shd w:val="clear" w:color="auto" w:fill="auto"/>
        <w:spacing w:before="0" w:after="0" w:line="228" w:lineRule="exact"/>
        <w:ind w:left="560" w:right="360" w:firstLine="0"/>
        <w:jc w:val="left"/>
      </w:pPr>
      <w:r>
        <w:rPr>
          <w:rStyle w:val="70pt"/>
          <w:i/>
          <w:iCs/>
          <w:color w:val="000000"/>
        </w:rPr>
        <w:t>Он скрывается в окне</w:t>
      </w:r>
      <w:r>
        <w:rPr>
          <w:rStyle w:val="76"/>
          <w:i/>
          <w:iCs/>
          <w:color w:val="000000"/>
        </w:rPr>
        <w:t xml:space="preserve">, </w:t>
      </w:r>
      <w:r>
        <w:rPr>
          <w:rStyle w:val="70pt"/>
          <w:i/>
          <w:iCs/>
          <w:color w:val="000000"/>
        </w:rPr>
        <w:t xml:space="preserve">и ставни закрываются. </w:t>
      </w:r>
      <w:r>
        <w:rPr>
          <w:rStyle w:val="73pt"/>
          <w:i/>
          <w:iCs/>
          <w:color w:val="000000"/>
        </w:rPr>
        <w:t>Она$</w:t>
      </w:r>
      <w:r>
        <w:rPr>
          <w:rStyle w:val="70pt"/>
          <w:i/>
          <w:iCs/>
          <w:color w:val="000000"/>
        </w:rPr>
        <w:t xml:space="preserve"> </w:t>
      </w:r>
      <w:r>
        <w:rPr>
          <w:rStyle w:val="70pt"/>
          <w:i/>
          <w:iCs/>
          <w:color w:val="000000"/>
          <w:vertAlign w:val="subscript"/>
        </w:rPr>
        <w:t>янии</w:t>
      </w:r>
      <w:r>
        <w:rPr>
          <w:rStyle w:val="70pt"/>
          <w:i/>
          <w:iCs/>
          <w:color w:val="000000"/>
        </w:rPr>
        <w:t xml:space="preserve"> жает смотреть на окно в каком-то оцепенении</w:t>
      </w:r>
      <w:r>
        <w:rPr>
          <w:rStyle w:val="76"/>
          <w:i/>
          <w:iCs/>
          <w:color w:val="000000"/>
        </w:rPr>
        <w:t xml:space="preserve">, </w:t>
      </w:r>
      <w:r>
        <w:rPr>
          <w:rStyle w:val="70pt"/>
          <w:i/>
          <w:iCs/>
          <w:color w:val="000000"/>
        </w:rPr>
        <w:t>в ломая руки.</w:t>
      </w:r>
    </w:p>
    <w:p w:rsidR="00B6004A" w:rsidRDefault="00B6004A">
      <w:pPr>
        <w:pStyle w:val="130"/>
        <w:framePr w:w="5971" w:h="2138" w:hRule="exact" w:wrap="none" w:vAnchor="page" w:hAnchor="page" w:x="3018" w:y="4216"/>
        <w:shd w:val="clear" w:color="auto" w:fill="auto"/>
        <w:ind w:left="560"/>
      </w:pPr>
      <w:r>
        <w:rPr>
          <w:rStyle w:val="13"/>
          <w:b/>
          <w:bCs/>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rap="none" w:vAnchor="page" w:hAnchor="page" w:x="3173" w:y="6022"/>
        <w:shd w:val="clear" w:color="auto" w:fill="auto"/>
        <w:spacing w:line="160" w:lineRule="exact"/>
        <w:ind w:left="520" w:firstLine="0"/>
        <w:jc w:val="both"/>
      </w:pPr>
      <w:r>
        <w:rPr>
          <w:rStyle w:val="0pt"/>
          <w:color w:val="000000"/>
        </w:rPr>
        <w:lastRenderedPageBreak/>
        <w:t>ДЕЙСТВИЕ ЧЕТВЕРТОЕ</w:t>
      </w:r>
    </w:p>
    <w:p w:rsidR="00B6004A" w:rsidRDefault="00B6004A">
      <w:pPr>
        <w:pStyle w:val="71"/>
        <w:framePr w:w="5621" w:h="5784" w:hRule="exact" w:wrap="none" w:vAnchor="page" w:hAnchor="page" w:x="3173" w:y="6454"/>
        <w:shd w:val="clear" w:color="auto" w:fill="auto"/>
        <w:spacing w:before="0" w:after="105" w:line="160" w:lineRule="exact"/>
        <w:ind w:left="520" w:firstLine="0"/>
      </w:pPr>
      <w:r>
        <w:rPr>
          <w:rStyle w:val="70pt"/>
          <w:i/>
          <w:iCs/>
          <w:color w:val="000000"/>
        </w:rPr>
        <w:t>Место действия</w:t>
      </w:r>
      <w:r>
        <w:rPr>
          <w:rStyle w:val="76"/>
          <w:i/>
          <w:iCs/>
          <w:color w:val="000000"/>
        </w:rPr>
        <w:t xml:space="preserve"> — </w:t>
      </w:r>
      <w:r>
        <w:rPr>
          <w:rStyle w:val="70pt"/>
          <w:i/>
          <w:iCs/>
          <w:color w:val="000000"/>
        </w:rPr>
        <w:t>спальня Эзры Мэннона.</w:t>
      </w:r>
    </w:p>
    <w:p w:rsidR="00B6004A" w:rsidRDefault="00B6004A">
      <w:pPr>
        <w:pStyle w:val="71"/>
        <w:framePr w:w="5621" w:h="5784" w:hRule="exact" w:wrap="none" w:vAnchor="page" w:hAnchor="page" w:x="3173" w:y="6454"/>
        <w:shd w:val="clear" w:color="auto" w:fill="auto"/>
        <w:spacing w:before="0" w:after="225" w:line="216" w:lineRule="exact"/>
        <w:ind w:left="520" w:right="20" w:firstLine="0"/>
      </w:pPr>
      <w:r>
        <w:rPr>
          <w:rStyle w:val="70pt"/>
          <w:i/>
          <w:iCs/>
          <w:color w:val="000000"/>
        </w:rPr>
        <w:t>В глубине, по центру у стены большая двуспальная кро</w:t>
      </w:r>
      <w:r>
        <w:rPr>
          <w:rStyle w:val="70pt"/>
          <w:i/>
          <w:iCs/>
          <w:color w:val="000000"/>
        </w:rPr>
        <w:softHyphen/>
        <w:t>вать</w:t>
      </w:r>
      <w:r>
        <w:rPr>
          <w:rStyle w:val="76"/>
          <w:i/>
          <w:iCs/>
          <w:color w:val="000000"/>
        </w:rPr>
        <w:t xml:space="preserve">. </w:t>
      </w:r>
      <w:r>
        <w:rPr>
          <w:rStyle w:val="70pt"/>
          <w:i/>
          <w:iCs/>
          <w:color w:val="000000"/>
        </w:rPr>
        <w:t>У изголовья слева небольшая тумбочка, на которой стоят подсвечник со свечой и стакан с водой. Слева от тум</w:t>
      </w:r>
      <w:r>
        <w:rPr>
          <w:rStyle w:val="70pt"/>
          <w:i/>
          <w:iCs/>
          <w:color w:val="000000"/>
        </w:rPr>
        <w:softHyphen/>
        <w:t>бочки дверь в комнату Кристины</w:t>
      </w:r>
      <w:r>
        <w:rPr>
          <w:rStyle w:val="76"/>
          <w:i/>
          <w:iCs/>
          <w:color w:val="000000"/>
        </w:rPr>
        <w:t xml:space="preserve">. </w:t>
      </w:r>
      <w:r>
        <w:rPr>
          <w:rStyle w:val="70pt"/>
          <w:i/>
          <w:iCs/>
          <w:color w:val="000000"/>
        </w:rPr>
        <w:t>Дверь открыта. В левой стене два окна. Слева у авансцены стол с лампой, около стола кресло. В правой стене ближе к рампе дверь, веду</w:t>
      </w:r>
      <w:r>
        <w:rPr>
          <w:rStyle w:val="70pt"/>
          <w:i/>
          <w:iCs/>
          <w:color w:val="000000"/>
        </w:rPr>
        <w:softHyphen/>
        <w:t>щая в холл</w:t>
      </w:r>
      <w:r>
        <w:rPr>
          <w:rStyle w:val="76"/>
          <w:i/>
          <w:iCs/>
          <w:color w:val="000000"/>
        </w:rPr>
        <w:t xml:space="preserve">. </w:t>
      </w:r>
      <w:r>
        <w:rPr>
          <w:rStyle w:val="70pt"/>
          <w:i/>
          <w:iCs/>
          <w:color w:val="000000"/>
        </w:rPr>
        <w:t>У этой же стены в глубине сцены бюро</w:t>
      </w:r>
      <w:r>
        <w:rPr>
          <w:rStyle w:val="76"/>
          <w:i/>
          <w:iCs/>
          <w:color w:val="000000"/>
        </w:rPr>
        <w:t>.</w:t>
      </w:r>
    </w:p>
    <w:p w:rsidR="00B6004A" w:rsidRDefault="00B6004A">
      <w:pPr>
        <w:pStyle w:val="71"/>
        <w:framePr w:w="5621" w:h="5784" w:hRule="exact" w:wrap="none" w:vAnchor="page" w:hAnchor="page" w:x="3173" w:y="6454"/>
        <w:shd w:val="clear" w:color="auto" w:fill="auto"/>
        <w:spacing w:before="0" w:after="109" w:line="160" w:lineRule="exact"/>
        <w:ind w:left="520" w:firstLine="0"/>
      </w:pPr>
      <w:r>
        <w:rPr>
          <w:rStyle w:val="70pt"/>
          <w:i/>
          <w:iCs/>
          <w:color w:val="000000"/>
        </w:rPr>
        <w:t>Время действия</w:t>
      </w:r>
      <w:r>
        <w:rPr>
          <w:rStyle w:val="76"/>
          <w:i/>
          <w:iCs/>
          <w:color w:val="000000"/>
        </w:rPr>
        <w:t xml:space="preserve"> — </w:t>
      </w:r>
      <w:r>
        <w:rPr>
          <w:rStyle w:val="70pt"/>
          <w:i/>
          <w:iCs/>
          <w:color w:val="000000"/>
        </w:rPr>
        <w:t>перед рассветом</w:t>
      </w:r>
      <w:r>
        <w:rPr>
          <w:rStyle w:val="76"/>
          <w:i/>
          <w:iCs/>
          <w:color w:val="000000"/>
        </w:rPr>
        <w:t>.</w:t>
      </w:r>
    </w:p>
    <w:p w:rsidR="00B6004A" w:rsidRDefault="00B6004A">
      <w:pPr>
        <w:pStyle w:val="71"/>
        <w:framePr w:w="5621" w:h="5784" w:hRule="exact" w:wrap="none" w:vAnchor="page" w:hAnchor="page" w:x="3173" w:y="6454"/>
        <w:shd w:val="clear" w:color="auto" w:fill="auto"/>
        <w:spacing w:before="0" w:after="180" w:line="216" w:lineRule="exact"/>
        <w:ind w:left="520" w:right="20" w:firstLine="0"/>
      </w:pPr>
      <w:r>
        <w:rPr>
          <w:rStyle w:val="70pt"/>
          <w:i/>
          <w:iCs/>
          <w:color w:val="000000"/>
        </w:rPr>
        <w:t>Комната погружена во мрак, и различимы лишь предметы, освещенные слабым лунным светом, проникающим через прореви в ставнях</w:t>
      </w:r>
      <w:r>
        <w:rPr>
          <w:rStyle w:val="76"/>
          <w:i/>
          <w:iCs/>
          <w:color w:val="000000"/>
        </w:rPr>
        <w:t>.</w:t>
      </w:r>
    </w:p>
    <w:p w:rsidR="00B6004A" w:rsidRDefault="00B6004A">
      <w:pPr>
        <w:pStyle w:val="71"/>
        <w:framePr w:w="5621" w:h="5784" w:hRule="exact" w:wrap="none" w:vAnchor="page" w:hAnchor="page" w:x="3173" w:y="6454"/>
        <w:shd w:val="clear" w:color="auto" w:fill="auto"/>
        <w:spacing w:before="0" w:line="216" w:lineRule="exact"/>
        <w:ind w:left="520" w:right="20" w:firstLine="0"/>
      </w:pPr>
      <w:r>
        <w:rPr>
          <w:rStyle w:val="70pt"/>
          <w:i/>
          <w:iCs/>
          <w:color w:val="000000"/>
        </w:rPr>
        <w:t xml:space="preserve">Едва различим и силуэт </w:t>
      </w:r>
      <w:r>
        <w:rPr>
          <w:rStyle w:val="72pt4"/>
          <w:i/>
          <w:iCs/>
          <w:color w:val="000000"/>
        </w:rPr>
        <w:t>Кристины.</w:t>
      </w:r>
      <w:r>
        <w:rPr>
          <w:rStyle w:val="70pt"/>
          <w:i/>
          <w:iCs/>
          <w:color w:val="000000"/>
        </w:rPr>
        <w:t xml:space="preserve"> Она тихо и осто</w:t>
      </w:r>
      <w:r>
        <w:rPr>
          <w:rStyle w:val="70pt"/>
          <w:i/>
          <w:iCs/>
          <w:color w:val="000000"/>
        </w:rPr>
        <w:softHyphen/>
        <w:t>рожно выскальзывает из кровати, как белое привидение, На цыпочках подходит к столу слева, берет с кресла халат и надевает</w:t>
      </w:r>
      <w:r>
        <w:rPr>
          <w:rStyle w:val="76"/>
          <w:i/>
          <w:iCs/>
          <w:color w:val="000000"/>
        </w:rPr>
        <w:t xml:space="preserve">. </w:t>
      </w:r>
      <w:r>
        <w:rPr>
          <w:rStyle w:val="70pt"/>
          <w:i/>
          <w:iCs/>
          <w:color w:val="000000"/>
        </w:rPr>
        <w:t>Стоит прислушиваясь. Пауза. Внезапно слы</w:t>
      </w:r>
      <w:r>
        <w:rPr>
          <w:rStyle w:val="70pt"/>
          <w:i/>
          <w:iCs/>
          <w:color w:val="000000"/>
        </w:rPr>
        <w:softHyphen/>
        <w:t>шится из кровати слабый голос Мэннона</w:t>
      </w:r>
      <w:r>
        <w:rPr>
          <w:rStyle w:val="76"/>
          <w:i/>
          <w:iCs/>
          <w:color w:val="000000"/>
        </w:rPr>
        <w:t>.</w:t>
      </w:r>
    </w:p>
    <w:p w:rsidR="00B6004A" w:rsidRDefault="00B6004A">
      <w:pPr>
        <w:pStyle w:val="a4"/>
        <w:framePr w:w="5621" w:h="5784" w:hRule="exact" w:wrap="none" w:vAnchor="page" w:hAnchor="page" w:x="3173" w:y="6454"/>
        <w:shd w:val="clear" w:color="auto" w:fill="auto"/>
        <w:spacing w:line="216" w:lineRule="exact"/>
        <w:ind w:left="520" w:hanging="500"/>
      </w:pPr>
      <w:r>
        <w:rPr>
          <w:rStyle w:val="1pt2"/>
          <w:color w:val="000000"/>
        </w:rPr>
        <w:t>Мэннон.</w:t>
      </w:r>
      <w:r>
        <w:rPr>
          <w:rStyle w:val="0pt"/>
          <w:color w:val="000000"/>
        </w:rPr>
        <w:t xml:space="preserve"> Кристина!</w:t>
      </w:r>
    </w:p>
    <w:p w:rsidR="00B6004A" w:rsidRDefault="00B6004A">
      <w:pPr>
        <w:pStyle w:val="a4"/>
        <w:framePr w:w="5621" w:h="5784" w:hRule="exact" w:wrap="none" w:vAnchor="page" w:hAnchor="page" w:x="3173" w:y="6454"/>
        <w:shd w:val="clear" w:color="auto" w:fill="auto"/>
        <w:spacing w:line="216" w:lineRule="exact"/>
        <w:ind w:right="720" w:firstLine="0"/>
      </w:pPr>
      <w:r>
        <w:rPr>
          <w:rStyle w:val="1pt2"/>
          <w:color w:val="000000"/>
        </w:rPr>
        <w:t xml:space="preserve">Кристина </w:t>
      </w:r>
      <w:r>
        <w:rPr>
          <w:rStyle w:val="53"/>
          <w:color w:val="000000"/>
        </w:rPr>
        <w:t>(невольно вздрагивает, голос дрожит).</w:t>
      </w:r>
      <w:r>
        <w:rPr>
          <w:rStyle w:val="1pt2"/>
          <w:color w:val="000000"/>
        </w:rPr>
        <w:t xml:space="preserve"> Да. Мэннон.</w:t>
      </w:r>
      <w:r>
        <w:rPr>
          <w:rStyle w:val="0pt"/>
          <w:color w:val="000000"/>
        </w:rPr>
        <w:t xml:space="preserve"> Что, уже рассвет?</w:t>
      </w:r>
    </w:p>
    <w:p w:rsidR="00B6004A" w:rsidRDefault="00B6004A">
      <w:pPr>
        <w:pStyle w:val="a4"/>
        <w:framePr w:w="5621" w:h="5784" w:hRule="exact" w:wrap="none" w:vAnchor="page" w:hAnchor="page" w:x="3173" w:y="6454"/>
        <w:shd w:val="clear" w:color="auto" w:fill="auto"/>
        <w:spacing w:line="216" w:lineRule="exact"/>
        <w:ind w:left="520" w:hanging="500"/>
      </w:pPr>
      <w:r>
        <w:rPr>
          <w:rStyle w:val="1pt2"/>
          <w:color w:val="000000"/>
        </w:rPr>
        <w:t>Кристина.</w:t>
      </w:r>
      <w:r>
        <w:rPr>
          <w:rStyle w:val="0pt"/>
          <w:color w:val="000000"/>
        </w:rPr>
        <w:t xml:space="preserve"> Да. Небо светлеет.</w:t>
      </w:r>
    </w:p>
    <w:p w:rsidR="00B6004A" w:rsidRDefault="00B6004A">
      <w:pPr>
        <w:pStyle w:val="a4"/>
        <w:framePr w:w="5621" w:h="5784" w:hRule="exact" w:wrap="none" w:vAnchor="page" w:hAnchor="page" w:x="3173" w:y="6454"/>
        <w:shd w:val="clear" w:color="auto" w:fill="auto"/>
        <w:spacing w:line="216" w:lineRule="exact"/>
        <w:ind w:left="520" w:right="20" w:hanging="500"/>
      </w:pPr>
      <w:r>
        <w:rPr>
          <w:rStyle w:val="1pt2"/>
          <w:color w:val="000000"/>
        </w:rPr>
        <w:t>Мэннон.</w:t>
      </w:r>
      <w:r>
        <w:rPr>
          <w:rStyle w:val="0pt"/>
          <w:color w:val="000000"/>
        </w:rPr>
        <w:t xml:space="preserve"> Почему ты вздрогнула, когда я заговорил? Отвыкла от моего голоса?</w:t>
      </w:r>
    </w:p>
    <w:p w:rsidR="00B6004A" w:rsidRDefault="00B6004A">
      <w:pPr>
        <w:pStyle w:val="a6"/>
        <w:framePr w:wrap="none" w:vAnchor="page" w:hAnchor="page" w:x="8594" w:y="12392"/>
        <w:shd w:val="clear" w:color="auto" w:fill="auto"/>
        <w:spacing w:line="170" w:lineRule="exact"/>
        <w:ind w:left="20"/>
      </w:pPr>
      <w:r>
        <w:rPr>
          <w:rStyle w:val="0pt0"/>
          <w:color w:val="000000"/>
        </w:rPr>
        <w:t>73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7" w:h="7813" w:hRule="exact" w:wrap="none" w:vAnchor="page" w:hAnchor="page" w:x="3161" w:y="4411"/>
        <w:shd w:val="clear" w:color="auto" w:fill="auto"/>
        <w:spacing w:line="211" w:lineRule="exact"/>
        <w:ind w:left="20" w:right="20" w:firstLine="0"/>
      </w:pPr>
      <w:r>
        <w:rPr>
          <w:rStyle w:val="1pt2"/>
          <w:color w:val="000000"/>
        </w:rPr>
        <w:lastRenderedPageBreak/>
        <w:t>Кристина.</w:t>
      </w:r>
      <w:r>
        <w:rPr>
          <w:rStyle w:val="0pt"/>
          <w:color w:val="000000"/>
        </w:rPr>
        <w:t xml:space="preserve"> Нет, я просто думала, что ты еще спишь. </w:t>
      </w:r>
      <w:r>
        <w:rPr>
          <w:rStyle w:val="1pt2"/>
          <w:color w:val="000000"/>
        </w:rPr>
        <w:t>Мэннон.</w:t>
      </w:r>
      <w:r>
        <w:rPr>
          <w:rStyle w:val="0pt"/>
          <w:color w:val="000000"/>
        </w:rPr>
        <w:t xml:space="preserve"> Мне так и не удалось заснуть. Лежал и все думал — почему тебе как-то не по себе?</w:t>
      </w:r>
    </w:p>
    <w:p w:rsidR="00B6004A" w:rsidRDefault="00B6004A">
      <w:pPr>
        <w:pStyle w:val="a4"/>
        <w:framePr w:w="5647" w:h="7813" w:hRule="exact" w:wrap="none" w:vAnchor="page" w:hAnchor="page" w:x="3161" w:y="4411"/>
        <w:shd w:val="clear" w:color="auto" w:fill="auto"/>
        <w:spacing w:line="211" w:lineRule="exact"/>
        <w:ind w:left="520" w:hanging="500"/>
      </w:pPr>
      <w:r>
        <w:rPr>
          <w:rStyle w:val="1pt2"/>
          <w:color w:val="000000"/>
        </w:rPr>
        <w:t>Кристина.</w:t>
      </w:r>
      <w:r>
        <w:rPr>
          <w:rStyle w:val="0pt"/>
          <w:color w:val="000000"/>
        </w:rPr>
        <w:t xml:space="preserve"> Я тоже не смогла уснуть.</w:t>
      </w:r>
    </w:p>
    <w:p w:rsidR="00B6004A" w:rsidRDefault="00B6004A">
      <w:pPr>
        <w:pStyle w:val="a4"/>
        <w:framePr w:w="5647" w:h="7813" w:hRule="exact" w:wrap="none" w:vAnchor="page" w:hAnchor="page" w:x="3161" w:y="4411"/>
        <w:shd w:val="clear" w:color="auto" w:fill="auto"/>
        <w:spacing w:line="211" w:lineRule="exact"/>
        <w:ind w:left="520" w:hanging="500"/>
      </w:pPr>
      <w:r>
        <w:rPr>
          <w:rStyle w:val="1pt2"/>
          <w:color w:val="000000"/>
        </w:rPr>
        <w:t>Мэннон.</w:t>
      </w:r>
      <w:r>
        <w:rPr>
          <w:rStyle w:val="0pt"/>
          <w:color w:val="000000"/>
        </w:rPr>
        <w:t xml:space="preserve"> Ты так тихо выскользнула из кровати.</w:t>
      </w:r>
    </w:p>
    <w:p w:rsidR="00B6004A" w:rsidRDefault="00B6004A">
      <w:pPr>
        <w:pStyle w:val="a4"/>
        <w:framePr w:w="5647" w:h="7813" w:hRule="exact" w:wrap="none" w:vAnchor="page" w:hAnchor="page" w:x="3161" w:y="4411"/>
        <w:shd w:val="clear" w:color="auto" w:fill="auto"/>
        <w:spacing w:line="211" w:lineRule="exact"/>
        <w:ind w:left="520" w:hanging="500"/>
      </w:pPr>
      <w:r>
        <w:rPr>
          <w:rStyle w:val="1pt2"/>
          <w:color w:val="000000"/>
        </w:rPr>
        <w:t>Кристина.</w:t>
      </w:r>
      <w:r>
        <w:rPr>
          <w:rStyle w:val="0pt"/>
          <w:color w:val="000000"/>
        </w:rPr>
        <w:t xml:space="preserve"> Мне не хотелось будить тебя.</w:t>
      </w:r>
    </w:p>
    <w:p w:rsidR="00B6004A" w:rsidRDefault="00B6004A">
      <w:pPr>
        <w:pStyle w:val="a4"/>
        <w:framePr w:w="5647" w:h="7813" w:hRule="exact" w:wrap="none" w:vAnchor="page" w:hAnchor="page" w:x="3161" w:y="4411"/>
        <w:shd w:val="clear" w:color="auto" w:fill="auto"/>
        <w:spacing w:line="190" w:lineRule="exact"/>
        <w:ind w:left="520" w:right="20" w:hanging="500"/>
      </w:pPr>
      <w:r>
        <w:rPr>
          <w:rStyle w:val="1pt2"/>
          <w:color w:val="000000"/>
        </w:rPr>
        <w:t>Мэннон</w:t>
      </w:r>
      <w:r>
        <w:rPr>
          <w:rStyle w:val="0pt"/>
          <w:color w:val="000000"/>
        </w:rPr>
        <w:t xml:space="preserve"> </w:t>
      </w:r>
      <w:r>
        <w:rPr>
          <w:rStyle w:val="53"/>
          <w:color w:val="000000"/>
        </w:rPr>
        <w:t>(с горечью).</w:t>
      </w:r>
      <w:r>
        <w:rPr>
          <w:rStyle w:val="0pt"/>
          <w:color w:val="000000"/>
        </w:rPr>
        <w:t xml:space="preserve"> Тебе что, не по себе лежать рядом со мной?</w:t>
      </w:r>
    </w:p>
    <w:p w:rsidR="00B6004A" w:rsidRDefault="00B6004A">
      <w:pPr>
        <w:pStyle w:val="a4"/>
        <w:framePr w:w="5647" w:h="7813" w:hRule="exact" w:wrap="none" w:vAnchor="page" w:hAnchor="page" w:x="3161" w:y="4411"/>
        <w:shd w:val="clear" w:color="auto" w:fill="auto"/>
        <w:spacing w:line="211" w:lineRule="exact"/>
        <w:ind w:left="20" w:right="20" w:firstLine="0"/>
      </w:pPr>
      <w:r>
        <w:rPr>
          <w:rStyle w:val="1pt2"/>
          <w:color w:val="000000"/>
        </w:rPr>
        <w:t>Кристина,</w:t>
      </w:r>
      <w:r>
        <w:rPr>
          <w:rStyle w:val="0pt"/>
          <w:color w:val="000000"/>
        </w:rPr>
        <w:t xml:space="preserve"> я не хотела беспокоить тебя своим верчением. </w:t>
      </w:r>
      <w:r>
        <w:rPr>
          <w:rStyle w:val="1pt2"/>
          <w:color w:val="000000"/>
        </w:rPr>
        <w:t>Мэннон.</w:t>
      </w:r>
      <w:r>
        <w:rPr>
          <w:rStyle w:val="0pt"/>
          <w:color w:val="000000"/>
        </w:rPr>
        <w:t xml:space="preserve"> Давай лучше зажжем лампу и потолкуем немного. </w:t>
      </w:r>
      <w:r>
        <w:rPr>
          <w:rStyle w:val="1pt2"/>
          <w:color w:val="000000"/>
        </w:rPr>
        <w:t>Кристина</w:t>
      </w:r>
      <w:r>
        <w:rPr>
          <w:rStyle w:val="0pt"/>
          <w:color w:val="000000"/>
        </w:rPr>
        <w:t xml:space="preserve"> </w:t>
      </w:r>
      <w:r>
        <w:rPr>
          <w:rStyle w:val="53"/>
          <w:color w:val="000000"/>
        </w:rPr>
        <w:t>(с испугом).</w:t>
      </w:r>
      <w:r>
        <w:rPr>
          <w:rStyle w:val="0pt"/>
          <w:color w:val="000000"/>
        </w:rPr>
        <w:t xml:space="preserve"> Мне не хочется говорить! Я предпо</w:t>
      </w:r>
      <w:r>
        <w:rPr>
          <w:rStyle w:val="0pt"/>
          <w:color w:val="000000"/>
        </w:rPr>
        <w:softHyphen/>
        <w:t>читаю темноту.</w:t>
      </w:r>
    </w:p>
    <w:p w:rsidR="00B6004A" w:rsidRDefault="00B6004A">
      <w:pPr>
        <w:pStyle w:val="71"/>
        <w:framePr w:w="5647" w:h="7813" w:hRule="exact" w:wrap="none" w:vAnchor="page" w:hAnchor="page" w:x="3161" w:y="4411"/>
        <w:shd w:val="clear" w:color="auto" w:fill="auto"/>
        <w:spacing w:before="0" w:after="122" w:line="211" w:lineRule="exact"/>
        <w:ind w:left="520" w:right="20" w:hanging="500"/>
        <w:jc w:val="left"/>
      </w:pPr>
      <w:r>
        <w:rPr>
          <w:rStyle w:val="77"/>
          <w:i/>
          <w:iCs/>
          <w:color w:val="000000"/>
        </w:rPr>
        <w:t>Мэннон.</w:t>
      </w:r>
      <w:r>
        <w:rPr>
          <w:rStyle w:val="76"/>
          <w:i/>
          <w:iCs/>
          <w:color w:val="000000"/>
        </w:rPr>
        <w:t xml:space="preserve"> Я хочу видеть тебя. </w:t>
      </w:r>
      <w:r>
        <w:rPr>
          <w:rStyle w:val="70pt"/>
          <w:i/>
          <w:iCs/>
          <w:color w:val="000000"/>
        </w:rPr>
        <w:t>(Берет с тумбочки спички и за</w:t>
      </w:r>
      <w:r>
        <w:rPr>
          <w:rStyle w:val="76"/>
          <w:i/>
          <w:iCs/>
          <w:color w:val="000000"/>
        </w:rPr>
        <w:t xml:space="preserve">- </w:t>
      </w:r>
      <w:r>
        <w:rPr>
          <w:rStyle w:val="70pt"/>
          <w:i/>
          <w:iCs/>
          <w:color w:val="000000"/>
        </w:rPr>
        <w:t>жигает свечу).</w:t>
      </w:r>
    </w:p>
    <w:p w:rsidR="00B6004A" w:rsidRDefault="00B6004A">
      <w:pPr>
        <w:pStyle w:val="71"/>
        <w:framePr w:w="5647" w:h="7813" w:hRule="exact" w:wrap="none" w:vAnchor="page" w:hAnchor="page" w:x="3161" w:y="4411"/>
        <w:shd w:val="clear" w:color="auto" w:fill="auto"/>
        <w:spacing w:before="0" w:after="174" w:line="209" w:lineRule="exact"/>
        <w:ind w:left="520" w:right="20" w:firstLine="0"/>
      </w:pPr>
      <w:r>
        <w:rPr>
          <w:rStyle w:val="70pt"/>
          <w:i/>
          <w:iCs/>
          <w:color w:val="000000"/>
        </w:rPr>
        <w:t>Кристина торопливо усаживается в кресло у стола, почти отвернувшись от него.</w:t>
      </w:r>
    </w:p>
    <w:p w:rsidR="00B6004A" w:rsidRDefault="00B6004A">
      <w:pPr>
        <w:pStyle w:val="71"/>
        <w:framePr w:w="5647" w:h="7813" w:hRule="exact" w:wrap="none" w:vAnchor="page" w:hAnchor="page" w:x="3161" w:y="4411"/>
        <w:shd w:val="clear" w:color="auto" w:fill="auto"/>
        <w:spacing w:before="0" w:after="0" w:line="216" w:lineRule="exact"/>
        <w:ind w:left="520" w:right="20" w:firstLine="0"/>
      </w:pPr>
      <w:r>
        <w:rPr>
          <w:rStyle w:val="70pt"/>
          <w:i/>
          <w:iCs/>
          <w:color w:val="000000"/>
        </w:rPr>
        <w:t>(Откидывается на спинку кровати. На его лице, освещен</w:t>
      </w:r>
      <w:r>
        <w:rPr>
          <w:rStyle w:val="70pt"/>
          <w:i/>
          <w:iCs/>
          <w:color w:val="000000"/>
        </w:rPr>
        <w:softHyphen/>
        <w:t>ном мерцающим светом свечи, мрачное, горькое выраже</w:t>
      </w:r>
      <w:r>
        <w:rPr>
          <w:rStyle w:val="70pt"/>
          <w:i/>
          <w:iCs/>
          <w:color w:val="000000"/>
        </w:rPr>
        <w:softHyphen/>
        <w:t>ние.)</w:t>
      </w:r>
      <w:r>
        <w:rPr>
          <w:rStyle w:val="76"/>
          <w:i/>
          <w:iCs/>
          <w:color w:val="000000"/>
        </w:rPr>
        <w:t xml:space="preserve"> Ты хочешь сидеть в темноте, чтобы не видеть своего старого мужа, так, что ли?</w:t>
      </w:r>
    </w:p>
    <w:p w:rsidR="00B6004A" w:rsidRDefault="00B6004A">
      <w:pPr>
        <w:pStyle w:val="a4"/>
        <w:framePr w:w="5647" w:h="7813" w:hRule="exact" w:wrap="none" w:vAnchor="page" w:hAnchor="page" w:x="3161" w:y="4411"/>
        <w:shd w:val="clear" w:color="auto" w:fill="auto"/>
        <w:spacing w:line="216" w:lineRule="exact"/>
        <w:ind w:left="520" w:right="20" w:hanging="500"/>
        <w:jc w:val="both"/>
      </w:pPr>
      <w:r>
        <w:rPr>
          <w:rStyle w:val="1pt2"/>
          <w:color w:val="000000"/>
        </w:rPr>
        <w:t>Кристина.</w:t>
      </w:r>
      <w:r>
        <w:rPr>
          <w:rStyle w:val="0pt"/>
          <w:color w:val="000000"/>
        </w:rPr>
        <w:t xml:space="preserve"> Мне не хотелось бы, Эзра, чтобы ты начинал раз</w:t>
      </w:r>
      <w:r>
        <w:rPr>
          <w:rStyle w:val="0pt"/>
          <w:color w:val="000000"/>
        </w:rPr>
        <w:softHyphen/>
        <w:t xml:space="preserve">говор в таком духе. Если ты собираешься говорить опять какие-то глупости, то я лучше уйду к себе. </w:t>
      </w:r>
      <w:r>
        <w:rPr>
          <w:rStyle w:val="53"/>
          <w:color w:val="000000"/>
        </w:rPr>
        <w:t>(Встает, но к нему не поворачивается.)</w:t>
      </w:r>
    </w:p>
    <w:p w:rsidR="00B6004A" w:rsidRDefault="00B6004A">
      <w:pPr>
        <w:pStyle w:val="a4"/>
        <w:framePr w:w="5647" w:h="7813" w:hRule="exact" w:wrap="none" w:vAnchor="page" w:hAnchor="page" w:x="3161" w:y="4411"/>
        <w:shd w:val="clear" w:color="auto" w:fill="auto"/>
        <w:spacing w:after="165" w:line="216" w:lineRule="exact"/>
        <w:ind w:left="520" w:right="20" w:hanging="500"/>
      </w:pPr>
      <w:r>
        <w:rPr>
          <w:rStyle w:val="1pt2"/>
          <w:color w:val="000000"/>
        </w:rPr>
        <w:t>Мэннон.</w:t>
      </w:r>
      <w:r>
        <w:rPr>
          <w:rStyle w:val="0pt"/>
          <w:color w:val="000000"/>
        </w:rPr>
        <w:t xml:space="preserve"> Подожди. </w:t>
      </w:r>
      <w:r>
        <w:rPr>
          <w:rStyle w:val="53"/>
          <w:color w:val="000000"/>
        </w:rPr>
        <w:t xml:space="preserve">(В его голосе слышатся умоляющие нотки.) </w:t>
      </w:r>
      <w:r>
        <w:rPr>
          <w:rStyle w:val="0pt"/>
          <w:color w:val="000000"/>
        </w:rPr>
        <w:t>Не уходи, Я не хочу оставаться один.</w:t>
      </w:r>
    </w:p>
    <w:p w:rsidR="00B6004A" w:rsidRDefault="00B6004A">
      <w:pPr>
        <w:pStyle w:val="71"/>
        <w:framePr w:w="5647" w:h="7813" w:hRule="exact" w:wrap="none" w:vAnchor="page" w:hAnchor="page" w:x="3161" w:y="4411"/>
        <w:shd w:val="clear" w:color="auto" w:fill="auto"/>
        <w:spacing w:before="0" w:after="150" w:line="160" w:lineRule="exact"/>
        <w:ind w:left="520" w:firstLine="0"/>
      </w:pPr>
      <w:r>
        <w:rPr>
          <w:rStyle w:val="70pt"/>
          <w:i/>
          <w:iCs/>
          <w:color w:val="000000"/>
        </w:rPr>
        <w:t>Она садится и принимает прежнюю позу.</w:t>
      </w:r>
    </w:p>
    <w:p w:rsidR="00B6004A" w:rsidRDefault="00B6004A">
      <w:pPr>
        <w:pStyle w:val="a4"/>
        <w:framePr w:w="5647" w:h="7813" w:hRule="exact" w:wrap="none" w:vAnchor="page" w:hAnchor="page" w:x="3161" w:y="4411"/>
        <w:shd w:val="clear" w:color="auto" w:fill="auto"/>
        <w:spacing w:line="214" w:lineRule="exact"/>
        <w:ind w:left="520" w:right="20" w:firstLine="0"/>
        <w:jc w:val="both"/>
      </w:pPr>
      <w:r>
        <w:rPr>
          <w:rStyle w:val="53"/>
          <w:color w:val="000000"/>
        </w:rPr>
        <w:t>(Продолжает смиренно.)</w:t>
      </w:r>
      <w:r>
        <w:rPr>
          <w:rStyle w:val="0pt"/>
          <w:color w:val="000000"/>
        </w:rPr>
        <w:t xml:space="preserve"> Ни о каких глупостях я и не думал говорить. На душе у меня какой-то горький осадок, а мо</w:t>
      </w:r>
      <w:r>
        <w:rPr>
          <w:rStyle w:val="0pt"/>
          <w:color w:val="000000"/>
        </w:rPr>
        <w:softHyphen/>
        <w:t>жет, и просто желчность, которая иногда прорывается, хотя мне этого и не хочется.</w:t>
      </w:r>
    </w:p>
    <w:p w:rsidR="00B6004A" w:rsidRDefault="00B6004A">
      <w:pPr>
        <w:pStyle w:val="a4"/>
        <w:framePr w:w="5647" w:h="7813" w:hRule="exact" w:wrap="none" w:vAnchor="page" w:hAnchor="page" w:x="3161" w:y="4411"/>
        <w:shd w:val="clear" w:color="auto" w:fill="auto"/>
        <w:spacing w:line="214" w:lineRule="exact"/>
        <w:ind w:left="520" w:hanging="500"/>
      </w:pPr>
      <w:r>
        <w:rPr>
          <w:rStyle w:val="1pt2"/>
          <w:color w:val="000000"/>
        </w:rPr>
        <w:t>Кристина.</w:t>
      </w:r>
      <w:r>
        <w:rPr>
          <w:rStyle w:val="0pt"/>
          <w:color w:val="000000"/>
        </w:rPr>
        <w:t xml:space="preserve"> Желчным ты был всегда.</w:t>
      </w:r>
    </w:p>
    <w:p w:rsidR="00B6004A" w:rsidRDefault="00B6004A">
      <w:pPr>
        <w:pStyle w:val="a4"/>
        <w:framePr w:w="5647" w:h="7813" w:hRule="exact" w:wrap="none" w:vAnchor="page" w:hAnchor="page" w:x="3161" w:y="4411"/>
        <w:shd w:val="clear" w:color="auto" w:fill="auto"/>
        <w:spacing w:line="214" w:lineRule="exact"/>
        <w:ind w:left="520" w:hanging="500"/>
      </w:pPr>
      <w:r>
        <w:rPr>
          <w:rStyle w:val="1pt2"/>
          <w:color w:val="000000"/>
        </w:rPr>
        <w:t>Мэннон.</w:t>
      </w:r>
      <w:r>
        <w:rPr>
          <w:rStyle w:val="0pt"/>
          <w:color w:val="000000"/>
        </w:rPr>
        <w:t xml:space="preserve"> Даже до свадьбы?</w:t>
      </w:r>
    </w:p>
    <w:p w:rsidR="00B6004A" w:rsidRDefault="00B6004A">
      <w:pPr>
        <w:pStyle w:val="310"/>
        <w:framePr w:wrap="none" w:vAnchor="page" w:hAnchor="page" w:x="3103" w:y="12338"/>
        <w:shd w:val="clear" w:color="auto" w:fill="auto"/>
        <w:spacing w:line="190" w:lineRule="exact"/>
        <w:ind w:left="40"/>
      </w:pPr>
      <w:r>
        <w:rPr>
          <w:rStyle w:val="33"/>
          <w:color w:val="000000"/>
        </w:rPr>
        <w:t>74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64" w:h="7868" w:hRule="exact" w:wrap="none" w:vAnchor="page" w:hAnchor="page" w:x="3142" w:y="4281"/>
        <w:shd w:val="clear" w:color="auto" w:fill="auto"/>
        <w:spacing w:line="214" w:lineRule="exact"/>
        <w:ind w:left="540"/>
        <w:jc w:val="both"/>
      </w:pPr>
      <w:r>
        <w:rPr>
          <w:rStyle w:val="1pt2"/>
          <w:color w:val="000000"/>
        </w:rPr>
        <w:lastRenderedPageBreak/>
        <w:t>Кристина.</w:t>
      </w:r>
      <w:r>
        <w:rPr>
          <w:rStyle w:val="0pt"/>
          <w:color w:val="000000"/>
        </w:rPr>
        <w:t xml:space="preserve"> </w:t>
      </w:r>
      <w:r>
        <w:rPr>
          <w:rStyle w:val="53"/>
          <w:color w:val="000000"/>
        </w:rPr>
        <w:t xml:space="preserve">У </w:t>
      </w:r>
      <w:r>
        <w:rPr>
          <w:rStyle w:val="53"/>
          <w:color w:val="000000"/>
          <w:lang w:val="en-US" w:eastAsia="en-US"/>
        </w:rPr>
        <w:t>mb</w:t>
      </w:r>
      <w:r w:rsidRPr="00C65E48">
        <w:rPr>
          <w:rStyle w:val="0pt"/>
          <w:color w:val="000000"/>
          <w:lang w:eastAsia="en-US"/>
        </w:rPr>
        <w:t xml:space="preserve"> </w:t>
      </w:r>
      <w:r>
        <w:rPr>
          <w:rStyle w:val="0pt"/>
          <w:color w:val="000000"/>
        </w:rPr>
        <w:t>йе помню.</w:t>
      </w:r>
    </w:p>
    <w:p w:rsidR="00B6004A" w:rsidRDefault="00B6004A">
      <w:pPr>
        <w:pStyle w:val="a4"/>
        <w:framePr w:w="5664" w:h="7868" w:hRule="exact" w:wrap="none" w:vAnchor="page" w:hAnchor="page" w:x="3142" w:y="4281"/>
        <w:shd w:val="clear" w:color="auto" w:fill="auto"/>
        <w:spacing w:line="214" w:lineRule="exact"/>
        <w:ind w:left="540" w:right="40"/>
        <w:jc w:val="both"/>
      </w:pPr>
      <w:r>
        <w:rPr>
          <w:rStyle w:val="1pt2"/>
          <w:color w:val="000000"/>
        </w:rPr>
        <w:t>Мэннон.</w:t>
      </w:r>
      <w:r>
        <w:rPr>
          <w:rStyle w:val="0pt"/>
          <w:color w:val="000000"/>
        </w:rPr>
        <w:t xml:space="preserve"> Ты даже не хочешь вспоминать, что когда-то люйилй меня.</w:t>
      </w:r>
    </w:p>
    <w:p w:rsidR="00B6004A" w:rsidRDefault="00B6004A">
      <w:pPr>
        <w:pStyle w:val="a4"/>
        <w:framePr w:w="5664" w:h="7868" w:hRule="exact" w:wrap="none" w:vAnchor="page" w:hAnchor="page" w:x="3142" w:y="4281"/>
        <w:shd w:val="clear" w:color="auto" w:fill="auto"/>
        <w:spacing w:line="214" w:lineRule="exact"/>
        <w:ind w:left="540" w:right="40"/>
        <w:jc w:val="both"/>
      </w:pPr>
      <w:r>
        <w:rPr>
          <w:rStyle w:val="1pt2"/>
          <w:color w:val="000000"/>
        </w:rPr>
        <w:t>Кристина</w:t>
      </w:r>
      <w:r>
        <w:rPr>
          <w:rStyle w:val="0pt"/>
          <w:color w:val="000000"/>
        </w:rPr>
        <w:t xml:space="preserve"> </w:t>
      </w:r>
      <w:r>
        <w:rPr>
          <w:rStyle w:val="53"/>
          <w:color w:val="000000"/>
        </w:rPr>
        <w:t>(натянуто).</w:t>
      </w:r>
      <w:r>
        <w:rPr>
          <w:rStyle w:val="0pt"/>
          <w:color w:val="000000"/>
        </w:rPr>
        <w:t xml:space="preserve"> Я не хочу говорить о прошлом! </w:t>
      </w:r>
      <w:r>
        <w:rPr>
          <w:rStyle w:val="53"/>
          <w:color w:val="000000"/>
        </w:rPr>
        <w:t>(Резко меняет тему разговора.)</w:t>
      </w:r>
      <w:r>
        <w:rPr>
          <w:rStyle w:val="0pt"/>
          <w:color w:val="000000"/>
        </w:rPr>
        <w:t xml:space="preserve"> Ты слышал шаги Винни? Она хо</w:t>
      </w:r>
      <w:r>
        <w:rPr>
          <w:rStyle w:val="0pt"/>
          <w:color w:val="000000"/>
        </w:rPr>
        <w:softHyphen/>
        <w:t>дила перед домом взад-вперед, как часовой, охраняющий тебя. Она не ложилась спать почти до двух часов. Я слы</w:t>
      </w:r>
      <w:r>
        <w:rPr>
          <w:rStyle w:val="0pt"/>
          <w:color w:val="000000"/>
        </w:rPr>
        <w:softHyphen/>
        <w:t>шала, как били часы.</w:t>
      </w:r>
    </w:p>
    <w:p w:rsidR="00B6004A" w:rsidRDefault="00B6004A">
      <w:pPr>
        <w:pStyle w:val="a4"/>
        <w:framePr w:w="5664" w:h="7868" w:hRule="exact" w:wrap="none" w:vAnchor="page" w:hAnchor="page" w:x="3142" w:y="4281"/>
        <w:shd w:val="clear" w:color="auto" w:fill="auto"/>
        <w:spacing w:line="214" w:lineRule="exact"/>
        <w:ind w:left="540" w:right="40"/>
        <w:jc w:val="both"/>
      </w:pPr>
      <w:r>
        <w:rPr>
          <w:rStyle w:val="1pt2"/>
          <w:color w:val="000000"/>
        </w:rPr>
        <w:t>Мэннон.</w:t>
      </w:r>
      <w:r>
        <w:rPr>
          <w:rStyle w:val="0pt"/>
          <w:color w:val="000000"/>
        </w:rPr>
        <w:t xml:space="preserve"> По крайней мере есть хоть одна живая душа, которая любит меня! </w:t>
      </w:r>
      <w:r>
        <w:rPr>
          <w:rStyle w:val="53"/>
          <w:color w:val="000000"/>
        </w:rPr>
        <w:t>(После небольшой паузы.)</w:t>
      </w:r>
      <w:r>
        <w:rPr>
          <w:rStyle w:val="0pt"/>
          <w:color w:val="000000"/>
        </w:rPr>
        <w:t xml:space="preserve"> Я как-то странно себя чувствую, Кристина.</w:t>
      </w:r>
    </w:p>
    <w:p w:rsidR="00B6004A" w:rsidRDefault="00B6004A">
      <w:pPr>
        <w:pStyle w:val="a4"/>
        <w:framePr w:w="5664" w:h="7868" w:hRule="exact" w:wrap="none" w:vAnchor="page" w:hAnchor="page" w:x="3142" w:y="4281"/>
        <w:shd w:val="clear" w:color="auto" w:fill="auto"/>
        <w:spacing w:line="214" w:lineRule="exact"/>
        <w:ind w:left="540" w:right="40"/>
        <w:jc w:val="both"/>
      </w:pPr>
      <w:r>
        <w:rPr>
          <w:rStyle w:val="1pt2"/>
          <w:color w:val="000000"/>
        </w:rPr>
        <w:t>Кристина.</w:t>
      </w:r>
      <w:r>
        <w:rPr>
          <w:rStyle w:val="0pt"/>
          <w:color w:val="000000"/>
        </w:rPr>
        <w:t xml:space="preserve"> Что ты имеешь в виду?.. Что-нибудь с сердцем? Не заболел ли ты, а?</w:t>
      </w:r>
    </w:p>
    <w:p w:rsidR="00B6004A" w:rsidRDefault="00B6004A">
      <w:pPr>
        <w:pStyle w:val="a4"/>
        <w:framePr w:w="5664" w:h="7868" w:hRule="exact" w:wrap="none" w:vAnchor="page" w:hAnchor="page" w:x="3142" w:y="4281"/>
        <w:shd w:val="clear" w:color="auto" w:fill="auto"/>
        <w:spacing w:line="216" w:lineRule="exact"/>
        <w:ind w:left="540" w:right="40"/>
        <w:jc w:val="both"/>
      </w:pPr>
      <w:r>
        <w:rPr>
          <w:rStyle w:val="1pt2"/>
          <w:color w:val="000000"/>
        </w:rPr>
        <w:t>Мэннон</w:t>
      </w:r>
      <w:r>
        <w:rPr>
          <w:rStyle w:val="0pt"/>
          <w:color w:val="000000"/>
        </w:rPr>
        <w:t xml:space="preserve"> </w:t>
      </w:r>
      <w:r>
        <w:rPr>
          <w:rStyle w:val="53"/>
          <w:color w:val="000000"/>
        </w:rPr>
        <w:t>(резко).</w:t>
      </w:r>
      <w:r>
        <w:rPr>
          <w:rStyle w:val="0pt"/>
          <w:color w:val="000000"/>
        </w:rPr>
        <w:t xml:space="preserve"> Нет! </w:t>
      </w:r>
      <w:r>
        <w:rPr>
          <w:rStyle w:val="53"/>
          <w:color w:val="000000"/>
        </w:rPr>
        <w:t>(Пауза, затем осуждающе.)</w:t>
      </w:r>
      <w:r>
        <w:rPr>
          <w:rStyle w:val="0pt"/>
          <w:color w:val="000000"/>
        </w:rPr>
        <w:t xml:space="preserve"> Уж не ждешь ли ты этого? Может быть, именно поэтому была такой уступчивой в эту ночь? Надеешься?..</w:t>
      </w:r>
    </w:p>
    <w:p w:rsidR="00B6004A" w:rsidRDefault="00B6004A">
      <w:pPr>
        <w:pStyle w:val="a4"/>
        <w:framePr w:w="5664" w:h="7868" w:hRule="exact" w:wrap="none" w:vAnchor="page" w:hAnchor="page" w:x="3142" w:y="4281"/>
        <w:shd w:val="clear" w:color="auto" w:fill="auto"/>
        <w:spacing w:line="216" w:lineRule="exact"/>
        <w:ind w:left="540" w:right="40"/>
        <w:jc w:val="both"/>
      </w:pPr>
      <w:r>
        <w:rPr>
          <w:rStyle w:val="1pt2"/>
          <w:color w:val="000000"/>
        </w:rPr>
        <w:t>Кристина</w:t>
      </w:r>
      <w:r>
        <w:rPr>
          <w:rStyle w:val="0pt"/>
          <w:color w:val="000000"/>
        </w:rPr>
        <w:t xml:space="preserve"> </w:t>
      </w:r>
      <w:r>
        <w:rPr>
          <w:rStyle w:val="53"/>
          <w:color w:val="000000"/>
        </w:rPr>
        <w:t>(вскакивая).</w:t>
      </w:r>
      <w:r>
        <w:rPr>
          <w:rStyle w:val="0pt"/>
          <w:color w:val="000000"/>
        </w:rPr>
        <w:t xml:space="preserve"> Эзра! Прекрати сейчас же! Я не вы</w:t>
      </w:r>
      <w:r>
        <w:rPr>
          <w:rStyle w:val="0pt"/>
          <w:color w:val="000000"/>
        </w:rPr>
        <w:softHyphen/>
        <w:t xml:space="preserve">ношу этого! </w:t>
      </w:r>
      <w:r>
        <w:rPr>
          <w:rStyle w:val="53"/>
          <w:color w:val="000000"/>
        </w:rPr>
        <w:t>(Собираясь уйти к себе.)</w:t>
      </w:r>
    </w:p>
    <w:p w:rsidR="00B6004A" w:rsidRDefault="00B6004A">
      <w:pPr>
        <w:pStyle w:val="a4"/>
        <w:framePr w:w="5664" w:h="7868" w:hRule="exact" w:wrap="none" w:vAnchor="page" w:hAnchor="page" w:x="3142" w:y="4281"/>
        <w:shd w:val="clear" w:color="auto" w:fill="auto"/>
        <w:spacing w:line="216" w:lineRule="exact"/>
        <w:ind w:left="540" w:right="40"/>
        <w:jc w:val="both"/>
      </w:pPr>
      <w:r>
        <w:rPr>
          <w:rStyle w:val="1pt2"/>
          <w:color w:val="000000"/>
        </w:rPr>
        <w:t>Мэннон.</w:t>
      </w:r>
      <w:r>
        <w:rPr>
          <w:rStyle w:val="0pt"/>
          <w:color w:val="000000"/>
        </w:rPr>
        <w:t xml:space="preserve"> Подожди! Извини меня за эти слова. </w:t>
      </w:r>
      <w:r>
        <w:rPr>
          <w:rStyle w:val="53"/>
          <w:color w:val="000000"/>
        </w:rPr>
        <w:t>(Наблюдая, как она вновь усаживается в кресло; хмуро.)</w:t>
      </w:r>
      <w:r>
        <w:rPr>
          <w:rStyle w:val="0pt"/>
          <w:color w:val="000000"/>
        </w:rPr>
        <w:t xml:space="preserve"> Это не сердце. Это какое-то беспокойство... Будто что-то внутри прислу</w:t>
      </w:r>
      <w:r>
        <w:rPr>
          <w:rStyle w:val="0pt"/>
          <w:color w:val="000000"/>
        </w:rPr>
        <w:softHyphen/>
        <w:t>шивается, наблюдает и ожидает чего-то необычного, что должно произойти.</w:t>
      </w:r>
    </w:p>
    <w:p w:rsidR="00B6004A" w:rsidRDefault="00B6004A">
      <w:pPr>
        <w:pStyle w:val="a4"/>
        <w:framePr w:w="5664" w:h="7868" w:hRule="exact" w:wrap="none" w:vAnchor="page" w:hAnchor="page" w:x="3142" w:y="4281"/>
        <w:shd w:val="clear" w:color="auto" w:fill="auto"/>
        <w:spacing w:line="216" w:lineRule="exact"/>
        <w:ind w:left="540"/>
        <w:jc w:val="both"/>
      </w:pPr>
      <w:r>
        <w:rPr>
          <w:rStyle w:val="1pt2"/>
          <w:color w:val="000000"/>
        </w:rPr>
        <w:t>Кристина.</w:t>
      </w:r>
      <w:r>
        <w:rPr>
          <w:rStyle w:val="0pt"/>
          <w:color w:val="000000"/>
        </w:rPr>
        <w:t xml:space="preserve"> Что произойти?</w:t>
      </w:r>
    </w:p>
    <w:p w:rsidR="00B6004A" w:rsidRDefault="00B6004A">
      <w:pPr>
        <w:pStyle w:val="a4"/>
        <w:framePr w:w="5664" w:h="7868" w:hRule="exact" w:wrap="none" w:vAnchor="page" w:hAnchor="page" w:x="3142" w:y="4281"/>
        <w:shd w:val="clear" w:color="auto" w:fill="auto"/>
        <w:spacing w:line="216" w:lineRule="exact"/>
        <w:ind w:left="540" w:right="40"/>
        <w:jc w:val="both"/>
      </w:pPr>
      <w:r>
        <w:rPr>
          <w:rStyle w:val="1pt2"/>
          <w:color w:val="000000"/>
        </w:rPr>
        <w:t>Мэннон.</w:t>
      </w:r>
      <w:r>
        <w:rPr>
          <w:rStyle w:val="0pt"/>
          <w:color w:val="000000"/>
        </w:rPr>
        <w:t xml:space="preserve"> Не знаю. </w:t>
      </w:r>
      <w:r>
        <w:rPr>
          <w:rStyle w:val="53"/>
          <w:color w:val="000000"/>
        </w:rPr>
        <w:t>(После паузы</w:t>
      </w:r>
      <w:r>
        <w:rPr>
          <w:rStyle w:val="0pt"/>
          <w:color w:val="000000"/>
        </w:rPr>
        <w:t xml:space="preserve">, </w:t>
      </w:r>
      <w:r>
        <w:rPr>
          <w:rStyle w:val="53"/>
          <w:color w:val="000000"/>
        </w:rPr>
        <w:t>мрачно.)</w:t>
      </w:r>
      <w:r>
        <w:rPr>
          <w:rStyle w:val="0pt"/>
          <w:color w:val="000000"/>
        </w:rPr>
        <w:t xml:space="preserve"> Этот дом уже боль</w:t>
      </w:r>
      <w:r>
        <w:rPr>
          <w:rStyle w:val="0pt"/>
          <w:color w:val="000000"/>
        </w:rPr>
        <w:softHyphen/>
        <w:t>ше не мой дом. Это не моя комната, это не моя кровать. Они пусты... ждут кого-то другого, кто здесь поселится! И ты не моя жена! Ты ждешь чего-то!</w:t>
      </w:r>
    </w:p>
    <w:p w:rsidR="00B6004A" w:rsidRDefault="00B6004A">
      <w:pPr>
        <w:pStyle w:val="71"/>
        <w:framePr w:w="5664" w:h="7868" w:hRule="exact" w:wrap="none" w:vAnchor="page" w:hAnchor="page" w:x="3142" w:y="4281"/>
        <w:shd w:val="clear" w:color="auto" w:fill="auto"/>
        <w:spacing w:before="0" w:after="0" w:line="216" w:lineRule="exact"/>
        <w:ind w:left="540" w:right="40"/>
      </w:pPr>
      <w:r>
        <w:rPr>
          <w:rStyle w:val="77"/>
          <w:i/>
          <w:iCs/>
          <w:color w:val="000000"/>
        </w:rPr>
        <w:t>Кристина</w:t>
      </w:r>
      <w:r>
        <w:rPr>
          <w:rStyle w:val="76"/>
          <w:i/>
          <w:iCs/>
          <w:color w:val="000000"/>
        </w:rPr>
        <w:t xml:space="preserve"> </w:t>
      </w:r>
      <w:r>
        <w:rPr>
          <w:rStyle w:val="70pt"/>
          <w:i/>
          <w:iCs/>
          <w:color w:val="000000"/>
        </w:rPr>
        <w:t xml:space="preserve">(дрожа от возбуждения, вновь вскакивает на ноги). </w:t>
      </w:r>
      <w:r>
        <w:rPr>
          <w:rStyle w:val="76"/>
          <w:i/>
          <w:iCs/>
          <w:color w:val="000000"/>
        </w:rPr>
        <w:t>Чего я жду?</w:t>
      </w:r>
    </w:p>
    <w:p w:rsidR="00B6004A" w:rsidRDefault="00B6004A">
      <w:pPr>
        <w:pStyle w:val="a4"/>
        <w:framePr w:w="5664" w:h="7868" w:hRule="exact" w:wrap="none" w:vAnchor="page" w:hAnchor="page" w:x="3142" w:y="4281"/>
        <w:shd w:val="clear" w:color="auto" w:fill="auto"/>
        <w:spacing w:line="216" w:lineRule="exact"/>
        <w:ind w:left="540"/>
        <w:jc w:val="both"/>
      </w:pPr>
      <w:r>
        <w:rPr>
          <w:rStyle w:val="1pt2"/>
          <w:color w:val="000000"/>
        </w:rPr>
        <w:t>Мэннон.</w:t>
      </w:r>
      <w:r>
        <w:rPr>
          <w:rStyle w:val="0pt"/>
          <w:color w:val="000000"/>
        </w:rPr>
        <w:t xml:space="preserve"> Смерти... которая освободит тебя!</w:t>
      </w:r>
    </w:p>
    <w:p w:rsidR="00B6004A" w:rsidRDefault="00B6004A">
      <w:pPr>
        <w:pStyle w:val="a4"/>
        <w:framePr w:w="5664" w:h="7868" w:hRule="exact" w:wrap="none" w:vAnchor="page" w:hAnchor="page" w:x="3142" w:y="4281"/>
        <w:shd w:val="clear" w:color="auto" w:fill="auto"/>
        <w:spacing w:line="216" w:lineRule="exact"/>
        <w:ind w:left="540" w:right="40"/>
        <w:jc w:val="both"/>
      </w:pPr>
      <w:r>
        <w:rPr>
          <w:rStyle w:val="1pt2"/>
          <w:color w:val="000000"/>
        </w:rPr>
        <w:t>Кристина.</w:t>
      </w:r>
      <w:r>
        <w:rPr>
          <w:rStyle w:val="0pt"/>
          <w:color w:val="000000"/>
        </w:rPr>
        <w:t xml:space="preserve"> Оставь ты меня в покое! Перестань изводить свои</w:t>
      </w:r>
      <w:r>
        <w:rPr>
          <w:rStyle w:val="0pt"/>
          <w:color w:val="000000"/>
        </w:rPr>
        <w:softHyphen/>
        <w:t xml:space="preserve">ми бредовыми подозрениями! </w:t>
      </w:r>
      <w:r>
        <w:rPr>
          <w:rStyle w:val="53"/>
          <w:color w:val="000000"/>
        </w:rPr>
        <w:t>(В ее голосе прорывается злоба и ненависть.)</w:t>
      </w:r>
      <w:r>
        <w:rPr>
          <w:rStyle w:val="0pt"/>
          <w:color w:val="000000"/>
        </w:rPr>
        <w:t xml:space="preserve"> Я не твоя жена, скажите на милость. Только что ты вел себя со мной, как со своей женой... Как со своей собственностью... Только что!</w:t>
      </w:r>
    </w:p>
    <w:p w:rsidR="00B6004A" w:rsidRDefault="00B6004A">
      <w:pPr>
        <w:pStyle w:val="a6"/>
        <w:framePr w:wrap="none" w:vAnchor="page" w:hAnchor="page" w:x="8630" w:y="12389"/>
        <w:shd w:val="clear" w:color="auto" w:fill="auto"/>
        <w:spacing w:line="170" w:lineRule="exact"/>
        <w:ind w:left="40"/>
      </w:pPr>
      <w:r>
        <w:rPr>
          <w:rStyle w:val="0pt0"/>
          <w:color w:val="000000"/>
        </w:rPr>
        <w:t>75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722" w:h="7819" w:hRule="exact" w:wrap="none" w:vAnchor="page" w:hAnchor="page" w:x="3124" w:y="4368"/>
        <w:shd w:val="clear" w:color="auto" w:fill="auto"/>
        <w:spacing w:line="214" w:lineRule="exact"/>
        <w:ind w:left="520" w:right="20" w:hanging="500"/>
        <w:jc w:val="both"/>
      </w:pPr>
      <w:r>
        <w:rPr>
          <w:rStyle w:val="1pt2"/>
          <w:color w:val="000000"/>
        </w:rPr>
        <w:lastRenderedPageBreak/>
        <w:t>Мэннон</w:t>
      </w:r>
      <w:r>
        <w:rPr>
          <w:rStyle w:val="0pt"/>
          <w:color w:val="000000"/>
        </w:rPr>
        <w:t xml:space="preserve"> </w:t>
      </w:r>
      <w:r>
        <w:rPr>
          <w:rStyle w:val="53"/>
          <w:color w:val="000000"/>
        </w:rPr>
        <w:t>(с горькой усмешкой).</w:t>
      </w:r>
      <w:r>
        <w:rPr>
          <w:rStyle w:val="0pt"/>
          <w:color w:val="000000"/>
        </w:rPr>
        <w:t xml:space="preserve"> ^вое тело? Что для мейя э*й тела? Я видел слишком много тел, гниющих на солнце, по</w:t>
      </w:r>
      <w:r>
        <w:rPr>
          <w:rStyle w:val="0pt"/>
          <w:color w:val="000000"/>
        </w:rPr>
        <w:softHyphen/>
        <w:t xml:space="preserve">том там буйствовали цветы! Из праха прах и из грязи грязь. Ты так себе представляешь любовь? Не думаешь ли ты, что я женился на теле? </w:t>
      </w:r>
      <w:r>
        <w:rPr>
          <w:rStyle w:val="53"/>
          <w:color w:val="000000"/>
        </w:rPr>
        <w:t>(Взрывается от переполнившей его горечи и обиды.)</w:t>
      </w:r>
      <w:r>
        <w:rPr>
          <w:rStyle w:val="0pt"/>
          <w:color w:val="000000"/>
        </w:rPr>
        <w:t xml:space="preserve"> Ты лгала мне этой ночью, как лгала всегда. Только делала вид, что любишь! Ты позволила мне овладеть тобой, как черной рабыней, купленной на аукцио</w:t>
      </w:r>
      <w:r>
        <w:rPr>
          <w:rStyle w:val="0pt"/>
          <w:color w:val="000000"/>
        </w:rPr>
        <w:softHyphen/>
        <w:t>не! Ты сделала все, чтобы я в своих собственных глазах выглядел каким-то похотливым скотом! И всегда поступа</w:t>
      </w:r>
      <w:r>
        <w:rPr>
          <w:rStyle w:val="0pt"/>
          <w:color w:val="000000"/>
        </w:rPr>
        <w:softHyphen/>
        <w:t>ла так, еще с нашей первой брачной ночи! Я чувствовал бы себя чище сейчас, осли бы пошел в публичный дом! С большим бы уважением относился к самому себе и к другим!</w:t>
      </w:r>
    </w:p>
    <w:p w:rsidR="00B6004A" w:rsidRDefault="00B6004A">
      <w:pPr>
        <w:pStyle w:val="a4"/>
        <w:framePr w:w="5722" w:h="7819" w:hRule="exact" w:wrap="none" w:vAnchor="page" w:hAnchor="page" w:x="3124" w:y="4368"/>
        <w:shd w:val="clear" w:color="auto" w:fill="auto"/>
        <w:spacing w:line="214" w:lineRule="exact"/>
        <w:ind w:left="520" w:right="20" w:hanging="500"/>
        <w:jc w:val="both"/>
      </w:pPr>
      <w:r>
        <w:rPr>
          <w:rStyle w:val="1pt2"/>
          <w:color w:val="000000"/>
        </w:rPr>
        <w:t>Кристина</w:t>
      </w:r>
      <w:r>
        <w:rPr>
          <w:rStyle w:val="0pt"/>
          <w:color w:val="000000"/>
        </w:rPr>
        <w:t xml:space="preserve"> </w:t>
      </w:r>
      <w:r>
        <w:rPr>
          <w:rStyle w:val="53"/>
          <w:color w:val="000000"/>
        </w:rPr>
        <w:t>(сдавленным голосом).</w:t>
      </w:r>
      <w:r>
        <w:rPr>
          <w:rStyle w:val="0pt"/>
          <w:color w:val="000000"/>
        </w:rPr>
        <w:t xml:space="preserve"> Смотри, Эзра! Я не по</w:t>
      </w:r>
      <w:r>
        <w:rPr>
          <w:rStyle w:val="0pt"/>
          <w:color w:val="000000"/>
        </w:rPr>
        <w:softHyphen/>
        <w:t>терплю...</w:t>
      </w:r>
    </w:p>
    <w:p w:rsidR="00B6004A" w:rsidRDefault="00B6004A">
      <w:pPr>
        <w:pStyle w:val="a4"/>
        <w:framePr w:w="5722" w:h="7819" w:hRule="exact" w:wrap="none" w:vAnchor="page" w:hAnchor="page" w:x="3124" w:y="4368"/>
        <w:shd w:val="clear" w:color="auto" w:fill="auto"/>
        <w:spacing w:line="214" w:lineRule="exact"/>
        <w:ind w:left="520" w:right="20" w:hanging="500"/>
        <w:jc w:val="both"/>
      </w:pPr>
      <w:r>
        <w:rPr>
          <w:rStyle w:val="1pt2"/>
          <w:color w:val="000000"/>
        </w:rPr>
        <w:t>Мэннон</w:t>
      </w:r>
      <w:r>
        <w:rPr>
          <w:rStyle w:val="0pt"/>
          <w:color w:val="000000"/>
        </w:rPr>
        <w:t xml:space="preserve"> </w:t>
      </w:r>
      <w:r>
        <w:rPr>
          <w:rStyle w:val="53"/>
          <w:color w:val="000000"/>
        </w:rPr>
        <w:t>(с язвительным смехом).</w:t>
      </w:r>
      <w:r>
        <w:rPr>
          <w:rStyle w:val="0pt"/>
          <w:color w:val="000000"/>
        </w:rPr>
        <w:t xml:space="preserve"> А я-то уповал, что мое воз</w:t>
      </w:r>
      <w:r>
        <w:rPr>
          <w:rStyle w:val="0pt"/>
          <w:color w:val="000000"/>
        </w:rPr>
        <w:softHyphen/>
        <w:t>вращение станет началом новой жизни... новой любви меж</w:t>
      </w:r>
      <w:r>
        <w:rPr>
          <w:rStyle w:val="0pt"/>
          <w:color w:val="000000"/>
        </w:rPr>
        <w:softHyphen/>
        <w:t>ду нами. Поведал самое сокровенное, распахнул душу... На</w:t>
      </w:r>
      <w:r>
        <w:rPr>
          <w:rStyle w:val="0pt"/>
          <w:color w:val="000000"/>
        </w:rPr>
        <w:softHyphen/>
        <w:t>деялся, что ты поймешь! Боже, какой же я дурак!</w:t>
      </w:r>
    </w:p>
    <w:p w:rsidR="00B6004A" w:rsidRDefault="00B6004A">
      <w:pPr>
        <w:pStyle w:val="a4"/>
        <w:framePr w:w="5722" w:h="7819" w:hRule="exact" w:wrap="none" w:vAnchor="page" w:hAnchor="page" w:x="3124" w:y="4368"/>
        <w:shd w:val="clear" w:color="auto" w:fill="auto"/>
        <w:spacing w:line="214" w:lineRule="exact"/>
        <w:ind w:left="520" w:right="20" w:hanging="500"/>
        <w:jc w:val="both"/>
      </w:pPr>
      <w:r>
        <w:rPr>
          <w:rStyle w:val="1pt2"/>
          <w:color w:val="000000"/>
        </w:rPr>
        <w:t>Кристина</w:t>
      </w:r>
      <w:r>
        <w:rPr>
          <w:rStyle w:val="0pt"/>
          <w:color w:val="000000"/>
        </w:rPr>
        <w:t xml:space="preserve"> </w:t>
      </w:r>
      <w:r>
        <w:rPr>
          <w:rStyle w:val="53"/>
          <w:color w:val="000000"/>
        </w:rPr>
        <w:t>(со все возрастающей резкостью).</w:t>
      </w:r>
      <w:r>
        <w:rPr>
          <w:rStyle w:val="0pt"/>
          <w:color w:val="000000"/>
        </w:rPr>
        <w:t xml:space="preserve"> Уж не думаешь ли ты, что сможешь разжалобить меня, заставить забыть все эти годы? О нет, Эзра! Слишком поздно! </w:t>
      </w:r>
      <w:r>
        <w:rPr>
          <w:rStyle w:val="53"/>
          <w:color w:val="000000"/>
        </w:rPr>
        <w:t>(Голос ее ме</w:t>
      </w:r>
      <w:r>
        <w:rPr>
          <w:rStyle w:val="53"/>
          <w:color w:val="000000"/>
        </w:rPr>
        <w:softHyphen/>
        <w:t>няется; приняв твердое решение, она становится обдуманно ядовитой и насмешливой.)</w:t>
      </w:r>
      <w:r>
        <w:rPr>
          <w:rStyle w:val="0pt"/>
          <w:color w:val="000000"/>
        </w:rPr>
        <w:t xml:space="preserve"> Ты хочешь правды? Ты почти уже догадался! Ты обладал мною, ты дал мне детей, но я никогда, даже на миг, не была твоей! И не могла быть! А кто виноват в этом? Я любила тебя, когда выходила 8а- муж. Мне хотелось быть твоей! Но ты, ты сделал так, что это стало невозмоятым! Ты принес мне одно ли</w:t>
      </w:r>
      <w:r>
        <w:rPr>
          <w:rStyle w:val="0pt4"/>
          <w:noProof w:val="0"/>
          <w:color w:val="000000"/>
        </w:rPr>
        <w:t>ш</w:t>
      </w:r>
      <w:r>
        <w:rPr>
          <w:rStyle w:val="0pt"/>
          <w:color w:val="000000"/>
        </w:rPr>
        <w:t>ь отвра</w:t>
      </w:r>
      <w:r>
        <w:rPr>
          <w:rStyle w:val="0pt"/>
          <w:color w:val="000000"/>
        </w:rPr>
        <w:softHyphen/>
        <w:t>щение.</w:t>
      </w:r>
    </w:p>
    <w:p w:rsidR="00B6004A" w:rsidRDefault="00B6004A">
      <w:pPr>
        <w:pStyle w:val="a4"/>
        <w:framePr w:w="5722" w:h="7819" w:hRule="exact" w:wrap="none" w:vAnchor="page" w:hAnchor="page" w:x="3124" w:y="4368"/>
        <w:shd w:val="clear" w:color="auto" w:fill="auto"/>
        <w:spacing w:line="214" w:lineRule="exact"/>
        <w:ind w:left="520" w:right="20" w:hanging="500"/>
        <w:jc w:val="both"/>
      </w:pPr>
      <w:r>
        <w:rPr>
          <w:rStyle w:val="1pt2"/>
          <w:color w:val="000000"/>
        </w:rPr>
        <w:t>Мэннон</w:t>
      </w:r>
      <w:r>
        <w:rPr>
          <w:rStyle w:val="0pt"/>
          <w:color w:val="000000"/>
        </w:rPr>
        <w:t xml:space="preserve"> </w:t>
      </w:r>
      <w:r>
        <w:rPr>
          <w:rStyle w:val="53"/>
          <w:color w:val="000000"/>
        </w:rPr>
        <w:t>(в ярости).</w:t>
      </w:r>
      <w:r>
        <w:rPr>
          <w:rStyle w:val="0pt"/>
          <w:color w:val="000000"/>
        </w:rPr>
        <w:t xml:space="preserve"> И ты это говоришь мне! </w:t>
      </w:r>
      <w:r>
        <w:rPr>
          <w:rStyle w:val="53"/>
          <w:color w:val="000000"/>
        </w:rPr>
        <w:t>(Пытается взять себя в руки; прерывающимся голосом.)</w:t>
      </w:r>
      <w:r>
        <w:rPr>
          <w:rStyle w:val="0pt"/>
          <w:color w:val="000000"/>
        </w:rPr>
        <w:t xml:space="preserve"> Нет! Успокойся! Мы не должны ссориться! Мне нельзя волноваться! Это приведет к...</w:t>
      </w:r>
    </w:p>
    <w:p w:rsidR="00B6004A" w:rsidRDefault="00B6004A">
      <w:pPr>
        <w:pStyle w:val="71"/>
        <w:framePr w:w="5722" w:h="7819" w:hRule="exact" w:wrap="none" w:vAnchor="page" w:hAnchor="page" w:x="3124" w:y="4368"/>
        <w:shd w:val="clear" w:color="auto" w:fill="auto"/>
        <w:spacing w:before="0" w:after="0" w:line="214" w:lineRule="exact"/>
        <w:ind w:left="520" w:hanging="500"/>
      </w:pPr>
      <w:r>
        <w:rPr>
          <w:rStyle w:val="77"/>
          <w:i/>
          <w:iCs/>
          <w:color w:val="000000"/>
        </w:rPr>
        <w:t xml:space="preserve">Кристина </w:t>
      </w:r>
      <w:r>
        <w:rPr>
          <w:rStyle w:val="70pt"/>
          <w:i/>
          <w:iCs/>
          <w:color w:val="000000"/>
        </w:rPr>
        <w:t>(с обдуманной жестокостью провоцирует его).</w:t>
      </w:r>
    </w:p>
    <w:p w:rsidR="00B6004A" w:rsidRDefault="00B6004A">
      <w:pPr>
        <w:pStyle w:val="a6"/>
        <w:framePr w:wrap="none" w:vAnchor="page" w:hAnchor="page" w:x="3136" w:y="12389"/>
        <w:shd w:val="clear" w:color="auto" w:fill="auto"/>
        <w:spacing w:line="170" w:lineRule="exact"/>
        <w:ind w:left="20"/>
      </w:pPr>
      <w:r>
        <w:rPr>
          <w:rStyle w:val="0pt0"/>
          <w:color w:val="000000"/>
        </w:rPr>
        <w:t>78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8" w:h="7887" w:hRule="exact" w:wrap="none" w:vAnchor="page" w:hAnchor="page" w:x="3170" w:y="4339"/>
        <w:shd w:val="clear" w:color="auto" w:fill="auto"/>
        <w:spacing w:line="214" w:lineRule="exact"/>
        <w:ind w:left="520" w:right="20" w:firstLine="0"/>
        <w:jc w:val="both"/>
      </w:pPr>
      <w:r>
        <w:rPr>
          <w:rStyle w:val="0pt"/>
          <w:color w:val="000000"/>
        </w:rPr>
        <w:lastRenderedPageBreak/>
        <w:t>О нет! Й жалостливый тон тебе не подходит! Ты хотел правды, и ты ее сейчас получишь!</w:t>
      </w:r>
    </w:p>
    <w:p w:rsidR="00B6004A" w:rsidRDefault="00B6004A">
      <w:pPr>
        <w:pStyle w:val="71"/>
        <w:framePr w:w="5628" w:h="7887" w:hRule="exact" w:wrap="none" w:vAnchor="page" w:hAnchor="page" w:x="3170" w:y="4339"/>
        <w:shd w:val="clear" w:color="auto" w:fill="auto"/>
        <w:spacing w:before="0" w:after="0" w:line="214" w:lineRule="exact"/>
        <w:ind w:left="520" w:right="20"/>
      </w:pPr>
      <w:r>
        <w:rPr>
          <w:rStyle w:val="77"/>
          <w:i/>
          <w:iCs/>
          <w:color w:val="000000"/>
        </w:rPr>
        <w:t>Мэннон</w:t>
      </w:r>
      <w:r>
        <w:rPr>
          <w:rStyle w:val="76"/>
          <w:i/>
          <w:iCs/>
          <w:color w:val="000000"/>
        </w:rPr>
        <w:t xml:space="preserve"> </w:t>
      </w:r>
      <w:r>
        <w:rPr>
          <w:rStyle w:val="70pt"/>
          <w:i/>
          <w:iCs/>
          <w:color w:val="000000"/>
        </w:rPr>
        <w:t>(испуган; почти просящим тоном).</w:t>
      </w:r>
      <w:r>
        <w:rPr>
          <w:rStyle w:val="76"/>
          <w:i/>
          <w:iCs/>
          <w:color w:val="000000"/>
        </w:rPr>
        <w:t xml:space="preserve"> Успокойся, Кри</w:t>
      </w:r>
      <w:r>
        <w:rPr>
          <w:rStyle w:val="76"/>
          <w:i/>
          <w:iCs/>
          <w:color w:val="000000"/>
        </w:rPr>
        <w:softHyphen/>
        <w:t>стина!</w:t>
      </w:r>
    </w:p>
    <w:p w:rsidR="00B6004A" w:rsidRDefault="00B6004A">
      <w:pPr>
        <w:pStyle w:val="a4"/>
        <w:framePr w:w="5628" w:h="7887" w:hRule="exact" w:wrap="none" w:vAnchor="page" w:hAnchor="page" w:x="3170" w:y="4339"/>
        <w:shd w:val="clear" w:color="auto" w:fill="auto"/>
        <w:spacing w:line="214" w:lineRule="exact"/>
        <w:ind w:left="520" w:right="20"/>
        <w:jc w:val="both"/>
      </w:pPr>
      <w:r>
        <w:rPr>
          <w:rStyle w:val="1pt2"/>
          <w:color w:val="000000"/>
        </w:rPr>
        <w:t>Кристина.</w:t>
      </w:r>
      <w:r>
        <w:rPr>
          <w:rStyle w:val="0pt"/>
          <w:color w:val="000000"/>
        </w:rPr>
        <w:t xml:space="preserve"> Да, я лгала тебе во всем! Лгала и о капитане Бран</w:t>
      </w:r>
      <w:r>
        <w:rPr>
          <w:rStyle w:val="0pt"/>
          <w:color w:val="000000"/>
        </w:rPr>
        <w:softHyphen/>
        <w:t>те! Ведь он же сын Мэри Брантом! И он встречался имен</w:t>
      </w:r>
      <w:r>
        <w:rPr>
          <w:rStyle w:val="0pt"/>
          <w:color w:val="000000"/>
        </w:rPr>
        <w:softHyphen/>
        <w:t>но со мной, а не с Винни! Именно я заставляла его прихо</w:t>
      </w:r>
      <w:r>
        <w:rPr>
          <w:rStyle w:val="0pt"/>
          <w:color w:val="000000"/>
        </w:rPr>
        <w:softHyphen/>
        <w:t>дить сюда!</w:t>
      </w:r>
    </w:p>
    <w:p w:rsidR="00B6004A" w:rsidRDefault="00B6004A">
      <w:pPr>
        <w:pStyle w:val="a4"/>
        <w:framePr w:w="5628" w:h="7887" w:hRule="exact" w:wrap="none" w:vAnchor="page" w:hAnchor="page" w:x="3170" w:y="4339"/>
        <w:shd w:val="clear" w:color="auto" w:fill="auto"/>
        <w:spacing w:line="214" w:lineRule="exact"/>
        <w:ind w:left="520" w:right="20"/>
        <w:jc w:val="both"/>
      </w:pPr>
      <w:r>
        <w:rPr>
          <w:rStyle w:val="1pt2"/>
          <w:color w:val="000000"/>
        </w:rPr>
        <w:t>Мэннон</w:t>
      </w:r>
      <w:r>
        <w:rPr>
          <w:rStyle w:val="0pt"/>
          <w:color w:val="000000"/>
        </w:rPr>
        <w:t xml:space="preserve"> </w:t>
      </w:r>
      <w:r>
        <w:rPr>
          <w:rStyle w:val="53"/>
          <w:color w:val="000000"/>
        </w:rPr>
        <w:t>(в приступе бешенства).</w:t>
      </w:r>
      <w:r>
        <w:rPr>
          <w:rStyle w:val="0pt"/>
          <w:color w:val="000000"/>
        </w:rPr>
        <w:t xml:space="preserve"> Ты осмелилась... Ты!.. Сын этой...</w:t>
      </w:r>
    </w:p>
    <w:p w:rsidR="00B6004A" w:rsidRDefault="00B6004A">
      <w:pPr>
        <w:pStyle w:val="a4"/>
        <w:framePr w:w="5628" w:h="7887" w:hRule="exact" w:wrap="none" w:vAnchor="page" w:hAnchor="page" w:x="3170" w:y="4339"/>
        <w:shd w:val="clear" w:color="auto" w:fill="auto"/>
        <w:spacing w:line="214" w:lineRule="exact"/>
        <w:ind w:left="520" w:right="20"/>
        <w:jc w:val="both"/>
      </w:pPr>
      <w:r>
        <w:rPr>
          <w:rStyle w:val="1pt2"/>
          <w:color w:val="000000"/>
        </w:rPr>
        <w:t>Кристина.</w:t>
      </w:r>
      <w:r>
        <w:rPr>
          <w:rStyle w:val="0pt"/>
          <w:color w:val="000000"/>
        </w:rPr>
        <w:t xml:space="preserve"> Да-да! Я осмелилась! И все мои поездки в Нью- Йорк были ради него, а не ради отца! Он такой ласковый и нежный, каким ты не был никогда! Он был тем, кого я все годы хотела иметь в тебе,—любовником! Я люблю его! И вот теперь ты знаешь правду!</w:t>
      </w:r>
    </w:p>
    <w:p w:rsidR="00B6004A" w:rsidRDefault="00B6004A">
      <w:pPr>
        <w:pStyle w:val="71"/>
        <w:framePr w:w="5628" w:h="7887" w:hRule="exact" w:wrap="none" w:vAnchor="page" w:hAnchor="page" w:x="3170" w:y="4339"/>
        <w:shd w:val="clear" w:color="auto" w:fill="auto"/>
        <w:spacing w:before="0" w:after="0" w:line="214" w:lineRule="exact"/>
        <w:ind w:left="520" w:right="20"/>
      </w:pPr>
      <w:r>
        <w:rPr>
          <w:rStyle w:val="77"/>
          <w:i/>
          <w:iCs/>
          <w:color w:val="000000"/>
        </w:rPr>
        <w:t>Мэннон</w:t>
      </w:r>
      <w:r>
        <w:rPr>
          <w:rStyle w:val="76"/>
          <w:i/>
          <w:iCs/>
          <w:color w:val="000000"/>
        </w:rPr>
        <w:t xml:space="preserve"> </w:t>
      </w:r>
      <w:r>
        <w:rPr>
          <w:rStyle w:val="70pt"/>
          <w:i/>
          <w:iCs/>
          <w:color w:val="000000"/>
        </w:rPr>
        <w:t>(в бешенстве пытается выбраться иг кровати).</w:t>
      </w:r>
      <w:r>
        <w:rPr>
          <w:rStyle w:val="76"/>
          <w:i/>
          <w:iCs/>
          <w:color w:val="000000"/>
        </w:rPr>
        <w:t xml:space="preserve"> Ты... ты потаскуха!.. Я убью тебя! </w:t>
      </w:r>
      <w:r>
        <w:rPr>
          <w:rStyle w:val="70pt"/>
          <w:i/>
          <w:iCs/>
          <w:color w:val="000000"/>
        </w:rPr>
        <w:t>(Внезапно со стоном откиды</w:t>
      </w:r>
      <w:r>
        <w:rPr>
          <w:rStyle w:val="70pt"/>
          <w:i/>
          <w:iCs/>
          <w:color w:val="000000"/>
        </w:rPr>
        <w:softHyphen/>
        <w:t>вается на спину и от сильной боли переворачивается на ле</w:t>
      </w:r>
      <w:r>
        <w:rPr>
          <w:rStyle w:val="70pt"/>
          <w:i/>
          <w:iCs/>
          <w:color w:val="000000"/>
        </w:rPr>
        <w:softHyphen/>
        <w:t>вый бок.)</w:t>
      </w:r>
    </w:p>
    <w:p w:rsidR="00B6004A" w:rsidRDefault="00B6004A">
      <w:pPr>
        <w:pStyle w:val="71"/>
        <w:framePr w:w="5628" w:h="7887" w:hRule="exact" w:wrap="none" w:vAnchor="page" w:hAnchor="page" w:x="3170" w:y="4339"/>
        <w:shd w:val="clear" w:color="auto" w:fill="auto"/>
        <w:spacing w:before="0" w:after="178" w:line="214" w:lineRule="exact"/>
        <w:ind w:left="520" w:right="20"/>
      </w:pPr>
      <w:r>
        <w:rPr>
          <w:rStyle w:val="77"/>
          <w:i/>
          <w:iCs/>
          <w:color w:val="000000"/>
        </w:rPr>
        <w:t xml:space="preserve">Кристина </w:t>
      </w:r>
      <w:r>
        <w:rPr>
          <w:rStyle w:val="70pt"/>
          <w:i/>
          <w:iCs/>
          <w:color w:val="000000"/>
        </w:rPr>
        <w:t>(со свирепым удовлетворением).</w:t>
      </w:r>
      <w:r>
        <w:rPr>
          <w:rStyle w:val="77"/>
          <w:i/>
          <w:iCs/>
          <w:color w:val="000000"/>
        </w:rPr>
        <w:t xml:space="preserve"> А! </w:t>
      </w:r>
      <w:r>
        <w:rPr>
          <w:rStyle w:val="70pt"/>
          <w:i/>
          <w:iCs/>
          <w:color w:val="000000"/>
        </w:rPr>
        <w:t>(Почти бегом бесшумно направляется в свою комнату.)</w:t>
      </w:r>
    </w:p>
    <w:p w:rsidR="00B6004A" w:rsidRDefault="00B6004A">
      <w:pPr>
        <w:pStyle w:val="71"/>
        <w:framePr w:w="5628" w:h="7887" w:hRule="exact" w:wrap="none" w:vAnchor="page" w:hAnchor="page" w:x="3170" w:y="4339"/>
        <w:shd w:val="clear" w:color="auto" w:fill="auto"/>
        <w:spacing w:before="0" w:after="180" w:line="216" w:lineRule="exact"/>
        <w:ind w:left="520" w:right="20" w:firstLine="0"/>
      </w:pPr>
      <w:r>
        <w:rPr>
          <w:rStyle w:val="70pt"/>
          <w:i/>
          <w:iCs/>
          <w:color w:val="000000"/>
        </w:rPr>
        <w:t>Он лежит отвернувшись от двери и поэтому не может ви</w:t>
      </w:r>
      <w:r>
        <w:rPr>
          <w:rStyle w:val="70pt"/>
          <w:i/>
          <w:iCs/>
          <w:color w:val="000000"/>
        </w:rPr>
        <w:softHyphen/>
        <w:t xml:space="preserve">деть, как она ушла. Вскоре </w:t>
      </w:r>
      <w:r>
        <w:rPr>
          <w:rStyle w:val="72pt4"/>
          <w:i/>
          <w:iCs/>
          <w:color w:val="000000"/>
        </w:rPr>
        <w:t>Кристина</w:t>
      </w:r>
      <w:r>
        <w:rPr>
          <w:rStyle w:val="70pt"/>
          <w:i/>
          <w:iCs/>
          <w:color w:val="000000"/>
        </w:rPr>
        <w:t xml:space="preserve"> возвращается из своей комнаты, держа в руке небольшую коробочку</w:t>
      </w:r>
      <w:r>
        <w:rPr>
          <w:rStyle w:val="77"/>
          <w:i/>
          <w:iCs/>
          <w:color w:val="000000"/>
        </w:rPr>
        <w:t>.</w:t>
      </w:r>
    </w:p>
    <w:p w:rsidR="00B6004A" w:rsidRDefault="00B6004A">
      <w:pPr>
        <w:pStyle w:val="a4"/>
        <w:framePr w:w="5628" w:h="7887" w:hRule="exact" w:wrap="none" w:vAnchor="page" w:hAnchor="page" w:x="3170" w:y="4339"/>
        <w:shd w:val="clear" w:color="auto" w:fill="auto"/>
        <w:spacing w:line="216" w:lineRule="exact"/>
        <w:ind w:left="520"/>
        <w:jc w:val="both"/>
      </w:pPr>
      <w:r>
        <w:rPr>
          <w:rStyle w:val="1pt2"/>
          <w:color w:val="000000"/>
        </w:rPr>
        <w:t>Мэннон</w:t>
      </w:r>
      <w:r>
        <w:rPr>
          <w:rStyle w:val="0pt"/>
          <w:color w:val="000000"/>
        </w:rPr>
        <w:t xml:space="preserve"> </w:t>
      </w:r>
      <w:r>
        <w:rPr>
          <w:rStyle w:val="53"/>
          <w:color w:val="000000"/>
        </w:rPr>
        <w:t>(задыхаясь).</w:t>
      </w:r>
      <w:r>
        <w:rPr>
          <w:rStyle w:val="0pt"/>
          <w:color w:val="000000"/>
        </w:rPr>
        <w:t xml:space="preserve"> Быстро... лекарство!</w:t>
      </w:r>
    </w:p>
    <w:p w:rsidR="00B6004A" w:rsidRDefault="00B6004A">
      <w:pPr>
        <w:pStyle w:val="71"/>
        <w:framePr w:w="5628" w:h="7887" w:hRule="exact" w:wrap="none" w:vAnchor="page" w:hAnchor="page" w:x="3170" w:y="4339"/>
        <w:shd w:val="clear" w:color="auto" w:fill="auto"/>
        <w:spacing w:before="0" w:after="0" w:line="216" w:lineRule="exact"/>
        <w:ind w:left="520" w:right="20"/>
      </w:pPr>
      <w:r>
        <w:rPr>
          <w:rStyle w:val="77"/>
          <w:i/>
          <w:iCs/>
          <w:color w:val="000000"/>
        </w:rPr>
        <w:t>Кристина</w:t>
      </w:r>
      <w:r>
        <w:rPr>
          <w:rStyle w:val="76"/>
          <w:i/>
          <w:iCs/>
          <w:color w:val="000000"/>
        </w:rPr>
        <w:t xml:space="preserve"> </w:t>
      </w:r>
      <w:r>
        <w:rPr>
          <w:rStyle w:val="70pt"/>
          <w:i/>
          <w:iCs/>
          <w:color w:val="000000"/>
        </w:rPr>
        <w:t>(отвернувшись от него, достает таблетку из коро</w:t>
      </w:r>
      <w:r>
        <w:rPr>
          <w:rStyle w:val="70pt"/>
          <w:i/>
          <w:iCs/>
          <w:color w:val="000000"/>
        </w:rPr>
        <w:softHyphen/>
        <w:t>бочки и спрашивает напряженным голосом).</w:t>
      </w:r>
      <w:r>
        <w:rPr>
          <w:rStyle w:val="76"/>
          <w:i/>
          <w:iCs/>
          <w:color w:val="000000"/>
        </w:rPr>
        <w:t xml:space="preserve"> Где твое ле</w:t>
      </w:r>
      <w:r>
        <w:rPr>
          <w:rStyle w:val="76"/>
          <w:i/>
          <w:iCs/>
          <w:color w:val="000000"/>
        </w:rPr>
        <w:softHyphen/>
        <w:t>карство?</w:t>
      </w:r>
    </w:p>
    <w:p w:rsidR="00B6004A" w:rsidRDefault="00B6004A">
      <w:pPr>
        <w:pStyle w:val="a4"/>
        <w:framePr w:w="5628" w:h="7887" w:hRule="exact" w:wrap="none" w:vAnchor="page" w:hAnchor="page" w:x="3170" w:y="4339"/>
        <w:shd w:val="clear" w:color="auto" w:fill="auto"/>
        <w:spacing w:line="216" w:lineRule="exact"/>
        <w:ind w:left="520"/>
        <w:jc w:val="both"/>
      </w:pPr>
      <w:r>
        <w:rPr>
          <w:rStyle w:val="1pt2"/>
          <w:color w:val="000000"/>
        </w:rPr>
        <w:t>Мэннон.</w:t>
      </w:r>
      <w:r>
        <w:rPr>
          <w:rStyle w:val="0pt"/>
          <w:color w:val="000000"/>
        </w:rPr>
        <w:t xml:space="preserve"> На тумбочке! Да поскорее же!</w:t>
      </w:r>
    </w:p>
    <w:p w:rsidR="00B6004A" w:rsidRDefault="00B6004A">
      <w:pPr>
        <w:pStyle w:val="71"/>
        <w:framePr w:w="5628" w:h="7887" w:hRule="exact" w:wrap="none" w:vAnchor="page" w:hAnchor="page" w:x="3170" w:y="4339"/>
        <w:shd w:val="clear" w:color="auto" w:fill="auto"/>
        <w:spacing w:before="0" w:after="225" w:line="216" w:lineRule="exact"/>
        <w:ind w:left="520" w:right="20"/>
      </w:pPr>
      <w:r>
        <w:rPr>
          <w:rStyle w:val="77"/>
          <w:i/>
          <w:iCs/>
          <w:color w:val="000000"/>
        </w:rPr>
        <w:t>Кристина.</w:t>
      </w:r>
      <w:r>
        <w:rPr>
          <w:rStyle w:val="76"/>
          <w:i/>
          <w:iCs/>
          <w:color w:val="000000"/>
        </w:rPr>
        <w:t xml:space="preserve"> Сейчас. Уже достала. </w:t>
      </w:r>
      <w:r>
        <w:rPr>
          <w:rStyle w:val="70pt"/>
          <w:i/>
          <w:iCs/>
          <w:color w:val="000000"/>
        </w:rPr>
        <w:t>(Делает вид, что что-то бе</w:t>
      </w:r>
      <w:r>
        <w:rPr>
          <w:rStyle w:val="70pt"/>
          <w:i/>
          <w:iCs/>
          <w:color w:val="000000"/>
        </w:rPr>
        <w:softHyphen/>
        <w:t>рет с тумбочки, затем протягивает ему таблетку и стакан с водой.)</w:t>
      </w:r>
      <w:r>
        <w:rPr>
          <w:rStyle w:val="76"/>
          <w:i/>
          <w:iCs/>
          <w:color w:val="000000"/>
        </w:rPr>
        <w:t xml:space="preserve"> На, возьми!</w:t>
      </w:r>
    </w:p>
    <w:p w:rsidR="00B6004A" w:rsidRDefault="00B6004A">
      <w:pPr>
        <w:pStyle w:val="71"/>
        <w:framePr w:w="5628" w:h="7887" w:hRule="exact" w:wrap="none" w:vAnchor="page" w:hAnchor="page" w:x="3170" w:y="4339"/>
        <w:shd w:val="clear" w:color="auto" w:fill="auto"/>
        <w:spacing w:before="0" w:after="0" w:line="160" w:lineRule="exact"/>
        <w:ind w:left="520" w:firstLine="0"/>
      </w:pPr>
      <w:r>
        <w:rPr>
          <w:rStyle w:val="70pt"/>
          <w:i/>
          <w:iCs/>
          <w:color w:val="000000"/>
        </w:rPr>
        <w:t>Он поворачивается к ней со стоном и открывает рот</w:t>
      </w:r>
      <w:r>
        <w:rPr>
          <w:rStyle w:val="76"/>
          <w:i/>
          <w:iCs/>
          <w:color w:val="000000"/>
        </w:rPr>
        <w:t>.</w:t>
      </w:r>
    </w:p>
    <w:p w:rsidR="00B6004A" w:rsidRDefault="00B6004A">
      <w:pPr>
        <w:pStyle w:val="a6"/>
        <w:framePr w:wrap="none" w:vAnchor="page" w:hAnchor="page" w:x="8585" w:y="12385"/>
        <w:shd w:val="clear" w:color="auto" w:fill="auto"/>
        <w:spacing w:line="170" w:lineRule="exact"/>
        <w:ind w:left="20"/>
      </w:pPr>
      <w:r>
        <w:rPr>
          <w:rStyle w:val="0pt0"/>
          <w:color w:val="000000"/>
        </w:rPr>
        <w:t>77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42" w:h="7820" w:hRule="exact" w:wrap="none" w:vAnchor="page" w:hAnchor="page" w:x="3163" w:y="4372"/>
        <w:shd w:val="clear" w:color="auto" w:fill="auto"/>
        <w:spacing w:before="0" w:after="0" w:line="209" w:lineRule="exact"/>
        <w:ind w:left="520" w:right="20" w:firstLine="0"/>
      </w:pPr>
      <w:r>
        <w:rPr>
          <w:rStyle w:val="70pt"/>
          <w:i/>
          <w:iCs/>
          <w:color w:val="000000"/>
        </w:rPr>
        <w:lastRenderedPageBreak/>
        <w:t>Кладет ему таблетку на явык и подносит к губам стакан с водой,)</w:t>
      </w:r>
      <w:r>
        <w:rPr>
          <w:rStyle w:val="76"/>
          <w:i/>
          <w:iCs/>
          <w:color w:val="000000"/>
        </w:rPr>
        <w:t xml:space="preserve"> Теперь 8апей.</w:t>
      </w:r>
    </w:p>
    <w:p w:rsidR="00B6004A" w:rsidRDefault="00B6004A">
      <w:pPr>
        <w:pStyle w:val="71"/>
        <w:framePr w:w="5642" w:h="7820" w:hRule="exact" w:wrap="none" w:vAnchor="page" w:hAnchor="page" w:x="3163" w:y="4372"/>
        <w:shd w:val="clear" w:color="auto" w:fill="auto"/>
        <w:spacing w:before="0" w:line="216" w:lineRule="exact"/>
        <w:ind w:left="520" w:right="20"/>
      </w:pPr>
      <w:r>
        <w:rPr>
          <w:rStyle w:val="77"/>
          <w:i/>
          <w:iCs/>
          <w:color w:val="000000"/>
        </w:rPr>
        <w:t>Мэннон</w:t>
      </w:r>
      <w:r>
        <w:rPr>
          <w:rStyle w:val="76"/>
          <w:i/>
          <w:iCs/>
          <w:color w:val="000000"/>
        </w:rPr>
        <w:t xml:space="preserve"> </w:t>
      </w:r>
      <w:r>
        <w:rPr>
          <w:rStyle w:val="70pt"/>
          <w:i/>
          <w:iCs/>
          <w:color w:val="000000"/>
        </w:rPr>
        <w:t>(делает глоток воды, и сразу же на его лице появля</w:t>
      </w:r>
      <w:r>
        <w:rPr>
          <w:rStyle w:val="70pt"/>
          <w:i/>
          <w:iCs/>
          <w:color w:val="000000"/>
        </w:rPr>
        <w:softHyphen/>
        <w:t>ется выражение дикого ужаса; задыхается).</w:t>
      </w:r>
      <w:r>
        <w:rPr>
          <w:rStyle w:val="76"/>
          <w:i/>
          <w:iCs/>
          <w:color w:val="000000"/>
        </w:rPr>
        <w:t xml:space="preserve"> Это не... это не мое лекарство!</w:t>
      </w:r>
    </w:p>
    <w:p w:rsidR="00B6004A" w:rsidRDefault="00B6004A">
      <w:pPr>
        <w:pStyle w:val="71"/>
        <w:framePr w:w="5642" w:h="7820" w:hRule="exact" w:wrap="none" w:vAnchor="page" w:hAnchor="page" w:x="3163" w:y="4372"/>
        <w:shd w:val="clear" w:color="auto" w:fill="auto"/>
        <w:spacing w:before="0" w:line="216" w:lineRule="exact"/>
        <w:ind w:left="520" w:right="20" w:firstLine="0"/>
      </w:pPr>
      <w:r>
        <w:rPr>
          <w:rStyle w:val="70pt"/>
          <w:i/>
          <w:iCs/>
          <w:color w:val="000000"/>
        </w:rPr>
        <w:t>Она отшатывается к столу, держит руку с коробочкой за спиной, пытаясь спрятать ее. Кладет коробочку на стол и протягивает руку перед собой, показывая, что в ней ничего нет</w:t>
      </w:r>
      <w:r>
        <w:rPr>
          <w:rStyle w:val="76"/>
          <w:i/>
          <w:iCs/>
          <w:color w:val="000000"/>
        </w:rPr>
        <w:t>.</w:t>
      </w:r>
    </w:p>
    <w:p w:rsidR="00B6004A" w:rsidRDefault="00B6004A">
      <w:pPr>
        <w:pStyle w:val="71"/>
        <w:framePr w:w="5642" w:h="7820" w:hRule="exact" w:wrap="none" w:vAnchor="page" w:hAnchor="page" w:x="3163" w:y="4372"/>
        <w:shd w:val="clear" w:color="auto" w:fill="auto"/>
        <w:spacing w:before="0" w:line="216" w:lineRule="exact"/>
        <w:ind w:left="520" w:right="20" w:firstLine="0"/>
      </w:pPr>
      <w:r>
        <w:rPr>
          <w:rStyle w:val="70pt"/>
          <w:i/>
          <w:iCs/>
          <w:color w:val="000000"/>
        </w:rPr>
        <w:t>(Безмолвно смотрит на нее, в глазах страшный немой укор и обвинение. Пытается позвать на помощь</w:t>
      </w:r>
      <w:r>
        <w:rPr>
          <w:rStyle w:val="76"/>
          <w:i/>
          <w:iCs/>
          <w:color w:val="000000"/>
        </w:rPr>
        <w:t xml:space="preserve"> — </w:t>
      </w:r>
      <w:r>
        <w:rPr>
          <w:rStyle w:val="70pt"/>
          <w:i/>
          <w:iCs/>
          <w:color w:val="000000"/>
        </w:rPr>
        <w:t>задыхаясь, хриплым шепотом выдавливает из себя.)</w:t>
      </w:r>
      <w:r>
        <w:rPr>
          <w:rStyle w:val="76"/>
          <w:i/>
          <w:iCs/>
          <w:color w:val="000000"/>
        </w:rPr>
        <w:t xml:space="preserve"> Помогите! Винни! </w:t>
      </w:r>
      <w:r>
        <w:rPr>
          <w:rStyle w:val="70pt"/>
          <w:i/>
          <w:iCs/>
          <w:color w:val="000000"/>
        </w:rPr>
        <w:t>(В бессознательном состоянии падает на спину, слышно прерывистое хриплое дыхание.)</w:t>
      </w:r>
    </w:p>
    <w:p w:rsidR="00B6004A" w:rsidRDefault="00B6004A">
      <w:pPr>
        <w:pStyle w:val="71"/>
        <w:framePr w:w="5642" w:h="7820" w:hRule="exact" w:wrap="none" w:vAnchor="page" w:hAnchor="page" w:x="3163" w:y="4372"/>
        <w:shd w:val="clear" w:color="auto" w:fill="auto"/>
        <w:spacing w:before="0" w:line="216" w:lineRule="exact"/>
        <w:ind w:left="520" w:right="20" w:firstLine="0"/>
      </w:pPr>
      <w:r>
        <w:rPr>
          <w:rStyle w:val="70pt"/>
          <w:i/>
          <w:iCs/>
          <w:color w:val="000000"/>
        </w:rPr>
        <w:t>В оцепенении Кристина не может оторвать от него взгляда. Когда слышится шум из холла, с ужасом вздрагивает, хва</w:t>
      </w:r>
      <w:r>
        <w:rPr>
          <w:rStyle w:val="70pt"/>
          <w:i/>
          <w:iCs/>
          <w:color w:val="000000"/>
        </w:rPr>
        <w:softHyphen/>
        <w:t>тает коробочку и порывисто прячет за спину</w:t>
      </w:r>
      <w:r>
        <w:rPr>
          <w:rStyle w:val="76"/>
          <w:i/>
          <w:iCs/>
          <w:color w:val="000000"/>
        </w:rPr>
        <w:t xml:space="preserve">. </w:t>
      </w:r>
      <w:r>
        <w:rPr>
          <w:rStyle w:val="70pt"/>
          <w:i/>
          <w:iCs/>
          <w:color w:val="000000"/>
        </w:rPr>
        <w:t xml:space="preserve">В этот момент открывается дверь и появляется </w:t>
      </w:r>
      <w:r>
        <w:rPr>
          <w:rStyle w:val="72pt4"/>
          <w:i/>
          <w:iCs/>
          <w:color w:val="000000"/>
        </w:rPr>
        <w:t>Лавиния</w:t>
      </w:r>
      <w:r>
        <w:rPr>
          <w:rStyle w:val="76"/>
          <w:i/>
          <w:iCs/>
          <w:color w:val="000000"/>
        </w:rPr>
        <w:t xml:space="preserve">. </w:t>
      </w:r>
      <w:r>
        <w:rPr>
          <w:rStyle w:val="70pt"/>
          <w:i/>
          <w:iCs/>
          <w:color w:val="000000"/>
        </w:rPr>
        <w:t>Она одета так же, как и в конце третьего акта,— в ночной рубашке, халате и тапочках</w:t>
      </w:r>
      <w:r>
        <w:rPr>
          <w:rStyle w:val="76"/>
          <w:i/>
          <w:iCs/>
          <w:color w:val="000000"/>
        </w:rPr>
        <w:t xml:space="preserve">. </w:t>
      </w:r>
      <w:r>
        <w:rPr>
          <w:rStyle w:val="70pt"/>
          <w:i/>
          <w:iCs/>
          <w:color w:val="000000"/>
        </w:rPr>
        <w:t>Останавливается ошеломленная, испу</w:t>
      </w:r>
      <w:r>
        <w:rPr>
          <w:rStyle w:val="70pt"/>
          <w:i/>
          <w:iCs/>
          <w:color w:val="000000"/>
        </w:rPr>
        <w:softHyphen/>
        <w:t>ганная, ничего не понимающая, как человек, которого вне</w:t>
      </w:r>
      <w:r>
        <w:rPr>
          <w:rStyle w:val="70pt"/>
          <w:i/>
          <w:iCs/>
          <w:color w:val="000000"/>
        </w:rPr>
        <w:softHyphen/>
        <w:t>запно разбудили.</w:t>
      </w:r>
    </w:p>
    <w:p w:rsidR="00B6004A" w:rsidRDefault="00B6004A">
      <w:pPr>
        <w:pStyle w:val="a4"/>
        <w:framePr w:w="5642" w:h="7820" w:hRule="exact" w:wrap="none" w:vAnchor="page" w:hAnchor="page" w:x="3163" w:y="4372"/>
        <w:shd w:val="clear" w:color="auto" w:fill="auto"/>
        <w:spacing w:line="216" w:lineRule="exact"/>
        <w:ind w:left="520" w:right="20"/>
        <w:jc w:val="both"/>
      </w:pPr>
      <w:r>
        <w:rPr>
          <w:rStyle w:val="1pt2"/>
          <w:color w:val="000000"/>
        </w:rPr>
        <w:t>Лавиния.</w:t>
      </w:r>
      <w:r>
        <w:rPr>
          <w:rStyle w:val="0pt"/>
          <w:color w:val="000000"/>
        </w:rPr>
        <w:t xml:space="preserve"> Мне снился страшный сон... Мне показалось отец эвал меня... и это меня разбудило...</w:t>
      </w:r>
    </w:p>
    <w:p w:rsidR="00B6004A" w:rsidRDefault="00B6004A">
      <w:pPr>
        <w:pStyle w:val="71"/>
        <w:framePr w:w="5642" w:h="7820" w:hRule="exact" w:wrap="none" w:vAnchor="page" w:hAnchor="page" w:x="3163" w:y="4372"/>
        <w:shd w:val="clear" w:color="auto" w:fill="auto"/>
        <w:spacing w:before="0" w:after="0" w:line="216" w:lineRule="exact"/>
        <w:ind w:left="520" w:right="20"/>
      </w:pPr>
      <w:r>
        <w:rPr>
          <w:rStyle w:val="77"/>
          <w:i/>
          <w:iCs/>
          <w:color w:val="000000"/>
        </w:rPr>
        <w:t>Кристина</w:t>
      </w:r>
      <w:r>
        <w:rPr>
          <w:rStyle w:val="76"/>
          <w:i/>
          <w:iCs/>
          <w:color w:val="000000"/>
        </w:rPr>
        <w:t xml:space="preserve"> </w:t>
      </w:r>
      <w:r>
        <w:rPr>
          <w:rStyle w:val="70pt"/>
          <w:i/>
          <w:iCs/>
          <w:color w:val="000000"/>
        </w:rPr>
        <w:t>(дрожит от страха и собственной вины; прерываю</w:t>
      </w:r>
      <w:r>
        <w:rPr>
          <w:rStyle w:val="70pt"/>
          <w:i/>
          <w:iCs/>
          <w:color w:val="000000"/>
        </w:rPr>
        <w:softHyphen/>
        <w:t>щимся голосом).</w:t>
      </w:r>
      <w:r>
        <w:rPr>
          <w:rStyle w:val="76"/>
          <w:i/>
          <w:iCs/>
          <w:color w:val="000000"/>
        </w:rPr>
        <w:t xml:space="preserve"> У него только что... сердечный приступ.</w:t>
      </w:r>
    </w:p>
    <w:p w:rsidR="00B6004A" w:rsidRDefault="00B6004A">
      <w:pPr>
        <w:pStyle w:val="71"/>
        <w:framePr w:w="5642" w:h="7820" w:hRule="exact" w:wrap="none" w:vAnchor="page" w:hAnchor="page" w:x="3163" w:y="4372"/>
        <w:shd w:val="clear" w:color="auto" w:fill="auto"/>
        <w:spacing w:before="0" w:after="0" w:line="216" w:lineRule="exact"/>
        <w:ind w:left="520" w:right="20"/>
      </w:pPr>
      <w:r>
        <w:rPr>
          <w:rStyle w:val="77"/>
          <w:i/>
          <w:iCs/>
          <w:color w:val="000000"/>
        </w:rPr>
        <w:t>Лавиния</w:t>
      </w:r>
      <w:r>
        <w:rPr>
          <w:rStyle w:val="76"/>
          <w:i/>
          <w:iCs/>
          <w:color w:val="000000"/>
        </w:rPr>
        <w:t xml:space="preserve"> </w:t>
      </w:r>
      <w:r>
        <w:rPr>
          <w:rStyle w:val="70pt"/>
          <w:i/>
          <w:iCs/>
          <w:color w:val="000000"/>
        </w:rPr>
        <w:t>(подбегает к кровати).</w:t>
      </w:r>
      <w:r>
        <w:rPr>
          <w:rStyle w:val="76"/>
          <w:i/>
          <w:iCs/>
          <w:color w:val="000000"/>
        </w:rPr>
        <w:t xml:space="preserve"> Отец! </w:t>
      </w:r>
      <w:r>
        <w:rPr>
          <w:rStyle w:val="70pt"/>
          <w:i/>
          <w:iCs/>
          <w:color w:val="000000"/>
        </w:rPr>
        <w:t>(Обхватывает его ру</w:t>
      </w:r>
      <w:r>
        <w:rPr>
          <w:rStyle w:val="70pt"/>
          <w:i/>
          <w:iCs/>
          <w:color w:val="000000"/>
        </w:rPr>
        <w:softHyphen/>
        <w:t>ками.)</w:t>
      </w:r>
      <w:r>
        <w:rPr>
          <w:rStyle w:val="76"/>
          <w:i/>
          <w:iCs/>
          <w:color w:val="000000"/>
        </w:rPr>
        <w:t xml:space="preserve"> Он без сознания!</w:t>
      </w:r>
    </w:p>
    <w:p w:rsidR="00B6004A" w:rsidRDefault="00B6004A">
      <w:pPr>
        <w:pStyle w:val="a4"/>
        <w:framePr w:w="5642" w:h="7820" w:hRule="exact" w:wrap="none" w:vAnchor="page" w:hAnchor="page" w:x="3163" w:y="4372"/>
        <w:shd w:val="clear" w:color="auto" w:fill="auto"/>
        <w:spacing w:line="216" w:lineRule="exact"/>
        <w:ind w:left="520"/>
        <w:jc w:val="both"/>
      </w:pPr>
      <w:r>
        <w:rPr>
          <w:rStyle w:val="1pt2"/>
          <w:color w:val="000000"/>
        </w:rPr>
        <w:t>Кристина.</w:t>
      </w:r>
      <w:r>
        <w:rPr>
          <w:rStyle w:val="0pt"/>
          <w:color w:val="000000"/>
        </w:rPr>
        <w:t xml:space="preserve"> Нет! Сейчас ему уже лучше. Пусть поспит.</w:t>
      </w:r>
    </w:p>
    <w:p w:rsidR="00B6004A" w:rsidRDefault="00B6004A">
      <w:pPr>
        <w:pStyle w:val="71"/>
        <w:framePr w:w="5642" w:h="7820" w:hRule="exact" w:wrap="none" w:vAnchor="page" w:hAnchor="page" w:x="3163" w:y="4372"/>
        <w:shd w:val="clear" w:color="auto" w:fill="auto"/>
        <w:spacing w:before="0" w:after="0" w:line="216" w:lineRule="exact"/>
        <w:ind w:left="520" w:right="20"/>
      </w:pPr>
      <w:r>
        <w:rPr>
          <w:rStyle w:val="77"/>
          <w:i/>
          <w:iCs/>
          <w:color w:val="000000"/>
        </w:rPr>
        <w:t>Мэннон</w:t>
      </w:r>
      <w:r>
        <w:rPr>
          <w:rStyle w:val="76"/>
          <w:i/>
          <w:iCs/>
          <w:color w:val="000000"/>
        </w:rPr>
        <w:t xml:space="preserve"> </w:t>
      </w:r>
      <w:r>
        <w:rPr>
          <w:rStyle w:val="70pt"/>
          <w:i/>
          <w:iCs/>
          <w:color w:val="000000"/>
        </w:rPr>
        <w:t>(последним предсмертным усилием приподнимается на руках Лавинии, безумным взглядом смотрит на жену, пытается поднять руку и сделать обвинительный жест в ее сторону. Задыхаясь).</w:t>
      </w:r>
      <w:r>
        <w:rPr>
          <w:rStyle w:val="76"/>
          <w:i/>
          <w:iCs/>
          <w:color w:val="000000"/>
        </w:rPr>
        <w:t xml:space="preserve"> Это не лекарство... Это она вино</w:t>
      </w:r>
      <w:r>
        <w:rPr>
          <w:rStyle w:val="76"/>
          <w:i/>
          <w:iCs/>
          <w:color w:val="000000"/>
        </w:rPr>
        <w:softHyphen/>
        <w:t xml:space="preserve">вата! </w:t>
      </w:r>
      <w:r>
        <w:rPr>
          <w:rStyle w:val="70pt"/>
          <w:i/>
          <w:iCs/>
          <w:color w:val="000000"/>
        </w:rPr>
        <w:t>(Без сил падает на спину.)</w:t>
      </w:r>
    </w:p>
    <w:p w:rsidR="00B6004A" w:rsidRDefault="00B6004A">
      <w:pPr>
        <w:pStyle w:val="84"/>
        <w:framePr w:wrap="none" w:vAnchor="page" w:hAnchor="page" w:x="3139" w:y="12392"/>
        <w:shd w:val="clear" w:color="auto" w:fill="auto"/>
        <w:spacing w:line="170" w:lineRule="exact"/>
        <w:ind w:left="40"/>
      </w:pPr>
      <w:r>
        <w:rPr>
          <w:rStyle w:val="83"/>
          <w:i/>
          <w:iCs/>
          <w:color w:val="000000"/>
        </w:rPr>
        <w:t>78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11"/>
        <w:framePr w:w="5650" w:h="7864" w:hRule="exact" w:wrap="none" w:vAnchor="page" w:hAnchor="page" w:x="3160" w:y="4330"/>
        <w:shd w:val="clear" w:color="auto" w:fill="auto"/>
        <w:ind w:left="540" w:right="20"/>
      </w:pPr>
      <w:r>
        <w:rPr>
          <w:rStyle w:val="112"/>
          <w:i/>
          <w:iCs/>
          <w:color w:val="000000"/>
        </w:rPr>
        <w:lastRenderedPageBreak/>
        <w:t>Лавиния.</w:t>
      </w:r>
      <w:r>
        <w:rPr>
          <w:rStyle w:val="1110"/>
          <w:i/>
          <w:iCs/>
          <w:color w:val="000000"/>
        </w:rPr>
        <w:t xml:space="preserve"> Отец! </w:t>
      </w:r>
      <w:r>
        <w:rPr>
          <w:rStyle w:val="110"/>
          <w:i/>
          <w:iCs/>
          <w:color w:val="000000"/>
        </w:rPr>
        <w:t>(В ужасе пытается нащупать его пульс, при</w:t>
      </w:r>
      <w:r>
        <w:rPr>
          <w:rStyle w:val="11100"/>
          <w:i/>
          <w:iCs/>
          <w:color w:val="000000"/>
        </w:rPr>
        <w:t xml:space="preserve">• </w:t>
      </w:r>
      <w:r>
        <w:rPr>
          <w:rStyle w:val="110"/>
          <w:i/>
          <w:iCs/>
          <w:color w:val="000000"/>
        </w:rPr>
        <w:t>кладывает ухо к груди.)</w:t>
      </w:r>
    </w:p>
    <w:p w:rsidR="00B6004A" w:rsidRDefault="00B6004A">
      <w:pPr>
        <w:pStyle w:val="a4"/>
        <w:framePr w:w="5650" w:h="7864" w:hRule="exact" w:wrap="none" w:vAnchor="page" w:hAnchor="page" w:x="3160" w:y="4330"/>
        <w:shd w:val="clear" w:color="auto" w:fill="auto"/>
        <w:spacing w:line="214" w:lineRule="exact"/>
        <w:ind w:left="540"/>
        <w:jc w:val="both"/>
      </w:pPr>
      <w:r>
        <w:rPr>
          <w:rStyle w:val="1pt2"/>
          <w:color w:val="000000"/>
        </w:rPr>
        <w:t>Кристина.</w:t>
      </w:r>
      <w:r>
        <w:rPr>
          <w:rStyle w:val="0pt"/>
          <w:color w:val="000000"/>
        </w:rPr>
        <w:t xml:space="preserve"> Оставь его в покое. Он заснул.</w:t>
      </w:r>
    </w:p>
    <w:p w:rsidR="00B6004A" w:rsidRDefault="00B6004A">
      <w:pPr>
        <w:pStyle w:val="a4"/>
        <w:framePr w:w="5650" w:h="7864" w:hRule="exact" w:wrap="none" w:vAnchor="page" w:hAnchor="page" w:x="3160" w:y="4330"/>
        <w:shd w:val="clear" w:color="auto" w:fill="auto"/>
        <w:spacing w:line="214" w:lineRule="exact"/>
        <w:ind w:left="540"/>
        <w:jc w:val="both"/>
      </w:pPr>
      <w:r>
        <w:rPr>
          <w:rStyle w:val="1pt2"/>
          <w:color w:val="000000"/>
        </w:rPr>
        <w:t>Лавиния.</w:t>
      </w:r>
      <w:r>
        <w:rPr>
          <w:rStyle w:val="0pt"/>
          <w:color w:val="000000"/>
        </w:rPr>
        <w:t xml:space="preserve"> Он умер!</w:t>
      </w:r>
    </w:p>
    <w:p w:rsidR="00B6004A" w:rsidRDefault="00B6004A">
      <w:pPr>
        <w:pStyle w:val="a4"/>
        <w:framePr w:w="5650" w:h="7864" w:hRule="exact" w:wrap="none" w:vAnchor="page" w:hAnchor="page" w:x="3160" w:y="4330"/>
        <w:shd w:val="clear" w:color="auto" w:fill="auto"/>
        <w:spacing w:line="216" w:lineRule="exact"/>
        <w:ind w:left="540" w:right="20"/>
        <w:jc w:val="both"/>
      </w:pPr>
      <w:r>
        <w:rPr>
          <w:rStyle w:val="1pt2"/>
          <w:color w:val="000000"/>
        </w:rPr>
        <w:t>Кристина</w:t>
      </w:r>
      <w:r>
        <w:rPr>
          <w:rStyle w:val="0pt"/>
          <w:color w:val="000000"/>
        </w:rPr>
        <w:t xml:space="preserve"> </w:t>
      </w:r>
      <w:r>
        <w:rPr>
          <w:rStyle w:val="43"/>
          <w:color w:val="000000"/>
        </w:rPr>
        <w:t>(механически повторяет).</w:t>
      </w:r>
      <w:r>
        <w:rPr>
          <w:rStyle w:val="102"/>
          <w:color w:val="000000"/>
        </w:rPr>
        <w:t xml:space="preserve"> </w:t>
      </w:r>
      <w:r>
        <w:rPr>
          <w:rStyle w:val="0pt"/>
          <w:color w:val="000000"/>
        </w:rPr>
        <w:t xml:space="preserve">Умер? </w:t>
      </w:r>
      <w:r>
        <w:rPr>
          <w:rStyle w:val="43"/>
          <w:color w:val="000000"/>
        </w:rPr>
        <w:t xml:space="preserve">(Отрешенно.) </w:t>
      </w:r>
      <w:r>
        <w:rPr>
          <w:rStyle w:val="0pt"/>
          <w:color w:val="000000"/>
        </w:rPr>
        <w:t>Надеюсь... успокоится в мире.</w:t>
      </w:r>
    </w:p>
    <w:p w:rsidR="00B6004A" w:rsidRDefault="00B6004A">
      <w:pPr>
        <w:pStyle w:val="a4"/>
        <w:framePr w:w="5650" w:h="7864" w:hRule="exact" w:wrap="none" w:vAnchor="page" w:hAnchor="page" w:x="3160" w:y="4330"/>
        <w:shd w:val="clear" w:color="auto" w:fill="auto"/>
        <w:spacing w:line="216" w:lineRule="exact"/>
        <w:ind w:left="540" w:right="20"/>
        <w:jc w:val="both"/>
      </w:pPr>
      <w:r>
        <w:rPr>
          <w:rStyle w:val="1pt2"/>
          <w:color w:val="000000"/>
        </w:rPr>
        <w:t>Лавиния</w:t>
      </w:r>
      <w:r>
        <w:rPr>
          <w:rStyle w:val="0pt"/>
          <w:color w:val="000000"/>
        </w:rPr>
        <w:t xml:space="preserve"> </w:t>
      </w:r>
      <w:r>
        <w:rPr>
          <w:rStyle w:val="43"/>
          <w:color w:val="000000"/>
        </w:rPr>
        <w:t>(с ненавистью поворачивается к ней).</w:t>
      </w:r>
      <w:r>
        <w:rPr>
          <w:rStyle w:val="102"/>
          <w:color w:val="000000"/>
        </w:rPr>
        <w:t xml:space="preserve"> </w:t>
      </w:r>
      <w:r>
        <w:rPr>
          <w:rStyle w:val="0pt"/>
          <w:color w:val="000000"/>
        </w:rPr>
        <w:t>Не притво</w:t>
      </w:r>
      <w:r>
        <w:rPr>
          <w:rStyle w:val="0pt"/>
          <w:color w:val="000000"/>
        </w:rPr>
        <w:softHyphen/>
        <w:t xml:space="preserve">ряйся!.. Ты хотела его смерти! Ты... </w:t>
      </w:r>
      <w:r>
        <w:rPr>
          <w:rStyle w:val="43"/>
          <w:color w:val="000000"/>
        </w:rPr>
        <w:t>(Внезапно останавли</w:t>
      </w:r>
      <w:r>
        <w:rPr>
          <w:rStyle w:val="102"/>
          <w:color w:val="000000"/>
        </w:rPr>
        <w:t xml:space="preserve">- </w:t>
      </w:r>
      <w:r>
        <w:rPr>
          <w:rStyle w:val="43"/>
          <w:color w:val="000000"/>
        </w:rPr>
        <w:t>вается и смотрит на мать со страшным подозрением; гнев</w:t>
      </w:r>
      <w:r>
        <w:rPr>
          <w:rStyle w:val="102"/>
          <w:color w:val="000000"/>
        </w:rPr>
        <w:t xml:space="preserve">- </w:t>
      </w:r>
      <w:r>
        <w:rPr>
          <w:rStyle w:val="43"/>
          <w:color w:val="000000"/>
        </w:rPr>
        <w:t>но обвиняя.)</w:t>
      </w:r>
      <w:r>
        <w:rPr>
          <w:rStyle w:val="102"/>
          <w:color w:val="000000"/>
        </w:rPr>
        <w:t xml:space="preserve"> </w:t>
      </w:r>
      <w:r>
        <w:rPr>
          <w:rStyle w:val="0pt"/>
          <w:color w:val="000000"/>
        </w:rPr>
        <w:t>А почему он указал на тебя? Почему сказал, что ты виновата? Отвечай!</w:t>
      </w:r>
    </w:p>
    <w:p w:rsidR="00B6004A" w:rsidRDefault="00B6004A">
      <w:pPr>
        <w:pStyle w:val="a4"/>
        <w:framePr w:w="5650" w:h="7864" w:hRule="exact" w:wrap="none" w:vAnchor="page" w:hAnchor="page" w:x="3160" w:y="4330"/>
        <w:shd w:val="clear" w:color="auto" w:fill="auto"/>
        <w:spacing w:line="216" w:lineRule="exact"/>
        <w:ind w:left="540" w:right="20"/>
        <w:jc w:val="both"/>
      </w:pPr>
      <w:r>
        <w:rPr>
          <w:rStyle w:val="1pt2"/>
          <w:color w:val="000000"/>
        </w:rPr>
        <w:t>Кристина</w:t>
      </w:r>
      <w:r>
        <w:rPr>
          <w:rStyle w:val="0pt"/>
          <w:color w:val="000000"/>
        </w:rPr>
        <w:t xml:space="preserve"> </w:t>
      </w:r>
      <w:r>
        <w:rPr>
          <w:rStyle w:val="43"/>
          <w:color w:val="000000"/>
        </w:rPr>
        <w:t>(прерывающимся тоном).</w:t>
      </w:r>
      <w:r>
        <w:rPr>
          <w:rStyle w:val="102"/>
          <w:color w:val="000000"/>
        </w:rPr>
        <w:t xml:space="preserve"> </w:t>
      </w:r>
      <w:r>
        <w:rPr>
          <w:rStyle w:val="0pt"/>
          <w:color w:val="000000"/>
        </w:rPr>
        <w:t>Я сказала ему... Адам мои любовник.</w:t>
      </w:r>
    </w:p>
    <w:p w:rsidR="00B6004A" w:rsidRDefault="00B6004A">
      <w:pPr>
        <w:pStyle w:val="a4"/>
        <w:framePr w:w="5650" w:h="7864" w:hRule="exact" w:wrap="none" w:vAnchor="page" w:hAnchor="page" w:x="3160" w:y="4330"/>
        <w:shd w:val="clear" w:color="auto" w:fill="auto"/>
        <w:spacing w:line="216" w:lineRule="exact"/>
        <w:ind w:left="540" w:right="20"/>
        <w:jc w:val="both"/>
      </w:pPr>
      <w:r>
        <w:rPr>
          <w:rStyle w:val="1pt2"/>
          <w:color w:val="000000"/>
        </w:rPr>
        <w:t>Лавиния</w:t>
      </w:r>
      <w:r>
        <w:rPr>
          <w:rStyle w:val="0pt"/>
          <w:color w:val="000000"/>
        </w:rPr>
        <w:t xml:space="preserve"> </w:t>
      </w:r>
      <w:r>
        <w:rPr>
          <w:rStyle w:val="43"/>
          <w:color w:val="000000"/>
        </w:rPr>
        <w:t>(пораженная ужасом).</w:t>
      </w:r>
      <w:r>
        <w:rPr>
          <w:rStyle w:val="102"/>
          <w:color w:val="000000"/>
        </w:rPr>
        <w:t xml:space="preserve"> </w:t>
      </w:r>
      <w:r>
        <w:rPr>
          <w:rStyle w:val="0pt"/>
          <w:color w:val="000000"/>
        </w:rPr>
        <w:t>Ты сказала ему об этом... Зная, что у него больное сердце!.. О! Ты сделала это с умыслом. Ты убила его!</w:t>
      </w:r>
    </w:p>
    <w:p w:rsidR="00B6004A" w:rsidRDefault="00B6004A">
      <w:pPr>
        <w:pStyle w:val="a4"/>
        <w:framePr w:w="5650" w:h="7864" w:hRule="exact" w:wrap="none" w:vAnchor="page" w:hAnchor="page" w:x="3160" w:y="4330"/>
        <w:shd w:val="clear" w:color="auto" w:fill="auto"/>
        <w:spacing w:line="216" w:lineRule="exact"/>
        <w:ind w:left="540" w:right="20"/>
        <w:jc w:val="both"/>
      </w:pPr>
      <w:r>
        <w:rPr>
          <w:rStyle w:val="1pt2"/>
          <w:color w:val="000000"/>
        </w:rPr>
        <w:t>Кристина.</w:t>
      </w:r>
      <w:r>
        <w:rPr>
          <w:rStyle w:val="0pt"/>
          <w:color w:val="000000"/>
        </w:rPr>
        <w:t xml:space="preserve"> Нет... это твоя вина... Ты заронила подозрение... Он все время говорил о любви и смерти... </w:t>
      </w:r>
      <w:r>
        <w:rPr>
          <w:rStyle w:val="43"/>
          <w:color w:val="000000"/>
        </w:rPr>
        <w:t>(Голос ее стано</w:t>
      </w:r>
      <w:r>
        <w:rPr>
          <w:rStyle w:val="43"/>
          <w:color w:val="000000"/>
        </w:rPr>
        <w:softHyphen/>
        <w:t xml:space="preserve">вится хриплым и невыразительным; глаза полузакрыты.) </w:t>
      </w:r>
      <w:r>
        <w:rPr>
          <w:rStyle w:val="0pt"/>
          <w:color w:val="000000"/>
        </w:rPr>
        <w:t>Он заставил меня признаться.</w:t>
      </w:r>
    </w:p>
    <w:p w:rsidR="00B6004A" w:rsidRDefault="00B6004A">
      <w:pPr>
        <w:pStyle w:val="a4"/>
        <w:framePr w:w="5650" w:h="7864" w:hRule="exact" w:wrap="none" w:vAnchor="page" w:hAnchor="page" w:x="3160" w:y="4330"/>
        <w:shd w:val="clear" w:color="auto" w:fill="auto"/>
        <w:spacing w:line="216" w:lineRule="exact"/>
        <w:ind w:left="540" w:right="20"/>
        <w:jc w:val="both"/>
      </w:pPr>
      <w:r>
        <w:rPr>
          <w:rStyle w:val="1pt2"/>
          <w:color w:val="000000"/>
        </w:rPr>
        <w:t>Лавиния</w:t>
      </w:r>
      <w:r>
        <w:rPr>
          <w:rStyle w:val="0pt"/>
          <w:color w:val="000000"/>
        </w:rPr>
        <w:t xml:space="preserve"> </w:t>
      </w:r>
      <w:r>
        <w:rPr>
          <w:rStyle w:val="43"/>
          <w:color w:val="000000"/>
        </w:rPr>
        <w:t>(хватает ее га плечи; яростно).</w:t>
      </w:r>
      <w:r>
        <w:rPr>
          <w:rStyle w:val="102"/>
          <w:color w:val="000000"/>
        </w:rPr>
        <w:t xml:space="preserve"> </w:t>
      </w:r>
      <w:r>
        <w:rPr>
          <w:rStyle w:val="0pt"/>
          <w:color w:val="000000"/>
        </w:rPr>
        <w:t>Слушай! Смотри на меня! Он сказал: «Это не лекарство»! Что это значит?</w:t>
      </w:r>
    </w:p>
    <w:p w:rsidR="00B6004A" w:rsidRDefault="00B6004A">
      <w:pPr>
        <w:pStyle w:val="111"/>
        <w:framePr w:w="5650" w:h="7864" w:hRule="exact" w:wrap="none" w:vAnchor="page" w:hAnchor="page" w:x="3160" w:y="4330"/>
        <w:shd w:val="clear" w:color="auto" w:fill="auto"/>
        <w:spacing w:line="216" w:lineRule="exact"/>
        <w:ind w:left="540" w:right="20"/>
      </w:pPr>
      <w:r>
        <w:rPr>
          <w:rStyle w:val="112"/>
          <w:i/>
          <w:iCs/>
          <w:color w:val="000000"/>
        </w:rPr>
        <w:t>Кристина</w:t>
      </w:r>
      <w:r>
        <w:rPr>
          <w:rStyle w:val="1110"/>
          <w:i/>
          <w:iCs/>
          <w:color w:val="000000"/>
        </w:rPr>
        <w:t xml:space="preserve"> </w:t>
      </w:r>
      <w:r>
        <w:rPr>
          <w:rStyle w:val="110"/>
          <w:i/>
          <w:iCs/>
          <w:color w:val="000000"/>
        </w:rPr>
        <w:t xml:space="preserve">(продолжая прятать га спиной коробочку с ядом). </w:t>
      </w:r>
      <w:r>
        <w:rPr>
          <w:rStyle w:val="1110"/>
          <w:i/>
          <w:iCs/>
          <w:color w:val="000000"/>
        </w:rPr>
        <w:t>Я... я не знаю.</w:t>
      </w:r>
    </w:p>
    <w:p w:rsidR="00B6004A" w:rsidRDefault="00B6004A">
      <w:pPr>
        <w:pStyle w:val="a4"/>
        <w:framePr w:w="5650" w:h="7864" w:hRule="exact" w:wrap="none" w:vAnchor="page" w:hAnchor="page" w:x="3160" w:y="4330"/>
        <w:shd w:val="clear" w:color="auto" w:fill="auto"/>
        <w:spacing w:line="218" w:lineRule="exact"/>
        <w:ind w:left="540"/>
        <w:jc w:val="both"/>
      </w:pPr>
      <w:r>
        <w:rPr>
          <w:rStyle w:val="1pt2"/>
          <w:color w:val="000000"/>
        </w:rPr>
        <w:t>Лавиния.</w:t>
      </w:r>
      <w:r>
        <w:rPr>
          <w:rStyle w:val="0pt"/>
          <w:color w:val="000000"/>
        </w:rPr>
        <w:t xml:space="preserve"> Нет, ты знаешь! Что? Говори!</w:t>
      </w:r>
    </w:p>
    <w:p w:rsidR="00B6004A" w:rsidRDefault="00B6004A">
      <w:pPr>
        <w:pStyle w:val="111"/>
        <w:framePr w:w="5650" w:h="7864" w:hRule="exact" w:wrap="none" w:vAnchor="page" w:hAnchor="page" w:x="3160" w:y="4330"/>
        <w:shd w:val="clear" w:color="auto" w:fill="auto"/>
        <w:spacing w:line="218" w:lineRule="exact"/>
        <w:ind w:left="540" w:right="20"/>
      </w:pPr>
      <w:r>
        <w:rPr>
          <w:rStyle w:val="112"/>
          <w:i/>
          <w:iCs/>
          <w:color w:val="000000"/>
        </w:rPr>
        <w:t>Кристина</w:t>
      </w:r>
      <w:r>
        <w:rPr>
          <w:rStyle w:val="1110"/>
          <w:i/>
          <w:iCs/>
          <w:color w:val="000000"/>
        </w:rPr>
        <w:t xml:space="preserve"> </w:t>
      </w:r>
      <w:r>
        <w:rPr>
          <w:rStyle w:val="110"/>
          <w:i/>
          <w:iCs/>
          <w:color w:val="000000"/>
        </w:rPr>
        <w:t>(последним усилием пытается взять себя в руки; тоном притворной ярости).</w:t>
      </w:r>
      <w:r>
        <w:rPr>
          <w:rStyle w:val="11100"/>
          <w:i/>
          <w:iCs/>
          <w:color w:val="000000"/>
        </w:rPr>
        <w:t xml:space="preserve"> </w:t>
      </w:r>
      <w:r>
        <w:rPr>
          <w:rStyle w:val="1110"/>
          <w:i/>
          <w:iCs/>
          <w:color w:val="000000"/>
        </w:rPr>
        <w:t>Ты что, обвиняешь свою мать в...</w:t>
      </w:r>
    </w:p>
    <w:p w:rsidR="00B6004A" w:rsidRDefault="00B6004A">
      <w:pPr>
        <w:pStyle w:val="a4"/>
        <w:framePr w:w="5650" w:h="7864" w:hRule="exact" w:wrap="none" w:vAnchor="page" w:hAnchor="page" w:x="3160" w:y="4330"/>
        <w:shd w:val="clear" w:color="auto" w:fill="auto"/>
        <w:spacing w:line="218" w:lineRule="exact"/>
        <w:ind w:left="540" w:right="20"/>
        <w:jc w:val="both"/>
      </w:pPr>
      <w:r>
        <w:rPr>
          <w:rStyle w:val="1pt2"/>
          <w:color w:val="000000"/>
        </w:rPr>
        <w:t>Лавиния.</w:t>
      </w:r>
      <w:r>
        <w:rPr>
          <w:rStyle w:val="0pt"/>
          <w:color w:val="000000"/>
        </w:rPr>
        <w:t xml:space="preserve"> Да! Я... </w:t>
      </w:r>
      <w:r>
        <w:rPr>
          <w:rStyle w:val="43"/>
          <w:color w:val="000000"/>
        </w:rPr>
        <w:t>(В смятении.)</w:t>
      </w:r>
      <w:r>
        <w:rPr>
          <w:rStyle w:val="102"/>
          <w:color w:val="000000"/>
        </w:rPr>
        <w:t xml:space="preserve"> </w:t>
      </w:r>
      <w:r>
        <w:rPr>
          <w:rStyle w:val="0pt"/>
          <w:color w:val="000000"/>
        </w:rPr>
        <w:t>Нет... ты не можешь пойти на такое злодеяние!</w:t>
      </w:r>
    </w:p>
    <w:p w:rsidR="00B6004A" w:rsidRDefault="00B6004A">
      <w:pPr>
        <w:pStyle w:val="111"/>
        <w:framePr w:w="5650" w:h="7864" w:hRule="exact" w:wrap="none" w:vAnchor="page" w:hAnchor="page" w:x="3160" w:y="4330"/>
        <w:shd w:val="clear" w:color="auto" w:fill="auto"/>
        <w:spacing w:line="218" w:lineRule="exact"/>
        <w:ind w:left="540" w:right="20"/>
      </w:pPr>
      <w:r>
        <w:rPr>
          <w:rStyle w:val="112"/>
          <w:i/>
          <w:iCs/>
          <w:color w:val="000000"/>
        </w:rPr>
        <w:t>Кристина</w:t>
      </w:r>
      <w:r>
        <w:rPr>
          <w:rStyle w:val="1110"/>
          <w:i/>
          <w:iCs/>
          <w:color w:val="000000"/>
        </w:rPr>
        <w:t xml:space="preserve"> </w:t>
      </w:r>
      <w:r>
        <w:rPr>
          <w:rStyle w:val="110"/>
          <w:i/>
          <w:iCs/>
          <w:color w:val="000000"/>
        </w:rPr>
        <w:t>(утратив все силы</w:t>
      </w:r>
      <w:r>
        <w:rPr>
          <w:rStyle w:val="11100"/>
          <w:i/>
          <w:iCs/>
          <w:color w:val="000000"/>
        </w:rPr>
        <w:t xml:space="preserve">, </w:t>
      </w:r>
      <w:r>
        <w:rPr>
          <w:rStyle w:val="110"/>
          <w:i/>
          <w:iCs/>
          <w:color w:val="000000"/>
        </w:rPr>
        <w:t>слегка покачивается).</w:t>
      </w:r>
      <w:r>
        <w:rPr>
          <w:rStyle w:val="11100"/>
          <w:i/>
          <w:iCs/>
          <w:color w:val="000000"/>
        </w:rPr>
        <w:t xml:space="preserve"> </w:t>
      </w:r>
      <w:r>
        <w:rPr>
          <w:rStyle w:val="1110"/>
          <w:i/>
          <w:iCs/>
          <w:color w:val="000000"/>
        </w:rPr>
        <w:t xml:space="preserve">Я не энаю... о чем ты говоришь. </w:t>
      </w:r>
      <w:r>
        <w:rPr>
          <w:rStyle w:val="110"/>
          <w:i/>
          <w:iCs/>
          <w:color w:val="000000"/>
        </w:rPr>
        <w:t>(Обходит Лавинию и направ</w:t>
      </w:r>
      <w:r>
        <w:rPr>
          <w:rStyle w:val="110"/>
          <w:i/>
          <w:iCs/>
          <w:color w:val="000000"/>
        </w:rPr>
        <w:softHyphen/>
        <w:t>ляется к двери в свою комнату</w:t>
      </w:r>
      <w:r>
        <w:rPr>
          <w:rStyle w:val="11100"/>
          <w:i/>
          <w:iCs/>
          <w:color w:val="000000"/>
        </w:rPr>
        <w:t xml:space="preserve">, </w:t>
      </w:r>
      <w:r>
        <w:rPr>
          <w:rStyle w:val="110"/>
          <w:i/>
          <w:iCs/>
          <w:color w:val="000000"/>
        </w:rPr>
        <w:t>по-прежнему держа яд га спиной; Лавинии.)</w:t>
      </w:r>
      <w:r>
        <w:rPr>
          <w:rStyle w:val="11100"/>
          <w:i/>
          <w:iCs/>
          <w:color w:val="000000"/>
        </w:rPr>
        <w:t xml:space="preserve"> </w:t>
      </w:r>
      <w:r>
        <w:rPr>
          <w:rStyle w:val="1110"/>
          <w:i/>
          <w:iCs/>
          <w:color w:val="000000"/>
        </w:rPr>
        <w:t xml:space="preserve">Мне... </w:t>
      </w:r>
      <w:r>
        <w:rPr>
          <w:rStyle w:val="110"/>
          <w:i/>
          <w:iCs/>
          <w:color w:val="000000"/>
        </w:rPr>
        <w:t>(упавшим голосом)</w:t>
      </w:r>
      <w:r>
        <w:rPr>
          <w:rStyle w:val="11100"/>
          <w:i/>
          <w:iCs/>
          <w:color w:val="000000"/>
        </w:rPr>
        <w:t xml:space="preserve"> </w:t>
      </w:r>
      <w:r>
        <w:rPr>
          <w:rStyle w:val="1110"/>
          <w:i/>
          <w:iCs/>
          <w:color w:val="000000"/>
        </w:rPr>
        <w:t>плохо. Я долж</w:t>
      </w:r>
      <w:r>
        <w:rPr>
          <w:rStyle w:val="1110"/>
          <w:i/>
          <w:iCs/>
          <w:color w:val="000000"/>
        </w:rPr>
        <w:softHyphen/>
        <w:t xml:space="preserve">на... прилечь. Я... </w:t>
      </w:r>
      <w:r>
        <w:rPr>
          <w:rStyle w:val="110"/>
          <w:i/>
          <w:iCs/>
          <w:color w:val="000000"/>
        </w:rPr>
        <w:t>(Поворачивается и, шатаясь, устремляет</w:t>
      </w:r>
      <w:r>
        <w:rPr>
          <w:rStyle w:val="110"/>
          <w:i/>
          <w:iCs/>
          <w:color w:val="000000"/>
        </w:rPr>
        <w:softHyphen/>
        <w:t>ся к себе, внезапно колени подгибаются, и она падает в</w:t>
      </w:r>
    </w:p>
    <w:p w:rsidR="00B6004A" w:rsidRDefault="00B6004A">
      <w:pPr>
        <w:pStyle w:val="a6"/>
        <w:framePr w:wrap="none" w:vAnchor="page" w:hAnchor="page" w:x="8608" w:y="12392"/>
        <w:shd w:val="clear" w:color="auto" w:fill="auto"/>
        <w:spacing w:line="170" w:lineRule="exact"/>
        <w:ind w:left="40"/>
      </w:pPr>
      <w:r>
        <w:rPr>
          <w:rStyle w:val="0pt0"/>
          <w:color w:val="000000"/>
        </w:rPr>
        <w:t>79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38" w:h="4059" w:hRule="exact" w:wrap="none" w:vAnchor="page" w:hAnchor="page" w:x="3166" w:y="4275"/>
        <w:shd w:val="clear" w:color="auto" w:fill="auto"/>
        <w:spacing w:before="0" w:after="0" w:line="214" w:lineRule="exact"/>
        <w:ind w:left="540" w:right="20" w:firstLine="0"/>
      </w:pPr>
      <w:r>
        <w:rPr>
          <w:rStyle w:val="70pt"/>
          <w:i/>
          <w:iCs/>
          <w:color w:val="000000"/>
        </w:rPr>
        <w:lastRenderedPageBreak/>
        <w:t>обморок рядом с кроватью. Коробочка с ядом выскалъвы- вает из ее пальцев на ковер.)</w:t>
      </w:r>
    </w:p>
    <w:p w:rsidR="00B6004A" w:rsidRDefault="00B6004A">
      <w:pPr>
        <w:pStyle w:val="71"/>
        <w:framePr w:w="5638" w:h="4059" w:hRule="exact" w:wrap="none" w:vAnchor="page" w:hAnchor="page" w:x="3166" w:y="4275"/>
        <w:shd w:val="clear" w:color="auto" w:fill="auto"/>
        <w:spacing w:before="0" w:after="163" w:line="214" w:lineRule="exact"/>
        <w:ind w:left="520" w:right="20"/>
      </w:pPr>
      <w:r>
        <w:rPr>
          <w:rStyle w:val="77"/>
          <w:i/>
          <w:iCs/>
          <w:color w:val="000000"/>
        </w:rPr>
        <w:t>Лавиния</w:t>
      </w:r>
      <w:r>
        <w:rPr>
          <w:rStyle w:val="76"/>
          <w:i/>
          <w:iCs/>
          <w:color w:val="000000"/>
        </w:rPr>
        <w:t xml:space="preserve"> </w:t>
      </w:r>
      <w:r>
        <w:rPr>
          <w:rStyle w:val="70pt"/>
          <w:i/>
          <w:iCs/>
          <w:color w:val="000000"/>
        </w:rPr>
        <w:t>(не замечая этого, пораженная обмороком Кристины, опускается на колено рядом с ней и щупает пульс</w:t>
      </w:r>
      <w:r>
        <w:rPr>
          <w:rStyle w:val="76"/>
          <w:i/>
          <w:iCs/>
          <w:color w:val="000000"/>
        </w:rPr>
        <w:t xml:space="preserve">. </w:t>
      </w:r>
      <w:r>
        <w:rPr>
          <w:rStyle w:val="70pt"/>
          <w:i/>
          <w:iCs/>
          <w:color w:val="000000"/>
        </w:rPr>
        <w:t>Успо</w:t>
      </w:r>
      <w:r>
        <w:rPr>
          <w:rStyle w:val="70pt"/>
          <w:i/>
          <w:iCs/>
          <w:color w:val="000000"/>
        </w:rPr>
        <w:softHyphen/>
        <w:t>коившись, что это всего лишь обморок, говорит с вернув</w:t>
      </w:r>
      <w:r>
        <w:rPr>
          <w:rStyle w:val="70pt"/>
          <w:i/>
          <w:iCs/>
          <w:color w:val="000000"/>
        </w:rPr>
        <w:softHyphen/>
        <w:t>шейся к ней непримиримой ненавистью.)</w:t>
      </w:r>
      <w:r>
        <w:rPr>
          <w:rStyle w:val="76"/>
          <w:i/>
          <w:iCs/>
          <w:color w:val="000000"/>
        </w:rPr>
        <w:t xml:space="preserve"> Ты убила его все равно что ядом... ты сказала ему обо всем! Наверно, ду</w:t>
      </w:r>
      <w:r>
        <w:rPr>
          <w:rStyle w:val="76"/>
          <w:i/>
          <w:iCs/>
          <w:color w:val="000000"/>
        </w:rPr>
        <w:softHyphen/>
        <w:t>маешь, что сможешь теперь выйти замуж за Адама! Но этого тебе не удастся! Пока я жива — никогда! Ты мне за</w:t>
      </w:r>
      <w:r>
        <w:rPr>
          <w:rStyle w:val="76"/>
          <w:i/>
          <w:iCs/>
          <w:color w:val="000000"/>
        </w:rPr>
        <w:softHyphen/>
        <w:t xml:space="preserve">платишь за свое преступление! Я найду, как наказать тебя! </w:t>
      </w:r>
      <w:r>
        <w:rPr>
          <w:rStyle w:val="70pt"/>
          <w:i/>
          <w:iCs/>
          <w:color w:val="000000"/>
        </w:rPr>
        <w:t>(Встает и в этот момент видит небольшую коробочку на ковре</w:t>
      </w:r>
      <w:r>
        <w:rPr>
          <w:rStyle w:val="76"/>
          <w:i/>
          <w:iCs/>
          <w:color w:val="000000"/>
        </w:rPr>
        <w:t xml:space="preserve">. </w:t>
      </w:r>
      <w:r>
        <w:rPr>
          <w:rStyle w:val="70pt"/>
          <w:i/>
          <w:iCs/>
          <w:color w:val="000000"/>
        </w:rPr>
        <w:t>Хватает ее и пристально рассматривает; подозрение переходит в леденящую ужасом уверенность. Со страшным воплем падает на край кровати с зажатой в руке коробоч</w:t>
      </w:r>
      <w:r>
        <w:rPr>
          <w:rStyle w:val="70pt"/>
          <w:i/>
          <w:iCs/>
          <w:color w:val="000000"/>
        </w:rPr>
        <w:softHyphen/>
        <w:t>кой с ядом, затем опускается на колени и обнимает умер</w:t>
      </w:r>
      <w:r>
        <w:rPr>
          <w:rStyle w:val="70pt"/>
          <w:i/>
          <w:iCs/>
          <w:color w:val="000000"/>
        </w:rPr>
        <w:softHyphen/>
        <w:t>шего отца. С мучительной мольбой.)</w:t>
      </w:r>
      <w:r>
        <w:rPr>
          <w:rStyle w:val="76"/>
          <w:i/>
          <w:iCs/>
          <w:color w:val="000000"/>
        </w:rPr>
        <w:t xml:space="preserve"> Отец! Не оставляй меня одну! Вернись ко мне! Ну скажи, что мне делать!</w:t>
      </w:r>
    </w:p>
    <w:p w:rsidR="00B6004A" w:rsidRDefault="00B6004A">
      <w:pPr>
        <w:pStyle w:val="71"/>
        <w:framePr w:w="5638" w:h="4059" w:hRule="exact" w:wrap="none" w:vAnchor="page" w:hAnchor="page" w:x="3166" w:y="4275"/>
        <w:shd w:val="clear" w:color="auto" w:fill="auto"/>
        <w:spacing w:before="0" w:after="0" w:line="160" w:lineRule="exact"/>
        <w:ind w:left="520" w:firstLine="0"/>
      </w:pPr>
      <w:r>
        <w:rPr>
          <w:rStyle w:val="72pt4"/>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92"/>
        <w:framePr w:w="2035" w:h="202" w:hRule="exact" w:wrap="none" w:vAnchor="page" w:hAnchor="page" w:x="4894" w:y="5411"/>
        <w:shd w:val="clear" w:color="auto" w:fill="auto"/>
        <w:spacing w:line="170" w:lineRule="exact"/>
        <w:ind w:left="80"/>
      </w:pPr>
      <w:r>
        <w:rPr>
          <w:rStyle w:val="91"/>
          <w:color w:val="000000"/>
        </w:rPr>
        <w:lastRenderedPageBreak/>
        <w:t>ЧАСТЬ ВТОРАЯ</w:t>
      </w:r>
    </w:p>
    <w:p w:rsidR="00B6004A" w:rsidRDefault="00B6004A">
      <w:pPr>
        <w:pStyle w:val="11"/>
        <w:framePr w:w="3026" w:h="1009" w:hRule="exact" w:wrap="none" w:vAnchor="page" w:hAnchor="page" w:x="4481" w:y="6077"/>
        <w:shd w:val="clear" w:color="auto" w:fill="auto"/>
        <w:spacing w:after="284" w:line="340" w:lineRule="exact"/>
        <w:ind w:left="380"/>
      </w:pPr>
      <w:bookmarkStart w:id="2" w:name="bookmark2"/>
      <w:r>
        <w:rPr>
          <w:rStyle w:val="11pt"/>
          <w:b/>
          <w:bCs/>
          <w:color w:val="000000"/>
        </w:rPr>
        <w:t>Угнанные</w:t>
      </w:r>
      <w:bookmarkEnd w:id="2"/>
    </w:p>
    <w:p w:rsidR="00B6004A" w:rsidRDefault="00B6004A">
      <w:pPr>
        <w:pStyle w:val="140"/>
        <w:framePr w:w="3026" w:h="1009" w:hRule="exact" w:wrap="none" w:vAnchor="page" w:hAnchor="page" w:x="4481" w:y="6077"/>
        <w:shd w:val="clear" w:color="auto" w:fill="auto"/>
        <w:spacing w:before="0" w:line="160" w:lineRule="exact"/>
      </w:pPr>
      <w:r>
        <w:rPr>
          <w:rStyle w:val="14"/>
          <w:color w:val="000000"/>
        </w:rPr>
        <w:t>ПЬЕСА В ПЯТИ ДЕЙСТВИЯХ</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2F288A">
      <w:pPr>
        <w:framePr w:wrap="none" w:vAnchor="page" w:hAnchor="page" w:x="3666" w:y="5600"/>
        <w:rPr>
          <w:color w:val="auto"/>
          <w:sz w:val="2"/>
          <w:szCs w:val="2"/>
        </w:rPr>
      </w:pPr>
      <w:r w:rsidRPr="00652FB7">
        <w:rPr>
          <w:color w:val="auto"/>
          <w:sz w:val="2"/>
          <w:szCs w:val="2"/>
        </w:rPr>
        <w:lastRenderedPageBreak/>
        <w:pict>
          <v:shape id="_x0000_i1025" type="#_x0000_t75" style="width:228.75pt;height:282pt">
            <v:imagedata r:id="rId9" o:title=""/>
          </v:shape>
        </w:pic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rap="none" w:vAnchor="page" w:hAnchor="page" w:x="3839" w:y="6215"/>
        <w:shd w:val="clear" w:color="auto" w:fill="auto"/>
        <w:spacing w:line="160" w:lineRule="exact"/>
        <w:ind w:left="340" w:hanging="320"/>
      </w:pPr>
      <w:r>
        <w:rPr>
          <w:rStyle w:val="0pt"/>
          <w:color w:val="000000"/>
        </w:rPr>
        <w:lastRenderedPageBreak/>
        <w:t>ДЕЙСТВУЮЩИЕ ЛИЦА</w:t>
      </w:r>
    </w:p>
    <w:p w:rsidR="00B6004A" w:rsidRDefault="00B6004A">
      <w:pPr>
        <w:pStyle w:val="101"/>
        <w:framePr w:w="4258" w:h="3734" w:hRule="exact" w:wrap="none" w:vAnchor="page" w:hAnchor="page" w:x="3839" w:y="7067"/>
        <w:shd w:val="clear" w:color="auto" w:fill="auto"/>
        <w:spacing w:before="0" w:line="259" w:lineRule="exact"/>
        <w:ind w:left="340" w:hanging="320"/>
        <w:jc w:val="left"/>
      </w:pPr>
      <w:r>
        <w:rPr>
          <w:rStyle w:val="100"/>
          <w:color w:val="000000"/>
        </w:rPr>
        <w:t>КРИСТИНА — вдова Эвры Мэннона.</w:t>
      </w:r>
    </w:p>
    <w:p w:rsidR="00B6004A" w:rsidRDefault="00B6004A">
      <w:pPr>
        <w:pStyle w:val="101"/>
        <w:framePr w:w="4258" w:h="3734" w:hRule="exact" w:wrap="none" w:vAnchor="page" w:hAnchor="page" w:x="3839" w:y="7067"/>
        <w:shd w:val="clear" w:color="auto" w:fill="auto"/>
        <w:spacing w:before="0" w:line="259" w:lineRule="exact"/>
        <w:ind w:left="340" w:hanging="320"/>
        <w:jc w:val="left"/>
      </w:pPr>
      <w:r>
        <w:rPr>
          <w:rStyle w:val="100"/>
          <w:color w:val="000000"/>
        </w:rPr>
        <w:t>ЛАВИНИЯ — ее дочь.</w:t>
      </w:r>
    </w:p>
    <w:p w:rsidR="00B6004A" w:rsidRDefault="00B6004A">
      <w:pPr>
        <w:pStyle w:val="101"/>
        <w:framePr w:w="4258" w:h="3734" w:hRule="exact" w:wrap="none" w:vAnchor="page" w:hAnchor="page" w:x="3839" w:y="7067"/>
        <w:shd w:val="clear" w:color="auto" w:fill="auto"/>
        <w:spacing w:before="0" w:line="259" w:lineRule="exact"/>
        <w:ind w:left="340" w:hanging="320"/>
        <w:jc w:val="left"/>
      </w:pPr>
      <w:r>
        <w:rPr>
          <w:rStyle w:val="100"/>
          <w:color w:val="000000"/>
        </w:rPr>
        <w:t>ОРИН — ее сын, пехотный лейтенант.</w:t>
      </w:r>
    </w:p>
    <w:p w:rsidR="00B6004A" w:rsidRDefault="00B6004A">
      <w:pPr>
        <w:pStyle w:val="101"/>
        <w:framePr w:w="4258" w:h="3734" w:hRule="exact" w:wrap="none" w:vAnchor="page" w:hAnchor="page" w:x="3839" w:y="7067"/>
        <w:shd w:val="clear" w:color="auto" w:fill="auto"/>
        <w:spacing w:before="0" w:line="259" w:lineRule="exact"/>
        <w:ind w:left="340" w:hanging="320"/>
        <w:jc w:val="left"/>
      </w:pPr>
      <w:r>
        <w:rPr>
          <w:rStyle w:val="100"/>
          <w:color w:val="000000"/>
        </w:rPr>
        <w:t>АДАМ БРАНТ — капитан.</w:t>
      </w:r>
    </w:p>
    <w:p w:rsidR="00B6004A" w:rsidRDefault="00B6004A">
      <w:pPr>
        <w:pStyle w:val="101"/>
        <w:framePr w:w="4258" w:h="3734" w:hRule="exact" w:wrap="none" w:vAnchor="page" w:hAnchor="page" w:x="3839" w:y="7067"/>
        <w:shd w:val="clear" w:color="auto" w:fill="auto"/>
        <w:spacing w:before="0" w:line="259" w:lineRule="exact"/>
        <w:ind w:left="340" w:hanging="320"/>
        <w:jc w:val="left"/>
      </w:pPr>
      <w:r>
        <w:rPr>
          <w:rStyle w:val="100"/>
          <w:color w:val="000000"/>
        </w:rPr>
        <w:t>ХЕЙЗЕЛ НАЙЛС.</w:t>
      </w:r>
    </w:p>
    <w:p w:rsidR="00B6004A" w:rsidRDefault="00B6004A">
      <w:pPr>
        <w:pStyle w:val="101"/>
        <w:framePr w:w="4258" w:h="3734" w:hRule="exact" w:wrap="none" w:vAnchor="page" w:hAnchor="page" w:x="3839" w:y="7067"/>
        <w:shd w:val="clear" w:color="auto" w:fill="auto"/>
        <w:spacing w:before="0" w:line="259" w:lineRule="exact"/>
        <w:ind w:left="20" w:right="140" w:firstLine="0"/>
        <w:jc w:val="left"/>
      </w:pPr>
      <w:r>
        <w:rPr>
          <w:rStyle w:val="100"/>
          <w:color w:val="000000"/>
        </w:rPr>
        <w:t>ПИТЕР НАЙЛС — ее брат, капитан артиллерии. ДЖОСАЯ БОРДЕН — управляющий судоходной ком</w:t>
      </w:r>
      <w:r>
        <w:rPr>
          <w:rStyle w:val="100"/>
          <w:color w:val="000000"/>
        </w:rPr>
        <w:softHyphen/>
        <w:t>пании.</w:t>
      </w:r>
    </w:p>
    <w:p w:rsidR="00B6004A" w:rsidRDefault="00B6004A">
      <w:pPr>
        <w:pStyle w:val="101"/>
        <w:framePr w:w="4258" w:h="3734" w:hRule="exact" w:wrap="none" w:vAnchor="page" w:hAnchor="page" w:x="3839" w:y="7067"/>
        <w:shd w:val="clear" w:color="auto" w:fill="auto"/>
        <w:spacing w:before="0" w:line="259" w:lineRule="exact"/>
        <w:ind w:left="340" w:hanging="320"/>
        <w:jc w:val="left"/>
      </w:pPr>
      <w:r>
        <w:rPr>
          <w:rStyle w:val="100"/>
          <w:color w:val="000000"/>
        </w:rPr>
        <w:t>ЭММА — его жена.</w:t>
      </w:r>
    </w:p>
    <w:p w:rsidR="00B6004A" w:rsidRDefault="00B6004A">
      <w:pPr>
        <w:pStyle w:val="101"/>
        <w:framePr w:w="4258" w:h="3734" w:hRule="exact" w:wrap="none" w:vAnchor="page" w:hAnchor="page" w:x="3839" w:y="7067"/>
        <w:shd w:val="clear" w:color="auto" w:fill="auto"/>
        <w:spacing w:before="0" w:line="259" w:lineRule="exact"/>
        <w:ind w:left="340" w:right="140" w:hanging="320"/>
        <w:jc w:val="left"/>
      </w:pPr>
      <w:r>
        <w:rPr>
          <w:rStyle w:val="100"/>
          <w:color w:val="000000"/>
        </w:rPr>
        <w:t>ЭВЕРЕТТ ХИЛЛС —доктор богословия конгрегацион- ной церкви.</w:t>
      </w:r>
    </w:p>
    <w:p w:rsidR="00B6004A" w:rsidRDefault="00B6004A">
      <w:pPr>
        <w:pStyle w:val="101"/>
        <w:framePr w:w="4258" w:h="3734" w:hRule="exact" w:wrap="none" w:vAnchor="page" w:hAnchor="page" w:x="3839" w:y="7067"/>
        <w:shd w:val="clear" w:color="auto" w:fill="auto"/>
        <w:spacing w:before="0" w:line="259" w:lineRule="exact"/>
        <w:ind w:left="340" w:hanging="320"/>
        <w:jc w:val="left"/>
      </w:pPr>
      <w:r>
        <w:rPr>
          <w:rStyle w:val="100"/>
          <w:color w:val="000000"/>
        </w:rPr>
        <w:t>МИССИС ХИЛЛС.</w:t>
      </w:r>
    </w:p>
    <w:p w:rsidR="00B6004A" w:rsidRDefault="00B6004A">
      <w:pPr>
        <w:pStyle w:val="101"/>
        <w:framePr w:w="4258" w:h="3734" w:hRule="exact" w:wrap="none" w:vAnchor="page" w:hAnchor="page" w:x="3839" w:y="7067"/>
        <w:shd w:val="clear" w:color="auto" w:fill="auto"/>
        <w:spacing w:before="0" w:line="259" w:lineRule="exact"/>
        <w:ind w:left="340" w:hanging="320"/>
        <w:jc w:val="left"/>
      </w:pPr>
      <w:r>
        <w:rPr>
          <w:rStyle w:val="100"/>
          <w:color w:val="000000"/>
        </w:rPr>
        <w:t>ДЖОЗЕФ БЛЕЙК — доктор.</w:t>
      </w:r>
    </w:p>
    <w:p w:rsidR="00B6004A" w:rsidRDefault="00B6004A">
      <w:pPr>
        <w:pStyle w:val="101"/>
        <w:framePr w:w="4258" w:h="3734" w:hRule="exact" w:wrap="none" w:vAnchor="page" w:hAnchor="page" w:x="3839" w:y="7067"/>
        <w:shd w:val="clear" w:color="auto" w:fill="auto"/>
        <w:spacing w:before="0" w:line="259" w:lineRule="exact"/>
        <w:ind w:left="340" w:hanging="320"/>
        <w:jc w:val="left"/>
      </w:pPr>
      <w:r>
        <w:rPr>
          <w:rStyle w:val="100"/>
          <w:color w:val="000000"/>
        </w:rPr>
        <w:t>МАТРОС.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92"/>
        <w:framePr w:wrap="none" w:vAnchor="page" w:hAnchor="page" w:x="3656" w:y="5135"/>
        <w:shd w:val="clear" w:color="auto" w:fill="auto"/>
        <w:spacing w:line="170" w:lineRule="exact"/>
        <w:ind w:left="40"/>
      </w:pPr>
      <w:r>
        <w:rPr>
          <w:rStyle w:val="91"/>
          <w:color w:val="000000"/>
        </w:rPr>
        <w:lastRenderedPageBreak/>
        <w:t>ДЕЙСТВИЕ ПЕРВОЕ</w:t>
      </w:r>
    </w:p>
    <w:p w:rsidR="00B6004A" w:rsidRDefault="00B6004A">
      <w:pPr>
        <w:pStyle w:val="71"/>
        <w:framePr w:w="5174" w:h="5672" w:hRule="exact" w:wrap="none" w:vAnchor="page" w:hAnchor="page" w:x="3618" w:y="5684"/>
        <w:shd w:val="clear" w:color="auto" w:fill="auto"/>
        <w:spacing w:before="0" w:line="214" w:lineRule="exact"/>
        <w:ind w:left="40" w:right="20" w:firstLine="0"/>
      </w:pPr>
      <w:r>
        <w:rPr>
          <w:rStyle w:val="70pt"/>
          <w:i/>
          <w:iCs/>
          <w:color w:val="000000"/>
        </w:rPr>
        <w:t>Действие происходит около дома Мэннонов, там же, что в первом и третьем действиях «Возвращения».</w:t>
      </w:r>
    </w:p>
    <w:p w:rsidR="00B6004A" w:rsidRDefault="00B6004A">
      <w:pPr>
        <w:pStyle w:val="71"/>
        <w:framePr w:w="5174" w:h="5672" w:hRule="exact" w:wrap="none" w:vAnchor="page" w:hAnchor="page" w:x="3618" w:y="5684"/>
        <w:shd w:val="clear" w:color="auto" w:fill="auto"/>
        <w:spacing w:before="0" w:line="214" w:lineRule="exact"/>
        <w:ind w:left="40" w:right="20" w:firstLine="0"/>
      </w:pPr>
      <w:r>
        <w:rPr>
          <w:rStyle w:val="70pt"/>
          <w:i/>
          <w:iCs/>
          <w:color w:val="000000"/>
        </w:rPr>
        <w:t>Лунный вечер, прошло два дня после убийства Эзры Мэнно</w:t>
      </w:r>
      <w:r>
        <w:rPr>
          <w:rStyle w:val="70pt"/>
          <w:i/>
          <w:iCs/>
          <w:color w:val="000000"/>
        </w:rPr>
        <w:softHyphen/>
        <w:t>на. Дом имеет тот же призрачный вид, белый портик в лун</w:t>
      </w:r>
      <w:r>
        <w:rPr>
          <w:rStyle w:val="70pt"/>
          <w:i/>
          <w:iCs/>
          <w:color w:val="000000"/>
        </w:rPr>
        <w:softHyphen/>
        <w:t>ном свете так же похож на маску, как и в памятную тра</w:t>
      </w:r>
      <w:r>
        <w:rPr>
          <w:rStyle w:val="70pt"/>
          <w:i/>
          <w:iCs/>
          <w:color w:val="000000"/>
        </w:rPr>
        <w:softHyphen/>
        <w:t>гическую ночь</w:t>
      </w:r>
      <w:r>
        <w:rPr>
          <w:rStyle w:val="76"/>
          <w:i/>
          <w:iCs/>
          <w:color w:val="000000"/>
        </w:rPr>
        <w:t xml:space="preserve">. </w:t>
      </w:r>
      <w:r>
        <w:rPr>
          <w:rStyle w:val="70pt"/>
          <w:i/>
          <w:iCs/>
          <w:color w:val="000000"/>
        </w:rPr>
        <w:t>Все ставни закрыты</w:t>
      </w:r>
      <w:r>
        <w:rPr>
          <w:rStyle w:val="76"/>
          <w:i/>
          <w:iCs/>
          <w:color w:val="000000"/>
        </w:rPr>
        <w:t xml:space="preserve">. </w:t>
      </w:r>
      <w:r>
        <w:rPr>
          <w:rStyle w:val="70pt"/>
          <w:i/>
          <w:iCs/>
          <w:color w:val="000000"/>
        </w:rPr>
        <w:t xml:space="preserve">К одной из колонн, справа, прикреплен похоронный венок. Еще один венок висит на двери. Из дома слышатся голоса, открывается дверь, и выходят Джо с а я </w:t>
      </w:r>
      <w:r>
        <w:rPr>
          <w:rStyle w:val="72pt4"/>
          <w:i/>
          <w:iCs/>
          <w:color w:val="000000"/>
        </w:rPr>
        <w:t>Борден с женой,</w:t>
      </w:r>
      <w:r>
        <w:rPr>
          <w:rStyle w:val="70pt"/>
          <w:i/>
          <w:iCs/>
          <w:color w:val="000000"/>
        </w:rPr>
        <w:t xml:space="preserve"> при</w:t>
      </w:r>
      <w:r>
        <w:rPr>
          <w:rStyle w:val="70pt"/>
          <w:i/>
          <w:iCs/>
          <w:color w:val="000000"/>
        </w:rPr>
        <w:softHyphen/>
        <w:t xml:space="preserve">ходской священник </w:t>
      </w:r>
      <w:r>
        <w:rPr>
          <w:rStyle w:val="72pt4"/>
          <w:i/>
          <w:iCs/>
          <w:color w:val="000000"/>
        </w:rPr>
        <w:t>Эверетт Хиллс, его жена</w:t>
      </w:r>
      <w:r>
        <w:rPr>
          <w:rStyle w:val="70pt"/>
          <w:i/>
          <w:iCs/>
          <w:color w:val="000000"/>
        </w:rPr>
        <w:t xml:space="preserve"> и домашний врач Мэннонов </w:t>
      </w:r>
      <w:r>
        <w:rPr>
          <w:rStyle w:val="72pt4"/>
          <w:i/>
          <w:iCs/>
          <w:color w:val="000000"/>
        </w:rPr>
        <w:t>доктор Джозеф Блейк</w:t>
      </w:r>
      <w:r>
        <w:rPr>
          <w:rStyle w:val="76"/>
          <w:i/>
          <w:iCs/>
          <w:color w:val="000000"/>
        </w:rPr>
        <w:t>.</w:t>
      </w:r>
    </w:p>
    <w:p w:rsidR="00B6004A" w:rsidRDefault="00B6004A">
      <w:pPr>
        <w:pStyle w:val="71"/>
        <w:framePr w:w="5174" w:h="5672" w:hRule="exact" w:wrap="none" w:vAnchor="page" w:hAnchor="page" w:x="3618" w:y="5684"/>
        <w:shd w:val="clear" w:color="auto" w:fill="auto"/>
        <w:spacing w:before="0" w:after="62" w:line="214" w:lineRule="exact"/>
        <w:ind w:left="40" w:right="20" w:firstLine="0"/>
      </w:pPr>
      <w:r>
        <w:rPr>
          <w:rStyle w:val="70pt"/>
          <w:i/>
          <w:iCs/>
          <w:color w:val="000000"/>
        </w:rPr>
        <w:t xml:space="preserve">В холле, почти у дверей, видна </w:t>
      </w:r>
      <w:r>
        <w:rPr>
          <w:rStyle w:val="72pt4"/>
          <w:i/>
          <w:iCs/>
          <w:color w:val="000000"/>
        </w:rPr>
        <w:t>Кристина</w:t>
      </w:r>
      <w:r>
        <w:rPr>
          <w:rStyle w:val="76"/>
          <w:i/>
          <w:iCs/>
          <w:color w:val="000000"/>
        </w:rPr>
        <w:t xml:space="preserve">. </w:t>
      </w:r>
      <w:r>
        <w:rPr>
          <w:rStyle w:val="70pt"/>
          <w:i/>
          <w:iCs/>
          <w:color w:val="000000"/>
        </w:rPr>
        <w:t>Слышны го</w:t>
      </w:r>
      <w:r>
        <w:rPr>
          <w:rStyle w:val="70pt"/>
          <w:i/>
          <w:iCs/>
          <w:color w:val="000000"/>
        </w:rPr>
        <w:softHyphen/>
        <w:t>лоса прощающихся с ней.</w:t>
      </w:r>
    </w:p>
    <w:p w:rsidR="00B6004A" w:rsidRDefault="00B6004A">
      <w:pPr>
        <w:pStyle w:val="71"/>
        <w:framePr w:w="5174" w:h="5672" w:hRule="exact" w:wrap="none" w:vAnchor="page" w:hAnchor="page" w:x="3618" w:y="5684"/>
        <w:shd w:val="clear" w:color="auto" w:fill="auto"/>
        <w:spacing w:before="0" w:after="54" w:line="211" w:lineRule="exact"/>
        <w:ind w:left="40" w:right="20" w:firstLine="0"/>
      </w:pPr>
      <w:r>
        <w:rPr>
          <w:rStyle w:val="70pt"/>
          <w:i/>
          <w:iCs/>
          <w:color w:val="000000"/>
        </w:rPr>
        <w:t>Бордены, Хиллсы, доктор Блейк</w:t>
      </w:r>
      <w:r>
        <w:rPr>
          <w:rStyle w:val="76"/>
          <w:i/>
          <w:iCs/>
          <w:color w:val="000000"/>
        </w:rPr>
        <w:t xml:space="preserve"> — </w:t>
      </w:r>
      <w:r>
        <w:rPr>
          <w:rStyle w:val="70pt"/>
          <w:i/>
          <w:iCs/>
          <w:color w:val="000000"/>
        </w:rPr>
        <w:t>во многом такие же го</w:t>
      </w:r>
      <w:r>
        <w:rPr>
          <w:rStyle w:val="70pt"/>
          <w:i/>
          <w:iCs/>
          <w:color w:val="000000"/>
        </w:rPr>
        <w:softHyphen/>
        <w:t>родские обыватели, как и гости Сета в первом действии «Возвращения», но принадлежат к другой общественной прослойке</w:t>
      </w:r>
      <w:r>
        <w:rPr>
          <w:rStyle w:val="76"/>
          <w:i/>
          <w:iCs/>
          <w:color w:val="000000"/>
        </w:rPr>
        <w:t xml:space="preserve">. </w:t>
      </w:r>
      <w:r>
        <w:rPr>
          <w:rStyle w:val="70pt"/>
          <w:i/>
          <w:iCs/>
          <w:color w:val="000000"/>
        </w:rPr>
        <w:t>Все они составляют человеческий фон для дра</w:t>
      </w:r>
      <w:r>
        <w:rPr>
          <w:rStyle w:val="70pt"/>
          <w:i/>
          <w:iCs/>
          <w:color w:val="000000"/>
        </w:rPr>
        <w:softHyphen/>
        <w:t>мы Мэннонов</w:t>
      </w:r>
      <w:r>
        <w:rPr>
          <w:rStyle w:val="76"/>
          <w:i/>
          <w:iCs/>
          <w:color w:val="000000"/>
        </w:rPr>
        <w:t>.</w:t>
      </w:r>
    </w:p>
    <w:p w:rsidR="00B6004A" w:rsidRDefault="00B6004A">
      <w:pPr>
        <w:pStyle w:val="71"/>
        <w:framePr w:w="5174" w:h="5672" w:hRule="exact" w:wrap="none" w:vAnchor="page" w:hAnchor="page" w:x="3618" w:y="5684"/>
        <w:shd w:val="clear" w:color="auto" w:fill="auto"/>
        <w:spacing w:before="0" w:after="0" w:line="218" w:lineRule="exact"/>
        <w:ind w:left="40" w:right="20" w:firstLine="0"/>
      </w:pPr>
      <w:r>
        <w:rPr>
          <w:rStyle w:val="70pt"/>
          <w:i/>
          <w:iCs/>
          <w:color w:val="000000"/>
        </w:rPr>
        <w:t>Джосая Борден, управляющий судоходной компанией Мэннонов</w:t>
      </w:r>
      <w:r>
        <w:rPr>
          <w:rStyle w:val="76"/>
          <w:i/>
          <w:iCs/>
          <w:color w:val="000000"/>
        </w:rPr>
        <w:t xml:space="preserve">,— </w:t>
      </w:r>
      <w:r>
        <w:rPr>
          <w:rStyle w:val="70pt"/>
          <w:i/>
          <w:iCs/>
          <w:color w:val="000000"/>
        </w:rPr>
        <w:t>умный и хорошо знающий свое дело человек</w:t>
      </w:r>
      <w:r>
        <w:rPr>
          <w:rStyle w:val="76"/>
          <w:i/>
          <w:iCs/>
          <w:color w:val="000000"/>
        </w:rPr>
        <w:t xml:space="preserve">. </w:t>
      </w:r>
      <w:r>
        <w:rPr>
          <w:rStyle w:val="70pt"/>
          <w:i/>
          <w:iCs/>
          <w:color w:val="000000"/>
        </w:rPr>
        <w:t>Ему около шестидесяти лет, сухопар, небольшого роста, голова и борода совершенно седые, говорит дребезжащим голосом, немного в нос, маленькие глазки смотрят проницательно и остро</w:t>
      </w:r>
      <w:r>
        <w:rPr>
          <w:rStyle w:val="76"/>
          <w:i/>
          <w:iCs/>
          <w:color w:val="000000"/>
        </w:rPr>
        <w:t xml:space="preserve">. </w:t>
      </w:r>
      <w:r>
        <w:rPr>
          <w:rStyle w:val="70pt"/>
          <w:i/>
          <w:iCs/>
          <w:color w:val="000000"/>
        </w:rPr>
        <w:t>Его жена моложе супруга лет на десять, типичная</w:t>
      </w:r>
    </w:p>
    <w:p w:rsidR="00B6004A" w:rsidRDefault="00B6004A">
      <w:pPr>
        <w:pStyle w:val="104"/>
        <w:framePr w:w="5731" w:h="195" w:hRule="exact" w:wrap="none" w:vAnchor="page" w:hAnchor="page" w:x="3090" w:y="11538"/>
        <w:shd w:val="clear" w:color="auto" w:fill="auto"/>
        <w:spacing w:line="160" w:lineRule="exact"/>
        <w:ind w:left="40"/>
      </w:pPr>
      <w:r>
        <w:rPr>
          <w:rStyle w:val="103"/>
          <w:i/>
          <w:iCs/>
          <w:color w:val="000000"/>
        </w:rPr>
        <w:t>84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736" w:h="7892" w:hRule="exact" w:wrap="none" w:vAnchor="page" w:hAnchor="page" w:x="3114" w:y="4394"/>
        <w:shd w:val="clear" w:color="auto" w:fill="auto"/>
        <w:tabs>
          <w:tab w:val="left" w:pos="623"/>
        </w:tabs>
        <w:spacing w:before="0" w:after="0" w:line="211" w:lineRule="exact"/>
        <w:ind w:left="620"/>
      </w:pPr>
      <w:r>
        <w:rPr>
          <w:rStyle w:val="76"/>
          <w:i/>
          <w:iCs/>
          <w:color w:val="000000"/>
        </w:rPr>
        <w:lastRenderedPageBreak/>
        <w:t>|</w:t>
      </w:r>
      <w:r>
        <w:rPr>
          <w:rStyle w:val="76"/>
          <w:i/>
          <w:iCs/>
          <w:color w:val="000000"/>
        </w:rPr>
        <w:tab/>
      </w:r>
      <w:r>
        <w:rPr>
          <w:rStyle w:val="70pt"/>
          <w:i/>
          <w:iCs/>
          <w:color w:val="000000"/>
        </w:rPr>
        <w:t>Представительница уроженок Новой Англии, чисто йнелий-</w:t>
      </w:r>
    </w:p>
    <w:p w:rsidR="00B6004A" w:rsidRDefault="00B6004A">
      <w:pPr>
        <w:pStyle w:val="71"/>
        <w:framePr w:w="5736" w:h="7892" w:hRule="exact" w:wrap="none" w:vAnchor="page" w:hAnchor="page" w:x="3114" w:y="4394"/>
        <w:shd w:val="clear" w:color="auto" w:fill="auto"/>
        <w:tabs>
          <w:tab w:val="left" w:pos="623"/>
        </w:tabs>
        <w:spacing w:before="0" w:after="118" w:line="211" w:lineRule="exact"/>
        <w:ind w:left="80" w:right="20" w:firstLine="520"/>
        <w:jc w:val="left"/>
      </w:pPr>
      <w:r>
        <w:rPr>
          <w:rStyle w:val="70pt"/>
          <w:i/>
          <w:iCs/>
          <w:color w:val="000000"/>
        </w:rPr>
        <w:t xml:space="preserve">ского происхождения, с лошадиным лицом, крупными ауба- </w:t>
      </w:r>
      <w:r>
        <w:rPr>
          <w:rStyle w:val="76"/>
          <w:i/>
          <w:iCs/>
          <w:color w:val="000000"/>
        </w:rPr>
        <w:t>|</w:t>
      </w:r>
      <w:r>
        <w:rPr>
          <w:rStyle w:val="76"/>
          <w:i/>
          <w:iCs/>
          <w:color w:val="000000"/>
        </w:rPr>
        <w:tab/>
      </w:r>
      <w:r>
        <w:rPr>
          <w:rStyle w:val="70pt"/>
          <w:i/>
          <w:iCs/>
          <w:color w:val="000000"/>
        </w:rPr>
        <w:t>ми и большими ступнями. Держится резко и самоуверенно</w:t>
      </w:r>
      <w:r>
        <w:rPr>
          <w:rStyle w:val="76"/>
          <w:i/>
          <w:iCs/>
          <w:color w:val="000000"/>
        </w:rPr>
        <w:t>.</w:t>
      </w:r>
    </w:p>
    <w:p w:rsidR="00B6004A" w:rsidRDefault="00B6004A">
      <w:pPr>
        <w:pStyle w:val="71"/>
        <w:framePr w:w="5736" w:h="7892" w:hRule="exact" w:wrap="none" w:vAnchor="page" w:hAnchor="page" w:x="3114" w:y="4394"/>
        <w:shd w:val="clear" w:color="auto" w:fill="auto"/>
        <w:spacing w:before="0" w:after="116" w:line="214" w:lineRule="exact"/>
        <w:ind w:left="620" w:right="20" w:firstLine="0"/>
      </w:pPr>
      <w:r>
        <w:rPr>
          <w:rStyle w:val="70pt"/>
          <w:i/>
          <w:iCs/>
          <w:color w:val="000000"/>
        </w:rPr>
        <w:t>Хиллс представляет собой тип хорошо откормленного па</w:t>
      </w:r>
      <w:r>
        <w:rPr>
          <w:rStyle w:val="70pt"/>
          <w:i/>
          <w:iCs/>
          <w:color w:val="000000"/>
        </w:rPr>
        <w:softHyphen/>
        <w:t>стора процветающей общины небольшого городка: это елей</w:t>
      </w:r>
      <w:r>
        <w:rPr>
          <w:rStyle w:val="70pt"/>
          <w:i/>
          <w:iCs/>
          <w:color w:val="000000"/>
        </w:rPr>
        <w:softHyphen/>
        <w:t>ный, отчасти высокомерный, вкрадчивый, полный сознания своего благочестия и набожности человек, но всегда трусо- еатый, осмотрительный и осторожный</w:t>
      </w:r>
      <w:r>
        <w:rPr>
          <w:rStyle w:val="76"/>
          <w:i/>
          <w:iCs/>
          <w:color w:val="000000"/>
        </w:rPr>
        <w:t xml:space="preserve">. </w:t>
      </w:r>
      <w:r>
        <w:rPr>
          <w:rStyle w:val="70pt"/>
          <w:i/>
          <w:iCs/>
          <w:color w:val="000000"/>
        </w:rPr>
        <w:t>Ему около пятидесяти лет, так же, как и его жене, болезненного вида, вялой, без</w:t>
      </w:r>
      <w:r>
        <w:rPr>
          <w:rStyle w:val="70pt"/>
          <w:i/>
          <w:iCs/>
          <w:color w:val="000000"/>
        </w:rPr>
        <w:softHyphen/>
        <w:t>ликой особе</w:t>
      </w:r>
      <w:r>
        <w:rPr>
          <w:rStyle w:val="76"/>
          <w:i/>
          <w:iCs/>
          <w:color w:val="000000"/>
        </w:rPr>
        <w:t>.</w:t>
      </w:r>
    </w:p>
    <w:p w:rsidR="00B6004A" w:rsidRDefault="00B6004A">
      <w:pPr>
        <w:pStyle w:val="71"/>
        <w:framePr w:w="5736" w:h="7892" w:hRule="exact" w:wrap="none" w:vAnchor="page" w:hAnchor="page" w:x="3114" w:y="4394"/>
        <w:shd w:val="clear" w:color="auto" w:fill="auto"/>
        <w:spacing w:before="0" w:after="122" w:line="218" w:lineRule="exact"/>
        <w:ind w:left="620" w:right="20" w:firstLine="0"/>
      </w:pPr>
      <w:r>
        <w:rPr>
          <w:rStyle w:val="70pt"/>
          <w:i/>
          <w:iCs/>
          <w:color w:val="000000"/>
        </w:rPr>
        <w:t>Доктор Блейк — полный пожилой человек с немного старо</w:t>
      </w:r>
      <w:r>
        <w:rPr>
          <w:rStyle w:val="70pt"/>
          <w:i/>
          <w:iCs/>
          <w:color w:val="000000"/>
        </w:rPr>
        <w:softHyphen/>
        <w:t>модными, подчеркнуто любезными манерами, характерны</w:t>
      </w:r>
      <w:r>
        <w:rPr>
          <w:rStyle w:val="70pt"/>
          <w:i/>
          <w:iCs/>
          <w:color w:val="000000"/>
        </w:rPr>
        <w:softHyphen/>
        <w:t>ми для врачей лучших семей общества; на лице упрямое, самоуверенное выражение</w:t>
      </w:r>
      <w:r>
        <w:rPr>
          <w:rStyle w:val="76"/>
          <w:i/>
          <w:iCs/>
          <w:color w:val="000000"/>
        </w:rPr>
        <w:t>.</w:t>
      </w:r>
    </w:p>
    <w:p w:rsidR="00B6004A" w:rsidRDefault="00B6004A">
      <w:pPr>
        <w:pStyle w:val="71"/>
        <w:framePr w:w="5736" w:h="7892" w:hRule="exact" w:wrap="none" w:vAnchor="page" w:hAnchor="page" w:x="3114" w:y="4394"/>
        <w:shd w:val="clear" w:color="auto" w:fill="auto"/>
        <w:spacing w:before="0" w:after="114" w:line="216" w:lineRule="exact"/>
        <w:ind w:left="620" w:right="20" w:firstLine="0"/>
      </w:pPr>
      <w:r>
        <w:rPr>
          <w:rStyle w:val="70pt"/>
          <w:i/>
          <w:iCs/>
          <w:color w:val="000000"/>
        </w:rPr>
        <w:t>Распрощавшись, все спускаются по ступенькам на дорож</w:t>
      </w:r>
      <w:r>
        <w:rPr>
          <w:rStyle w:val="70pt"/>
          <w:i/>
          <w:iCs/>
          <w:color w:val="000000"/>
        </w:rPr>
        <w:softHyphen/>
        <w:t>ку. Миссис Борден и миссис Хиллс вместе проходят налево к скамейке, где и останавливаются в ожидании мужчин, которые задержались у ступенек, раскуривая свои сигары</w:t>
      </w:r>
      <w:r>
        <w:rPr>
          <w:rStyle w:val="76"/>
          <w:i/>
          <w:iCs/>
          <w:color w:val="000000"/>
        </w:rPr>
        <w:t>.</w:t>
      </w:r>
    </w:p>
    <w:p w:rsidR="00B6004A" w:rsidRDefault="00B6004A">
      <w:pPr>
        <w:pStyle w:val="a4"/>
        <w:framePr w:w="5736" w:h="7892" w:hRule="exact" w:wrap="none" w:vAnchor="page" w:hAnchor="page" w:x="3114" w:y="4394"/>
        <w:shd w:val="clear" w:color="auto" w:fill="auto"/>
        <w:spacing w:line="223" w:lineRule="exact"/>
        <w:ind w:left="620" w:right="20"/>
        <w:jc w:val="both"/>
      </w:pPr>
      <w:r>
        <w:rPr>
          <w:rStyle w:val="1pt2"/>
          <w:color w:val="000000"/>
        </w:rPr>
        <w:t>Миссис Борден</w:t>
      </w:r>
      <w:r>
        <w:rPr>
          <w:rStyle w:val="0pt"/>
          <w:color w:val="000000"/>
        </w:rPr>
        <w:t xml:space="preserve"> </w:t>
      </w:r>
      <w:r>
        <w:rPr>
          <w:rStyle w:val="53"/>
          <w:color w:val="000000"/>
        </w:rPr>
        <w:t>(желчно).</w:t>
      </w:r>
      <w:r>
        <w:rPr>
          <w:rStyle w:val="0pt"/>
          <w:color w:val="000000"/>
        </w:rPr>
        <w:t xml:space="preserve"> Я просто не могу выносить эту женщину!</w:t>
      </w:r>
    </w:p>
    <w:p w:rsidR="00B6004A" w:rsidRDefault="00B6004A">
      <w:pPr>
        <w:pStyle w:val="a4"/>
        <w:framePr w:w="5736" w:h="7892" w:hRule="exact" w:wrap="none" w:vAnchor="page" w:hAnchor="page" w:x="3114" w:y="4394"/>
        <w:shd w:val="clear" w:color="auto" w:fill="auto"/>
        <w:spacing w:line="216" w:lineRule="exact"/>
        <w:ind w:left="620"/>
        <w:jc w:val="both"/>
      </w:pPr>
      <w:r>
        <w:rPr>
          <w:rStyle w:val="1pt2"/>
          <w:color w:val="000000"/>
        </w:rPr>
        <w:t>Миссис Хиллс.</w:t>
      </w:r>
      <w:r>
        <w:rPr>
          <w:rStyle w:val="0pt"/>
          <w:color w:val="000000"/>
        </w:rPr>
        <w:t xml:space="preserve"> Я также. В ней есть что-то странное.</w:t>
      </w:r>
    </w:p>
    <w:p w:rsidR="00B6004A" w:rsidRDefault="00B6004A">
      <w:pPr>
        <w:pStyle w:val="a4"/>
        <w:framePr w:w="5736" w:h="7892" w:hRule="exact" w:wrap="none" w:vAnchor="page" w:hAnchor="page" w:x="3114" w:y="4394"/>
        <w:shd w:val="clear" w:color="auto" w:fill="auto"/>
        <w:spacing w:line="216" w:lineRule="exact"/>
        <w:ind w:left="620" w:right="20"/>
        <w:jc w:val="both"/>
      </w:pPr>
      <w:r>
        <w:rPr>
          <w:rStyle w:val="1pt2"/>
          <w:color w:val="000000"/>
        </w:rPr>
        <w:t>Миссис Борден</w:t>
      </w:r>
      <w:r>
        <w:rPr>
          <w:rStyle w:val="0pt"/>
          <w:color w:val="000000"/>
        </w:rPr>
        <w:t xml:space="preserve"> </w:t>
      </w:r>
      <w:r>
        <w:rPr>
          <w:rStyle w:val="53"/>
          <w:color w:val="000000"/>
        </w:rPr>
        <w:t>(неохотно признавая).</w:t>
      </w:r>
      <w:r>
        <w:rPr>
          <w:rStyle w:val="0pt"/>
          <w:color w:val="000000"/>
        </w:rPr>
        <w:t xml:space="preserve"> И все же она мне сейчас больше нравится, чем когда-либо раньше, особенно когда я увидела, как она убита горем.</w:t>
      </w:r>
    </w:p>
    <w:p w:rsidR="00B6004A" w:rsidRDefault="00B6004A">
      <w:pPr>
        <w:pStyle w:val="a4"/>
        <w:framePr w:w="5736" w:h="7892" w:hRule="exact" w:wrap="none" w:vAnchor="page" w:hAnchor="page" w:x="3114" w:y="4394"/>
        <w:shd w:val="clear" w:color="auto" w:fill="auto"/>
        <w:spacing w:line="216" w:lineRule="exact"/>
        <w:ind w:left="620" w:right="20"/>
        <w:jc w:val="both"/>
      </w:pPr>
      <w:r>
        <w:rPr>
          <w:rStyle w:val="1pt2"/>
          <w:color w:val="000000"/>
        </w:rPr>
        <w:t>Миссис Хиллс.</w:t>
      </w:r>
      <w:r>
        <w:rPr>
          <w:rStyle w:val="0pt"/>
          <w:color w:val="000000"/>
        </w:rPr>
        <w:t xml:space="preserve"> О да. Выглядит она просто ужасно, не прав</w:t>
      </w:r>
      <w:r>
        <w:rPr>
          <w:rStyle w:val="0pt"/>
          <w:color w:val="000000"/>
        </w:rPr>
        <w:softHyphen/>
        <w:t>да ли? Доктор Блейк говорит, что она совсем сляжет, если будет так убиваться.</w:t>
      </w:r>
    </w:p>
    <w:p w:rsidR="00B6004A" w:rsidRDefault="00B6004A">
      <w:pPr>
        <w:pStyle w:val="a4"/>
        <w:framePr w:w="5736" w:h="7892" w:hRule="exact" w:wrap="none" w:vAnchor="page" w:hAnchor="page" w:x="3114" w:y="4394"/>
        <w:shd w:val="clear" w:color="auto" w:fill="auto"/>
        <w:spacing w:line="216" w:lineRule="exact"/>
        <w:ind w:left="620" w:right="20"/>
        <w:jc w:val="both"/>
      </w:pPr>
      <w:r>
        <w:rPr>
          <w:rStyle w:val="1pt2"/>
          <w:color w:val="000000"/>
        </w:rPr>
        <w:t>Миссис Борден.</w:t>
      </w:r>
      <w:r>
        <w:rPr>
          <w:rStyle w:val="0pt"/>
          <w:color w:val="000000"/>
        </w:rPr>
        <w:t xml:space="preserve"> Раньше не подумала б, что у нее могут быть такие чувства. Насколько всем известно, особой пре</w:t>
      </w:r>
      <w:r>
        <w:rPr>
          <w:rStyle w:val="0pt"/>
          <w:color w:val="000000"/>
        </w:rPr>
        <w:softHyphen/>
        <w:t>данностью она не отличалась.</w:t>
      </w:r>
    </w:p>
    <w:p w:rsidR="00B6004A" w:rsidRDefault="00B6004A">
      <w:pPr>
        <w:pStyle w:val="a4"/>
        <w:framePr w:w="5736" w:h="7892" w:hRule="exact" w:wrap="none" w:vAnchor="page" w:hAnchor="page" w:x="3114" w:y="4394"/>
        <w:shd w:val="clear" w:color="auto" w:fill="auto"/>
        <w:spacing w:line="216" w:lineRule="exact"/>
        <w:ind w:left="620"/>
        <w:jc w:val="both"/>
      </w:pPr>
      <w:r>
        <w:rPr>
          <w:rStyle w:val="1pt2"/>
          <w:color w:val="000000"/>
        </w:rPr>
        <w:t>Миссис Хиллс.</w:t>
      </w:r>
      <w:r>
        <w:rPr>
          <w:rStyle w:val="0pt"/>
          <w:color w:val="000000"/>
        </w:rPr>
        <w:t xml:space="preserve"> Да, похоже.</w:t>
      </w:r>
    </w:p>
    <w:p w:rsidR="00B6004A" w:rsidRDefault="00B6004A">
      <w:pPr>
        <w:pStyle w:val="a4"/>
        <w:framePr w:w="5736" w:h="7892" w:hRule="exact" w:wrap="none" w:vAnchor="page" w:hAnchor="page" w:x="3114" w:y="4394"/>
        <w:shd w:val="clear" w:color="auto" w:fill="auto"/>
        <w:spacing w:line="216" w:lineRule="exact"/>
        <w:ind w:left="620" w:right="20"/>
        <w:jc w:val="both"/>
      </w:pPr>
      <w:r>
        <w:rPr>
          <w:rStyle w:val="1pt2"/>
          <w:color w:val="000000"/>
        </w:rPr>
        <w:t>Миссис Борден.</w:t>
      </w:r>
      <w:r>
        <w:rPr>
          <w:rStyle w:val="0pt"/>
          <w:color w:val="000000"/>
        </w:rPr>
        <w:t xml:space="preserve"> Вот ведь как легко ошибиться в человеке, даже не желая того... Особенно в отношении таких, как</w:t>
      </w:r>
    </w:p>
    <w:p w:rsidR="00B6004A" w:rsidRDefault="00B6004A">
      <w:pPr>
        <w:pStyle w:val="a6"/>
        <w:framePr w:wrap="none" w:vAnchor="page" w:hAnchor="page" w:x="8641" w:y="12443"/>
        <w:shd w:val="clear" w:color="auto" w:fill="auto"/>
        <w:spacing w:line="170" w:lineRule="exact"/>
        <w:ind w:left="20"/>
      </w:pPr>
      <w:r>
        <w:rPr>
          <w:rStyle w:val="0pt0"/>
          <w:color w:val="000000"/>
        </w:rPr>
        <w:t>85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3" w:h="7894" w:hRule="exact" w:wrap="none" w:vAnchor="page" w:hAnchor="page" w:x="3170" w:y="4332"/>
        <w:shd w:val="clear" w:color="auto" w:fill="auto"/>
        <w:spacing w:line="214" w:lineRule="exact"/>
        <w:ind w:left="520" w:right="20" w:firstLine="0"/>
        <w:jc w:val="both"/>
      </w:pPr>
      <w:r>
        <w:rPr>
          <w:rStyle w:val="0pt"/>
          <w:color w:val="000000"/>
        </w:rPr>
        <w:lastRenderedPageBreak/>
        <w:t>Мэнноны. Не так-то легко в них разобраться, йе поймешь, где хвост, где голова. Как поразительно по-разному отнес</w:t>
      </w:r>
      <w:r>
        <w:rPr>
          <w:rStyle w:val="0pt"/>
          <w:color w:val="000000"/>
        </w:rPr>
        <w:softHyphen/>
        <w:t>лись к этой смерти она и Лавиния. Лавиния спокойна, хо</w:t>
      </w:r>
      <w:r>
        <w:rPr>
          <w:rStyle w:val="0pt"/>
          <w:color w:val="000000"/>
        </w:rPr>
        <w:softHyphen/>
        <w:t>лодна, как кусок льда.</w:t>
      </w:r>
    </w:p>
    <w:p w:rsidR="00B6004A" w:rsidRDefault="00B6004A">
      <w:pPr>
        <w:pStyle w:val="a4"/>
        <w:framePr w:w="5623" w:h="7894" w:hRule="exact" w:wrap="none" w:vAnchor="page" w:hAnchor="page" w:x="3170" w:y="4332"/>
        <w:shd w:val="clear" w:color="auto" w:fill="auto"/>
        <w:spacing w:line="214" w:lineRule="exact"/>
        <w:ind w:left="520" w:right="20"/>
        <w:jc w:val="both"/>
      </w:pPr>
      <w:r>
        <w:rPr>
          <w:rStyle w:val="1pt2"/>
          <w:color w:val="000000"/>
        </w:rPr>
        <w:t>Миссис Хиллс.</w:t>
      </w:r>
      <w:r>
        <w:rPr>
          <w:rStyle w:val="0pt"/>
          <w:color w:val="000000"/>
        </w:rPr>
        <w:t xml:space="preserve"> Да. Кажется, совсем не переживает, как должна бы.</w:t>
      </w:r>
    </w:p>
    <w:p w:rsidR="00B6004A" w:rsidRDefault="00B6004A">
      <w:pPr>
        <w:pStyle w:val="a4"/>
        <w:framePr w:w="5623" w:h="7894" w:hRule="exact" w:wrap="none" w:vAnchor="page" w:hAnchor="page" w:x="3170" w:y="4332"/>
        <w:shd w:val="clear" w:color="auto" w:fill="auto"/>
        <w:spacing w:line="214" w:lineRule="exact"/>
        <w:ind w:left="520" w:right="20"/>
        <w:jc w:val="both"/>
      </w:pPr>
      <w:r>
        <w:rPr>
          <w:rStyle w:val="1pt2"/>
          <w:color w:val="000000"/>
        </w:rPr>
        <w:t>Миссис Борден.</w:t>
      </w:r>
      <w:r>
        <w:rPr>
          <w:rStyle w:val="0pt"/>
          <w:color w:val="000000"/>
        </w:rPr>
        <w:t xml:space="preserve"> Вот здесь вы и ошибаетесь. Переживает... и не меньше матери. Только она с ног до головы Мэннон, чтобы позволить кому-нибудь увидеть, что у нее на душе. Но вы заметили, как она смотрит?</w:t>
      </w:r>
    </w:p>
    <w:p w:rsidR="00B6004A" w:rsidRDefault="00B6004A">
      <w:pPr>
        <w:pStyle w:val="a4"/>
        <w:framePr w:w="5623" w:h="7894" w:hRule="exact" w:wrap="none" w:vAnchor="page" w:hAnchor="page" w:x="3170" w:y="4332"/>
        <w:shd w:val="clear" w:color="auto" w:fill="auto"/>
        <w:spacing w:line="214" w:lineRule="exact"/>
        <w:ind w:left="520" w:right="20"/>
        <w:jc w:val="both"/>
      </w:pPr>
      <w:r>
        <w:rPr>
          <w:rStyle w:val="1pt2"/>
          <w:color w:val="000000"/>
        </w:rPr>
        <w:t>Миссис Хиллс.</w:t>
      </w:r>
      <w:r>
        <w:rPr>
          <w:rStyle w:val="0pt"/>
          <w:color w:val="000000"/>
        </w:rPr>
        <w:t xml:space="preserve"> Заметила, что она никому и слова не ска</w:t>
      </w:r>
      <w:r>
        <w:rPr>
          <w:rStyle w:val="0pt"/>
          <w:color w:val="000000"/>
        </w:rPr>
        <w:softHyphen/>
        <w:t>зала. А куда же она так внезапно скрылась?</w:t>
      </w:r>
    </w:p>
    <w:p w:rsidR="00B6004A" w:rsidRDefault="00B6004A">
      <w:pPr>
        <w:pStyle w:val="a4"/>
        <w:framePr w:w="5623" w:h="7894" w:hRule="exact" w:wrap="none" w:vAnchor="page" w:hAnchor="page" w:x="3170" w:y="4332"/>
        <w:shd w:val="clear" w:color="auto" w:fill="auto"/>
        <w:spacing w:line="214" w:lineRule="exact"/>
        <w:ind w:left="520" w:right="20"/>
        <w:jc w:val="both"/>
      </w:pPr>
      <w:r>
        <w:rPr>
          <w:rStyle w:val="1pt2"/>
          <w:color w:val="000000"/>
        </w:rPr>
        <w:t>Миссис Борден.</w:t>
      </w:r>
      <w:r>
        <w:rPr>
          <w:rStyle w:val="0pt"/>
          <w:color w:val="000000"/>
        </w:rPr>
        <w:t xml:space="preserve"> Отправилась с Питером Найлсом к поезду встречать Орина. Я случайно слышала, как мать говорила с Лавинией в холле. Она настаивала, чтобы Питер обяза</w:t>
      </w:r>
      <w:r>
        <w:rPr>
          <w:rStyle w:val="0pt"/>
          <w:color w:val="000000"/>
        </w:rPr>
        <w:softHyphen/>
        <w:t>тельно сопровождал ее на вокзал. Но Лавиния, должно быть, все же отправилась одна. Мать очень на нее рассер</w:t>
      </w:r>
      <w:r>
        <w:rPr>
          <w:rStyle w:val="0pt"/>
          <w:color w:val="000000"/>
        </w:rPr>
        <w:softHyphen/>
        <w:t xml:space="preserve">дилась. </w:t>
      </w:r>
      <w:r>
        <w:rPr>
          <w:rStyle w:val="53"/>
          <w:color w:val="000000"/>
        </w:rPr>
        <w:t>(Бросает взгляд на мужчин</w:t>
      </w:r>
      <w:r>
        <w:rPr>
          <w:rStyle w:val="0pt"/>
          <w:color w:val="000000"/>
        </w:rPr>
        <w:t xml:space="preserve">, </w:t>
      </w:r>
      <w:r>
        <w:rPr>
          <w:rStyle w:val="53"/>
          <w:color w:val="000000"/>
        </w:rPr>
        <w:t>которые было напра</w:t>
      </w:r>
      <w:r>
        <w:rPr>
          <w:rStyle w:val="53"/>
          <w:color w:val="000000"/>
        </w:rPr>
        <w:softHyphen/>
        <w:t>вились к ним</w:t>
      </w:r>
      <w:r>
        <w:rPr>
          <w:rStyle w:val="0pt"/>
          <w:color w:val="000000"/>
        </w:rPr>
        <w:t xml:space="preserve">, </w:t>
      </w:r>
      <w:r>
        <w:rPr>
          <w:rStyle w:val="53"/>
          <w:color w:val="000000"/>
        </w:rPr>
        <w:t>но остановились, беседуя о чем-то приглу</w:t>
      </w:r>
      <w:r>
        <w:rPr>
          <w:rStyle w:val="53"/>
          <w:color w:val="000000"/>
        </w:rPr>
        <w:softHyphen/>
        <w:t>шенными голосами.)</w:t>
      </w:r>
      <w:r>
        <w:rPr>
          <w:rStyle w:val="0pt"/>
          <w:color w:val="000000"/>
        </w:rPr>
        <w:t xml:space="preserve"> О чем это наши мужчины сплетнича</w:t>
      </w:r>
      <w:r>
        <w:rPr>
          <w:rStyle w:val="0pt"/>
          <w:color w:val="000000"/>
        </w:rPr>
        <w:softHyphen/>
        <w:t xml:space="preserve">ют. </w:t>
      </w:r>
      <w:r>
        <w:rPr>
          <w:rStyle w:val="53"/>
          <w:color w:val="000000"/>
        </w:rPr>
        <w:t>(Зовет.)</w:t>
      </w:r>
      <w:r>
        <w:rPr>
          <w:rStyle w:val="0pt"/>
          <w:color w:val="000000"/>
        </w:rPr>
        <w:t xml:space="preserve"> Джосая! Уже пора домой.</w:t>
      </w:r>
    </w:p>
    <w:p w:rsidR="00B6004A" w:rsidRDefault="00B6004A">
      <w:pPr>
        <w:pStyle w:val="a4"/>
        <w:framePr w:w="5623" w:h="7894" w:hRule="exact" w:wrap="none" w:vAnchor="page" w:hAnchor="page" w:x="3170" w:y="4332"/>
        <w:shd w:val="clear" w:color="auto" w:fill="auto"/>
        <w:spacing w:line="214" w:lineRule="exact"/>
        <w:ind w:left="520" w:right="20"/>
        <w:jc w:val="both"/>
      </w:pPr>
      <w:r>
        <w:rPr>
          <w:rStyle w:val="1pt2"/>
          <w:color w:val="000000"/>
        </w:rPr>
        <w:t>Борден.</w:t>
      </w:r>
      <w:r>
        <w:rPr>
          <w:rStyle w:val="0pt"/>
          <w:color w:val="000000"/>
        </w:rPr>
        <w:t xml:space="preserve"> Иду, Эмма. </w:t>
      </w:r>
      <w:r>
        <w:rPr>
          <w:rStyle w:val="53"/>
          <w:color w:val="000000"/>
        </w:rPr>
        <w:t>(Подходит с мужчинами к женщинам у скамьи, продолжает разговор.)</w:t>
      </w:r>
      <w:r>
        <w:rPr>
          <w:rStyle w:val="0pt"/>
          <w:color w:val="000000"/>
        </w:rPr>
        <w:t xml:space="preserve"> Мне не очень нравится ее распоряжение о похоронах, Джо, мне кажется, что Эзру завтра стоило бы выставить в городском зале, где весь го</w:t>
      </w:r>
      <w:r>
        <w:rPr>
          <w:rStyle w:val="0pt"/>
          <w:color w:val="000000"/>
        </w:rPr>
        <w:softHyphen/>
        <w:t>род мог бы отдать ему должное, а потом устроить пышную похоронную церемонию.</w:t>
      </w:r>
    </w:p>
    <w:p w:rsidR="00B6004A" w:rsidRDefault="00B6004A">
      <w:pPr>
        <w:pStyle w:val="a4"/>
        <w:framePr w:w="5623" w:h="7894" w:hRule="exact" w:wrap="none" w:vAnchor="page" w:hAnchor="page" w:x="3170" w:y="4332"/>
        <w:shd w:val="clear" w:color="auto" w:fill="auto"/>
        <w:spacing w:line="214" w:lineRule="exact"/>
        <w:ind w:left="520" w:right="20"/>
        <w:jc w:val="both"/>
      </w:pPr>
      <w:r>
        <w:rPr>
          <w:rStyle w:val="1pt2"/>
          <w:color w:val="000000"/>
        </w:rPr>
        <w:t>Хиллс.</w:t>
      </w:r>
      <w:r>
        <w:rPr>
          <w:rStyle w:val="0pt"/>
          <w:color w:val="000000"/>
        </w:rPr>
        <w:t xml:space="preserve"> Я тоже так считаю. Он был мэром города и героем войны...</w:t>
      </w:r>
    </w:p>
    <w:p w:rsidR="00B6004A" w:rsidRDefault="00B6004A">
      <w:pPr>
        <w:pStyle w:val="a4"/>
        <w:framePr w:w="5623" w:h="7894" w:hRule="exact" w:wrap="none" w:vAnchor="page" w:hAnchor="page" w:x="3170" w:y="4332"/>
        <w:shd w:val="clear" w:color="auto" w:fill="auto"/>
        <w:spacing w:line="216" w:lineRule="exact"/>
        <w:ind w:left="520" w:right="20"/>
        <w:jc w:val="both"/>
      </w:pPr>
      <w:r>
        <w:rPr>
          <w:rStyle w:val="1pt2"/>
          <w:color w:val="000000"/>
        </w:rPr>
        <w:t>Блейк.</w:t>
      </w:r>
      <w:r>
        <w:rPr>
          <w:rStyle w:val="0pt"/>
          <w:color w:val="000000"/>
        </w:rPr>
        <w:t xml:space="preserve"> Она говорит, что такова воля Эзры, он часто высказы</w:t>
      </w:r>
      <w:r>
        <w:rPr>
          <w:rStyle w:val="0pt"/>
          <w:color w:val="000000"/>
        </w:rPr>
        <w:softHyphen/>
        <w:t>вался, чтобы все было в кругу самых близких и без пом</w:t>
      </w:r>
      <w:r>
        <w:rPr>
          <w:rStyle w:val="0pt"/>
          <w:color w:val="000000"/>
        </w:rPr>
        <w:softHyphen/>
        <w:t>пы. Это очень похоже на него. Ему всегда претила шумиха. Он делал свое дело, а шуметь предоставлял другим.</w:t>
      </w:r>
    </w:p>
    <w:p w:rsidR="00B6004A" w:rsidRDefault="00B6004A">
      <w:pPr>
        <w:pStyle w:val="a4"/>
        <w:framePr w:w="5623" w:h="7894" w:hRule="exact" w:wrap="none" w:vAnchor="page" w:hAnchor="page" w:x="3170" w:y="4332"/>
        <w:shd w:val="clear" w:color="auto" w:fill="auto"/>
        <w:spacing w:line="218" w:lineRule="exact"/>
        <w:ind w:left="520" w:right="20"/>
        <w:jc w:val="both"/>
      </w:pPr>
      <w:r>
        <w:rPr>
          <w:rStyle w:val="1pt2"/>
          <w:color w:val="000000"/>
        </w:rPr>
        <w:t>Хиллс</w:t>
      </w:r>
      <w:r>
        <w:rPr>
          <w:rStyle w:val="0pt"/>
          <w:color w:val="000000"/>
        </w:rPr>
        <w:t xml:space="preserve"> </w:t>
      </w:r>
      <w:r>
        <w:rPr>
          <w:rStyle w:val="53"/>
          <w:color w:val="000000"/>
        </w:rPr>
        <w:t>(елейно).</w:t>
      </w:r>
      <w:r>
        <w:rPr>
          <w:rStyle w:val="0pt"/>
          <w:color w:val="000000"/>
        </w:rPr>
        <w:t xml:space="preserve"> Эзра был великий человек. Его смерть —во</w:t>
      </w:r>
      <w:r>
        <w:rPr>
          <w:rStyle w:val="0pt"/>
          <w:color w:val="000000"/>
        </w:rPr>
        <w:softHyphen/>
        <w:t>истину тяжкая утрата для каждого члена нашей общины. Он обладал даром свыше творить добро.</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81" w:h="7772" w:hRule="exact" w:wrap="none" w:vAnchor="page" w:hAnchor="page" w:x="3141" w:y="4361"/>
        <w:shd w:val="clear" w:color="auto" w:fill="auto"/>
        <w:spacing w:line="211" w:lineRule="exact"/>
        <w:ind w:left="560"/>
        <w:jc w:val="both"/>
      </w:pPr>
      <w:r>
        <w:rPr>
          <w:rStyle w:val="1pt2"/>
          <w:color w:val="000000"/>
        </w:rPr>
        <w:lastRenderedPageBreak/>
        <w:t>Борден.</w:t>
      </w:r>
      <w:r>
        <w:rPr>
          <w:rStyle w:val="0pt"/>
          <w:color w:val="000000"/>
        </w:rPr>
        <w:t xml:space="preserve"> Да-а. Им много сделано.</w:t>
      </w:r>
    </w:p>
    <w:p w:rsidR="00B6004A" w:rsidRDefault="00B6004A">
      <w:pPr>
        <w:pStyle w:val="a4"/>
        <w:framePr w:w="5681" w:h="7772" w:hRule="exact" w:wrap="none" w:vAnchor="page" w:hAnchor="page" w:x="3141" w:y="4361"/>
        <w:shd w:val="clear" w:color="auto" w:fill="auto"/>
        <w:spacing w:line="211" w:lineRule="exact"/>
        <w:ind w:left="560" w:right="40"/>
        <w:jc w:val="both"/>
      </w:pPr>
      <w:r>
        <w:rPr>
          <w:rStyle w:val="1pt2"/>
          <w:color w:val="000000"/>
        </w:rPr>
        <w:t>Хиллс.</w:t>
      </w:r>
      <w:r>
        <w:rPr>
          <w:rStyle w:val="0pt"/>
          <w:color w:val="000000"/>
        </w:rPr>
        <w:t xml:space="preserve"> Войну целехонький прошел, и тут такая трагедия в первый же вечер дома.</w:t>
      </w:r>
    </w:p>
    <w:p w:rsidR="00B6004A" w:rsidRDefault="00B6004A">
      <w:pPr>
        <w:pStyle w:val="a4"/>
        <w:framePr w:w="5681" w:h="7772" w:hRule="exact" w:wrap="none" w:vAnchor="page" w:hAnchor="page" w:x="3141" w:y="4361"/>
        <w:shd w:val="clear" w:color="auto" w:fill="auto"/>
        <w:spacing w:line="211" w:lineRule="exact"/>
        <w:ind w:left="560" w:right="40"/>
        <w:jc w:val="both"/>
      </w:pPr>
      <w:r>
        <w:rPr>
          <w:rStyle w:val="1pt2"/>
          <w:color w:val="000000"/>
        </w:rPr>
        <w:t>Борден.</w:t>
      </w:r>
      <w:r>
        <w:rPr>
          <w:rStyle w:val="0pt"/>
          <w:color w:val="000000"/>
        </w:rPr>
        <w:t xml:space="preserve"> Просто не верится. Кто мог подумать... Странно все это. Как удар судьбы.</w:t>
      </w:r>
    </w:p>
    <w:p w:rsidR="00B6004A" w:rsidRDefault="00B6004A">
      <w:pPr>
        <w:pStyle w:val="a4"/>
        <w:framePr w:w="5681" w:h="7772" w:hRule="exact" w:wrap="none" w:vAnchor="page" w:hAnchor="page" w:x="3141" w:y="4361"/>
        <w:shd w:val="clear" w:color="auto" w:fill="auto"/>
        <w:spacing w:line="211" w:lineRule="exact"/>
        <w:ind w:left="560" w:right="40"/>
        <w:jc w:val="both"/>
      </w:pPr>
      <w:r>
        <w:rPr>
          <w:rStyle w:val="1pt2"/>
          <w:color w:val="000000"/>
        </w:rPr>
        <w:t>Миссис Хиллс</w:t>
      </w:r>
      <w:r>
        <w:rPr>
          <w:rStyle w:val="0pt"/>
          <w:color w:val="000000"/>
        </w:rPr>
        <w:t xml:space="preserve"> </w:t>
      </w:r>
      <w:r>
        <w:rPr>
          <w:rStyle w:val="53"/>
          <w:color w:val="000000"/>
        </w:rPr>
        <w:t xml:space="preserve">(вмешивается в беседу довольно бестактно). </w:t>
      </w:r>
      <w:r>
        <w:rPr>
          <w:rStyle w:val="0pt"/>
          <w:color w:val="000000"/>
        </w:rPr>
        <w:t>Может быть, это и есть судьба. Вспомни, как, говоря о Мэн- нонах, ты часто высказывался, что погибели предшествует гордость и что когда-нибудь бог воздаст им за чрезмерную гордыню.</w:t>
      </w:r>
    </w:p>
    <w:p w:rsidR="00B6004A" w:rsidRDefault="00B6004A">
      <w:pPr>
        <w:pStyle w:val="71"/>
        <w:framePr w:w="5681" w:h="7772" w:hRule="exact" w:wrap="none" w:vAnchor="page" w:hAnchor="page" w:x="3141" w:y="4361"/>
        <w:shd w:val="clear" w:color="auto" w:fill="auto"/>
        <w:spacing w:before="0" w:after="112" w:line="160" w:lineRule="exact"/>
        <w:ind w:left="560" w:firstLine="0"/>
        <w:jc w:val="left"/>
      </w:pPr>
      <w:r>
        <w:rPr>
          <w:rStyle w:val="70pt"/>
          <w:i/>
          <w:iCs/>
          <w:color w:val="000000"/>
        </w:rPr>
        <w:t>Все с недоумением и гневом смотрят на нее.</w:t>
      </w:r>
    </w:p>
    <w:p w:rsidR="00B6004A" w:rsidRDefault="00B6004A">
      <w:pPr>
        <w:pStyle w:val="a4"/>
        <w:framePr w:w="5681" w:h="7772" w:hRule="exact" w:wrap="none" w:vAnchor="page" w:hAnchor="page" w:x="3141" w:y="4361"/>
        <w:shd w:val="clear" w:color="auto" w:fill="auto"/>
        <w:spacing w:line="216" w:lineRule="exact"/>
        <w:ind w:left="560" w:right="40"/>
        <w:jc w:val="both"/>
      </w:pPr>
      <w:r>
        <w:rPr>
          <w:rStyle w:val="1pt2"/>
          <w:color w:val="000000"/>
        </w:rPr>
        <w:t>Хиллс</w:t>
      </w:r>
      <w:r>
        <w:rPr>
          <w:rStyle w:val="0pt"/>
          <w:color w:val="000000"/>
        </w:rPr>
        <w:t xml:space="preserve"> </w:t>
      </w:r>
      <w:r>
        <w:rPr>
          <w:rStyle w:val="53"/>
          <w:color w:val="000000"/>
        </w:rPr>
        <w:t>(излишне горячо).</w:t>
      </w:r>
      <w:r>
        <w:rPr>
          <w:rStyle w:val="0pt"/>
          <w:color w:val="000000"/>
        </w:rPr>
        <w:t xml:space="preserve"> Не помню, чтобы когда-нибудь я говорил подобное...</w:t>
      </w:r>
    </w:p>
    <w:p w:rsidR="00B6004A" w:rsidRDefault="00B6004A">
      <w:pPr>
        <w:pStyle w:val="a4"/>
        <w:framePr w:w="5681" w:h="7772" w:hRule="exact" w:wrap="none" w:vAnchor="page" w:hAnchor="page" w:x="3141" w:y="4361"/>
        <w:shd w:val="clear" w:color="auto" w:fill="auto"/>
        <w:spacing w:line="216" w:lineRule="exact"/>
        <w:ind w:left="560" w:right="40"/>
        <w:jc w:val="both"/>
      </w:pPr>
      <w:r>
        <w:rPr>
          <w:rStyle w:val="1pt2"/>
          <w:color w:val="000000"/>
        </w:rPr>
        <w:t>Блейк</w:t>
      </w:r>
      <w:r>
        <w:rPr>
          <w:rStyle w:val="0pt"/>
          <w:color w:val="000000"/>
        </w:rPr>
        <w:t xml:space="preserve"> </w:t>
      </w:r>
      <w:r>
        <w:rPr>
          <w:rStyle w:val="53"/>
          <w:color w:val="000000"/>
        </w:rPr>
        <w:t>(оскорбленно).</w:t>
      </w:r>
      <w:r>
        <w:rPr>
          <w:rStyle w:val="0pt"/>
          <w:color w:val="000000"/>
        </w:rPr>
        <w:t xml:space="preserve"> Вы уж извините меня, но это просто глупость! Я знал Эзру Мэннона всю жизнь, он всегда был простым и приветливым...</w:t>
      </w:r>
    </w:p>
    <w:p w:rsidR="00B6004A" w:rsidRDefault="00B6004A">
      <w:pPr>
        <w:pStyle w:val="a4"/>
        <w:framePr w:w="5681" w:h="7772" w:hRule="exact" w:wrap="none" w:vAnchor="page" w:hAnchor="page" w:x="3141" w:y="4361"/>
        <w:shd w:val="clear" w:color="auto" w:fill="auto"/>
        <w:spacing w:line="216" w:lineRule="exact"/>
        <w:ind w:left="560" w:right="40"/>
        <w:jc w:val="both"/>
      </w:pPr>
      <w:r>
        <w:rPr>
          <w:rStyle w:val="1pt2"/>
          <w:color w:val="000000"/>
        </w:rPr>
        <w:t>Хиллс</w:t>
      </w:r>
      <w:r>
        <w:rPr>
          <w:rStyle w:val="0pt"/>
          <w:color w:val="000000"/>
        </w:rPr>
        <w:t xml:space="preserve"> </w:t>
      </w:r>
      <w:r>
        <w:rPr>
          <w:rStyle w:val="53"/>
          <w:color w:val="000000"/>
        </w:rPr>
        <w:t>(поспешно).</w:t>
      </w:r>
      <w:r>
        <w:rPr>
          <w:rStyle w:val="0pt"/>
          <w:color w:val="000000"/>
        </w:rPr>
        <w:t xml:space="preserve"> И я подтверждаю это, доктор. Моя жена просто меня не поняла. Я имел в виду — и, по-видимому, ошибочно — госпожу Мэннон.</w:t>
      </w:r>
    </w:p>
    <w:p w:rsidR="00B6004A" w:rsidRDefault="00B6004A">
      <w:pPr>
        <w:pStyle w:val="a4"/>
        <w:framePr w:w="5681" w:h="7772" w:hRule="exact" w:wrap="none" w:vAnchor="page" w:hAnchor="page" w:x="3141" w:y="4361"/>
        <w:shd w:val="clear" w:color="auto" w:fill="auto"/>
        <w:spacing w:line="216" w:lineRule="exact"/>
        <w:ind w:left="560" w:right="40"/>
        <w:jc w:val="both"/>
      </w:pPr>
      <w:r>
        <w:rPr>
          <w:rStyle w:val="1pt2"/>
          <w:color w:val="000000"/>
        </w:rPr>
        <w:t>Блейк.</w:t>
      </w:r>
      <w:r>
        <w:rPr>
          <w:rStyle w:val="0pt"/>
          <w:color w:val="000000"/>
        </w:rPr>
        <w:t xml:space="preserve"> Когда вы узнаете ее, то увидите, что она также вполне достойная женщина.</w:t>
      </w:r>
    </w:p>
    <w:p w:rsidR="00B6004A" w:rsidRDefault="00B6004A">
      <w:pPr>
        <w:pStyle w:val="a4"/>
        <w:framePr w:w="5681" w:h="7772" w:hRule="exact" w:wrap="none" w:vAnchor="page" w:hAnchor="page" w:x="3141" w:y="4361"/>
        <w:shd w:val="clear" w:color="auto" w:fill="auto"/>
        <w:spacing w:line="216" w:lineRule="exact"/>
        <w:ind w:left="560"/>
        <w:jc w:val="both"/>
      </w:pPr>
      <w:r>
        <w:rPr>
          <w:rStyle w:val="1pt2"/>
          <w:color w:val="000000"/>
        </w:rPr>
        <w:t>Хиллс</w:t>
      </w:r>
      <w:r>
        <w:rPr>
          <w:rStyle w:val="0pt"/>
          <w:color w:val="000000"/>
        </w:rPr>
        <w:t xml:space="preserve"> </w:t>
      </w:r>
      <w:r>
        <w:rPr>
          <w:rStyle w:val="53"/>
          <w:color w:val="000000"/>
        </w:rPr>
        <w:t>(сухо).</w:t>
      </w:r>
      <w:r>
        <w:rPr>
          <w:rStyle w:val="0pt"/>
          <w:color w:val="000000"/>
        </w:rPr>
        <w:t xml:space="preserve"> Нисколько не сомневаюсь.</w:t>
      </w:r>
    </w:p>
    <w:p w:rsidR="00B6004A" w:rsidRDefault="00B6004A">
      <w:pPr>
        <w:pStyle w:val="a4"/>
        <w:framePr w:w="5681" w:h="7772" w:hRule="exact" w:wrap="none" w:vAnchor="page" w:hAnchor="page" w:x="3141" w:y="4361"/>
        <w:shd w:val="clear" w:color="auto" w:fill="auto"/>
        <w:spacing w:line="216" w:lineRule="exact"/>
        <w:ind w:left="560" w:right="40"/>
        <w:jc w:val="both"/>
      </w:pPr>
      <w:r>
        <w:rPr>
          <w:rStyle w:val="1pt2"/>
          <w:color w:val="000000"/>
        </w:rPr>
        <w:t>Блейк.</w:t>
      </w:r>
      <w:r>
        <w:rPr>
          <w:rStyle w:val="0pt"/>
          <w:color w:val="000000"/>
        </w:rPr>
        <w:t xml:space="preserve"> Да, скверные времена настали, если уж по такой семье бьет смерть...</w:t>
      </w:r>
    </w:p>
    <w:p w:rsidR="00B6004A" w:rsidRDefault="00B6004A">
      <w:pPr>
        <w:pStyle w:val="a4"/>
        <w:framePr w:w="5681" w:h="7772" w:hRule="exact" w:wrap="none" w:vAnchor="page" w:hAnchor="page" w:x="3141" w:y="4361"/>
        <w:shd w:val="clear" w:color="auto" w:fill="auto"/>
        <w:spacing w:line="216" w:lineRule="exact"/>
        <w:ind w:left="560" w:right="40"/>
        <w:jc w:val="both"/>
      </w:pPr>
      <w:r>
        <w:rPr>
          <w:rStyle w:val="1pt2"/>
          <w:color w:val="000000"/>
        </w:rPr>
        <w:t>Хиллс.</w:t>
      </w:r>
      <w:r>
        <w:rPr>
          <w:rStyle w:val="0pt"/>
          <w:color w:val="000000"/>
        </w:rPr>
        <w:t xml:space="preserve"> Вы совершенно правы, доктор. Моя жена, должно быть, помнит...</w:t>
      </w:r>
    </w:p>
    <w:p w:rsidR="00B6004A" w:rsidRDefault="00B6004A">
      <w:pPr>
        <w:pStyle w:val="a4"/>
        <w:framePr w:w="5681" w:h="7772" w:hRule="exact" w:wrap="none" w:vAnchor="page" w:hAnchor="page" w:x="3141" w:y="4361"/>
        <w:shd w:val="clear" w:color="auto" w:fill="auto"/>
        <w:spacing w:line="216" w:lineRule="exact"/>
        <w:ind w:left="560" w:right="40"/>
        <w:jc w:val="both"/>
      </w:pPr>
      <w:r>
        <w:rPr>
          <w:rStyle w:val="1pt2"/>
          <w:color w:val="000000"/>
        </w:rPr>
        <w:t>Миссис Хиллс</w:t>
      </w:r>
      <w:r>
        <w:rPr>
          <w:rStyle w:val="0pt"/>
          <w:color w:val="000000"/>
        </w:rPr>
        <w:t xml:space="preserve"> </w:t>
      </w:r>
      <w:r>
        <w:rPr>
          <w:rStyle w:val="53"/>
          <w:color w:val="000000"/>
        </w:rPr>
        <w:t>(подавленно). Я</w:t>
      </w:r>
      <w:r>
        <w:rPr>
          <w:rStyle w:val="0pt"/>
          <w:color w:val="000000"/>
        </w:rPr>
        <w:t xml:space="preserve"> ничего не хотела сказать плохого, доктор.</w:t>
      </w:r>
    </w:p>
    <w:p w:rsidR="00B6004A" w:rsidRDefault="00B6004A">
      <w:pPr>
        <w:pStyle w:val="a4"/>
        <w:framePr w:w="5681" w:h="7772" w:hRule="exact" w:wrap="none" w:vAnchor="page" w:hAnchor="page" w:x="3141" w:y="4361"/>
        <w:shd w:val="clear" w:color="auto" w:fill="auto"/>
        <w:spacing w:line="216" w:lineRule="exact"/>
        <w:ind w:left="560" w:right="40"/>
        <w:jc w:val="both"/>
      </w:pPr>
      <w:r>
        <w:rPr>
          <w:rStyle w:val="1pt2"/>
          <w:color w:val="000000"/>
        </w:rPr>
        <w:t>Блейк</w:t>
      </w:r>
      <w:r>
        <w:rPr>
          <w:rStyle w:val="0pt"/>
          <w:color w:val="000000"/>
        </w:rPr>
        <w:t xml:space="preserve"> </w:t>
      </w:r>
      <w:r>
        <w:rPr>
          <w:rStyle w:val="53"/>
          <w:color w:val="000000"/>
        </w:rPr>
        <w:t>(умиротворяюще).</w:t>
      </w:r>
      <w:r>
        <w:rPr>
          <w:rStyle w:val="0pt"/>
          <w:color w:val="000000"/>
        </w:rPr>
        <w:t xml:space="preserve"> Давайте забудем об этом. </w:t>
      </w:r>
      <w:r>
        <w:rPr>
          <w:rStyle w:val="53"/>
          <w:color w:val="000000"/>
        </w:rPr>
        <w:t xml:space="preserve">(Бордену, с удовлетворением и многозначительным выражением.) </w:t>
      </w:r>
      <w:r>
        <w:rPr>
          <w:rStyle w:val="0pt"/>
          <w:color w:val="000000"/>
        </w:rPr>
        <w:t>А что касается, как вы сказали: «Кто мог бы подумать...», то уж вам и Эмме известно, что я знал: Эзре долго не про</w:t>
      </w:r>
      <w:r>
        <w:rPr>
          <w:rStyle w:val="0pt"/>
          <w:color w:val="000000"/>
        </w:rPr>
        <w:softHyphen/>
        <w:t>тянуть.</w:t>
      </w:r>
    </w:p>
    <w:p w:rsidR="00B6004A" w:rsidRDefault="00B6004A">
      <w:pPr>
        <w:pStyle w:val="a4"/>
        <w:framePr w:w="5681" w:h="7772" w:hRule="exact" w:wrap="none" w:vAnchor="page" w:hAnchor="page" w:x="3141" w:y="4361"/>
        <w:shd w:val="clear" w:color="auto" w:fill="auto"/>
        <w:spacing w:line="216" w:lineRule="exact"/>
        <w:ind w:left="560" w:right="40"/>
        <w:jc w:val="both"/>
      </w:pPr>
      <w:r>
        <w:rPr>
          <w:rStyle w:val="1pt2"/>
          <w:color w:val="000000"/>
        </w:rPr>
        <w:t>Борден.</w:t>
      </w:r>
      <w:r>
        <w:rPr>
          <w:rStyle w:val="0pt"/>
          <w:color w:val="000000"/>
        </w:rPr>
        <w:t xml:space="preserve"> Да-да. Я помню, как вы говорили, что боитесь за его сердце.</w:t>
      </w:r>
    </w:p>
    <w:p w:rsidR="00B6004A" w:rsidRDefault="00B6004A">
      <w:pPr>
        <w:pStyle w:val="a6"/>
        <w:framePr w:w="5736" w:h="204" w:hRule="exact" w:wrap="none" w:vAnchor="page" w:hAnchor="page" w:x="3113" w:y="12385"/>
        <w:shd w:val="clear" w:color="auto" w:fill="auto"/>
        <w:spacing w:line="170" w:lineRule="exact"/>
        <w:ind w:right="120"/>
        <w:jc w:val="right"/>
      </w:pPr>
      <w:r>
        <w:rPr>
          <w:rStyle w:val="0pt0"/>
          <w:color w:val="000000"/>
        </w:rPr>
        <w:t>87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867" w:hRule="exact" w:wrap="none" w:vAnchor="page" w:hAnchor="page" w:x="3163" w:y="4363"/>
        <w:shd w:val="clear" w:color="auto" w:fill="auto"/>
        <w:spacing w:line="214" w:lineRule="exact"/>
        <w:ind w:left="520" w:hanging="500"/>
        <w:jc w:val="both"/>
      </w:pPr>
      <w:r>
        <w:rPr>
          <w:rStyle w:val="1pt2"/>
          <w:color w:val="000000"/>
        </w:rPr>
        <w:lastRenderedPageBreak/>
        <w:t>Миссис Борден.</w:t>
      </w:r>
      <w:r>
        <w:rPr>
          <w:rStyle w:val="0pt"/>
          <w:color w:val="000000"/>
        </w:rPr>
        <w:t xml:space="preserve"> Я припоминаю, что и ты беспокоился также.</w:t>
      </w:r>
    </w:p>
    <w:p w:rsidR="00B6004A" w:rsidRDefault="00B6004A">
      <w:pPr>
        <w:pStyle w:val="a4"/>
        <w:framePr w:w="5638" w:h="7867" w:hRule="exact" w:wrap="none" w:vAnchor="page" w:hAnchor="page" w:x="3163" w:y="4363"/>
        <w:shd w:val="clear" w:color="auto" w:fill="auto"/>
        <w:spacing w:line="214" w:lineRule="exact"/>
        <w:ind w:left="520" w:right="20" w:hanging="500"/>
        <w:jc w:val="both"/>
      </w:pPr>
      <w:r>
        <w:rPr>
          <w:rStyle w:val="1pt2"/>
          <w:color w:val="000000"/>
        </w:rPr>
        <w:t>Блейк.</w:t>
      </w:r>
      <w:r>
        <w:rPr>
          <w:rStyle w:val="0pt"/>
          <w:color w:val="000000"/>
        </w:rPr>
        <w:t xml:space="preserve"> По жалобам, о которых поведала мне миссис Мэннон, ссылаясь на его письмо, я сразу поставил диагноз, как буд</w:t>
      </w:r>
      <w:r>
        <w:rPr>
          <w:rStyle w:val="0pt"/>
          <w:color w:val="000000"/>
        </w:rPr>
        <w:softHyphen/>
        <w:t>то сам осмотрел его,—грудная жаба. И ничуть не был удивлен его болезнью. Я часто говорил Эзре, что он взва</w:t>
      </w:r>
      <w:r>
        <w:rPr>
          <w:rStyle w:val="0pt"/>
          <w:color w:val="000000"/>
        </w:rPr>
        <w:softHyphen/>
        <w:t>ливает на себя значительно больше, чем может сделать один человек, и что если не будет отдыхать, то свалится. Поэтому, когда они прислали за мной, я уже знал, что слу</w:t>
      </w:r>
      <w:r>
        <w:rPr>
          <w:rStyle w:val="0pt"/>
          <w:color w:val="000000"/>
        </w:rPr>
        <w:softHyphen/>
        <w:t>чилось. И то, что она рассказала мне, как она проснулась от его стонов и увидела согнувшимся от боли, только под</w:t>
      </w:r>
      <w:r>
        <w:rPr>
          <w:rStyle w:val="0pt"/>
          <w:color w:val="000000"/>
        </w:rPr>
        <w:softHyphen/>
        <w:t>твердило мой диагноз. Она дала ему лекарство, которое я лично прописывал, но оказалось поздно. А что касается смерти в первый вечер пребывания дома... то что тут мож</w:t>
      </w:r>
      <w:r>
        <w:rPr>
          <w:rStyle w:val="0pt"/>
          <w:color w:val="000000"/>
        </w:rPr>
        <w:softHyphen/>
        <w:t>но сказать, виновата война, организм поизносился, да и путь до дома был тяжким и долгим... жаба не выбирает ни времени, ни места. Она наносит удар, когда ей заблагорас</w:t>
      </w:r>
      <w:r>
        <w:rPr>
          <w:rStyle w:val="0pt"/>
          <w:color w:val="000000"/>
        </w:rPr>
        <w:softHyphen/>
        <w:t>судится.</w:t>
      </w:r>
    </w:p>
    <w:p w:rsidR="00B6004A" w:rsidRDefault="00B6004A">
      <w:pPr>
        <w:pStyle w:val="a4"/>
        <w:framePr w:w="5638" w:h="7867" w:hRule="exact" w:wrap="none" w:vAnchor="page" w:hAnchor="page" w:x="3163" w:y="4363"/>
        <w:shd w:val="clear" w:color="auto" w:fill="auto"/>
        <w:spacing w:after="24" w:line="214" w:lineRule="exact"/>
        <w:ind w:left="520" w:right="20" w:hanging="500"/>
        <w:jc w:val="both"/>
      </w:pPr>
      <w:r>
        <w:rPr>
          <w:rStyle w:val="1pt2"/>
          <w:color w:val="000000"/>
        </w:rPr>
        <w:t>Борден</w:t>
      </w:r>
      <w:r>
        <w:rPr>
          <w:rStyle w:val="0pt"/>
          <w:color w:val="000000"/>
        </w:rPr>
        <w:t xml:space="preserve"> </w:t>
      </w:r>
      <w:r>
        <w:rPr>
          <w:rStyle w:val="43"/>
          <w:color w:val="000000"/>
        </w:rPr>
        <w:t>(качая головой).</w:t>
      </w:r>
      <w:r>
        <w:rPr>
          <w:rStyle w:val="102"/>
          <w:color w:val="000000"/>
        </w:rPr>
        <w:t xml:space="preserve"> </w:t>
      </w:r>
      <w:r>
        <w:rPr>
          <w:rStyle w:val="0pt"/>
          <w:color w:val="000000"/>
        </w:rPr>
        <w:t>Очень скверно. До того скверно, что просто уж некуда. Город не сразу найдет себе такого ода</w:t>
      </w:r>
      <w:r>
        <w:rPr>
          <w:rStyle w:val="0pt"/>
          <w:color w:val="000000"/>
        </w:rPr>
        <w:softHyphen/>
        <w:t>ренного человека, каким был Эзра.</w:t>
      </w:r>
    </w:p>
    <w:p w:rsidR="00B6004A" w:rsidRDefault="00B6004A">
      <w:pPr>
        <w:pStyle w:val="111"/>
        <w:framePr w:w="5638" w:h="7867" w:hRule="exact" w:wrap="none" w:vAnchor="page" w:hAnchor="page" w:x="3163" w:y="4363"/>
        <w:shd w:val="clear" w:color="auto" w:fill="auto"/>
        <w:spacing w:line="259" w:lineRule="exact"/>
        <w:ind w:left="520" w:right="20" w:firstLine="0"/>
      </w:pPr>
      <w:r>
        <w:rPr>
          <w:rStyle w:val="110"/>
          <w:i/>
          <w:iCs/>
          <w:color w:val="000000"/>
        </w:rPr>
        <w:t>Все качают головами и обмениваются печальными взгля</w:t>
      </w:r>
      <w:r>
        <w:rPr>
          <w:rStyle w:val="110"/>
          <w:i/>
          <w:iCs/>
          <w:color w:val="000000"/>
        </w:rPr>
        <w:softHyphen/>
        <w:t>дами.</w:t>
      </w:r>
    </w:p>
    <w:p w:rsidR="00B6004A" w:rsidRDefault="00B6004A">
      <w:pPr>
        <w:pStyle w:val="111"/>
        <w:framePr w:w="5638" w:h="7867" w:hRule="exact" w:wrap="none" w:vAnchor="page" w:hAnchor="page" w:x="3163" w:y="4363"/>
        <w:shd w:val="clear" w:color="auto" w:fill="auto"/>
        <w:spacing w:line="160" w:lineRule="exact"/>
        <w:ind w:left="520" w:firstLine="0"/>
      </w:pPr>
      <w:r>
        <w:rPr>
          <w:rStyle w:val="110"/>
          <w:i/>
          <w:iCs/>
          <w:color w:val="000000"/>
        </w:rPr>
        <w:t>Пауза.</w:t>
      </w:r>
    </w:p>
    <w:p w:rsidR="00B6004A" w:rsidRDefault="00B6004A">
      <w:pPr>
        <w:pStyle w:val="a4"/>
        <w:framePr w:w="5638" w:h="7867" w:hRule="exact" w:wrap="none" w:vAnchor="page" w:hAnchor="page" w:x="3163" w:y="4363"/>
        <w:shd w:val="clear" w:color="auto" w:fill="auto"/>
        <w:spacing w:line="216" w:lineRule="exact"/>
        <w:ind w:left="520" w:right="20" w:hanging="500"/>
        <w:jc w:val="both"/>
      </w:pPr>
      <w:r>
        <w:rPr>
          <w:rStyle w:val="1pt2"/>
          <w:color w:val="000000"/>
        </w:rPr>
        <w:t>Миссис Борден.</w:t>
      </w:r>
      <w:r>
        <w:rPr>
          <w:rStyle w:val="0pt"/>
          <w:color w:val="000000"/>
        </w:rPr>
        <w:t xml:space="preserve"> Ну что ж, здесь делать больше нечего, Джо- сая, надо идти домой.</w:t>
      </w:r>
    </w:p>
    <w:p w:rsidR="00B6004A" w:rsidRDefault="00B6004A">
      <w:pPr>
        <w:pStyle w:val="a4"/>
        <w:framePr w:w="5638" w:h="7867" w:hRule="exact" w:wrap="none" w:vAnchor="page" w:hAnchor="page" w:x="3163" w:y="4363"/>
        <w:shd w:val="clear" w:color="auto" w:fill="auto"/>
        <w:spacing w:line="216" w:lineRule="exact"/>
        <w:ind w:left="520" w:right="20" w:hanging="500"/>
        <w:jc w:val="both"/>
      </w:pPr>
      <w:r>
        <w:rPr>
          <w:rStyle w:val="1pt2"/>
          <w:color w:val="000000"/>
        </w:rPr>
        <w:t>Миссис Хиллс.</w:t>
      </w:r>
      <w:r>
        <w:rPr>
          <w:rStyle w:val="0pt"/>
          <w:color w:val="000000"/>
        </w:rPr>
        <w:t xml:space="preserve"> Совершенно верно. Нам тоже пора домой, Эверетт.</w:t>
      </w:r>
    </w:p>
    <w:p w:rsidR="00B6004A" w:rsidRDefault="00B6004A">
      <w:pPr>
        <w:pStyle w:val="111"/>
        <w:framePr w:w="5638" w:h="7867" w:hRule="exact" w:wrap="none" w:vAnchor="page" w:hAnchor="page" w:x="3163" w:y="4363"/>
        <w:shd w:val="clear" w:color="auto" w:fill="auto"/>
        <w:spacing w:line="216" w:lineRule="exact"/>
        <w:ind w:left="520" w:right="20" w:firstLine="0"/>
      </w:pPr>
      <w:r>
        <w:rPr>
          <w:rStyle w:val="110"/>
          <w:i/>
          <w:iCs/>
          <w:color w:val="000000"/>
        </w:rPr>
        <w:t>Все медленно направляются влево, Хиллс идет с двумя женщинами</w:t>
      </w:r>
      <w:r>
        <w:rPr>
          <w:rStyle w:val="11100"/>
          <w:i/>
          <w:iCs/>
          <w:color w:val="000000"/>
        </w:rPr>
        <w:t xml:space="preserve">. </w:t>
      </w:r>
      <w:r>
        <w:rPr>
          <w:rStyle w:val="110"/>
          <w:i/>
          <w:iCs/>
          <w:color w:val="000000"/>
        </w:rPr>
        <w:t>Доктор Блейк слегка толкает Бордена локтем и кивает, чтобы он задержался.</w:t>
      </w:r>
    </w:p>
    <w:p w:rsidR="00B6004A" w:rsidRDefault="00B6004A">
      <w:pPr>
        <w:pStyle w:val="111"/>
        <w:framePr w:w="5638" w:h="7867" w:hRule="exact" w:wrap="none" w:vAnchor="page" w:hAnchor="page" w:x="3163" w:y="4363"/>
        <w:shd w:val="clear" w:color="auto" w:fill="auto"/>
        <w:spacing w:line="216" w:lineRule="exact"/>
        <w:ind w:left="520" w:firstLine="0"/>
      </w:pPr>
      <w:r>
        <w:rPr>
          <w:rStyle w:val="110"/>
          <w:i/>
          <w:iCs/>
          <w:color w:val="000000"/>
        </w:rPr>
        <w:t>Остальные удаляются.</w:t>
      </w:r>
    </w:p>
    <w:p w:rsidR="00B6004A" w:rsidRDefault="00B6004A">
      <w:pPr>
        <w:pStyle w:val="a4"/>
        <w:framePr w:w="5638" w:h="7867" w:hRule="exact" w:wrap="none" w:vAnchor="page" w:hAnchor="page" w:x="3163" w:y="4363"/>
        <w:shd w:val="clear" w:color="auto" w:fill="auto"/>
        <w:spacing w:line="218" w:lineRule="exact"/>
        <w:ind w:left="520" w:right="20" w:hanging="500"/>
        <w:jc w:val="both"/>
      </w:pPr>
      <w:r>
        <w:rPr>
          <w:rStyle w:val="1pt2"/>
          <w:color w:val="000000"/>
        </w:rPr>
        <w:t>Бле&amp;к</w:t>
      </w:r>
      <w:r>
        <w:rPr>
          <w:rStyle w:val="0pt"/>
          <w:color w:val="000000"/>
        </w:rPr>
        <w:t xml:space="preserve"> </w:t>
      </w:r>
      <w:r>
        <w:rPr>
          <w:rStyle w:val="43"/>
          <w:color w:val="000000"/>
        </w:rPr>
        <w:t>(шепчет с многозначительной усмешкой).</w:t>
      </w:r>
      <w:r>
        <w:rPr>
          <w:rStyle w:val="102"/>
          <w:color w:val="000000"/>
        </w:rPr>
        <w:t xml:space="preserve"> </w:t>
      </w:r>
      <w:r>
        <w:rPr>
          <w:rStyle w:val="0pt"/>
          <w:color w:val="000000"/>
        </w:rPr>
        <w:t>Я хотел бы сказать вам кое-что по секрету, но только между нами,</w:t>
      </w:r>
    </w:p>
    <w:p w:rsidR="00B6004A" w:rsidRDefault="00B6004A">
      <w:pPr>
        <w:pStyle w:val="111"/>
        <w:framePr w:w="5638" w:h="7867" w:hRule="exact" w:wrap="none" w:vAnchor="page" w:hAnchor="page" w:x="3163" w:y="4363"/>
        <w:shd w:val="clear" w:color="auto" w:fill="auto"/>
        <w:spacing w:line="218" w:lineRule="exact"/>
        <w:ind w:left="520" w:right="20" w:hanging="500"/>
      </w:pPr>
      <w:r>
        <w:rPr>
          <w:rStyle w:val="112"/>
          <w:i/>
          <w:iCs/>
          <w:color w:val="000000"/>
        </w:rPr>
        <w:t>Борден</w:t>
      </w:r>
      <w:r>
        <w:rPr>
          <w:rStyle w:val="1110"/>
          <w:i/>
          <w:iCs/>
          <w:color w:val="000000"/>
        </w:rPr>
        <w:t xml:space="preserve"> </w:t>
      </w:r>
      <w:r>
        <w:rPr>
          <w:rStyle w:val="110pt"/>
          <w:i/>
          <w:iCs/>
          <w:color w:val="000000"/>
        </w:rPr>
        <w:t xml:space="preserve">(в </w:t>
      </w:r>
      <w:r>
        <w:rPr>
          <w:rStyle w:val="110"/>
          <w:i/>
          <w:iCs/>
          <w:color w:val="000000"/>
        </w:rPr>
        <w:t xml:space="preserve">чем-то изменяя своим манерам; с любопыгстеом). </w:t>
      </w:r>
      <w:r>
        <w:rPr>
          <w:rStyle w:val="1110"/>
          <w:i/>
          <w:iCs/>
          <w:color w:val="000000"/>
        </w:rPr>
        <w:t>Разумеется! Что такое, Джо?</w:t>
      </w:r>
    </w:p>
    <w:p w:rsidR="00B6004A" w:rsidRDefault="00B6004A">
      <w:pPr>
        <w:pStyle w:val="a6"/>
        <w:framePr w:wrap="none" w:vAnchor="page" w:hAnchor="page" w:x="3168" w:y="12380"/>
        <w:shd w:val="clear" w:color="auto" w:fill="auto"/>
        <w:spacing w:line="170" w:lineRule="exact"/>
        <w:ind w:left="40"/>
      </w:pPr>
      <w:r>
        <w:rPr>
          <w:rStyle w:val="0pt0"/>
          <w:color w:val="000000"/>
        </w:rPr>
        <w:t>88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710" w:h="7854" w:hRule="exact" w:wrap="none" w:vAnchor="page" w:hAnchor="page" w:x="3127" w:y="4371"/>
        <w:shd w:val="clear" w:color="auto" w:fill="auto"/>
        <w:spacing w:line="214" w:lineRule="exact"/>
        <w:ind w:left="600" w:right="20" w:hanging="540"/>
        <w:jc w:val="both"/>
      </w:pPr>
      <w:r>
        <w:rPr>
          <w:rStyle w:val="1pt2"/>
          <w:color w:val="000000"/>
        </w:rPr>
        <w:lastRenderedPageBreak/>
        <w:t>Блейк.</w:t>
      </w:r>
      <w:r>
        <w:rPr>
          <w:rStyle w:val="0pt"/>
          <w:color w:val="000000"/>
        </w:rPr>
        <w:t xml:space="preserve"> Я йе задавал Кристине Мэнйон каких-либо неловких вопросов, но у меня возникло сильное подозрение, почти уверенность, что Эзру убила любовь!</w:t>
      </w:r>
    </w:p>
    <w:p w:rsidR="00B6004A" w:rsidRDefault="00B6004A">
      <w:pPr>
        <w:pStyle w:val="a4"/>
        <w:framePr w:w="5710" w:h="7854" w:hRule="exact" w:wrap="none" w:vAnchor="page" w:hAnchor="page" w:x="3127" w:y="4371"/>
        <w:shd w:val="clear" w:color="auto" w:fill="auto"/>
        <w:spacing w:line="214" w:lineRule="exact"/>
        <w:ind w:left="600" w:hanging="540"/>
        <w:jc w:val="both"/>
      </w:pPr>
      <w:r>
        <w:rPr>
          <w:rStyle w:val="1pt2"/>
          <w:color w:val="000000"/>
        </w:rPr>
        <w:t>Борден.</w:t>
      </w:r>
      <w:r>
        <w:rPr>
          <w:rStyle w:val="0pt"/>
          <w:color w:val="000000"/>
        </w:rPr>
        <w:t xml:space="preserve"> Любовь?</w:t>
      </w:r>
    </w:p>
    <w:p w:rsidR="00B6004A" w:rsidRDefault="00B6004A">
      <w:pPr>
        <w:pStyle w:val="a4"/>
        <w:framePr w:w="5710" w:h="7854" w:hRule="exact" w:wrap="none" w:vAnchor="page" w:hAnchor="page" w:x="3127" w:y="4371"/>
        <w:shd w:val="clear" w:color="auto" w:fill="auto"/>
        <w:spacing w:line="214" w:lineRule="exact"/>
        <w:ind w:left="600" w:right="20" w:hanging="540"/>
        <w:jc w:val="both"/>
      </w:pPr>
      <w:r>
        <w:rPr>
          <w:rStyle w:val="1pt2"/>
          <w:color w:val="000000"/>
        </w:rPr>
        <w:t>Блейк.</w:t>
      </w:r>
      <w:r>
        <w:rPr>
          <w:rStyle w:val="0pt"/>
          <w:color w:val="000000"/>
        </w:rPr>
        <w:t xml:space="preserve"> Вот именно! Ну, мягко говоря, любовь подтолкнула грудную жабу сделать свое черное дело, вы понимаете ме</w:t>
      </w:r>
      <w:r>
        <w:rPr>
          <w:rStyle w:val="0pt"/>
          <w:color w:val="000000"/>
        </w:rPr>
        <w:softHyphen/>
        <w:t>ня? Она чертовски привлекательная женщина, а не видел он ее слишком долго. Вполне естественно между мужем и женой... Но это отнюдь не то, что я предписывал для ле</w:t>
      </w:r>
      <w:r>
        <w:rPr>
          <w:rStyle w:val="0pt"/>
          <w:color w:val="000000"/>
        </w:rPr>
        <w:softHyphen/>
        <w:t>чения его болезни. Он знал об этом не хуже меня, но... что поделаешь... он все-таки был мужчиной.</w:t>
      </w:r>
    </w:p>
    <w:p w:rsidR="00B6004A" w:rsidRDefault="00B6004A">
      <w:pPr>
        <w:pStyle w:val="a4"/>
        <w:framePr w:w="5710" w:h="7854" w:hRule="exact" w:wrap="none" w:vAnchor="page" w:hAnchor="page" w:x="3127" w:y="4371"/>
        <w:shd w:val="clear" w:color="auto" w:fill="auto"/>
        <w:spacing w:after="163" w:line="214" w:lineRule="exact"/>
        <w:ind w:left="600" w:right="20" w:hanging="540"/>
        <w:jc w:val="both"/>
      </w:pPr>
      <w:r>
        <w:rPr>
          <w:rStyle w:val="1pt2"/>
          <w:color w:val="000000"/>
        </w:rPr>
        <w:t>-Борден</w:t>
      </w:r>
      <w:r>
        <w:rPr>
          <w:rStyle w:val="0pt"/>
          <w:color w:val="000000"/>
        </w:rPr>
        <w:t xml:space="preserve"> </w:t>
      </w:r>
      <w:r>
        <w:rPr>
          <w:rStyle w:val="53"/>
          <w:color w:val="000000"/>
        </w:rPr>
        <w:t>(с непристойной ухмылкой).</w:t>
      </w:r>
      <w:r>
        <w:rPr>
          <w:rStyle w:val="0pt"/>
          <w:color w:val="000000"/>
        </w:rPr>
        <w:t xml:space="preserve"> Я его не осуждаю. Она же красавица! Мне она не нравится и никогда не нрави</w:t>
      </w:r>
      <w:r>
        <w:rPr>
          <w:rStyle w:val="0pt"/>
          <w:color w:val="000000"/>
        </w:rPr>
        <w:softHyphen/>
        <w:t>лась, но я могу представить себе и другие, менее прият</w:t>
      </w:r>
      <w:r>
        <w:rPr>
          <w:rStyle w:val="0pt"/>
          <w:color w:val="000000"/>
        </w:rPr>
        <w:softHyphen/>
        <w:t>ные пути ухода из этого мира!</w:t>
      </w:r>
    </w:p>
    <w:p w:rsidR="00B6004A" w:rsidRDefault="00B6004A">
      <w:pPr>
        <w:pStyle w:val="71"/>
        <w:framePr w:w="5710" w:h="7854" w:hRule="exact" w:wrap="none" w:vAnchor="page" w:hAnchor="page" w:x="3127" w:y="4371"/>
        <w:shd w:val="clear" w:color="auto" w:fill="auto"/>
        <w:spacing w:before="0" w:after="279" w:line="160" w:lineRule="exact"/>
        <w:ind w:left="600" w:firstLine="0"/>
      </w:pPr>
      <w:r>
        <w:rPr>
          <w:rStyle w:val="70pt"/>
          <w:i/>
          <w:iCs/>
          <w:color w:val="000000"/>
        </w:rPr>
        <w:t>Оба похихикивают</w:t>
      </w:r>
      <w:r>
        <w:rPr>
          <w:rStyle w:val="76"/>
          <w:i/>
          <w:iCs/>
          <w:color w:val="000000"/>
        </w:rPr>
        <w:t>.</w:t>
      </w:r>
    </w:p>
    <w:p w:rsidR="00B6004A" w:rsidRDefault="00B6004A">
      <w:pPr>
        <w:pStyle w:val="a4"/>
        <w:framePr w:w="5710" w:h="7854" w:hRule="exact" w:wrap="none" w:vAnchor="page" w:hAnchor="page" w:x="3127" w:y="4371"/>
        <w:shd w:val="clear" w:color="auto" w:fill="auto"/>
        <w:spacing w:after="154" w:line="160" w:lineRule="exact"/>
        <w:ind w:left="600" w:firstLine="0"/>
        <w:jc w:val="both"/>
      </w:pPr>
      <w:r>
        <w:rPr>
          <w:rStyle w:val="0pt"/>
          <w:color w:val="000000"/>
        </w:rPr>
        <w:t>Ну, бог с ними, давайте догонять остальных.</w:t>
      </w:r>
    </w:p>
    <w:p w:rsidR="00B6004A" w:rsidRDefault="00B6004A">
      <w:pPr>
        <w:pStyle w:val="71"/>
        <w:framePr w:w="5710" w:h="7854" w:hRule="exact" w:wrap="none" w:vAnchor="page" w:hAnchor="page" w:x="3127" w:y="4371"/>
        <w:shd w:val="clear" w:color="auto" w:fill="auto"/>
        <w:spacing w:before="0" w:after="227" w:line="160" w:lineRule="exact"/>
        <w:ind w:left="600" w:firstLine="0"/>
      </w:pPr>
      <w:r>
        <w:rPr>
          <w:rStyle w:val="70pt"/>
          <w:i/>
          <w:iCs/>
          <w:color w:val="000000"/>
        </w:rPr>
        <w:t>Уходят в том же направлении</w:t>
      </w:r>
      <w:r>
        <w:rPr>
          <w:rStyle w:val="76"/>
          <w:i/>
          <w:iCs/>
          <w:color w:val="000000"/>
        </w:rPr>
        <w:t>.</w:t>
      </w:r>
    </w:p>
    <w:p w:rsidR="00B6004A" w:rsidRDefault="00B6004A">
      <w:pPr>
        <w:pStyle w:val="71"/>
        <w:framePr w:w="5710" w:h="7854" w:hRule="exact" w:wrap="none" w:vAnchor="page" w:hAnchor="page" w:x="3127" w:y="4371"/>
        <w:shd w:val="clear" w:color="auto" w:fill="auto"/>
        <w:spacing w:before="0" w:after="116" w:line="216" w:lineRule="exact"/>
        <w:ind w:left="600" w:right="20" w:firstLine="0"/>
      </w:pPr>
      <w:r>
        <w:rPr>
          <w:rStyle w:val="70pt"/>
          <w:i/>
          <w:iCs/>
          <w:color w:val="000000"/>
        </w:rPr>
        <w:t>Едва они успевают скрыться</w:t>
      </w:r>
      <w:r>
        <w:rPr>
          <w:rStyle w:val="76"/>
          <w:i/>
          <w:iCs/>
          <w:color w:val="000000"/>
        </w:rPr>
        <w:t xml:space="preserve">, </w:t>
      </w:r>
      <w:r>
        <w:rPr>
          <w:rStyle w:val="70pt"/>
          <w:i/>
          <w:iCs/>
          <w:color w:val="000000"/>
        </w:rPr>
        <w:t xml:space="preserve">как открывается дверь и выходит </w:t>
      </w:r>
      <w:r>
        <w:rPr>
          <w:rStyle w:val="72pt4"/>
          <w:i/>
          <w:iCs/>
          <w:color w:val="000000"/>
        </w:rPr>
        <w:t>Кристина Мэннон.</w:t>
      </w:r>
      <w:r>
        <w:rPr>
          <w:rStyle w:val="70pt"/>
          <w:i/>
          <w:iCs/>
          <w:color w:val="000000"/>
        </w:rPr>
        <w:t xml:space="preserve"> На мгновение она оста</w:t>
      </w:r>
      <w:r>
        <w:rPr>
          <w:rStyle w:val="70pt"/>
          <w:i/>
          <w:iCs/>
          <w:color w:val="000000"/>
        </w:rPr>
        <w:softHyphen/>
        <w:t>навливается на верхней ступеньке, затем спускается на дорожку</w:t>
      </w:r>
      <w:r>
        <w:rPr>
          <w:rStyle w:val="76"/>
          <w:i/>
          <w:iCs/>
          <w:color w:val="000000"/>
        </w:rPr>
        <w:t xml:space="preserve">. </w:t>
      </w:r>
      <w:r>
        <w:rPr>
          <w:rStyle w:val="70pt"/>
          <w:i/>
          <w:iCs/>
          <w:color w:val="000000"/>
        </w:rPr>
        <w:t>Бросается в глаза ее крайне возбужденное со</w:t>
      </w:r>
      <w:r>
        <w:rPr>
          <w:rStyle w:val="70pt"/>
          <w:i/>
          <w:iCs/>
          <w:color w:val="000000"/>
        </w:rPr>
        <w:softHyphen/>
        <w:t>стояние</w:t>
      </w:r>
      <w:r>
        <w:rPr>
          <w:rStyle w:val="76"/>
          <w:i/>
          <w:iCs/>
          <w:color w:val="000000"/>
        </w:rPr>
        <w:t xml:space="preserve">. </w:t>
      </w:r>
      <w:r>
        <w:rPr>
          <w:rStyle w:val="70pt"/>
          <w:i/>
          <w:iCs/>
          <w:color w:val="000000"/>
        </w:rPr>
        <w:t>Вокруг рта прорезались глубокие морщины, осо</w:t>
      </w:r>
      <w:r>
        <w:rPr>
          <w:rStyle w:val="70pt"/>
          <w:i/>
          <w:iCs/>
          <w:color w:val="000000"/>
        </w:rPr>
        <w:softHyphen/>
        <w:t>бенно заметные на ее похожем на маску лице</w:t>
      </w:r>
      <w:r>
        <w:rPr>
          <w:rStyle w:val="76"/>
          <w:i/>
          <w:iCs/>
          <w:color w:val="000000"/>
        </w:rPr>
        <w:t xml:space="preserve">. </w:t>
      </w:r>
      <w:r>
        <w:rPr>
          <w:rStyle w:val="70pt"/>
          <w:i/>
          <w:iCs/>
          <w:color w:val="000000"/>
        </w:rPr>
        <w:t>Глаза све</w:t>
      </w:r>
      <w:r>
        <w:rPr>
          <w:rStyle w:val="70pt"/>
          <w:i/>
          <w:iCs/>
          <w:color w:val="000000"/>
        </w:rPr>
        <w:softHyphen/>
        <w:t>тятся лихорадочным огнем</w:t>
      </w:r>
      <w:r>
        <w:rPr>
          <w:rStyle w:val="76"/>
          <w:i/>
          <w:iCs/>
          <w:color w:val="000000"/>
        </w:rPr>
        <w:t xml:space="preserve">. </w:t>
      </w:r>
      <w:r>
        <w:rPr>
          <w:rStyle w:val="70pt"/>
          <w:i/>
          <w:iCs/>
          <w:color w:val="000000"/>
        </w:rPr>
        <w:t>Чувствуя, что ее никто не ви</w:t>
      </w:r>
      <w:r>
        <w:rPr>
          <w:rStyle w:val="70pt"/>
          <w:i/>
          <w:iCs/>
          <w:color w:val="000000"/>
        </w:rPr>
        <w:softHyphen/>
        <w:t>дит, позволяет себе немного расслабиться, губы судорожно подергиваются; затем начинает отчаянно озираться по сторонам, будто собирается от чего-то скрыться или спря+ татъся.</w:t>
      </w:r>
    </w:p>
    <w:p w:rsidR="00B6004A" w:rsidRDefault="00B6004A">
      <w:pPr>
        <w:pStyle w:val="71"/>
        <w:framePr w:w="5710" w:h="7854" w:hRule="exact" w:wrap="none" w:vAnchor="page" w:hAnchor="page" w:x="3127" w:y="4371"/>
        <w:shd w:val="clear" w:color="auto" w:fill="auto"/>
        <w:spacing w:before="0" w:after="0" w:line="221" w:lineRule="exact"/>
        <w:ind w:left="600" w:right="20" w:firstLine="0"/>
      </w:pPr>
      <w:r>
        <w:rPr>
          <w:rStyle w:val="70pt"/>
          <w:i/>
          <w:iCs/>
          <w:color w:val="000000"/>
        </w:rPr>
        <w:t xml:space="preserve">Из дома выходит </w:t>
      </w:r>
      <w:r>
        <w:rPr>
          <w:rStyle w:val="72pt4"/>
          <w:i/>
          <w:iCs/>
          <w:color w:val="000000"/>
        </w:rPr>
        <w:t>Хейзел Найлс</w:t>
      </w:r>
      <w:r>
        <w:rPr>
          <w:rStyle w:val="70pt"/>
          <w:i/>
          <w:iCs/>
          <w:color w:val="000000"/>
        </w:rPr>
        <w:t xml:space="preserve"> и направляется к ступенькам</w:t>
      </w:r>
      <w:r>
        <w:rPr>
          <w:rStyle w:val="76"/>
          <w:i/>
          <w:iCs/>
          <w:color w:val="000000"/>
        </w:rPr>
        <w:t xml:space="preserve">. </w:t>
      </w:r>
      <w:r>
        <w:rPr>
          <w:rStyle w:val="70pt"/>
          <w:i/>
          <w:iCs/>
          <w:color w:val="000000"/>
        </w:rPr>
        <w:t>Одета она так же, как в первой части</w:t>
      </w:r>
      <w:r>
        <w:rPr>
          <w:rStyle w:val="76"/>
          <w:i/>
          <w:iCs/>
          <w:color w:val="000000"/>
        </w:rPr>
        <w:t xml:space="preserve">. </w:t>
      </w:r>
      <w:r>
        <w:rPr>
          <w:rStyle w:val="70pt"/>
          <w:i/>
          <w:iCs/>
          <w:color w:val="000000"/>
        </w:rPr>
        <w:t>Кри</w:t>
      </w:r>
      <w:r>
        <w:rPr>
          <w:rStyle w:val="70pt"/>
          <w:i/>
          <w:iCs/>
          <w:color w:val="000000"/>
        </w:rPr>
        <w:softHyphen/>
      </w:r>
    </w:p>
    <w:p w:rsidR="00B6004A" w:rsidRDefault="00B6004A">
      <w:pPr>
        <w:pStyle w:val="a6"/>
        <w:framePr w:wrap="none" w:vAnchor="page" w:hAnchor="page" w:x="8633" w:y="12380"/>
        <w:shd w:val="clear" w:color="auto" w:fill="auto"/>
        <w:spacing w:line="170" w:lineRule="exact"/>
        <w:ind w:left="20"/>
      </w:pPr>
      <w:r>
        <w:rPr>
          <w:rStyle w:val="0pt0"/>
          <w:color w:val="000000"/>
        </w:rPr>
        <w:t>89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28" w:h="7834" w:hRule="exact" w:wrap="none" w:vAnchor="page" w:hAnchor="page" w:x="3168" w:y="4361"/>
        <w:shd w:val="clear" w:color="auto" w:fill="auto"/>
        <w:spacing w:before="0" w:after="0" w:line="216" w:lineRule="exact"/>
        <w:ind w:left="600" w:right="20" w:firstLine="0"/>
      </w:pPr>
      <w:r>
        <w:rPr>
          <w:rStyle w:val="70pt"/>
          <w:i/>
          <w:iCs/>
          <w:color w:val="000000"/>
        </w:rPr>
        <w:lastRenderedPageBreak/>
        <w:t>стина, почувствовав ее присутствие га своей спиной, всеми силами старается вновь взять себя в руки.</w:t>
      </w:r>
    </w:p>
    <w:p w:rsidR="00B6004A" w:rsidRDefault="00B6004A">
      <w:pPr>
        <w:pStyle w:val="a4"/>
        <w:framePr w:w="5628" w:h="7834" w:hRule="exact" w:wrap="none" w:vAnchor="page" w:hAnchor="page" w:x="3168" w:y="4361"/>
        <w:shd w:val="clear" w:color="auto" w:fill="auto"/>
        <w:spacing w:line="216" w:lineRule="exact"/>
        <w:ind w:left="520" w:right="20" w:hanging="500"/>
        <w:jc w:val="both"/>
      </w:pPr>
      <w:r>
        <w:rPr>
          <w:rStyle w:val="1pt2"/>
          <w:color w:val="000000"/>
        </w:rPr>
        <w:t>Хейзел</w:t>
      </w:r>
      <w:r>
        <w:rPr>
          <w:rStyle w:val="0pt"/>
          <w:color w:val="000000"/>
        </w:rPr>
        <w:t xml:space="preserve"> </w:t>
      </w:r>
      <w:r>
        <w:rPr>
          <w:rStyle w:val="53"/>
          <w:color w:val="000000"/>
        </w:rPr>
        <w:t>(сочувственно и благожелательно).</w:t>
      </w:r>
      <w:r>
        <w:rPr>
          <w:rStyle w:val="0pt"/>
          <w:color w:val="000000"/>
        </w:rPr>
        <w:t xml:space="preserve"> Наконец-то! Я иска</w:t>
      </w:r>
      <w:r>
        <w:rPr>
          <w:rStyle w:val="0pt"/>
          <w:color w:val="000000"/>
        </w:rPr>
        <w:softHyphen/>
        <w:t>ла вас по всему дому, но не нашла.</w:t>
      </w:r>
    </w:p>
    <w:p w:rsidR="00B6004A" w:rsidRDefault="00B6004A">
      <w:pPr>
        <w:pStyle w:val="a4"/>
        <w:framePr w:w="5628" w:h="7834" w:hRule="exact" w:wrap="none" w:vAnchor="page" w:hAnchor="page" w:x="3168" w:y="4361"/>
        <w:shd w:val="clear" w:color="auto" w:fill="auto"/>
        <w:spacing w:line="216" w:lineRule="exact"/>
        <w:ind w:left="520" w:right="20" w:hanging="500"/>
        <w:jc w:val="both"/>
      </w:pPr>
      <w:r>
        <w:rPr>
          <w:rStyle w:val="1pt2"/>
          <w:color w:val="000000"/>
        </w:rPr>
        <w:t>Кристина</w:t>
      </w:r>
      <w:r>
        <w:rPr>
          <w:rStyle w:val="0pt"/>
          <w:color w:val="000000"/>
        </w:rPr>
        <w:t xml:space="preserve"> </w:t>
      </w:r>
      <w:r>
        <w:rPr>
          <w:rStyle w:val="53"/>
          <w:color w:val="000000"/>
        </w:rPr>
        <w:t>(натянуто).</w:t>
      </w:r>
      <w:r>
        <w:rPr>
          <w:rStyle w:val="0pt"/>
          <w:color w:val="000000"/>
        </w:rPr>
        <w:t xml:space="preserve"> Сил нет быть там* на меня так дей</w:t>
      </w:r>
      <w:r>
        <w:rPr>
          <w:rStyle w:val="0pt"/>
          <w:color w:val="000000"/>
        </w:rPr>
        <w:softHyphen/>
        <w:t>ствует! Тяжко... все эти посетители, все эти люди, идущие постоять у гроба и поглазеть на покойника... и на меня.</w:t>
      </w:r>
    </w:p>
    <w:p w:rsidR="00B6004A" w:rsidRDefault="00B6004A">
      <w:pPr>
        <w:pStyle w:val="a4"/>
        <w:framePr w:w="5628" w:h="7834" w:hRule="exact" w:wrap="none" w:vAnchor="page" w:hAnchor="page" w:x="3168" w:y="4361"/>
        <w:shd w:val="clear" w:color="auto" w:fill="auto"/>
        <w:spacing w:line="216" w:lineRule="exact"/>
        <w:ind w:left="520" w:right="20" w:hanging="500"/>
        <w:jc w:val="both"/>
      </w:pPr>
      <w:r>
        <w:rPr>
          <w:rStyle w:val="1pt2"/>
          <w:color w:val="000000"/>
        </w:rPr>
        <w:t>Хейзел.</w:t>
      </w:r>
      <w:r>
        <w:rPr>
          <w:rStyle w:val="0pt"/>
          <w:color w:val="000000"/>
        </w:rPr>
        <w:t xml:space="preserve"> Я вас понимаю. Но, кажется, уже больше никого не будет. </w:t>
      </w:r>
      <w:r>
        <w:rPr>
          <w:rStyle w:val="53"/>
          <w:color w:val="000000"/>
        </w:rPr>
        <w:t>(Тоном, выдающим крайнее нетерпение.)</w:t>
      </w:r>
      <w:r>
        <w:rPr>
          <w:rStyle w:val="0pt"/>
          <w:color w:val="000000"/>
        </w:rPr>
        <w:t xml:space="preserve"> Скоро должны возвратиться Питер и Винни, если поезд не за</w:t>
      </w:r>
      <w:r>
        <w:rPr>
          <w:rStyle w:val="0pt"/>
          <w:color w:val="000000"/>
        </w:rPr>
        <w:softHyphen/>
        <w:t>поздает. Я надеюсь, что Орин наконец-то приедет!</w:t>
      </w:r>
    </w:p>
    <w:p w:rsidR="00B6004A" w:rsidRDefault="00B6004A">
      <w:pPr>
        <w:pStyle w:val="a4"/>
        <w:framePr w:w="5628" w:h="7834" w:hRule="exact" w:wrap="none" w:vAnchor="page" w:hAnchor="page" w:x="3168" w:y="4361"/>
        <w:shd w:val="clear" w:color="auto" w:fill="auto"/>
        <w:spacing w:line="216" w:lineRule="exact"/>
        <w:ind w:left="520" w:right="20" w:hanging="500"/>
        <w:jc w:val="both"/>
      </w:pPr>
      <w:r>
        <w:rPr>
          <w:rStyle w:val="1pt2"/>
          <w:color w:val="000000"/>
        </w:rPr>
        <w:t>Кристина</w:t>
      </w:r>
      <w:r>
        <w:rPr>
          <w:rStyle w:val="0pt"/>
          <w:color w:val="000000"/>
        </w:rPr>
        <w:t xml:space="preserve"> (</w:t>
      </w:r>
      <w:r>
        <w:rPr>
          <w:rStyle w:val="53"/>
          <w:color w:val="000000"/>
        </w:rPr>
        <w:t>несколько отрешенно).</w:t>
      </w:r>
      <w:r>
        <w:rPr>
          <w:rStyle w:val="0pt"/>
          <w:color w:val="000000"/>
        </w:rPr>
        <w:t xml:space="preserve"> Тот же самый поезд! Он опоздал в тот вечер, когда он приехал! Прошло всего толь</w:t>
      </w:r>
      <w:r>
        <w:rPr>
          <w:rStyle w:val="0pt"/>
          <w:color w:val="000000"/>
        </w:rPr>
        <w:softHyphen/>
        <w:t>ко два дня! А кажется, прошла целая вечность и я ужасно постарела!</w:t>
      </w:r>
    </w:p>
    <w:p w:rsidR="00B6004A" w:rsidRDefault="00B6004A">
      <w:pPr>
        <w:pStyle w:val="a4"/>
        <w:framePr w:w="5628" w:h="7834" w:hRule="exact" w:wrap="none" w:vAnchor="page" w:hAnchor="page" w:x="3168" w:y="4361"/>
        <w:shd w:val="clear" w:color="auto" w:fill="auto"/>
        <w:spacing w:line="216" w:lineRule="exact"/>
        <w:ind w:left="520" w:hanging="500"/>
        <w:jc w:val="both"/>
      </w:pPr>
      <w:r>
        <w:rPr>
          <w:rStyle w:val="1pt2"/>
          <w:color w:val="000000"/>
        </w:rPr>
        <w:t>Хейзел</w:t>
      </w:r>
      <w:r>
        <w:rPr>
          <w:rStyle w:val="0pt"/>
          <w:color w:val="000000"/>
        </w:rPr>
        <w:t xml:space="preserve"> </w:t>
      </w:r>
      <w:r>
        <w:rPr>
          <w:rStyle w:val="53"/>
          <w:color w:val="000000"/>
        </w:rPr>
        <w:t>(мягко).</w:t>
      </w:r>
      <w:r>
        <w:rPr>
          <w:rStyle w:val="0pt"/>
          <w:color w:val="000000"/>
        </w:rPr>
        <w:t xml:space="preserve"> Постарайтесь не думать об этом!</w:t>
      </w:r>
    </w:p>
    <w:p w:rsidR="00B6004A" w:rsidRDefault="00B6004A">
      <w:pPr>
        <w:pStyle w:val="a4"/>
        <w:framePr w:w="5628" w:h="7834" w:hRule="exact" w:wrap="none" w:vAnchor="page" w:hAnchor="page" w:x="3168" w:y="4361"/>
        <w:shd w:val="clear" w:color="auto" w:fill="auto"/>
        <w:spacing w:line="216" w:lineRule="exact"/>
        <w:ind w:left="520" w:right="20" w:hanging="500"/>
        <w:jc w:val="both"/>
      </w:pPr>
      <w:r>
        <w:rPr>
          <w:rStyle w:val="1pt2"/>
          <w:color w:val="000000"/>
        </w:rPr>
        <w:t>Кристина</w:t>
      </w:r>
      <w:r>
        <w:rPr>
          <w:rStyle w:val="0pt"/>
          <w:color w:val="000000"/>
        </w:rPr>
        <w:t xml:space="preserve"> </w:t>
      </w:r>
      <w:r>
        <w:rPr>
          <w:rStyle w:val="53"/>
          <w:color w:val="000000"/>
        </w:rPr>
        <w:t>(в волнении).</w:t>
      </w:r>
      <w:r>
        <w:rPr>
          <w:rStyle w:val="0pt"/>
          <w:color w:val="000000"/>
        </w:rPr>
        <w:t xml:space="preserve"> Как будто я не пыталась! Но все вновь и вновь проходит передо мною!</w:t>
      </w:r>
    </w:p>
    <w:p w:rsidR="00B6004A" w:rsidRDefault="00B6004A">
      <w:pPr>
        <w:pStyle w:val="a4"/>
        <w:framePr w:w="5628" w:h="7834" w:hRule="exact" w:wrap="none" w:vAnchor="page" w:hAnchor="page" w:x="3168" w:y="4361"/>
        <w:shd w:val="clear" w:color="auto" w:fill="auto"/>
        <w:spacing w:line="216" w:lineRule="exact"/>
        <w:ind w:left="520" w:hanging="500"/>
        <w:jc w:val="both"/>
      </w:pPr>
      <w:r>
        <w:rPr>
          <w:rStyle w:val="1pt2"/>
          <w:color w:val="000000"/>
        </w:rPr>
        <w:t>Хейзел.</w:t>
      </w:r>
      <w:r>
        <w:rPr>
          <w:rStyle w:val="0pt"/>
          <w:color w:val="000000"/>
        </w:rPr>
        <w:t xml:space="preserve"> Я очень боюсь, что вы доведете себя...</w:t>
      </w:r>
    </w:p>
    <w:p w:rsidR="00B6004A" w:rsidRDefault="00B6004A">
      <w:pPr>
        <w:pStyle w:val="a4"/>
        <w:framePr w:w="5628" w:h="7834" w:hRule="exact" w:wrap="none" w:vAnchor="page" w:hAnchor="page" w:x="3168" w:y="4361"/>
        <w:shd w:val="clear" w:color="auto" w:fill="auto"/>
        <w:spacing w:line="216" w:lineRule="exact"/>
        <w:ind w:left="520" w:right="20" w:hanging="500"/>
        <w:jc w:val="both"/>
      </w:pPr>
      <w:r>
        <w:rPr>
          <w:rStyle w:val="1pt2"/>
          <w:color w:val="000000"/>
        </w:rPr>
        <w:t>Кристина</w:t>
      </w:r>
      <w:r>
        <w:rPr>
          <w:rStyle w:val="0pt"/>
          <w:color w:val="000000"/>
        </w:rPr>
        <w:t xml:space="preserve"> </w:t>
      </w:r>
      <w:r>
        <w:rPr>
          <w:rStyle w:val="53"/>
          <w:color w:val="000000"/>
        </w:rPr>
        <w:t>(овладевая собой, пытается улыбнуться).</w:t>
      </w:r>
      <w:r>
        <w:rPr>
          <w:rStyle w:val="0pt"/>
          <w:color w:val="000000"/>
        </w:rPr>
        <w:t xml:space="preserve"> Ну что вы, со мной все в порядке. Я не должна выглядеть слишком старой и изможденной, когда приедет Орин, правда ведь? Ему всегда очень нравилось, чтобы я выглядела хорошо.</w:t>
      </w:r>
    </w:p>
    <w:p w:rsidR="00B6004A" w:rsidRDefault="00B6004A">
      <w:pPr>
        <w:pStyle w:val="a4"/>
        <w:framePr w:w="5628" w:h="7834" w:hRule="exact" w:wrap="none" w:vAnchor="page" w:hAnchor="page" w:x="3168" w:y="4361"/>
        <w:shd w:val="clear" w:color="auto" w:fill="auto"/>
        <w:spacing w:line="216" w:lineRule="exact"/>
        <w:ind w:left="520" w:right="20" w:hanging="500"/>
        <w:jc w:val="both"/>
      </w:pPr>
      <w:r>
        <w:rPr>
          <w:rStyle w:val="1pt2"/>
          <w:color w:val="000000"/>
        </w:rPr>
        <w:t>Хейзел.</w:t>
      </w:r>
      <w:r>
        <w:rPr>
          <w:rStyle w:val="0pt"/>
          <w:color w:val="000000"/>
        </w:rPr>
        <w:t xml:space="preserve"> Как будет приятно увидеть его вновь! </w:t>
      </w:r>
      <w:r>
        <w:rPr>
          <w:rStyle w:val="53"/>
          <w:color w:val="000000"/>
        </w:rPr>
        <w:t>(Быстро.)</w:t>
      </w:r>
      <w:r>
        <w:rPr>
          <w:rStyle w:val="0pt"/>
          <w:color w:val="000000"/>
        </w:rPr>
        <w:t xml:space="preserve"> Он будет для вас большим утешением и поддержкой в вашем горе.</w:t>
      </w:r>
    </w:p>
    <w:p w:rsidR="00B6004A" w:rsidRDefault="00B6004A">
      <w:pPr>
        <w:pStyle w:val="a4"/>
        <w:framePr w:w="5628" w:h="7834" w:hRule="exact" w:wrap="none" w:vAnchor="page" w:hAnchor="page" w:x="3168" w:y="4361"/>
        <w:shd w:val="clear" w:color="auto" w:fill="auto"/>
        <w:spacing w:line="216" w:lineRule="exact"/>
        <w:ind w:left="520" w:right="20" w:hanging="500"/>
        <w:jc w:val="both"/>
      </w:pPr>
      <w:r>
        <w:rPr>
          <w:rStyle w:val="1pt2"/>
          <w:color w:val="000000"/>
        </w:rPr>
        <w:t>Кристина.</w:t>
      </w:r>
      <w:r>
        <w:rPr>
          <w:rStyle w:val="0pt"/>
          <w:color w:val="000000"/>
        </w:rPr>
        <w:t xml:space="preserve"> Ну конечно. </w:t>
      </w:r>
      <w:r>
        <w:rPr>
          <w:rStyle w:val="53"/>
          <w:color w:val="000000"/>
        </w:rPr>
        <w:t xml:space="preserve">(С каким-то странным выражением.) </w:t>
      </w:r>
      <w:r>
        <w:rPr>
          <w:rStyle w:val="0pt"/>
          <w:color w:val="000000"/>
        </w:rPr>
        <w:t xml:space="preserve">Он всегда был моим дорогим малышом, вы знаете... до того, как уехал. </w:t>
      </w:r>
      <w:r>
        <w:rPr>
          <w:rStyle w:val="53"/>
          <w:color w:val="000000"/>
        </w:rPr>
        <w:t>(Внезапно уставившись на Хейзел; какая-то мысль озарила ее.)</w:t>
      </w:r>
      <w:r>
        <w:rPr>
          <w:rStyle w:val="0pt"/>
          <w:color w:val="000000"/>
        </w:rPr>
        <w:t xml:space="preserve"> Ведь вы же любите Орина, правда?</w:t>
      </w:r>
    </w:p>
    <w:p w:rsidR="00B6004A" w:rsidRDefault="00B6004A">
      <w:pPr>
        <w:pStyle w:val="71"/>
        <w:framePr w:w="5628" w:h="7834" w:hRule="exact" w:wrap="none" w:vAnchor="page" w:hAnchor="page" w:x="3168" w:y="4361"/>
        <w:shd w:val="clear" w:color="auto" w:fill="auto"/>
        <w:spacing w:before="0" w:after="0" w:line="216" w:lineRule="exact"/>
        <w:ind w:left="520" w:hanging="500"/>
      </w:pPr>
      <w:r>
        <w:rPr>
          <w:rStyle w:val="77"/>
          <w:i/>
          <w:iCs/>
          <w:color w:val="000000"/>
        </w:rPr>
        <w:t>Хейзел</w:t>
      </w:r>
      <w:r>
        <w:rPr>
          <w:rStyle w:val="76"/>
          <w:i/>
          <w:iCs/>
          <w:color w:val="000000"/>
        </w:rPr>
        <w:t xml:space="preserve"> </w:t>
      </w:r>
      <w:r>
        <w:rPr>
          <w:rStyle w:val="70pt"/>
          <w:i/>
          <w:iCs/>
          <w:color w:val="000000"/>
        </w:rPr>
        <w:t>(ошеломленно; робко запинаясь).</w:t>
      </w:r>
      <w:r>
        <w:rPr>
          <w:rStyle w:val="76"/>
          <w:i/>
          <w:iCs/>
          <w:color w:val="000000"/>
        </w:rPr>
        <w:t xml:space="preserve"> Я... я...</w:t>
      </w:r>
    </w:p>
    <w:p w:rsidR="00B6004A" w:rsidRDefault="00B6004A">
      <w:pPr>
        <w:pStyle w:val="a4"/>
        <w:framePr w:w="5628" w:h="7834" w:hRule="exact" w:wrap="none" w:vAnchor="page" w:hAnchor="page" w:x="3168" w:y="4361"/>
        <w:shd w:val="clear" w:color="auto" w:fill="auto"/>
        <w:spacing w:line="216" w:lineRule="exact"/>
        <w:ind w:left="520" w:right="20" w:hanging="500"/>
        <w:jc w:val="both"/>
      </w:pPr>
      <w:r>
        <w:rPr>
          <w:rStyle w:val="1pt2"/>
          <w:color w:val="000000"/>
        </w:rPr>
        <w:t>Кристина.</w:t>
      </w:r>
      <w:r>
        <w:rPr>
          <w:rStyle w:val="0pt"/>
          <w:color w:val="000000"/>
        </w:rPr>
        <w:t xml:space="preserve"> Я очень рада. Мне этого так хочется. Я хочу, что</w:t>
      </w:r>
      <w:r>
        <w:rPr>
          <w:rStyle w:val="0pt"/>
          <w:color w:val="000000"/>
        </w:rPr>
        <w:softHyphen/>
        <w:t xml:space="preserve">бы он женился на вас. </w:t>
      </w:r>
      <w:r>
        <w:rPr>
          <w:rStyle w:val="53"/>
          <w:color w:val="000000"/>
        </w:rPr>
        <w:t>(Обнимая ее одной рукой; довери</w:t>
      </w:r>
      <w:r>
        <w:rPr>
          <w:rStyle w:val="0pt"/>
          <w:color w:val="000000"/>
        </w:rPr>
        <w:t xml:space="preserve">- </w:t>
      </w:r>
      <w:r>
        <w:rPr>
          <w:rStyle w:val="53"/>
          <w:color w:val="000000"/>
        </w:rPr>
        <w:t>тельно.)</w:t>
      </w:r>
      <w:r>
        <w:rPr>
          <w:rStyle w:val="0pt"/>
          <w:color w:val="000000"/>
        </w:rPr>
        <w:t xml:space="preserve"> Мы организуем с вами тайный заговор, правда? И я помогу вам, а вы номожете мне.</w:t>
      </w:r>
    </w:p>
    <w:p w:rsidR="00B6004A" w:rsidRDefault="00B6004A">
      <w:pPr>
        <w:pStyle w:val="150"/>
        <w:framePr w:w="5628" w:h="7834" w:hRule="exact" w:wrap="none" w:vAnchor="page" w:hAnchor="page" w:x="3168" w:y="4361"/>
        <w:shd w:val="clear" w:color="auto" w:fill="auto"/>
        <w:ind w:left="520"/>
      </w:pPr>
      <w:r>
        <w:rPr>
          <w:rStyle w:val="151pt"/>
          <w:color w:val="000000"/>
        </w:rPr>
        <w:t xml:space="preserve">Хейзел. Я не </w:t>
      </w:r>
      <w:r>
        <w:rPr>
          <w:rStyle w:val="15"/>
          <w:color w:val="000000"/>
        </w:rPr>
        <w:t>совсем понимаю.</w:t>
      </w:r>
    </w:p>
    <w:p w:rsidR="00B6004A" w:rsidRDefault="00B6004A">
      <w:pPr>
        <w:pStyle w:val="a6"/>
        <w:framePr w:wrap="none" w:vAnchor="page" w:hAnchor="page" w:x="3156" w:y="12353"/>
        <w:shd w:val="clear" w:color="auto" w:fill="auto"/>
        <w:spacing w:line="170" w:lineRule="exact"/>
        <w:ind w:left="40"/>
      </w:pPr>
      <w:r>
        <w:rPr>
          <w:rStyle w:val="0pt0"/>
          <w:color w:val="000000"/>
        </w:rPr>
        <w:t>90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823" w:hRule="exact" w:wrap="none" w:vAnchor="page" w:hAnchor="page" w:x="3163" w:y="4363"/>
        <w:shd w:val="clear" w:color="auto" w:fill="auto"/>
        <w:spacing w:line="214" w:lineRule="exact"/>
        <w:ind w:left="520" w:right="20" w:hanging="500"/>
        <w:jc w:val="both"/>
      </w:pPr>
      <w:r>
        <w:rPr>
          <w:rStyle w:val="1pt2"/>
          <w:color w:val="000000"/>
        </w:rPr>
        <w:lastRenderedPageBreak/>
        <w:t>Кристина.</w:t>
      </w:r>
      <w:r>
        <w:rPr>
          <w:rStyle w:val="0pt"/>
          <w:color w:val="000000"/>
        </w:rPr>
        <w:t xml:space="preserve"> Вы знаете, какая страшная собственница Виши по отношению к Орину? Она всегда ревновала его к вам. Я хотела бы предупредить, что она сделает все воз</w:t>
      </w:r>
      <w:r>
        <w:rPr>
          <w:rStyle w:val="0pt"/>
          <w:color w:val="000000"/>
        </w:rPr>
        <w:softHyphen/>
        <w:t>можное, чтобы он не женился на вас.</w:t>
      </w:r>
    </w:p>
    <w:p w:rsidR="00B6004A" w:rsidRDefault="00B6004A">
      <w:pPr>
        <w:pStyle w:val="a4"/>
        <w:framePr w:w="5638" w:h="7823" w:hRule="exact" w:wrap="none" w:vAnchor="page" w:hAnchor="page" w:x="3163" w:y="4363"/>
        <w:shd w:val="clear" w:color="auto" w:fill="auto"/>
        <w:spacing w:line="214" w:lineRule="exact"/>
        <w:ind w:left="520" w:right="20" w:hanging="500"/>
        <w:jc w:val="both"/>
      </w:pPr>
      <w:r>
        <w:rPr>
          <w:rStyle w:val="1pt2"/>
          <w:color w:val="000000"/>
        </w:rPr>
        <w:t>Хейзел</w:t>
      </w:r>
      <w:r>
        <w:rPr>
          <w:rStyle w:val="0pt"/>
          <w:color w:val="000000"/>
        </w:rPr>
        <w:t xml:space="preserve"> </w:t>
      </w:r>
      <w:r>
        <w:rPr>
          <w:rStyle w:val="53"/>
          <w:color w:val="000000"/>
        </w:rPr>
        <w:t>(шокирована).</w:t>
      </w:r>
      <w:r>
        <w:rPr>
          <w:rStyle w:val="0pt"/>
          <w:color w:val="000000"/>
        </w:rPr>
        <w:t xml:space="preserve"> О, миссис Мэннон, я не могу верить, что Винни!..</w:t>
      </w:r>
    </w:p>
    <w:p w:rsidR="00B6004A" w:rsidRDefault="00B6004A">
      <w:pPr>
        <w:pStyle w:val="a4"/>
        <w:framePr w:w="5638" w:h="7823" w:hRule="exact" w:wrap="none" w:vAnchor="page" w:hAnchor="page" w:x="3163" w:y="4363"/>
        <w:shd w:val="clear" w:color="auto" w:fill="auto"/>
        <w:spacing w:line="214" w:lineRule="exact"/>
        <w:ind w:left="520" w:right="20" w:hanging="500"/>
        <w:jc w:val="both"/>
      </w:pPr>
      <w:r>
        <w:rPr>
          <w:rStyle w:val="1pt2"/>
          <w:color w:val="000000"/>
        </w:rPr>
        <w:t>Кристина</w:t>
      </w:r>
      <w:r>
        <w:rPr>
          <w:rStyle w:val="0pt"/>
          <w:color w:val="000000"/>
        </w:rPr>
        <w:t xml:space="preserve"> </w:t>
      </w:r>
      <w:r>
        <w:rPr>
          <w:rStyle w:val="53"/>
          <w:color w:val="000000"/>
        </w:rPr>
        <w:t>(не обращая внимания).</w:t>
      </w:r>
      <w:r>
        <w:rPr>
          <w:rStyle w:val="0pt"/>
          <w:color w:val="000000"/>
        </w:rPr>
        <w:t xml:space="preserve"> И поэтому вы должны помочь мне. Мы не должны допустить, чтобы Орин вновь попал под ее влияние. Особенно теперь, когда она находится в таком горе и чуть не сходит с ума! Вы разве не заметили, как странно она выглядит? Она не произнесла ни одного словечка со дня смерти отца! Когда я разговариваю с ней, она не отвечает! И еще она повсюду следует за мной, по</w:t>
      </w:r>
      <w:r>
        <w:rPr>
          <w:rStyle w:val="0pt"/>
          <w:color w:val="000000"/>
        </w:rPr>
        <w:softHyphen/>
        <w:t xml:space="preserve">чти не оставляет одну даже на мгновение! </w:t>
      </w:r>
      <w:r>
        <w:rPr>
          <w:rStyle w:val="53"/>
          <w:color w:val="000000"/>
        </w:rPr>
        <w:t>(Выдавливает из себя нервный смешок.)</w:t>
      </w:r>
      <w:r>
        <w:rPr>
          <w:rStyle w:val="0pt"/>
          <w:color w:val="000000"/>
        </w:rPr>
        <w:t xml:space="preserve"> Это так действует мне на нер</w:t>
      </w:r>
      <w:r>
        <w:rPr>
          <w:rStyle w:val="0pt"/>
          <w:color w:val="000000"/>
        </w:rPr>
        <w:softHyphen/>
        <w:t>вы, что я едва сдерживаюсь, чтобы не закричать!</w:t>
      </w:r>
    </w:p>
    <w:p w:rsidR="00B6004A" w:rsidRDefault="00B6004A">
      <w:pPr>
        <w:pStyle w:val="a4"/>
        <w:framePr w:w="5638" w:h="7823" w:hRule="exact" w:wrap="none" w:vAnchor="page" w:hAnchor="page" w:x="3163" w:y="4363"/>
        <w:shd w:val="clear" w:color="auto" w:fill="auto"/>
        <w:spacing w:line="214" w:lineRule="exact"/>
        <w:ind w:left="520" w:right="20" w:hanging="500"/>
        <w:jc w:val="both"/>
      </w:pPr>
      <w:r>
        <w:rPr>
          <w:rStyle w:val="1pt2"/>
          <w:color w:val="000000"/>
        </w:rPr>
        <w:t>Хейзел.</w:t>
      </w:r>
      <w:r>
        <w:rPr>
          <w:rStyle w:val="0pt"/>
          <w:color w:val="000000"/>
        </w:rPr>
        <w:t xml:space="preserve"> Бедная Винни! Она так обожала отца! Я не буду удивлена, если она...</w:t>
      </w:r>
    </w:p>
    <w:p w:rsidR="00B6004A" w:rsidRDefault="00B6004A">
      <w:pPr>
        <w:pStyle w:val="71"/>
        <w:framePr w:w="5638" w:h="7823" w:hRule="exact" w:wrap="none" w:vAnchor="page" w:hAnchor="page" w:x="3163" w:y="4363"/>
        <w:shd w:val="clear" w:color="auto" w:fill="auto"/>
        <w:spacing w:before="0" w:after="0" w:line="214" w:lineRule="exact"/>
        <w:ind w:left="520" w:right="20" w:hanging="500"/>
      </w:pPr>
      <w:r>
        <w:rPr>
          <w:rStyle w:val="77"/>
          <w:i/>
          <w:iCs/>
          <w:color w:val="000000"/>
        </w:rPr>
        <w:t>Кристина</w:t>
      </w:r>
      <w:r>
        <w:rPr>
          <w:rStyle w:val="76"/>
          <w:i/>
          <w:iCs/>
          <w:color w:val="000000"/>
        </w:rPr>
        <w:t xml:space="preserve"> </w:t>
      </w:r>
      <w:r>
        <w:rPr>
          <w:rStyle w:val="70pt"/>
          <w:i/>
          <w:iCs/>
          <w:color w:val="000000"/>
        </w:rPr>
        <w:t>(пристально глядя на нее, все с тем же странным выражением).</w:t>
      </w:r>
      <w:r>
        <w:rPr>
          <w:rStyle w:val="76"/>
          <w:i/>
          <w:iCs/>
          <w:color w:val="000000"/>
        </w:rPr>
        <w:t xml:space="preserve"> Ведь у вас доброе, чистое сердце, правда?</w:t>
      </w:r>
    </w:p>
    <w:p w:rsidR="00B6004A" w:rsidRDefault="00B6004A">
      <w:pPr>
        <w:pStyle w:val="a4"/>
        <w:framePr w:w="5638" w:h="7823" w:hRule="exact" w:wrap="none" w:vAnchor="page" w:hAnchor="page" w:x="3163" w:y="4363"/>
        <w:shd w:val="clear" w:color="auto" w:fill="auto"/>
        <w:spacing w:line="214" w:lineRule="exact"/>
        <w:ind w:left="520" w:hanging="500"/>
        <w:jc w:val="both"/>
      </w:pPr>
      <w:r>
        <w:rPr>
          <w:rStyle w:val="1pt2"/>
          <w:color w:val="000000"/>
        </w:rPr>
        <w:t>Хейзел</w:t>
      </w:r>
      <w:r>
        <w:rPr>
          <w:rStyle w:val="0pt"/>
          <w:color w:val="000000"/>
        </w:rPr>
        <w:t xml:space="preserve"> </w:t>
      </w:r>
      <w:r>
        <w:rPr>
          <w:rStyle w:val="53"/>
          <w:color w:val="000000"/>
        </w:rPr>
        <w:t>(в замешательстве).</w:t>
      </w:r>
      <w:r>
        <w:rPr>
          <w:rStyle w:val="0pt"/>
          <w:color w:val="000000"/>
        </w:rPr>
        <w:t xml:space="preserve"> Ну что вы? Я совсем не...</w:t>
      </w:r>
    </w:p>
    <w:p w:rsidR="00B6004A" w:rsidRDefault="00B6004A">
      <w:pPr>
        <w:pStyle w:val="a4"/>
        <w:framePr w:w="5638" w:h="7823" w:hRule="exact" w:wrap="none" w:vAnchor="page" w:hAnchor="page" w:x="3163" w:y="4363"/>
        <w:shd w:val="clear" w:color="auto" w:fill="auto"/>
        <w:spacing w:line="214" w:lineRule="exact"/>
        <w:ind w:left="520" w:right="20" w:hanging="500"/>
        <w:jc w:val="both"/>
      </w:pPr>
      <w:r>
        <w:rPr>
          <w:rStyle w:val="1pt2"/>
          <w:color w:val="000000"/>
        </w:rPr>
        <w:t>Кристина.</w:t>
      </w:r>
      <w:r>
        <w:rPr>
          <w:rStyle w:val="0pt"/>
          <w:color w:val="000000"/>
        </w:rPr>
        <w:t xml:space="preserve"> Когда-то и я была такая же... давно... еще до... </w:t>
      </w:r>
      <w:r>
        <w:rPr>
          <w:rStyle w:val="53"/>
          <w:color w:val="000000"/>
        </w:rPr>
        <w:t>(С горьким сожалением.)</w:t>
      </w:r>
      <w:r>
        <w:rPr>
          <w:rStyle w:val="0pt"/>
          <w:color w:val="000000"/>
        </w:rPr>
        <w:t xml:space="preserve"> О, если бы я могла остаться та</w:t>
      </w:r>
      <w:r>
        <w:rPr>
          <w:rStyle w:val="0pt"/>
          <w:color w:val="000000"/>
        </w:rPr>
        <w:softHyphen/>
        <w:t>кой же, какой была тогда! Почему никто из нас не может оставаться чистым, любящим, доверчивым? Но господь не оставляет нас своими заботами! Он переламывает, коверка</w:t>
      </w:r>
      <w:r>
        <w:rPr>
          <w:rStyle w:val="0pt"/>
          <w:color w:val="000000"/>
        </w:rPr>
        <w:softHyphen/>
        <w:t xml:space="preserve">ет и переплетает жизни наши с жизнями других так, что мы начинаем потчевать друг друга ядом! </w:t>
      </w:r>
      <w:r>
        <w:rPr>
          <w:rStyle w:val="53"/>
          <w:color w:val="000000"/>
        </w:rPr>
        <w:t>(Видя взгляд Хейзел, спохватывается; торопливо.)</w:t>
      </w:r>
      <w:r>
        <w:rPr>
          <w:rStyle w:val="0pt"/>
          <w:color w:val="000000"/>
        </w:rPr>
        <w:t xml:space="preserve"> Не обращайте внима</w:t>
      </w:r>
      <w:r>
        <w:rPr>
          <w:rStyle w:val="0pt"/>
          <w:color w:val="000000"/>
        </w:rPr>
        <w:softHyphen/>
        <w:t xml:space="preserve">ния на то, что я тут болтаю. Пойдемте лучше в дом! Я предпочла бы там ждать Орина. Здесь мне будет тяжко томиться и увидеть, как он приближается по дорожке... точно так же... Он временами так похож на отца... и так же... Ну что за глупости я говорю! Пойдемте. </w:t>
      </w:r>
      <w:r>
        <w:rPr>
          <w:rStyle w:val="26"/>
          <w:color w:val="000000"/>
        </w:rPr>
        <w:t xml:space="preserve">Я </w:t>
      </w:r>
      <w:r>
        <w:rPr>
          <w:rStyle w:val="0pt"/>
          <w:color w:val="000000"/>
        </w:rPr>
        <w:t xml:space="preserve">ненавижу свет луны. От него все становится призрачным. </w:t>
      </w:r>
      <w:r>
        <w:rPr>
          <w:rStyle w:val="53"/>
          <w:color w:val="000000"/>
        </w:rPr>
        <w:t>(Резко позора* чивается и уходит в дом.)</w:t>
      </w:r>
    </w:p>
    <w:p w:rsidR="00B6004A" w:rsidRDefault="00B6004A">
      <w:pPr>
        <w:pStyle w:val="a6"/>
        <w:framePr w:wrap="none" w:vAnchor="page" w:hAnchor="page" w:x="8582" w:y="12390"/>
        <w:shd w:val="clear" w:color="auto" w:fill="auto"/>
        <w:spacing w:line="170" w:lineRule="exact"/>
        <w:ind w:left="20"/>
      </w:pPr>
      <w:r>
        <w:rPr>
          <w:rStyle w:val="0pt0"/>
          <w:color w:val="000000"/>
        </w:rPr>
        <w:t>91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23" w:h="7834" w:hRule="exact" w:wrap="none" w:vAnchor="page" w:hAnchor="page" w:x="3170" w:y="4363"/>
        <w:shd w:val="clear" w:color="auto" w:fill="auto"/>
        <w:spacing w:before="0" w:after="56" w:line="214" w:lineRule="exact"/>
        <w:ind w:left="520" w:right="20" w:firstLine="0"/>
      </w:pPr>
      <w:r>
        <w:rPr>
          <w:rStyle w:val="70pt"/>
          <w:i/>
          <w:iCs/>
          <w:color w:val="000000"/>
        </w:rPr>
        <w:lastRenderedPageBreak/>
        <w:t xml:space="preserve">За ней удаляется </w:t>
      </w:r>
      <w:r>
        <w:rPr>
          <w:rStyle w:val="72pt4"/>
          <w:i/>
          <w:iCs/>
          <w:color w:val="000000"/>
        </w:rPr>
        <w:t>Хейзел</w:t>
      </w:r>
      <w:r>
        <w:rPr>
          <w:rStyle w:val="70pt"/>
          <w:i/>
          <w:iCs/>
          <w:color w:val="000000"/>
        </w:rPr>
        <w:t xml:space="preserve"> и</w:t>
      </w:r>
      <w:r>
        <w:rPr>
          <w:rStyle w:val="70pt"/>
          <w:i/>
          <w:iCs/>
          <w:color w:val="000000"/>
          <w:vertAlign w:val="subscript"/>
        </w:rPr>
        <w:t>у</w:t>
      </w:r>
      <w:r>
        <w:rPr>
          <w:rStyle w:val="70pt"/>
          <w:i/>
          <w:iCs/>
          <w:color w:val="000000"/>
        </w:rPr>
        <w:t xml:space="preserve"> закрывает за собой дверь. Наступает пауза</w:t>
      </w:r>
      <w:r>
        <w:rPr>
          <w:rStyle w:val="76"/>
          <w:i/>
          <w:iCs/>
          <w:color w:val="000000"/>
        </w:rPr>
        <w:t>.</w:t>
      </w:r>
    </w:p>
    <w:p w:rsidR="00B6004A" w:rsidRDefault="00B6004A">
      <w:pPr>
        <w:pStyle w:val="71"/>
        <w:framePr w:w="5623" w:h="7834" w:hRule="exact" w:wrap="none" w:vAnchor="page" w:hAnchor="page" w:x="3170" w:y="4363"/>
        <w:shd w:val="clear" w:color="auto" w:fill="auto"/>
        <w:spacing w:before="0" w:after="0" w:line="218" w:lineRule="exact"/>
        <w:ind w:left="520" w:firstLine="0"/>
      </w:pPr>
      <w:r>
        <w:rPr>
          <w:rStyle w:val="70pt"/>
          <w:i/>
          <w:iCs/>
          <w:color w:val="000000"/>
        </w:rPr>
        <w:t>Затем справа слышатся шаги и голоса, вскоре появляются</w:t>
      </w:r>
    </w:p>
    <w:p w:rsidR="00B6004A" w:rsidRDefault="00B6004A">
      <w:pPr>
        <w:pStyle w:val="71"/>
        <w:framePr w:w="5623" w:h="7834" w:hRule="exact" w:wrap="none" w:vAnchor="page" w:hAnchor="page" w:x="3170" w:y="4363"/>
        <w:shd w:val="clear" w:color="auto" w:fill="auto"/>
        <w:tabs>
          <w:tab w:val="left" w:pos="674"/>
        </w:tabs>
        <w:spacing w:before="0" w:after="62" w:line="218" w:lineRule="exact"/>
        <w:ind w:left="520" w:firstLine="0"/>
      </w:pPr>
      <w:r>
        <w:rPr>
          <w:rStyle w:val="70pt"/>
          <w:i/>
          <w:iCs/>
          <w:color w:val="000000"/>
        </w:rPr>
        <w:t>О</w:t>
      </w:r>
      <w:r>
        <w:rPr>
          <w:rStyle w:val="70pt"/>
          <w:i/>
          <w:iCs/>
          <w:color w:val="000000"/>
        </w:rPr>
        <w:tab/>
      </w:r>
      <w:r>
        <w:rPr>
          <w:rStyle w:val="70pt"/>
          <w:i/>
          <w:iCs/>
          <w:color w:val="000000"/>
          <w:lang w:val="en-US" w:eastAsia="en-US"/>
        </w:rPr>
        <w:t>pun</w:t>
      </w:r>
      <w:r w:rsidRPr="00C65E48">
        <w:rPr>
          <w:rStyle w:val="70pt"/>
          <w:i/>
          <w:iCs/>
          <w:color w:val="000000"/>
          <w:lang w:eastAsia="en-US"/>
        </w:rPr>
        <w:t xml:space="preserve"> </w:t>
      </w:r>
      <w:r>
        <w:rPr>
          <w:rStyle w:val="70pt"/>
          <w:i/>
          <w:iCs/>
          <w:color w:val="000000"/>
        </w:rPr>
        <w:t xml:space="preserve">М э нно н, </w:t>
      </w:r>
      <w:r>
        <w:rPr>
          <w:rStyle w:val="72pt4"/>
          <w:i/>
          <w:iCs/>
          <w:color w:val="000000"/>
        </w:rPr>
        <w:t>Питер и Л а вини</w:t>
      </w:r>
      <w:r>
        <w:rPr>
          <w:rStyle w:val="70pt"/>
          <w:i/>
          <w:iCs/>
          <w:color w:val="000000"/>
        </w:rPr>
        <w:t xml:space="preserve"> я.</w:t>
      </w:r>
    </w:p>
    <w:p w:rsidR="00B6004A" w:rsidRDefault="00B6004A">
      <w:pPr>
        <w:pStyle w:val="71"/>
        <w:framePr w:w="5623" w:h="7834" w:hRule="exact" w:wrap="none" w:vAnchor="page" w:hAnchor="page" w:x="3170" w:y="4363"/>
        <w:shd w:val="clear" w:color="auto" w:fill="auto"/>
        <w:spacing w:before="0" w:after="180" w:line="216" w:lineRule="exact"/>
        <w:ind w:left="520" w:right="20" w:firstLine="0"/>
      </w:pPr>
      <w:r>
        <w:rPr>
          <w:rStyle w:val="70pt"/>
          <w:i/>
          <w:iCs/>
          <w:color w:val="000000"/>
        </w:rPr>
        <w:t>Семейное сходство Орина с Эзрой Мэнноном и Адамом Брантом поразительно. (О сходстве между собой последних упоминалось в первой части пьесы.) У Орина на смуглом лице та же маска неподвижности, такой же орлиный нос, тяжелые надбровные дуги, прямые густые и темные воло</w:t>
      </w:r>
      <w:r>
        <w:rPr>
          <w:rStyle w:val="70pt"/>
          <w:i/>
          <w:iCs/>
          <w:color w:val="000000"/>
        </w:rPr>
        <w:softHyphen/>
        <w:t>сы, светло-карие глаза. У него такие же характерные, как и у отца, рот и подбородок, однако выражение губ сеиде</w:t>
      </w:r>
      <w:r>
        <w:rPr>
          <w:rStyle w:val="76"/>
          <w:i/>
          <w:iCs/>
          <w:color w:val="000000"/>
        </w:rPr>
        <w:t xml:space="preserve">- </w:t>
      </w:r>
      <w:r>
        <w:rPr>
          <w:rStyle w:val="70pt"/>
          <w:i/>
          <w:iCs/>
          <w:color w:val="000000"/>
        </w:rPr>
        <w:t>тельствует о чрезмерной чувствительности, чего совершен</w:t>
      </w:r>
      <w:r>
        <w:rPr>
          <w:rStyle w:val="76"/>
          <w:i/>
          <w:iCs/>
          <w:color w:val="000000"/>
        </w:rPr>
        <w:t xml:space="preserve">- </w:t>
      </w:r>
      <w:r>
        <w:rPr>
          <w:rStyle w:val="70pt"/>
          <w:i/>
          <w:iCs/>
          <w:color w:val="000000"/>
        </w:rPr>
        <w:t>но не было у генерала, да и сам подбородок представляет собой более утонченную и слабую копию подбородка покой</w:t>
      </w:r>
      <w:r>
        <w:rPr>
          <w:rStyle w:val="70pt"/>
          <w:i/>
          <w:iCs/>
          <w:color w:val="000000"/>
        </w:rPr>
        <w:softHyphen/>
      </w:r>
      <w:r>
        <w:rPr>
          <w:rStyle w:val="72pt4"/>
          <w:i/>
          <w:iCs/>
          <w:color w:val="000000"/>
        </w:rPr>
        <w:t>ногоОрин</w:t>
      </w:r>
      <w:r>
        <w:rPr>
          <w:rStyle w:val="70pt"/>
          <w:i/>
          <w:iCs/>
          <w:color w:val="000000"/>
        </w:rPr>
        <w:t xml:space="preserve"> приблизительно такого же роста, как Мэннон и Брант, но у него более тонкая, еще юношеская фигура</w:t>
      </w:r>
      <w:r>
        <w:rPr>
          <w:rStyle w:val="76"/>
          <w:i/>
          <w:iCs/>
          <w:color w:val="000000"/>
        </w:rPr>
        <w:t xml:space="preserve">. </w:t>
      </w:r>
      <w:r>
        <w:rPr>
          <w:rStyle w:val="70pt"/>
          <w:i/>
          <w:iCs/>
          <w:color w:val="000000"/>
        </w:rPr>
        <w:t>Голова перебинтована, цвет лица смуглый, с болезненно желтоватым оттенком. Походка отличается некоторой не</w:t>
      </w:r>
      <w:r>
        <w:rPr>
          <w:rStyle w:val="70pt"/>
          <w:i/>
          <w:iCs/>
          <w:color w:val="000000"/>
        </w:rPr>
        <w:softHyphen/>
        <w:t>ловкостью, идущей от постоянного старания держаться по- военному, молодцевато, что ему не всегда удается, да и не свойственно</w:t>
      </w:r>
      <w:r>
        <w:rPr>
          <w:rStyle w:val="76"/>
          <w:i/>
          <w:iCs/>
          <w:color w:val="000000"/>
        </w:rPr>
        <w:t xml:space="preserve">. </w:t>
      </w:r>
      <w:r>
        <w:rPr>
          <w:rStyle w:val="70pt"/>
          <w:i/>
          <w:iCs/>
          <w:color w:val="000000"/>
        </w:rPr>
        <w:t>Говорит отрывисто, сохраняя при этом стран</w:t>
      </w:r>
      <w:r>
        <w:rPr>
          <w:rStyle w:val="70pt"/>
          <w:i/>
          <w:iCs/>
          <w:color w:val="000000"/>
        </w:rPr>
        <w:softHyphen/>
        <w:t>ное, неопределенное выражение лица. Но стоит улыбнуть</w:t>
      </w:r>
      <w:r>
        <w:rPr>
          <w:rStyle w:val="70pt"/>
          <w:i/>
          <w:iCs/>
          <w:color w:val="000000"/>
        </w:rPr>
        <w:softHyphen/>
        <w:t>ся, как появляется в нем что-то детское, мягкое, что вызы</w:t>
      </w:r>
      <w:r>
        <w:rPr>
          <w:rStyle w:val="70pt"/>
          <w:i/>
          <w:iCs/>
          <w:color w:val="000000"/>
        </w:rPr>
        <w:softHyphen/>
        <w:t>вает у женщин желание отнестись к нему по-матерински. У него такие же, как у Бранта, усы, которые еще больше усиливают сходство между ними. Хотя ему всего двадцать лет, выглядит он на тридцать</w:t>
      </w:r>
      <w:r>
        <w:rPr>
          <w:rStyle w:val="76"/>
          <w:i/>
          <w:iCs/>
          <w:color w:val="000000"/>
        </w:rPr>
        <w:t xml:space="preserve">. </w:t>
      </w:r>
      <w:r>
        <w:rPr>
          <w:rStyle w:val="70pt"/>
          <w:i/>
          <w:iCs/>
          <w:color w:val="000000"/>
        </w:rPr>
        <w:t>На нем мешковатая, плохо подогнанная форма пехотного лейтенанта армии северян</w:t>
      </w:r>
      <w:r>
        <w:rPr>
          <w:rStyle w:val="76"/>
          <w:i/>
          <w:iCs/>
          <w:color w:val="000000"/>
        </w:rPr>
        <w:t>.</w:t>
      </w:r>
    </w:p>
    <w:p w:rsidR="00B6004A" w:rsidRDefault="00B6004A">
      <w:pPr>
        <w:pStyle w:val="a4"/>
        <w:framePr w:w="5623" w:h="7834" w:hRule="exact" w:wrap="none" w:vAnchor="page" w:hAnchor="page" w:x="3170" w:y="4363"/>
        <w:shd w:val="clear" w:color="auto" w:fill="auto"/>
        <w:spacing w:line="216" w:lineRule="exact"/>
        <w:ind w:left="520" w:right="20" w:hanging="500"/>
        <w:jc w:val="both"/>
      </w:pPr>
      <w:r>
        <w:rPr>
          <w:rStyle w:val="1pt2"/>
          <w:color w:val="000000"/>
        </w:rPr>
        <w:t>Орин</w:t>
      </w:r>
      <w:r>
        <w:rPr>
          <w:rStyle w:val="0pt"/>
          <w:color w:val="000000"/>
        </w:rPr>
        <w:t xml:space="preserve"> </w:t>
      </w:r>
      <w:r>
        <w:rPr>
          <w:rStyle w:val="53"/>
          <w:color w:val="000000"/>
        </w:rPr>
        <w:t>(с волнением смотрит на. дом; с горьким разочарованием в голосе).</w:t>
      </w:r>
      <w:r>
        <w:rPr>
          <w:rStyle w:val="0pt"/>
          <w:color w:val="000000"/>
        </w:rPr>
        <w:t xml:space="preserve"> А где же мать? Я-то думал, что она меня встре</w:t>
      </w:r>
      <w:r>
        <w:rPr>
          <w:rStyle w:val="0pt"/>
          <w:color w:val="000000"/>
        </w:rPr>
        <w:softHyphen/>
        <w:t xml:space="preserve">тит! </w:t>
      </w:r>
      <w:r>
        <w:rPr>
          <w:rStyle w:val="53"/>
          <w:color w:val="000000"/>
        </w:rPr>
        <w:t>(Продолжая пристально глядеть на дом»)</w:t>
      </w:r>
      <w:r>
        <w:rPr>
          <w:rStyle w:val="0pt"/>
          <w:color w:val="000000"/>
        </w:rPr>
        <w:t xml:space="preserve"> Боже мой, как я мечтал вернуться сюда! Думал, что, пока не пе</w:t>
      </w:r>
      <w:r>
        <w:rPr>
          <w:rStyle w:val="0pt"/>
          <w:color w:val="000000"/>
        </w:rPr>
        <w:softHyphen/>
        <w:t xml:space="preserve">реколотим друг друга, конца не будет этой бойне. Опять дома! Боже, это похоже на сон! </w:t>
      </w:r>
      <w:r>
        <w:rPr>
          <w:rStyle w:val="53"/>
          <w:color w:val="000000"/>
        </w:rPr>
        <w:t>(С трепетом в волосе.)</w:t>
      </w:r>
      <w:r>
        <w:rPr>
          <w:rStyle w:val="0pt"/>
          <w:color w:val="000000"/>
        </w:rPr>
        <w:t xml:space="preserve"> Но</w:t>
      </w:r>
    </w:p>
    <w:p w:rsidR="00B6004A" w:rsidRDefault="00B6004A">
      <w:pPr>
        <w:pStyle w:val="a6"/>
        <w:framePr w:wrap="none" w:vAnchor="page" w:hAnchor="page" w:x="3144" w:y="12349"/>
        <w:shd w:val="clear" w:color="auto" w:fill="auto"/>
        <w:spacing w:line="170" w:lineRule="exact"/>
        <w:ind w:left="40"/>
      </w:pPr>
      <w:r>
        <w:rPr>
          <w:rStyle w:val="0pt0"/>
          <w:color w:val="000000"/>
        </w:rPr>
        <w:t>92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3" w:h="7832" w:hRule="exact" w:wrap="none" w:vAnchor="page" w:hAnchor="page" w:x="3165" w:y="4373"/>
        <w:shd w:val="clear" w:color="auto" w:fill="auto"/>
        <w:spacing w:line="216" w:lineRule="exact"/>
        <w:ind w:left="520" w:right="20" w:firstLine="0"/>
        <w:jc w:val="both"/>
      </w:pPr>
      <w:r>
        <w:rPr>
          <w:rStyle w:val="0pt"/>
          <w:color w:val="000000"/>
        </w:rPr>
        <w:lastRenderedPageBreak/>
        <w:t>как странно, необычно выглядит наш дом. А может быть, я стал каким-то другим? Я так долго был без сознания, что все кажется мне странным, с тех пор как я пришел в себя. Неужели дом всегда выглядел как привидение или покой</w:t>
      </w:r>
      <w:r>
        <w:rPr>
          <w:rStyle w:val="0pt"/>
          <w:color w:val="000000"/>
        </w:rPr>
        <w:softHyphen/>
        <w:t>ник?</w:t>
      </w:r>
    </w:p>
    <w:p w:rsidR="00B6004A" w:rsidRDefault="00B6004A">
      <w:pPr>
        <w:pStyle w:val="a4"/>
        <w:framePr w:w="5633" w:h="7832" w:hRule="exact" w:wrap="none" w:vAnchor="page" w:hAnchor="page" w:x="3165" w:y="4373"/>
        <w:shd w:val="clear" w:color="auto" w:fill="auto"/>
        <w:spacing w:line="216" w:lineRule="exact"/>
        <w:ind w:left="520" w:hanging="500"/>
        <w:jc w:val="both"/>
      </w:pPr>
      <w:r>
        <w:rPr>
          <w:rStyle w:val="1pt2"/>
          <w:color w:val="000000"/>
        </w:rPr>
        <w:t>Питер.</w:t>
      </w:r>
      <w:r>
        <w:rPr>
          <w:rStyle w:val="0pt"/>
          <w:color w:val="000000"/>
        </w:rPr>
        <w:t xml:space="preserve"> Старина, это все от лунного света!</w:t>
      </w:r>
    </w:p>
    <w:p w:rsidR="00B6004A" w:rsidRDefault="00B6004A">
      <w:pPr>
        <w:pStyle w:val="a4"/>
        <w:framePr w:w="5633" w:h="7832" w:hRule="exact" w:wrap="none" w:vAnchor="page" w:hAnchor="page" w:x="3165" w:y="4373"/>
        <w:shd w:val="clear" w:color="auto" w:fill="auto"/>
        <w:spacing w:line="216" w:lineRule="exact"/>
        <w:ind w:left="520" w:right="20" w:hanging="500"/>
        <w:jc w:val="both"/>
      </w:pPr>
      <w:r>
        <w:rPr>
          <w:rStyle w:val="1pt2"/>
          <w:color w:val="000000"/>
        </w:rPr>
        <w:t>Орин.</w:t>
      </w:r>
      <w:r>
        <w:rPr>
          <w:rStyle w:val="0pt"/>
          <w:color w:val="000000"/>
        </w:rPr>
        <w:t xml:space="preserve"> Ну просто как склеп. Вспоминаю, мама часто приводи</w:t>
      </w:r>
      <w:r>
        <w:rPr>
          <w:rStyle w:val="0pt"/>
          <w:color w:val="000000"/>
        </w:rPr>
        <w:softHyphen/>
        <w:t>ла такое сравнение.</w:t>
      </w:r>
    </w:p>
    <w:p w:rsidR="00B6004A" w:rsidRDefault="00B6004A">
      <w:pPr>
        <w:pStyle w:val="a4"/>
        <w:framePr w:w="5633" w:h="7832" w:hRule="exact" w:wrap="none" w:vAnchor="page" w:hAnchor="page" w:x="3165" w:y="4373"/>
        <w:shd w:val="clear" w:color="auto" w:fill="auto"/>
        <w:spacing w:line="216" w:lineRule="exact"/>
        <w:ind w:left="520" w:right="20" w:hanging="500"/>
        <w:jc w:val="both"/>
      </w:pPr>
      <w:r>
        <w:rPr>
          <w:rStyle w:val="1pt2"/>
          <w:color w:val="000000"/>
        </w:rPr>
        <w:t>Лавиния</w:t>
      </w:r>
      <w:r>
        <w:rPr>
          <w:rStyle w:val="0pt"/>
          <w:color w:val="000000"/>
        </w:rPr>
        <w:t xml:space="preserve"> </w:t>
      </w:r>
      <w:r>
        <w:rPr>
          <w:rStyle w:val="53"/>
          <w:color w:val="000000"/>
        </w:rPr>
        <w:t>(укоризненно).</w:t>
      </w:r>
      <w:r>
        <w:rPr>
          <w:rStyle w:val="0pt"/>
          <w:color w:val="000000"/>
        </w:rPr>
        <w:t xml:space="preserve"> Это и есть склеп... именно сегодня, Орин.</w:t>
      </w:r>
    </w:p>
    <w:p w:rsidR="00B6004A" w:rsidRDefault="00B6004A">
      <w:pPr>
        <w:pStyle w:val="a4"/>
        <w:framePr w:w="5633" w:h="7832" w:hRule="exact" w:wrap="none" w:vAnchor="page" w:hAnchor="page" w:x="3165" w:y="4373"/>
        <w:shd w:val="clear" w:color="auto" w:fill="auto"/>
        <w:spacing w:line="216" w:lineRule="exact"/>
        <w:ind w:left="520" w:right="20" w:hanging="500"/>
        <w:jc w:val="both"/>
      </w:pPr>
      <w:r>
        <w:rPr>
          <w:rStyle w:val="1pt2"/>
          <w:color w:val="000000"/>
        </w:rPr>
        <w:t>Орин</w:t>
      </w:r>
      <w:r>
        <w:rPr>
          <w:rStyle w:val="0pt"/>
          <w:color w:val="000000"/>
        </w:rPr>
        <w:t xml:space="preserve"> </w:t>
      </w:r>
      <w:r>
        <w:rPr>
          <w:rStyle w:val="53"/>
          <w:color w:val="000000"/>
        </w:rPr>
        <w:t>(торопливо, с чувством стыда).</w:t>
      </w:r>
      <w:r>
        <w:rPr>
          <w:rStyle w:val="0pt"/>
          <w:color w:val="000000"/>
        </w:rPr>
        <w:t xml:space="preserve"> Я... я забыл. Ну никак не укладывается в моей голове, что его уже нет в живых. Мне казалось, что он будет жить вечно. </w:t>
      </w:r>
      <w:r>
        <w:rPr>
          <w:rStyle w:val="53"/>
          <w:color w:val="000000"/>
        </w:rPr>
        <w:t>(В голосе проскаль</w:t>
      </w:r>
      <w:r>
        <w:rPr>
          <w:rStyle w:val="53"/>
          <w:color w:val="000000"/>
        </w:rPr>
        <w:softHyphen/>
        <w:t>зывают нотки горечи.)</w:t>
      </w:r>
      <w:r>
        <w:rPr>
          <w:rStyle w:val="0pt"/>
          <w:color w:val="000000"/>
        </w:rPr>
        <w:t xml:space="preserve"> Или уж наверняка переживет меня. Вот не предполагал, что у него так плохо с сердцем! Он жаловался мне на недомогание, но у него ничего серьезного не было.</w:t>
      </w:r>
    </w:p>
    <w:p w:rsidR="00B6004A" w:rsidRDefault="00B6004A">
      <w:pPr>
        <w:pStyle w:val="a4"/>
        <w:framePr w:w="5633" w:h="7832" w:hRule="exact" w:wrap="none" w:vAnchor="page" w:hAnchor="page" w:x="3165" w:y="4373"/>
        <w:shd w:val="clear" w:color="auto" w:fill="auto"/>
        <w:spacing w:line="216" w:lineRule="exact"/>
        <w:ind w:left="520" w:right="20" w:hanging="500"/>
        <w:jc w:val="both"/>
      </w:pPr>
      <w:r>
        <w:rPr>
          <w:rStyle w:val="1pt2"/>
          <w:color w:val="000000"/>
        </w:rPr>
        <w:t>Лавиния</w:t>
      </w:r>
      <w:r>
        <w:rPr>
          <w:rStyle w:val="0pt"/>
          <w:color w:val="000000"/>
        </w:rPr>
        <w:t xml:space="preserve"> </w:t>
      </w:r>
      <w:r>
        <w:rPr>
          <w:rStyle w:val="53"/>
          <w:color w:val="000000"/>
        </w:rPr>
        <w:t>(торопливо).</w:t>
      </w:r>
      <w:r>
        <w:rPr>
          <w:rStyle w:val="0pt"/>
          <w:color w:val="000000"/>
        </w:rPr>
        <w:t xml:space="preserve"> И тебе отец жаловался? Я так и дума</w:t>
      </w:r>
      <w:r>
        <w:rPr>
          <w:rStyle w:val="0pt"/>
          <w:color w:val="000000"/>
        </w:rPr>
        <w:softHyphen/>
        <w:t xml:space="preserve">ла. </w:t>
      </w:r>
      <w:r>
        <w:rPr>
          <w:rStyle w:val="53"/>
          <w:color w:val="000000"/>
        </w:rPr>
        <w:t>(Оборачивается к Питеру.)</w:t>
      </w:r>
      <w:r>
        <w:rPr>
          <w:rStyle w:val="0pt"/>
          <w:color w:val="000000"/>
        </w:rPr>
        <w:t xml:space="preserve"> Питер, будьте любезны, пройдите в дом и скажите, что мы скоро придем. Я хотела бы немного поговорить с Орином.</w:t>
      </w:r>
    </w:p>
    <w:p w:rsidR="00B6004A" w:rsidRDefault="00B6004A">
      <w:pPr>
        <w:pStyle w:val="71"/>
        <w:framePr w:w="5633" w:h="7832" w:hRule="exact" w:wrap="none" w:vAnchor="page" w:hAnchor="page" w:x="3165" w:y="4373"/>
        <w:shd w:val="clear" w:color="auto" w:fill="auto"/>
        <w:spacing w:before="0" w:after="0" w:line="216" w:lineRule="exact"/>
        <w:ind w:left="520" w:right="20" w:hanging="500"/>
      </w:pPr>
      <w:r>
        <w:rPr>
          <w:rStyle w:val="77"/>
          <w:i/>
          <w:iCs/>
          <w:color w:val="000000"/>
        </w:rPr>
        <w:t>Питер.</w:t>
      </w:r>
      <w:r>
        <w:rPr>
          <w:rStyle w:val="76"/>
          <w:i/>
          <w:iCs/>
          <w:color w:val="000000"/>
        </w:rPr>
        <w:t xml:space="preserve"> Ну конечно, Винни. </w:t>
      </w:r>
      <w:r>
        <w:rPr>
          <w:rStyle w:val="70pt"/>
          <w:i/>
          <w:iCs/>
          <w:color w:val="000000"/>
        </w:rPr>
        <w:t>(Входит в дом и закрывает за со</w:t>
      </w:r>
      <w:r>
        <w:rPr>
          <w:rStyle w:val="70pt"/>
          <w:i/>
          <w:iCs/>
          <w:color w:val="000000"/>
        </w:rPr>
        <w:softHyphen/>
        <w:t>бой дверь.)</w:t>
      </w:r>
    </w:p>
    <w:p w:rsidR="00B6004A" w:rsidRDefault="00B6004A">
      <w:pPr>
        <w:pStyle w:val="a4"/>
        <w:framePr w:w="5633" w:h="7832" w:hRule="exact" w:wrap="none" w:vAnchor="page" w:hAnchor="page" w:x="3165" w:y="4373"/>
        <w:shd w:val="clear" w:color="auto" w:fill="auto"/>
        <w:spacing w:line="216" w:lineRule="exact"/>
        <w:ind w:left="520" w:right="20" w:hanging="500"/>
        <w:jc w:val="both"/>
      </w:pPr>
      <w:r>
        <w:rPr>
          <w:rStyle w:val="1pt2"/>
          <w:color w:val="000000"/>
        </w:rPr>
        <w:t>Орин.</w:t>
      </w:r>
      <w:r>
        <w:rPr>
          <w:rStyle w:val="0pt"/>
          <w:color w:val="000000"/>
        </w:rPr>
        <w:t xml:space="preserve"> Я рад, что он ушел. Питер славный малый... Но я хотел поговорить с тобой наедине. </w:t>
      </w:r>
      <w:r>
        <w:rPr>
          <w:rStyle w:val="53"/>
          <w:color w:val="000000"/>
        </w:rPr>
        <w:t>(Нежно, по-братски обнимает ее одной рукой).)</w:t>
      </w:r>
      <w:r>
        <w:rPr>
          <w:rStyle w:val="0pt"/>
          <w:color w:val="000000"/>
        </w:rPr>
        <w:t xml:space="preserve"> Как я рад видеть тебя, Винни! Ну как ты-то поживаешь, моя старая неугомонная ворчунья? Черт побери, ну разве не здорово назвать тебя как бывало! Ты рада видеть меня?</w:t>
      </w:r>
    </w:p>
    <w:p w:rsidR="00B6004A" w:rsidRDefault="00B6004A">
      <w:pPr>
        <w:pStyle w:val="a4"/>
        <w:framePr w:w="5633" w:h="7832" w:hRule="exact" w:wrap="none" w:vAnchor="page" w:hAnchor="page" w:x="3165" w:y="4373"/>
        <w:shd w:val="clear" w:color="auto" w:fill="auto"/>
        <w:spacing w:line="216" w:lineRule="exact"/>
        <w:ind w:left="520" w:hanging="500"/>
        <w:jc w:val="both"/>
      </w:pPr>
      <w:r>
        <w:rPr>
          <w:rStyle w:val="1pt2"/>
          <w:color w:val="000000"/>
        </w:rPr>
        <w:t>Лавиния</w:t>
      </w:r>
      <w:r>
        <w:rPr>
          <w:rStyle w:val="0pt"/>
          <w:color w:val="000000"/>
        </w:rPr>
        <w:t xml:space="preserve"> </w:t>
      </w:r>
      <w:r>
        <w:rPr>
          <w:rStyle w:val="53"/>
          <w:color w:val="000000"/>
        </w:rPr>
        <w:t>(с любовью).</w:t>
      </w:r>
      <w:r>
        <w:rPr>
          <w:rStyle w:val="0pt"/>
          <w:color w:val="000000"/>
        </w:rPr>
        <w:t xml:space="preserve"> Боже мой, ты еще спрашиваешь?!</w:t>
      </w:r>
    </w:p>
    <w:p w:rsidR="00B6004A" w:rsidRDefault="00B6004A">
      <w:pPr>
        <w:pStyle w:val="a4"/>
        <w:framePr w:w="5633" w:h="7832" w:hRule="exact" w:wrap="none" w:vAnchor="page" w:hAnchor="page" w:x="3165" w:y="4373"/>
        <w:shd w:val="clear" w:color="auto" w:fill="auto"/>
        <w:spacing w:line="216" w:lineRule="exact"/>
        <w:ind w:left="520" w:right="20" w:hanging="500"/>
        <w:jc w:val="both"/>
      </w:pPr>
      <w:r>
        <w:rPr>
          <w:rStyle w:val="1pt2"/>
          <w:color w:val="000000"/>
        </w:rPr>
        <w:t>Орин.</w:t>
      </w:r>
      <w:r>
        <w:rPr>
          <w:rStyle w:val="0pt"/>
          <w:color w:val="000000"/>
        </w:rPr>
        <w:t xml:space="preserve"> Вот уж никогда не думал! С того момента, как мы встре</w:t>
      </w:r>
      <w:r>
        <w:rPr>
          <w:rStyle w:val="0pt"/>
          <w:color w:val="000000"/>
        </w:rPr>
        <w:softHyphen/>
        <w:t>тились, ты не сказала почти ни слова! Что с тобой стряс</w:t>
      </w:r>
      <w:r>
        <w:rPr>
          <w:rStyle w:val="0pt"/>
          <w:color w:val="000000"/>
        </w:rPr>
        <w:softHyphen/>
        <w:t xml:space="preserve">лось? </w:t>
      </w:r>
      <w:r>
        <w:rPr>
          <w:rStyle w:val="53"/>
          <w:color w:val="000000"/>
        </w:rPr>
        <w:t>(Встретив ее укоривненный ввгляд, убирает руку с ее талии; немного раздраженно.)</w:t>
      </w:r>
      <w:r>
        <w:rPr>
          <w:rStyle w:val="0pt"/>
          <w:color w:val="000000"/>
        </w:rPr>
        <w:t xml:space="preserve"> Я уже сказал тебе, что никак не могу осознать, что его нет в живых. Прости меня, Винни. Я знаю, какой это удар для тебя!</w:t>
      </w:r>
    </w:p>
    <w:p w:rsidR="00B6004A" w:rsidRDefault="00B6004A">
      <w:pPr>
        <w:pStyle w:val="63"/>
        <w:framePr w:wrap="none" w:vAnchor="page" w:hAnchor="page" w:x="8575" w:y="12363"/>
        <w:shd w:val="clear" w:color="auto" w:fill="auto"/>
        <w:spacing w:line="170" w:lineRule="exact"/>
        <w:ind w:left="20"/>
      </w:pPr>
      <w:r>
        <w:rPr>
          <w:rStyle w:val="60pt"/>
          <w:b/>
          <w:bCs/>
          <w:color w:val="000000"/>
        </w:rPr>
        <w:t>03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1" w:h="7827" w:hRule="exact" w:wrap="none" w:vAnchor="page" w:hAnchor="page" w:x="3171" w:y="4363"/>
        <w:shd w:val="clear" w:color="auto" w:fill="auto"/>
        <w:spacing w:line="214" w:lineRule="exact"/>
        <w:ind w:left="520" w:hanging="500"/>
        <w:jc w:val="both"/>
      </w:pPr>
      <w:r>
        <w:rPr>
          <w:rStyle w:val="1pt2"/>
          <w:color w:val="000000"/>
        </w:rPr>
        <w:lastRenderedPageBreak/>
        <w:t>Лавиния.</w:t>
      </w:r>
      <w:r>
        <w:rPr>
          <w:rStyle w:val="0pt"/>
          <w:color w:val="000000"/>
        </w:rPr>
        <w:t xml:space="preserve"> А для тебя разве не удар?</w:t>
      </w:r>
    </w:p>
    <w:p w:rsidR="00B6004A" w:rsidRDefault="00B6004A">
      <w:pPr>
        <w:pStyle w:val="a4"/>
        <w:framePr w:w="5621" w:h="7827" w:hRule="exact" w:wrap="none" w:vAnchor="page" w:hAnchor="page" w:x="3171" w:y="4363"/>
        <w:shd w:val="clear" w:color="auto" w:fill="auto"/>
        <w:spacing w:line="214" w:lineRule="exact"/>
        <w:ind w:left="520" w:right="20" w:hanging="500"/>
        <w:jc w:val="both"/>
      </w:pPr>
      <w:r>
        <w:rPr>
          <w:rStyle w:val="1pt2"/>
          <w:color w:val="000000"/>
        </w:rPr>
        <w:t>Орин.</w:t>
      </w:r>
      <w:r>
        <w:rPr>
          <w:rStyle w:val="0pt"/>
          <w:color w:val="000000"/>
        </w:rPr>
        <w:t xml:space="preserve"> Еще какой! За кого ты меня принимаешь? Но... как бы это тебе объяснить! Этого не поймешь, пока не побываешь на фронте. В ожидании собственной смерти, да и других, я настолько огрубел, что меня уж не проймешь. Я должен был... остаться в живых! Этой суровости меня учили как солдата под его началом. Можно сказать, что он научил меня ей! А когда наступил его черед, он вряд ли мог ду</w:t>
      </w:r>
      <w:r>
        <w:rPr>
          <w:rStyle w:val="0pt"/>
          <w:color w:val="000000"/>
        </w:rPr>
        <w:softHyphen/>
        <w:t xml:space="preserve">мать... </w:t>
      </w:r>
      <w:r>
        <w:rPr>
          <w:rStyle w:val="53"/>
          <w:color w:val="000000"/>
        </w:rPr>
        <w:t>(В тоне его слышится все возрастающая горечь.)</w:t>
      </w:r>
    </w:p>
    <w:p w:rsidR="00B6004A" w:rsidRDefault="00B6004A">
      <w:pPr>
        <w:pStyle w:val="a4"/>
        <w:framePr w:w="5621" w:h="7827" w:hRule="exact" w:wrap="none" w:vAnchor="page" w:hAnchor="page" w:x="3171" w:y="4363"/>
        <w:shd w:val="clear" w:color="auto" w:fill="auto"/>
        <w:spacing w:line="214" w:lineRule="exact"/>
        <w:ind w:left="520" w:right="20" w:hanging="500"/>
        <w:jc w:val="both"/>
      </w:pPr>
      <w:r>
        <w:rPr>
          <w:rStyle w:val="1pt2"/>
          <w:color w:val="000000"/>
        </w:rPr>
        <w:t>Лавиния</w:t>
      </w:r>
      <w:r>
        <w:rPr>
          <w:rStyle w:val="0pt"/>
          <w:color w:val="000000"/>
        </w:rPr>
        <w:t xml:space="preserve"> </w:t>
      </w:r>
      <w:r>
        <w:rPr>
          <w:rStyle w:val="53"/>
          <w:color w:val="000000"/>
        </w:rPr>
        <w:t>(резко прерывает).</w:t>
      </w:r>
      <w:r>
        <w:rPr>
          <w:rStyle w:val="0pt"/>
          <w:color w:val="000000"/>
        </w:rPr>
        <w:t xml:space="preserve"> Орин! Как ты можешь быть та</w:t>
      </w:r>
      <w:r>
        <w:rPr>
          <w:rStyle w:val="0pt"/>
          <w:color w:val="000000"/>
        </w:rPr>
        <w:softHyphen/>
        <w:t>ким бесчувственным?</w:t>
      </w:r>
    </w:p>
    <w:p w:rsidR="00B6004A" w:rsidRDefault="00B6004A">
      <w:pPr>
        <w:pStyle w:val="a4"/>
        <w:framePr w:w="5621" w:h="7827" w:hRule="exact" w:wrap="none" w:vAnchor="page" w:hAnchor="page" w:x="3171" w:y="4363"/>
        <w:shd w:val="clear" w:color="auto" w:fill="auto"/>
        <w:spacing w:line="214" w:lineRule="exact"/>
        <w:ind w:left="520" w:right="20" w:hanging="500"/>
        <w:jc w:val="both"/>
      </w:pPr>
      <w:r>
        <w:rPr>
          <w:rStyle w:val="1pt2"/>
          <w:color w:val="000000"/>
        </w:rPr>
        <w:t>Орин</w:t>
      </w:r>
      <w:r>
        <w:rPr>
          <w:rStyle w:val="0pt"/>
          <w:color w:val="000000"/>
        </w:rPr>
        <w:t xml:space="preserve"> </w:t>
      </w:r>
      <w:r>
        <w:rPr>
          <w:rStyle w:val="53"/>
          <w:color w:val="000000"/>
        </w:rPr>
        <w:t>(вновь со стыдом и раскаянием).</w:t>
      </w:r>
      <w:r>
        <w:rPr>
          <w:rStyle w:val="0pt"/>
          <w:color w:val="000000"/>
        </w:rPr>
        <w:t xml:space="preserve"> Я совсем не хотел это</w:t>
      </w:r>
      <w:r>
        <w:rPr>
          <w:rStyle w:val="0pt"/>
          <w:color w:val="000000"/>
        </w:rPr>
        <w:softHyphen/>
        <w:t>го, Винни. Голова моя все еще полна призраков. Я ни о чем не могу думать, кроме войны, где он был таким жи</w:t>
      </w:r>
      <w:r>
        <w:rPr>
          <w:rStyle w:val="0pt"/>
          <w:color w:val="000000"/>
        </w:rPr>
        <w:softHyphen/>
        <w:t>вым. Он для меня был самой войной... войной, которая мог</w:t>
      </w:r>
      <w:r>
        <w:rPr>
          <w:rStyle w:val="0pt"/>
          <w:color w:val="000000"/>
        </w:rPr>
        <w:softHyphen/>
        <w:t>ла кончиться, как мне казалось, только с моей смертью. У меня не укладывается в голове, что мир — это его кончи</w:t>
      </w:r>
      <w:r>
        <w:rPr>
          <w:rStyle w:val="0pt"/>
          <w:color w:val="000000"/>
        </w:rPr>
        <w:softHyphen/>
        <w:t xml:space="preserve">на! </w:t>
      </w:r>
      <w:r>
        <w:rPr>
          <w:rStyle w:val="53"/>
          <w:color w:val="000000"/>
        </w:rPr>
        <w:t>(С отчаянием в голосе.)</w:t>
      </w:r>
      <w:r>
        <w:rPr>
          <w:rStyle w:val="0pt"/>
          <w:color w:val="000000"/>
        </w:rPr>
        <w:t xml:space="preserve"> Будь все проклято, Винни, дай мне возможность свыкнуться со всем этим!</w:t>
      </w:r>
    </w:p>
    <w:p w:rsidR="00B6004A" w:rsidRDefault="00B6004A">
      <w:pPr>
        <w:pStyle w:val="a4"/>
        <w:framePr w:w="5621" w:h="7827" w:hRule="exact" w:wrap="none" w:vAnchor="page" w:hAnchor="page" w:x="3171" w:y="4363"/>
        <w:shd w:val="clear" w:color="auto" w:fill="auto"/>
        <w:spacing w:line="214" w:lineRule="exact"/>
        <w:ind w:left="520" w:hanging="500"/>
        <w:jc w:val="both"/>
      </w:pPr>
      <w:r>
        <w:rPr>
          <w:rStyle w:val="1pt2"/>
          <w:color w:val="000000"/>
        </w:rPr>
        <w:t>Лавиния.</w:t>
      </w:r>
      <w:r>
        <w:rPr>
          <w:rStyle w:val="0pt"/>
          <w:color w:val="000000"/>
        </w:rPr>
        <w:t xml:space="preserve"> Орин!</w:t>
      </w:r>
    </w:p>
    <w:p w:rsidR="00B6004A" w:rsidRDefault="00B6004A">
      <w:pPr>
        <w:pStyle w:val="a4"/>
        <w:framePr w:w="5621" w:h="7827" w:hRule="exact" w:wrap="none" w:vAnchor="page" w:hAnchor="page" w:x="3171" w:y="4363"/>
        <w:shd w:val="clear" w:color="auto" w:fill="auto"/>
        <w:spacing w:line="214" w:lineRule="exact"/>
        <w:ind w:left="520" w:right="20" w:hanging="500"/>
        <w:jc w:val="both"/>
      </w:pPr>
      <w:r>
        <w:rPr>
          <w:rStyle w:val="1pt2"/>
          <w:color w:val="000000"/>
        </w:rPr>
        <w:t>Орин</w:t>
      </w:r>
      <w:r>
        <w:rPr>
          <w:rStyle w:val="0pt"/>
          <w:color w:val="000000"/>
        </w:rPr>
        <w:t xml:space="preserve"> </w:t>
      </w:r>
      <w:r>
        <w:rPr>
          <w:rStyle w:val="53"/>
          <w:color w:val="000000"/>
        </w:rPr>
        <w:t>(обиженно).</w:t>
      </w:r>
      <w:r>
        <w:rPr>
          <w:rStyle w:val="0pt"/>
          <w:color w:val="000000"/>
        </w:rPr>
        <w:t xml:space="preserve"> Прости меня! О, я знаю, о чем ты думаешь! Каким я был милым, отзывчивым, так, кажется? А теперь... Ты хотела, чтобы я был этаким героем в синем мундире... но лучше не мечтай об этом! Бесчисленные убийства не способствуют улучшению манер! </w:t>
      </w:r>
      <w:r>
        <w:rPr>
          <w:rStyle w:val="53"/>
          <w:color w:val="000000"/>
        </w:rPr>
        <w:t>(Резко меняет тему раз</w:t>
      </w:r>
      <w:r>
        <w:rPr>
          <w:rStyle w:val="0pt"/>
          <w:color w:val="000000"/>
        </w:rPr>
        <w:t xml:space="preserve">- </w:t>
      </w:r>
      <w:r>
        <w:rPr>
          <w:rStyle w:val="53"/>
          <w:color w:val="000000"/>
        </w:rPr>
        <w:t>говора.)</w:t>
      </w:r>
      <w:r>
        <w:rPr>
          <w:rStyle w:val="0pt"/>
          <w:color w:val="000000"/>
        </w:rPr>
        <w:t xml:space="preserve"> Но какого черта мы все время говорим обо мне? Послушай, Винни, я хочу тебя спросить кое о чем, прежде чем увижу мать.</w:t>
      </w:r>
    </w:p>
    <w:p w:rsidR="00B6004A" w:rsidRDefault="00B6004A">
      <w:pPr>
        <w:pStyle w:val="a4"/>
        <w:framePr w:w="5621" w:h="7827" w:hRule="exact" w:wrap="none" w:vAnchor="page" w:hAnchor="page" w:x="3171" w:y="4363"/>
        <w:shd w:val="clear" w:color="auto" w:fill="auto"/>
        <w:spacing w:line="214" w:lineRule="exact"/>
        <w:ind w:left="520" w:right="20" w:hanging="500"/>
        <w:jc w:val="both"/>
      </w:pPr>
      <w:r>
        <w:rPr>
          <w:rStyle w:val="1pt2"/>
          <w:color w:val="000000"/>
        </w:rPr>
        <w:t>Лавиния.</w:t>
      </w:r>
      <w:r>
        <w:rPr>
          <w:rStyle w:val="0pt"/>
          <w:color w:val="000000"/>
        </w:rPr>
        <w:t xml:space="preserve"> Тогда давай поскорее! Она сейчас выйдет. Я тоже должна сообщить тебе кое-что!</w:t>
      </w:r>
    </w:p>
    <w:p w:rsidR="00B6004A" w:rsidRDefault="00B6004A">
      <w:pPr>
        <w:pStyle w:val="a4"/>
        <w:framePr w:w="5621" w:h="7827" w:hRule="exact" w:wrap="none" w:vAnchor="page" w:hAnchor="page" w:x="3171" w:y="4363"/>
        <w:shd w:val="clear" w:color="auto" w:fill="auto"/>
        <w:spacing w:line="214" w:lineRule="exact"/>
        <w:ind w:left="520" w:right="20" w:hanging="500"/>
        <w:jc w:val="both"/>
      </w:pPr>
      <w:r>
        <w:rPr>
          <w:rStyle w:val="1pt2"/>
          <w:color w:val="000000"/>
        </w:rPr>
        <w:t>Орин.</w:t>
      </w:r>
      <w:r>
        <w:rPr>
          <w:rStyle w:val="0pt"/>
          <w:color w:val="000000"/>
        </w:rPr>
        <w:t xml:space="preserve"> Что ты там писала о каком-то капитане Бранте, который встречался у нас в доме с матерью? Это правда, как ты писала мне, что про нее стали распространяться сплетни? </w:t>
      </w:r>
      <w:r>
        <w:rPr>
          <w:rStyle w:val="53"/>
          <w:color w:val="000000"/>
        </w:rPr>
        <w:t xml:space="preserve">(Не дожидаясь ответа, взрывается с яростью и ревностью.) </w:t>
      </w:r>
      <w:r>
        <w:rPr>
          <w:rStyle w:val="0pt"/>
          <w:color w:val="000000"/>
        </w:rPr>
        <w:t xml:space="preserve">Черт возьми, если он еще рае осмелится прийти сюда, </w:t>
      </w:r>
      <w:r>
        <w:rPr>
          <w:rStyle w:val="26"/>
          <w:color w:val="000000"/>
        </w:rPr>
        <w:t xml:space="preserve">я </w:t>
      </w:r>
      <w:r>
        <w:rPr>
          <w:rStyle w:val="0pt"/>
          <w:color w:val="000000"/>
        </w:rPr>
        <w:t>заставлю его пожалеть об этом!</w:t>
      </w:r>
    </w:p>
    <w:p w:rsidR="00B6004A" w:rsidRDefault="00B6004A">
      <w:pPr>
        <w:pStyle w:val="a6"/>
        <w:framePr w:wrap="none" w:vAnchor="page" w:hAnchor="page" w:x="3145" w:y="12382"/>
        <w:shd w:val="clear" w:color="auto" w:fill="auto"/>
        <w:spacing w:line="170" w:lineRule="exact"/>
        <w:ind w:left="20"/>
      </w:pPr>
      <w:r>
        <w:rPr>
          <w:rStyle w:val="0pt0"/>
          <w:color w:val="000000"/>
        </w:rPr>
        <w:t>94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74" w:h="7846" w:hRule="exact" w:wrap="none" w:vAnchor="page" w:hAnchor="page" w:x="3145" w:y="4359"/>
        <w:shd w:val="clear" w:color="auto" w:fill="auto"/>
        <w:spacing w:line="214" w:lineRule="exact"/>
        <w:ind w:left="540" w:right="40" w:hanging="500"/>
        <w:jc w:val="both"/>
      </w:pPr>
      <w:r>
        <w:rPr>
          <w:rStyle w:val="1pt2"/>
          <w:color w:val="000000"/>
        </w:rPr>
        <w:lastRenderedPageBreak/>
        <w:t>Лавиния</w:t>
      </w:r>
      <w:r>
        <w:rPr>
          <w:rStyle w:val="0pt"/>
          <w:color w:val="000000"/>
        </w:rPr>
        <w:t xml:space="preserve"> </w:t>
      </w:r>
      <w:r>
        <w:rPr>
          <w:rStyle w:val="53"/>
          <w:color w:val="000000"/>
        </w:rPr>
        <w:t>(мрачно).</w:t>
      </w:r>
      <w:r>
        <w:rPr>
          <w:rStyle w:val="0pt"/>
          <w:color w:val="000000"/>
        </w:rPr>
        <w:t xml:space="preserve"> Я рада, что ты так относишься к нему. Но у нас с тобой нет времени. Единственное, о чем я хочу предупредить тебя,— будь настороже. Не давай себя убаю</w:t>
      </w:r>
      <w:r>
        <w:rPr>
          <w:rStyle w:val="0pt"/>
          <w:color w:val="000000"/>
        </w:rPr>
        <w:softHyphen/>
        <w:t>кивать сказками, как она это обычно делала раньше, не позволяй командовать собой. Не верь лжи, которую она тебе будет говорить. Ничего не предпринимай, пока не по</w:t>
      </w:r>
      <w:r>
        <w:rPr>
          <w:rStyle w:val="0pt"/>
          <w:color w:val="000000"/>
        </w:rPr>
        <w:softHyphen/>
        <w:t>говоришь со мной! Обещаешь?</w:t>
      </w:r>
    </w:p>
    <w:p w:rsidR="00B6004A" w:rsidRDefault="00B6004A">
      <w:pPr>
        <w:pStyle w:val="a4"/>
        <w:framePr w:w="5674" w:h="7846" w:hRule="exact" w:wrap="none" w:vAnchor="page" w:hAnchor="page" w:x="3145" w:y="4359"/>
        <w:shd w:val="clear" w:color="auto" w:fill="auto"/>
        <w:spacing w:line="214" w:lineRule="exact"/>
        <w:ind w:left="540" w:right="40" w:hanging="500"/>
        <w:jc w:val="both"/>
      </w:pPr>
      <w:r>
        <w:rPr>
          <w:rStyle w:val="1pt2"/>
          <w:color w:val="000000"/>
        </w:rPr>
        <w:t>Орин</w:t>
      </w:r>
      <w:r>
        <w:rPr>
          <w:rStyle w:val="0pt"/>
          <w:color w:val="000000"/>
        </w:rPr>
        <w:t xml:space="preserve"> </w:t>
      </w:r>
      <w:r>
        <w:rPr>
          <w:rStyle w:val="53"/>
          <w:color w:val="000000"/>
        </w:rPr>
        <w:t>(смотрит на нее ошеломленно).</w:t>
      </w:r>
      <w:r>
        <w:rPr>
          <w:rStyle w:val="0pt"/>
          <w:color w:val="000000"/>
        </w:rPr>
        <w:t xml:space="preserve"> Ты имеешь в виду... мать? </w:t>
      </w:r>
      <w:r>
        <w:rPr>
          <w:rStyle w:val="53"/>
          <w:color w:val="000000"/>
        </w:rPr>
        <w:t>(В гневе.)</w:t>
      </w:r>
      <w:r>
        <w:rPr>
          <w:rStyle w:val="0pt"/>
          <w:color w:val="000000"/>
        </w:rPr>
        <w:t xml:space="preserve"> Подумай, что за чертовщину ты несешь? Ты что, не в своем уме? Честное слово, Винни, мне кажет</w:t>
      </w:r>
      <w:r>
        <w:rPr>
          <w:rStyle w:val="0pt"/>
          <w:color w:val="000000"/>
        </w:rPr>
        <w:softHyphen/>
        <w:t>ся, что эти твои вечные ссоры по пустякам с матерью за</w:t>
      </w:r>
      <w:r>
        <w:rPr>
          <w:rStyle w:val="0pt"/>
          <w:color w:val="000000"/>
        </w:rPr>
        <w:softHyphen/>
        <w:t xml:space="preserve">шли слишком далеко! Неужели тебе не совестно! </w:t>
      </w:r>
      <w:r>
        <w:rPr>
          <w:rStyle w:val="53"/>
          <w:color w:val="000000"/>
        </w:rPr>
        <w:t>(С подо</w:t>
      </w:r>
      <w:r>
        <w:rPr>
          <w:rStyle w:val="53"/>
          <w:color w:val="000000"/>
        </w:rPr>
        <w:softHyphen/>
        <w:t>зрением.)</w:t>
      </w:r>
      <w:r>
        <w:rPr>
          <w:rStyle w:val="0pt"/>
          <w:color w:val="000000"/>
        </w:rPr>
        <w:t xml:space="preserve"> А почему ты такая таинственная? Уж не этот ли Брант...</w:t>
      </w:r>
    </w:p>
    <w:p w:rsidR="00B6004A" w:rsidRDefault="00B6004A">
      <w:pPr>
        <w:pStyle w:val="71"/>
        <w:framePr w:w="5674" w:h="7846" w:hRule="exact" w:wrap="none" w:vAnchor="page" w:hAnchor="page" w:x="3145" w:y="4359"/>
        <w:shd w:val="clear" w:color="auto" w:fill="auto"/>
        <w:spacing w:before="0" w:after="163" w:line="214" w:lineRule="exact"/>
        <w:ind w:left="540" w:hanging="500"/>
      </w:pPr>
      <w:r>
        <w:rPr>
          <w:rStyle w:val="77"/>
          <w:i/>
          <w:iCs/>
          <w:color w:val="000000"/>
        </w:rPr>
        <w:t>Лавиния</w:t>
      </w:r>
      <w:r>
        <w:rPr>
          <w:rStyle w:val="76"/>
          <w:i/>
          <w:iCs/>
          <w:color w:val="000000"/>
        </w:rPr>
        <w:t xml:space="preserve"> </w:t>
      </w:r>
      <w:r>
        <w:rPr>
          <w:rStyle w:val="70pt"/>
          <w:i/>
          <w:iCs/>
          <w:color w:val="000000"/>
        </w:rPr>
        <w:t>(при раздавшихся звуках из дома).</w:t>
      </w:r>
      <w:r>
        <w:rPr>
          <w:rStyle w:val="76"/>
          <w:i/>
          <w:iCs/>
          <w:color w:val="000000"/>
        </w:rPr>
        <w:t xml:space="preserve"> Тсс!</w:t>
      </w:r>
    </w:p>
    <w:p w:rsidR="00B6004A" w:rsidRDefault="00B6004A">
      <w:pPr>
        <w:pStyle w:val="71"/>
        <w:framePr w:w="5674" w:h="7846" w:hRule="exact" w:wrap="none" w:vAnchor="page" w:hAnchor="page" w:x="3145" w:y="4359"/>
        <w:shd w:val="clear" w:color="auto" w:fill="auto"/>
        <w:spacing w:before="0" w:after="234" w:line="160" w:lineRule="exact"/>
        <w:ind w:right="20" w:firstLine="0"/>
        <w:jc w:val="center"/>
      </w:pPr>
      <w:r>
        <w:rPr>
          <w:rStyle w:val="70pt"/>
          <w:i/>
          <w:iCs/>
          <w:color w:val="000000"/>
        </w:rPr>
        <w:t xml:space="preserve">Дверь открывается, и поспешно выходит </w:t>
      </w:r>
      <w:r>
        <w:rPr>
          <w:rStyle w:val="72pt4"/>
          <w:i/>
          <w:iCs/>
          <w:color w:val="000000"/>
        </w:rPr>
        <w:t>Кристина.</w:t>
      </w:r>
    </w:p>
    <w:p w:rsidR="00B6004A" w:rsidRDefault="00B6004A">
      <w:pPr>
        <w:pStyle w:val="a4"/>
        <w:framePr w:w="5674" w:h="7846" w:hRule="exact" w:wrap="none" w:vAnchor="page" w:hAnchor="page" w:x="3145" w:y="4359"/>
        <w:shd w:val="clear" w:color="auto" w:fill="auto"/>
        <w:spacing w:line="216" w:lineRule="exact"/>
        <w:ind w:left="540" w:right="40" w:hanging="500"/>
        <w:jc w:val="both"/>
      </w:pPr>
      <w:r>
        <w:rPr>
          <w:rStyle w:val="1pt2"/>
          <w:color w:val="000000"/>
        </w:rPr>
        <w:t>Кристина</w:t>
      </w:r>
      <w:r>
        <w:rPr>
          <w:rStyle w:val="0pt"/>
          <w:color w:val="000000"/>
        </w:rPr>
        <w:t xml:space="preserve"> </w:t>
      </w:r>
      <w:r>
        <w:rPr>
          <w:rStyle w:val="53"/>
          <w:color w:val="000000"/>
        </w:rPr>
        <w:t>(взволнованно и недовольно обращается к остав</w:t>
      </w:r>
      <w:r>
        <w:rPr>
          <w:rStyle w:val="53"/>
          <w:color w:val="000000"/>
        </w:rPr>
        <w:softHyphen/>
        <w:t>шемуся в доме Питеру).</w:t>
      </w:r>
      <w:r>
        <w:rPr>
          <w:rStyle w:val="0pt"/>
          <w:color w:val="000000"/>
        </w:rPr>
        <w:t xml:space="preserve"> Почему вы меня сразу не позвали, Питер? Почему вы оставили его здесь одного? </w:t>
      </w:r>
      <w:r>
        <w:rPr>
          <w:rStyle w:val="53"/>
          <w:color w:val="000000"/>
        </w:rPr>
        <w:t>(Неуверенно зовет.)</w:t>
      </w:r>
      <w:r>
        <w:rPr>
          <w:rStyle w:val="0pt"/>
          <w:color w:val="000000"/>
        </w:rPr>
        <w:t xml:space="preserve"> Орин!</w:t>
      </w:r>
    </w:p>
    <w:p w:rsidR="00B6004A" w:rsidRDefault="00B6004A">
      <w:pPr>
        <w:pStyle w:val="a4"/>
        <w:framePr w:w="5674" w:h="7846" w:hRule="exact" w:wrap="none" w:vAnchor="page" w:hAnchor="page" w:x="3145" w:y="4359"/>
        <w:shd w:val="clear" w:color="auto" w:fill="auto"/>
        <w:spacing w:line="216" w:lineRule="exact"/>
        <w:ind w:left="540" w:hanging="500"/>
        <w:jc w:val="both"/>
      </w:pPr>
      <w:r>
        <w:rPr>
          <w:rStyle w:val="1pt2"/>
          <w:color w:val="000000"/>
        </w:rPr>
        <w:t>Орин.</w:t>
      </w:r>
      <w:r>
        <w:rPr>
          <w:rStyle w:val="0pt"/>
          <w:color w:val="000000"/>
        </w:rPr>
        <w:t xml:space="preserve"> Мама!</w:t>
      </w:r>
    </w:p>
    <w:p w:rsidR="00B6004A" w:rsidRDefault="00B6004A">
      <w:pPr>
        <w:pStyle w:val="71"/>
        <w:framePr w:w="5674" w:h="7846" w:hRule="exact" w:wrap="none" w:vAnchor="page" w:hAnchor="page" w:x="3145" w:y="4359"/>
        <w:shd w:val="clear" w:color="auto" w:fill="auto"/>
        <w:spacing w:before="0" w:after="0" w:line="216" w:lineRule="exact"/>
        <w:ind w:left="540" w:right="40" w:hanging="500"/>
      </w:pPr>
      <w:r>
        <w:rPr>
          <w:rStyle w:val="77"/>
          <w:i/>
          <w:iCs/>
          <w:color w:val="000000"/>
        </w:rPr>
        <w:t>Крис тина</w:t>
      </w:r>
      <w:r>
        <w:rPr>
          <w:rStyle w:val="76"/>
          <w:i/>
          <w:iCs/>
          <w:color w:val="000000"/>
        </w:rPr>
        <w:t xml:space="preserve"> </w:t>
      </w:r>
      <w:r>
        <w:rPr>
          <w:rStyle w:val="70pt"/>
          <w:i/>
          <w:iCs/>
          <w:color w:val="000000"/>
        </w:rPr>
        <w:t>(сбегает по ступенькам и обнимает его).</w:t>
      </w:r>
      <w:r>
        <w:rPr>
          <w:rStyle w:val="76"/>
          <w:i/>
          <w:iCs/>
          <w:color w:val="000000"/>
        </w:rPr>
        <w:t xml:space="preserve"> Мой маль</w:t>
      </w:r>
      <w:r>
        <w:rPr>
          <w:rStyle w:val="76"/>
          <w:i/>
          <w:iCs/>
          <w:color w:val="000000"/>
        </w:rPr>
        <w:softHyphen/>
        <w:t xml:space="preserve">чик! Мой малыш! </w:t>
      </w:r>
      <w:r>
        <w:rPr>
          <w:rStyle w:val="70pt"/>
          <w:i/>
          <w:iCs/>
          <w:color w:val="000000"/>
        </w:rPr>
        <w:t>(Целует его.)</w:t>
      </w:r>
    </w:p>
    <w:p w:rsidR="00B6004A" w:rsidRDefault="00B6004A">
      <w:pPr>
        <w:pStyle w:val="71"/>
        <w:framePr w:w="5674" w:h="7846" w:hRule="exact" w:wrap="none" w:vAnchor="page" w:hAnchor="page" w:x="3145" w:y="4359"/>
        <w:shd w:val="clear" w:color="auto" w:fill="auto"/>
        <w:spacing w:before="0" w:after="0" w:line="216" w:lineRule="exact"/>
        <w:ind w:left="540" w:right="40" w:hanging="500"/>
      </w:pPr>
      <w:r>
        <w:rPr>
          <w:rStyle w:val="77"/>
          <w:i/>
          <w:iCs/>
          <w:color w:val="000000"/>
        </w:rPr>
        <w:t>Орин</w:t>
      </w:r>
      <w:r>
        <w:rPr>
          <w:rStyle w:val="76"/>
          <w:i/>
          <w:iCs/>
          <w:color w:val="000000"/>
        </w:rPr>
        <w:t xml:space="preserve"> </w:t>
      </w:r>
      <w:r>
        <w:rPr>
          <w:rStyle w:val="70pt"/>
          <w:i/>
          <w:iCs/>
          <w:color w:val="000000"/>
        </w:rPr>
        <w:t xml:space="preserve">(преисполненный чувству забывает все свои подозрения). </w:t>
      </w:r>
      <w:r>
        <w:rPr>
          <w:rStyle w:val="76"/>
          <w:i/>
          <w:iCs/>
          <w:color w:val="000000"/>
        </w:rPr>
        <w:t xml:space="preserve">Мама! Боже мой, как я счастлив видеть тебя! </w:t>
      </w:r>
      <w:r>
        <w:rPr>
          <w:rStyle w:val="70pt"/>
          <w:i/>
          <w:iCs/>
          <w:color w:val="000000"/>
        </w:rPr>
        <w:t>(Затем почти грубо отстраняет и пристально рассматривает.)</w:t>
      </w:r>
      <w:r>
        <w:rPr>
          <w:rStyle w:val="76"/>
          <w:i/>
          <w:iCs/>
          <w:color w:val="000000"/>
        </w:rPr>
        <w:t xml:space="preserve"> Как ты изменилась! Что случилось с тобой?</w:t>
      </w:r>
    </w:p>
    <w:p w:rsidR="00B6004A" w:rsidRDefault="00B6004A">
      <w:pPr>
        <w:pStyle w:val="a4"/>
        <w:framePr w:w="5674" w:h="7846" w:hRule="exact" w:wrap="none" w:vAnchor="page" w:hAnchor="page" w:x="3145" w:y="4359"/>
        <w:shd w:val="clear" w:color="auto" w:fill="auto"/>
        <w:spacing w:line="216" w:lineRule="exact"/>
        <w:ind w:left="540" w:right="40" w:hanging="500"/>
        <w:jc w:val="both"/>
      </w:pPr>
      <w:r>
        <w:rPr>
          <w:rStyle w:val="1pt2"/>
          <w:color w:val="000000"/>
        </w:rPr>
        <w:t>Кристина</w:t>
      </w:r>
      <w:r>
        <w:rPr>
          <w:rStyle w:val="0pt"/>
          <w:color w:val="000000"/>
        </w:rPr>
        <w:t xml:space="preserve"> </w:t>
      </w:r>
      <w:r>
        <w:rPr>
          <w:rStyle w:val="53"/>
          <w:color w:val="000000"/>
        </w:rPr>
        <w:t>(принужденно улыбается).</w:t>
      </w:r>
      <w:r>
        <w:rPr>
          <w:rStyle w:val="0pt"/>
          <w:color w:val="000000"/>
        </w:rPr>
        <w:t xml:space="preserve"> Я? Изменилась? Не нуж</w:t>
      </w:r>
      <w:r>
        <w:rPr>
          <w:rStyle w:val="0pt"/>
          <w:color w:val="000000"/>
        </w:rPr>
        <w:softHyphen/>
        <w:t xml:space="preserve">но так думать, мой дорогой! Я надеюсь, что ничуть йе изменилась... для тебя! </w:t>
      </w:r>
      <w:r>
        <w:rPr>
          <w:rStyle w:val="53"/>
          <w:color w:val="000000"/>
        </w:rPr>
        <w:t>(С нежностью дотрагивается до его перевязанной головы.)</w:t>
      </w:r>
      <w:r>
        <w:rPr>
          <w:rStyle w:val="0pt"/>
          <w:color w:val="000000"/>
        </w:rPr>
        <w:t xml:space="preserve"> Как ты себя чувствуешь? Очень болит? Бедный ты мой, сколько же пришлось тебе выстра</w:t>
      </w:r>
      <w:r>
        <w:rPr>
          <w:rStyle w:val="0pt"/>
          <w:color w:val="000000"/>
        </w:rPr>
        <w:softHyphen/>
        <w:t xml:space="preserve">дать! </w:t>
      </w:r>
      <w:r>
        <w:rPr>
          <w:rStyle w:val="53"/>
          <w:color w:val="000000"/>
        </w:rPr>
        <w:t>(Целует его.)</w:t>
      </w:r>
      <w:r>
        <w:rPr>
          <w:rStyle w:val="0pt"/>
          <w:color w:val="000000"/>
        </w:rPr>
        <w:t xml:space="preserve"> Слава богу, все позади. Наконец я дож</w:t>
      </w:r>
      <w:r>
        <w:rPr>
          <w:rStyle w:val="0pt"/>
          <w:color w:val="000000"/>
        </w:rPr>
        <w:softHyphen/>
        <w:t xml:space="preserve">далась тебя! </w:t>
      </w:r>
      <w:r>
        <w:rPr>
          <w:rStyle w:val="53"/>
          <w:color w:val="000000"/>
        </w:rPr>
        <w:t>(Обнимая его одной рукой, ведет по ступень</w:t>
      </w:r>
      <w:r>
        <w:rPr>
          <w:rStyle w:val="0pt"/>
          <w:color w:val="000000"/>
        </w:rPr>
        <w:softHyphen/>
      </w:r>
    </w:p>
    <w:p w:rsidR="00B6004A" w:rsidRDefault="00B6004A">
      <w:pPr>
        <w:pStyle w:val="a6"/>
        <w:framePr w:wrap="none" w:vAnchor="page" w:hAnchor="page" w:x="8624" w:y="12411"/>
        <w:shd w:val="clear" w:color="auto" w:fill="auto"/>
        <w:spacing w:line="170" w:lineRule="exact"/>
        <w:ind w:left="40"/>
      </w:pPr>
      <w:r>
        <w:rPr>
          <w:rStyle w:val="0pt0"/>
          <w:color w:val="000000"/>
        </w:rPr>
        <w:t>95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11" w:h="7847" w:hRule="exact" w:wrap="none" w:vAnchor="page" w:hAnchor="page" w:x="3176" w:y="4372"/>
        <w:shd w:val="clear" w:color="auto" w:fill="auto"/>
        <w:spacing w:line="209" w:lineRule="exact"/>
        <w:ind w:left="540" w:right="40" w:firstLine="0"/>
        <w:jc w:val="both"/>
      </w:pPr>
      <w:r>
        <w:rPr>
          <w:rStyle w:val="53"/>
          <w:color w:val="000000"/>
        </w:rPr>
        <w:lastRenderedPageBreak/>
        <w:t>кам ш дом.)</w:t>
      </w:r>
      <w:r>
        <w:rPr>
          <w:rStyle w:val="0pt"/>
          <w:color w:val="000000"/>
        </w:rPr>
        <w:t xml:space="preserve"> Пойдем в дом. Там тебя еще кое-кто ждет и будет рад видеть.</w:t>
      </w:r>
    </w:p>
    <w:p w:rsidR="00B6004A" w:rsidRDefault="00B6004A">
      <w:pPr>
        <w:pStyle w:val="71"/>
        <w:framePr w:w="5611" w:h="7847" w:hRule="exact" w:wrap="none" w:vAnchor="page" w:hAnchor="page" w:x="3176" w:y="4372"/>
        <w:shd w:val="clear" w:color="auto" w:fill="auto"/>
        <w:spacing w:before="0" w:after="56" w:line="209" w:lineRule="exact"/>
        <w:ind w:left="500" w:hanging="500"/>
      </w:pPr>
      <w:r>
        <w:rPr>
          <w:rStyle w:val="77"/>
          <w:i/>
          <w:iCs/>
          <w:color w:val="000000"/>
        </w:rPr>
        <w:t>Лавиния</w:t>
      </w:r>
      <w:r>
        <w:rPr>
          <w:rStyle w:val="76"/>
          <w:i/>
          <w:iCs/>
          <w:color w:val="000000"/>
        </w:rPr>
        <w:t xml:space="preserve"> </w:t>
      </w:r>
      <w:r>
        <w:rPr>
          <w:rStyle w:val="70pt"/>
          <w:i/>
          <w:iCs/>
          <w:color w:val="000000"/>
        </w:rPr>
        <w:t>(подошедшая к ступенькам, резко).</w:t>
      </w:r>
      <w:r>
        <w:rPr>
          <w:rStyle w:val="76"/>
          <w:i/>
          <w:iCs/>
          <w:color w:val="000000"/>
        </w:rPr>
        <w:t xml:space="preserve"> Помни, Орин!</w:t>
      </w:r>
    </w:p>
    <w:p w:rsidR="00B6004A" w:rsidRDefault="00B6004A">
      <w:pPr>
        <w:pStyle w:val="71"/>
        <w:framePr w:w="5611" w:h="7847" w:hRule="exact" w:wrap="none" w:vAnchor="page" w:hAnchor="page" w:x="3176" w:y="4372"/>
        <w:shd w:val="clear" w:color="auto" w:fill="auto"/>
        <w:spacing w:before="0" w:after="58" w:line="214" w:lineRule="exact"/>
        <w:ind w:left="500" w:right="20" w:firstLine="0"/>
      </w:pPr>
      <w:r>
        <w:rPr>
          <w:rStyle w:val="70pt"/>
          <w:i/>
          <w:iCs/>
          <w:color w:val="000000"/>
        </w:rPr>
        <w:t>Кристина оборачивается и смотрит на нее сверху вниз. Об</w:t>
      </w:r>
      <w:r>
        <w:rPr>
          <w:rStyle w:val="70pt"/>
          <w:i/>
          <w:iCs/>
          <w:color w:val="000000"/>
        </w:rPr>
        <w:softHyphen/>
        <w:t>мениваются взглядами, полными ненависти. Орин бросает на мать подозрительный взгляд, отстраняется</w:t>
      </w:r>
      <w:r>
        <w:rPr>
          <w:rStyle w:val="76"/>
          <w:i/>
          <w:iCs/>
          <w:color w:val="000000"/>
        </w:rPr>
        <w:t>.</w:t>
      </w:r>
    </w:p>
    <w:p w:rsidR="00B6004A" w:rsidRDefault="00B6004A">
      <w:pPr>
        <w:pStyle w:val="71"/>
        <w:framePr w:w="5611" w:h="7847" w:hRule="exact" w:wrap="none" w:vAnchor="page" w:hAnchor="page" w:x="3176" w:y="4372"/>
        <w:shd w:val="clear" w:color="auto" w:fill="auto"/>
        <w:spacing w:before="0" w:line="216" w:lineRule="exact"/>
        <w:ind w:left="500" w:right="20" w:hanging="500"/>
      </w:pPr>
      <w:r>
        <w:rPr>
          <w:rStyle w:val="77"/>
          <w:i/>
          <w:iCs/>
          <w:color w:val="000000"/>
        </w:rPr>
        <w:t>Кристина</w:t>
      </w:r>
      <w:r>
        <w:rPr>
          <w:rStyle w:val="76"/>
          <w:i/>
          <w:iCs/>
          <w:color w:val="000000"/>
        </w:rPr>
        <w:t xml:space="preserve"> </w:t>
      </w:r>
      <w:r>
        <w:rPr>
          <w:rStyle w:val="70pt"/>
          <w:i/>
          <w:iCs/>
          <w:color w:val="000000"/>
        </w:rPr>
        <w:t>(берет себя в руки и обращается к Орину, будто ничего и не произошло).</w:t>
      </w:r>
      <w:r>
        <w:rPr>
          <w:rStyle w:val="76"/>
          <w:i/>
          <w:iCs/>
          <w:color w:val="000000"/>
        </w:rPr>
        <w:t xml:space="preserve"> Ну входи же, милый. Уже доволь</w:t>
      </w:r>
      <w:r>
        <w:rPr>
          <w:rStyle w:val="76"/>
          <w:i/>
          <w:iCs/>
          <w:color w:val="000000"/>
        </w:rPr>
        <w:softHyphen/>
        <w:t xml:space="preserve">но прохладно. И эта твоя рана... </w:t>
      </w:r>
      <w:r>
        <w:rPr>
          <w:rStyle w:val="70pt"/>
          <w:i/>
          <w:iCs/>
          <w:color w:val="000000"/>
        </w:rPr>
        <w:t>(Берет его за руку и вводит в дом.)</w:t>
      </w:r>
    </w:p>
    <w:p w:rsidR="00B6004A" w:rsidRDefault="00B6004A">
      <w:pPr>
        <w:pStyle w:val="71"/>
        <w:framePr w:w="5611" w:h="7847" w:hRule="exact" w:wrap="none" w:vAnchor="page" w:hAnchor="page" w:x="3176" w:y="4372"/>
        <w:shd w:val="clear" w:color="auto" w:fill="auto"/>
        <w:spacing w:before="0" w:line="216" w:lineRule="exact"/>
        <w:ind w:left="500" w:right="20" w:firstLine="0"/>
      </w:pPr>
      <w:r>
        <w:rPr>
          <w:rStyle w:val="70pt"/>
          <w:i/>
          <w:iCs/>
          <w:color w:val="000000"/>
        </w:rPr>
        <w:t>Дверь за ними закрывается</w:t>
      </w:r>
      <w:r>
        <w:rPr>
          <w:rStyle w:val="76"/>
          <w:i/>
          <w:iCs/>
          <w:color w:val="000000"/>
        </w:rPr>
        <w:t xml:space="preserve">. </w:t>
      </w:r>
      <w:r>
        <w:rPr>
          <w:rStyle w:val="70pt"/>
          <w:i/>
          <w:iCs/>
          <w:color w:val="000000"/>
        </w:rPr>
        <w:t>Лавиния продолжает стоять у портика и пристально смотрит им вслед</w:t>
      </w:r>
      <w:r>
        <w:rPr>
          <w:rStyle w:val="76"/>
          <w:i/>
          <w:iCs/>
          <w:color w:val="000000"/>
        </w:rPr>
        <w:t xml:space="preserve">. </w:t>
      </w:r>
      <w:r>
        <w:rPr>
          <w:rStyle w:val="70pt"/>
          <w:i/>
          <w:iCs/>
          <w:color w:val="000000"/>
        </w:rPr>
        <w:t xml:space="preserve">Вдруг дверь от- крывается, и выходит </w:t>
      </w:r>
      <w:r>
        <w:rPr>
          <w:rStyle w:val="72pt4"/>
          <w:i/>
          <w:iCs/>
          <w:color w:val="000000"/>
        </w:rPr>
        <w:t>Кристина.</w:t>
      </w:r>
      <w:r>
        <w:rPr>
          <w:rStyle w:val="70pt"/>
          <w:i/>
          <w:iCs/>
          <w:color w:val="000000"/>
        </w:rPr>
        <w:t xml:space="preserve"> Закрывает дверь за собой и подходит к ступенькам</w:t>
      </w:r>
      <w:r>
        <w:rPr>
          <w:rStyle w:val="76"/>
          <w:i/>
          <w:iCs/>
          <w:color w:val="000000"/>
        </w:rPr>
        <w:t xml:space="preserve">. </w:t>
      </w:r>
      <w:r>
        <w:rPr>
          <w:rStyle w:val="70pt"/>
          <w:i/>
          <w:iCs/>
          <w:color w:val="000000"/>
        </w:rPr>
        <w:t>Некоторое время мать и дочь смотрят друг другу в глаза</w:t>
      </w:r>
      <w:r>
        <w:rPr>
          <w:rStyle w:val="76"/>
          <w:i/>
          <w:iCs/>
          <w:color w:val="000000"/>
        </w:rPr>
        <w:t>.</w:t>
      </w:r>
    </w:p>
    <w:p w:rsidR="00B6004A" w:rsidRDefault="00B6004A">
      <w:pPr>
        <w:pStyle w:val="a4"/>
        <w:framePr w:w="5611" w:h="7847" w:hRule="exact" w:wrap="none" w:vAnchor="page" w:hAnchor="page" w:x="3176" w:y="4372"/>
        <w:shd w:val="clear" w:color="auto" w:fill="auto"/>
        <w:spacing w:line="216" w:lineRule="exact"/>
        <w:ind w:left="500" w:right="20" w:hanging="500"/>
        <w:jc w:val="both"/>
      </w:pPr>
      <w:r>
        <w:rPr>
          <w:rStyle w:val="1pt2"/>
          <w:color w:val="000000"/>
        </w:rPr>
        <w:t>Кристина</w:t>
      </w:r>
      <w:r>
        <w:rPr>
          <w:rStyle w:val="0pt"/>
          <w:color w:val="000000"/>
        </w:rPr>
        <w:t xml:space="preserve"> </w:t>
      </w:r>
      <w:r>
        <w:rPr>
          <w:rStyle w:val="53"/>
          <w:color w:val="000000"/>
        </w:rPr>
        <w:t>(несколько запинаясь, стараясь, хотя и бее успеха, говорить любезно и убедительно).</w:t>
      </w:r>
      <w:r>
        <w:rPr>
          <w:rStyle w:val="0pt"/>
          <w:color w:val="000000"/>
        </w:rPr>
        <w:t xml:space="preserve"> Винни... я... я должна по</w:t>
      </w:r>
      <w:r>
        <w:rPr>
          <w:rStyle w:val="0pt"/>
          <w:color w:val="000000"/>
        </w:rPr>
        <w:softHyphen/>
        <w:t>говорить с тобой... теперь, когда Орин уже здесь. Я глубоко сочувствую твоему горю, которое так потрясло тебя... ты стала не совсем обычной... и все это я принимаю во вни</w:t>
      </w:r>
      <w:r>
        <w:rPr>
          <w:rStyle w:val="0pt"/>
          <w:color w:val="000000"/>
        </w:rPr>
        <w:softHyphen/>
        <w:t>мание. Но я не могу понять твоего отношения ко мне. По</w:t>
      </w:r>
      <w:r>
        <w:rPr>
          <w:rStyle w:val="0pt"/>
          <w:color w:val="000000"/>
        </w:rPr>
        <w:softHyphen/>
        <w:t>чему ты везде преследуешь меня, почему так смотришь на меня? Я была ему хорошей женой в течение двадцати трех лет... пока не встретилась с Адамом. Я признаю, что вино</w:t>
      </w:r>
      <w:r>
        <w:rPr>
          <w:rStyle w:val="0pt"/>
          <w:color w:val="000000"/>
        </w:rPr>
        <w:softHyphen/>
        <w:t xml:space="preserve">вата. Но я глубоко раскаялась и все то вычеркнула из своей жизни. Будь жив твой отец, я вновь была бы хорошей женой. И помимо всего прочего, Винни, я твоя мать. Я дала тебе жизнь, и у тебя должны быть какие-то чувства ко мне. </w:t>
      </w:r>
      <w:r>
        <w:rPr>
          <w:rStyle w:val="53"/>
          <w:color w:val="000000"/>
        </w:rPr>
        <w:t>(Смолкает на некоторое время в ожидании ответа, но Ла- виния продолжает смотреть на нее, храня ледяное молча</w:t>
      </w:r>
      <w:r>
        <w:rPr>
          <w:rStyle w:val="0pt"/>
          <w:color w:val="000000"/>
        </w:rPr>
        <w:t xml:space="preserve">- </w:t>
      </w:r>
      <w:r>
        <w:rPr>
          <w:rStyle w:val="53"/>
          <w:color w:val="000000"/>
        </w:rPr>
        <w:t>ние</w:t>
      </w:r>
      <w:r>
        <w:rPr>
          <w:rStyle w:val="0pt"/>
          <w:color w:val="000000"/>
        </w:rPr>
        <w:t xml:space="preserve">. </w:t>
      </w:r>
      <w:r>
        <w:rPr>
          <w:rStyle w:val="53"/>
          <w:color w:val="000000"/>
        </w:rPr>
        <w:t>Постепенно в голосе Кристины начинают проскальзы</w:t>
      </w:r>
      <w:r>
        <w:rPr>
          <w:rStyle w:val="53"/>
          <w:color w:val="000000"/>
        </w:rPr>
        <w:softHyphen/>
        <w:t>вать нотки страха.)</w:t>
      </w:r>
      <w:r>
        <w:rPr>
          <w:rStyle w:val="0pt"/>
          <w:color w:val="000000"/>
        </w:rPr>
        <w:t xml:space="preserve"> Не смотри так на меня. О чем ты ду</w:t>
      </w:r>
      <w:r>
        <w:rPr>
          <w:rStyle w:val="0pt"/>
          <w:color w:val="000000"/>
        </w:rPr>
        <w:softHyphen/>
        <w:t xml:space="preserve">маешь? Надеюсь, ты уже избавилась от бредового цодо- 8рения... что я... </w:t>
      </w:r>
      <w:r>
        <w:rPr>
          <w:rStyle w:val="53"/>
          <w:color w:val="000000"/>
        </w:rPr>
        <w:t>(Виновато.)</w:t>
      </w:r>
      <w:r>
        <w:rPr>
          <w:rStyle w:val="0pt"/>
          <w:color w:val="000000"/>
        </w:rPr>
        <w:t xml:space="preserve"> А что ты делала той ночью, ко</w:t>
      </w:r>
      <w:r>
        <w:rPr>
          <w:rStyle w:val="0pt"/>
          <w:color w:val="000000"/>
        </w:rPr>
        <w:softHyphen/>
      </w:r>
    </w:p>
    <w:p w:rsidR="00B6004A" w:rsidRDefault="00B6004A">
      <w:pPr>
        <w:pStyle w:val="25"/>
        <w:framePr w:wrap="none" w:vAnchor="page" w:hAnchor="page" w:x="3150" w:y="12368"/>
        <w:shd w:val="clear" w:color="auto" w:fill="auto"/>
        <w:spacing w:line="170" w:lineRule="exact"/>
        <w:ind w:left="20"/>
      </w:pPr>
      <w:r>
        <w:rPr>
          <w:rStyle w:val="20pt"/>
          <w:color w:val="000000"/>
        </w:rPr>
        <w:t>96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14" w:h="7547" w:hRule="exact" w:wrap="none" w:vAnchor="page" w:hAnchor="page" w:x="3175" w:y="4203"/>
        <w:shd w:val="clear" w:color="auto" w:fill="auto"/>
        <w:spacing w:after="60" w:line="211" w:lineRule="exact"/>
        <w:ind w:left="500" w:right="20" w:firstLine="0"/>
        <w:jc w:val="both"/>
      </w:pPr>
      <w:r>
        <w:rPr>
          <w:rStyle w:val="0pt"/>
          <w:color w:val="000000"/>
        </w:rPr>
        <w:lastRenderedPageBreak/>
        <w:t>гда у меня был обморок? Я... я обнаружила пропажу... од</w:t>
      </w:r>
      <w:r>
        <w:rPr>
          <w:rStyle w:val="0pt"/>
          <w:color w:val="000000"/>
        </w:rPr>
        <w:softHyphen/>
        <w:t>ного лекарства, которое я принимаю от бессонницы...</w:t>
      </w:r>
    </w:p>
    <w:p w:rsidR="00B6004A" w:rsidRDefault="00B6004A">
      <w:pPr>
        <w:pStyle w:val="71"/>
        <w:framePr w:w="5614" w:h="7547" w:hRule="exact" w:wrap="none" w:vAnchor="page" w:hAnchor="page" w:x="3175" w:y="4203"/>
        <w:shd w:val="clear" w:color="auto" w:fill="auto"/>
        <w:spacing w:before="0" w:after="56" w:line="211" w:lineRule="exact"/>
        <w:ind w:left="500" w:right="20" w:firstLine="0"/>
      </w:pPr>
      <w:r>
        <w:rPr>
          <w:rStyle w:val="70pt"/>
          <w:i/>
          <w:iCs/>
          <w:color w:val="000000"/>
        </w:rPr>
        <w:t>Что-то вроде зловещей улыбки удовлетворения появляется на губах Лавинии.</w:t>
      </w:r>
    </w:p>
    <w:p w:rsidR="00B6004A" w:rsidRDefault="00B6004A">
      <w:pPr>
        <w:pStyle w:val="a4"/>
        <w:framePr w:w="5614" w:h="7547" w:hRule="exact" w:wrap="none" w:vAnchor="page" w:hAnchor="page" w:x="3175" w:y="4203"/>
        <w:shd w:val="clear" w:color="auto" w:fill="auto"/>
        <w:spacing w:after="62" w:line="216" w:lineRule="exact"/>
        <w:ind w:left="500" w:right="20" w:firstLine="0"/>
        <w:jc w:val="both"/>
      </w:pPr>
      <w:r>
        <w:rPr>
          <w:rStyle w:val="53"/>
          <w:color w:val="000000"/>
        </w:rPr>
        <w:t>(Испуганно вскрикивает.)</w:t>
      </w:r>
      <w:r>
        <w:rPr>
          <w:rStyle w:val="0pt"/>
          <w:color w:val="000000"/>
        </w:rPr>
        <w:t xml:space="preserve"> О, ты, значит... ты нашла... и думаю, что связала это с... ну разве ты сама не видишь, насколько нелепо... подозревать... когда сам доктор Блейк уверен, что он скончался от... </w:t>
      </w:r>
      <w:r>
        <w:rPr>
          <w:rStyle w:val="53"/>
          <w:color w:val="000000"/>
        </w:rPr>
        <w:t>(Злобно.)</w:t>
      </w:r>
      <w:r>
        <w:rPr>
          <w:rStyle w:val="0pt"/>
          <w:color w:val="000000"/>
        </w:rPr>
        <w:t xml:space="preserve"> Я знаю, чего ты добиваешься, чего ты только и ждешь — передать Орину все свои бредни и заставить обратиться к полиции! Ты не осмелишься взять это на себя... А если тебе удастся за</w:t>
      </w:r>
      <w:r>
        <w:rPr>
          <w:rStyle w:val="0pt"/>
          <w:color w:val="000000"/>
        </w:rPr>
        <w:softHyphen/>
        <w:t>ставить Орина... Разве не так? Разве не это ты замышляешь и подготавливаешь в течение последних двух дней? Отве</w:t>
      </w:r>
      <w:r>
        <w:rPr>
          <w:rStyle w:val="0pt"/>
          <w:color w:val="000000"/>
        </w:rPr>
        <w:softHyphen/>
        <w:t xml:space="preserve">чай! </w:t>
      </w:r>
      <w:r>
        <w:rPr>
          <w:rStyle w:val="53"/>
          <w:color w:val="000000"/>
        </w:rPr>
        <w:t>(Не выдержав ее молчания, дает выход своей ярости, сбегает вниз по ступенькам, хватает Лавинию га плечи и трясет ее.)</w:t>
      </w:r>
      <w:r>
        <w:rPr>
          <w:rStyle w:val="0pt"/>
          <w:color w:val="000000"/>
        </w:rPr>
        <w:t xml:space="preserve"> Отвечай, когда я тебя спрашиваю! Что ты за</w:t>
      </w:r>
      <w:r>
        <w:rPr>
          <w:rStyle w:val="0pt"/>
          <w:color w:val="000000"/>
        </w:rPr>
        <w:softHyphen/>
        <w:t>мышляешь? Ты что собираешься выкинуть? Отвечай мне!</w:t>
      </w:r>
    </w:p>
    <w:p w:rsidR="00B6004A" w:rsidRDefault="00B6004A">
      <w:pPr>
        <w:pStyle w:val="71"/>
        <w:framePr w:w="5614" w:h="7547" w:hRule="exact" w:wrap="none" w:vAnchor="page" w:hAnchor="page" w:x="3175" w:y="4203"/>
        <w:shd w:val="clear" w:color="auto" w:fill="auto"/>
        <w:spacing w:before="0" w:after="58" w:line="214" w:lineRule="exact"/>
        <w:ind w:left="500" w:right="20" w:firstLine="0"/>
      </w:pPr>
      <w:r>
        <w:rPr>
          <w:rStyle w:val="70pt"/>
          <w:i/>
          <w:iCs/>
          <w:color w:val="000000"/>
        </w:rPr>
        <w:t>Лавиния стоит не шелохнувшись и продолжает пристально смотреть в глаза матери.</w:t>
      </w:r>
    </w:p>
    <w:p w:rsidR="00B6004A" w:rsidRDefault="00B6004A">
      <w:pPr>
        <w:pStyle w:val="71"/>
        <w:framePr w:w="5614" w:h="7547" w:hRule="exact" w:wrap="none" w:vAnchor="page" w:hAnchor="page" w:x="3175" w:y="4203"/>
        <w:shd w:val="clear" w:color="auto" w:fill="auto"/>
        <w:spacing w:before="0" w:line="216" w:lineRule="exact"/>
        <w:ind w:left="500" w:right="20" w:firstLine="0"/>
      </w:pPr>
      <w:r>
        <w:rPr>
          <w:rStyle w:val="70pt"/>
          <w:i/>
          <w:iCs/>
          <w:color w:val="000000"/>
        </w:rPr>
        <w:t>Кристина оставляет ее в покое и удаляется медленными шагами. Лавиния поворачивается налево и останавливается между кустом сирени и домом. Кристина смотрит ей вслед, по~видимому, ее покинули все силы, она содрогается от ужаса.</w:t>
      </w:r>
    </w:p>
    <w:p w:rsidR="00B6004A" w:rsidRDefault="00B6004A">
      <w:pPr>
        <w:pStyle w:val="71"/>
        <w:framePr w:w="5614" w:h="7547" w:hRule="exact" w:wrap="none" w:vAnchor="page" w:hAnchor="page" w:x="3175" w:y="4203"/>
        <w:shd w:val="clear" w:color="auto" w:fill="auto"/>
        <w:spacing w:before="0" w:after="58" w:line="216" w:lineRule="exact"/>
        <w:ind w:left="500" w:right="20" w:firstLine="0"/>
      </w:pPr>
      <w:r>
        <w:rPr>
          <w:rStyle w:val="70pt"/>
          <w:i/>
          <w:iCs/>
          <w:color w:val="000000"/>
        </w:rPr>
        <w:t>Из дома слышится резкий голос Орина, зовущего мать: «МамаI Ну где же ты?»</w:t>
      </w:r>
    </w:p>
    <w:p w:rsidR="00B6004A" w:rsidRDefault="00B6004A">
      <w:pPr>
        <w:pStyle w:val="71"/>
        <w:framePr w:w="5614" w:h="7547" w:hRule="exact" w:wrap="none" w:vAnchor="page" w:hAnchor="page" w:x="3175" w:y="4203"/>
        <w:shd w:val="clear" w:color="auto" w:fill="auto"/>
        <w:spacing w:before="0" w:after="107" w:line="218" w:lineRule="exact"/>
        <w:ind w:left="500" w:right="20" w:hanging="500"/>
      </w:pPr>
      <w:r>
        <w:rPr>
          <w:rStyle w:val="77"/>
          <w:i/>
          <w:iCs/>
          <w:color w:val="000000"/>
        </w:rPr>
        <w:t>Кристина</w:t>
      </w:r>
      <w:r>
        <w:rPr>
          <w:rStyle w:val="76"/>
          <w:i/>
          <w:iCs/>
          <w:color w:val="000000"/>
        </w:rPr>
        <w:t xml:space="preserve"> </w:t>
      </w:r>
      <w:r>
        <w:rPr>
          <w:rStyle w:val="70pt"/>
          <w:i/>
          <w:iCs/>
          <w:color w:val="000000"/>
        </w:rPr>
        <w:t>(вздрагивает и усилием воли берет себя в руки</w:t>
      </w:r>
      <w:r>
        <w:rPr>
          <w:rStyle w:val="76"/>
          <w:i/>
          <w:iCs/>
          <w:color w:val="000000"/>
        </w:rPr>
        <w:t xml:space="preserve">. </w:t>
      </w:r>
      <w:r>
        <w:rPr>
          <w:rStyle w:val="70pt"/>
          <w:i/>
          <w:iCs/>
          <w:color w:val="000000"/>
        </w:rPr>
        <w:t>Быстро поднимается по ступенькам, открывает дверь в дом. Голос ее звучит спокойно и буднично).</w:t>
      </w:r>
      <w:r>
        <w:rPr>
          <w:rStyle w:val="76"/>
          <w:i/>
          <w:iCs/>
          <w:color w:val="000000"/>
        </w:rPr>
        <w:t xml:space="preserve"> Я эдесь, доро</w:t>
      </w:r>
      <w:r>
        <w:rPr>
          <w:rStyle w:val="76"/>
          <w:i/>
          <w:iCs/>
          <w:color w:val="000000"/>
        </w:rPr>
        <w:softHyphen/>
        <w:t xml:space="preserve">гой мой! </w:t>
      </w:r>
      <w:r>
        <w:rPr>
          <w:rStyle w:val="70pt"/>
          <w:i/>
          <w:iCs/>
          <w:color w:val="000000"/>
        </w:rPr>
        <w:t>(Закрывает за собой дверь.)</w:t>
      </w:r>
    </w:p>
    <w:p w:rsidR="00B6004A" w:rsidRDefault="00B6004A">
      <w:pPr>
        <w:pStyle w:val="71"/>
        <w:framePr w:w="5614" w:h="7547" w:hRule="exact" w:wrap="none" w:vAnchor="page" w:hAnchor="page" w:x="3175" w:y="4203"/>
        <w:shd w:val="clear" w:color="auto" w:fill="auto"/>
        <w:spacing w:before="0" w:after="0" w:line="160" w:lineRule="exact"/>
        <w:ind w:left="500" w:firstLine="0"/>
      </w:pPr>
      <w:r>
        <w:rPr>
          <w:rStyle w:val="72pt4"/>
          <w:i/>
          <w:iCs/>
          <w:color w:val="000000"/>
        </w:rPr>
        <w:t>Занавес</w:t>
      </w:r>
    </w:p>
    <w:p w:rsidR="00B6004A" w:rsidRDefault="00B6004A">
      <w:pPr>
        <w:pStyle w:val="101"/>
        <w:framePr w:wrap="none" w:vAnchor="page" w:hAnchor="page" w:x="3175" w:y="12163"/>
        <w:numPr>
          <w:ilvl w:val="0"/>
          <w:numId w:val="4"/>
        </w:numPr>
        <w:shd w:val="clear" w:color="auto" w:fill="auto"/>
        <w:tabs>
          <w:tab w:val="left" w:pos="173"/>
        </w:tabs>
        <w:spacing w:before="0" w:line="160" w:lineRule="exact"/>
        <w:ind w:left="500"/>
      </w:pPr>
      <w:r>
        <w:rPr>
          <w:rStyle w:val="100"/>
          <w:color w:val="000000"/>
        </w:rPr>
        <w:t>О’Нил «Траур — участь Электры»</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rap="none" w:vAnchor="page" w:hAnchor="page" w:x="3396" w:y="6165"/>
        <w:shd w:val="clear" w:color="auto" w:fill="auto"/>
        <w:spacing w:line="160" w:lineRule="exact"/>
        <w:ind w:left="40" w:firstLine="0"/>
        <w:jc w:val="both"/>
      </w:pPr>
      <w:r>
        <w:rPr>
          <w:rStyle w:val="ab"/>
          <w:color w:val="000000"/>
        </w:rPr>
        <w:lastRenderedPageBreak/>
        <w:t>действие второе</w:t>
      </w:r>
    </w:p>
    <w:p w:rsidR="00B6004A" w:rsidRDefault="00B6004A">
      <w:pPr>
        <w:pStyle w:val="71"/>
        <w:framePr w:w="5172" w:h="5477" w:hRule="exact" w:wrap="none" w:vAnchor="page" w:hAnchor="page" w:x="3396" w:y="6595"/>
        <w:shd w:val="clear" w:color="auto" w:fill="auto"/>
        <w:spacing w:before="0" w:after="180" w:line="216" w:lineRule="exact"/>
        <w:ind w:left="40" w:right="40" w:firstLine="0"/>
      </w:pPr>
      <w:r>
        <w:rPr>
          <w:rStyle w:val="70pt"/>
          <w:i/>
          <w:iCs/>
          <w:color w:val="000000"/>
        </w:rPr>
        <w:t>Гостиная в доме Мэппонов. Чем-то очень напоминает каби</w:t>
      </w:r>
      <w:r>
        <w:rPr>
          <w:rStyle w:val="70pt"/>
          <w:i/>
          <w:iCs/>
          <w:color w:val="000000"/>
        </w:rPr>
        <w:softHyphen/>
        <w:t>нету но она значительно больше; в интерьере преобладают строгие прямые линии, что создает впечатление некоторой тяжеловесности. Стены гладко оштукатурены и окрашены в светло-серый цвет с белой филенкой</w:t>
      </w:r>
      <w:r>
        <w:rPr>
          <w:rStyle w:val="76"/>
          <w:i/>
          <w:iCs/>
          <w:color w:val="000000"/>
        </w:rPr>
        <w:t xml:space="preserve">. </w:t>
      </w:r>
      <w:r>
        <w:rPr>
          <w:rStyle w:val="70pt"/>
          <w:i/>
          <w:iCs/>
          <w:color w:val="000000"/>
        </w:rPr>
        <w:t>Все создает атмо</w:t>
      </w:r>
      <w:r>
        <w:rPr>
          <w:rStyle w:val="70pt"/>
          <w:i/>
          <w:iCs/>
          <w:color w:val="000000"/>
        </w:rPr>
        <w:softHyphen/>
        <w:t>сферу чопорности, холодности и неуютности. Мебель рас</w:t>
      </w:r>
      <w:r>
        <w:rPr>
          <w:rStyle w:val="70pt"/>
          <w:i/>
          <w:iCs/>
          <w:color w:val="000000"/>
        </w:rPr>
        <w:softHyphen/>
        <w:t>ставлена в строгом порядке. Слева у авансцены дверь, ве</w:t>
      </w:r>
      <w:r>
        <w:rPr>
          <w:rStyle w:val="70pt"/>
          <w:i/>
          <w:iCs/>
          <w:color w:val="000000"/>
        </w:rPr>
        <w:softHyphen/>
        <w:t>дущая в столовую. Далее вдоль стены стол с креслом, неда</w:t>
      </w:r>
      <w:r>
        <w:rPr>
          <w:rStyle w:val="70pt"/>
          <w:i/>
          <w:iCs/>
          <w:color w:val="000000"/>
        </w:rPr>
        <w:softHyphen/>
        <w:t>леко письменный столик с креслом. В задней стене, в цент</w:t>
      </w:r>
      <w:r>
        <w:rPr>
          <w:rStyle w:val="70pt"/>
          <w:i/>
          <w:iCs/>
          <w:color w:val="000000"/>
        </w:rPr>
        <w:softHyphen/>
        <w:t>ре, дверь, ведущая в приемную и к лестнице, на второй этаж, правее, между двух окон, камин с полкой из черного мрамора. По стенам развешаны портреты предков Мэнно- нов. Над камином справа висит портрет одного из злове</w:t>
      </w:r>
      <w:r>
        <w:rPr>
          <w:rStyle w:val="70pt"/>
          <w:i/>
          <w:iCs/>
          <w:color w:val="000000"/>
        </w:rPr>
        <w:softHyphen/>
        <w:t>щих теократов эпохи охоты за ведьмами. Слева</w:t>
      </w:r>
      <w:r>
        <w:rPr>
          <w:rStyle w:val="76"/>
          <w:i/>
          <w:iCs/>
          <w:color w:val="000000"/>
        </w:rPr>
        <w:t xml:space="preserve"> — </w:t>
      </w:r>
      <w:r>
        <w:rPr>
          <w:rStyle w:val="70pt"/>
          <w:i/>
          <w:iCs/>
          <w:color w:val="000000"/>
        </w:rPr>
        <w:t>портрет деда Эзры Мэннона в форме офицера армии Вашингтона, в центре</w:t>
      </w:r>
      <w:r>
        <w:rPr>
          <w:rStyle w:val="76"/>
          <w:i/>
          <w:iCs/>
          <w:color w:val="000000"/>
        </w:rPr>
        <w:t xml:space="preserve"> — </w:t>
      </w:r>
      <w:r>
        <w:rPr>
          <w:rStyle w:val="70pt"/>
          <w:i/>
          <w:iCs/>
          <w:color w:val="000000"/>
        </w:rPr>
        <w:t>портрет отца Эзры</w:t>
      </w:r>
      <w:r>
        <w:rPr>
          <w:rStyle w:val="76"/>
          <w:i/>
          <w:iCs/>
          <w:color w:val="000000"/>
        </w:rPr>
        <w:t xml:space="preserve"> — </w:t>
      </w:r>
      <w:r>
        <w:rPr>
          <w:rStyle w:val="70pt"/>
          <w:i/>
          <w:iCs/>
          <w:color w:val="000000"/>
        </w:rPr>
        <w:t>Эйба Мэннона шестидеся</w:t>
      </w:r>
      <w:r>
        <w:rPr>
          <w:rStyle w:val="70pt"/>
          <w:i/>
          <w:iCs/>
          <w:color w:val="000000"/>
        </w:rPr>
        <w:softHyphen/>
        <w:t>ти лет. Если бы не возраст, его можно было бы принять за портрет Эзры Меннона, висящий в кабинете.</w:t>
      </w:r>
    </w:p>
    <w:p w:rsidR="00B6004A" w:rsidRDefault="00B6004A">
      <w:pPr>
        <w:pStyle w:val="71"/>
        <w:framePr w:w="5172" w:h="5477" w:hRule="exact" w:wrap="none" w:vAnchor="page" w:hAnchor="page" w:x="3396" w:y="6595"/>
        <w:shd w:val="clear" w:color="auto" w:fill="auto"/>
        <w:spacing w:before="0" w:after="0" w:line="216" w:lineRule="exact"/>
        <w:ind w:left="40" w:right="40" w:firstLine="0"/>
      </w:pPr>
      <w:r>
        <w:rPr>
          <w:rStyle w:val="70pt"/>
          <w:i/>
          <w:iCs/>
          <w:color w:val="000000"/>
        </w:rPr>
        <w:t>Из трех портретов на другой стене два портрета изобра</w:t>
      </w:r>
      <w:r>
        <w:rPr>
          <w:rStyle w:val="70pt"/>
          <w:i/>
          <w:iCs/>
          <w:color w:val="000000"/>
        </w:rPr>
        <w:softHyphen/>
        <w:t>жают женщин — жену Эйба Мэннона и жену уже упомя</w:t>
      </w:r>
      <w:r>
        <w:rPr>
          <w:rStyle w:val="70pt"/>
          <w:i/>
          <w:iCs/>
          <w:color w:val="000000"/>
        </w:rPr>
        <w:softHyphen/>
        <w:t>нутого офицера армии Вашингтона. На третьем портрете изображен процветающий судовладелец колониального пе</w:t>
      </w:r>
      <w:r>
        <w:rPr>
          <w:rStyle w:val="70pt"/>
          <w:i/>
          <w:iCs/>
          <w:color w:val="000000"/>
        </w:rPr>
        <w:softHyphen/>
        <w:t>риода. Лица всех портретов чем-то так же похожи на мас</w:t>
      </w:r>
      <w:r>
        <w:rPr>
          <w:rStyle w:val="70pt"/>
          <w:i/>
          <w:iCs/>
          <w:color w:val="000000"/>
        </w:rPr>
        <w:softHyphen/>
        <w:t>ки, как и лица героев пьесы.</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59" w:h="7764" w:hRule="exact" w:wrap="none" w:vAnchor="page" w:hAnchor="page" w:x="3109" w:y="4368"/>
        <w:shd w:val="clear" w:color="auto" w:fill="auto"/>
        <w:spacing w:before="0" w:after="118" w:line="211" w:lineRule="exact"/>
        <w:ind w:left="540" w:right="40" w:firstLine="0"/>
      </w:pPr>
      <w:r>
        <w:rPr>
          <w:rStyle w:val="70pt"/>
          <w:i/>
          <w:iCs/>
          <w:color w:val="000000"/>
        </w:rPr>
        <w:lastRenderedPageBreak/>
        <w:t>Слева от центра у рампы стол с двумя креслами. В центре стоит еще одно кресло</w:t>
      </w:r>
      <w:r>
        <w:rPr>
          <w:rStyle w:val="76"/>
          <w:i/>
          <w:iCs/>
          <w:color w:val="000000"/>
        </w:rPr>
        <w:t xml:space="preserve">, </w:t>
      </w:r>
      <w:r>
        <w:rPr>
          <w:rStyle w:val="70pt"/>
          <w:i/>
          <w:iCs/>
          <w:color w:val="000000"/>
        </w:rPr>
        <w:t>правее</w:t>
      </w:r>
      <w:r>
        <w:rPr>
          <w:rStyle w:val="76"/>
          <w:i/>
          <w:iCs/>
          <w:color w:val="000000"/>
        </w:rPr>
        <w:t xml:space="preserve"> — </w:t>
      </w:r>
      <w:r>
        <w:rPr>
          <w:rStyle w:val="70pt"/>
          <w:i/>
          <w:iCs/>
          <w:color w:val="000000"/>
        </w:rPr>
        <w:t>софа</w:t>
      </w:r>
      <w:r>
        <w:rPr>
          <w:rStyle w:val="76"/>
          <w:i/>
          <w:iCs/>
          <w:color w:val="000000"/>
        </w:rPr>
        <w:t>.</w:t>
      </w:r>
    </w:p>
    <w:p w:rsidR="00B6004A" w:rsidRDefault="00B6004A">
      <w:pPr>
        <w:pStyle w:val="71"/>
        <w:framePr w:w="5659" w:h="7764" w:hRule="exact" w:wrap="none" w:vAnchor="page" w:hAnchor="page" w:x="3109" w:y="4368"/>
        <w:shd w:val="clear" w:color="auto" w:fill="auto"/>
        <w:spacing w:before="0" w:after="120" w:line="214" w:lineRule="exact"/>
        <w:ind w:left="540" w:right="40" w:firstLine="0"/>
      </w:pPr>
      <w:r>
        <w:rPr>
          <w:rStyle w:val="70pt"/>
          <w:i/>
          <w:iCs/>
          <w:color w:val="000000"/>
        </w:rPr>
        <w:t xml:space="preserve">Действие продолжает предыдущую сцену. X е й з е л сидит в кресле в центре на переднем плане. </w:t>
      </w:r>
      <w:r>
        <w:rPr>
          <w:rStyle w:val="72pt4"/>
          <w:i/>
          <w:iCs/>
          <w:color w:val="000000"/>
        </w:rPr>
        <w:t>Питер</w:t>
      </w:r>
      <w:r>
        <w:rPr>
          <w:rStyle w:val="70pt"/>
          <w:i/>
          <w:iCs/>
          <w:color w:val="000000"/>
        </w:rPr>
        <w:t xml:space="preserve"> располо</w:t>
      </w:r>
      <w:r>
        <w:rPr>
          <w:rStyle w:val="70pt"/>
          <w:i/>
          <w:iCs/>
          <w:color w:val="000000"/>
        </w:rPr>
        <w:softHyphen/>
        <w:t>жился на софеу справа. Из приемной слышен голос Орина</w:t>
      </w:r>
      <w:r>
        <w:rPr>
          <w:rStyle w:val="76"/>
          <w:i/>
          <w:iCs/>
          <w:color w:val="000000"/>
        </w:rPr>
        <w:t xml:space="preserve">, </w:t>
      </w:r>
      <w:r>
        <w:rPr>
          <w:rStyle w:val="70pt"/>
          <w:i/>
          <w:iCs/>
          <w:color w:val="000000"/>
        </w:rPr>
        <w:t>который зовет мать: «Мама, ну где же ты?»</w:t>
      </w:r>
    </w:p>
    <w:p w:rsidR="00B6004A" w:rsidRDefault="00B6004A">
      <w:pPr>
        <w:pStyle w:val="a4"/>
        <w:framePr w:w="5659" w:h="7764" w:hRule="exact" w:wrap="none" w:vAnchor="page" w:hAnchor="page" w:x="3109" w:y="4368"/>
        <w:shd w:val="clear" w:color="auto" w:fill="auto"/>
        <w:spacing w:line="214" w:lineRule="exact"/>
        <w:ind w:left="540" w:right="40"/>
        <w:jc w:val="both"/>
      </w:pPr>
      <w:r>
        <w:rPr>
          <w:rStyle w:val="1pt2"/>
          <w:color w:val="000000"/>
        </w:rPr>
        <w:t>Хейзел.</w:t>
      </w:r>
      <w:r>
        <w:rPr>
          <w:rStyle w:val="0pt"/>
          <w:color w:val="000000"/>
        </w:rPr>
        <w:t xml:space="preserve"> Куда она могла уйти? Она в таком состоянии от горя, что, мне кажется, просто не знает, что делает.</w:t>
      </w:r>
    </w:p>
    <w:p w:rsidR="00B6004A" w:rsidRDefault="00B6004A">
      <w:pPr>
        <w:pStyle w:val="a4"/>
        <w:framePr w:w="5659" w:h="7764" w:hRule="exact" w:wrap="none" w:vAnchor="page" w:hAnchor="page" w:x="3109" w:y="4368"/>
        <w:shd w:val="clear" w:color="auto" w:fill="auto"/>
        <w:tabs>
          <w:tab w:val="right" w:pos="5598"/>
        </w:tabs>
        <w:spacing w:line="214" w:lineRule="exact"/>
        <w:ind w:left="540"/>
        <w:jc w:val="both"/>
      </w:pPr>
      <w:r>
        <w:rPr>
          <w:rStyle w:val="1pt2"/>
          <w:color w:val="000000"/>
        </w:rPr>
        <w:t>Питер.</w:t>
      </w:r>
      <w:r>
        <w:rPr>
          <w:rStyle w:val="0pt"/>
          <w:color w:val="000000"/>
        </w:rPr>
        <w:t xml:space="preserve"> Да, Винни это совершенно выбило из колеи.</w:t>
      </w:r>
      <w:r>
        <w:rPr>
          <w:rStyle w:val="0pt"/>
          <w:color w:val="000000"/>
        </w:rPr>
        <w:tab/>
        <w:t>*</w:t>
      </w:r>
    </w:p>
    <w:p w:rsidR="00B6004A" w:rsidRDefault="00B6004A">
      <w:pPr>
        <w:pStyle w:val="a4"/>
        <w:framePr w:w="5659" w:h="7764" w:hRule="exact" w:wrap="none" w:vAnchor="page" w:hAnchor="page" w:x="3109" w:y="4368"/>
        <w:shd w:val="clear" w:color="auto" w:fill="auto"/>
        <w:spacing w:line="214" w:lineRule="exact"/>
        <w:ind w:left="540" w:right="40"/>
        <w:jc w:val="both"/>
      </w:pPr>
      <w:r>
        <w:rPr>
          <w:rStyle w:val="1pt2"/>
          <w:color w:val="000000"/>
        </w:rPr>
        <w:t>Хейзел.</w:t>
      </w:r>
      <w:r>
        <w:rPr>
          <w:rStyle w:val="0pt"/>
          <w:color w:val="000000"/>
        </w:rPr>
        <w:t xml:space="preserve"> А бедняга Орин! Какое ужасное возвращение под род</w:t>
      </w:r>
      <w:r>
        <w:rPr>
          <w:rStyle w:val="0pt"/>
          <w:color w:val="000000"/>
        </w:rPr>
        <w:softHyphen/>
        <w:t>ной кров! Он так изменился и так плохо выглядит...</w:t>
      </w:r>
    </w:p>
    <w:p w:rsidR="00B6004A" w:rsidRDefault="00B6004A">
      <w:pPr>
        <w:pStyle w:val="a4"/>
        <w:framePr w:w="5659" w:h="7764" w:hRule="exact" w:wrap="none" w:vAnchor="page" w:hAnchor="page" w:x="3109" w:y="4368"/>
        <w:shd w:val="clear" w:color="auto" w:fill="auto"/>
        <w:spacing w:line="214" w:lineRule="exact"/>
        <w:ind w:left="540" w:right="40"/>
        <w:jc w:val="both"/>
      </w:pPr>
      <w:r>
        <w:rPr>
          <w:rStyle w:val="1pt2"/>
          <w:color w:val="000000"/>
        </w:rPr>
        <w:t>Питер.</w:t>
      </w:r>
      <w:r>
        <w:rPr>
          <w:rStyle w:val="0pt"/>
          <w:color w:val="000000"/>
        </w:rPr>
        <w:t xml:space="preserve"> Ранение в голову — не шутка. Ему чертовски повезло, что выбрался живым. </w:t>
      </w:r>
      <w:r>
        <w:rPr>
          <w:rStyle w:val="53"/>
          <w:color w:val="000000"/>
        </w:rPr>
        <w:t>(Сразу прерывает беседу, как только входят Орин и Кристина.)</w:t>
      </w:r>
    </w:p>
    <w:p w:rsidR="00B6004A" w:rsidRDefault="00B6004A">
      <w:pPr>
        <w:pStyle w:val="a4"/>
        <w:framePr w:w="5659" w:h="7764" w:hRule="exact" w:wrap="none" w:vAnchor="page" w:hAnchor="page" w:x="3109" w:y="4368"/>
        <w:shd w:val="clear" w:color="auto" w:fill="auto"/>
        <w:spacing w:line="214" w:lineRule="exact"/>
        <w:ind w:left="540" w:right="40"/>
        <w:jc w:val="both"/>
      </w:pPr>
      <w:r>
        <w:rPr>
          <w:rStyle w:val="1pt2"/>
          <w:color w:val="000000"/>
        </w:rPr>
        <w:t>Орин</w:t>
      </w:r>
      <w:r>
        <w:rPr>
          <w:rStyle w:val="0pt"/>
          <w:color w:val="000000"/>
        </w:rPr>
        <w:t xml:space="preserve"> </w:t>
      </w:r>
      <w:r>
        <w:rPr>
          <w:rStyle w:val="53"/>
          <w:color w:val="000000"/>
        </w:rPr>
        <w:t>(с подозрением).</w:t>
      </w:r>
      <w:r>
        <w:rPr>
          <w:rStyle w:val="0pt"/>
          <w:color w:val="000000"/>
        </w:rPr>
        <w:t xml:space="preserve"> Почему ты так странно ускользнула от нас? Чем ты занималась?</w:t>
      </w:r>
    </w:p>
    <w:p w:rsidR="00B6004A" w:rsidRDefault="00B6004A">
      <w:pPr>
        <w:pStyle w:val="a4"/>
        <w:framePr w:w="5659" w:h="7764" w:hRule="exact" w:wrap="none" w:vAnchor="page" w:hAnchor="page" w:x="3109" w:y="4368"/>
        <w:shd w:val="clear" w:color="auto" w:fill="auto"/>
        <w:spacing w:line="214" w:lineRule="exact"/>
        <w:ind w:left="540" w:right="40"/>
        <w:jc w:val="both"/>
      </w:pPr>
      <w:r>
        <w:rPr>
          <w:rStyle w:val="1pt2"/>
          <w:color w:val="000000"/>
        </w:rPr>
        <w:t>Кристина</w:t>
      </w:r>
      <w:r>
        <w:rPr>
          <w:rStyle w:val="0pt"/>
          <w:color w:val="000000"/>
        </w:rPr>
        <w:t xml:space="preserve"> </w:t>
      </w:r>
      <w:r>
        <w:rPr>
          <w:rStyle w:val="53"/>
          <w:color w:val="000000"/>
        </w:rPr>
        <w:t>(с принужденной и жалкой улыбкой).</w:t>
      </w:r>
      <w:r>
        <w:rPr>
          <w:rStyle w:val="0pt"/>
          <w:color w:val="000000"/>
        </w:rPr>
        <w:t xml:space="preserve"> Боюсь, что радость видеть тебя переполнила меня, милый. Я внезапно почувствовала, что мне становится плохо, и поспешила на свежий воздух.</w:t>
      </w:r>
    </w:p>
    <w:p w:rsidR="00B6004A" w:rsidRDefault="00B6004A">
      <w:pPr>
        <w:pStyle w:val="a4"/>
        <w:framePr w:w="5659" w:h="7764" w:hRule="exact" w:wrap="none" w:vAnchor="page" w:hAnchor="page" w:x="3109" w:y="4368"/>
        <w:shd w:val="clear" w:color="auto" w:fill="auto"/>
        <w:spacing w:line="214" w:lineRule="exact"/>
        <w:ind w:left="540" w:right="40"/>
        <w:jc w:val="both"/>
      </w:pPr>
      <w:r>
        <w:rPr>
          <w:rStyle w:val="1pt2"/>
          <w:color w:val="000000"/>
        </w:rPr>
        <w:t>Орин</w:t>
      </w:r>
      <w:r>
        <w:rPr>
          <w:rStyle w:val="0pt"/>
          <w:color w:val="000000"/>
        </w:rPr>
        <w:t xml:space="preserve"> </w:t>
      </w:r>
      <w:r>
        <w:rPr>
          <w:rStyle w:val="53"/>
          <w:color w:val="000000"/>
        </w:rPr>
        <w:t>(устыдившись, нежно, обняв ее одной рукой).</w:t>
      </w:r>
      <w:r>
        <w:rPr>
          <w:rStyle w:val="0pt"/>
          <w:color w:val="000000"/>
        </w:rPr>
        <w:t xml:space="preserve"> Бедная мама! Прости меня... Проходи сюда. Садись, отдохни не</w:t>
      </w:r>
      <w:r>
        <w:rPr>
          <w:rStyle w:val="0pt"/>
          <w:color w:val="000000"/>
        </w:rPr>
        <w:softHyphen/>
        <w:t>много. А может быть, тебе лучше пойти спать?</w:t>
      </w:r>
    </w:p>
    <w:p w:rsidR="00B6004A" w:rsidRDefault="00B6004A">
      <w:pPr>
        <w:pStyle w:val="a4"/>
        <w:framePr w:w="5659" w:h="7764" w:hRule="exact" w:wrap="none" w:vAnchor="page" w:hAnchor="page" w:x="3109" w:y="4368"/>
        <w:shd w:val="clear" w:color="auto" w:fill="auto"/>
        <w:spacing w:line="214" w:lineRule="exact"/>
        <w:ind w:left="540" w:right="40"/>
        <w:jc w:val="both"/>
      </w:pPr>
      <w:r>
        <w:rPr>
          <w:rStyle w:val="1pt2"/>
          <w:color w:val="000000"/>
        </w:rPr>
        <w:t>Хейзел.</w:t>
      </w:r>
      <w:r>
        <w:rPr>
          <w:rStyle w:val="0pt"/>
          <w:color w:val="000000"/>
        </w:rPr>
        <w:t xml:space="preserve"> Совершенно правильно, Орин, заставьте ее лечь. Я пыталась уговорить ее, но она меня не хочет слушать.</w:t>
      </w:r>
    </w:p>
    <w:p w:rsidR="00B6004A" w:rsidRDefault="00B6004A">
      <w:pPr>
        <w:pStyle w:val="a4"/>
        <w:framePr w:w="5659" w:h="7764" w:hRule="exact" w:wrap="none" w:vAnchor="page" w:hAnchor="page" w:x="3109" w:y="4368"/>
        <w:shd w:val="clear" w:color="auto" w:fill="auto"/>
        <w:spacing w:line="214" w:lineRule="exact"/>
        <w:ind w:left="540" w:right="40"/>
        <w:jc w:val="both"/>
      </w:pPr>
      <w:r>
        <w:rPr>
          <w:rStyle w:val="1pt2"/>
          <w:color w:val="000000"/>
        </w:rPr>
        <w:t>Кристина.</w:t>
      </w:r>
      <w:r>
        <w:rPr>
          <w:rStyle w:val="0pt"/>
          <w:color w:val="000000"/>
        </w:rPr>
        <w:t xml:space="preserve"> Идти спать в тот момент, когда он наконец вер</w:t>
      </w:r>
      <w:r>
        <w:rPr>
          <w:rStyle w:val="0pt"/>
          <w:color w:val="000000"/>
        </w:rPr>
        <w:softHyphen/>
        <w:t>нулся домой! Что вы, ни за что!</w:t>
      </w:r>
    </w:p>
    <w:p w:rsidR="00B6004A" w:rsidRDefault="00B6004A">
      <w:pPr>
        <w:pStyle w:val="a4"/>
        <w:framePr w:w="5659" w:h="7764" w:hRule="exact" w:wrap="none" w:vAnchor="page" w:hAnchor="page" w:x="3109" w:y="4368"/>
        <w:shd w:val="clear" w:color="auto" w:fill="auto"/>
        <w:spacing w:line="214" w:lineRule="exact"/>
        <w:ind w:left="540" w:right="40"/>
        <w:jc w:val="both"/>
      </w:pPr>
      <w:r>
        <w:rPr>
          <w:rStyle w:val="1pt2"/>
          <w:color w:val="000000"/>
        </w:rPr>
        <w:t>Орин</w:t>
      </w:r>
      <w:r>
        <w:rPr>
          <w:rStyle w:val="0pt"/>
          <w:color w:val="000000"/>
        </w:rPr>
        <w:t xml:space="preserve"> </w:t>
      </w:r>
      <w:r>
        <w:rPr>
          <w:rStyle w:val="53"/>
          <w:color w:val="000000"/>
        </w:rPr>
        <w:t>(обеспокоенный и довольный).</w:t>
      </w:r>
      <w:r>
        <w:rPr>
          <w:rStyle w:val="0pt"/>
          <w:color w:val="000000"/>
        </w:rPr>
        <w:t xml:space="preserve"> Но ты не должна делать ничего такого, что...</w:t>
      </w:r>
    </w:p>
    <w:p w:rsidR="00B6004A" w:rsidRDefault="00B6004A">
      <w:pPr>
        <w:pStyle w:val="a4"/>
        <w:framePr w:w="5659" w:h="7764" w:hRule="exact" w:wrap="none" w:vAnchor="page" w:hAnchor="page" w:x="3109" w:y="4368"/>
        <w:shd w:val="clear" w:color="auto" w:fill="auto"/>
        <w:spacing w:line="214" w:lineRule="exact"/>
        <w:ind w:left="540" w:right="40"/>
        <w:jc w:val="both"/>
      </w:pPr>
      <w:r>
        <w:rPr>
          <w:rStyle w:val="1pt2"/>
          <w:color w:val="000000"/>
        </w:rPr>
        <w:t>Кристина</w:t>
      </w:r>
      <w:r>
        <w:rPr>
          <w:rStyle w:val="0pt"/>
          <w:color w:val="000000"/>
        </w:rPr>
        <w:t xml:space="preserve"> </w:t>
      </w:r>
      <w:r>
        <w:rPr>
          <w:rStyle w:val="53"/>
          <w:color w:val="000000"/>
        </w:rPr>
        <w:t>(гладит его по щеке).</w:t>
      </w:r>
      <w:r>
        <w:rPr>
          <w:rStyle w:val="0pt"/>
          <w:color w:val="000000"/>
        </w:rPr>
        <w:t xml:space="preserve"> Все это чепуха: твое возвра</w:t>
      </w:r>
      <w:r>
        <w:rPr>
          <w:rStyle w:val="0pt"/>
          <w:color w:val="000000"/>
        </w:rPr>
        <w:softHyphen/>
        <w:t xml:space="preserve">щение для меня как лекарство, которое дает силы... чтобы вынести все. </w:t>
      </w:r>
      <w:r>
        <w:rPr>
          <w:rStyle w:val="53"/>
          <w:color w:val="000000"/>
        </w:rPr>
        <w:t>(Поворачивается к Хейаел.)</w:t>
      </w:r>
      <w:r>
        <w:rPr>
          <w:rStyle w:val="0pt"/>
          <w:color w:val="000000"/>
        </w:rPr>
        <w:t xml:space="preserve"> Вы только по</w:t>
      </w:r>
      <w:r>
        <w:rPr>
          <w:rStyle w:val="0pt"/>
          <w:color w:val="000000"/>
        </w:rPr>
        <w:softHyphen/>
        <w:t>слушайте его, Хейзел. Можно подумать, что не он бо</w:t>
      </w:r>
      <w:r>
        <w:rPr>
          <w:rStyle w:val="0pt"/>
          <w:color w:val="000000"/>
        </w:rPr>
        <w:softHyphen/>
        <w:t>лен, а я!</w:t>
      </w:r>
    </w:p>
    <w:p w:rsidR="00B6004A" w:rsidRDefault="00B6004A">
      <w:pPr>
        <w:pStyle w:val="a6"/>
        <w:framePr w:wrap="none" w:vAnchor="page" w:hAnchor="page" w:x="3061" w:y="12329"/>
        <w:shd w:val="clear" w:color="auto" w:fill="auto"/>
        <w:spacing w:line="170" w:lineRule="exact"/>
        <w:ind w:left="40"/>
      </w:pPr>
      <w:r>
        <w:rPr>
          <w:rStyle w:val="0pt0"/>
          <w:color w:val="000000"/>
        </w:rPr>
        <w:t>4*</w:t>
      </w:r>
    </w:p>
    <w:p w:rsidR="00B6004A" w:rsidRDefault="00B6004A">
      <w:pPr>
        <w:pStyle w:val="a6"/>
        <w:framePr w:wrap="none" w:vAnchor="page" w:hAnchor="page" w:x="8663" w:y="12368"/>
        <w:shd w:val="clear" w:color="auto" w:fill="auto"/>
        <w:spacing w:line="170" w:lineRule="exact"/>
        <w:ind w:left="40"/>
      </w:pPr>
      <w:r>
        <w:rPr>
          <w:rStyle w:val="0pt0"/>
          <w:color w:val="000000"/>
        </w:rPr>
        <w:t>99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62" w:h="7896" w:hRule="exact" w:wrap="none" w:vAnchor="page" w:hAnchor="page" w:x="3151" w:y="4370"/>
        <w:shd w:val="clear" w:color="auto" w:fill="auto"/>
        <w:spacing w:line="211" w:lineRule="exact"/>
        <w:ind w:left="540" w:right="20" w:hanging="500"/>
        <w:jc w:val="both"/>
      </w:pPr>
      <w:r>
        <w:rPr>
          <w:rStyle w:val="1pt2"/>
          <w:color w:val="000000"/>
        </w:rPr>
        <w:lastRenderedPageBreak/>
        <w:t>Хейзел.</w:t>
      </w:r>
      <w:r>
        <w:rPr>
          <w:rStyle w:val="0pt"/>
          <w:color w:val="000000"/>
        </w:rPr>
        <w:t xml:space="preserve"> Согласна с вами. Орин, вы тоже должны о себе побес</w:t>
      </w:r>
      <w:r>
        <w:rPr>
          <w:rStyle w:val="0pt"/>
          <w:color w:val="000000"/>
        </w:rPr>
        <w:softHyphen/>
        <w:t>покоиться.</w:t>
      </w:r>
    </w:p>
    <w:p w:rsidR="00B6004A" w:rsidRDefault="00B6004A">
      <w:pPr>
        <w:pStyle w:val="a4"/>
        <w:framePr w:w="5662" w:h="7896" w:hRule="exact" w:wrap="none" w:vAnchor="page" w:hAnchor="page" w:x="3151" w:y="4370"/>
        <w:shd w:val="clear" w:color="auto" w:fill="auto"/>
        <w:spacing w:line="211" w:lineRule="exact"/>
        <w:ind w:left="540" w:hanging="500"/>
        <w:jc w:val="both"/>
      </w:pPr>
      <w:r>
        <w:rPr>
          <w:rStyle w:val="1pt2"/>
          <w:color w:val="000000"/>
        </w:rPr>
        <w:t>Орин.</w:t>
      </w:r>
      <w:r>
        <w:rPr>
          <w:rStyle w:val="0pt"/>
          <w:color w:val="000000"/>
        </w:rPr>
        <w:t xml:space="preserve"> Оставьте меня, я здоров.</w:t>
      </w:r>
    </w:p>
    <w:p w:rsidR="00B6004A" w:rsidRDefault="00B6004A">
      <w:pPr>
        <w:pStyle w:val="a4"/>
        <w:framePr w:w="5662" w:h="7896" w:hRule="exact" w:wrap="none" w:vAnchor="page" w:hAnchor="page" w:x="3151" w:y="4370"/>
        <w:shd w:val="clear" w:color="auto" w:fill="auto"/>
        <w:spacing w:line="211" w:lineRule="exact"/>
        <w:ind w:left="540" w:right="20" w:hanging="500"/>
        <w:jc w:val="both"/>
      </w:pPr>
      <w:r>
        <w:rPr>
          <w:rStyle w:val="1pt2"/>
          <w:color w:val="000000"/>
        </w:rPr>
        <w:t>Кристина.</w:t>
      </w:r>
      <w:r>
        <w:rPr>
          <w:rStyle w:val="0pt"/>
          <w:color w:val="000000"/>
        </w:rPr>
        <w:t xml:space="preserve"> Мы, ХеЙ8ел и я, будем изображать нянюшек,как раньше, чтобы ты пришел в себя. Вы согласны, Хейзел?</w:t>
      </w:r>
    </w:p>
    <w:p w:rsidR="00B6004A" w:rsidRDefault="00B6004A">
      <w:pPr>
        <w:pStyle w:val="71"/>
        <w:framePr w:w="5662" w:h="7896" w:hRule="exact" w:wrap="none" w:vAnchor="page" w:hAnchor="page" w:x="3151" w:y="4370"/>
        <w:shd w:val="clear" w:color="auto" w:fill="auto"/>
        <w:spacing w:before="0" w:after="0" w:line="211" w:lineRule="exact"/>
        <w:ind w:left="540" w:hanging="500"/>
      </w:pPr>
      <w:r>
        <w:rPr>
          <w:rStyle w:val="77"/>
          <w:i/>
          <w:iCs/>
          <w:color w:val="000000"/>
        </w:rPr>
        <w:t>Хейвел</w:t>
      </w:r>
      <w:r>
        <w:rPr>
          <w:rStyle w:val="76"/>
          <w:i/>
          <w:iCs/>
          <w:color w:val="000000"/>
        </w:rPr>
        <w:t xml:space="preserve"> </w:t>
      </w:r>
      <w:r>
        <w:rPr>
          <w:rStyle w:val="70pt"/>
          <w:i/>
          <w:iCs/>
          <w:color w:val="000000"/>
        </w:rPr>
        <w:t>(счастливо улыбаясь).</w:t>
      </w:r>
      <w:r>
        <w:rPr>
          <w:rStyle w:val="76"/>
          <w:i/>
          <w:iCs/>
          <w:color w:val="000000"/>
        </w:rPr>
        <w:t xml:space="preserve"> Разумеется.</w:t>
      </w:r>
    </w:p>
    <w:p w:rsidR="00B6004A" w:rsidRDefault="00B6004A">
      <w:pPr>
        <w:pStyle w:val="a4"/>
        <w:framePr w:w="5662" w:h="7896" w:hRule="exact" w:wrap="none" w:vAnchor="page" w:hAnchor="page" w:x="3151" w:y="4370"/>
        <w:shd w:val="clear" w:color="auto" w:fill="auto"/>
        <w:spacing w:after="56" w:line="214" w:lineRule="exact"/>
        <w:ind w:left="540" w:right="20" w:hanging="500"/>
        <w:jc w:val="both"/>
      </w:pPr>
      <w:r>
        <w:rPr>
          <w:rStyle w:val="1pt2"/>
          <w:color w:val="000000"/>
        </w:rPr>
        <w:t>Кристина.</w:t>
      </w:r>
      <w:r>
        <w:rPr>
          <w:rStyle w:val="0pt"/>
          <w:color w:val="000000"/>
        </w:rPr>
        <w:t xml:space="preserve"> Тебе не следует стоять эдесь, милый. Ты, должно быть, совершенно измотался. Подожди, сейчас мы тебя устроим со всеми удобствами. Хейзел, будьте любезны, пе</w:t>
      </w:r>
      <w:r>
        <w:rPr>
          <w:rStyle w:val="0pt"/>
          <w:color w:val="000000"/>
        </w:rPr>
        <w:softHyphen/>
        <w:t>редайте мне подушку!</w:t>
      </w:r>
    </w:p>
    <w:p w:rsidR="00B6004A" w:rsidRDefault="00B6004A">
      <w:pPr>
        <w:pStyle w:val="71"/>
        <w:framePr w:w="5662" w:h="7896" w:hRule="exact" w:wrap="none" w:vAnchor="page" w:hAnchor="page" w:x="3151" w:y="4370"/>
        <w:shd w:val="clear" w:color="auto" w:fill="auto"/>
        <w:spacing w:before="0" w:line="218" w:lineRule="exact"/>
        <w:ind w:left="540" w:right="20" w:firstLine="0"/>
      </w:pPr>
      <w:r>
        <w:rPr>
          <w:rStyle w:val="70pt"/>
          <w:i/>
          <w:iCs/>
          <w:color w:val="000000"/>
        </w:rPr>
        <w:t>Хейзел берет подушку и подкладьгвает ему ва спину на кресле, стоящем справа от стола</w:t>
      </w:r>
      <w:r>
        <w:rPr>
          <w:rStyle w:val="76"/>
          <w:i/>
          <w:iCs/>
          <w:color w:val="000000"/>
        </w:rPr>
        <w:t>.</w:t>
      </w:r>
    </w:p>
    <w:p w:rsidR="00B6004A" w:rsidRDefault="00B6004A">
      <w:pPr>
        <w:pStyle w:val="71"/>
        <w:framePr w:w="5662" w:h="7896" w:hRule="exact" w:wrap="none" w:vAnchor="page" w:hAnchor="page" w:x="3151" w:y="4370"/>
        <w:shd w:val="clear" w:color="auto" w:fill="auto"/>
        <w:spacing w:before="0" w:after="0" w:line="218" w:lineRule="exact"/>
        <w:ind w:left="540" w:right="20" w:hanging="500"/>
      </w:pPr>
      <w:r>
        <w:rPr>
          <w:rStyle w:val="77"/>
          <w:i/>
          <w:iCs/>
          <w:color w:val="000000"/>
        </w:rPr>
        <w:t>Орин</w:t>
      </w:r>
      <w:r>
        <w:rPr>
          <w:rStyle w:val="76"/>
          <w:i/>
          <w:iCs/>
          <w:color w:val="000000"/>
        </w:rPr>
        <w:t xml:space="preserve"> </w:t>
      </w:r>
      <w:r>
        <w:rPr>
          <w:rStyle w:val="70pt"/>
          <w:i/>
          <w:iCs/>
          <w:color w:val="000000"/>
        </w:rPr>
        <w:t>(глаза его вспыхивают радостью, и он как-то совсем по</w:t>
      </w:r>
      <w:r>
        <w:rPr>
          <w:rStyle w:val="76"/>
          <w:i/>
          <w:iCs/>
          <w:color w:val="000000"/>
        </w:rPr>
        <w:t xml:space="preserve">- </w:t>
      </w:r>
      <w:r>
        <w:rPr>
          <w:rStyle w:val="70pt"/>
          <w:i/>
          <w:iCs/>
          <w:color w:val="000000"/>
        </w:rPr>
        <w:t>детски улыбается</w:t>
      </w:r>
      <w:r>
        <w:rPr>
          <w:rStyle w:val="76"/>
          <w:i/>
          <w:iCs/>
          <w:color w:val="000000"/>
        </w:rPr>
        <w:t xml:space="preserve"> — </w:t>
      </w:r>
      <w:r>
        <w:rPr>
          <w:rStyle w:val="70pt"/>
          <w:i/>
          <w:iCs/>
          <w:color w:val="000000"/>
        </w:rPr>
        <w:t>все это доставляет ему большое удо</w:t>
      </w:r>
      <w:r>
        <w:rPr>
          <w:rStyle w:val="76"/>
          <w:i/>
          <w:iCs/>
          <w:color w:val="000000"/>
        </w:rPr>
        <w:t xml:space="preserve">- </w:t>
      </w:r>
      <w:r>
        <w:rPr>
          <w:rStyle w:val="70pt"/>
          <w:i/>
          <w:iCs/>
          <w:color w:val="000000"/>
        </w:rPr>
        <w:t>еолъствие).</w:t>
      </w:r>
      <w:r>
        <w:rPr>
          <w:rStyle w:val="76"/>
          <w:i/>
          <w:iCs/>
          <w:color w:val="000000"/>
        </w:rPr>
        <w:t xml:space="preserve"> Такие удобства только дома. На фронте таких не бывает!</w:t>
      </w:r>
    </w:p>
    <w:p w:rsidR="00B6004A" w:rsidRDefault="00B6004A">
      <w:pPr>
        <w:pStyle w:val="a4"/>
        <w:framePr w:w="5662" w:h="7896" w:hRule="exact" w:wrap="none" w:vAnchor="page" w:hAnchor="page" w:x="3151" w:y="4370"/>
        <w:shd w:val="clear" w:color="auto" w:fill="auto"/>
        <w:spacing w:line="160" w:lineRule="exact"/>
        <w:ind w:left="540" w:hanging="500"/>
        <w:jc w:val="both"/>
      </w:pPr>
      <w:r>
        <w:rPr>
          <w:rStyle w:val="1pt2"/>
          <w:color w:val="000000"/>
        </w:rPr>
        <w:t>Питер.</w:t>
      </w:r>
      <w:r>
        <w:rPr>
          <w:rStyle w:val="0pt"/>
          <w:color w:val="000000"/>
        </w:rPr>
        <w:t xml:space="preserve"> Не только таких, как тебе следовало бы заметить!</w:t>
      </w:r>
    </w:p>
    <w:p w:rsidR="00B6004A" w:rsidRDefault="00B6004A">
      <w:pPr>
        <w:pStyle w:val="a4"/>
        <w:framePr w:w="5662" w:h="7896" w:hRule="exact" w:wrap="none" w:vAnchor="page" w:hAnchor="page" w:x="3151" w:y="4370"/>
        <w:shd w:val="clear" w:color="auto" w:fill="auto"/>
        <w:spacing w:line="218" w:lineRule="exact"/>
        <w:ind w:left="540" w:right="20" w:hanging="500"/>
        <w:jc w:val="both"/>
      </w:pPr>
      <w:r>
        <w:rPr>
          <w:rStyle w:val="1pt2"/>
          <w:color w:val="000000"/>
        </w:rPr>
        <w:t>Орин</w:t>
      </w:r>
      <w:r>
        <w:rPr>
          <w:rStyle w:val="0pt"/>
          <w:color w:val="000000"/>
        </w:rPr>
        <w:t xml:space="preserve"> </w:t>
      </w:r>
      <w:r>
        <w:rPr>
          <w:rStyle w:val="53"/>
          <w:color w:val="000000"/>
        </w:rPr>
        <w:t>(подмигивая Хейзел).</w:t>
      </w:r>
      <w:r>
        <w:rPr>
          <w:rStyle w:val="0pt"/>
          <w:color w:val="000000"/>
        </w:rPr>
        <w:t xml:space="preserve"> Питер начинает завидовать! Вам лучше позвать Винни, чтобы она и ему примостила подуш</w:t>
      </w:r>
      <w:r>
        <w:rPr>
          <w:rStyle w:val="0pt"/>
          <w:color w:val="000000"/>
        </w:rPr>
        <w:softHyphen/>
        <w:t>ку 8а спину.</w:t>
      </w:r>
    </w:p>
    <w:p w:rsidR="00B6004A" w:rsidRDefault="00B6004A">
      <w:pPr>
        <w:pStyle w:val="a4"/>
        <w:framePr w:w="5662" w:h="7896" w:hRule="exact" w:wrap="none" w:vAnchor="page" w:hAnchor="page" w:x="3151" w:y="4370"/>
        <w:shd w:val="clear" w:color="auto" w:fill="auto"/>
        <w:spacing w:line="218" w:lineRule="exact"/>
        <w:ind w:left="540" w:right="20" w:hanging="500"/>
        <w:jc w:val="both"/>
      </w:pPr>
      <w:r>
        <w:rPr>
          <w:rStyle w:val="1pt2"/>
          <w:color w:val="000000"/>
        </w:rPr>
        <w:t>Хей8ел</w:t>
      </w:r>
      <w:r>
        <w:rPr>
          <w:rStyle w:val="0pt"/>
          <w:color w:val="000000"/>
        </w:rPr>
        <w:t xml:space="preserve"> </w:t>
      </w:r>
      <w:r>
        <w:rPr>
          <w:rStyle w:val="53"/>
          <w:color w:val="000000"/>
        </w:rPr>
        <w:t>(улыбаясь).</w:t>
      </w:r>
      <w:r>
        <w:rPr>
          <w:rStyle w:val="0pt"/>
          <w:color w:val="000000"/>
        </w:rPr>
        <w:t xml:space="preserve"> Я не могу представить, что Винни может быть заботливой.</w:t>
      </w:r>
    </w:p>
    <w:p w:rsidR="00B6004A" w:rsidRDefault="00B6004A">
      <w:pPr>
        <w:pStyle w:val="a4"/>
        <w:framePr w:w="5662" w:h="7896" w:hRule="exact" w:wrap="none" w:vAnchor="page" w:hAnchor="page" w:x="3151" w:y="4370"/>
        <w:shd w:val="clear" w:color="auto" w:fill="auto"/>
        <w:spacing w:line="221" w:lineRule="exact"/>
        <w:ind w:left="540" w:right="20" w:hanging="500"/>
        <w:jc w:val="both"/>
      </w:pPr>
      <w:r>
        <w:rPr>
          <w:rStyle w:val="1pt2"/>
          <w:color w:val="000000"/>
        </w:rPr>
        <w:t>Орин</w:t>
      </w:r>
      <w:r>
        <w:rPr>
          <w:rStyle w:val="0pt"/>
          <w:color w:val="000000"/>
        </w:rPr>
        <w:t xml:space="preserve"> </w:t>
      </w:r>
      <w:r>
        <w:rPr>
          <w:rStyle w:val="53"/>
          <w:color w:val="000000"/>
        </w:rPr>
        <w:t xml:space="preserve">(тоном, в котором чувствуются нотки ревнивой обиды). </w:t>
      </w:r>
      <w:r>
        <w:rPr>
          <w:rStyle w:val="0pt"/>
          <w:color w:val="000000"/>
        </w:rPr>
        <w:t xml:space="preserve">Может, и еще какой... Она так ухаживает </w:t>
      </w:r>
      <w:r>
        <w:rPr>
          <w:rStyle w:val="0pt"/>
          <w:color w:val="000000"/>
          <w:lang w:val="en-US" w:eastAsia="en-US"/>
        </w:rPr>
        <w:t>sa</w:t>
      </w:r>
      <w:r w:rsidRPr="00C65E48">
        <w:rPr>
          <w:rStyle w:val="0pt"/>
          <w:color w:val="000000"/>
          <w:lang w:eastAsia="en-US"/>
        </w:rPr>
        <w:t xml:space="preserve"> </w:t>
      </w:r>
      <w:r>
        <w:rPr>
          <w:rStyle w:val="0pt"/>
          <w:color w:val="000000"/>
        </w:rPr>
        <w:t>отцом, и ему нравится это, хотя он делает вид...</w:t>
      </w:r>
    </w:p>
    <w:p w:rsidR="00B6004A" w:rsidRDefault="00B6004A">
      <w:pPr>
        <w:pStyle w:val="a4"/>
        <w:framePr w:w="5662" w:h="7896" w:hRule="exact" w:wrap="none" w:vAnchor="page" w:hAnchor="page" w:x="3151" w:y="4370"/>
        <w:shd w:val="clear" w:color="auto" w:fill="auto"/>
        <w:spacing w:after="64" w:line="223" w:lineRule="exact"/>
        <w:ind w:left="540" w:right="20" w:hanging="500"/>
        <w:jc w:val="both"/>
      </w:pPr>
      <w:r>
        <w:rPr>
          <w:rStyle w:val="1pt2"/>
          <w:color w:val="000000"/>
        </w:rPr>
        <w:t>Кристина</w:t>
      </w:r>
      <w:r>
        <w:rPr>
          <w:rStyle w:val="0pt"/>
          <w:color w:val="000000"/>
        </w:rPr>
        <w:t xml:space="preserve"> </w:t>
      </w:r>
      <w:r>
        <w:rPr>
          <w:rStyle w:val="53"/>
          <w:color w:val="000000"/>
        </w:rPr>
        <w:t>(отворачивается, сдерживая дрожь).</w:t>
      </w:r>
      <w:r>
        <w:rPr>
          <w:rStyle w:val="0pt"/>
          <w:color w:val="000000"/>
        </w:rPr>
        <w:t xml:space="preserve"> Орин! Ты так говоришь о нем, будто он... жив!</w:t>
      </w:r>
    </w:p>
    <w:p w:rsidR="00B6004A" w:rsidRDefault="00B6004A">
      <w:pPr>
        <w:pStyle w:val="71"/>
        <w:framePr w:w="5662" w:h="7896" w:hRule="exact" w:wrap="none" w:vAnchor="page" w:hAnchor="page" w:x="3151" w:y="4370"/>
        <w:shd w:val="clear" w:color="auto" w:fill="auto"/>
        <w:spacing w:before="0" w:line="218" w:lineRule="exact"/>
        <w:ind w:left="540" w:right="20" w:firstLine="0"/>
      </w:pPr>
      <w:r>
        <w:rPr>
          <w:rStyle w:val="70pt"/>
          <w:i/>
          <w:iCs/>
          <w:color w:val="000000"/>
        </w:rPr>
        <w:t>Неловкое молчание. Хейзел тихо возвращается в свое крес</w:t>
      </w:r>
      <w:r>
        <w:rPr>
          <w:rStyle w:val="70pt"/>
          <w:i/>
          <w:iCs/>
          <w:color w:val="000000"/>
        </w:rPr>
        <w:softHyphen/>
        <w:t>ло. Кристина обходит вокруг стола и садится в кресло напротив Орина</w:t>
      </w:r>
      <w:r>
        <w:rPr>
          <w:rStyle w:val="76"/>
          <w:i/>
          <w:iCs/>
          <w:color w:val="000000"/>
        </w:rPr>
        <w:t>.</w:t>
      </w:r>
    </w:p>
    <w:p w:rsidR="00B6004A" w:rsidRDefault="00B6004A">
      <w:pPr>
        <w:pStyle w:val="a4"/>
        <w:framePr w:w="5662" w:h="7896" w:hRule="exact" w:wrap="none" w:vAnchor="page" w:hAnchor="page" w:x="3151" w:y="4370"/>
        <w:shd w:val="clear" w:color="auto" w:fill="auto"/>
        <w:spacing w:line="218" w:lineRule="exact"/>
        <w:ind w:left="540" w:right="20" w:hanging="500"/>
        <w:jc w:val="both"/>
      </w:pPr>
      <w:r>
        <w:rPr>
          <w:rStyle w:val="1pt2"/>
          <w:color w:val="000000"/>
        </w:rPr>
        <w:t>Орин</w:t>
      </w:r>
      <w:r>
        <w:rPr>
          <w:rStyle w:val="0pt"/>
          <w:color w:val="000000"/>
        </w:rPr>
        <w:t xml:space="preserve"> </w:t>
      </w:r>
      <w:r>
        <w:rPr>
          <w:rStyle w:val="53"/>
          <w:color w:val="000000"/>
        </w:rPr>
        <w:t>(с кривой улыбкой).</w:t>
      </w:r>
      <w:r>
        <w:rPr>
          <w:rStyle w:val="0pt"/>
          <w:color w:val="000000"/>
        </w:rPr>
        <w:t xml:space="preserve"> Пожалуй, мы все вабыли, что его уже нет в живых. И я не могу свыкнуться с этим. Мне все кажется, что он среди нас в этом доме... Живой!</w:t>
      </w:r>
    </w:p>
    <w:p w:rsidR="00B6004A" w:rsidRDefault="00B6004A">
      <w:pPr>
        <w:pStyle w:val="a4"/>
        <w:framePr w:w="5662" w:h="7896" w:hRule="exact" w:wrap="none" w:vAnchor="page" w:hAnchor="page" w:x="3151" w:y="4370"/>
        <w:shd w:val="clear" w:color="auto" w:fill="auto"/>
        <w:spacing w:line="218" w:lineRule="exact"/>
        <w:ind w:left="540" w:hanging="500"/>
        <w:jc w:val="both"/>
      </w:pPr>
      <w:r>
        <w:rPr>
          <w:rStyle w:val="1pt2"/>
          <w:color w:val="000000"/>
        </w:rPr>
        <w:t>Кристина.</w:t>
      </w:r>
      <w:r>
        <w:rPr>
          <w:rStyle w:val="0pt"/>
          <w:color w:val="000000"/>
        </w:rPr>
        <w:t xml:space="preserve"> Орин!</w:t>
      </w:r>
    </w:p>
    <w:p w:rsidR="00B6004A" w:rsidRDefault="00B6004A">
      <w:pPr>
        <w:pStyle w:val="52"/>
        <w:framePr w:wrap="none" w:vAnchor="page" w:hAnchor="page" w:x="3129" w:y="12411"/>
        <w:shd w:val="clear" w:color="auto" w:fill="auto"/>
        <w:spacing w:line="180" w:lineRule="exact"/>
        <w:ind w:left="20"/>
      </w:pPr>
      <w:r>
        <w:rPr>
          <w:rStyle w:val="50pt"/>
          <w:color w:val="000000"/>
        </w:rPr>
        <w:t>100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3" w:h="7841" w:hRule="exact" w:wrap="none" w:vAnchor="page" w:hAnchor="page" w:x="3170" w:y="4366"/>
        <w:shd w:val="clear" w:color="auto" w:fill="auto"/>
        <w:spacing w:after="101" w:line="211" w:lineRule="exact"/>
        <w:ind w:left="520"/>
        <w:jc w:val="both"/>
      </w:pPr>
      <w:r>
        <w:rPr>
          <w:rStyle w:val="1pt2"/>
          <w:color w:val="000000"/>
        </w:rPr>
        <w:lastRenderedPageBreak/>
        <w:t>Орин</w:t>
      </w:r>
      <w:r>
        <w:rPr>
          <w:rStyle w:val="0pt"/>
          <w:color w:val="000000"/>
        </w:rPr>
        <w:t xml:space="preserve"> </w:t>
      </w:r>
      <w:r>
        <w:rPr>
          <w:rStyle w:val="53"/>
          <w:color w:val="000000"/>
        </w:rPr>
        <w:t>(отчужденно).</w:t>
      </w:r>
      <w:r>
        <w:rPr>
          <w:rStyle w:val="0pt"/>
          <w:color w:val="000000"/>
        </w:rPr>
        <w:t xml:space="preserve"> Все переменилось... каким-то непостижи</w:t>
      </w:r>
      <w:r>
        <w:rPr>
          <w:rStyle w:val="0pt"/>
          <w:color w:val="000000"/>
        </w:rPr>
        <w:softHyphen/>
        <w:t>мым образом... этот дом, Винни, ты, я... все, кроме отца. Он все такой же и всегда будет... здесь... таким! Ты не чувст</w:t>
      </w:r>
      <w:r>
        <w:rPr>
          <w:rStyle w:val="0pt"/>
          <w:color w:val="000000"/>
        </w:rPr>
        <w:softHyphen/>
        <w:t>вуешь это, мама?</w:t>
      </w:r>
    </w:p>
    <w:p w:rsidR="00B6004A" w:rsidRDefault="00B6004A">
      <w:pPr>
        <w:pStyle w:val="71"/>
        <w:framePr w:w="5623" w:h="7841" w:hRule="exact" w:wrap="none" w:vAnchor="page" w:hAnchor="page" w:x="3170" w:y="4366"/>
        <w:shd w:val="clear" w:color="auto" w:fill="auto"/>
        <w:spacing w:before="0" w:after="174" w:line="160" w:lineRule="exact"/>
        <w:ind w:left="520" w:firstLine="0"/>
      </w:pPr>
      <w:r>
        <w:rPr>
          <w:rStyle w:val="70pt"/>
          <w:i/>
          <w:iCs/>
          <w:color w:val="000000"/>
        </w:rPr>
        <w:t>Та вздрагивает, смотрит перед собой и не отвечает.</w:t>
      </w:r>
    </w:p>
    <w:p w:rsidR="00B6004A" w:rsidRDefault="00B6004A">
      <w:pPr>
        <w:pStyle w:val="a4"/>
        <w:framePr w:w="5623" w:h="7841" w:hRule="exact" w:wrap="none" w:vAnchor="page" w:hAnchor="page" w:x="3170" w:y="4366"/>
        <w:shd w:val="clear" w:color="auto" w:fill="auto"/>
        <w:spacing w:line="216" w:lineRule="exact"/>
        <w:ind w:left="520"/>
        <w:jc w:val="both"/>
      </w:pPr>
      <w:r>
        <w:rPr>
          <w:rStyle w:val="1pt2"/>
          <w:color w:val="000000"/>
        </w:rPr>
        <w:t>Хейзел</w:t>
      </w:r>
      <w:r>
        <w:rPr>
          <w:rStyle w:val="0pt"/>
          <w:color w:val="000000"/>
        </w:rPr>
        <w:t xml:space="preserve"> </w:t>
      </w:r>
      <w:r>
        <w:rPr>
          <w:rStyle w:val="53"/>
          <w:color w:val="000000"/>
        </w:rPr>
        <w:t>(мягко).</w:t>
      </w:r>
      <w:r>
        <w:rPr>
          <w:rStyle w:val="0pt"/>
          <w:color w:val="000000"/>
        </w:rPr>
        <w:t xml:space="preserve"> Тебе не следует напоминать об этом маме, Орин.</w:t>
      </w:r>
    </w:p>
    <w:p w:rsidR="00B6004A" w:rsidRDefault="00B6004A">
      <w:pPr>
        <w:pStyle w:val="71"/>
        <w:framePr w:w="5623" w:h="7841" w:hRule="exact" w:wrap="none" w:vAnchor="page" w:hAnchor="page" w:x="3170" w:y="4366"/>
        <w:shd w:val="clear" w:color="auto" w:fill="auto"/>
        <w:spacing w:before="0" w:after="0" w:line="216" w:lineRule="exact"/>
        <w:ind w:left="520"/>
      </w:pPr>
      <w:r>
        <w:rPr>
          <w:rStyle w:val="77"/>
          <w:i/>
          <w:iCs/>
          <w:color w:val="000000"/>
        </w:rPr>
        <w:t>Орин</w:t>
      </w:r>
      <w:r>
        <w:rPr>
          <w:rStyle w:val="76"/>
          <w:i/>
          <w:iCs/>
          <w:color w:val="000000"/>
        </w:rPr>
        <w:t xml:space="preserve"> </w:t>
      </w:r>
      <w:r>
        <w:rPr>
          <w:rStyle w:val="70pt"/>
          <w:i/>
          <w:iCs/>
          <w:color w:val="000000"/>
        </w:rPr>
        <w:t>(смотрит на нее пристально, с выражением признатель</w:t>
      </w:r>
      <w:r>
        <w:rPr>
          <w:rStyle w:val="70pt"/>
          <w:i/>
          <w:iCs/>
          <w:color w:val="000000"/>
        </w:rPr>
        <w:softHyphen/>
        <w:t>ности),</w:t>
      </w:r>
      <w:r>
        <w:rPr>
          <w:rStyle w:val="76"/>
          <w:i/>
          <w:iCs/>
          <w:color w:val="000000"/>
        </w:rPr>
        <w:t xml:space="preserve"> А ты все такая же, Хейзел,— милая и добрая. </w:t>
      </w:r>
      <w:r>
        <w:rPr>
          <w:rStyle w:val="70pt"/>
          <w:i/>
          <w:iCs/>
          <w:color w:val="000000"/>
        </w:rPr>
        <w:t>(По</w:t>
      </w:r>
      <w:r>
        <w:rPr>
          <w:rStyle w:val="70pt"/>
          <w:i/>
          <w:iCs/>
          <w:color w:val="000000"/>
        </w:rPr>
        <w:softHyphen/>
        <w:t>ворачивается к матери, укоризненно.)</w:t>
      </w:r>
      <w:r>
        <w:rPr>
          <w:rStyle w:val="76"/>
          <w:i/>
          <w:iCs/>
          <w:color w:val="000000"/>
        </w:rPr>
        <w:t xml:space="preserve"> По крайней мере Хейзел не изменилась, слава богу!</w:t>
      </w:r>
    </w:p>
    <w:p w:rsidR="00B6004A" w:rsidRDefault="00B6004A">
      <w:pPr>
        <w:pStyle w:val="a4"/>
        <w:framePr w:w="5623" w:h="7841" w:hRule="exact" w:wrap="none" w:vAnchor="page" w:hAnchor="page" w:x="3170" w:y="4366"/>
        <w:shd w:val="clear" w:color="auto" w:fill="auto"/>
        <w:spacing w:after="105" w:line="216" w:lineRule="exact"/>
        <w:ind w:left="520"/>
        <w:jc w:val="both"/>
      </w:pPr>
      <w:r>
        <w:rPr>
          <w:rStyle w:val="1pt2"/>
          <w:color w:val="000000"/>
        </w:rPr>
        <w:t>Кристина</w:t>
      </w:r>
      <w:r>
        <w:rPr>
          <w:rStyle w:val="0pt"/>
          <w:color w:val="000000"/>
        </w:rPr>
        <w:t xml:space="preserve"> </w:t>
      </w:r>
      <w:r>
        <w:rPr>
          <w:rStyle w:val="53"/>
          <w:color w:val="000000"/>
        </w:rPr>
        <w:t>(выходя из оцепенения, заставляет себя улыб</w:t>
      </w:r>
      <w:r>
        <w:rPr>
          <w:rStyle w:val="53"/>
          <w:color w:val="000000"/>
        </w:rPr>
        <w:softHyphen/>
        <w:t>нуться ему).</w:t>
      </w:r>
      <w:r>
        <w:rPr>
          <w:rStyle w:val="0pt"/>
          <w:color w:val="000000"/>
        </w:rPr>
        <w:t xml:space="preserve"> Надеюсь, что она никогда не изменится. Я рада, что ты оценил это ее достоинство.</w:t>
      </w:r>
    </w:p>
    <w:p w:rsidR="00B6004A" w:rsidRDefault="00B6004A">
      <w:pPr>
        <w:pStyle w:val="71"/>
        <w:framePr w:w="5623" w:h="7841" w:hRule="exact" w:wrap="none" w:vAnchor="page" w:hAnchor="page" w:x="3170" w:y="4366"/>
        <w:shd w:val="clear" w:color="auto" w:fill="auto"/>
        <w:spacing w:before="0" w:after="172" w:line="160" w:lineRule="exact"/>
        <w:ind w:left="520" w:firstLine="0"/>
      </w:pPr>
      <w:r>
        <w:rPr>
          <w:rStyle w:val="70pt"/>
          <w:i/>
          <w:iCs/>
          <w:color w:val="000000"/>
        </w:rPr>
        <w:t>Хейзел смотрит в замешательстве,</w:t>
      </w:r>
    </w:p>
    <w:p w:rsidR="00B6004A" w:rsidRDefault="00B6004A">
      <w:pPr>
        <w:pStyle w:val="a4"/>
        <w:framePr w:w="5623" w:h="7841" w:hRule="exact" w:wrap="none" w:vAnchor="page" w:hAnchor="page" w:x="3170" w:y="4366"/>
        <w:shd w:val="clear" w:color="auto" w:fill="auto"/>
        <w:spacing w:line="216" w:lineRule="exact"/>
        <w:ind w:left="520" w:firstLine="0"/>
        <w:jc w:val="both"/>
      </w:pPr>
      <w:r>
        <w:rPr>
          <w:rStyle w:val="53"/>
          <w:color w:val="000000"/>
        </w:rPr>
        <w:t>(С материнской озабоченностью,)</w:t>
      </w:r>
      <w:r>
        <w:rPr>
          <w:rStyle w:val="0pt"/>
          <w:color w:val="000000"/>
        </w:rPr>
        <w:t xml:space="preserve"> Тебя не очень домотало в дороге, милый?</w:t>
      </w:r>
    </w:p>
    <w:p w:rsidR="00B6004A" w:rsidRDefault="00B6004A">
      <w:pPr>
        <w:pStyle w:val="a4"/>
        <w:framePr w:w="5623" w:h="7841" w:hRule="exact" w:wrap="none" w:vAnchor="page" w:hAnchor="page" w:x="3170" w:y="4366"/>
        <w:shd w:val="clear" w:color="auto" w:fill="auto"/>
        <w:spacing w:line="216" w:lineRule="exact"/>
        <w:ind w:left="520"/>
        <w:jc w:val="both"/>
      </w:pPr>
      <w:r>
        <w:rPr>
          <w:rStyle w:val="1pt2"/>
          <w:color w:val="000000"/>
        </w:rPr>
        <w:t>Орин.</w:t>
      </w:r>
      <w:r>
        <w:rPr>
          <w:rStyle w:val="0pt"/>
          <w:color w:val="000000"/>
        </w:rPr>
        <w:t xml:space="preserve"> Прямо надо сказать, поездка удовольствия не доставила.</w:t>
      </w:r>
    </w:p>
    <w:p w:rsidR="00B6004A" w:rsidRDefault="00B6004A">
      <w:pPr>
        <w:pStyle w:val="a4"/>
        <w:framePr w:w="5623" w:h="7841" w:hRule="exact" w:wrap="none" w:vAnchor="page" w:hAnchor="page" w:x="3170" w:y="4366"/>
        <w:shd w:val="clear" w:color="auto" w:fill="auto"/>
        <w:spacing w:line="216" w:lineRule="exact"/>
        <w:ind w:left="520" w:firstLine="0"/>
        <w:jc w:val="both"/>
      </w:pPr>
      <w:r>
        <w:rPr>
          <w:rStyle w:val="0pt"/>
          <w:color w:val="000000"/>
        </w:rPr>
        <w:t>Так трещала голова, думал, развалится.</w:t>
      </w:r>
    </w:p>
    <w:p w:rsidR="00B6004A" w:rsidRDefault="00B6004A">
      <w:pPr>
        <w:pStyle w:val="71"/>
        <w:framePr w:w="5623" w:h="7841" w:hRule="exact" w:wrap="none" w:vAnchor="page" w:hAnchor="page" w:x="3170" w:y="4366"/>
        <w:shd w:val="clear" w:color="auto" w:fill="auto"/>
        <w:spacing w:before="0" w:after="0" w:line="216" w:lineRule="exact"/>
        <w:ind w:left="520"/>
      </w:pPr>
      <w:r>
        <w:rPr>
          <w:rStyle w:val="77"/>
          <w:i/>
          <w:iCs/>
          <w:color w:val="000000"/>
        </w:rPr>
        <w:t>Кристина</w:t>
      </w:r>
      <w:r>
        <w:rPr>
          <w:rStyle w:val="76"/>
          <w:i/>
          <w:iCs/>
          <w:color w:val="000000"/>
        </w:rPr>
        <w:t xml:space="preserve"> </w:t>
      </w:r>
      <w:r>
        <w:rPr>
          <w:rStyle w:val="70pt"/>
          <w:i/>
          <w:iCs/>
          <w:color w:val="000000"/>
        </w:rPr>
        <w:t>(тянется к нему и прикладывает руку ко лбу).</w:t>
      </w:r>
    </w:p>
    <w:p w:rsidR="00B6004A" w:rsidRDefault="00B6004A">
      <w:pPr>
        <w:pStyle w:val="a4"/>
        <w:framePr w:w="5623" w:h="7841" w:hRule="exact" w:wrap="none" w:vAnchor="page" w:hAnchor="page" w:x="3170" w:y="4366"/>
        <w:shd w:val="clear" w:color="auto" w:fill="auto"/>
        <w:spacing w:line="216" w:lineRule="exact"/>
        <w:ind w:left="520" w:firstLine="0"/>
        <w:jc w:val="both"/>
      </w:pPr>
      <w:r>
        <w:rPr>
          <w:rStyle w:val="0pt"/>
          <w:color w:val="000000"/>
        </w:rPr>
        <w:t>Бедный мой мальчик! И сейчас болит?</w:t>
      </w:r>
    </w:p>
    <w:p w:rsidR="00B6004A" w:rsidRDefault="00B6004A">
      <w:pPr>
        <w:pStyle w:val="a4"/>
        <w:framePr w:w="5623" w:h="7841" w:hRule="exact" w:wrap="none" w:vAnchor="page" w:hAnchor="page" w:x="3170" w:y="4366"/>
        <w:shd w:val="clear" w:color="auto" w:fill="auto"/>
        <w:spacing w:line="216" w:lineRule="exact"/>
        <w:ind w:left="520"/>
        <w:jc w:val="both"/>
      </w:pPr>
      <w:r>
        <w:rPr>
          <w:rStyle w:val="1pt2"/>
          <w:color w:val="000000"/>
        </w:rPr>
        <w:t>Орин.</w:t>
      </w:r>
      <w:r>
        <w:rPr>
          <w:rStyle w:val="0pt"/>
          <w:color w:val="000000"/>
        </w:rPr>
        <w:t xml:space="preserve"> Не очень. А когда ты кладешь руку, то совсем проходит. </w:t>
      </w:r>
      <w:r>
        <w:rPr>
          <w:rStyle w:val="53"/>
          <w:color w:val="000000"/>
        </w:rPr>
        <w:t>(Порывисто берет ее руку и целует.)</w:t>
      </w:r>
      <w:r>
        <w:rPr>
          <w:rStyle w:val="0pt"/>
          <w:color w:val="000000"/>
        </w:rPr>
        <w:t xml:space="preserve"> Представить себе не можешь, как чертовски хорошо дома с тобой! </w:t>
      </w:r>
      <w:r>
        <w:rPr>
          <w:rStyle w:val="53"/>
          <w:color w:val="000000"/>
        </w:rPr>
        <w:t>(Вновь с подозрением смотрит на нее.)</w:t>
      </w:r>
      <w:r>
        <w:rPr>
          <w:rStyle w:val="0pt"/>
          <w:color w:val="000000"/>
        </w:rPr>
        <w:t xml:space="preserve"> Дай, я тебя хорошенько рас</w:t>
      </w:r>
      <w:r>
        <w:rPr>
          <w:rStyle w:val="0pt"/>
          <w:color w:val="000000"/>
        </w:rPr>
        <w:softHyphen/>
        <w:t>смотрю! Ты совсем другая. Я обратил на это внимание еще при встрече. В чем тут дело?</w:t>
      </w:r>
    </w:p>
    <w:p w:rsidR="00B6004A" w:rsidRDefault="00B6004A">
      <w:pPr>
        <w:pStyle w:val="71"/>
        <w:framePr w:w="5623" w:h="7841" w:hRule="exact" w:wrap="none" w:vAnchor="page" w:hAnchor="page" w:x="3170" w:y="4366"/>
        <w:shd w:val="clear" w:color="auto" w:fill="auto"/>
        <w:spacing w:before="0" w:after="0" w:line="216" w:lineRule="exact"/>
        <w:ind w:left="520"/>
      </w:pPr>
      <w:r>
        <w:rPr>
          <w:rStyle w:val="77"/>
          <w:i/>
          <w:iCs/>
          <w:color w:val="000000"/>
        </w:rPr>
        <w:t>Кристина</w:t>
      </w:r>
      <w:r>
        <w:rPr>
          <w:rStyle w:val="76"/>
          <w:i/>
          <w:iCs/>
          <w:color w:val="000000"/>
        </w:rPr>
        <w:t xml:space="preserve"> </w:t>
      </w:r>
      <w:r>
        <w:rPr>
          <w:rStyle w:val="70pt"/>
          <w:i/>
          <w:iCs/>
          <w:color w:val="000000"/>
        </w:rPr>
        <w:t>(избегая его взгляда, принужденно улыбается).</w:t>
      </w:r>
    </w:p>
    <w:p w:rsidR="00B6004A" w:rsidRDefault="00B6004A">
      <w:pPr>
        <w:pStyle w:val="a4"/>
        <w:framePr w:w="5623" w:h="7841" w:hRule="exact" w:wrap="none" w:vAnchor="page" w:hAnchor="page" w:x="3170" w:y="4366"/>
        <w:shd w:val="clear" w:color="auto" w:fill="auto"/>
        <w:spacing w:line="216" w:lineRule="exact"/>
        <w:ind w:left="520" w:firstLine="0"/>
        <w:jc w:val="both"/>
      </w:pPr>
      <w:r>
        <w:rPr>
          <w:rStyle w:val="0pt"/>
          <w:color w:val="000000"/>
        </w:rPr>
        <w:t>Боюсь, мой дорогой, что я просто старею.</w:t>
      </w:r>
    </w:p>
    <w:p w:rsidR="00B6004A" w:rsidRDefault="00B6004A">
      <w:pPr>
        <w:pStyle w:val="a4"/>
        <w:framePr w:w="5623" w:h="7841" w:hRule="exact" w:wrap="none" w:vAnchor="page" w:hAnchor="page" w:x="3170" w:y="4366"/>
        <w:shd w:val="clear" w:color="auto" w:fill="auto"/>
        <w:spacing w:line="216" w:lineRule="exact"/>
        <w:ind w:left="20" w:firstLine="0"/>
        <w:jc w:val="right"/>
      </w:pPr>
      <w:r>
        <w:rPr>
          <w:rStyle w:val="1pt2"/>
          <w:color w:val="000000"/>
        </w:rPr>
        <w:t>Орин.</w:t>
      </w:r>
      <w:r>
        <w:rPr>
          <w:rStyle w:val="0pt"/>
          <w:color w:val="000000"/>
        </w:rPr>
        <w:t xml:space="preserve"> Ну что ты! Такой красивой ты еще не была никогда! Да</w:t>
      </w:r>
      <w:r>
        <w:rPr>
          <w:rStyle w:val="0pt"/>
          <w:color w:val="000000"/>
        </w:rPr>
        <w:softHyphen/>
        <w:t xml:space="preserve">же как-то стала еще моложе! Но дело не в этом. </w:t>
      </w:r>
      <w:r>
        <w:rPr>
          <w:rStyle w:val="53"/>
          <w:color w:val="000000"/>
        </w:rPr>
        <w:t>(Почти отбрасывая ее руку; с горечью.)</w:t>
      </w:r>
      <w:r>
        <w:rPr>
          <w:rStyle w:val="0pt"/>
          <w:color w:val="000000"/>
        </w:rPr>
        <w:t xml:space="preserve"> Кажется, я догадываюсь! </w:t>
      </w:r>
      <w:r>
        <w:rPr>
          <w:rStyle w:val="1pt2"/>
          <w:color w:val="000000"/>
        </w:rPr>
        <w:t>Кристина</w:t>
      </w:r>
      <w:r>
        <w:rPr>
          <w:rStyle w:val="0pt"/>
          <w:color w:val="000000"/>
        </w:rPr>
        <w:t xml:space="preserve"> </w:t>
      </w:r>
      <w:r>
        <w:rPr>
          <w:rStyle w:val="53"/>
          <w:color w:val="000000"/>
        </w:rPr>
        <w:t>(принужденно смеется).</w:t>
      </w:r>
      <w:r>
        <w:rPr>
          <w:rStyle w:val="0pt"/>
          <w:color w:val="000000"/>
        </w:rPr>
        <w:t xml:space="preserve"> Моложе и красивее! Вы</w:t>
      </w:r>
    </w:p>
    <w:p w:rsidR="00B6004A" w:rsidRDefault="00B6004A">
      <w:pPr>
        <w:pStyle w:val="52"/>
        <w:framePr w:wrap="none" w:vAnchor="page" w:hAnchor="page" w:x="8513" w:y="12351"/>
        <w:shd w:val="clear" w:color="auto" w:fill="auto"/>
        <w:spacing w:line="180" w:lineRule="exact"/>
        <w:ind w:left="40"/>
      </w:pPr>
      <w:r>
        <w:rPr>
          <w:rStyle w:val="50pt"/>
          <w:color w:val="000000"/>
        </w:rPr>
        <w:t>101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847" w:hRule="exact" w:wrap="none" w:vAnchor="page" w:hAnchor="page" w:x="3163" w:y="4368"/>
        <w:shd w:val="clear" w:color="auto" w:fill="auto"/>
        <w:spacing w:after="58" w:line="209" w:lineRule="exact"/>
        <w:ind w:left="520" w:right="20" w:firstLine="0"/>
        <w:jc w:val="both"/>
      </w:pPr>
      <w:r>
        <w:rPr>
          <w:rStyle w:val="0pt"/>
          <w:color w:val="000000"/>
        </w:rPr>
        <w:lastRenderedPageBreak/>
        <w:t>только послушайте, Хейзел, что он тут говорит. Должна отметить, что он выучился быть галантным!</w:t>
      </w:r>
    </w:p>
    <w:p w:rsidR="00B6004A" w:rsidRDefault="00B6004A">
      <w:pPr>
        <w:pStyle w:val="71"/>
        <w:framePr w:w="5638" w:h="7847" w:hRule="exact" w:wrap="none" w:vAnchor="page" w:hAnchor="page" w:x="3163" w:y="4368"/>
        <w:shd w:val="clear" w:color="auto" w:fill="auto"/>
        <w:spacing w:before="0" w:after="58" w:line="211" w:lineRule="exact"/>
        <w:ind w:left="520" w:right="20" w:firstLine="0"/>
      </w:pPr>
      <w:r>
        <w:rPr>
          <w:rStyle w:val="70pt"/>
          <w:i/>
          <w:iCs/>
          <w:color w:val="000000"/>
        </w:rPr>
        <w:t xml:space="preserve">В дверях на заднем плане появляется </w:t>
      </w:r>
      <w:r>
        <w:rPr>
          <w:rStyle w:val="72pt4"/>
          <w:i/>
          <w:iCs/>
          <w:color w:val="000000"/>
        </w:rPr>
        <w:t>Лавиния.</w:t>
      </w:r>
      <w:r>
        <w:rPr>
          <w:rStyle w:val="70pt"/>
          <w:i/>
          <w:iCs/>
          <w:color w:val="000000"/>
        </w:rPr>
        <w:t xml:space="preserve"> Она входит. Останавливается у дверей и внимательно смотрит на мать и Орина.</w:t>
      </w:r>
    </w:p>
    <w:p w:rsidR="00B6004A" w:rsidRDefault="00B6004A">
      <w:pPr>
        <w:pStyle w:val="a4"/>
        <w:framePr w:w="5638" w:h="7847" w:hRule="exact" w:wrap="none" w:vAnchor="page" w:hAnchor="page" w:x="3163" w:y="4368"/>
        <w:shd w:val="clear" w:color="auto" w:fill="auto"/>
        <w:spacing w:line="214" w:lineRule="exact"/>
        <w:ind w:left="520" w:right="20" w:hanging="500"/>
        <w:jc w:val="both"/>
      </w:pPr>
      <w:r>
        <w:rPr>
          <w:rStyle w:val="1pt2"/>
          <w:color w:val="000000"/>
        </w:rPr>
        <w:t>Орин</w:t>
      </w:r>
      <w:r>
        <w:rPr>
          <w:rStyle w:val="0pt"/>
          <w:color w:val="000000"/>
        </w:rPr>
        <w:t xml:space="preserve"> </w:t>
      </w:r>
      <w:r>
        <w:rPr>
          <w:rStyle w:val="53"/>
          <w:color w:val="000000"/>
        </w:rPr>
        <w:t>(переводит взгляд на Хейзел, с ожесточением).</w:t>
      </w:r>
      <w:r>
        <w:rPr>
          <w:rStyle w:val="0pt"/>
          <w:color w:val="000000"/>
        </w:rPr>
        <w:t xml:space="preserve"> Припо</w:t>
      </w:r>
      <w:r>
        <w:rPr>
          <w:rStyle w:val="0pt"/>
          <w:color w:val="000000"/>
        </w:rPr>
        <w:softHyphen/>
        <w:t>минаете, как вы размахивали платочком, Хейзел, в тот день, когда я отправлялся на войну, чтобы стать героем? Я думал, что вы вывихнете себе руку! И все матери и же</w:t>
      </w:r>
      <w:r>
        <w:rPr>
          <w:rStyle w:val="0pt"/>
          <w:color w:val="000000"/>
        </w:rPr>
        <w:softHyphen/>
        <w:t>ны, сестры и знакомые девушки размахивали! Вкакой-ни- будь следующей войне следует заставить женщин занять место мужчин на месячишко или около того. Чтобы они почувствовали вкус убийства!</w:t>
      </w:r>
    </w:p>
    <w:p w:rsidR="00B6004A" w:rsidRDefault="00B6004A">
      <w:pPr>
        <w:pStyle w:val="a4"/>
        <w:framePr w:w="5638" w:h="7847" w:hRule="exact" w:wrap="none" w:vAnchor="page" w:hAnchor="page" w:x="3163" w:y="4368"/>
        <w:shd w:val="clear" w:color="auto" w:fill="auto"/>
        <w:spacing w:line="214" w:lineRule="exact"/>
        <w:ind w:left="520" w:hanging="500"/>
        <w:jc w:val="both"/>
      </w:pPr>
      <w:r>
        <w:rPr>
          <w:rStyle w:val="1pt2"/>
          <w:color w:val="000000"/>
        </w:rPr>
        <w:t>Кристина.</w:t>
      </w:r>
      <w:r>
        <w:rPr>
          <w:rStyle w:val="0pt"/>
          <w:color w:val="000000"/>
        </w:rPr>
        <w:t xml:space="preserve"> Орин!</w:t>
      </w:r>
    </w:p>
    <w:p w:rsidR="00B6004A" w:rsidRDefault="00B6004A">
      <w:pPr>
        <w:pStyle w:val="a4"/>
        <w:framePr w:w="5638" w:h="7847" w:hRule="exact" w:wrap="none" w:vAnchor="page" w:hAnchor="page" w:x="3163" w:y="4368"/>
        <w:shd w:val="clear" w:color="auto" w:fill="auto"/>
        <w:spacing w:line="214" w:lineRule="exact"/>
        <w:ind w:left="520" w:right="20" w:hanging="500"/>
        <w:jc w:val="both"/>
      </w:pPr>
      <w:r>
        <w:rPr>
          <w:rStyle w:val="1pt2"/>
          <w:color w:val="000000"/>
        </w:rPr>
        <w:t>Орин.</w:t>
      </w:r>
      <w:r>
        <w:rPr>
          <w:rStyle w:val="0pt"/>
          <w:color w:val="000000"/>
        </w:rPr>
        <w:t xml:space="preserve"> Пусть они попробуют, как выбивать друг другу мозги прикладами и резать глотки ножевыми штыками. Тогда, может, перестанут размахивать платочками и болтать о героях!</w:t>
      </w:r>
    </w:p>
    <w:p w:rsidR="00B6004A" w:rsidRDefault="00B6004A">
      <w:pPr>
        <w:pStyle w:val="a4"/>
        <w:framePr w:w="5638" w:h="7847" w:hRule="exact" w:wrap="none" w:vAnchor="page" w:hAnchor="page" w:x="3163" w:y="4368"/>
        <w:shd w:val="clear" w:color="auto" w:fill="auto"/>
        <w:spacing w:line="216" w:lineRule="exact"/>
        <w:ind w:left="520" w:hanging="500"/>
        <w:jc w:val="both"/>
      </w:pPr>
      <w:r>
        <w:rPr>
          <w:rStyle w:val="1pt2"/>
          <w:color w:val="000000"/>
        </w:rPr>
        <w:t>Кристина.</w:t>
      </w:r>
      <w:r>
        <w:rPr>
          <w:rStyle w:val="0pt"/>
          <w:color w:val="000000"/>
        </w:rPr>
        <w:t xml:space="preserve"> Орин!</w:t>
      </w:r>
    </w:p>
    <w:p w:rsidR="00B6004A" w:rsidRDefault="00B6004A">
      <w:pPr>
        <w:pStyle w:val="a4"/>
        <w:framePr w:w="5638" w:h="7847" w:hRule="exact" w:wrap="none" w:vAnchor="page" w:hAnchor="page" w:x="3163" w:y="4368"/>
        <w:shd w:val="clear" w:color="auto" w:fill="auto"/>
        <w:spacing w:line="216" w:lineRule="exact"/>
        <w:ind w:left="520" w:right="20" w:hanging="500"/>
        <w:jc w:val="both"/>
      </w:pPr>
      <w:r>
        <w:rPr>
          <w:rStyle w:val="1pt2"/>
          <w:color w:val="000000"/>
        </w:rPr>
        <w:t>Питер</w:t>
      </w:r>
      <w:r>
        <w:rPr>
          <w:rStyle w:val="0pt"/>
          <w:color w:val="000000"/>
        </w:rPr>
        <w:t xml:space="preserve"> </w:t>
      </w:r>
      <w:r>
        <w:rPr>
          <w:rStyle w:val="53"/>
          <w:color w:val="000000"/>
        </w:rPr>
        <w:t>(резко).</w:t>
      </w:r>
      <w:r>
        <w:rPr>
          <w:rStyle w:val="0pt"/>
          <w:color w:val="000000"/>
        </w:rPr>
        <w:t xml:space="preserve"> Не вороши, Орин. Все кончилось. Постарайся забыть. Никому из нас война не доставляла удовольствия, как и тебе.</w:t>
      </w:r>
    </w:p>
    <w:p w:rsidR="00B6004A" w:rsidRDefault="00B6004A">
      <w:pPr>
        <w:pStyle w:val="a4"/>
        <w:framePr w:w="5638" w:h="7847" w:hRule="exact" w:wrap="none" w:vAnchor="page" w:hAnchor="page" w:x="3163" w:y="4368"/>
        <w:shd w:val="clear" w:color="auto" w:fill="auto"/>
        <w:spacing w:line="216" w:lineRule="exact"/>
        <w:ind w:left="520" w:right="20" w:hanging="500"/>
        <w:jc w:val="both"/>
      </w:pPr>
      <w:r>
        <w:rPr>
          <w:rStyle w:val="1pt2"/>
          <w:color w:val="000000"/>
        </w:rPr>
        <w:t>Орин</w:t>
      </w:r>
      <w:r>
        <w:rPr>
          <w:rStyle w:val="0pt"/>
          <w:color w:val="000000"/>
        </w:rPr>
        <w:t xml:space="preserve"> </w:t>
      </w:r>
      <w:r>
        <w:rPr>
          <w:rStyle w:val="53"/>
          <w:color w:val="000000"/>
        </w:rPr>
        <w:t>(устыдившись).</w:t>
      </w:r>
      <w:r>
        <w:rPr>
          <w:rStyle w:val="0pt"/>
          <w:color w:val="000000"/>
        </w:rPr>
        <w:t xml:space="preserve"> Ты прав, Питер. Я просто расхныкавший</w:t>
      </w:r>
      <w:r>
        <w:rPr>
          <w:rStyle w:val="0pt"/>
          <w:color w:val="000000"/>
        </w:rPr>
        <w:softHyphen/>
        <w:t>ся болван. Простите меня, Хейзел, за глупость с моей сто</w:t>
      </w:r>
      <w:r>
        <w:rPr>
          <w:rStyle w:val="0pt"/>
          <w:color w:val="000000"/>
        </w:rPr>
        <w:softHyphen/>
        <w:t>роны.</w:t>
      </w:r>
    </w:p>
    <w:p w:rsidR="00B6004A" w:rsidRDefault="00B6004A">
      <w:pPr>
        <w:pStyle w:val="a4"/>
        <w:framePr w:w="5638" w:h="7847" w:hRule="exact" w:wrap="none" w:vAnchor="page" w:hAnchor="page" w:x="3163" w:y="4368"/>
        <w:shd w:val="clear" w:color="auto" w:fill="auto"/>
        <w:spacing w:line="216" w:lineRule="exact"/>
        <w:ind w:left="520" w:right="20" w:hanging="500"/>
        <w:jc w:val="both"/>
      </w:pPr>
      <w:r>
        <w:rPr>
          <w:rStyle w:val="1pt2"/>
          <w:color w:val="000000"/>
        </w:rPr>
        <w:t>Хейзел.</w:t>
      </w:r>
      <w:r>
        <w:rPr>
          <w:rStyle w:val="0pt"/>
          <w:color w:val="000000"/>
        </w:rPr>
        <w:t xml:space="preserve"> Да не за что, Орин. Я очень хорошо понимаю ваши чувства, поверьте мне.</w:t>
      </w:r>
    </w:p>
    <w:p w:rsidR="00B6004A" w:rsidRDefault="00B6004A">
      <w:pPr>
        <w:pStyle w:val="a4"/>
        <w:framePr w:w="5638" w:h="7847" w:hRule="exact" w:wrap="none" w:vAnchor="page" w:hAnchor="page" w:x="3163" w:y="4368"/>
        <w:shd w:val="clear" w:color="auto" w:fill="auto"/>
        <w:spacing w:line="216" w:lineRule="exact"/>
        <w:ind w:left="520" w:right="20" w:hanging="500"/>
        <w:jc w:val="both"/>
      </w:pPr>
      <w:r>
        <w:rPr>
          <w:rStyle w:val="1pt2"/>
          <w:color w:val="000000"/>
        </w:rPr>
        <w:t>Орин.</w:t>
      </w:r>
      <w:r>
        <w:rPr>
          <w:rStyle w:val="0pt"/>
          <w:color w:val="000000"/>
        </w:rPr>
        <w:t xml:space="preserve"> Я... Меня иногда, когда совсем не следует, прорывает. </w:t>
      </w:r>
      <w:r>
        <w:rPr>
          <w:rStyle w:val="53"/>
          <w:color w:val="000000"/>
        </w:rPr>
        <w:t>(Неожиданно.)</w:t>
      </w:r>
      <w:r>
        <w:rPr>
          <w:rStyle w:val="0pt"/>
          <w:color w:val="000000"/>
        </w:rPr>
        <w:t xml:space="preserve"> Вы все еще поете, Хейзел? Я слышал ваше пение... там, далеко. Оно давало мне возможность почувст</w:t>
      </w:r>
      <w:r>
        <w:rPr>
          <w:rStyle w:val="0pt"/>
          <w:color w:val="000000"/>
        </w:rPr>
        <w:softHyphen/>
        <w:t>вовать, что где-то жизнь еще продолжается, пробуждало мечты о маме, воспоминания о Винни, которая командова</w:t>
      </w:r>
      <w:r>
        <w:rPr>
          <w:rStyle w:val="0pt"/>
          <w:color w:val="000000"/>
        </w:rPr>
        <w:softHyphen/>
        <w:t xml:space="preserve">ла мною, как сержант </w:t>
      </w:r>
      <w:r>
        <w:rPr>
          <w:rStyle w:val="26"/>
          <w:color w:val="000000"/>
        </w:rPr>
        <w:t xml:space="preserve">на </w:t>
      </w:r>
      <w:r>
        <w:rPr>
          <w:rStyle w:val="0pt"/>
          <w:color w:val="000000"/>
        </w:rPr>
        <w:t xml:space="preserve">плацу. </w:t>
      </w:r>
      <w:r>
        <w:rPr>
          <w:rStyle w:val="26"/>
          <w:color w:val="000000"/>
        </w:rPr>
        <w:t xml:space="preserve">Я </w:t>
      </w:r>
      <w:r>
        <w:rPr>
          <w:rStyle w:val="0pt"/>
          <w:color w:val="000000"/>
        </w:rPr>
        <w:t xml:space="preserve">слышал </w:t>
      </w:r>
      <w:r>
        <w:rPr>
          <w:rStyle w:val="26"/>
          <w:color w:val="000000"/>
        </w:rPr>
        <w:t xml:space="preserve">ваше пение в </w:t>
      </w:r>
      <w:r>
        <w:rPr>
          <w:rStyle w:val="0pt"/>
          <w:color w:val="000000"/>
        </w:rPr>
        <w:t xml:space="preserve">самые неподходящие </w:t>
      </w:r>
      <w:r>
        <w:rPr>
          <w:rStyle w:val="26"/>
          <w:color w:val="000000"/>
        </w:rPr>
        <w:t xml:space="preserve">моменты — такое прекрасное, так </w:t>
      </w:r>
      <w:r>
        <w:rPr>
          <w:rStyle w:val="0pt"/>
          <w:color w:val="000000"/>
        </w:rPr>
        <w:t xml:space="preserve">отчетливо и чисто! Оно </w:t>
      </w:r>
      <w:r>
        <w:rPr>
          <w:rStyle w:val="26"/>
          <w:color w:val="000000"/>
        </w:rPr>
        <w:t>заглушало вопли умирающих...</w:t>
      </w:r>
    </w:p>
    <w:p w:rsidR="00B6004A" w:rsidRDefault="00B6004A">
      <w:pPr>
        <w:pStyle w:val="52"/>
        <w:framePr w:wrap="none" w:vAnchor="page" w:hAnchor="page" w:x="3168" w:y="12370"/>
        <w:shd w:val="clear" w:color="auto" w:fill="auto"/>
        <w:spacing w:line="180" w:lineRule="exact"/>
        <w:ind w:left="20"/>
      </w:pPr>
      <w:r>
        <w:rPr>
          <w:rStyle w:val="50pt"/>
          <w:color w:val="000000"/>
        </w:rPr>
        <w:t>102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2" w:h="7831" w:hRule="exact" w:wrap="none" w:vAnchor="page" w:hAnchor="page" w:x="3159" w:y="4366"/>
        <w:shd w:val="clear" w:color="auto" w:fill="auto"/>
        <w:spacing w:line="214" w:lineRule="exact"/>
        <w:ind w:left="520" w:right="20"/>
        <w:jc w:val="both"/>
      </w:pPr>
      <w:r>
        <w:rPr>
          <w:rStyle w:val="1pt2"/>
          <w:color w:val="000000"/>
        </w:rPr>
        <w:lastRenderedPageBreak/>
        <w:t>Криспина</w:t>
      </w:r>
      <w:r>
        <w:rPr>
          <w:rStyle w:val="0pt"/>
          <w:color w:val="000000"/>
        </w:rPr>
        <w:t xml:space="preserve"> </w:t>
      </w:r>
      <w:r>
        <w:rPr>
          <w:rStyle w:val="53"/>
          <w:color w:val="000000"/>
        </w:rPr>
        <w:t>(напряженно).</w:t>
      </w:r>
      <w:r>
        <w:rPr>
          <w:rStyle w:val="0pt"/>
          <w:color w:val="000000"/>
        </w:rPr>
        <w:t xml:space="preserve"> Я хотела бы, чтобы ты не говорил о смерти?</w:t>
      </w:r>
    </w:p>
    <w:p w:rsidR="00B6004A" w:rsidRDefault="00B6004A">
      <w:pPr>
        <w:pStyle w:val="71"/>
        <w:framePr w:w="5642" w:h="7831" w:hRule="exact" w:wrap="none" w:vAnchor="page" w:hAnchor="page" w:x="3159" w:y="4366"/>
        <w:shd w:val="clear" w:color="auto" w:fill="auto"/>
        <w:spacing w:before="0" w:after="0" w:line="214" w:lineRule="exact"/>
        <w:ind w:left="520" w:right="20"/>
      </w:pPr>
      <w:r>
        <w:rPr>
          <w:rStyle w:val="77"/>
          <w:i/>
          <w:iCs/>
          <w:color w:val="000000"/>
        </w:rPr>
        <w:t>Лавиния</w:t>
      </w:r>
      <w:r>
        <w:rPr>
          <w:rStyle w:val="76"/>
          <w:i/>
          <w:iCs/>
          <w:color w:val="000000"/>
        </w:rPr>
        <w:t xml:space="preserve"> </w:t>
      </w:r>
      <w:r>
        <w:rPr>
          <w:rStyle w:val="70pt"/>
          <w:i/>
          <w:iCs/>
          <w:color w:val="000000"/>
        </w:rPr>
        <w:t>(от двери, резким, не допускающим возражений то- ном, как и ее отец).</w:t>
      </w:r>
      <w:r>
        <w:rPr>
          <w:rStyle w:val="76"/>
          <w:i/>
          <w:iCs/>
          <w:color w:val="000000"/>
        </w:rPr>
        <w:t xml:space="preserve"> Орин! Пойди и взгляни на отца.</w:t>
      </w:r>
    </w:p>
    <w:p w:rsidR="00B6004A" w:rsidRDefault="00B6004A">
      <w:pPr>
        <w:pStyle w:val="a4"/>
        <w:framePr w:w="5642" w:h="7831" w:hRule="exact" w:wrap="none" w:vAnchor="page" w:hAnchor="page" w:x="3159" w:y="4366"/>
        <w:shd w:val="clear" w:color="auto" w:fill="auto"/>
        <w:spacing w:line="214" w:lineRule="exact"/>
        <w:ind w:left="520" w:right="20"/>
        <w:jc w:val="both"/>
      </w:pPr>
      <w:r>
        <w:rPr>
          <w:rStyle w:val="1pt2"/>
          <w:color w:val="000000"/>
        </w:rPr>
        <w:t>Орин</w:t>
      </w:r>
      <w:r>
        <w:rPr>
          <w:rStyle w:val="0pt"/>
          <w:color w:val="000000"/>
        </w:rPr>
        <w:t xml:space="preserve"> </w:t>
      </w:r>
      <w:r>
        <w:rPr>
          <w:rStyle w:val="53"/>
          <w:color w:val="000000"/>
        </w:rPr>
        <w:t>(поднимается с кресла и делает автоматическое движе</w:t>
      </w:r>
      <w:r>
        <w:rPr>
          <w:rStyle w:val="53"/>
          <w:color w:val="000000"/>
        </w:rPr>
        <w:softHyphen/>
        <w:t>ние, как если бы отдавал честь; механически).</w:t>
      </w:r>
      <w:r>
        <w:rPr>
          <w:rStyle w:val="0pt"/>
          <w:color w:val="000000"/>
        </w:rPr>
        <w:t xml:space="preserve"> Слушаюсь, сэр. </w:t>
      </w:r>
      <w:r>
        <w:rPr>
          <w:rStyle w:val="53"/>
          <w:color w:val="000000"/>
        </w:rPr>
        <w:t>(Смутившись.)</w:t>
      </w:r>
      <w:r>
        <w:rPr>
          <w:rStyle w:val="0pt"/>
          <w:color w:val="000000"/>
        </w:rPr>
        <w:t xml:space="preserve"> Что за черт?.. У тебя такой же голос, как и у него. Ради бога, не надо так больше! </w:t>
      </w:r>
      <w:r>
        <w:rPr>
          <w:rStyle w:val="53"/>
          <w:color w:val="000000"/>
        </w:rPr>
        <w:t>(Пытается заставить себя рассмеяться; устыдившись.)</w:t>
      </w:r>
      <w:r>
        <w:rPr>
          <w:rStyle w:val="0pt"/>
          <w:color w:val="000000"/>
        </w:rPr>
        <w:t xml:space="preserve"> Я хотел побыть у него прежде всего... но, кажется, заговорился... Сейчас же иду к нему.</w:t>
      </w:r>
    </w:p>
    <w:p w:rsidR="00B6004A" w:rsidRDefault="00B6004A">
      <w:pPr>
        <w:pStyle w:val="a4"/>
        <w:framePr w:w="5642" w:h="7831" w:hRule="exact" w:wrap="none" w:vAnchor="page" w:hAnchor="page" w:x="3159" w:y="4366"/>
        <w:shd w:val="clear" w:color="auto" w:fill="auto"/>
        <w:spacing w:line="214" w:lineRule="exact"/>
        <w:ind w:left="520" w:right="20"/>
        <w:jc w:val="both"/>
      </w:pPr>
      <w:r>
        <w:rPr>
          <w:rStyle w:val="1pt2"/>
          <w:color w:val="000000"/>
        </w:rPr>
        <w:t>Кристина</w:t>
      </w:r>
      <w:r>
        <w:rPr>
          <w:rStyle w:val="0pt"/>
          <w:color w:val="000000"/>
        </w:rPr>
        <w:t xml:space="preserve"> </w:t>
      </w:r>
      <w:r>
        <w:rPr>
          <w:rStyle w:val="53"/>
          <w:color w:val="000000"/>
        </w:rPr>
        <w:t>(голос звучит напряженно; нервничает).</w:t>
      </w:r>
      <w:r>
        <w:rPr>
          <w:rStyle w:val="0pt"/>
          <w:color w:val="000000"/>
        </w:rPr>
        <w:t xml:space="preserve"> Нет! По</w:t>
      </w:r>
      <w:r>
        <w:rPr>
          <w:rStyle w:val="0pt"/>
          <w:color w:val="000000"/>
        </w:rPr>
        <w:softHyphen/>
        <w:t xml:space="preserve">дожди! </w:t>
      </w:r>
      <w:r>
        <w:rPr>
          <w:rStyle w:val="53"/>
          <w:color w:val="000000"/>
        </w:rPr>
        <w:t>(Со злобой</w:t>
      </w:r>
      <w:r>
        <w:rPr>
          <w:rStyle w:val="0pt"/>
          <w:color w:val="000000"/>
        </w:rPr>
        <w:t xml:space="preserve">, </w:t>
      </w:r>
      <w:r>
        <w:rPr>
          <w:rStyle w:val="53"/>
          <w:color w:val="000000"/>
        </w:rPr>
        <w:t>Лавинии.)</w:t>
      </w:r>
      <w:r>
        <w:rPr>
          <w:rStyle w:val="0pt"/>
          <w:color w:val="000000"/>
        </w:rPr>
        <w:t xml:space="preserve"> Неужели ты не можешь дать брату отдохнуть минутку? Посмотри, как он устал! </w:t>
      </w:r>
      <w:r>
        <w:rPr>
          <w:rStyle w:val="53"/>
          <w:color w:val="000000"/>
        </w:rPr>
        <w:t>(Ори- ну.)</w:t>
      </w:r>
      <w:r>
        <w:rPr>
          <w:rStyle w:val="0pt"/>
          <w:color w:val="000000"/>
        </w:rPr>
        <w:t xml:space="preserve"> Я еще ничего не успела сказать тебе, а мы так давно не виделись! Побудь со мной хоть немного, Орин!</w:t>
      </w:r>
    </w:p>
    <w:p w:rsidR="00B6004A" w:rsidRDefault="00B6004A">
      <w:pPr>
        <w:pStyle w:val="a4"/>
        <w:framePr w:w="5642" w:h="7831" w:hRule="exact" w:wrap="none" w:vAnchor="page" w:hAnchor="page" w:x="3159" w:y="4366"/>
        <w:shd w:val="clear" w:color="auto" w:fill="auto"/>
        <w:spacing w:line="214" w:lineRule="exact"/>
        <w:ind w:left="520" w:right="20"/>
        <w:jc w:val="both"/>
      </w:pPr>
      <w:r>
        <w:rPr>
          <w:rStyle w:val="1pt2"/>
          <w:color w:val="000000"/>
        </w:rPr>
        <w:t>Орин</w:t>
      </w:r>
      <w:r>
        <w:rPr>
          <w:rStyle w:val="0pt"/>
          <w:color w:val="000000"/>
        </w:rPr>
        <w:t xml:space="preserve"> </w:t>
      </w:r>
      <w:r>
        <w:rPr>
          <w:rStyle w:val="53"/>
          <w:color w:val="000000"/>
        </w:rPr>
        <w:t>(глубоко тронутый, возвращается к ней).</w:t>
      </w:r>
      <w:r>
        <w:rPr>
          <w:rStyle w:val="0pt"/>
          <w:color w:val="000000"/>
        </w:rPr>
        <w:t xml:space="preserve"> Ну конечно, мама! Ты для меня прежде всего!</w:t>
      </w:r>
    </w:p>
    <w:p w:rsidR="00B6004A" w:rsidRDefault="00B6004A">
      <w:pPr>
        <w:pStyle w:val="71"/>
        <w:framePr w:w="5642" w:h="7831" w:hRule="exact" w:wrap="none" w:vAnchor="page" w:hAnchor="page" w:x="3159" w:y="4366"/>
        <w:shd w:val="clear" w:color="auto" w:fill="auto"/>
        <w:spacing w:before="0" w:after="0" w:line="214" w:lineRule="exact"/>
        <w:ind w:left="520" w:right="20"/>
      </w:pPr>
      <w:r>
        <w:rPr>
          <w:rStyle w:val="77"/>
          <w:i/>
          <w:iCs/>
          <w:color w:val="000000"/>
        </w:rPr>
        <w:t>Лавиния</w:t>
      </w:r>
      <w:r>
        <w:rPr>
          <w:rStyle w:val="76"/>
          <w:i/>
          <w:iCs/>
          <w:color w:val="000000"/>
        </w:rPr>
        <w:t xml:space="preserve"> </w:t>
      </w:r>
      <w:r>
        <w:rPr>
          <w:rStyle w:val="70pt"/>
          <w:i/>
          <w:iCs/>
          <w:color w:val="000000"/>
        </w:rPr>
        <w:t>(хотела горько упрекнуть, но, бросив взгляд на Пи</w:t>
      </w:r>
      <w:r>
        <w:rPr>
          <w:rStyle w:val="70pt"/>
          <w:i/>
          <w:iCs/>
          <w:color w:val="000000"/>
        </w:rPr>
        <w:softHyphen/>
        <w:t>тера и Хейзел</w:t>
      </w:r>
      <w:r>
        <w:rPr>
          <w:rStyle w:val="76"/>
          <w:i/>
          <w:iCs/>
          <w:color w:val="000000"/>
        </w:rPr>
        <w:t xml:space="preserve">, </w:t>
      </w:r>
      <w:r>
        <w:rPr>
          <w:rStyle w:val="70pt"/>
          <w:i/>
          <w:iCs/>
          <w:color w:val="000000"/>
        </w:rPr>
        <w:t>говорит спокойно).</w:t>
      </w:r>
      <w:r>
        <w:rPr>
          <w:rStyle w:val="76"/>
          <w:i/>
          <w:iCs/>
          <w:color w:val="000000"/>
        </w:rPr>
        <w:t xml:space="preserve"> Очень хорошо. Только помни, Орин, что я тебе сказала. </w:t>
      </w:r>
      <w:r>
        <w:rPr>
          <w:rStyle w:val="70pt"/>
          <w:i/>
          <w:iCs/>
          <w:color w:val="000000"/>
        </w:rPr>
        <w:t>(Поворачивается и на</w:t>
      </w:r>
      <w:r>
        <w:rPr>
          <w:rStyle w:val="70pt"/>
          <w:i/>
          <w:iCs/>
          <w:color w:val="000000"/>
        </w:rPr>
        <w:softHyphen/>
        <w:t>правляется в холл.)</w:t>
      </w:r>
    </w:p>
    <w:p w:rsidR="00B6004A" w:rsidRDefault="00B6004A">
      <w:pPr>
        <w:pStyle w:val="a4"/>
        <w:framePr w:w="5642" w:h="7831" w:hRule="exact" w:wrap="none" w:vAnchor="page" w:hAnchor="page" w:x="3159" w:y="4366"/>
        <w:shd w:val="clear" w:color="auto" w:fill="auto"/>
        <w:spacing w:line="214" w:lineRule="exact"/>
        <w:ind w:left="520"/>
        <w:jc w:val="both"/>
      </w:pPr>
      <w:r>
        <w:rPr>
          <w:rStyle w:val="1pt2"/>
          <w:color w:val="000000"/>
        </w:rPr>
        <w:t>Кристина</w:t>
      </w:r>
      <w:r>
        <w:rPr>
          <w:rStyle w:val="0pt"/>
          <w:color w:val="000000"/>
        </w:rPr>
        <w:t xml:space="preserve"> </w:t>
      </w:r>
      <w:r>
        <w:rPr>
          <w:rStyle w:val="53"/>
          <w:color w:val="000000"/>
        </w:rPr>
        <w:t>(испуганно).</w:t>
      </w:r>
      <w:r>
        <w:rPr>
          <w:rStyle w:val="0pt"/>
          <w:color w:val="000000"/>
        </w:rPr>
        <w:t xml:space="preserve"> Винни! Ну куда же ты?</w:t>
      </w:r>
    </w:p>
    <w:p w:rsidR="00B6004A" w:rsidRDefault="00B6004A">
      <w:pPr>
        <w:pStyle w:val="71"/>
        <w:framePr w:w="5642" w:h="7831" w:hRule="exact" w:wrap="none" w:vAnchor="page" w:hAnchor="page" w:x="3159" w:y="4366"/>
        <w:shd w:val="clear" w:color="auto" w:fill="auto"/>
        <w:spacing w:before="0" w:after="124" w:line="221" w:lineRule="exact"/>
        <w:ind w:left="520" w:right="20"/>
      </w:pPr>
      <w:r>
        <w:rPr>
          <w:rStyle w:val="77"/>
          <w:i/>
          <w:iCs/>
          <w:color w:val="000000"/>
        </w:rPr>
        <w:t>Лавиния</w:t>
      </w:r>
      <w:r>
        <w:rPr>
          <w:rStyle w:val="76"/>
          <w:i/>
          <w:iCs/>
          <w:color w:val="000000"/>
        </w:rPr>
        <w:t xml:space="preserve"> </w:t>
      </w:r>
      <w:r>
        <w:rPr>
          <w:rStyle w:val="70pt"/>
          <w:i/>
          <w:iCs/>
          <w:color w:val="000000"/>
        </w:rPr>
        <w:t xml:space="preserve">(не отвечая ей, обращается к брату через плечо). </w:t>
      </w:r>
      <w:r>
        <w:rPr>
          <w:rStyle w:val="76"/>
          <w:i/>
          <w:iCs/>
          <w:color w:val="000000"/>
        </w:rPr>
        <w:t xml:space="preserve">Полагаю, задержишься недолго? </w:t>
      </w:r>
      <w:r>
        <w:rPr>
          <w:rStyle w:val="70pt"/>
          <w:i/>
          <w:iCs/>
          <w:color w:val="000000"/>
        </w:rPr>
        <w:t>(Выходит.)</w:t>
      </w:r>
    </w:p>
    <w:p w:rsidR="00B6004A" w:rsidRDefault="00B6004A">
      <w:pPr>
        <w:pStyle w:val="71"/>
        <w:framePr w:w="5642" w:h="7831" w:hRule="exact" w:wrap="none" w:vAnchor="page" w:hAnchor="page" w:x="3159" w:y="4366"/>
        <w:shd w:val="clear" w:color="auto" w:fill="auto"/>
        <w:spacing w:before="0" w:after="240" w:line="216" w:lineRule="exact"/>
        <w:ind w:left="520" w:right="20" w:firstLine="0"/>
      </w:pPr>
      <w:r>
        <w:rPr>
          <w:rStyle w:val="70pt"/>
          <w:i/>
          <w:iCs/>
          <w:color w:val="000000"/>
        </w:rPr>
        <w:t>Орин искоса, с тяжелым подозрением смотрит на мать, Кристина отчаянно старается выглядеть спокойной. Испы</w:t>
      </w:r>
      <w:r>
        <w:rPr>
          <w:rStyle w:val="70pt"/>
          <w:i/>
          <w:iCs/>
          <w:color w:val="000000"/>
        </w:rPr>
        <w:softHyphen/>
        <w:t>тывая неловкость, Питер и Хейзел поднимаются,</w:t>
      </w:r>
    </w:p>
    <w:p w:rsidR="00B6004A" w:rsidRDefault="00B6004A">
      <w:pPr>
        <w:pStyle w:val="a4"/>
        <w:framePr w:w="5642" w:h="7831" w:hRule="exact" w:wrap="none" w:vAnchor="page" w:hAnchor="page" w:x="3159" w:y="4366"/>
        <w:shd w:val="clear" w:color="auto" w:fill="auto"/>
        <w:spacing w:line="216" w:lineRule="exact"/>
        <w:ind w:left="520"/>
        <w:jc w:val="both"/>
      </w:pPr>
      <w:r>
        <w:rPr>
          <w:rStyle w:val="1pt2"/>
          <w:color w:val="000000"/>
        </w:rPr>
        <w:t>Хейзел.</w:t>
      </w:r>
      <w:r>
        <w:rPr>
          <w:rStyle w:val="0pt"/>
          <w:color w:val="000000"/>
        </w:rPr>
        <w:t xml:space="preserve"> Питер, нам уже давно пора домой.</w:t>
      </w:r>
    </w:p>
    <w:p w:rsidR="00B6004A" w:rsidRDefault="00B6004A">
      <w:pPr>
        <w:pStyle w:val="a4"/>
        <w:framePr w:w="5642" w:h="7831" w:hRule="exact" w:wrap="none" w:vAnchor="page" w:hAnchor="page" w:x="3159" w:y="4366"/>
        <w:shd w:val="clear" w:color="auto" w:fill="auto"/>
        <w:spacing w:line="216" w:lineRule="exact"/>
        <w:ind w:left="520"/>
        <w:jc w:val="both"/>
      </w:pPr>
      <w:r>
        <w:rPr>
          <w:rStyle w:val="1pt2"/>
          <w:color w:val="000000"/>
        </w:rPr>
        <w:t>Питер.</w:t>
      </w:r>
      <w:r>
        <w:rPr>
          <w:rStyle w:val="0pt"/>
          <w:color w:val="000000"/>
        </w:rPr>
        <w:t xml:space="preserve"> Да-да.</w:t>
      </w:r>
    </w:p>
    <w:p w:rsidR="00B6004A" w:rsidRDefault="00B6004A">
      <w:pPr>
        <w:pStyle w:val="a4"/>
        <w:framePr w:w="5642" w:h="7831" w:hRule="exact" w:wrap="none" w:vAnchor="page" w:hAnchor="page" w:x="3159" w:y="4366"/>
        <w:shd w:val="clear" w:color="auto" w:fill="auto"/>
        <w:spacing w:line="216" w:lineRule="exact"/>
        <w:ind w:left="520" w:right="20"/>
        <w:jc w:val="both"/>
      </w:pPr>
      <w:r>
        <w:rPr>
          <w:rStyle w:val="1pt2"/>
          <w:color w:val="000000"/>
        </w:rPr>
        <w:t>Кристина.</w:t>
      </w:r>
      <w:r>
        <w:rPr>
          <w:rStyle w:val="0pt"/>
          <w:color w:val="000000"/>
        </w:rPr>
        <w:t xml:space="preserve"> Было очень любезно с вашей стороны, что вы за</w:t>
      </w:r>
      <w:r>
        <w:rPr>
          <w:rStyle w:val="0pt"/>
          <w:color w:val="000000"/>
        </w:rPr>
        <w:softHyphen/>
        <w:t>шли к нам.</w:t>
      </w:r>
    </w:p>
    <w:p w:rsidR="00B6004A" w:rsidRDefault="00B6004A">
      <w:pPr>
        <w:pStyle w:val="a4"/>
        <w:framePr w:w="5642" w:h="7831" w:hRule="exact" w:wrap="none" w:vAnchor="page" w:hAnchor="page" w:x="3159" w:y="4366"/>
        <w:shd w:val="clear" w:color="auto" w:fill="auto"/>
        <w:spacing w:line="216" w:lineRule="exact"/>
        <w:ind w:left="520" w:right="20"/>
        <w:jc w:val="both"/>
      </w:pPr>
      <w:r>
        <w:rPr>
          <w:rStyle w:val="1pt2"/>
          <w:color w:val="000000"/>
        </w:rPr>
        <w:t>^Хейзел</w:t>
      </w:r>
      <w:r>
        <w:rPr>
          <w:rStyle w:val="0pt"/>
          <w:color w:val="000000"/>
        </w:rPr>
        <w:t xml:space="preserve"> </w:t>
      </w:r>
      <w:r>
        <w:rPr>
          <w:rStyle w:val="53"/>
          <w:color w:val="000000"/>
        </w:rPr>
        <w:t>(протягивая руку Орину).</w:t>
      </w:r>
      <w:r>
        <w:rPr>
          <w:rStyle w:val="0pt"/>
          <w:color w:val="000000"/>
        </w:rPr>
        <w:t xml:space="preserve"> Вам следует теперь отды</w:t>
      </w:r>
      <w:r>
        <w:rPr>
          <w:rStyle w:val="0pt"/>
          <w:color w:val="000000"/>
        </w:rPr>
        <w:softHyphen/>
        <w:t>хать как можно больше, Орин... и поменьше думать.</w:t>
      </w:r>
    </w:p>
    <w:p w:rsidR="00B6004A" w:rsidRDefault="00B6004A">
      <w:pPr>
        <w:pStyle w:val="a6"/>
        <w:framePr w:wrap="none" w:vAnchor="page" w:hAnchor="page" w:x="8526" w:y="12339"/>
        <w:shd w:val="clear" w:color="auto" w:fill="auto"/>
        <w:spacing w:line="170" w:lineRule="exact"/>
        <w:ind w:left="40"/>
      </w:pPr>
      <w:r>
        <w:rPr>
          <w:rStyle w:val="0pt0"/>
          <w:color w:val="000000"/>
        </w:rPr>
        <w:t>103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6" w:h="7823" w:hRule="exact" w:wrap="none" w:vAnchor="page" w:hAnchor="page" w:x="3169" w:y="4379"/>
        <w:shd w:val="clear" w:color="auto" w:fill="auto"/>
        <w:spacing w:line="211" w:lineRule="exact"/>
        <w:ind w:left="520" w:hanging="500"/>
        <w:jc w:val="both"/>
      </w:pPr>
      <w:r>
        <w:rPr>
          <w:rStyle w:val="1pt2"/>
          <w:color w:val="000000"/>
        </w:rPr>
        <w:lastRenderedPageBreak/>
        <w:t>Орин.</w:t>
      </w:r>
      <w:r>
        <w:rPr>
          <w:rStyle w:val="0pt"/>
          <w:color w:val="000000"/>
        </w:rPr>
        <w:t xml:space="preserve"> Вы чертовски добры, Хейзел. Я очень рад видеть вас вновь... такой же, как всегда!</w:t>
      </w:r>
    </w:p>
    <w:p w:rsidR="00B6004A" w:rsidRDefault="00B6004A">
      <w:pPr>
        <w:pStyle w:val="a4"/>
        <w:framePr w:w="5626" w:h="7823" w:hRule="exact" w:wrap="none" w:vAnchor="page" w:hAnchor="page" w:x="3169" w:y="4379"/>
        <w:shd w:val="clear" w:color="auto" w:fill="auto"/>
        <w:spacing w:line="211" w:lineRule="exact"/>
        <w:ind w:left="520" w:hanging="500"/>
        <w:jc w:val="both"/>
      </w:pPr>
      <w:r>
        <w:rPr>
          <w:rStyle w:val="1pt2"/>
          <w:color w:val="000000"/>
        </w:rPr>
        <w:t>Хейзел</w:t>
      </w:r>
      <w:r>
        <w:rPr>
          <w:rStyle w:val="0pt"/>
          <w:color w:val="000000"/>
        </w:rPr>
        <w:t xml:space="preserve"> </w:t>
      </w:r>
      <w:r>
        <w:rPr>
          <w:rStyle w:val="53"/>
          <w:color w:val="000000"/>
        </w:rPr>
        <w:t xml:space="preserve">(польщена, но все же робко отнимает свою руку). </w:t>
      </w:r>
      <w:r>
        <w:rPr>
          <w:rStyle w:val="0pt"/>
          <w:color w:val="000000"/>
        </w:rPr>
        <w:t>Я также очень рада. Спокойной ночи, Орин.</w:t>
      </w:r>
    </w:p>
    <w:p w:rsidR="00B6004A" w:rsidRDefault="00B6004A">
      <w:pPr>
        <w:pStyle w:val="a4"/>
        <w:framePr w:w="5626" w:h="7823" w:hRule="exact" w:wrap="none" w:vAnchor="page" w:hAnchor="page" w:x="3169" w:y="4379"/>
        <w:shd w:val="clear" w:color="auto" w:fill="auto"/>
        <w:spacing w:line="211" w:lineRule="exact"/>
        <w:ind w:left="520" w:hanging="500"/>
        <w:jc w:val="both"/>
      </w:pPr>
      <w:r>
        <w:rPr>
          <w:rStyle w:val="1pt2"/>
          <w:color w:val="000000"/>
        </w:rPr>
        <w:t>Питер</w:t>
      </w:r>
      <w:r>
        <w:rPr>
          <w:rStyle w:val="0pt"/>
          <w:color w:val="000000"/>
        </w:rPr>
        <w:t xml:space="preserve"> </w:t>
      </w:r>
      <w:r>
        <w:rPr>
          <w:rStyle w:val="53"/>
          <w:color w:val="000000"/>
        </w:rPr>
        <w:t>(пожимает руку Орину).</w:t>
      </w:r>
      <w:r>
        <w:rPr>
          <w:rStyle w:val="0pt"/>
          <w:color w:val="000000"/>
        </w:rPr>
        <w:t xml:space="preserve"> Спокойной ночи. Отдыхай как следует и постарайся не волноваться.</w:t>
      </w:r>
    </w:p>
    <w:p w:rsidR="00B6004A" w:rsidRDefault="00B6004A">
      <w:pPr>
        <w:pStyle w:val="a4"/>
        <w:framePr w:w="5626" w:h="7823" w:hRule="exact" w:wrap="none" w:vAnchor="page" w:hAnchor="page" w:x="3169" w:y="4379"/>
        <w:shd w:val="clear" w:color="auto" w:fill="auto"/>
        <w:spacing w:line="211" w:lineRule="exact"/>
        <w:ind w:left="520" w:hanging="500"/>
        <w:jc w:val="both"/>
      </w:pPr>
      <w:r>
        <w:rPr>
          <w:rStyle w:val="1pt2"/>
          <w:color w:val="000000"/>
        </w:rPr>
        <w:t>Орин.</w:t>
      </w:r>
      <w:r>
        <w:rPr>
          <w:rStyle w:val="0pt"/>
          <w:color w:val="000000"/>
        </w:rPr>
        <w:t xml:space="preserve"> Спокойной ночи, Питер. Спасибо, что встретил.</w:t>
      </w:r>
    </w:p>
    <w:p w:rsidR="00B6004A" w:rsidRDefault="00B6004A">
      <w:pPr>
        <w:pStyle w:val="a4"/>
        <w:framePr w:w="5626" w:h="7823" w:hRule="exact" w:wrap="none" w:vAnchor="page" w:hAnchor="page" w:x="3169" w:y="4379"/>
        <w:shd w:val="clear" w:color="auto" w:fill="auto"/>
        <w:spacing w:after="120" w:line="216" w:lineRule="exact"/>
        <w:ind w:left="520" w:hanging="500"/>
        <w:jc w:val="both"/>
      </w:pPr>
      <w:r>
        <w:rPr>
          <w:rStyle w:val="1pt2"/>
          <w:color w:val="000000"/>
        </w:rPr>
        <w:t>Кристина</w:t>
      </w:r>
      <w:r>
        <w:rPr>
          <w:rStyle w:val="0pt"/>
          <w:color w:val="000000"/>
        </w:rPr>
        <w:t xml:space="preserve"> </w:t>
      </w:r>
      <w:r>
        <w:rPr>
          <w:rStyle w:val="53"/>
          <w:color w:val="000000"/>
        </w:rPr>
        <w:t>(провожает их в холл).</w:t>
      </w:r>
      <w:r>
        <w:rPr>
          <w:rStyle w:val="0pt"/>
          <w:color w:val="000000"/>
        </w:rPr>
        <w:t xml:space="preserve"> Боюсь, что сейчас это не очень-то веселый дом для визитов, но заходите, пожалуй</w:t>
      </w:r>
      <w:r>
        <w:rPr>
          <w:rStyle w:val="0pt"/>
          <w:color w:val="000000"/>
        </w:rPr>
        <w:softHyphen/>
        <w:t>ста, в самое ближайшее время. Вы, Хейзел, можете сделать для Орина больше, чем кто-либо другой.</w:t>
      </w:r>
    </w:p>
    <w:p w:rsidR="00B6004A" w:rsidRDefault="00B6004A">
      <w:pPr>
        <w:pStyle w:val="71"/>
        <w:framePr w:w="5626" w:h="7823" w:hRule="exact" w:wrap="none" w:vAnchor="page" w:hAnchor="page" w:x="3169" w:y="4379"/>
        <w:shd w:val="clear" w:color="auto" w:fill="auto"/>
        <w:spacing w:before="0" w:after="0" w:line="216" w:lineRule="exact"/>
        <w:ind w:left="520" w:firstLine="0"/>
      </w:pPr>
      <w:r>
        <w:rPr>
          <w:rStyle w:val="70pt"/>
          <w:i/>
          <w:iCs/>
          <w:color w:val="000000"/>
        </w:rPr>
        <w:t>Подозрительность вновь появляется во взгляде Орина. Он сидит в кресле слева от стола и с горечью смотрит прямо перед собой</w:t>
      </w:r>
      <w:r>
        <w:rPr>
          <w:rStyle w:val="76"/>
          <w:i/>
          <w:iCs/>
          <w:color w:val="000000"/>
        </w:rPr>
        <w:t>.</w:t>
      </w:r>
    </w:p>
    <w:p w:rsidR="00B6004A" w:rsidRDefault="00B6004A">
      <w:pPr>
        <w:pStyle w:val="71"/>
        <w:framePr w:w="5626" w:h="7823" w:hRule="exact" w:wrap="none" w:vAnchor="page" w:hAnchor="page" w:x="3169" w:y="4379"/>
        <w:shd w:val="clear" w:color="auto" w:fill="auto"/>
        <w:spacing w:before="0" w:after="118" w:line="216" w:lineRule="exact"/>
        <w:ind w:left="520" w:firstLine="0"/>
      </w:pPr>
      <w:r>
        <w:rPr>
          <w:rStyle w:val="72pt4"/>
          <w:i/>
          <w:iCs/>
          <w:color w:val="000000"/>
        </w:rPr>
        <w:t>Кристина,</w:t>
      </w:r>
      <w:r>
        <w:rPr>
          <w:rStyle w:val="70pt"/>
          <w:i/>
          <w:iCs/>
          <w:color w:val="000000"/>
        </w:rPr>
        <w:t xml:space="preserve"> возвратившись ив холла, бесшумно закрыва</w:t>
      </w:r>
      <w:r>
        <w:rPr>
          <w:rStyle w:val="70pt"/>
          <w:i/>
          <w:iCs/>
          <w:color w:val="000000"/>
        </w:rPr>
        <w:softHyphen/>
        <w:t>ет за собой раздвижные двери. Останавливается на некото</w:t>
      </w:r>
      <w:r>
        <w:rPr>
          <w:rStyle w:val="70pt"/>
          <w:i/>
          <w:iCs/>
          <w:color w:val="000000"/>
        </w:rPr>
        <w:softHyphen/>
        <w:t>рое время, не отрывая глаз от Орина, видно, что она соби</w:t>
      </w:r>
      <w:r>
        <w:rPr>
          <w:rStyle w:val="70pt"/>
          <w:i/>
          <w:iCs/>
          <w:color w:val="000000"/>
        </w:rPr>
        <w:softHyphen/>
        <w:t>рает все силы для предстоящей тяжелой беседы, в ее глазах страх и напряженное размышление.</w:t>
      </w:r>
    </w:p>
    <w:p w:rsidR="00B6004A" w:rsidRDefault="00B6004A">
      <w:pPr>
        <w:pStyle w:val="a4"/>
        <w:framePr w:w="5626" w:h="7823" w:hRule="exact" w:wrap="none" w:vAnchor="page" w:hAnchor="page" w:x="3169" w:y="4379"/>
        <w:shd w:val="clear" w:color="auto" w:fill="auto"/>
        <w:spacing w:line="218" w:lineRule="exact"/>
        <w:ind w:left="520" w:hanging="500"/>
        <w:jc w:val="both"/>
      </w:pPr>
      <w:r>
        <w:rPr>
          <w:rStyle w:val="1pt2"/>
          <w:color w:val="000000"/>
        </w:rPr>
        <w:t>Орин</w:t>
      </w:r>
      <w:r>
        <w:rPr>
          <w:rStyle w:val="0pt"/>
          <w:color w:val="000000"/>
        </w:rPr>
        <w:t xml:space="preserve"> </w:t>
      </w:r>
      <w:r>
        <w:rPr>
          <w:rStyle w:val="53"/>
          <w:color w:val="000000"/>
        </w:rPr>
        <w:t>(не глядя на нее).</w:t>
      </w:r>
      <w:r>
        <w:rPr>
          <w:rStyle w:val="0pt"/>
          <w:color w:val="000000"/>
        </w:rPr>
        <w:t xml:space="preserve"> С чего это ты стала так неожиданно восторгаться Хейзел? Ты никогда не была о ней слишком высокого мнения. Тебе же не хотелось, чтобы я ухаживал за ней.</w:t>
      </w:r>
    </w:p>
    <w:p w:rsidR="00B6004A" w:rsidRDefault="00B6004A">
      <w:pPr>
        <w:pStyle w:val="a4"/>
        <w:framePr w:w="5626" w:h="7823" w:hRule="exact" w:wrap="none" w:vAnchor="page" w:hAnchor="page" w:x="3169" w:y="4379"/>
        <w:shd w:val="clear" w:color="auto" w:fill="auto"/>
        <w:spacing w:line="216" w:lineRule="exact"/>
        <w:ind w:left="520" w:hanging="500"/>
        <w:jc w:val="both"/>
      </w:pPr>
      <w:r>
        <w:rPr>
          <w:rStyle w:val="1pt2"/>
          <w:color w:val="000000"/>
        </w:rPr>
        <w:t>Кристина</w:t>
      </w:r>
      <w:r>
        <w:rPr>
          <w:rStyle w:val="0pt"/>
          <w:color w:val="000000"/>
        </w:rPr>
        <w:t xml:space="preserve"> </w:t>
      </w:r>
      <w:r>
        <w:rPr>
          <w:rStyle w:val="53"/>
          <w:color w:val="000000"/>
        </w:rPr>
        <w:t>(проходит вперед и садится по другую сторону сто</w:t>
      </w:r>
      <w:r>
        <w:rPr>
          <w:rStyle w:val="0pt"/>
          <w:color w:val="000000"/>
        </w:rPr>
        <w:t xml:space="preserve">- </w:t>
      </w:r>
      <w:r>
        <w:rPr>
          <w:rStyle w:val="53"/>
          <w:color w:val="000000"/>
        </w:rPr>
        <w:t>ла от него; по-матерински мягко).</w:t>
      </w:r>
      <w:r>
        <w:rPr>
          <w:rStyle w:val="0pt"/>
          <w:color w:val="000000"/>
        </w:rPr>
        <w:t xml:space="preserve"> Я была тогда немного эгоистична и, признаюсь, даже ревновала. Но все, к чему я сейчас стремлюсь,— это твое счастье, дорогой мой. Я знаю, как тебе нравилась Хейзел...</w:t>
      </w:r>
    </w:p>
    <w:p w:rsidR="00B6004A" w:rsidRDefault="00B6004A">
      <w:pPr>
        <w:pStyle w:val="a4"/>
        <w:framePr w:w="5626" w:h="7823" w:hRule="exact" w:wrap="none" w:vAnchor="page" w:hAnchor="page" w:x="3169" w:y="4379"/>
        <w:shd w:val="clear" w:color="auto" w:fill="auto"/>
        <w:spacing w:line="216" w:lineRule="exact"/>
        <w:ind w:left="520" w:hanging="500"/>
        <w:jc w:val="both"/>
      </w:pPr>
      <w:r>
        <w:rPr>
          <w:rStyle w:val="1pt2"/>
          <w:color w:val="000000"/>
        </w:rPr>
        <w:t>Орин</w:t>
      </w:r>
      <w:r>
        <w:rPr>
          <w:rStyle w:val="0pt"/>
          <w:color w:val="000000"/>
        </w:rPr>
        <w:t xml:space="preserve"> </w:t>
      </w:r>
      <w:r>
        <w:rPr>
          <w:rStyle w:val="53"/>
          <w:color w:val="000000"/>
        </w:rPr>
        <w:t>(выпаливает).</w:t>
      </w:r>
      <w:r>
        <w:rPr>
          <w:rStyle w:val="0pt"/>
          <w:color w:val="000000"/>
        </w:rPr>
        <w:t xml:space="preserve"> Так только это вызывало твою ревность! </w:t>
      </w:r>
      <w:r>
        <w:rPr>
          <w:rStyle w:val="53"/>
          <w:color w:val="000000"/>
        </w:rPr>
        <w:t>(С горечью.)</w:t>
      </w:r>
      <w:r>
        <w:rPr>
          <w:rStyle w:val="0pt"/>
          <w:color w:val="000000"/>
        </w:rPr>
        <w:t xml:space="preserve"> А теперь ты вдова и я еще не пробыл дома и часу, как ты стараешься женить меня! Тебе, должно быть, чертовски хочется вновь отделаться от меня! Почему?</w:t>
      </w:r>
    </w:p>
    <w:p w:rsidR="00B6004A" w:rsidRDefault="00B6004A">
      <w:pPr>
        <w:pStyle w:val="a4"/>
        <w:framePr w:w="5626" w:h="7823" w:hRule="exact" w:wrap="none" w:vAnchor="page" w:hAnchor="page" w:x="3169" w:y="4379"/>
        <w:shd w:val="clear" w:color="auto" w:fill="auto"/>
        <w:spacing w:line="216" w:lineRule="exact"/>
        <w:ind w:left="520" w:hanging="500"/>
        <w:jc w:val="both"/>
      </w:pPr>
      <w:r>
        <w:rPr>
          <w:rStyle w:val="1pt2"/>
          <w:color w:val="000000"/>
        </w:rPr>
        <w:t>Кристина.</w:t>
      </w:r>
      <w:r>
        <w:rPr>
          <w:rStyle w:val="0pt"/>
          <w:color w:val="000000"/>
        </w:rPr>
        <w:t xml:space="preserve"> Ты не имеешь права говорить этого! Если бы ты только знал, как страшно одиноко мне было без тебя...</w:t>
      </w:r>
    </w:p>
    <w:p w:rsidR="00B6004A" w:rsidRDefault="00B6004A">
      <w:pPr>
        <w:pStyle w:val="a6"/>
        <w:framePr w:wrap="none" w:vAnchor="page" w:hAnchor="page" w:x="3171" w:y="12368"/>
        <w:shd w:val="clear" w:color="auto" w:fill="auto"/>
        <w:spacing w:line="170" w:lineRule="exact"/>
        <w:ind w:left="20"/>
      </w:pPr>
      <w:r>
        <w:rPr>
          <w:rStyle w:val="0pt0"/>
          <w:color w:val="000000"/>
        </w:rPr>
        <w:t>104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16" w:h="7832" w:hRule="exact" w:wrap="none" w:vAnchor="page" w:hAnchor="page" w:x="3174" w:y="4365"/>
        <w:shd w:val="clear" w:color="auto" w:fill="auto"/>
        <w:spacing w:line="211" w:lineRule="exact"/>
        <w:ind w:left="520"/>
        <w:jc w:val="both"/>
      </w:pPr>
      <w:r>
        <w:rPr>
          <w:rStyle w:val="1pt2"/>
          <w:color w:val="000000"/>
        </w:rPr>
        <w:lastRenderedPageBreak/>
        <w:t>Орин.</w:t>
      </w:r>
      <w:r>
        <w:rPr>
          <w:rStyle w:val="0pt"/>
          <w:color w:val="000000"/>
        </w:rPr>
        <w:t xml:space="preserve"> Настолько одиноко, что ты написала мне всего лишь два письма 8а последние полгода!</w:t>
      </w:r>
    </w:p>
    <w:p w:rsidR="00B6004A" w:rsidRDefault="00B6004A">
      <w:pPr>
        <w:pStyle w:val="a4"/>
        <w:framePr w:w="5616" w:h="7832" w:hRule="exact" w:wrap="none" w:vAnchor="page" w:hAnchor="page" w:x="3174" w:y="4365"/>
        <w:shd w:val="clear" w:color="auto" w:fill="auto"/>
        <w:spacing w:line="211" w:lineRule="exact"/>
        <w:ind w:left="520"/>
        <w:jc w:val="both"/>
      </w:pPr>
      <w:r>
        <w:rPr>
          <w:rStyle w:val="1pt2"/>
          <w:color w:val="000000"/>
        </w:rPr>
        <w:t>Кристина.</w:t>
      </w:r>
      <w:r>
        <w:rPr>
          <w:rStyle w:val="0pt"/>
          <w:color w:val="000000"/>
        </w:rPr>
        <w:t xml:space="preserve"> Я написала тебе значительно больше писем! Мо</w:t>
      </w:r>
      <w:r>
        <w:rPr>
          <w:rStyle w:val="0pt"/>
          <w:color w:val="000000"/>
        </w:rPr>
        <w:softHyphen/>
        <w:t>жет быть, они потерялись...</w:t>
      </w:r>
    </w:p>
    <w:p w:rsidR="00B6004A" w:rsidRDefault="00B6004A">
      <w:pPr>
        <w:pStyle w:val="a4"/>
        <w:framePr w:w="5616" w:h="7832" w:hRule="exact" w:wrap="none" w:vAnchor="page" w:hAnchor="page" w:x="3174" w:y="4365"/>
        <w:shd w:val="clear" w:color="auto" w:fill="auto"/>
        <w:spacing w:line="214" w:lineRule="exact"/>
        <w:ind w:left="520"/>
        <w:jc w:val="both"/>
      </w:pPr>
      <w:r>
        <w:rPr>
          <w:rStyle w:val="1pt2"/>
          <w:color w:val="000000"/>
        </w:rPr>
        <w:t>Орин.</w:t>
      </w:r>
      <w:r>
        <w:rPr>
          <w:rStyle w:val="0pt"/>
          <w:color w:val="000000"/>
        </w:rPr>
        <w:t xml:space="preserve"> Я получил все письма, )*аписанные Хейзел... и Винни. Получается чертовски забавно, потерялись только твои! </w:t>
      </w:r>
      <w:r>
        <w:rPr>
          <w:rStyle w:val="53"/>
          <w:color w:val="000000"/>
        </w:rPr>
        <w:t>(Не в состоянии сдержаться, взрывается.)</w:t>
      </w:r>
      <w:r>
        <w:rPr>
          <w:rStyle w:val="0pt"/>
          <w:color w:val="000000"/>
        </w:rPr>
        <w:t xml:space="preserve"> Кто этот капи</w:t>
      </w:r>
      <w:r>
        <w:rPr>
          <w:rStyle w:val="0pt"/>
          <w:color w:val="000000"/>
        </w:rPr>
        <w:softHyphen/>
        <w:t>тан Брант, который навещал тебя?</w:t>
      </w:r>
    </w:p>
    <w:p w:rsidR="00B6004A" w:rsidRDefault="00B6004A">
      <w:pPr>
        <w:pStyle w:val="a4"/>
        <w:framePr w:w="5616" w:h="7832" w:hRule="exact" w:wrap="none" w:vAnchor="page" w:hAnchor="page" w:x="3174" w:y="4365"/>
        <w:shd w:val="clear" w:color="auto" w:fill="auto"/>
        <w:spacing w:line="216" w:lineRule="exact"/>
        <w:ind w:left="520"/>
        <w:jc w:val="both"/>
      </w:pPr>
      <w:r>
        <w:rPr>
          <w:rStyle w:val="1pt2"/>
          <w:color w:val="000000"/>
        </w:rPr>
        <w:t>Кристина</w:t>
      </w:r>
      <w:r>
        <w:rPr>
          <w:rStyle w:val="0pt"/>
          <w:color w:val="000000"/>
        </w:rPr>
        <w:t xml:space="preserve"> </w:t>
      </w:r>
      <w:r>
        <w:rPr>
          <w:rStyle w:val="53"/>
          <w:color w:val="000000"/>
        </w:rPr>
        <w:t>(готовая к этому вопросу, с хорошо разыгранным удивлением).</w:t>
      </w:r>
      <w:r>
        <w:rPr>
          <w:rStyle w:val="0pt"/>
          <w:color w:val="000000"/>
        </w:rPr>
        <w:t xml:space="preserve"> Меня? Ты, наверно, хотел сказать — Винни? </w:t>
      </w:r>
      <w:r>
        <w:rPr>
          <w:rStyle w:val="53"/>
          <w:color w:val="000000"/>
        </w:rPr>
        <w:t>(Видя, что он оторопел.)</w:t>
      </w:r>
      <w:r>
        <w:rPr>
          <w:rStyle w:val="0pt"/>
          <w:color w:val="000000"/>
        </w:rPr>
        <w:t xml:space="preserve"> Откуда у тебя такие глупости? О, я, кажется, догадываюсь! Должно быть, Винни написала ту же самую чушь, что и отцу.</w:t>
      </w:r>
    </w:p>
    <w:p w:rsidR="00B6004A" w:rsidRDefault="00B6004A">
      <w:pPr>
        <w:pStyle w:val="a4"/>
        <w:framePr w:w="5616" w:h="7832" w:hRule="exact" w:wrap="none" w:vAnchor="page" w:hAnchor="page" w:x="3174" w:y="4365"/>
        <w:shd w:val="clear" w:color="auto" w:fill="auto"/>
        <w:spacing w:line="214" w:lineRule="exact"/>
        <w:ind w:left="520"/>
        <w:jc w:val="both"/>
      </w:pPr>
      <w:r>
        <w:rPr>
          <w:rStyle w:val="1pt2"/>
          <w:color w:val="000000"/>
        </w:rPr>
        <w:t>Орин.</w:t>
      </w:r>
      <w:r>
        <w:rPr>
          <w:rStyle w:val="0pt"/>
          <w:color w:val="000000"/>
        </w:rPr>
        <w:t xml:space="preserve"> Она написала ему? Ну и что же он?</w:t>
      </w:r>
    </w:p>
    <w:p w:rsidR="00B6004A" w:rsidRDefault="00B6004A">
      <w:pPr>
        <w:pStyle w:val="a4"/>
        <w:framePr w:w="5616" w:h="7832" w:hRule="exact" w:wrap="none" w:vAnchor="page" w:hAnchor="page" w:x="3174" w:y="4365"/>
        <w:shd w:val="clear" w:color="auto" w:fill="auto"/>
        <w:spacing w:line="214" w:lineRule="exact"/>
        <w:ind w:left="520"/>
        <w:jc w:val="both"/>
      </w:pPr>
      <w:r>
        <w:rPr>
          <w:rStyle w:val="1pt2"/>
          <w:color w:val="000000"/>
        </w:rPr>
        <w:t>Кристина.</w:t>
      </w:r>
      <w:r>
        <w:rPr>
          <w:rStyle w:val="0pt"/>
          <w:color w:val="000000"/>
        </w:rPr>
        <w:t xml:space="preserve"> Как что, он, естественно, просто посмеялся! Твой отец очень любил Винни, но он знал, с какой ревностью она всегда относилась ко мне, и понимал, что она может пойти на любую ложь, на какую только способна...</w:t>
      </w:r>
    </w:p>
    <w:p w:rsidR="00B6004A" w:rsidRDefault="00B6004A">
      <w:pPr>
        <w:pStyle w:val="a4"/>
        <w:framePr w:w="5616" w:h="7832" w:hRule="exact" w:wrap="none" w:vAnchor="page" w:hAnchor="page" w:x="3174" w:y="4365"/>
        <w:shd w:val="clear" w:color="auto" w:fill="auto"/>
        <w:spacing w:line="214" w:lineRule="exact"/>
        <w:ind w:left="520"/>
        <w:jc w:val="both"/>
      </w:pPr>
      <w:r>
        <w:rPr>
          <w:rStyle w:val="1pt2"/>
          <w:color w:val="000000"/>
        </w:rPr>
        <w:t>Орин.</w:t>
      </w:r>
      <w:r>
        <w:rPr>
          <w:rStyle w:val="0pt"/>
          <w:color w:val="000000"/>
        </w:rPr>
        <w:t xml:space="preserve"> Мама, ну что ты! Если вы всегда немного неприязненно относились друг к другу, то это вовсе не значит, что Винни могла умышленно...</w:t>
      </w:r>
    </w:p>
    <w:p w:rsidR="00B6004A" w:rsidRDefault="00B6004A">
      <w:pPr>
        <w:pStyle w:val="a4"/>
        <w:framePr w:w="5616" w:h="7832" w:hRule="exact" w:wrap="none" w:vAnchor="page" w:hAnchor="page" w:x="3174" w:y="4365"/>
        <w:shd w:val="clear" w:color="auto" w:fill="auto"/>
        <w:spacing w:line="216" w:lineRule="exact"/>
        <w:ind w:left="520"/>
        <w:jc w:val="both"/>
      </w:pPr>
      <w:r>
        <w:rPr>
          <w:rStyle w:val="1pt2"/>
          <w:color w:val="000000"/>
        </w:rPr>
        <w:t>Кристина.</w:t>
      </w:r>
      <w:r>
        <w:rPr>
          <w:rStyle w:val="0pt"/>
          <w:color w:val="000000"/>
        </w:rPr>
        <w:t xml:space="preserve"> Да? Я уверена, что ты убедишься, и притом очень скоро, что твою сестру вряд ли что-нибудь может удержать. Она не остановится перед обвинениями меня в самых низ</w:t>
      </w:r>
      <w:r>
        <w:rPr>
          <w:rStyle w:val="0pt"/>
          <w:color w:val="000000"/>
        </w:rPr>
        <w:softHyphen/>
        <w:t>ких, в самых страшных вещах!</w:t>
      </w:r>
    </w:p>
    <w:p w:rsidR="00B6004A" w:rsidRDefault="00B6004A">
      <w:pPr>
        <w:pStyle w:val="a4"/>
        <w:framePr w:w="5616" w:h="7832" w:hRule="exact" w:wrap="none" w:vAnchor="page" w:hAnchor="page" w:x="3174" w:y="4365"/>
        <w:shd w:val="clear" w:color="auto" w:fill="auto"/>
        <w:spacing w:line="216" w:lineRule="exact"/>
        <w:ind w:left="520"/>
        <w:jc w:val="both"/>
      </w:pPr>
      <w:r>
        <w:rPr>
          <w:rStyle w:val="1pt2"/>
          <w:color w:val="000000"/>
        </w:rPr>
        <w:t>Орин.</w:t>
      </w:r>
      <w:r>
        <w:rPr>
          <w:rStyle w:val="0pt"/>
          <w:color w:val="000000"/>
        </w:rPr>
        <w:t xml:space="preserve"> Мама! Будь великодушной! Ты не должна так говорить!</w:t>
      </w:r>
    </w:p>
    <w:p w:rsidR="00B6004A" w:rsidRDefault="00B6004A">
      <w:pPr>
        <w:pStyle w:val="a4"/>
        <w:framePr w:w="5616" w:h="7832" w:hRule="exact" w:wrap="none" w:vAnchor="page" w:hAnchor="page" w:x="3174" w:y="4365"/>
        <w:shd w:val="clear" w:color="auto" w:fill="auto"/>
        <w:spacing w:line="216" w:lineRule="exact"/>
        <w:ind w:left="520"/>
        <w:jc w:val="both"/>
      </w:pPr>
      <w:r>
        <w:rPr>
          <w:rStyle w:val="1pt2"/>
          <w:color w:val="000000"/>
        </w:rPr>
        <w:t>Кристина</w:t>
      </w:r>
      <w:r>
        <w:rPr>
          <w:rStyle w:val="0pt"/>
          <w:color w:val="000000"/>
        </w:rPr>
        <w:t xml:space="preserve"> </w:t>
      </w:r>
      <w:r>
        <w:rPr>
          <w:rStyle w:val="53"/>
          <w:color w:val="000000"/>
        </w:rPr>
        <w:t>(подходит к нему и берет за руку).</w:t>
      </w:r>
      <w:r>
        <w:rPr>
          <w:rStyle w:val="0pt"/>
          <w:color w:val="000000"/>
        </w:rPr>
        <w:t xml:space="preserve"> Должна, Орин! Я никогда и никому, кроме тебя, не сказала бы этого. И ты 8наешь. Ведь мы всегда были близки! Я всем сердцем чув</w:t>
      </w:r>
      <w:r>
        <w:rPr>
          <w:rStyle w:val="0pt"/>
          <w:color w:val="000000"/>
        </w:rPr>
        <w:softHyphen/>
        <w:t>ствую — только ты моя плоть и кровь! Она —нет! Она вся от отца! Ты же часть меня самой!</w:t>
      </w:r>
    </w:p>
    <w:p w:rsidR="00B6004A" w:rsidRDefault="00B6004A">
      <w:pPr>
        <w:pStyle w:val="a4"/>
        <w:framePr w:w="5616" w:h="7832" w:hRule="exact" w:wrap="none" w:vAnchor="page" w:hAnchor="page" w:x="3174" w:y="4365"/>
        <w:shd w:val="clear" w:color="auto" w:fill="auto"/>
        <w:spacing w:line="216" w:lineRule="exact"/>
        <w:ind w:left="520"/>
        <w:jc w:val="both"/>
      </w:pPr>
      <w:r>
        <w:rPr>
          <w:rStyle w:val="1pt2"/>
          <w:color w:val="000000"/>
        </w:rPr>
        <w:t>Орин</w:t>
      </w:r>
      <w:r>
        <w:rPr>
          <w:rStyle w:val="0pt"/>
          <w:color w:val="000000"/>
        </w:rPr>
        <w:t xml:space="preserve"> </w:t>
      </w:r>
      <w:r>
        <w:rPr>
          <w:rStyle w:val="53"/>
          <w:color w:val="000000"/>
        </w:rPr>
        <w:t>(с необычной готовностью).</w:t>
      </w:r>
      <w:r>
        <w:rPr>
          <w:rStyle w:val="0pt"/>
          <w:color w:val="000000"/>
        </w:rPr>
        <w:t xml:space="preserve"> Да! У меня такое же чувст</w:t>
      </w:r>
      <w:r>
        <w:rPr>
          <w:rStyle w:val="0pt"/>
          <w:color w:val="000000"/>
        </w:rPr>
        <w:softHyphen/>
        <w:t>во, мама!</w:t>
      </w:r>
    </w:p>
    <w:p w:rsidR="00B6004A" w:rsidRDefault="00B6004A">
      <w:pPr>
        <w:pStyle w:val="a4"/>
        <w:framePr w:w="5616" w:h="7832" w:hRule="exact" w:wrap="none" w:vAnchor="page" w:hAnchor="page" w:x="3174" w:y="4365"/>
        <w:shd w:val="clear" w:color="auto" w:fill="auto"/>
        <w:spacing w:line="216" w:lineRule="exact"/>
        <w:ind w:left="520"/>
        <w:jc w:val="both"/>
      </w:pPr>
      <w:r>
        <w:rPr>
          <w:rStyle w:val="1pt2"/>
          <w:color w:val="000000"/>
        </w:rPr>
        <w:t>Кристина.</w:t>
      </w:r>
      <w:r>
        <w:rPr>
          <w:rStyle w:val="0pt"/>
          <w:color w:val="000000"/>
        </w:rPr>
        <w:t xml:space="preserve"> Я знаю, что могу верить тебе, что ты все поймешь, как всегда понимал. </w:t>
      </w:r>
      <w:r>
        <w:rPr>
          <w:rStyle w:val="53"/>
          <w:color w:val="000000"/>
        </w:rPr>
        <w:t>(С нежной улыбкой.)</w:t>
      </w:r>
      <w:r>
        <w:rPr>
          <w:rStyle w:val="0pt"/>
          <w:color w:val="000000"/>
        </w:rPr>
        <w:t xml:space="preserve"> В нашем дале</w:t>
      </w:r>
      <w:r>
        <w:rPr>
          <w:rStyle w:val="0pt"/>
          <w:color w:val="000000"/>
        </w:rPr>
        <w:softHyphen/>
      </w:r>
    </w:p>
    <w:p w:rsidR="00B6004A" w:rsidRDefault="00B6004A">
      <w:pPr>
        <w:pStyle w:val="a6"/>
        <w:framePr w:wrap="none" w:vAnchor="page" w:hAnchor="page" w:x="8499" w:y="12392"/>
        <w:shd w:val="clear" w:color="auto" w:fill="auto"/>
        <w:spacing w:line="170" w:lineRule="exact"/>
        <w:ind w:left="20"/>
      </w:pPr>
      <w:r>
        <w:rPr>
          <w:rStyle w:val="0pt0"/>
          <w:color w:val="000000"/>
        </w:rPr>
        <w:t>105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69" w:h="7920" w:hRule="exact" w:wrap="none" w:vAnchor="page" w:hAnchor="page" w:x="3147" w:y="4359"/>
        <w:shd w:val="clear" w:color="auto" w:fill="auto"/>
        <w:spacing w:line="214" w:lineRule="exact"/>
        <w:ind w:left="520" w:firstLine="0"/>
        <w:jc w:val="both"/>
      </w:pPr>
      <w:r>
        <w:rPr>
          <w:rStyle w:val="0pt"/>
          <w:color w:val="000000"/>
        </w:rPr>
        <w:lastRenderedPageBreak/>
        <w:t>ком прошлом у нас был свой собственный маленький ми</w:t>
      </w:r>
      <w:r>
        <w:rPr>
          <w:rStyle w:val="0pt"/>
          <w:color w:val="000000"/>
        </w:rPr>
        <w:softHyphen/>
        <w:t>рок, правда? Ведь о нем никто, кроме нас, ничего не знал.</w:t>
      </w:r>
    </w:p>
    <w:p w:rsidR="00B6004A" w:rsidRDefault="00B6004A">
      <w:pPr>
        <w:pStyle w:val="a4"/>
        <w:framePr w:w="5669" w:h="7920" w:hRule="exact" w:wrap="none" w:vAnchor="page" w:hAnchor="page" w:x="3147" w:y="4359"/>
        <w:shd w:val="clear" w:color="auto" w:fill="auto"/>
        <w:spacing w:line="214" w:lineRule="exact"/>
        <w:ind w:left="540" w:right="40"/>
        <w:jc w:val="both"/>
      </w:pPr>
      <w:r>
        <w:rPr>
          <w:rStyle w:val="1pt2"/>
          <w:color w:val="000000"/>
        </w:rPr>
        <w:t>Орин</w:t>
      </w:r>
      <w:r>
        <w:rPr>
          <w:rStyle w:val="0pt"/>
          <w:color w:val="000000"/>
        </w:rPr>
        <w:t xml:space="preserve"> </w:t>
      </w:r>
      <w:r>
        <w:rPr>
          <w:rStyle w:val="53"/>
          <w:color w:val="000000"/>
        </w:rPr>
        <w:t>(счастливый).</w:t>
      </w:r>
      <w:r>
        <w:rPr>
          <w:rStyle w:val="0pt"/>
          <w:color w:val="000000"/>
        </w:rPr>
        <w:t xml:space="preserve"> Ну конечно же! А помнишь, наш пароль был — «Никаких Мэннопов!»?</w:t>
      </w:r>
    </w:p>
    <w:p w:rsidR="00B6004A" w:rsidRDefault="00B6004A">
      <w:pPr>
        <w:pStyle w:val="a4"/>
        <w:framePr w:w="5669" w:h="7920" w:hRule="exact" w:wrap="none" w:vAnchor="page" w:hAnchor="page" w:x="3147" w:y="4359"/>
        <w:shd w:val="clear" w:color="auto" w:fill="auto"/>
        <w:spacing w:line="214" w:lineRule="exact"/>
        <w:ind w:left="540" w:right="40"/>
        <w:jc w:val="both"/>
      </w:pPr>
      <w:r>
        <w:rPr>
          <w:rStyle w:val="1pt2"/>
          <w:color w:val="000000"/>
        </w:rPr>
        <w:t>Кристина.</w:t>
      </w:r>
      <w:r>
        <w:rPr>
          <w:rStyle w:val="0pt"/>
          <w:color w:val="000000"/>
        </w:rPr>
        <w:t xml:space="preserve"> И именно этого не могли простить нам твой отец и Винни! Но мы снова создадим наш собственный мирок, правда?</w:t>
      </w:r>
    </w:p>
    <w:p w:rsidR="00B6004A" w:rsidRDefault="00B6004A">
      <w:pPr>
        <w:pStyle w:val="a4"/>
        <w:framePr w:w="5669" w:h="7920" w:hRule="exact" w:wrap="none" w:vAnchor="page" w:hAnchor="page" w:x="3147" w:y="4359"/>
        <w:shd w:val="clear" w:color="auto" w:fill="auto"/>
        <w:spacing w:line="214" w:lineRule="exact"/>
        <w:ind w:left="540"/>
        <w:jc w:val="both"/>
      </w:pPr>
      <w:r>
        <w:rPr>
          <w:rStyle w:val="1pt2"/>
          <w:color w:val="000000"/>
        </w:rPr>
        <w:t>Орин.</w:t>
      </w:r>
      <w:r>
        <w:rPr>
          <w:rStyle w:val="0pt"/>
          <w:color w:val="000000"/>
        </w:rPr>
        <w:t xml:space="preserve"> Конечно!</w:t>
      </w:r>
    </w:p>
    <w:p w:rsidR="00B6004A" w:rsidRDefault="00B6004A">
      <w:pPr>
        <w:pStyle w:val="a4"/>
        <w:framePr w:w="5669" w:h="7920" w:hRule="exact" w:wrap="none" w:vAnchor="page" w:hAnchor="page" w:x="3147" w:y="4359"/>
        <w:shd w:val="clear" w:color="auto" w:fill="auto"/>
        <w:spacing w:line="214" w:lineRule="exact"/>
        <w:ind w:left="540" w:right="40"/>
        <w:jc w:val="both"/>
      </w:pPr>
      <w:r>
        <w:rPr>
          <w:rStyle w:val="1pt2"/>
          <w:color w:val="000000"/>
        </w:rPr>
        <w:t>Кристина.</w:t>
      </w:r>
      <w:r>
        <w:rPr>
          <w:rStyle w:val="0pt"/>
          <w:color w:val="000000"/>
        </w:rPr>
        <w:t xml:space="preserve"> Я хочу, чтобы ты забыл все несправедливости, ко</w:t>
      </w:r>
      <w:r>
        <w:rPr>
          <w:rStyle w:val="0pt"/>
          <w:color w:val="000000"/>
        </w:rPr>
        <w:softHyphen/>
        <w:t>торые тебе пришлось претерпеть по милости твоего отца! Нелегко так говорить о мертвом, но он ревновал тебя. Он ненавидел тебя, потому что знал, что ты мне дороже всех на свете!</w:t>
      </w:r>
    </w:p>
    <w:p w:rsidR="00B6004A" w:rsidRDefault="00B6004A">
      <w:pPr>
        <w:pStyle w:val="a4"/>
        <w:framePr w:w="5669" w:h="7920" w:hRule="exact" w:wrap="none" w:vAnchor="page" w:hAnchor="page" w:x="3147" w:y="4359"/>
        <w:shd w:val="clear" w:color="auto" w:fill="auto"/>
        <w:spacing w:line="214" w:lineRule="exact"/>
        <w:ind w:left="540" w:right="40"/>
        <w:jc w:val="both"/>
      </w:pPr>
      <w:r>
        <w:rPr>
          <w:rStyle w:val="1pt2"/>
          <w:color w:val="000000"/>
        </w:rPr>
        <w:t>Орин</w:t>
      </w:r>
      <w:r>
        <w:rPr>
          <w:rStyle w:val="0pt"/>
          <w:color w:val="000000"/>
        </w:rPr>
        <w:t xml:space="preserve"> </w:t>
      </w:r>
      <w:r>
        <w:rPr>
          <w:rStyle w:val="53"/>
          <w:color w:val="000000"/>
        </w:rPr>
        <w:t>(сжимая ее руку, пылко).</w:t>
      </w:r>
      <w:r>
        <w:rPr>
          <w:rStyle w:val="0pt"/>
          <w:color w:val="000000"/>
        </w:rPr>
        <w:t xml:space="preserve"> Не может быть. Неужели это так? </w:t>
      </w:r>
      <w:r>
        <w:rPr>
          <w:rStyle w:val="53"/>
          <w:color w:val="000000"/>
        </w:rPr>
        <w:t xml:space="preserve">(Вдруг, осознав сказанное ею об отце; с болью.) </w:t>
      </w:r>
      <w:r>
        <w:rPr>
          <w:rStyle w:val="0pt"/>
          <w:color w:val="000000"/>
        </w:rPr>
        <w:t>Я знал, что он что-то имел против меня. Но я никогда не думал, что он зашел так далеко, чтобы испытывать нена</w:t>
      </w:r>
      <w:r>
        <w:rPr>
          <w:rStyle w:val="0pt"/>
          <w:color w:val="000000"/>
        </w:rPr>
        <w:softHyphen/>
        <w:t>висть ко мне!</w:t>
      </w:r>
    </w:p>
    <w:p w:rsidR="00B6004A" w:rsidRDefault="00B6004A">
      <w:pPr>
        <w:pStyle w:val="a4"/>
        <w:framePr w:w="5669" w:h="7920" w:hRule="exact" w:wrap="none" w:vAnchor="page" w:hAnchor="page" w:x="3147" w:y="4359"/>
        <w:shd w:val="clear" w:color="auto" w:fill="auto"/>
        <w:spacing w:line="214" w:lineRule="exact"/>
        <w:ind w:left="540"/>
        <w:jc w:val="both"/>
      </w:pPr>
      <w:r>
        <w:rPr>
          <w:rStyle w:val="1pt2"/>
          <w:color w:val="000000"/>
        </w:rPr>
        <w:t>Кристина.</w:t>
      </w:r>
      <w:r>
        <w:rPr>
          <w:rStyle w:val="0pt"/>
          <w:color w:val="000000"/>
        </w:rPr>
        <w:t xml:space="preserve"> Именно это он и испытывал!</w:t>
      </w:r>
    </w:p>
    <w:p w:rsidR="00B6004A" w:rsidRDefault="00B6004A">
      <w:pPr>
        <w:pStyle w:val="a4"/>
        <w:framePr w:w="5669" w:h="7920" w:hRule="exact" w:wrap="none" w:vAnchor="page" w:hAnchor="page" w:x="3147" w:y="4359"/>
        <w:shd w:val="clear" w:color="auto" w:fill="auto"/>
        <w:spacing w:line="214" w:lineRule="exact"/>
        <w:ind w:left="540" w:right="40"/>
        <w:jc w:val="both"/>
      </w:pPr>
      <w:r>
        <w:rPr>
          <w:rStyle w:val="1pt2"/>
          <w:color w:val="000000"/>
        </w:rPr>
        <w:t>Орин</w:t>
      </w:r>
      <w:r>
        <w:rPr>
          <w:rStyle w:val="0pt"/>
          <w:color w:val="000000"/>
        </w:rPr>
        <w:t xml:space="preserve"> </w:t>
      </w:r>
      <w:r>
        <w:rPr>
          <w:rStyle w:val="53"/>
          <w:color w:val="000000"/>
        </w:rPr>
        <w:t>(возмущенно и с горечью).</w:t>
      </w:r>
      <w:r>
        <w:rPr>
          <w:rStyle w:val="0pt"/>
          <w:color w:val="000000"/>
        </w:rPr>
        <w:t xml:space="preserve"> Ну что же! Тогда скажу тебе правду, мама! Я не буду притворяться перед тобой, что очень огорчен его кончиной!</w:t>
      </w:r>
    </w:p>
    <w:p w:rsidR="00B6004A" w:rsidRDefault="00B6004A">
      <w:pPr>
        <w:pStyle w:val="a4"/>
        <w:framePr w:w="5669" w:h="7920" w:hRule="exact" w:wrap="none" w:vAnchor="page" w:hAnchor="page" w:x="3147" w:y="4359"/>
        <w:shd w:val="clear" w:color="auto" w:fill="auto"/>
        <w:spacing w:line="214" w:lineRule="exact"/>
        <w:ind w:left="540" w:right="40"/>
        <w:jc w:val="both"/>
      </w:pPr>
      <w:r>
        <w:rPr>
          <w:rStyle w:val="1pt2"/>
          <w:color w:val="000000"/>
        </w:rPr>
        <w:t>Кристина</w:t>
      </w:r>
      <w:r>
        <w:rPr>
          <w:rStyle w:val="0pt"/>
          <w:color w:val="000000"/>
        </w:rPr>
        <w:t xml:space="preserve"> </w:t>
      </w:r>
      <w:r>
        <w:rPr>
          <w:rStyle w:val="53"/>
          <w:color w:val="000000"/>
        </w:rPr>
        <w:t>(понижая голос до шепота).</w:t>
      </w:r>
      <w:r>
        <w:rPr>
          <w:rStyle w:val="0pt"/>
          <w:color w:val="000000"/>
        </w:rPr>
        <w:t xml:space="preserve"> Хорошо, я также ра</w:t>
      </w:r>
      <w:r>
        <w:rPr>
          <w:rStyle w:val="0pt"/>
          <w:color w:val="000000"/>
        </w:rPr>
        <w:softHyphen/>
        <w:t>да... что он оставил нас в покое! О, как мы будем счастли</w:t>
      </w:r>
      <w:r>
        <w:rPr>
          <w:rStyle w:val="0pt"/>
          <w:color w:val="000000"/>
        </w:rPr>
        <w:softHyphen/>
        <w:t>вы вместе, ты и я, если ты только не позволишь Винни с ее лживыми измышлениями настроить себя против меня!</w:t>
      </w:r>
    </w:p>
    <w:p w:rsidR="00B6004A" w:rsidRDefault="00B6004A">
      <w:pPr>
        <w:pStyle w:val="71"/>
        <w:framePr w:w="5669" w:h="7920" w:hRule="exact" w:wrap="none" w:vAnchor="page" w:hAnchor="page" w:x="3147" w:y="4359"/>
        <w:shd w:val="clear" w:color="auto" w:fill="auto"/>
        <w:spacing w:before="0" w:after="0" w:line="218" w:lineRule="exact"/>
        <w:ind w:left="540" w:right="40"/>
      </w:pPr>
      <w:r>
        <w:rPr>
          <w:rStyle w:val="77"/>
          <w:i/>
          <w:iCs/>
          <w:color w:val="000000"/>
        </w:rPr>
        <w:t>Орин</w:t>
      </w:r>
      <w:r>
        <w:rPr>
          <w:rStyle w:val="76"/>
          <w:i/>
          <w:iCs/>
          <w:color w:val="000000"/>
        </w:rPr>
        <w:t xml:space="preserve"> </w:t>
      </w:r>
      <w:r>
        <w:rPr>
          <w:rStyle w:val="70pt"/>
          <w:i/>
          <w:iCs/>
          <w:color w:val="000000"/>
        </w:rPr>
        <w:t>(сразу же настораживается).</w:t>
      </w:r>
      <w:r>
        <w:rPr>
          <w:rStyle w:val="76"/>
          <w:i/>
          <w:iCs/>
          <w:color w:val="000000"/>
        </w:rPr>
        <w:t xml:space="preserve"> Какими лживыми измышле</w:t>
      </w:r>
      <w:r>
        <w:rPr>
          <w:rStyle w:val="76"/>
          <w:i/>
          <w:iCs/>
          <w:color w:val="000000"/>
        </w:rPr>
        <w:softHyphen/>
        <w:t xml:space="preserve">ниями? </w:t>
      </w:r>
      <w:r>
        <w:rPr>
          <w:rStyle w:val="70pt"/>
          <w:i/>
          <w:iCs/>
          <w:color w:val="000000"/>
        </w:rPr>
        <w:t xml:space="preserve">(Отпускает ее </w:t>
      </w:r>
      <w:r>
        <w:rPr>
          <w:rStyle w:val="70pt4"/>
          <w:i/>
          <w:iCs/>
          <w:color w:val="000000"/>
        </w:rPr>
        <w:t>руку</w:t>
      </w:r>
      <w:r>
        <w:rPr>
          <w:rStyle w:val="70pt"/>
          <w:i/>
          <w:iCs/>
          <w:color w:val="000000"/>
        </w:rPr>
        <w:t xml:space="preserve"> и</w:t>
      </w:r>
      <w:r>
        <w:rPr>
          <w:rStyle w:val="76"/>
          <w:i/>
          <w:iCs/>
          <w:color w:val="000000"/>
        </w:rPr>
        <w:t xml:space="preserve">, </w:t>
      </w:r>
      <w:r>
        <w:rPr>
          <w:rStyle w:val="70pt"/>
          <w:i/>
          <w:iCs/>
          <w:color w:val="000000"/>
        </w:rPr>
        <w:t>охваченный страшным по</w:t>
      </w:r>
      <w:r>
        <w:rPr>
          <w:rStyle w:val="76"/>
          <w:i/>
          <w:iCs/>
          <w:color w:val="000000"/>
        </w:rPr>
        <w:t xml:space="preserve">- </w:t>
      </w:r>
      <w:r>
        <w:rPr>
          <w:rStyle w:val="70pt"/>
          <w:i/>
          <w:iCs/>
          <w:color w:val="000000"/>
        </w:rPr>
        <w:t>дозрением, смотрит на нее.)</w:t>
      </w:r>
      <w:r>
        <w:rPr>
          <w:rStyle w:val="76"/>
          <w:i/>
          <w:iCs/>
          <w:color w:val="000000"/>
        </w:rPr>
        <w:t xml:space="preserve"> Ты все еще ничего не расска</w:t>
      </w:r>
      <w:r>
        <w:rPr>
          <w:rStyle w:val="76"/>
          <w:i/>
          <w:iCs/>
          <w:color w:val="000000"/>
        </w:rPr>
        <w:softHyphen/>
        <w:t>зала мне об этом Бранте.</w:t>
      </w:r>
    </w:p>
    <w:p w:rsidR="00B6004A" w:rsidRDefault="00B6004A">
      <w:pPr>
        <w:pStyle w:val="a4"/>
        <w:framePr w:w="5669" w:h="7920" w:hRule="exact" w:wrap="none" w:vAnchor="page" w:hAnchor="page" w:x="3147" w:y="4359"/>
        <w:shd w:val="clear" w:color="auto" w:fill="auto"/>
        <w:spacing w:line="216" w:lineRule="exact"/>
        <w:ind w:left="540" w:right="40"/>
        <w:jc w:val="both"/>
      </w:pPr>
      <w:r>
        <w:rPr>
          <w:rStyle w:val="1pt2"/>
          <w:color w:val="000000"/>
        </w:rPr>
        <w:t>Кристина.</w:t>
      </w:r>
      <w:r>
        <w:rPr>
          <w:rStyle w:val="0pt"/>
          <w:color w:val="000000"/>
        </w:rPr>
        <w:t xml:space="preserve"> Да здесь нечего и рассказывать... За исключением разве обостренной мстительности Винни! Я скажу тебе, Орин: ты представить себе не можешь, насколько измени</w:t>
      </w:r>
      <w:r>
        <w:rPr>
          <w:rStyle w:val="0pt"/>
          <w:color w:val="000000"/>
        </w:rPr>
        <w:softHyphen/>
        <w:t>лась она с тех пор, как ты уехал! Она всегда была какой-то странной и неуравновешенной, ты это знаешь. А с того времени, как ты уехал, стала такой, что я серьезно заду</w:t>
      </w:r>
      <w:r>
        <w:rPr>
          <w:rStyle w:val="0pt"/>
          <w:color w:val="000000"/>
        </w:rPr>
        <w:softHyphen/>
      </w:r>
    </w:p>
    <w:p w:rsidR="00B6004A" w:rsidRDefault="00B6004A">
      <w:pPr>
        <w:pStyle w:val="114"/>
        <w:framePr w:wrap="none" w:vAnchor="page" w:hAnchor="page" w:x="3181" w:y="12429"/>
        <w:shd w:val="clear" w:color="auto" w:fill="auto"/>
        <w:spacing w:line="190" w:lineRule="exact"/>
        <w:ind w:left="20"/>
      </w:pPr>
      <w:r>
        <w:rPr>
          <w:rStyle w:val="113"/>
          <w:color w:val="000000"/>
        </w:rPr>
        <w:t>106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829" w:hRule="exact" w:wrap="none" w:vAnchor="page" w:hAnchor="page" w:x="3159" w:y="4361"/>
        <w:shd w:val="clear" w:color="auto" w:fill="auto"/>
        <w:spacing w:line="214" w:lineRule="exact"/>
        <w:ind w:left="540" w:right="40" w:firstLine="0"/>
        <w:jc w:val="both"/>
      </w:pPr>
      <w:r>
        <w:rPr>
          <w:rStyle w:val="0pt"/>
          <w:color w:val="000000"/>
        </w:rPr>
        <w:lastRenderedPageBreak/>
        <w:t>малась,— все ли в порядке у нее с головой. Она дошла до того, что может сказать самое невероятное о ком угодно. Ты просто не поверишь, если бы я тебе кое-что рассказала. А теперь смерть отца довершила дело, и я убеждена, что она психически ненормальна. Ты обратил внимание, как странно она ведет себя? Тебе это должно было броситься в глаза!</w:t>
      </w:r>
    </w:p>
    <w:p w:rsidR="00B6004A" w:rsidRDefault="00B6004A">
      <w:pPr>
        <w:pStyle w:val="a4"/>
        <w:framePr w:w="5638" w:h="7829" w:hRule="exact" w:wrap="none" w:vAnchor="page" w:hAnchor="page" w:x="3159" w:y="4361"/>
        <w:shd w:val="clear" w:color="auto" w:fill="auto"/>
        <w:spacing w:line="214" w:lineRule="exact"/>
        <w:ind w:left="520" w:right="20" w:hanging="500"/>
        <w:jc w:val="both"/>
      </w:pPr>
      <w:r>
        <w:rPr>
          <w:rStyle w:val="1pt2"/>
          <w:color w:val="000000"/>
        </w:rPr>
        <w:t>Орин.</w:t>
      </w:r>
      <w:r>
        <w:rPr>
          <w:rStyle w:val="0pt"/>
          <w:color w:val="000000"/>
        </w:rPr>
        <w:t xml:space="preserve"> Я заметил, что она очень изменилась, кажется стран</w:t>
      </w:r>
      <w:r>
        <w:rPr>
          <w:rStyle w:val="0pt"/>
          <w:color w:val="000000"/>
        </w:rPr>
        <w:softHyphen/>
        <w:t>ной, но...</w:t>
      </w:r>
    </w:p>
    <w:p w:rsidR="00B6004A" w:rsidRDefault="00B6004A">
      <w:pPr>
        <w:pStyle w:val="a4"/>
        <w:framePr w:w="5638" w:h="7829" w:hRule="exact" w:wrap="none" w:vAnchor="page" w:hAnchor="page" w:x="3159" w:y="4361"/>
        <w:shd w:val="clear" w:color="auto" w:fill="auto"/>
        <w:spacing w:line="214" w:lineRule="exact"/>
        <w:ind w:left="520" w:right="20" w:hanging="500"/>
        <w:jc w:val="both"/>
      </w:pPr>
      <w:r>
        <w:rPr>
          <w:rStyle w:val="1pt2"/>
          <w:color w:val="000000"/>
        </w:rPr>
        <w:t>Кристина.</w:t>
      </w:r>
      <w:r>
        <w:rPr>
          <w:rStyle w:val="0pt"/>
          <w:color w:val="000000"/>
        </w:rPr>
        <w:t xml:space="preserve"> А все ,ее безумство вылилось в ненависть ко мне. Возьми, например, эту ерунду с капитаном Брантом...</w:t>
      </w:r>
    </w:p>
    <w:p w:rsidR="00B6004A" w:rsidRDefault="00B6004A">
      <w:pPr>
        <w:pStyle w:val="a4"/>
        <w:framePr w:w="5638" w:h="7829" w:hRule="exact" w:wrap="none" w:vAnchor="page" w:hAnchor="page" w:x="3159" w:y="4361"/>
        <w:shd w:val="clear" w:color="auto" w:fill="auto"/>
        <w:spacing w:line="214" w:lineRule="exact"/>
        <w:ind w:left="520" w:hanging="500"/>
        <w:jc w:val="both"/>
      </w:pPr>
      <w:r>
        <w:rPr>
          <w:rStyle w:val="1pt2"/>
          <w:color w:val="000000"/>
        </w:rPr>
        <w:t>Орин.</w:t>
      </w:r>
      <w:r>
        <w:rPr>
          <w:rStyle w:val="0pt"/>
          <w:color w:val="000000"/>
        </w:rPr>
        <w:t xml:space="preserve"> А-а!</w:t>
      </w:r>
    </w:p>
    <w:p w:rsidR="00B6004A" w:rsidRDefault="00B6004A">
      <w:pPr>
        <w:pStyle w:val="a4"/>
        <w:framePr w:w="5638" w:h="7829" w:hRule="exact" w:wrap="none" w:vAnchor="page" w:hAnchor="page" w:x="3159" w:y="4361"/>
        <w:shd w:val="clear" w:color="auto" w:fill="auto"/>
        <w:spacing w:line="214" w:lineRule="exact"/>
        <w:ind w:left="520" w:right="20" w:hanging="500"/>
        <w:jc w:val="both"/>
      </w:pPr>
      <w:r>
        <w:rPr>
          <w:rStyle w:val="1pt2"/>
          <w:color w:val="000000"/>
        </w:rPr>
        <w:t>Кристина.</w:t>
      </w:r>
      <w:r>
        <w:rPr>
          <w:rStyle w:val="0pt"/>
          <w:color w:val="000000"/>
        </w:rPr>
        <w:t xml:space="preserve"> Этот глуповатый капитан, с которым мне случи</w:t>
      </w:r>
      <w:r>
        <w:rPr>
          <w:rStyle w:val="0pt"/>
          <w:color w:val="000000"/>
        </w:rPr>
        <w:softHyphen/>
        <w:t>лось познакомиться у твоего дедушки, по тупости возомнил, что может заходить к нам, что он, впрочем, и сделал не</w:t>
      </w:r>
      <w:r>
        <w:rPr>
          <w:rStyle w:val="0pt"/>
          <w:color w:val="000000"/>
        </w:rPr>
        <w:softHyphen/>
        <w:t>сколько раз, без приглашения. Винни думала, что он уха</w:t>
      </w:r>
      <w:r>
        <w:rPr>
          <w:rStyle w:val="0pt"/>
          <w:color w:val="000000"/>
        </w:rPr>
        <w:softHyphen/>
        <w:t>живает за ней. Я искренне считала, что она в него влюби</w:t>
      </w:r>
      <w:r>
        <w:rPr>
          <w:rStyle w:val="0pt"/>
          <w:color w:val="000000"/>
        </w:rPr>
        <w:softHyphen/>
        <w:t>лась. Но ей очень скоро стало ясно, что он и не думает ухаживать за ней!</w:t>
      </w:r>
    </w:p>
    <w:p w:rsidR="00B6004A" w:rsidRDefault="00B6004A">
      <w:pPr>
        <w:pStyle w:val="a4"/>
        <w:framePr w:w="5638" w:h="7829" w:hRule="exact" w:wrap="none" w:vAnchor="page" w:hAnchor="page" w:x="3159" w:y="4361"/>
        <w:shd w:val="clear" w:color="auto" w:fill="auto"/>
        <w:spacing w:line="214" w:lineRule="exact"/>
        <w:ind w:left="520" w:hanging="500"/>
        <w:jc w:val="both"/>
      </w:pPr>
      <w:r>
        <w:rPr>
          <w:rStyle w:val="1pt2"/>
          <w:color w:val="000000"/>
        </w:rPr>
        <w:t>Орин.</w:t>
      </w:r>
      <w:r>
        <w:rPr>
          <w:rStyle w:val="0pt"/>
          <w:color w:val="000000"/>
        </w:rPr>
        <w:t xml:space="preserve"> За кем же тогда... За тобой?</w:t>
      </w:r>
    </w:p>
    <w:p w:rsidR="00B6004A" w:rsidRDefault="00B6004A">
      <w:pPr>
        <w:pStyle w:val="a4"/>
        <w:framePr w:w="5638" w:h="7829" w:hRule="exact" w:wrap="none" w:vAnchor="page" w:hAnchor="page" w:x="3159" w:y="4361"/>
        <w:shd w:val="clear" w:color="auto" w:fill="auto"/>
        <w:spacing w:line="214" w:lineRule="exact"/>
        <w:ind w:left="520" w:right="20" w:hanging="500"/>
        <w:jc w:val="both"/>
      </w:pPr>
      <w:r>
        <w:rPr>
          <w:rStyle w:val="1pt2"/>
          <w:color w:val="000000"/>
        </w:rPr>
        <w:t>Кристина</w:t>
      </w:r>
      <w:r>
        <w:rPr>
          <w:rStyle w:val="0pt"/>
          <w:color w:val="000000"/>
        </w:rPr>
        <w:t xml:space="preserve"> </w:t>
      </w:r>
      <w:r>
        <w:rPr>
          <w:rStyle w:val="53"/>
          <w:color w:val="000000"/>
        </w:rPr>
        <w:t>(резко).</w:t>
      </w:r>
      <w:r>
        <w:rPr>
          <w:rStyle w:val="0pt"/>
          <w:color w:val="000000"/>
        </w:rPr>
        <w:t xml:space="preserve"> Орин! Я рассержусь на тебя, если ты не перестанешь говорить глупости! </w:t>
      </w:r>
      <w:r>
        <w:rPr>
          <w:rStyle w:val="53"/>
          <w:color w:val="000000"/>
        </w:rPr>
        <w:t xml:space="preserve">(Принужденно смеется.) </w:t>
      </w:r>
      <w:r>
        <w:rPr>
          <w:rStyle w:val="0pt"/>
          <w:color w:val="000000"/>
        </w:rPr>
        <w:t>По-видимому, ты себе никак не можешь представить, что я уже старая женщина, у которой двое взрослых детей. Нет, здесь другое! Все, чего он добивался,— так это прикинуться другом дома и использовать влияние отца, когда тот вер</w:t>
      </w:r>
      <w:r>
        <w:rPr>
          <w:rStyle w:val="0pt"/>
          <w:color w:val="000000"/>
        </w:rPr>
        <w:softHyphen/>
        <w:t xml:space="preserve">нется, чтобы получить для себя получше корабль! Я сразу же разгадала все эти его махинации, теперь он ни разу не заглянет сюда, вот увидишь! </w:t>
      </w:r>
      <w:r>
        <w:rPr>
          <w:rStyle w:val="53"/>
          <w:color w:val="000000"/>
        </w:rPr>
        <w:t>(Смеется, затем несколько вы</w:t>
      </w:r>
      <w:r>
        <w:rPr>
          <w:rStyle w:val="53"/>
          <w:color w:val="000000"/>
        </w:rPr>
        <w:softHyphen/>
        <w:t>зывающе.)</w:t>
      </w:r>
      <w:r>
        <w:rPr>
          <w:rStyle w:val="0pt"/>
          <w:color w:val="000000"/>
        </w:rPr>
        <w:t xml:space="preserve"> Вот тебе и весь так называемый скандал с не</w:t>
      </w:r>
      <w:r>
        <w:rPr>
          <w:rStyle w:val="0pt"/>
          <w:color w:val="000000"/>
        </w:rPr>
        <w:softHyphen/>
        <w:t>превзойденным капитаном Брантом! Ну, теперь ты удовлет</w:t>
      </w:r>
      <w:r>
        <w:rPr>
          <w:rStyle w:val="0pt"/>
          <w:color w:val="000000"/>
        </w:rPr>
        <w:softHyphen/>
        <w:t>ворен, мой ревнивый глупышка?</w:t>
      </w:r>
    </w:p>
    <w:p w:rsidR="00B6004A" w:rsidRDefault="00B6004A">
      <w:pPr>
        <w:pStyle w:val="a4"/>
        <w:framePr w:w="5638" w:h="7829" w:hRule="exact" w:wrap="none" w:vAnchor="page" w:hAnchor="page" w:x="3159" w:y="4361"/>
        <w:shd w:val="clear" w:color="auto" w:fill="auto"/>
        <w:spacing w:line="214" w:lineRule="exact"/>
        <w:ind w:left="520" w:right="20" w:hanging="500"/>
        <w:jc w:val="both"/>
      </w:pPr>
      <w:r>
        <w:rPr>
          <w:rStyle w:val="1pt2"/>
          <w:color w:val="000000"/>
        </w:rPr>
        <w:t>Орин</w:t>
      </w:r>
      <w:r>
        <w:rPr>
          <w:rStyle w:val="0pt"/>
          <w:color w:val="000000"/>
        </w:rPr>
        <w:t xml:space="preserve"> </w:t>
      </w:r>
      <w:r>
        <w:rPr>
          <w:rStyle w:val="53"/>
          <w:color w:val="000000"/>
        </w:rPr>
        <w:t>(раскаявшийся и счастливый).</w:t>
      </w:r>
      <w:r>
        <w:rPr>
          <w:rStyle w:val="0pt"/>
          <w:color w:val="000000"/>
        </w:rPr>
        <w:t xml:space="preserve"> Ну какой же я дурак! Ка</w:t>
      </w:r>
      <w:r>
        <w:rPr>
          <w:rStyle w:val="0pt"/>
          <w:color w:val="000000"/>
        </w:rPr>
        <w:softHyphen/>
        <w:t>жется, война сделала из меня законченного идиота! Если бы ты только знала, через какой ад мне пришлось пройти!</w:t>
      </w:r>
    </w:p>
    <w:p w:rsidR="00B6004A" w:rsidRDefault="00B6004A">
      <w:pPr>
        <w:pStyle w:val="a4"/>
        <w:framePr w:w="5638" w:h="7829" w:hRule="exact" w:wrap="none" w:vAnchor="page" w:hAnchor="page" w:x="3159" w:y="4361"/>
        <w:shd w:val="clear" w:color="auto" w:fill="auto"/>
        <w:spacing w:line="214" w:lineRule="exact"/>
        <w:ind w:left="520" w:hanging="500"/>
        <w:jc w:val="both"/>
      </w:pPr>
      <w:r>
        <w:rPr>
          <w:rStyle w:val="1pt2"/>
          <w:color w:val="000000"/>
        </w:rPr>
        <w:t>Кристина.</w:t>
      </w:r>
      <w:r>
        <w:rPr>
          <w:rStyle w:val="0pt"/>
          <w:color w:val="000000"/>
        </w:rPr>
        <w:t xml:space="preserve"> И именно Винни виновата в том, что ты вообще</w:t>
      </w:r>
    </w:p>
    <w:p w:rsidR="00B6004A" w:rsidRDefault="00B6004A">
      <w:pPr>
        <w:pStyle w:val="a6"/>
        <w:framePr w:wrap="none" w:vAnchor="page" w:hAnchor="page" w:x="8533" w:y="12387"/>
        <w:shd w:val="clear" w:color="auto" w:fill="auto"/>
        <w:spacing w:line="170" w:lineRule="exact"/>
        <w:ind w:left="20"/>
      </w:pPr>
      <w:r>
        <w:rPr>
          <w:rStyle w:val="0pt0"/>
          <w:color w:val="000000"/>
        </w:rPr>
        <w:t>107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6" w:h="7822" w:hRule="exact" w:wrap="none" w:vAnchor="page" w:hAnchor="page" w:x="3169" w:y="4378"/>
        <w:shd w:val="clear" w:color="auto" w:fill="auto"/>
        <w:spacing w:line="214" w:lineRule="exact"/>
        <w:ind w:left="520" w:firstLine="0"/>
        <w:jc w:val="both"/>
      </w:pPr>
      <w:r>
        <w:rPr>
          <w:rStyle w:val="0pt"/>
          <w:color w:val="000000"/>
        </w:rPr>
        <w:lastRenderedPageBreak/>
        <w:t xml:space="preserve">пошел на войну! Я никогда не прощу ей этого! Твой отъезд совсем разбил мое сердце, Орин! </w:t>
      </w:r>
      <w:r>
        <w:rPr>
          <w:rStyle w:val="53"/>
          <w:color w:val="000000"/>
        </w:rPr>
        <w:t>(Торопясь все скааать сразу.)</w:t>
      </w:r>
      <w:r>
        <w:rPr>
          <w:rStyle w:val="0pt"/>
          <w:color w:val="000000"/>
        </w:rPr>
        <w:t xml:space="preserve"> Но я хочу привести тебе пример ее безумных до</w:t>
      </w:r>
      <w:r>
        <w:rPr>
          <w:rStyle w:val="0pt"/>
          <w:color w:val="000000"/>
        </w:rPr>
        <w:softHyphen/>
        <w:t>мыслов в связи с этим случаем, касающимся капитана Бранта. Ты просто не поверишь, что все ее подозрения воз</w:t>
      </w:r>
      <w:r>
        <w:rPr>
          <w:rStyle w:val="0pt"/>
          <w:color w:val="000000"/>
        </w:rPr>
        <w:softHyphen/>
        <w:t>никли потому, что его имя Брант и что он, вероятно, сын той девушки-горничной Мэри Брантом? Ну не сумасшест</w:t>
      </w:r>
      <w:r>
        <w:rPr>
          <w:rStyle w:val="0pt"/>
          <w:color w:val="000000"/>
        </w:rPr>
        <w:softHyphen/>
        <w:t>вие ли это? Представь себе только на мгновение, что если бы он был им, разве он осмелился бы когда-либо прийти сюда!</w:t>
      </w:r>
    </w:p>
    <w:p w:rsidR="00B6004A" w:rsidRDefault="00B6004A">
      <w:pPr>
        <w:pStyle w:val="a4"/>
        <w:framePr w:w="5626" w:h="7822" w:hRule="exact" w:wrap="none" w:vAnchor="page" w:hAnchor="page" w:x="3169" w:y="4378"/>
        <w:shd w:val="clear" w:color="auto" w:fill="auto"/>
        <w:spacing w:line="214" w:lineRule="exact"/>
        <w:ind w:left="520" w:right="20" w:hanging="500"/>
        <w:jc w:val="both"/>
      </w:pPr>
      <w:r>
        <w:rPr>
          <w:rStyle w:val="1pt2"/>
          <w:color w:val="000000"/>
        </w:rPr>
        <w:t>Орин</w:t>
      </w:r>
      <w:r>
        <w:rPr>
          <w:rStyle w:val="0pt"/>
          <w:color w:val="000000"/>
        </w:rPr>
        <w:t xml:space="preserve"> </w:t>
      </w:r>
      <w:r>
        <w:rPr>
          <w:rStyle w:val="53"/>
          <w:color w:val="000000"/>
        </w:rPr>
        <w:t>(цепенеет).</w:t>
      </w:r>
      <w:r>
        <w:rPr>
          <w:rStyle w:val="0pt"/>
          <w:color w:val="000000"/>
        </w:rPr>
        <w:t xml:space="preserve"> Боже мой, я очень хотел бы увидеть его! Его мать и так уже достаточно принесла бесчестья нашей семье и без...</w:t>
      </w:r>
    </w:p>
    <w:p w:rsidR="00B6004A" w:rsidRDefault="00B6004A">
      <w:pPr>
        <w:pStyle w:val="a4"/>
        <w:framePr w:w="5626" w:h="7822" w:hRule="exact" w:wrap="none" w:vAnchor="page" w:hAnchor="page" w:x="3169" w:y="4378"/>
        <w:shd w:val="clear" w:color="auto" w:fill="auto"/>
        <w:spacing w:line="214" w:lineRule="exact"/>
        <w:ind w:left="520" w:right="20" w:hanging="500"/>
        <w:jc w:val="both"/>
      </w:pPr>
      <w:r>
        <w:rPr>
          <w:rStyle w:val="1pt2"/>
          <w:color w:val="000000"/>
        </w:rPr>
        <w:t>Кристина</w:t>
      </w:r>
      <w:r>
        <w:rPr>
          <w:rStyle w:val="0pt"/>
          <w:color w:val="000000"/>
        </w:rPr>
        <w:t xml:space="preserve"> </w:t>
      </w:r>
      <w:r>
        <w:rPr>
          <w:rStyle w:val="53"/>
          <w:color w:val="000000"/>
        </w:rPr>
        <w:t>(испуганно отшатываясь от него).</w:t>
      </w:r>
      <w:r>
        <w:rPr>
          <w:rStyle w:val="0pt"/>
          <w:color w:val="000000"/>
        </w:rPr>
        <w:t xml:space="preserve"> Орин! Не смот</w:t>
      </w:r>
      <w:r>
        <w:rPr>
          <w:rStyle w:val="0pt"/>
          <w:color w:val="000000"/>
        </w:rPr>
        <w:softHyphen/>
        <w:t xml:space="preserve">ри так! Ты становишься вылитый отец! </w:t>
      </w:r>
      <w:r>
        <w:rPr>
          <w:rStyle w:val="53"/>
          <w:color w:val="000000"/>
        </w:rPr>
        <w:t>(Торопливо.)</w:t>
      </w:r>
      <w:r>
        <w:rPr>
          <w:rStyle w:val="0pt"/>
          <w:color w:val="000000"/>
        </w:rPr>
        <w:t xml:space="preserve"> Но я тебе не сказала еще самого худшего. Винни на самом деле обвиняет меня... твою мать... что я состою в связи с этим дураком и что я встречалась с ним в Нью-Йорке, была у него на квартире! В глазах твоей сестры я ничуть не лучше какой-нибудь потаскушки!</w:t>
      </w:r>
    </w:p>
    <w:p w:rsidR="00B6004A" w:rsidRDefault="00B6004A">
      <w:pPr>
        <w:pStyle w:val="a4"/>
        <w:framePr w:w="5626" w:h="7822" w:hRule="exact" w:wrap="none" w:vAnchor="page" w:hAnchor="page" w:x="3169" w:y="4378"/>
        <w:shd w:val="clear" w:color="auto" w:fill="auto"/>
        <w:spacing w:line="214" w:lineRule="exact"/>
        <w:ind w:left="520" w:hanging="500"/>
        <w:jc w:val="both"/>
      </w:pPr>
      <w:r>
        <w:rPr>
          <w:rStyle w:val="1pt2"/>
          <w:color w:val="000000"/>
        </w:rPr>
        <w:t>Орин</w:t>
      </w:r>
      <w:r>
        <w:rPr>
          <w:rStyle w:val="0pt"/>
          <w:color w:val="000000"/>
        </w:rPr>
        <w:t xml:space="preserve"> </w:t>
      </w:r>
      <w:r>
        <w:rPr>
          <w:rStyle w:val="53"/>
          <w:color w:val="000000"/>
        </w:rPr>
        <w:t>(ошеломлен).</w:t>
      </w:r>
      <w:r>
        <w:rPr>
          <w:rStyle w:val="0pt"/>
          <w:color w:val="000000"/>
        </w:rPr>
        <w:t xml:space="preserve"> Не верю этому! Винни не могла...</w:t>
      </w:r>
    </w:p>
    <w:p w:rsidR="00B6004A" w:rsidRDefault="00B6004A">
      <w:pPr>
        <w:pStyle w:val="a4"/>
        <w:framePr w:w="5626" w:h="7822" w:hRule="exact" w:wrap="none" w:vAnchor="page" w:hAnchor="page" w:x="3169" w:y="4378"/>
        <w:shd w:val="clear" w:color="auto" w:fill="auto"/>
        <w:spacing w:line="214" w:lineRule="exact"/>
        <w:ind w:left="520" w:right="20" w:hanging="500"/>
        <w:jc w:val="both"/>
      </w:pPr>
      <w:r>
        <w:rPr>
          <w:rStyle w:val="1pt2"/>
          <w:color w:val="000000"/>
        </w:rPr>
        <w:t>Кристина.</w:t>
      </w:r>
      <w:r>
        <w:rPr>
          <w:rStyle w:val="0pt"/>
          <w:color w:val="000000"/>
        </w:rPr>
        <w:t xml:space="preserve"> Я уже сказала тебе, что она совсем сошла с ума! Она даже поехала шпионить за мной в Нью-Йорк, когда я отправилась навестить твоего больного дедушку. Она ви</w:t>
      </w:r>
      <w:r>
        <w:rPr>
          <w:rStyle w:val="0pt"/>
          <w:color w:val="000000"/>
        </w:rPr>
        <w:softHyphen/>
        <w:t>дела, как я встретилась с одним человеком, и сразу же ее воспаленному воображению представился капитан Брант. О, это слишком возмутительно, Орин! Ты представить себе не можешь, что мне пришлось вынести от Винни, иначе тебе стало бы очень жалко меня!</w:t>
      </w:r>
    </w:p>
    <w:p w:rsidR="00B6004A" w:rsidRDefault="00B6004A">
      <w:pPr>
        <w:pStyle w:val="a4"/>
        <w:framePr w:w="5626" w:h="7822" w:hRule="exact" w:wrap="none" w:vAnchor="page" w:hAnchor="page" w:x="3169" w:y="4378"/>
        <w:shd w:val="clear" w:color="auto" w:fill="auto"/>
        <w:spacing w:line="214" w:lineRule="exact"/>
        <w:ind w:left="520" w:right="20" w:hanging="500"/>
        <w:jc w:val="both"/>
      </w:pPr>
      <w:r>
        <w:rPr>
          <w:rStyle w:val="1pt2"/>
          <w:color w:val="000000"/>
        </w:rPr>
        <w:t>Орин.</w:t>
      </w:r>
      <w:r>
        <w:rPr>
          <w:rStyle w:val="0pt"/>
          <w:color w:val="000000"/>
        </w:rPr>
        <w:t xml:space="preserve"> Боже милостивый! Она сказала об этом отцу? Не удиви</w:t>
      </w:r>
      <w:r>
        <w:rPr>
          <w:rStyle w:val="0pt"/>
          <w:color w:val="000000"/>
        </w:rPr>
        <w:softHyphen/>
        <w:t xml:space="preserve">тельно, что он этого не вынес! </w:t>
      </w:r>
      <w:r>
        <w:rPr>
          <w:rStyle w:val="53"/>
          <w:color w:val="000000"/>
        </w:rPr>
        <w:t>(Резко.)</w:t>
      </w:r>
      <w:r>
        <w:rPr>
          <w:rStyle w:val="0pt"/>
          <w:color w:val="000000"/>
        </w:rPr>
        <w:t xml:space="preserve"> А что это за че</w:t>
      </w:r>
      <w:r>
        <w:rPr>
          <w:rStyle w:val="0pt"/>
          <w:color w:val="000000"/>
        </w:rPr>
        <w:softHyphen/>
        <w:t>ловек, с которым ты встретилась в Нью-Йорке?</w:t>
      </w:r>
    </w:p>
    <w:p w:rsidR="00B6004A" w:rsidRDefault="00B6004A">
      <w:pPr>
        <w:pStyle w:val="a4"/>
        <w:framePr w:w="5626" w:h="7822" w:hRule="exact" w:wrap="none" w:vAnchor="page" w:hAnchor="page" w:x="3169" w:y="4378"/>
        <w:shd w:val="clear" w:color="auto" w:fill="auto"/>
        <w:spacing w:line="214" w:lineRule="exact"/>
        <w:ind w:left="520" w:right="20" w:hanging="500"/>
        <w:jc w:val="both"/>
      </w:pPr>
      <w:r>
        <w:rPr>
          <w:rStyle w:val="1pt2"/>
          <w:color w:val="000000"/>
        </w:rPr>
        <w:t>Кристина.</w:t>
      </w:r>
      <w:r>
        <w:rPr>
          <w:rStyle w:val="0pt"/>
          <w:color w:val="000000"/>
        </w:rPr>
        <w:t xml:space="preserve"> Это был мистер Ламар, старый друг дедушки,внав- ший меня еще ребенком! Я случайно встретила его, и он попросил меня навестить вместе с ним его дочь. </w:t>
      </w:r>
      <w:r>
        <w:rPr>
          <w:rStyle w:val="53"/>
          <w:color w:val="000000"/>
        </w:rPr>
        <w:t>(Видя его некоторое недоверие, жалобно.)</w:t>
      </w:r>
      <w:r>
        <w:rPr>
          <w:rStyle w:val="0pt"/>
          <w:color w:val="000000"/>
        </w:rPr>
        <w:t xml:space="preserve"> О, Орин! Ты только делаешь</w:t>
      </w:r>
    </w:p>
    <w:p w:rsidR="00B6004A" w:rsidRDefault="00B6004A">
      <w:pPr>
        <w:pStyle w:val="a6"/>
        <w:framePr w:wrap="none" w:vAnchor="page" w:hAnchor="page" w:x="3159" w:y="12392"/>
        <w:shd w:val="clear" w:color="auto" w:fill="auto"/>
        <w:spacing w:line="170" w:lineRule="exact"/>
        <w:ind w:left="20"/>
      </w:pPr>
      <w:r>
        <w:rPr>
          <w:rStyle w:val="0pt0"/>
          <w:color w:val="000000"/>
        </w:rPr>
        <w:t>108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832" w:h="7862" w:hRule="exact" w:wrap="none" w:vAnchor="page" w:hAnchor="page" w:x="3066" w:y="4373"/>
        <w:shd w:val="clear" w:color="auto" w:fill="auto"/>
        <w:spacing w:line="216" w:lineRule="exact"/>
        <w:ind w:left="520" w:right="220" w:firstLine="0"/>
        <w:jc w:val="both"/>
      </w:pPr>
      <w:r>
        <w:rPr>
          <w:rStyle w:val="0pt"/>
          <w:color w:val="000000"/>
        </w:rPr>
        <w:lastRenderedPageBreak/>
        <w:t xml:space="preserve">вид, что Любишь меня! А спрайшваейн» так, будто Тоже подозреваешь! Но тебе пет оправдания, как Винни! Ты же еще в своем уме! </w:t>
      </w:r>
      <w:r>
        <w:rPr>
          <w:rStyle w:val="53"/>
          <w:color w:val="000000"/>
        </w:rPr>
        <w:t>(Истерически всхлипывает.)</w:t>
      </w:r>
    </w:p>
    <w:p w:rsidR="00B6004A" w:rsidRDefault="00B6004A">
      <w:pPr>
        <w:pStyle w:val="a4"/>
        <w:framePr w:w="5832" w:h="7862" w:hRule="exact" w:wrap="none" w:vAnchor="page" w:hAnchor="page" w:x="3066" w:y="4373"/>
        <w:shd w:val="clear" w:color="auto" w:fill="auto"/>
        <w:spacing w:line="216" w:lineRule="exact"/>
        <w:ind w:left="520" w:right="220" w:hanging="500"/>
        <w:jc w:val="both"/>
      </w:pPr>
      <w:r>
        <w:rPr>
          <w:rStyle w:val="1pt2"/>
          <w:color w:val="000000"/>
        </w:rPr>
        <w:t>Орин</w:t>
      </w:r>
      <w:r>
        <w:rPr>
          <w:rStyle w:val="0pt"/>
          <w:color w:val="000000"/>
        </w:rPr>
        <w:t xml:space="preserve"> </w:t>
      </w:r>
      <w:r>
        <w:rPr>
          <w:rStyle w:val="53"/>
          <w:color w:val="000000"/>
        </w:rPr>
        <w:t>(побежденный своим раскаянием и любовью).</w:t>
      </w:r>
      <w:r>
        <w:rPr>
          <w:rStyle w:val="0pt"/>
          <w:color w:val="000000"/>
        </w:rPr>
        <w:t xml:space="preserve"> Да нет же! Клянусь тебо! </w:t>
      </w:r>
      <w:r>
        <w:rPr>
          <w:rStyle w:val="53"/>
          <w:color w:val="000000"/>
        </w:rPr>
        <w:t>(Бросается на колени рядом с ней и обни</w:t>
      </w:r>
      <w:r>
        <w:rPr>
          <w:rStyle w:val="0pt"/>
          <w:color w:val="000000"/>
        </w:rPr>
        <w:t xml:space="preserve">- </w:t>
      </w:r>
      <w:r>
        <w:rPr>
          <w:rStyle w:val="53"/>
          <w:color w:val="000000"/>
        </w:rPr>
        <w:t>мает)</w:t>
      </w:r>
      <w:r>
        <w:rPr>
          <w:rStyle w:val="0pt"/>
          <w:color w:val="000000"/>
        </w:rPr>
        <w:t xml:space="preserve"> Мама! Ну пожалуйста! Не плачь! Я так тебя люблю! Больше всех!</w:t>
      </w:r>
    </w:p>
    <w:p w:rsidR="00B6004A" w:rsidRDefault="00B6004A">
      <w:pPr>
        <w:pStyle w:val="a4"/>
        <w:framePr w:w="5832" w:h="7862" w:hRule="exact" w:wrap="none" w:vAnchor="page" w:hAnchor="page" w:x="3066" w:y="4373"/>
        <w:shd w:val="clear" w:color="auto" w:fill="auto"/>
        <w:spacing w:line="216" w:lineRule="exact"/>
        <w:ind w:left="520" w:right="220" w:hanging="500"/>
        <w:jc w:val="both"/>
      </w:pPr>
      <w:r>
        <w:rPr>
          <w:rStyle w:val="1pt2"/>
          <w:color w:val="000000"/>
        </w:rPr>
        <w:t>Кристина.</w:t>
      </w:r>
      <w:r>
        <w:rPr>
          <w:rStyle w:val="0pt"/>
          <w:color w:val="000000"/>
        </w:rPr>
        <w:t xml:space="preserve"> Я еще не рассказала тебе самого страшного! Вин</w:t>
      </w:r>
      <w:r>
        <w:rPr>
          <w:rStyle w:val="0pt"/>
          <w:color w:val="000000"/>
        </w:rPr>
        <w:softHyphen/>
        <w:t>ни подозревает меня в том, что я отравила твоего отца!</w:t>
      </w:r>
    </w:p>
    <w:p w:rsidR="00B6004A" w:rsidRDefault="00B6004A">
      <w:pPr>
        <w:pStyle w:val="a4"/>
        <w:framePr w:w="5832" w:h="7862" w:hRule="exact" w:wrap="none" w:vAnchor="page" w:hAnchor="page" w:x="3066" w:y="4373"/>
        <w:shd w:val="clear" w:color="auto" w:fill="auto"/>
        <w:spacing w:line="216" w:lineRule="exact"/>
        <w:ind w:left="520" w:right="220" w:hanging="500"/>
        <w:jc w:val="both"/>
      </w:pPr>
      <w:r>
        <w:rPr>
          <w:rStyle w:val="1pt2"/>
          <w:color w:val="000000"/>
        </w:rPr>
        <w:t>Орин</w:t>
      </w:r>
      <w:r>
        <w:rPr>
          <w:rStyle w:val="0pt"/>
          <w:color w:val="000000"/>
        </w:rPr>
        <w:t xml:space="preserve"> </w:t>
      </w:r>
      <w:r>
        <w:rPr>
          <w:rStyle w:val="53"/>
          <w:color w:val="000000"/>
        </w:rPr>
        <w:t>(в ужасе).</w:t>
      </w:r>
      <w:r>
        <w:rPr>
          <w:rStyle w:val="0pt"/>
          <w:color w:val="000000"/>
        </w:rPr>
        <w:t xml:space="preserve"> Что-о!? Нет, боже, это слишком! Если это прав</w:t>
      </w:r>
      <w:r>
        <w:rPr>
          <w:rStyle w:val="0pt"/>
          <w:color w:val="000000"/>
        </w:rPr>
        <w:softHyphen/>
        <w:t>да, то ее следует поместить в сумасшедший дом!</w:t>
      </w:r>
    </w:p>
    <w:p w:rsidR="00B6004A" w:rsidRDefault="00B6004A">
      <w:pPr>
        <w:pStyle w:val="a4"/>
        <w:framePr w:w="5832" w:h="7862" w:hRule="exact" w:wrap="none" w:vAnchor="page" w:hAnchor="page" w:x="3066" w:y="4373"/>
        <w:shd w:val="clear" w:color="auto" w:fill="auto"/>
        <w:spacing w:line="216" w:lineRule="exact"/>
        <w:ind w:left="520" w:right="220" w:hanging="500"/>
        <w:jc w:val="both"/>
      </w:pPr>
      <w:r>
        <w:rPr>
          <w:rStyle w:val="1pt2"/>
          <w:color w:val="000000"/>
        </w:rPr>
        <w:t>Кристина.</w:t>
      </w:r>
      <w:r>
        <w:rPr>
          <w:rStyle w:val="0pt"/>
          <w:color w:val="000000"/>
        </w:rPr>
        <w:t xml:space="preserve"> Она нашла мое лекарство, которое я принимаю от бессонницы, но она настолько вне себя, и я знаю, что она думает... </w:t>
      </w:r>
      <w:r>
        <w:rPr>
          <w:rStyle w:val="53"/>
          <w:color w:val="000000"/>
        </w:rPr>
        <w:t xml:space="preserve">(В неподдельном страхе прижимается к нему.) </w:t>
      </w:r>
      <w:r>
        <w:rPr>
          <w:rStyle w:val="0pt"/>
          <w:color w:val="000000"/>
        </w:rPr>
        <w:t>О, Орин, я так боюсь ее! Один господь знает, что она может сделать в ее состоянии! Может даже пойти в полицию и... Смотри же, чтобы она не настроила тебя против меня! По</w:t>
      </w:r>
      <w:r>
        <w:rPr>
          <w:rStyle w:val="0pt"/>
          <w:color w:val="000000"/>
        </w:rPr>
        <w:softHyphen/>
        <w:t>мни, что только ты можешь защитить мать! Ты —это все, что есть у меня на свете!</w:t>
      </w:r>
    </w:p>
    <w:p w:rsidR="00B6004A" w:rsidRDefault="00B6004A">
      <w:pPr>
        <w:pStyle w:val="a4"/>
        <w:framePr w:w="5832" w:h="7862" w:hRule="exact" w:wrap="none" w:vAnchor="page" w:hAnchor="page" w:x="3066" w:y="4373"/>
        <w:shd w:val="clear" w:color="auto" w:fill="auto"/>
        <w:spacing w:line="216" w:lineRule="exact"/>
        <w:ind w:left="520" w:right="220" w:hanging="500"/>
        <w:jc w:val="both"/>
      </w:pPr>
      <w:r>
        <w:rPr>
          <w:rStyle w:val="1pt2"/>
          <w:color w:val="000000"/>
        </w:rPr>
        <w:t>Орин</w:t>
      </w:r>
      <w:r>
        <w:rPr>
          <w:rStyle w:val="0pt"/>
          <w:color w:val="000000"/>
        </w:rPr>
        <w:t xml:space="preserve"> </w:t>
      </w:r>
      <w:r>
        <w:rPr>
          <w:rStyle w:val="53"/>
          <w:color w:val="000000"/>
        </w:rPr>
        <w:t>(с нежностью успокаивает ее).</w:t>
      </w:r>
      <w:r>
        <w:rPr>
          <w:rStyle w:val="0pt"/>
          <w:color w:val="000000"/>
        </w:rPr>
        <w:t xml:space="preserve"> Настроить меня против тебя? Она не настолько сумасшедшая, чтобы попытаться сделать это! Но слушай! Я искренне убежден, что ты... ты немного склонна к истерике, ты энаешь это... Ну, а в отно</w:t>
      </w:r>
      <w:r>
        <w:rPr>
          <w:rStyle w:val="0pt"/>
          <w:color w:val="000000"/>
        </w:rPr>
        <w:softHyphen/>
        <w:t>шении отца... Все это несусветный бред. Что же касается обращения в полицию... то не думаешь ли ты, что я допущу это... Да тысячи причин... Честь и благополучие семьи... Ра</w:t>
      </w:r>
      <w:r>
        <w:rPr>
          <w:rStyle w:val="0pt"/>
          <w:color w:val="000000"/>
        </w:rPr>
        <w:softHyphen/>
        <w:t>ди самого себя и ради Винни, так же как и ради тебя... Даже если бы точно знал...</w:t>
      </w:r>
    </w:p>
    <w:p w:rsidR="00B6004A" w:rsidRDefault="00B6004A">
      <w:pPr>
        <w:pStyle w:val="a4"/>
        <w:framePr w:w="5832" w:h="7862" w:hRule="exact" w:wrap="none" w:vAnchor="page" w:hAnchor="page" w:x="3066" w:y="4373"/>
        <w:shd w:val="clear" w:color="auto" w:fill="auto"/>
        <w:spacing w:line="216" w:lineRule="exact"/>
        <w:ind w:left="520" w:right="220" w:hanging="500"/>
        <w:jc w:val="both"/>
      </w:pPr>
      <w:r>
        <w:rPr>
          <w:rStyle w:val="1pt2"/>
          <w:color w:val="000000"/>
        </w:rPr>
        <w:t>Кристина</w:t>
      </w:r>
      <w:r>
        <w:rPr>
          <w:rStyle w:val="0pt"/>
          <w:color w:val="000000"/>
        </w:rPr>
        <w:t xml:space="preserve"> </w:t>
      </w:r>
      <w:r>
        <w:rPr>
          <w:rStyle w:val="53"/>
          <w:color w:val="000000"/>
        </w:rPr>
        <w:t>(уставившись на него; шепотом).</w:t>
      </w:r>
      <w:r>
        <w:rPr>
          <w:rStyle w:val="0pt"/>
          <w:color w:val="000000"/>
        </w:rPr>
        <w:t xml:space="preserve"> Знал? Орин, ты что же, не веришь?..</w:t>
      </w:r>
    </w:p>
    <w:p w:rsidR="00B6004A" w:rsidRDefault="00B6004A">
      <w:pPr>
        <w:pStyle w:val="a4"/>
        <w:framePr w:w="5832" w:h="7862" w:hRule="exact" w:wrap="none" w:vAnchor="page" w:hAnchor="page" w:x="3066" w:y="4373"/>
        <w:shd w:val="clear" w:color="auto" w:fill="auto"/>
        <w:spacing w:line="216" w:lineRule="exact"/>
        <w:ind w:left="520" w:right="220" w:hanging="500"/>
        <w:jc w:val="both"/>
      </w:pPr>
      <w:r>
        <w:rPr>
          <w:rStyle w:val="1pt2"/>
          <w:color w:val="000000"/>
        </w:rPr>
        <w:t>Орип.</w:t>
      </w:r>
      <w:r>
        <w:rPr>
          <w:rStyle w:val="0pt"/>
          <w:color w:val="000000"/>
        </w:rPr>
        <w:t xml:space="preserve"> Да нет! Ради бога! Я только хочу сказать: что бы ты ни сделала, я люблю тебя больше всех на свете, и...</w:t>
      </w:r>
    </w:p>
    <w:p w:rsidR="00B6004A" w:rsidRDefault="00B6004A">
      <w:pPr>
        <w:pStyle w:val="71"/>
        <w:framePr w:w="5832" w:h="7862" w:hRule="exact" w:wrap="none" w:vAnchor="page" w:hAnchor="page" w:x="3066" w:y="4373"/>
        <w:shd w:val="clear" w:color="auto" w:fill="auto"/>
        <w:spacing w:before="0" w:after="0" w:line="216" w:lineRule="exact"/>
        <w:ind w:left="520" w:right="220" w:hanging="500"/>
      </w:pPr>
      <w:r>
        <w:rPr>
          <w:rStyle w:val="77"/>
          <w:i/>
          <w:iCs/>
          <w:color w:val="000000"/>
        </w:rPr>
        <w:t>Кристина</w:t>
      </w:r>
      <w:r>
        <w:rPr>
          <w:rStyle w:val="76"/>
          <w:i/>
          <w:iCs/>
          <w:color w:val="000000"/>
        </w:rPr>
        <w:t xml:space="preserve"> </w:t>
      </w:r>
      <w:r>
        <w:rPr>
          <w:rStyle w:val="70pt"/>
          <w:i/>
          <w:iCs/>
          <w:color w:val="000000"/>
        </w:rPr>
        <w:t>(в приступе благодарности прижимает его к себе и целует).</w:t>
      </w:r>
      <w:r>
        <w:rPr>
          <w:rStyle w:val="76"/>
          <w:i/>
          <w:iCs/>
          <w:color w:val="000000"/>
        </w:rPr>
        <w:t xml:space="preserve"> О, Орин, мой мальчик, мое дитя1 Я люблю тебя!</w:t>
      </w:r>
    </w:p>
    <w:p w:rsidR="00B6004A" w:rsidRDefault="00B6004A">
      <w:pPr>
        <w:pStyle w:val="71"/>
        <w:framePr w:w="5832" w:h="7862" w:hRule="exact" w:wrap="none" w:vAnchor="page" w:hAnchor="page" w:x="3066" w:y="4373"/>
        <w:shd w:val="clear" w:color="auto" w:fill="auto"/>
        <w:spacing w:before="0" w:after="0" w:line="216" w:lineRule="exact"/>
        <w:ind w:left="520" w:right="220" w:hanging="500"/>
      </w:pPr>
      <w:r>
        <w:rPr>
          <w:rStyle w:val="77"/>
          <w:i/>
          <w:iCs/>
          <w:color w:val="000000"/>
        </w:rPr>
        <w:t>Орин.</w:t>
      </w:r>
      <w:r>
        <w:rPr>
          <w:rStyle w:val="76"/>
          <w:i/>
          <w:iCs/>
          <w:color w:val="000000"/>
        </w:rPr>
        <w:t xml:space="preserve"> Мама! </w:t>
      </w:r>
      <w:r>
        <w:rPr>
          <w:rStyle w:val="70pt"/>
          <w:i/>
          <w:iCs/>
          <w:color w:val="000000"/>
        </w:rPr>
        <w:t>(Берет ее ва плечи, смотрит пристально в глава; с мрачной решимостью.)</w:t>
      </w:r>
      <w:r>
        <w:rPr>
          <w:rStyle w:val="76"/>
          <w:i/>
          <w:iCs/>
          <w:color w:val="000000"/>
        </w:rPr>
        <w:t xml:space="preserve"> Я мог бы простить все... все... сво</w:t>
      </w:r>
      <w:r>
        <w:rPr>
          <w:rStyle w:val="76"/>
          <w:i/>
          <w:iCs/>
          <w:color w:val="000000"/>
        </w:rPr>
        <w:softHyphen/>
      </w:r>
    </w:p>
    <w:p w:rsidR="00B6004A" w:rsidRDefault="00B6004A">
      <w:pPr>
        <w:pStyle w:val="1210"/>
        <w:framePr w:wrap="none" w:vAnchor="page" w:hAnchor="page" w:x="8439" w:y="12387"/>
        <w:shd w:val="clear" w:color="auto" w:fill="auto"/>
        <w:spacing w:line="170" w:lineRule="exact"/>
        <w:ind w:left="40"/>
      </w:pPr>
      <w:r>
        <w:rPr>
          <w:rStyle w:val="122"/>
          <w:b/>
          <w:bCs/>
          <w:color w:val="000000"/>
        </w:rPr>
        <w:t>109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66" w:h="7395" w:hRule="exact" w:wrap="none" w:vAnchor="page" w:hAnchor="page" w:x="3149" w:y="4356"/>
        <w:shd w:val="clear" w:color="auto" w:fill="auto"/>
        <w:spacing w:line="214" w:lineRule="exact"/>
        <w:ind w:left="520" w:right="220" w:firstLine="0"/>
        <w:jc w:val="both"/>
      </w:pPr>
      <w:r>
        <w:rPr>
          <w:rStyle w:val="0pt"/>
          <w:color w:val="000000"/>
        </w:rPr>
        <w:lastRenderedPageBreak/>
        <w:t>ей матери... за исключением... всего этого с капитанов Брантом!</w:t>
      </w:r>
    </w:p>
    <w:p w:rsidR="00B6004A" w:rsidRDefault="00B6004A">
      <w:pPr>
        <w:pStyle w:val="a4"/>
        <w:framePr w:w="5666" w:h="7395" w:hRule="exact" w:wrap="none" w:vAnchor="page" w:hAnchor="page" w:x="3149" w:y="4356"/>
        <w:shd w:val="clear" w:color="auto" w:fill="auto"/>
        <w:spacing w:line="214" w:lineRule="exact"/>
        <w:ind w:left="540" w:hanging="500"/>
        <w:jc w:val="both"/>
      </w:pPr>
      <w:r>
        <w:rPr>
          <w:rStyle w:val="1pt2"/>
          <w:color w:val="000000"/>
        </w:rPr>
        <w:t>Кристина.</w:t>
      </w:r>
      <w:r>
        <w:rPr>
          <w:rStyle w:val="0pt"/>
          <w:color w:val="000000"/>
        </w:rPr>
        <w:t xml:space="preserve"> Я клянусь тебе!..</w:t>
      </w:r>
    </w:p>
    <w:p w:rsidR="00B6004A" w:rsidRDefault="00B6004A">
      <w:pPr>
        <w:pStyle w:val="a4"/>
        <w:framePr w:w="5666" w:h="7395" w:hRule="exact" w:wrap="none" w:vAnchor="page" w:hAnchor="page" w:x="3149" w:y="4356"/>
        <w:shd w:val="clear" w:color="auto" w:fill="auto"/>
        <w:spacing w:line="214" w:lineRule="exact"/>
        <w:ind w:left="540" w:right="40" w:hanging="500"/>
        <w:jc w:val="both"/>
      </w:pPr>
      <w:r>
        <w:rPr>
          <w:rStyle w:val="1pt2"/>
          <w:color w:val="000000"/>
        </w:rPr>
        <w:t>Орин.</w:t>
      </w:r>
      <w:r>
        <w:rPr>
          <w:rStyle w:val="0pt"/>
          <w:color w:val="000000"/>
        </w:rPr>
        <w:t xml:space="preserve"> Если бы я считал, что этот проклятый... </w:t>
      </w:r>
      <w:r>
        <w:rPr>
          <w:rStyle w:val="53"/>
          <w:color w:val="000000"/>
        </w:rPr>
        <w:t>(С дикой мсти</w:t>
      </w:r>
      <w:r>
        <w:rPr>
          <w:rStyle w:val="53"/>
          <w:color w:val="000000"/>
        </w:rPr>
        <w:softHyphen/>
        <w:t>тельной яростью.)</w:t>
      </w:r>
      <w:r>
        <w:rPr>
          <w:rStyle w:val="0pt"/>
          <w:color w:val="000000"/>
        </w:rPr>
        <w:t xml:space="preserve"> Клянусь богом, я доказал бы тебе, что меня не зря учили убивать!</w:t>
      </w:r>
    </w:p>
    <w:p w:rsidR="00B6004A" w:rsidRDefault="00B6004A">
      <w:pPr>
        <w:pStyle w:val="a4"/>
        <w:framePr w:w="5666" w:h="7395" w:hRule="exact" w:wrap="none" w:vAnchor="page" w:hAnchor="page" w:x="3149" w:y="4356"/>
        <w:shd w:val="clear" w:color="auto" w:fill="auto"/>
        <w:spacing w:line="214" w:lineRule="exact"/>
        <w:ind w:left="540" w:right="40" w:hanging="500"/>
        <w:jc w:val="both"/>
      </w:pPr>
      <w:r>
        <w:rPr>
          <w:rStyle w:val="1pt2"/>
          <w:color w:val="000000"/>
        </w:rPr>
        <w:t>Кристина</w:t>
      </w:r>
      <w:r>
        <w:rPr>
          <w:rStyle w:val="0pt"/>
          <w:color w:val="000000"/>
        </w:rPr>
        <w:t xml:space="preserve"> </w:t>
      </w:r>
      <w:r>
        <w:rPr>
          <w:rStyle w:val="53"/>
          <w:color w:val="000000"/>
        </w:rPr>
        <w:t>(снова преисполненная ужаса за жизнь Бранта; в отчаянии).</w:t>
      </w:r>
      <w:r>
        <w:rPr>
          <w:rStyle w:val="0pt"/>
          <w:color w:val="000000"/>
        </w:rPr>
        <w:t xml:space="preserve"> Ради бога, не говори так! Ты совсем не похож на моего Орина! Ты жесток и страшен! Ты ужасаешь меня!</w:t>
      </w:r>
    </w:p>
    <w:p w:rsidR="00B6004A" w:rsidRDefault="00B6004A">
      <w:pPr>
        <w:pStyle w:val="a4"/>
        <w:framePr w:w="5666" w:h="7395" w:hRule="exact" w:wrap="none" w:vAnchor="page" w:hAnchor="page" w:x="3149" w:y="4356"/>
        <w:shd w:val="clear" w:color="auto" w:fill="auto"/>
        <w:spacing w:line="214" w:lineRule="exact"/>
        <w:ind w:left="540" w:right="40" w:hanging="500"/>
        <w:jc w:val="both"/>
      </w:pPr>
      <w:r>
        <w:rPr>
          <w:rStyle w:val="1pt2"/>
          <w:color w:val="000000"/>
        </w:rPr>
        <w:t>Орин</w:t>
      </w:r>
      <w:r>
        <w:rPr>
          <w:rStyle w:val="0pt"/>
          <w:color w:val="000000"/>
        </w:rPr>
        <w:t xml:space="preserve"> </w:t>
      </w:r>
      <w:r>
        <w:rPr>
          <w:rStyle w:val="53"/>
          <w:color w:val="000000"/>
        </w:rPr>
        <w:t>(сразу же раскаивается и успокаивает ее).</w:t>
      </w:r>
      <w:r>
        <w:rPr>
          <w:rStyle w:val="0pt"/>
          <w:color w:val="000000"/>
        </w:rPr>
        <w:t xml:space="preserve"> Ну-ну, мама! Не будем больше думать об этом! Лучше поговорим о чем- нибудь другом. Я хотел бы сказать тебе кое-что. </w:t>
      </w:r>
      <w:r>
        <w:rPr>
          <w:rStyle w:val="53"/>
          <w:color w:val="000000"/>
        </w:rPr>
        <w:t>(Садится на пол у ее ног и смотрит в лицо. После небольшой паузы берет ее за руку; с нежностью.)</w:t>
      </w:r>
      <w:r>
        <w:rPr>
          <w:rStyle w:val="0pt"/>
          <w:color w:val="000000"/>
        </w:rPr>
        <w:t xml:space="preserve"> Ты действительно так жда</w:t>
      </w:r>
      <w:r>
        <w:rPr>
          <w:rStyle w:val="0pt"/>
          <w:color w:val="000000"/>
        </w:rPr>
        <w:softHyphen/>
        <w:t>ла моего возвращения, мама?</w:t>
      </w:r>
    </w:p>
    <w:p w:rsidR="00B6004A" w:rsidRDefault="00B6004A">
      <w:pPr>
        <w:pStyle w:val="71"/>
        <w:framePr w:w="5666" w:h="7395" w:hRule="exact" w:wrap="none" w:vAnchor="page" w:hAnchor="page" w:x="3149" w:y="4356"/>
        <w:shd w:val="clear" w:color="auto" w:fill="auto"/>
        <w:spacing w:before="0" w:after="0" w:line="214" w:lineRule="exact"/>
        <w:ind w:left="540" w:right="40" w:hanging="500"/>
      </w:pPr>
      <w:r>
        <w:rPr>
          <w:rStyle w:val="77"/>
          <w:i/>
          <w:iCs/>
          <w:color w:val="000000"/>
        </w:rPr>
        <w:t>Кристина</w:t>
      </w:r>
      <w:r>
        <w:rPr>
          <w:rStyle w:val="76"/>
          <w:i/>
          <w:iCs/>
          <w:color w:val="000000"/>
        </w:rPr>
        <w:t xml:space="preserve"> </w:t>
      </w:r>
      <w:r>
        <w:rPr>
          <w:rStyle w:val="70pt"/>
          <w:i/>
          <w:iCs/>
          <w:color w:val="000000"/>
        </w:rPr>
        <w:t>(уже успокоилась, но глаза еще полны ужаса и голос дрожит).</w:t>
      </w:r>
      <w:r>
        <w:rPr>
          <w:rStyle w:val="76"/>
          <w:i/>
          <w:iCs/>
          <w:color w:val="000000"/>
        </w:rPr>
        <w:t xml:space="preserve"> Ну что за глупый вопрос, мой дорогой!</w:t>
      </w:r>
    </w:p>
    <w:p w:rsidR="00B6004A" w:rsidRDefault="00B6004A">
      <w:pPr>
        <w:pStyle w:val="a4"/>
        <w:framePr w:w="5666" w:h="7395" w:hRule="exact" w:wrap="none" w:vAnchor="page" w:hAnchor="page" w:x="3149" w:y="4356"/>
        <w:shd w:val="clear" w:color="auto" w:fill="auto"/>
        <w:spacing w:line="214" w:lineRule="exact"/>
        <w:ind w:left="540" w:right="40" w:hanging="500"/>
        <w:jc w:val="both"/>
      </w:pPr>
      <w:r>
        <w:rPr>
          <w:rStyle w:val="1pt2"/>
          <w:color w:val="000000"/>
        </w:rPr>
        <w:t>Орин.</w:t>
      </w:r>
      <w:r>
        <w:rPr>
          <w:rStyle w:val="0pt"/>
          <w:color w:val="000000"/>
        </w:rPr>
        <w:t xml:space="preserve"> Но твои письма отдаляли нас все дальше и дальше друг от друга — они казались такими холодными! Это сводило меня с ума! Я хотел дезертировать и бежать домой... или быть убитым! Если бы ты только знала, как я хотел быть с тобой вот здесь </w:t>
      </w:r>
      <w:r>
        <w:rPr>
          <w:rStyle w:val="1pt2"/>
          <w:color w:val="000000"/>
        </w:rPr>
        <w:t>—как</w:t>
      </w:r>
      <w:r>
        <w:rPr>
          <w:rStyle w:val="0pt"/>
          <w:color w:val="000000"/>
        </w:rPr>
        <w:t xml:space="preserve"> сейчас! </w:t>
      </w:r>
      <w:r>
        <w:rPr>
          <w:rStyle w:val="53"/>
          <w:color w:val="000000"/>
        </w:rPr>
        <w:t>(Кладет голову ей на ко</w:t>
      </w:r>
      <w:r>
        <w:rPr>
          <w:rStyle w:val="53"/>
          <w:color w:val="000000"/>
        </w:rPr>
        <w:softHyphen/>
        <w:t>лени. Становится мечтательным, тихим, полным заботливо</w:t>
      </w:r>
      <w:r>
        <w:rPr>
          <w:rStyle w:val="53"/>
          <w:color w:val="000000"/>
        </w:rPr>
        <w:softHyphen/>
        <w:t>сти.)</w:t>
      </w:r>
      <w:r>
        <w:rPr>
          <w:rStyle w:val="0pt"/>
          <w:color w:val="000000"/>
        </w:rPr>
        <w:t xml:space="preserve"> Самые чудесные, самые прекрасные мои мечты всегда были связаны с тобой. Тебе не приходилось читать книгу под названием «Тайпи» </w:t>
      </w:r>
      <w:r>
        <w:rPr>
          <w:rStyle w:val="0pt"/>
          <w:color w:val="000000"/>
          <w:vertAlign w:val="superscript"/>
        </w:rPr>
        <w:t>1</w:t>
      </w:r>
      <w:r>
        <w:rPr>
          <w:rStyle w:val="0pt"/>
          <w:color w:val="000000"/>
        </w:rPr>
        <w:t xml:space="preserve"> — это об островах Южных морей.</w:t>
      </w:r>
    </w:p>
    <w:p w:rsidR="00B6004A" w:rsidRDefault="00B6004A">
      <w:pPr>
        <w:pStyle w:val="a4"/>
        <w:framePr w:w="5666" w:h="7395" w:hRule="exact" w:wrap="none" w:vAnchor="page" w:hAnchor="page" w:x="3149" w:y="4356"/>
        <w:shd w:val="clear" w:color="auto" w:fill="auto"/>
        <w:spacing w:line="214" w:lineRule="exact"/>
        <w:ind w:left="540" w:right="40" w:hanging="500"/>
        <w:jc w:val="both"/>
      </w:pPr>
      <w:r>
        <w:rPr>
          <w:rStyle w:val="1pt2"/>
          <w:color w:val="000000"/>
        </w:rPr>
        <w:t>Кристина</w:t>
      </w:r>
      <w:r>
        <w:rPr>
          <w:rStyle w:val="0pt"/>
          <w:color w:val="000000"/>
        </w:rPr>
        <w:t xml:space="preserve"> </w:t>
      </w:r>
      <w:r>
        <w:rPr>
          <w:rStyle w:val="53"/>
          <w:color w:val="000000"/>
        </w:rPr>
        <w:t>(вздрагивает; изменившимся голосом)&gt;</w:t>
      </w:r>
      <w:r>
        <w:rPr>
          <w:rStyle w:val="0pt"/>
          <w:color w:val="000000"/>
        </w:rPr>
        <w:t xml:space="preserve"> Островах! Это там, где царит тишина и спокойствие?</w:t>
      </w:r>
    </w:p>
    <w:p w:rsidR="00B6004A" w:rsidRDefault="00B6004A">
      <w:pPr>
        <w:pStyle w:val="a4"/>
        <w:framePr w:w="5666" w:h="7395" w:hRule="exact" w:wrap="none" w:vAnchor="page" w:hAnchor="page" w:x="3149" w:y="4356"/>
        <w:shd w:val="clear" w:color="auto" w:fill="auto"/>
        <w:spacing w:line="214" w:lineRule="exact"/>
        <w:ind w:left="540" w:hanging="500"/>
        <w:jc w:val="both"/>
      </w:pPr>
      <w:r>
        <w:rPr>
          <w:rStyle w:val="1pt2"/>
          <w:color w:val="000000"/>
        </w:rPr>
        <w:t>Орин.</w:t>
      </w:r>
      <w:r>
        <w:rPr>
          <w:rStyle w:val="0pt"/>
          <w:color w:val="000000"/>
        </w:rPr>
        <w:t xml:space="preserve"> Значит, ты читала ее?</w:t>
      </w:r>
    </w:p>
    <w:p w:rsidR="00B6004A" w:rsidRDefault="00B6004A">
      <w:pPr>
        <w:pStyle w:val="a4"/>
        <w:framePr w:w="5666" w:h="7395" w:hRule="exact" w:wrap="none" w:vAnchor="page" w:hAnchor="page" w:x="3149" w:y="4356"/>
        <w:shd w:val="clear" w:color="auto" w:fill="auto"/>
        <w:spacing w:line="214" w:lineRule="exact"/>
        <w:ind w:left="540" w:hanging="500"/>
        <w:jc w:val="both"/>
      </w:pPr>
      <w:r>
        <w:rPr>
          <w:rStyle w:val="1pt2"/>
          <w:color w:val="000000"/>
        </w:rPr>
        <w:t>Кристина.</w:t>
      </w:r>
      <w:r>
        <w:rPr>
          <w:rStyle w:val="0pt"/>
          <w:color w:val="000000"/>
        </w:rPr>
        <w:t xml:space="preserve"> Нет.</w:t>
      </w:r>
    </w:p>
    <w:p w:rsidR="00B6004A" w:rsidRDefault="00B6004A">
      <w:pPr>
        <w:pStyle w:val="a4"/>
        <w:framePr w:w="5666" w:h="7395" w:hRule="exact" w:wrap="none" w:vAnchor="page" w:hAnchor="page" w:x="3149" w:y="4356"/>
        <w:shd w:val="clear" w:color="auto" w:fill="auto"/>
        <w:spacing w:line="214" w:lineRule="exact"/>
        <w:ind w:left="540" w:right="40" w:hanging="500"/>
        <w:jc w:val="both"/>
      </w:pPr>
      <w:r>
        <w:rPr>
          <w:rStyle w:val="1pt2"/>
          <w:color w:val="000000"/>
        </w:rPr>
        <w:t>Орин.</w:t>
      </w:r>
      <w:r>
        <w:rPr>
          <w:rStyle w:val="0pt"/>
          <w:color w:val="000000"/>
        </w:rPr>
        <w:t xml:space="preserve"> Кто-то дал мне ее почитать. Я прочитал и затем пере</w:t>
      </w:r>
      <w:r>
        <w:rPr>
          <w:rStyle w:val="0pt"/>
          <w:color w:val="000000"/>
        </w:rPr>
        <w:softHyphen/>
        <w:t>читывал несколько раз до тех пор, пока наконец эти остро</w:t>
      </w:r>
      <w:r>
        <w:rPr>
          <w:rStyle w:val="0pt"/>
          <w:color w:val="000000"/>
        </w:rPr>
        <w:softHyphen/>
        <w:t>ва не стали для меня символом того, что не связано с вой</w:t>
      </w:r>
      <w:r>
        <w:rPr>
          <w:rStyle w:val="0pt"/>
          <w:color w:val="000000"/>
        </w:rPr>
        <w:softHyphen/>
        <w:t>ной, что означает мир, тепло и безопасность. В своих мечтах</w:t>
      </w:r>
    </w:p>
    <w:p w:rsidR="00B6004A" w:rsidRPr="00C65E48" w:rsidRDefault="00B6004A">
      <w:pPr>
        <w:pStyle w:val="28"/>
        <w:framePr w:wrap="none" w:vAnchor="page" w:hAnchor="page" w:x="3487" w:y="11984"/>
        <w:shd w:val="clear" w:color="auto" w:fill="auto"/>
        <w:tabs>
          <w:tab w:val="left" w:pos="480"/>
        </w:tabs>
        <w:spacing w:line="150" w:lineRule="exact"/>
        <w:ind w:left="360"/>
        <w:rPr>
          <w:lang w:val="ru-RU"/>
        </w:rPr>
      </w:pPr>
      <w:r>
        <w:rPr>
          <w:rStyle w:val="27"/>
          <w:b/>
          <w:bCs/>
          <w:color w:val="000000"/>
          <w:vertAlign w:val="superscript"/>
          <w:lang w:val="ru-RU" w:eastAsia="ru-RU"/>
        </w:rPr>
        <w:t>1</w:t>
      </w:r>
      <w:r>
        <w:rPr>
          <w:rStyle w:val="27"/>
          <w:b/>
          <w:bCs/>
          <w:color w:val="000000"/>
          <w:lang w:val="ru-RU" w:eastAsia="ru-RU"/>
        </w:rPr>
        <w:tab/>
        <w:t>Роман Германа Мелвилла, опубликован в Америке в 1846 году.</w:t>
      </w:r>
    </w:p>
    <w:p w:rsidR="00B6004A" w:rsidRDefault="00B6004A">
      <w:pPr>
        <w:pStyle w:val="52"/>
        <w:framePr w:wrap="none" w:vAnchor="page" w:hAnchor="page" w:x="3113" w:y="12377"/>
        <w:shd w:val="clear" w:color="auto" w:fill="auto"/>
        <w:spacing w:line="180" w:lineRule="exact"/>
        <w:ind w:left="20"/>
      </w:pPr>
      <w:r>
        <w:rPr>
          <w:rStyle w:val="50pt"/>
          <w:color w:val="000000"/>
        </w:rPr>
        <w:t>110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7" w:h="7836" w:hRule="exact" w:wrap="none" w:vAnchor="page" w:hAnchor="page" w:x="3158" w:y="4352"/>
        <w:shd w:val="clear" w:color="auto" w:fill="auto"/>
        <w:spacing w:line="216" w:lineRule="exact"/>
        <w:ind w:left="540" w:right="40" w:firstLine="0"/>
        <w:jc w:val="both"/>
      </w:pPr>
      <w:r>
        <w:rPr>
          <w:rStyle w:val="0pt"/>
          <w:color w:val="000000"/>
        </w:rPr>
        <w:lastRenderedPageBreak/>
        <w:t>я часто уносился туда. А позже, когда находился в тяже</w:t>
      </w:r>
      <w:r>
        <w:rPr>
          <w:rStyle w:val="0pt"/>
          <w:color w:val="000000"/>
        </w:rPr>
        <w:softHyphen/>
        <w:t xml:space="preserve">лом состоянии, мне действительно представлялось, что я уже там. Там не было никого, только ты и я. А то, что я никак не мог увидеть тебя, казалось чем-то странным и забавным. Я ощущал твое присутствие рядом с собой. Плеск волн и шум прибоя были твоим голосом. Небо имело цвет твоих глаз. Теплый песок на берегу моря был как твоя кожа. А весь остров — это была ты. </w:t>
      </w:r>
      <w:r>
        <w:rPr>
          <w:rStyle w:val="53"/>
          <w:color w:val="000000"/>
        </w:rPr>
        <w:t>(Улыбается мечтательно, неж</w:t>
      </w:r>
      <w:r>
        <w:rPr>
          <w:rStyle w:val="53"/>
          <w:color w:val="000000"/>
        </w:rPr>
        <w:softHyphen/>
        <w:t>но.)</w:t>
      </w:r>
      <w:r>
        <w:rPr>
          <w:rStyle w:val="0pt"/>
          <w:color w:val="000000"/>
        </w:rPr>
        <w:t xml:space="preserve"> Странные мечты, правда? Ты только не сердись, что тебя я называю островом, потому что это был самый пре</w:t>
      </w:r>
      <w:r>
        <w:rPr>
          <w:rStyle w:val="0pt"/>
          <w:color w:val="000000"/>
        </w:rPr>
        <w:softHyphen/>
        <w:t>красный остров на свете, такой же красивый, как ты, мама!</w:t>
      </w:r>
    </w:p>
    <w:p w:rsidR="00B6004A" w:rsidRDefault="00B6004A">
      <w:pPr>
        <w:pStyle w:val="71"/>
        <w:framePr w:w="5647" w:h="7836" w:hRule="exact" w:wrap="none" w:vAnchor="page" w:hAnchor="page" w:x="3158" w:y="4352"/>
        <w:shd w:val="clear" w:color="auto" w:fill="auto"/>
        <w:spacing w:before="0" w:after="0" w:line="216" w:lineRule="exact"/>
        <w:ind w:left="520" w:right="20"/>
      </w:pPr>
      <w:r>
        <w:rPr>
          <w:rStyle w:val="77"/>
          <w:i/>
          <w:iCs/>
          <w:color w:val="000000"/>
        </w:rPr>
        <w:t>Кристина</w:t>
      </w:r>
      <w:r>
        <w:rPr>
          <w:rStyle w:val="76"/>
          <w:i/>
          <w:iCs/>
          <w:color w:val="000000"/>
        </w:rPr>
        <w:t xml:space="preserve"> </w:t>
      </w:r>
      <w:r>
        <w:rPr>
          <w:rStyle w:val="70pt"/>
          <w:i/>
          <w:iCs/>
          <w:color w:val="000000"/>
        </w:rPr>
        <w:t>(смотрит вдаль поверх его головы и с волнением слушает его слова, которые глубоко трогают ее. Когда он умолкает, в ней поднимается волна огромной нежности и признательности; страстно).</w:t>
      </w:r>
      <w:r>
        <w:rPr>
          <w:rStyle w:val="76"/>
          <w:i/>
          <w:iCs/>
          <w:color w:val="000000"/>
        </w:rPr>
        <w:t xml:space="preserve"> О, если бы ты никогда не по</w:t>
      </w:r>
      <w:r>
        <w:rPr>
          <w:rStyle w:val="76"/>
          <w:i/>
          <w:iCs/>
          <w:color w:val="000000"/>
        </w:rPr>
        <w:softHyphen/>
        <w:t>кидал меня! Если бы только не позволил им отнять у меня самого себя!</w:t>
      </w:r>
    </w:p>
    <w:p w:rsidR="00B6004A" w:rsidRDefault="00B6004A">
      <w:pPr>
        <w:pStyle w:val="a4"/>
        <w:framePr w:w="5647" w:h="7836" w:hRule="exact" w:wrap="none" w:vAnchor="page" w:hAnchor="page" w:x="3158" w:y="4352"/>
        <w:shd w:val="clear" w:color="auto" w:fill="auto"/>
        <w:spacing w:line="216" w:lineRule="exact"/>
        <w:ind w:left="520"/>
        <w:jc w:val="both"/>
      </w:pPr>
      <w:r>
        <w:rPr>
          <w:rStyle w:val="1pt2"/>
          <w:color w:val="000000"/>
        </w:rPr>
        <w:t>Орин</w:t>
      </w:r>
      <w:r>
        <w:rPr>
          <w:rStyle w:val="0pt"/>
          <w:color w:val="000000"/>
        </w:rPr>
        <w:t xml:space="preserve"> </w:t>
      </w:r>
      <w:r>
        <w:rPr>
          <w:rStyle w:val="53"/>
          <w:color w:val="000000"/>
        </w:rPr>
        <w:t>(тревожно).</w:t>
      </w:r>
      <w:r>
        <w:rPr>
          <w:rStyle w:val="0pt"/>
          <w:color w:val="000000"/>
        </w:rPr>
        <w:t xml:space="preserve"> Но я же вернулся. И теперь ведь все хорошо?</w:t>
      </w:r>
    </w:p>
    <w:p w:rsidR="00B6004A" w:rsidRDefault="00B6004A">
      <w:pPr>
        <w:pStyle w:val="a4"/>
        <w:framePr w:w="5647" w:h="7836" w:hRule="exact" w:wrap="none" w:vAnchor="page" w:hAnchor="page" w:x="3158" w:y="4352"/>
        <w:shd w:val="clear" w:color="auto" w:fill="auto"/>
        <w:spacing w:line="216" w:lineRule="exact"/>
        <w:ind w:left="520" w:right="20"/>
        <w:jc w:val="both"/>
      </w:pPr>
      <w:r>
        <w:rPr>
          <w:rStyle w:val="1pt2"/>
          <w:color w:val="000000"/>
        </w:rPr>
        <w:t>Кристина</w:t>
      </w:r>
      <w:r>
        <w:rPr>
          <w:rStyle w:val="0pt"/>
          <w:color w:val="000000"/>
        </w:rPr>
        <w:t xml:space="preserve"> </w:t>
      </w:r>
      <w:r>
        <w:rPr>
          <w:rStyle w:val="53"/>
          <w:color w:val="000000"/>
        </w:rPr>
        <w:t>(торопливо).</w:t>
      </w:r>
      <w:r>
        <w:rPr>
          <w:rStyle w:val="0pt"/>
          <w:color w:val="000000"/>
        </w:rPr>
        <w:t xml:space="preserve"> Конечно. Но я не об этом. Так и долж</w:t>
      </w:r>
      <w:r>
        <w:rPr>
          <w:rStyle w:val="0pt"/>
          <w:color w:val="000000"/>
        </w:rPr>
        <w:softHyphen/>
        <w:t>но было быть.</w:t>
      </w:r>
    </w:p>
    <w:p w:rsidR="00B6004A" w:rsidRDefault="00B6004A">
      <w:pPr>
        <w:pStyle w:val="a4"/>
        <w:framePr w:w="5647" w:h="7836" w:hRule="exact" w:wrap="none" w:vAnchor="page" w:hAnchor="page" w:x="3158" w:y="4352"/>
        <w:shd w:val="clear" w:color="auto" w:fill="auto"/>
        <w:spacing w:line="216" w:lineRule="exact"/>
        <w:ind w:left="520" w:right="20"/>
        <w:jc w:val="both"/>
      </w:pPr>
      <w:r>
        <w:rPr>
          <w:rStyle w:val="1pt2"/>
          <w:color w:val="000000"/>
        </w:rPr>
        <w:t>Орин.</w:t>
      </w:r>
      <w:r>
        <w:rPr>
          <w:rStyle w:val="0pt"/>
          <w:color w:val="000000"/>
        </w:rPr>
        <w:t xml:space="preserve"> Теперь я никогда не оставлю тебя. Мне не нужна Хейзел или еще кто-нибудь. </w:t>
      </w:r>
      <w:r>
        <w:rPr>
          <w:rStyle w:val="53"/>
          <w:color w:val="000000"/>
        </w:rPr>
        <w:t>(С нежной улыбкой.)</w:t>
      </w:r>
      <w:r>
        <w:rPr>
          <w:rStyle w:val="0pt"/>
          <w:color w:val="000000"/>
        </w:rPr>
        <w:t xml:space="preserve"> Ты моя единст</w:t>
      </w:r>
      <w:r>
        <w:rPr>
          <w:rStyle w:val="0pt"/>
          <w:color w:val="000000"/>
        </w:rPr>
        <w:softHyphen/>
        <w:t>венная подруга в жизни!</w:t>
      </w:r>
    </w:p>
    <w:p w:rsidR="00B6004A" w:rsidRDefault="00B6004A">
      <w:pPr>
        <w:pStyle w:val="a4"/>
        <w:framePr w:w="5647" w:h="7836" w:hRule="exact" w:wrap="none" w:vAnchor="page" w:hAnchor="page" w:x="3158" w:y="4352"/>
        <w:shd w:val="clear" w:color="auto" w:fill="auto"/>
        <w:spacing w:line="216" w:lineRule="exact"/>
        <w:ind w:left="520" w:right="20"/>
        <w:jc w:val="both"/>
      </w:pPr>
      <w:r>
        <w:rPr>
          <w:rStyle w:val="1pt2"/>
          <w:color w:val="000000"/>
        </w:rPr>
        <w:t>Кристина</w:t>
      </w:r>
      <w:r>
        <w:rPr>
          <w:rStyle w:val="0pt"/>
          <w:color w:val="000000"/>
        </w:rPr>
        <w:t xml:space="preserve"> </w:t>
      </w:r>
      <w:r>
        <w:rPr>
          <w:rStyle w:val="53"/>
          <w:color w:val="000000"/>
        </w:rPr>
        <w:t>(с нежностью гладит его волосы, улыбается).</w:t>
      </w:r>
      <w:r>
        <w:rPr>
          <w:rStyle w:val="0pt"/>
          <w:color w:val="000000"/>
        </w:rPr>
        <w:t xml:space="preserve"> Не</w:t>
      </w:r>
      <w:r>
        <w:rPr>
          <w:rStyle w:val="0pt"/>
          <w:color w:val="000000"/>
        </w:rPr>
        <w:softHyphen/>
        <w:t>ужели ты взрослый мужчина, даже не верится. Кажется, еще только вчера я видела, как ты, в ночной рубашонке, прячешься наверху в холле и ждешь, когда я поднимусь поцеловать тебя перед сном! Ты помнишь?</w:t>
      </w:r>
    </w:p>
    <w:p w:rsidR="00B6004A" w:rsidRDefault="00B6004A">
      <w:pPr>
        <w:pStyle w:val="a4"/>
        <w:framePr w:w="5647" w:h="7836" w:hRule="exact" w:wrap="none" w:vAnchor="page" w:hAnchor="page" w:x="3158" w:y="4352"/>
        <w:shd w:val="clear" w:color="auto" w:fill="auto"/>
        <w:spacing w:line="216" w:lineRule="exact"/>
        <w:ind w:left="520" w:right="20"/>
        <w:jc w:val="both"/>
      </w:pPr>
      <w:r>
        <w:rPr>
          <w:rStyle w:val="1pt2"/>
          <w:color w:val="000000"/>
        </w:rPr>
        <w:t>Орин</w:t>
      </w:r>
      <w:r>
        <w:rPr>
          <w:rStyle w:val="0pt"/>
          <w:color w:val="000000"/>
        </w:rPr>
        <w:t xml:space="preserve"> </w:t>
      </w:r>
      <w:r>
        <w:rPr>
          <w:rStyle w:val="53"/>
          <w:color w:val="000000"/>
        </w:rPr>
        <w:t>(с мальчишеской улыбкой).</w:t>
      </w:r>
      <w:r>
        <w:rPr>
          <w:rStyle w:val="0pt"/>
          <w:color w:val="000000"/>
        </w:rPr>
        <w:t xml:space="preserve"> Помню, и еще как! А какой гвалт поднимался, когда меня излавливал отец! А помнишь, как ты мне позволяла расчесывать твои волосы и как я любил этим заниматься? Это тоже вызывало у него неприязнь. А у тебя все такие же прекрасные волосы, со</w:t>
      </w:r>
      <w:r>
        <w:rPr>
          <w:rStyle w:val="0pt"/>
          <w:color w:val="000000"/>
        </w:rPr>
        <w:softHyphen/>
        <w:t xml:space="preserve">всем не изменились. </w:t>
      </w:r>
      <w:r>
        <w:rPr>
          <w:rStyle w:val="53"/>
          <w:color w:val="000000"/>
        </w:rPr>
        <w:t>(Протягивает руку и с нежностью дотрагивается до ее волос. Преисполненный счастливых воспоминаний, не замечает, как она слегка вздрагивает и</w:t>
      </w:r>
    </w:p>
    <w:p w:rsidR="00B6004A" w:rsidRDefault="00B6004A">
      <w:pPr>
        <w:pStyle w:val="52"/>
        <w:framePr w:wrap="none" w:vAnchor="page" w:hAnchor="page" w:x="8328" w:y="12380"/>
        <w:shd w:val="clear" w:color="auto" w:fill="auto"/>
        <w:spacing w:line="180" w:lineRule="exact"/>
        <w:ind w:left="40"/>
      </w:pPr>
      <w:r>
        <w:rPr>
          <w:rStyle w:val="50pt"/>
          <w:color w:val="000000"/>
        </w:rPr>
        <w:t>111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8" w:h="7866" w:hRule="exact" w:wrap="none" w:vAnchor="page" w:hAnchor="page" w:x="3168" w:y="4371"/>
        <w:shd w:val="clear" w:color="auto" w:fill="auto"/>
        <w:spacing w:after="56" w:line="214" w:lineRule="exact"/>
        <w:ind w:left="520" w:right="20" w:firstLine="0"/>
        <w:jc w:val="both"/>
      </w:pPr>
      <w:r>
        <w:rPr>
          <w:rStyle w:val="53"/>
          <w:color w:val="000000"/>
        </w:rPr>
        <w:lastRenderedPageBreak/>
        <w:t>отстраняется.)</w:t>
      </w:r>
      <w:r>
        <w:rPr>
          <w:rStyle w:val="0pt"/>
          <w:color w:val="000000"/>
        </w:rPr>
        <w:t xml:space="preserve"> О, мама, как все будет чудесно у нас теперь! Мы выдадим замуж Винни за Питера и останемся только вдвоем, ты и я!</w:t>
      </w:r>
    </w:p>
    <w:p w:rsidR="00B6004A" w:rsidRDefault="00B6004A">
      <w:pPr>
        <w:pStyle w:val="71"/>
        <w:framePr w:w="5628" w:h="7866" w:hRule="exact" w:wrap="none" w:vAnchor="page" w:hAnchor="page" w:x="3168" w:y="4371"/>
        <w:shd w:val="clear" w:color="auto" w:fill="auto"/>
        <w:spacing w:before="0" w:line="218" w:lineRule="exact"/>
        <w:ind w:left="520" w:right="20" w:firstLine="0"/>
      </w:pPr>
      <w:r>
        <w:rPr>
          <w:rStyle w:val="70pt"/>
          <w:i/>
          <w:iCs/>
          <w:color w:val="000000"/>
        </w:rPr>
        <w:t xml:space="preserve">Раздвижная дверь в глубине приоткрывается и бесшумно входит </w:t>
      </w:r>
      <w:r>
        <w:rPr>
          <w:rStyle w:val="72pt4"/>
          <w:i/>
          <w:iCs/>
          <w:color w:val="000000"/>
        </w:rPr>
        <w:t>Лавиния;</w:t>
      </w:r>
      <w:r>
        <w:rPr>
          <w:rStyle w:val="70pt"/>
          <w:i/>
          <w:iCs/>
          <w:color w:val="000000"/>
        </w:rPr>
        <w:t xml:space="preserve"> остановившись</w:t>
      </w:r>
      <w:r>
        <w:rPr>
          <w:rStyle w:val="76"/>
          <w:i/>
          <w:iCs/>
          <w:color w:val="000000"/>
        </w:rPr>
        <w:t xml:space="preserve">, </w:t>
      </w:r>
      <w:r>
        <w:rPr>
          <w:rStyle w:val="70pt"/>
          <w:i/>
          <w:iCs/>
          <w:color w:val="000000"/>
        </w:rPr>
        <w:t>смотрит на них.</w:t>
      </w:r>
    </w:p>
    <w:p w:rsidR="00B6004A" w:rsidRDefault="00B6004A">
      <w:pPr>
        <w:pStyle w:val="71"/>
        <w:framePr w:w="5628" w:h="7866" w:hRule="exact" w:wrap="none" w:vAnchor="page" w:hAnchor="page" w:x="3168" w:y="4371"/>
        <w:shd w:val="clear" w:color="auto" w:fill="auto"/>
        <w:spacing w:before="0" w:after="64" w:line="218" w:lineRule="exact"/>
        <w:ind w:left="520" w:right="20" w:hanging="500"/>
      </w:pPr>
      <w:r>
        <w:rPr>
          <w:rStyle w:val="77"/>
          <w:i/>
          <w:iCs/>
          <w:color w:val="000000"/>
        </w:rPr>
        <w:t>Кристина</w:t>
      </w:r>
      <w:r>
        <w:rPr>
          <w:rStyle w:val="76"/>
          <w:i/>
          <w:iCs/>
          <w:color w:val="000000"/>
        </w:rPr>
        <w:t xml:space="preserve"> </w:t>
      </w:r>
      <w:r>
        <w:rPr>
          <w:rStyle w:val="70pt"/>
          <w:i/>
          <w:iCs/>
          <w:color w:val="000000"/>
        </w:rPr>
        <w:t>(почувствовав ее присутствие и сдерживая не* вольную дрожь; резко).</w:t>
      </w:r>
      <w:r>
        <w:rPr>
          <w:rStyle w:val="76"/>
          <w:i/>
          <w:iCs/>
          <w:color w:val="000000"/>
        </w:rPr>
        <w:t xml:space="preserve"> Что тебе угодно?</w:t>
      </w:r>
    </w:p>
    <w:p w:rsidR="00B6004A" w:rsidRDefault="00B6004A">
      <w:pPr>
        <w:pStyle w:val="71"/>
        <w:framePr w:w="5628" w:h="7866" w:hRule="exact" w:wrap="none" w:vAnchor="page" w:hAnchor="page" w:x="3168" w:y="4371"/>
        <w:shd w:val="clear" w:color="auto" w:fill="auto"/>
        <w:spacing w:before="0" w:after="54" w:line="214" w:lineRule="exact"/>
        <w:ind w:left="520" w:right="20" w:firstLine="0"/>
      </w:pPr>
      <w:r>
        <w:rPr>
          <w:rStyle w:val="70pt"/>
          <w:i/>
          <w:iCs/>
          <w:color w:val="000000"/>
        </w:rPr>
        <w:t>Орин поворачивается и смотрит на сестру с явным не</w:t>
      </w:r>
      <w:r>
        <w:rPr>
          <w:rStyle w:val="76"/>
          <w:i/>
          <w:iCs/>
          <w:color w:val="000000"/>
        </w:rPr>
        <w:t xml:space="preserve">- </w:t>
      </w:r>
      <w:r>
        <w:rPr>
          <w:rStyle w:val="70pt"/>
          <w:i/>
          <w:iCs/>
          <w:color w:val="000000"/>
        </w:rPr>
        <w:t>удовольствием.</w:t>
      </w:r>
    </w:p>
    <w:p w:rsidR="00B6004A" w:rsidRDefault="00B6004A">
      <w:pPr>
        <w:pStyle w:val="a4"/>
        <w:framePr w:w="5628" w:h="7866" w:hRule="exact" w:wrap="none" w:vAnchor="page" w:hAnchor="page" w:x="3168" w:y="4371"/>
        <w:shd w:val="clear" w:color="auto" w:fill="auto"/>
        <w:spacing w:line="221" w:lineRule="exact"/>
        <w:ind w:left="520" w:right="20" w:hanging="500"/>
        <w:jc w:val="both"/>
      </w:pPr>
      <w:r>
        <w:rPr>
          <w:rStyle w:val="1pt2"/>
          <w:color w:val="000000"/>
        </w:rPr>
        <w:t>Лавиния</w:t>
      </w:r>
      <w:r>
        <w:rPr>
          <w:rStyle w:val="0pt"/>
          <w:color w:val="000000"/>
        </w:rPr>
        <w:t xml:space="preserve"> </w:t>
      </w:r>
      <w:r>
        <w:rPr>
          <w:rStyle w:val="53"/>
          <w:color w:val="000000"/>
        </w:rPr>
        <w:t>(ровным, безжизненным тоном).</w:t>
      </w:r>
      <w:r>
        <w:rPr>
          <w:rStyle w:val="0pt"/>
          <w:color w:val="000000"/>
        </w:rPr>
        <w:t xml:space="preserve"> Ты собираешься пойти и взглянуть на отца, Орин?</w:t>
      </w:r>
    </w:p>
    <w:p w:rsidR="00B6004A" w:rsidRDefault="00B6004A">
      <w:pPr>
        <w:pStyle w:val="71"/>
        <w:framePr w:w="5628" w:h="7866" w:hRule="exact" w:wrap="none" w:vAnchor="page" w:hAnchor="page" w:x="3168" w:y="4371"/>
        <w:shd w:val="clear" w:color="auto" w:fill="auto"/>
        <w:spacing w:before="0" w:line="216" w:lineRule="exact"/>
        <w:ind w:left="520" w:right="20" w:hanging="500"/>
      </w:pPr>
      <w:r>
        <w:rPr>
          <w:rStyle w:val="77"/>
          <w:i/>
          <w:iCs/>
          <w:color w:val="000000"/>
        </w:rPr>
        <w:t>Орин</w:t>
      </w:r>
      <w:r>
        <w:rPr>
          <w:rStyle w:val="76"/>
          <w:i/>
          <w:iCs/>
          <w:color w:val="000000"/>
        </w:rPr>
        <w:t xml:space="preserve"> </w:t>
      </w:r>
      <w:r>
        <w:rPr>
          <w:rStyle w:val="70pt"/>
          <w:i/>
          <w:iCs/>
          <w:color w:val="000000"/>
        </w:rPr>
        <w:t>(поднимается на ноги; с раздражением).</w:t>
      </w:r>
      <w:r>
        <w:rPr>
          <w:rStyle w:val="76"/>
          <w:i/>
          <w:iCs/>
          <w:color w:val="000000"/>
        </w:rPr>
        <w:t xml:space="preserve"> Конечно, сейчас иду. </w:t>
      </w:r>
      <w:r>
        <w:rPr>
          <w:rStyle w:val="70pt"/>
          <w:i/>
          <w:iCs/>
          <w:color w:val="000000"/>
        </w:rPr>
        <w:t>(Торопливо проходит мимо Лавинии с видом человека</w:t>
      </w:r>
      <w:r>
        <w:rPr>
          <w:rStyle w:val="76"/>
          <w:i/>
          <w:iCs/>
          <w:color w:val="000000"/>
        </w:rPr>
        <w:t xml:space="preserve">, </w:t>
      </w:r>
      <w:r>
        <w:rPr>
          <w:rStyle w:val="70pt"/>
          <w:i/>
          <w:iCs/>
          <w:color w:val="000000"/>
        </w:rPr>
        <w:t>стремящегося как можно скорее исполнить неприятный долг. Со стуком закрывает дверь за собой.)</w:t>
      </w:r>
    </w:p>
    <w:p w:rsidR="00B6004A" w:rsidRDefault="00B6004A">
      <w:pPr>
        <w:pStyle w:val="71"/>
        <w:framePr w:w="5628" w:h="7866" w:hRule="exact" w:wrap="none" w:vAnchor="page" w:hAnchor="page" w:x="3168" w:y="4371"/>
        <w:shd w:val="clear" w:color="auto" w:fill="auto"/>
        <w:spacing w:before="0" w:line="216" w:lineRule="exact"/>
        <w:ind w:left="520" w:right="20" w:firstLine="0"/>
      </w:pPr>
      <w:r>
        <w:rPr>
          <w:rStyle w:val="70pt"/>
          <w:i/>
          <w:iCs/>
          <w:color w:val="000000"/>
        </w:rPr>
        <w:t>Лавиния некоторое время пристально смотрит на мать, ва</w:t>
      </w:r>
      <w:r>
        <w:rPr>
          <w:rStyle w:val="76"/>
          <w:i/>
          <w:iCs/>
          <w:color w:val="000000"/>
        </w:rPr>
        <w:t xml:space="preserve">- </w:t>
      </w:r>
      <w:r>
        <w:rPr>
          <w:rStyle w:val="70pt"/>
          <w:i/>
          <w:iCs/>
          <w:color w:val="000000"/>
        </w:rPr>
        <w:t>тем с каменным выражением на лице направляется ва братом.</w:t>
      </w:r>
    </w:p>
    <w:p w:rsidR="00B6004A" w:rsidRDefault="00B6004A">
      <w:pPr>
        <w:pStyle w:val="a4"/>
        <w:framePr w:w="5628" w:h="7866" w:hRule="exact" w:wrap="none" w:vAnchor="page" w:hAnchor="page" w:x="3168" w:y="4371"/>
        <w:shd w:val="clear" w:color="auto" w:fill="auto"/>
        <w:spacing w:after="60" w:line="216" w:lineRule="exact"/>
        <w:ind w:left="520" w:right="20" w:hanging="500"/>
        <w:jc w:val="both"/>
      </w:pPr>
      <w:r>
        <w:rPr>
          <w:rStyle w:val="1pt2"/>
          <w:color w:val="000000"/>
        </w:rPr>
        <w:t>Кристина</w:t>
      </w:r>
      <w:r>
        <w:rPr>
          <w:rStyle w:val="0pt"/>
          <w:color w:val="000000"/>
        </w:rPr>
        <w:t xml:space="preserve"> </w:t>
      </w:r>
      <w:r>
        <w:rPr>
          <w:rStyle w:val="53"/>
          <w:color w:val="000000"/>
        </w:rPr>
        <w:t>(быстро вскакивает на ноги).</w:t>
      </w:r>
      <w:r>
        <w:rPr>
          <w:rStyle w:val="0pt"/>
          <w:color w:val="000000"/>
        </w:rPr>
        <w:t xml:space="preserve"> Винни! </w:t>
      </w:r>
      <w:r>
        <w:rPr>
          <w:rStyle w:val="53"/>
          <w:color w:val="000000"/>
        </w:rPr>
        <w:t>(Когда Лави</w:t>
      </w:r>
      <w:r>
        <w:rPr>
          <w:rStyle w:val="0pt"/>
          <w:color w:val="000000"/>
        </w:rPr>
        <w:t xml:space="preserve">- </w:t>
      </w:r>
      <w:r>
        <w:rPr>
          <w:rStyle w:val="53"/>
          <w:color w:val="000000"/>
        </w:rPr>
        <w:t>ния поворачивается к ней</w:t>
      </w:r>
      <w:r>
        <w:rPr>
          <w:rStyle w:val="0pt"/>
          <w:color w:val="000000"/>
        </w:rPr>
        <w:t xml:space="preserve">, </w:t>
      </w:r>
      <w:r>
        <w:rPr>
          <w:rStyle w:val="53"/>
          <w:color w:val="000000"/>
        </w:rPr>
        <w:t>резким тоном.)</w:t>
      </w:r>
      <w:r>
        <w:rPr>
          <w:rStyle w:val="0pt"/>
          <w:color w:val="000000"/>
        </w:rPr>
        <w:t xml:space="preserve"> Подойди, пожа</w:t>
      </w:r>
      <w:r>
        <w:rPr>
          <w:rStyle w:val="0pt"/>
          <w:color w:val="000000"/>
        </w:rPr>
        <w:softHyphen/>
        <w:t>луйста, сюда. Я не намерена кричать через всю комнату.</w:t>
      </w:r>
    </w:p>
    <w:p w:rsidR="00B6004A" w:rsidRDefault="00B6004A">
      <w:pPr>
        <w:pStyle w:val="71"/>
        <w:framePr w:w="5628" w:h="7866" w:hRule="exact" w:wrap="none" w:vAnchor="page" w:hAnchor="page" w:x="3168" w:y="4371"/>
        <w:shd w:val="clear" w:color="auto" w:fill="auto"/>
        <w:spacing w:before="0" w:after="58" w:line="216" w:lineRule="exact"/>
        <w:ind w:left="520" w:right="20" w:firstLine="0"/>
      </w:pPr>
      <w:r>
        <w:rPr>
          <w:rStyle w:val="70pt"/>
          <w:i/>
          <w:iCs/>
          <w:color w:val="000000"/>
        </w:rPr>
        <w:t>Лавиния медленно проходит черев всю комнату и останав</w:t>
      </w:r>
      <w:r>
        <w:rPr>
          <w:rStyle w:val="70pt"/>
          <w:i/>
          <w:iCs/>
          <w:color w:val="000000"/>
        </w:rPr>
        <w:softHyphen/>
        <w:t>ливается от матери на расстоянии вытянутой руки. Глаза сверкают, губы сомкнулись в тонкую линию. Сходство меж</w:t>
      </w:r>
      <w:r>
        <w:rPr>
          <w:rStyle w:val="70pt"/>
          <w:i/>
          <w:iCs/>
          <w:color w:val="000000"/>
        </w:rPr>
        <w:softHyphen/>
        <w:t>ду матерью и дочерью</w:t>
      </w:r>
      <w:r>
        <w:rPr>
          <w:rStyle w:val="76"/>
          <w:i/>
          <w:iCs/>
          <w:color w:val="000000"/>
        </w:rPr>
        <w:t xml:space="preserve">, </w:t>
      </w:r>
      <w:r>
        <w:rPr>
          <w:rStyle w:val="70pt"/>
          <w:i/>
          <w:iCs/>
          <w:color w:val="000000"/>
        </w:rPr>
        <w:t>когда они стоят друг против друга, не может не поразить постороннего наблюдателя.</w:t>
      </w:r>
    </w:p>
    <w:p w:rsidR="00B6004A" w:rsidRDefault="00B6004A">
      <w:pPr>
        <w:pStyle w:val="a4"/>
        <w:framePr w:w="5628" w:h="7866" w:hRule="exact" w:wrap="none" w:vAnchor="page" w:hAnchor="page" w:x="3168" w:y="4371"/>
        <w:shd w:val="clear" w:color="auto" w:fill="auto"/>
        <w:spacing w:line="218" w:lineRule="exact"/>
        <w:ind w:left="520" w:right="20" w:firstLine="0"/>
        <w:jc w:val="both"/>
      </w:pPr>
      <w:r>
        <w:rPr>
          <w:rStyle w:val="53"/>
          <w:color w:val="000000"/>
        </w:rPr>
        <w:t>(Негромким, ледяным и вместе с тем вызывающим тоном, в котором звучит почти неприкрытое торжество.)</w:t>
      </w:r>
      <w:r>
        <w:rPr>
          <w:rStyle w:val="0pt"/>
          <w:color w:val="000000"/>
        </w:rPr>
        <w:t xml:space="preserve"> Ну что ж, теперь ты можешь рассказывать Орину что хочешь! Я от</w:t>
      </w:r>
      <w:r>
        <w:rPr>
          <w:rStyle w:val="0pt"/>
          <w:color w:val="000000"/>
        </w:rPr>
        <w:softHyphen/>
        <w:t>крыла ему все... так, что ты могла бы избавить себя от излишних хлопот. Он сказал, что ты, должно быть, психи</w:t>
      </w:r>
      <w:r>
        <w:rPr>
          <w:rStyle w:val="0pt"/>
          <w:color w:val="000000"/>
        </w:rPr>
        <w:softHyphen/>
        <w:t>чески нездорова! Я поведала ему, до какой лжи ты опу-</w:t>
      </w:r>
    </w:p>
    <w:p w:rsidR="00B6004A" w:rsidRDefault="00B6004A">
      <w:pPr>
        <w:pStyle w:val="52"/>
        <w:framePr w:wrap="none" w:vAnchor="page" w:hAnchor="page" w:x="3115" w:y="12430"/>
        <w:shd w:val="clear" w:color="auto" w:fill="auto"/>
        <w:spacing w:line="180" w:lineRule="exact"/>
        <w:ind w:left="20"/>
      </w:pPr>
      <w:r>
        <w:rPr>
          <w:rStyle w:val="50pt"/>
          <w:color w:val="000000"/>
        </w:rPr>
        <w:t>112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184" w:h="7792" w:hRule="exact" w:wrap="none" w:vAnchor="page" w:hAnchor="page" w:x="3378" w:y="4316"/>
        <w:shd w:val="clear" w:color="auto" w:fill="auto"/>
        <w:spacing w:after="60" w:line="211" w:lineRule="exact"/>
        <w:ind w:left="40" w:right="40" w:firstLine="0"/>
        <w:jc w:val="both"/>
      </w:pPr>
      <w:r>
        <w:rPr>
          <w:rStyle w:val="0pt"/>
          <w:color w:val="000000"/>
        </w:rPr>
        <w:lastRenderedPageBreak/>
        <w:t>стилась со своими выдумками о моих поездках в Нью- Йорк... Что все это только месть с твоей стороны, потому что ты сама влюбилась в Адама!</w:t>
      </w:r>
    </w:p>
    <w:p w:rsidR="00B6004A" w:rsidRDefault="00B6004A">
      <w:pPr>
        <w:pStyle w:val="71"/>
        <w:framePr w:w="5184" w:h="7792" w:hRule="exact" w:wrap="none" w:vAnchor="page" w:hAnchor="page" w:x="3378" w:y="4316"/>
        <w:shd w:val="clear" w:color="auto" w:fill="auto"/>
        <w:spacing w:before="0" w:after="56" w:line="211" w:lineRule="exact"/>
        <w:ind w:left="40" w:right="40" w:firstLine="0"/>
      </w:pPr>
      <w:r>
        <w:rPr>
          <w:rStyle w:val="70pt"/>
          <w:i/>
          <w:iCs/>
          <w:color w:val="000000"/>
        </w:rPr>
        <w:t>Лавиния на грани потери сознания, но берет себя в руки и застывает неподвижно.</w:t>
      </w:r>
    </w:p>
    <w:p w:rsidR="00B6004A" w:rsidRDefault="00B6004A">
      <w:pPr>
        <w:pStyle w:val="a4"/>
        <w:framePr w:w="5184" w:h="7792" w:hRule="exact" w:wrap="none" w:vAnchor="page" w:hAnchor="page" w:x="3378" w:y="4316"/>
        <w:shd w:val="clear" w:color="auto" w:fill="auto"/>
        <w:spacing w:after="60" w:line="216" w:lineRule="exact"/>
        <w:ind w:left="40" w:right="40" w:firstLine="0"/>
        <w:jc w:val="both"/>
      </w:pPr>
      <w:r>
        <w:rPr>
          <w:rStyle w:val="53"/>
          <w:color w:val="000000"/>
        </w:rPr>
        <w:t>(Насмешливо.)</w:t>
      </w:r>
      <w:r>
        <w:rPr>
          <w:rStyle w:val="0pt"/>
          <w:color w:val="000000"/>
        </w:rPr>
        <w:t xml:space="preserve"> Таким образом, тебе было бы лучше не впу</w:t>
      </w:r>
      <w:r>
        <w:rPr>
          <w:rStyle w:val="0pt"/>
          <w:color w:val="000000"/>
        </w:rPr>
        <w:softHyphen/>
        <w:t>тывать Орина в свои дела. Тебе вряд ли удастся заставить его обратиться к полиции. Даже если убедишь его, что я отравила твоего отца, все равно не удастся! Он не хочет... не менее, чем ты, или твой отец, или кто-либо еще из пред</w:t>
      </w:r>
      <w:r>
        <w:rPr>
          <w:rStyle w:val="0pt"/>
          <w:color w:val="000000"/>
        </w:rPr>
        <w:softHyphen/>
        <w:t>ков Мэннонов... такого публичного скандала и бесчестья, как суд за убийство! Тогда все выплыло бы наружу! Все! И кто такой Адам, и моя связь с ним, и то, что ты знала обо всем этом... и даже твоя любовь к Адаму! Можешь мне по</w:t>
      </w:r>
      <w:r>
        <w:rPr>
          <w:rStyle w:val="0pt"/>
          <w:color w:val="000000"/>
        </w:rPr>
        <w:softHyphen/>
        <w:t xml:space="preserve">верить, что я позабочусь об этом, если дело дойдет до суда! Я выставлю тебя перед всеми как дочь, которая домогалась любовника своей матери, а потом из ненависти и ревности добивалась, чтобы мать повесили! </w:t>
      </w:r>
      <w:r>
        <w:rPr>
          <w:rStyle w:val="53"/>
          <w:color w:val="000000"/>
        </w:rPr>
        <w:t>(Издевательски смеется.)</w:t>
      </w:r>
    </w:p>
    <w:p w:rsidR="00B6004A" w:rsidRDefault="00B6004A">
      <w:pPr>
        <w:pStyle w:val="71"/>
        <w:framePr w:w="5184" w:h="7792" w:hRule="exact" w:wrap="none" w:vAnchor="page" w:hAnchor="page" w:x="3378" w:y="4316"/>
        <w:shd w:val="clear" w:color="auto" w:fill="auto"/>
        <w:spacing w:before="0" w:after="58" w:line="216" w:lineRule="exact"/>
        <w:ind w:left="40" w:right="40" w:firstLine="0"/>
      </w:pPr>
      <w:r>
        <w:rPr>
          <w:rStyle w:val="70pt"/>
          <w:i/>
          <w:iCs/>
          <w:color w:val="000000"/>
        </w:rPr>
        <w:t>Лавиния вся дрожит, но ее лицо остается твердым и бесст</w:t>
      </w:r>
      <w:r>
        <w:rPr>
          <w:rStyle w:val="76"/>
          <w:i/>
          <w:iCs/>
          <w:color w:val="000000"/>
        </w:rPr>
        <w:t xml:space="preserve">- </w:t>
      </w:r>
      <w:r>
        <w:rPr>
          <w:rStyle w:val="70pt"/>
          <w:i/>
          <w:iCs/>
          <w:color w:val="000000"/>
        </w:rPr>
        <w:t>растным. Она открывает рот, хочет что-то сказать, но сдер</w:t>
      </w:r>
      <w:r>
        <w:rPr>
          <w:rStyle w:val="70pt"/>
          <w:i/>
          <w:iCs/>
          <w:color w:val="000000"/>
        </w:rPr>
        <w:softHyphen/>
        <w:t>живается.</w:t>
      </w:r>
    </w:p>
    <w:p w:rsidR="00B6004A" w:rsidRDefault="00B6004A">
      <w:pPr>
        <w:pStyle w:val="a4"/>
        <w:framePr w:w="5184" w:h="7792" w:hRule="exact" w:wrap="none" w:vAnchor="page" w:hAnchor="page" w:x="3378" w:y="4316"/>
        <w:shd w:val="clear" w:color="auto" w:fill="auto"/>
        <w:spacing w:after="62" w:line="218" w:lineRule="exact"/>
        <w:ind w:left="40" w:right="40" w:firstLine="0"/>
        <w:jc w:val="both"/>
      </w:pPr>
      <w:r>
        <w:rPr>
          <w:rStyle w:val="53"/>
          <w:color w:val="000000"/>
        </w:rPr>
        <w:t xml:space="preserve">(Кажется пьяной в своей безрассудной опрометчивости.) </w:t>
      </w:r>
      <w:r>
        <w:rPr>
          <w:rStyle w:val="0pt"/>
          <w:color w:val="000000"/>
        </w:rPr>
        <w:t xml:space="preserve">Ну что же, старайся, убеждай Орина в моем злодействе! Он любит меня! Орин ненавидел отца и рад, что он умер! Даже если бы он знал, что я убила его, то все равно ващитил бы меня! </w:t>
      </w:r>
      <w:r>
        <w:rPr>
          <w:rStyle w:val="53"/>
          <w:color w:val="000000"/>
        </w:rPr>
        <w:t>(Неожиданно пренебрежение исчезает; охваченная истерическим ужасом, почти умоляет.)</w:t>
      </w:r>
      <w:r>
        <w:rPr>
          <w:rStyle w:val="0pt"/>
          <w:color w:val="000000"/>
        </w:rPr>
        <w:t xml:space="preserve"> Ради бога, не впутывай Орина! Он еще не совсем здоров! Он так переменился! Он стал жестоким и неумолимым! Думает только о смерти! Не говори ему про Адама! Он его убьет! И тогда я просто не смогу жить! Я покончу с собой!</w:t>
      </w:r>
    </w:p>
    <w:p w:rsidR="00B6004A" w:rsidRDefault="00B6004A">
      <w:pPr>
        <w:pStyle w:val="71"/>
        <w:framePr w:w="5184" w:h="7792" w:hRule="exact" w:wrap="none" w:vAnchor="page" w:hAnchor="page" w:x="3378" w:y="4316"/>
        <w:shd w:val="clear" w:color="auto" w:fill="auto"/>
        <w:spacing w:before="0" w:after="0" w:line="216" w:lineRule="exact"/>
        <w:ind w:left="40" w:right="40" w:firstLine="0"/>
      </w:pPr>
      <w:r>
        <w:rPr>
          <w:rStyle w:val="72pt4"/>
          <w:i/>
          <w:iCs/>
          <w:color w:val="000000"/>
        </w:rPr>
        <w:t>Лавиния</w:t>
      </w:r>
      <w:r>
        <w:rPr>
          <w:rStyle w:val="70pt"/>
          <w:i/>
          <w:iCs/>
          <w:color w:val="000000"/>
        </w:rPr>
        <w:t xml:space="preserve"> вздрагивает, в ее глазах зажигается жестокая и неумолимая ненависть; вновь раздвигаются ее бледные</w:t>
      </w:r>
    </w:p>
    <w:p w:rsidR="00B6004A" w:rsidRDefault="00B6004A">
      <w:pPr>
        <w:pStyle w:val="132"/>
        <w:framePr w:wrap="none" w:vAnchor="page" w:hAnchor="page" w:x="8192" w:y="12279"/>
        <w:shd w:val="clear" w:color="auto" w:fill="auto"/>
        <w:spacing w:line="210" w:lineRule="exact"/>
        <w:ind w:left="40"/>
      </w:pPr>
      <w:r>
        <w:rPr>
          <w:rStyle w:val="131"/>
          <w:color w:val="000000"/>
        </w:rPr>
        <w:t>113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126" w:h="2317" w:hRule="exact" w:wrap="none" w:vAnchor="page" w:hAnchor="page" w:x="3407" w:y="4316"/>
        <w:shd w:val="clear" w:color="auto" w:fill="auto"/>
        <w:spacing w:before="0" w:after="120" w:line="214" w:lineRule="exact"/>
        <w:ind w:left="40" w:right="40" w:firstLine="0"/>
      </w:pPr>
      <w:r>
        <w:rPr>
          <w:rStyle w:val="70pt"/>
          <w:i/>
          <w:iCs/>
          <w:color w:val="000000"/>
        </w:rPr>
        <w:lastRenderedPageBreak/>
        <w:t>губы, хочет что-то сказать, но подавляет в себе это жела</w:t>
      </w:r>
      <w:r>
        <w:rPr>
          <w:rStyle w:val="70pt"/>
          <w:i/>
          <w:iCs/>
          <w:color w:val="000000"/>
        </w:rPr>
        <w:softHyphen/>
        <w:t>ние</w:t>
      </w:r>
      <w:r>
        <w:rPr>
          <w:rStyle w:val="76"/>
          <w:i/>
          <w:iCs/>
          <w:color w:val="000000"/>
        </w:rPr>
        <w:t xml:space="preserve">, </w:t>
      </w:r>
      <w:r>
        <w:rPr>
          <w:rStyle w:val="70pt"/>
          <w:i/>
          <w:iCs/>
          <w:color w:val="000000"/>
        </w:rPr>
        <w:t>резко поворачивается и порывисто, как заводная кук</w:t>
      </w:r>
      <w:r>
        <w:rPr>
          <w:rStyle w:val="70pt"/>
          <w:i/>
          <w:iCs/>
          <w:color w:val="000000"/>
        </w:rPr>
        <w:softHyphen/>
        <w:t>ла</w:t>
      </w:r>
      <w:r>
        <w:rPr>
          <w:rStyle w:val="76"/>
          <w:i/>
          <w:iCs/>
          <w:color w:val="000000"/>
        </w:rPr>
        <w:t xml:space="preserve">, </w:t>
      </w:r>
      <w:r>
        <w:rPr>
          <w:rStyle w:val="70pt"/>
          <w:i/>
          <w:iCs/>
          <w:color w:val="000000"/>
        </w:rPr>
        <w:t>выходит из комнаты</w:t>
      </w:r>
      <w:r>
        <w:rPr>
          <w:rStyle w:val="76"/>
          <w:i/>
          <w:iCs/>
          <w:color w:val="000000"/>
        </w:rPr>
        <w:t>.</w:t>
      </w:r>
    </w:p>
    <w:p w:rsidR="00B6004A" w:rsidRDefault="00B6004A">
      <w:pPr>
        <w:pStyle w:val="71"/>
        <w:framePr w:w="5126" w:h="2317" w:hRule="exact" w:wrap="none" w:vAnchor="page" w:hAnchor="page" w:x="3407" w:y="4316"/>
        <w:shd w:val="clear" w:color="auto" w:fill="auto"/>
        <w:spacing w:before="0" w:after="163" w:line="214" w:lineRule="exact"/>
        <w:ind w:left="20" w:right="20" w:firstLine="0"/>
      </w:pPr>
      <w:r>
        <w:rPr>
          <w:rStyle w:val="70pt"/>
          <w:i/>
          <w:iCs/>
          <w:color w:val="000000"/>
        </w:rPr>
        <w:t>(Смотрит ей вслед и ватем, когда Лавиния выходит, беспо</w:t>
      </w:r>
      <w:r>
        <w:rPr>
          <w:rStyle w:val="70pt"/>
          <w:i/>
          <w:iCs/>
          <w:color w:val="000000"/>
        </w:rPr>
        <w:softHyphen/>
        <w:t>мощно хватается за край стола и опускается в кресло. Голо</w:t>
      </w:r>
      <w:r>
        <w:rPr>
          <w:rStyle w:val="70pt"/>
          <w:i/>
          <w:iCs/>
          <w:color w:val="000000"/>
        </w:rPr>
        <w:softHyphen/>
        <w:t>сом, в котором слышится безумный страх.)</w:t>
      </w:r>
      <w:r>
        <w:rPr>
          <w:rStyle w:val="76"/>
          <w:i/>
          <w:iCs/>
          <w:color w:val="000000"/>
        </w:rPr>
        <w:t xml:space="preserve"> Надо увидеть Адама! Я обязана предупредить его! </w:t>
      </w:r>
      <w:r>
        <w:rPr>
          <w:rStyle w:val="70pt"/>
          <w:i/>
          <w:iCs/>
          <w:color w:val="000000"/>
        </w:rPr>
        <w:t>(Обессилев, откидыва</w:t>
      </w:r>
      <w:r>
        <w:rPr>
          <w:rStyle w:val="70pt"/>
          <w:i/>
          <w:iCs/>
          <w:color w:val="000000"/>
        </w:rPr>
        <w:softHyphen/>
        <w:t>ется в кресле.)</w:t>
      </w:r>
    </w:p>
    <w:p w:rsidR="00B6004A" w:rsidRDefault="00B6004A">
      <w:pPr>
        <w:pStyle w:val="71"/>
        <w:framePr w:w="5126" w:h="2317" w:hRule="exact" w:wrap="none" w:vAnchor="page" w:hAnchor="page" w:x="3407" w:y="4316"/>
        <w:shd w:val="clear" w:color="auto" w:fill="auto"/>
        <w:spacing w:before="0" w:after="0" w:line="160" w:lineRule="exact"/>
        <w:ind w:left="20" w:firstLine="0"/>
      </w:pPr>
      <w:r>
        <w:rPr>
          <w:rStyle w:val="72pt4"/>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rap="none" w:vAnchor="page" w:hAnchor="page" w:x="3065" w:y="6031"/>
        <w:shd w:val="clear" w:color="auto" w:fill="auto"/>
        <w:spacing w:line="160" w:lineRule="exact"/>
        <w:ind w:left="520" w:firstLine="0"/>
        <w:jc w:val="both"/>
      </w:pPr>
      <w:r>
        <w:rPr>
          <w:rStyle w:val="0pt"/>
          <w:color w:val="000000"/>
        </w:rPr>
        <w:lastRenderedPageBreak/>
        <w:t>ДЕЙСТВИЕ ТРЕТЬЕ</w:t>
      </w:r>
    </w:p>
    <w:p w:rsidR="00B6004A" w:rsidRDefault="00B6004A">
      <w:pPr>
        <w:pStyle w:val="71"/>
        <w:framePr w:w="5810" w:h="5688" w:hRule="exact" w:wrap="none" w:vAnchor="page" w:hAnchor="page" w:x="3065" w:y="6472"/>
        <w:shd w:val="clear" w:color="auto" w:fill="auto"/>
        <w:spacing w:before="0" w:after="58" w:line="214" w:lineRule="exact"/>
        <w:ind w:left="520" w:right="200" w:firstLine="0"/>
      </w:pPr>
      <w:r>
        <w:rPr>
          <w:rStyle w:val="70pt"/>
          <w:i/>
          <w:iCs/>
          <w:color w:val="000000"/>
        </w:rPr>
        <w:t>Действие происходит в кабинете Эзры Мэннона, там же, где и второе действие первой части. Покойник, облаченный в полную форму генерала, лежит в гробу на постаменте, за</w:t>
      </w:r>
      <w:r>
        <w:rPr>
          <w:rStyle w:val="70pt"/>
          <w:i/>
          <w:iCs/>
          <w:color w:val="000000"/>
        </w:rPr>
        <w:softHyphen/>
        <w:t>драпированном черным материалом. Постамент стоит под портретом, висящим над камином. Похожее на гипсовую маску лицо покойника, поражающее сходством с портретом, зловеще неподвижно и сурово.</w:t>
      </w:r>
    </w:p>
    <w:p w:rsidR="00B6004A" w:rsidRDefault="00B6004A">
      <w:pPr>
        <w:pStyle w:val="71"/>
        <w:framePr w:w="5810" w:h="5688" w:hRule="exact" w:wrap="none" w:vAnchor="page" w:hAnchor="page" w:x="3065" w:y="6472"/>
        <w:shd w:val="clear" w:color="auto" w:fill="auto"/>
        <w:spacing w:before="0" w:line="216" w:lineRule="exact"/>
        <w:ind w:left="520" w:right="200" w:firstLine="0"/>
      </w:pPr>
      <w:r>
        <w:rPr>
          <w:rStyle w:val="70pt"/>
          <w:i/>
          <w:iCs/>
          <w:color w:val="000000"/>
        </w:rPr>
        <w:t>Стол и кресла, стоявшие в центре, сдвинуты влево. На сто</w:t>
      </w:r>
      <w:r>
        <w:rPr>
          <w:rStyle w:val="70pt"/>
          <w:i/>
          <w:iCs/>
          <w:color w:val="000000"/>
        </w:rPr>
        <w:softHyphen/>
        <w:t>ле лампа. Два подсвечника, каждый с тремя зажженными свечами, стоят по бокам каминной полки из черного мра</w:t>
      </w:r>
      <w:r>
        <w:rPr>
          <w:rStyle w:val="70pt"/>
          <w:i/>
          <w:iCs/>
          <w:color w:val="000000"/>
        </w:rPr>
        <w:softHyphen/>
        <w:t>мора и бросают свет на висящий портрет и на покойника под ним. У изголовья гроба</w:t>
      </w:r>
      <w:r>
        <w:rPr>
          <w:rStyle w:val="76"/>
          <w:i/>
          <w:iCs/>
          <w:color w:val="000000"/>
        </w:rPr>
        <w:t xml:space="preserve"> — </w:t>
      </w:r>
      <w:r>
        <w:rPr>
          <w:rStyle w:val="70pt"/>
          <w:i/>
          <w:iCs/>
          <w:color w:val="000000"/>
        </w:rPr>
        <w:t>кресло.</w:t>
      </w:r>
    </w:p>
    <w:p w:rsidR="00B6004A" w:rsidRDefault="00B6004A">
      <w:pPr>
        <w:pStyle w:val="71"/>
        <w:framePr w:w="5810" w:h="5688" w:hRule="exact" w:wrap="none" w:vAnchor="page" w:hAnchor="page" w:x="3065" w:y="6472"/>
        <w:shd w:val="clear" w:color="auto" w:fill="auto"/>
        <w:spacing w:before="0" w:after="52" w:line="216" w:lineRule="exact"/>
        <w:ind w:left="520" w:right="200" w:firstLine="0"/>
      </w:pPr>
      <w:r>
        <w:rPr>
          <w:rStyle w:val="72pt4"/>
          <w:i/>
          <w:iCs/>
          <w:color w:val="000000"/>
        </w:rPr>
        <w:t>Орин</w:t>
      </w:r>
      <w:r>
        <w:rPr>
          <w:rStyle w:val="70pt"/>
          <w:i/>
          <w:iCs/>
          <w:color w:val="000000"/>
        </w:rPr>
        <w:t xml:space="preserve"> стоит, не глядя на отца, в изголовье похоронного ложа, вытянувшись, как часовой по стойке «смирно». Его взгляд устремлен вдаль. Он весь погружен в тягостные по</w:t>
      </w:r>
      <w:r>
        <w:rPr>
          <w:rStyle w:val="70pt"/>
          <w:i/>
          <w:iCs/>
          <w:color w:val="000000"/>
        </w:rPr>
        <w:softHyphen/>
        <w:t>дозрения. Его лицо, освещенное свечой, также поразитель</w:t>
      </w:r>
      <w:r>
        <w:rPr>
          <w:rStyle w:val="70pt"/>
          <w:i/>
          <w:iCs/>
          <w:color w:val="000000"/>
        </w:rPr>
        <w:softHyphen/>
        <w:t>но похоже и на лицо покойника и на портрет.</w:t>
      </w:r>
    </w:p>
    <w:p w:rsidR="00B6004A" w:rsidRDefault="00B6004A">
      <w:pPr>
        <w:pStyle w:val="71"/>
        <w:framePr w:w="5810" w:h="5688" w:hRule="exact" w:wrap="none" w:vAnchor="page" w:hAnchor="page" w:x="3065" w:y="6472"/>
        <w:shd w:val="clear" w:color="auto" w:fill="auto"/>
        <w:spacing w:before="0" w:after="68" w:line="226" w:lineRule="exact"/>
        <w:ind w:left="520" w:right="200" w:firstLine="0"/>
      </w:pPr>
      <w:r>
        <w:rPr>
          <w:rStyle w:val="70pt"/>
          <w:i/>
          <w:iCs/>
          <w:color w:val="000000"/>
        </w:rPr>
        <w:t>Начало этого действия</w:t>
      </w:r>
      <w:r>
        <w:rPr>
          <w:rStyle w:val="76"/>
          <w:i/>
          <w:iCs/>
          <w:color w:val="000000"/>
        </w:rPr>
        <w:t xml:space="preserve"> — </w:t>
      </w:r>
      <w:r>
        <w:rPr>
          <w:rStyle w:val="70pt"/>
          <w:i/>
          <w:iCs/>
          <w:color w:val="000000"/>
        </w:rPr>
        <w:t>прямое продолжение предыду</w:t>
      </w:r>
      <w:r>
        <w:rPr>
          <w:rStyle w:val="70pt"/>
          <w:i/>
          <w:iCs/>
          <w:color w:val="000000"/>
        </w:rPr>
        <w:softHyphen/>
        <w:t>щего</w:t>
      </w:r>
      <w:r>
        <w:rPr>
          <w:rStyle w:val="76"/>
          <w:i/>
          <w:iCs/>
          <w:color w:val="000000"/>
        </w:rPr>
        <w:t>.</w:t>
      </w:r>
    </w:p>
    <w:p w:rsidR="00B6004A" w:rsidRDefault="00B6004A">
      <w:pPr>
        <w:pStyle w:val="71"/>
        <w:framePr w:w="5810" w:h="5688" w:hRule="exact" w:wrap="none" w:vAnchor="page" w:hAnchor="page" w:x="3065" w:y="6472"/>
        <w:shd w:val="clear" w:color="auto" w:fill="auto"/>
        <w:spacing w:before="0" w:after="0" w:line="216" w:lineRule="exact"/>
        <w:ind w:left="520" w:right="200"/>
      </w:pPr>
      <w:r>
        <w:rPr>
          <w:rStyle w:val="77"/>
          <w:i/>
          <w:iCs/>
          <w:color w:val="000000"/>
        </w:rPr>
        <w:t>Орин</w:t>
      </w:r>
      <w:r>
        <w:rPr>
          <w:rStyle w:val="76"/>
          <w:i/>
          <w:iCs/>
          <w:color w:val="000000"/>
        </w:rPr>
        <w:t xml:space="preserve"> </w:t>
      </w:r>
      <w:r>
        <w:rPr>
          <w:rStyle w:val="70pt"/>
          <w:i/>
          <w:iCs/>
          <w:color w:val="000000"/>
        </w:rPr>
        <w:t>(преисполненный стыда и чувства вины, резко упрекает самого себя).</w:t>
      </w:r>
      <w:r>
        <w:rPr>
          <w:rStyle w:val="76"/>
          <w:i/>
          <w:iCs/>
          <w:color w:val="000000"/>
        </w:rPr>
        <w:t xml:space="preserve"> Боже мой, ну отк/да у меня такие мысли! Я просто грязная свинья, что... Чертова Винни! Она, долж</w:t>
      </w:r>
      <w:r>
        <w:rPr>
          <w:rStyle w:val="76"/>
          <w:i/>
          <w:iCs/>
          <w:color w:val="000000"/>
        </w:rPr>
        <w:softHyphen/>
        <w:t xml:space="preserve">но быть, совсем свихнулась! </w:t>
      </w:r>
      <w:r>
        <w:rPr>
          <w:rStyle w:val="70pt"/>
          <w:i/>
          <w:iCs/>
          <w:color w:val="000000"/>
        </w:rPr>
        <w:t>(Стараясь отвлечься от одоле</w:t>
      </w:r>
      <w:r>
        <w:rPr>
          <w:rStyle w:val="70pt"/>
          <w:i/>
          <w:iCs/>
          <w:color w:val="000000"/>
        </w:rPr>
        <w:softHyphen/>
        <w:t>вающих мыслей, опускает глаза и смотрит на отца.)</w:t>
      </w:r>
    </w:p>
    <w:p w:rsidR="00B6004A" w:rsidRDefault="00B6004A">
      <w:pPr>
        <w:pStyle w:val="a6"/>
        <w:framePr w:wrap="none" w:vAnchor="page" w:hAnchor="page" w:x="8395" w:y="12307"/>
        <w:shd w:val="clear" w:color="auto" w:fill="auto"/>
        <w:spacing w:line="170" w:lineRule="exact"/>
        <w:ind w:left="40"/>
      </w:pPr>
      <w:r>
        <w:rPr>
          <w:rStyle w:val="0pt0"/>
          <w:color w:val="000000"/>
        </w:rPr>
        <w:t>115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38" w:h="7815" w:hRule="exact" w:wrap="none" w:vAnchor="page" w:hAnchor="page" w:x="3151" w:y="4345"/>
        <w:shd w:val="clear" w:color="auto" w:fill="auto"/>
        <w:spacing w:before="0" w:after="176" w:line="211" w:lineRule="exact"/>
        <w:ind w:left="520" w:right="20" w:firstLine="0"/>
      </w:pPr>
      <w:r>
        <w:rPr>
          <w:rStyle w:val="70pt"/>
          <w:i/>
          <w:iCs/>
          <w:color w:val="000000"/>
        </w:rPr>
        <w:lastRenderedPageBreak/>
        <w:t xml:space="preserve">В этот момент тихо и певаметпо ив холла входит Л а </w:t>
      </w:r>
      <w:r>
        <w:rPr>
          <w:rStyle w:val="710"/>
          <w:i/>
          <w:iCs/>
          <w:color w:val="000000"/>
        </w:rPr>
        <w:t xml:space="preserve">в </w:t>
      </w:r>
      <w:r>
        <w:rPr>
          <w:rStyle w:val="70pt"/>
          <w:i/>
          <w:iCs/>
          <w:color w:val="000000"/>
        </w:rPr>
        <w:t>и- н и я; остановившись в дверях, она смотрит на брата.</w:t>
      </w:r>
    </w:p>
    <w:p w:rsidR="00B6004A" w:rsidRDefault="00B6004A">
      <w:pPr>
        <w:pStyle w:val="a4"/>
        <w:framePr w:w="5638" w:h="7815" w:hRule="exact" w:wrap="none" w:vAnchor="page" w:hAnchor="page" w:x="3151" w:y="4345"/>
        <w:shd w:val="clear" w:color="auto" w:fill="auto"/>
        <w:spacing w:line="216" w:lineRule="exact"/>
        <w:ind w:left="520" w:right="20" w:firstLine="0"/>
        <w:jc w:val="both"/>
      </w:pPr>
      <w:r>
        <w:rPr>
          <w:rStyle w:val="53"/>
          <w:color w:val="000000"/>
        </w:rPr>
        <w:t>(Не замечает ее появления и продолжает смотреть на отца; обращается к покойнику с малоуместной дружеской на</w:t>
      </w:r>
      <w:r>
        <w:rPr>
          <w:rStyle w:val="53"/>
          <w:color w:val="000000"/>
        </w:rPr>
        <w:softHyphen/>
        <w:t>смешкой.)</w:t>
      </w:r>
      <w:r>
        <w:rPr>
          <w:rStyle w:val="0pt3"/>
          <w:color w:val="000000"/>
        </w:rPr>
        <w:t xml:space="preserve"> Ну и кто же ты теперь? Еще один труп! Нам с тобой довелось видеть целые поля и склоны холмов, покры</w:t>
      </w:r>
      <w:r>
        <w:rPr>
          <w:rStyle w:val="0pt3"/>
          <w:color w:val="000000"/>
        </w:rPr>
        <w:softHyphen/>
        <w:t xml:space="preserve">тые ими... И чем они были?.. Да ничем! Ничем, так, грязной шуточкой, которую вытворяет жизнь сама с собой! </w:t>
      </w:r>
      <w:r>
        <w:rPr>
          <w:rStyle w:val="53"/>
          <w:color w:val="000000"/>
        </w:rPr>
        <w:t>(Сухо улыбаясь.)</w:t>
      </w:r>
      <w:r>
        <w:rPr>
          <w:rStyle w:val="0pt3"/>
          <w:color w:val="000000"/>
        </w:rPr>
        <w:t xml:space="preserve"> Смерть так тебе к лицу! Смерть приличествует Мэннонам! Ты всегда был похож на статую выдающегося покойника... сидящего в кресле в парке или скачущего на лошади в центре городской площади... невидящим взором глядящего поверх жизни... не желающего признавать всей неприглядности бытия! </w:t>
      </w:r>
      <w:r>
        <w:rPr>
          <w:rStyle w:val="53"/>
          <w:color w:val="000000"/>
        </w:rPr>
        <w:t>(Усмехается.)</w:t>
      </w:r>
      <w:r>
        <w:rPr>
          <w:rStyle w:val="0pt3"/>
          <w:color w:val="000000"/>
        </w:rPr>
        <w:t xml:space="preserve"> Ты никогда не утруждал себя познакомиться со мною поближе при жиз</w:t>
      </w:r>
      <w:r>
        <w:rPr>
          <w:rStyle w:val="0pt3"/>
          <w:color w:val="000000"/>
        </w:rPr>
        <w:softHyphen/>
        <w:t>ни... Но я уверен, мы могли бы быть друзьями теперь, когда ты мертв!</w:t>
      </w:r>
    </w:p>
    <w:p w:rsidR="00B6004A" w:rsidRDefault="00B6004A">
      <w:pPr>
        <w:pStyle w:val="a4"/>
        <w:framePr w:w="5638" w:h="7815" w:hRule="exact" w:wrap="none" w:vAnchor="page" w:hAnchor="page" w:x="3151" w:y="4345"/>
        <w:shd w:val="clear" w:color="auto" w:fill="auto"/>
        <w:spacing w:line="216" w:lineRule="exact"/>
        <w:ind w:left="520" w:hanging="500"/>
        <w:jc w:val="both"/>
      </w:pPr>
      <w:r>
        <w:rPr>
          <w:rStyle w:val="1pt"/>
          <w:color w:val="000000"/>
        </w:rPr>
        <w:t>Лавиния</w:t>
      </w:r>
      <w:r>
        <w:rPr>
          <w:rStyle w:val="0pt3"/>
          <w:color w:val="000000"/>
        </w:rPr>
        <w:t xml:space="preserve"> </w:t>
      </w:r>
      <w:r>
        <w:rPr>
          <w:rStyle w:val="53"/>
          <w:color w:val="000000"/>
        </w:rPr>
        <w:t>(сурово).</w:t>
      </w:r>
      <w:r>
        <w:rPr>
          <w:rStyle w:val="0pt3"/>
          <w:color w:val="000000"/>
        </w:rPr>
        <w:t xml:space="preserve"> Орин!</w:t>
      </w:r>
    </w:p>
    <w:p w:rsidR="00B6004A" w:rsidRDefault="00B6004A">
      <w:pPr>
        <w:pStyle w:val="a4"/>
        <w:framePr w:w="5638" w:h="7815" w:hRule="exact" w:wrap="none" w:vAnchor="page" w:hAnchor="page" w:x="3151" w:y="4345"/>
        <w:shd w:val="clear" w:color="auto" w:fill="auto"/>
        <w:spacing w:line="216" w:lineRule="exact"/>
        <w:ind w:left="520" w:right="20" w:hanging="500"/>
        <w:jc w:val="both"/>
      </w:pPr>
      <w:r>
        <w:rPr>
          <w:rStyle w:val="1pt"/>
          <w:color w:val="000000"/>
        </w:rPr>
        <w:t>Орин</w:t>
      </w:r>
      <w:r>
        <w:rPr>
          <w:rStyle w:val="0pt3"/>
          <w:color w:val="000000"/>
        </w:rPr>
        <w:t xml:space="preserve"> </w:t>
      </w:r>
      <w:r>
        <w:rPr>
          <w:rStyle w:val="53"/>
          <w:color w:val="000000"/>
        </w:rPr>
        <w:t>(испуганно оборачивается).</w:t>
      </w:r>
      <w:r>
        <w:rPr>
          <w:rStyle w:val="0pt3"/>
          <w:color w:val="000000"/>
        </w:rPr>
        <w:t xml:space="preserve"> О, черт, да перестань ты шны</w:t>
      </w:r>
      <w:r>
        <w:rPr>
          <w:rStyle w:val="0pt3"/>
          <w:color w:val="000000"/>
        </w:rPr>
        <w:softHyphen/>
        <w:t xml:space="preserve">рять вокруг! Ну чего ты добиваешься? Меня и без тебя дот вели до... </w:t>
      </w:r>
      <w:r>
        <w:rPr>
          <w:rStyle w:val="53"/>
          <w:color w:val="000000"/>
        </w:rPr>
        <w:t>(Увидев, как она поворачивается и закрывает на ключ дверь, с подозрением.)</w:t>
      </w:r>
      <w:r>
        <w:rPr>
          <w:rStyle w:val="0pt3"/>
          <w:color w:val="000000"/>
        </w:rPr>
        <w:t xml:space="preserve"> Зачем ты запираешь дверь?</w:t>
      </w:r>
    </w:p>
    <w:p w:rsidR="00B6004A" w:rsidRDefault="00B6004A">
      <w:pPr>
        <w:pStyle w:val="a4"/>
        <w:framePr w:w="5638" w:h="7815" w:hRule="exact" w:wrap="none" w:vAnchor="page" w:hAnchor="page" w:x="3151" w:y="4345"/>
        <w:shd w:val="clear" w:color="auto" w:fill="auto"/>
        <w:spacing w:line="216" w:lineRule="exact"/>
        <w:ind w:left="520" w:right="20" w:hanging="500"/>
        <w:jc w:val="both"/>
      </w:pPr>
      <w:r>
        <w:rPr>
          <w:rStyle w:val="1pt"/>
          <w:color w:val="000000"/>
        </w:rPr>
        <w:t>Лавиния.</w:t>
      </w:r>
      <w:r>
        <w:rPr>
          <w:rStyle w:val="0pt3"/>
          <w:color w:val="000000"/>
        </w:rPr>
        <w:t xml:space="preserve"> Мне нужно поговорить с тобой... и не хочу, чтобы кто-нибудь помешал нам! </w:t>
      </w:r>
      <w:r>
        <w:rPr>
          <w:rStyle w:val="53"/>
          <w:color w:val="000000"/>
        </w:rPr>
        <w:t>(Сурово.)</w:t>
      </w:r>
      <w:r>
        <w:rPr>
          <w:rStyle w:val="0pt3"/>
          <w:color w:val="000000"/>
        </w:rPr>
        <w:t xml:space="preserve"> Что заставило тебя го</w:t>
      </w:r>
      <w:r>
        <w:rPr>
          <w:rStyle w:val="0pt3"/>
          <w:color w:val="000000"/>
        </w:rPr>
        <w:softHyphen/>
        <w:t>ворить так? Я не могу поверить, что ты стал таким неува</w:t>
      </w:r>
      <w:r>
        <w:rPr>
          <w:rStyle w:val="0pt3"/>
          <w:color w:val="000000"/>
        </w:rPr>
        <w:softHyphen/>
        <w:t>жительным к...</w:t>
      </w:r>
    </w:p>
    <w:p w:rsidR="00B6004A" w:rsidRDefault="00B6004A">
      <w:pPr>
        <w:pStyle w:val="a4"/>
        <w:framePr w:w="5638" w:h="7815" w:hRule="exact" w:wrap="none" w:vAnchor="page" w:hAnchor="page" w:x="3151" w:y="4345"/>
        <w:shd w:val="clear" w:color="auto" w:fill="auto"/>
        <w:spacing w:line="214" w:lineRule="exact"/>
        <w:ind w:left="540" w:right="40" w:firstLine="0"/>
        <w:jc w:val="both"/>
      </w:pPr>
      <w:r>
        <w:rPr>
          <w:rStyle w:val="1pt"/>
          <w:color w:val="000000"/>
        </w:rPr>
        <w:t>Орин</w:t>
      </w:r>
      <w:r>
        <w:rPr>
          <w:rStyle w:val="0pt3"/>
          <w:color w:val="000000"/>
        </w:rPr>
        <w:t xml:space="preserve"> </w:t>
      </w:r>
      <w:r>
        <w:rPr>
          <w:rStyle w:val="53"/>
          <w:color w:val="000000"/>
        </w:rPr>
        <w:t>(виновато и возмущенно).</w:t>
      </w:r>
      <w:r>
        <w:rPr>
          <w:rStyle w:val="0pt3"/>
          <w:color w:val="000000"/>
        </w:rPr>
        <w:t xml:space="preserve"> Вы все здесь дома так торжест</w:t>
      </w:r>
      <w:r>
        <w:rPr>
          <w:rStyle w:val="0pt3"/>
          <w:color w:val="000000"/>
        </w:rPr>
        <w:softHyphen/>
        <w:t>венно воспринимаете смерть! На фронте вы довольно быст</w:t>
      </w:r>
      <w:r>
        <w:rPr>
          <w:rStyle w:val="0pt3"/>
          <w:color w:val="000000"/>
        </w:rPr>
        <w:softHyphen/>
        <w:t>ро уразумели бы, что она лишь насмешка! Тебе этого не понять, Винни! Вы тут выучились притворяться или схо</w:t>
      </w:r>
      <w:r>
        <w:rPr>
          <w:rStyle w:val="0pt3"/>
          <w:color w:val="000000"/>
        </w:rPr>
        <w:softHyphen/>
        <w:t xml:space="preserve">дить с ума от нее, не так разве? Я не имел в виду ничего обидного. Меня просто поразило, что он выглядит теперь каким-то странно близким... Близкий незнакомец, которого я никогда не внал. </w:t>
      </w:r>
      <w:r>
        <w:rPr>
          <w:rStyle w:val="53"/>
          <w:color w:val="000000"/>
        </w:rPr>
        <w:t>(Смотрит на покойника с доброй улыб</w:t>
      </w:r>
      <w:r>
        <w:rPr>
          <w:rStyle w:val="53"/>
          <w:color w:val="000000"/>
        </w:rPr>
        <w:softHyphen/>
        <w:t>кой.)</w:t>
      </w:r>
      <w:r>
        <w:rPr>
          <w:rStyle w:val="0pt3"/>
          <w:color w:val="000000"/>
        </w:rPr>
        <w:t xml:space="preserve"> Ты энаешь, как его прозвали в армии? Старый упря</w:t>
      </w:r>
      <w:r>
        <w:rPr>
          <w:rStyle w:val="0pt3"/>
          <w:color w:val="000000"/>
        </w:rPr>
        <w:softHyphen/>
      </w:r>
    </w:p>
    <w:p w:rsidR="00B6004A" w:rsidRDefault="00B6004A">
      <w:pPr>
        <w:pStyle w:val="132"/>
        <w:framePr w:wrap="none" w:vAnchor="page" w:hAnchor="page" w:x="3141" w:y="12329"/>
        <w:shd w:val="clear" w:color="auto" w:fill="auto"/>
        <w:spacing w:line="210" w:lineRule="exact"/>
        <w:ind w:left="40"/>
      </w:pPr>
      <w:r>
        <w:rPr>
          <w:rStyle w:val="130pt"/>
          <w:color w:val="000000"/>
        </w:rPr>
        <w:t>116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64" w:h="7820" w:hRule="exact" w:wrap="none" w:vAnchor="page" w:hAnchor="page" w:x="3137" w:y="4341"/>
        <w:shd w:val="clear" w:color="auto" w:fill="auto"/>
        <w:spacing w:line="214" w:lineRule="exact"/>
        <w:ind w:left="540" w:right="40" w:firstLine="0"/>
        <w:jc w:val="both"/>
      </w:pPr>
      <w:r>
        <w:rPr>
          <w:rStyle w:val="0pt3"/>
          <w:color w:val="000000"/>
        </w:rPr>
        <w:lastRenderedPageBreak/>
        <w:t>мец! Сам Грант так прозвал его... Он сказал, что отец не так уж хорош в наступлении, но при обороне он ему дове</w:t>
      </w:r>
      <w:r>
        <w:rPr>
          <w:rStyle w:val="0pt3"/>
          <w:color w:val="000000"/>
        </w:rPr>
        <w:softHyphen/>
        <w:t>ряет больше всех, потому что он может упереться и удер</w:t>
      </w:r>
      <w:r>
        <w:rPr>
          <w:rStyle w:val="0pt3"/>
          <w:color w:val="000000"/>
        </w:rPr>
        <w:softHyphen/>
        <w:t>живать позицию, пока все не провалится к чертям!</w:t>
      </w:r>
    </w:p>
    <w:p w:rsidR="00B6004A" w:rsidRDefault="00B6004A">
      <w:pPr>
        <w:pStyle w:val="a4"/>
        <w:framePr w:w="5664" w:h="7820" w:hRule="exact" w:wrap="none" w:vAnchor="page" w:hAnchor="page" w:x="3137" w:y="4341"/>
        <w:shd w:val="clear" w:color="auto" w:fill="auto"/>
        <w:spacing w:line="214" w:lineRule="exact"/>
        <w:ind w:left="540" w:right="40"/>
        <w:jc w:val="both"/>
      </w:pPr>
      <w:r>
        <w:rPr>
          <w:rStyle w:val="1pt"/>
          <w:color w:val="000000"/>
        </w:rPr>
        <w:t>Лавиния.</w:t>
      </w:r>
      <w:r>
        <w:rPr>
          <w:rStyle w:val="0pt3"/>
          <w:color w:val="000000"/>
        </w:rPr>
        <w:t xml:space="preserve"> Орин! Ты осознаешь, что он был твоим отцом и что он умер?</w:t>
      </w:r>
    </w:p>
    <w:p w:rsidR="00B6004A" w:rsidRDefault="00B6004A">
      <w:pPr>
        <w:pStyle w:val="a4"/>
        <w:framePr w:w="5664" w:h="7820" w:hRule="exact" w:wrap="none" w:vAnchor="page" w:hAnchor="page" w:x="3137" w:y="4341"/>
        <w:shd w:val="clear" w:color="auto" w:fill="auto"/>
        <w:spacing w:line="214" w:lineRule="exact"/>
        <w:ind w:left="540" w:right="40"/>
        <w:jc w:val="both"/>
      </w:pPr>
      <w:r>
        <w:rPr>
          <w:rStyle w:val="1pt"/>
          <w:color w:val="000000"/>
        </w:rPr>
        <w:t>Орин</w:t>
      </w:r>
      <w:r>
        <w:rPr>
          <w:rStyle w:val="0pt3"/>
          <w:color w:val="000000"/>
        </w:rPr>
        <w:t xml:space="preserve"> </w:t>
      </w:r>
      <w:r>
        <w:rPr>
          <w:rStyle w:val="53"/>
          <w:color w:val="000000"/>
        </w:rPr>
        <w:t>(в гневе).</w:t>
      </w:r>
      <w:r>
        <w:rPr>
          <w:rStyle w:val="0pt3"/>
          <w:color w:val="000000"/>
        </w:rPr>
        <w:t xml:space="preserve"> То, что сказал Грант, было наивысшей похва</w:t>
      </w:r>
      <w:r>
        <w:rPr>
          <w:rStyle w:val="0pt3"/>
          <w:color w:val="000000"/>
        </w:rPr>
        <w:softHyphen/>
        <w:t>лой!</w:t>
      </w:r>
    </w:p>
    <w:p w:rsidR="00B6004A" w:rsidRDefault="00B6004A">
      <w:pPr>
        <w:pStyle w:val="a4"/>
        <w:framePr w:w="5664" w:h="7820" w:hRule="exact" w:wrap="none" w:vAnchor="page" w:hAnchor="page" w:x="3137" w:y="4341"/>
        <w:shd w:val="clear" w:color="auto" w:fill="auto"/>
        <w:spacing w:line="214" w:lineRule="exact"/>
        <w:ind w:left="540" w:right="40"/>
        <w:jc w:val="both"/>
      </w:pPr>
      <w:r>
        <w:rPr>
          <w:rStyle w:val="1pt"/>
          <w:color w:val="000000"/>
        </w:rPr>
        <w:t>Лавиния.</w:t>
      </w:r>
      <w:r>
        <w:rPr>
          <w:rStyle w:val="0pt3"/>
          <w:color w:val="000000"/>
        </w:rPr>
        <w:t xml:space="preserve"> Я не могу не вспомнить, как он гордился тобой, ко</w:t>
      </w:r>
      <w:r>
        <w:rPr>
          <w:rStyle w:val="0pt3"/>
          <w:color w:val="000000"/>
        </w:rPr>
        <w:softHyphen/>
        <w:t>гда вернулся! Как рассказывал всем, что ты совершил один из самых храбрых подвигов, которые он когда-либо видел на войне!</w:t>
      </w:r>
    </w:p>
    <w:p w:rsidR="00B6004A" w:rsidRDefault="00B6004A">
      <w:pPr>
        <w:pStyle w:val="a4"/>
        <w:framePr w:w="5664" w:h="7820" w:hRule="exact" w:wrap="none" w:vAnchor="page" w:hAnchor="page" w:x="3137" w:y="4341"/>
        <w:shd w:val="clear" w:color="auto" w:fill="auto"/>
        <w:spacing w:line="214" w:lineRule="exact"/>
        <w:ind w:left="540" w:right="40"/>
        <w:jc w:val="both"/>
      </w:pPr>
      <w:r>
        <w:rPr>
          <w:rStyle w:val="1pt"/>
          <w:color w:val="000000"/>
        </w:rPr>
        <w:t>Орин</w:t>
      </w:r>
      <w:r>
        <w:rPr>
          <w:rStyle w:val="0pt3"/>
          <w:color w:val="000000"/>
        </w:rPr>
        <w:t xml:space="preserve"> </w:t>
      </w:r>
      <w:r>
        <w:rPr>
          <w:rStyle w:val="53"/>
          <w:color w:val="000000"/>
        </w:rPr>
        <w:t>(изумлен; с горькой насмешкой).</w:t>
      </w:r>
      <w:r>
        <w:rPr>
          <w:rStyle w:val="0pt3"/>
          <w:color w:val="000000"/>
        </w:rPr>
        <w:t xml:space="preserve"> Один из самых храбрых подвигов, которые он только видел! О, это слишком сильно сказано! Я расскажу тебе этот анекдот о геройском деянии. Это случилось в ту ночь, когда я пробирался через их по</w:t>
      </w:r>
      <w:r>
        <w:rPr>
          <w:rStyle w:val="0pt3"/>
          <w:color w:val="000000"/>
        </w:rPr>
        <w:softHyphen/>
        <w:t xml:space="preserve">сты. Я всегда вызывался добровольцем на самые трудные и опасные дела. Я очень боялся, что кто-нибудь заподозрит, что я трус. Стоял густой туман, и было так тихо, что можно было слышать, как капельки тумана падали на землю. Тут я столкнулся с южанином, который пробирался к нашим постам. </w:t>
      </w:r>
      <w:r>
        <w:rPr>
          <w:rStyle w:val="53"/>
          <w:color w:val="000000"/>
        </w:rPr>
        <w:t>(Голос все понижается и понижается, похоже, будто говорит сам с собой.)</w:t>
      </w:r>
      <w:r>
        <w:rPr>
          <w:rStyle w:val="0pt3"/>
          <w:color w:val="000000"/>
        </w:rPr>
        <w:t xml:space="preserve"> Его физиономия ползла из тумана прямо на меня. Я вытащил саблю и ударил его по шее. Он идиотски уставился на меня, как будто сел на ежа... Его взгляд начал тускнеть, и он был готов... </w:t>
      </w:r>
      <w:r>
        <w:rPr>
          <w:rStyle w:val="53"/>
          <w:color w:val="000000"/>
        </w:rPr>
        <w:t>(Замолкает и смот</w:t>
      </w:r>
      <w:r>
        <w:rPr>
          <w:rStyle w:val="53"/>
          <w:color w:val="000000"/>
        </w:rPr>
        <w:softHyphen/>
        <w:t>рит поверх покойника бездумным остановившимся взгля</w:t>
      </w:r>
      <w:r>
        <w:rPr>
          <w:rStyle w:val="53"/>
          <w:color w:val="000000"/>
        </w:rPr>
        <w:softHyphen/>
        <w:t>дом.)</w:t>
      </w:r>
    </w:p>
    <w:p w:rsidR="00B6004A" w:rsidRDefault="00B6004A">
      <w:pPr>
        <w:pStyle w:val="a4"/>
        <w:framePr w:w="5664" w:h="7820" w:hRule="exact" w:wrap="none" w:vAnchor="page" w:hAnchor="page" w:x="3137" w:y="4341"/>
        <w:shd w:val="clear" w:color="auto" w:fill="auto"/>
        <w:spacing w:line="214" w:lineRule="exact"/>
        <w:ind w:left="540"/>
        <w:jc w:val="both"/>
      </w:pPr>
      <w:r>
        <w:rPr>
          <w:rStyle w:val="1pt"/>
          <w:color w:val="000000"/>
        </w:rPr>
        <w:t>Лавиния</w:t>
      </w:r>
      <w:r>
        <w:rPr>
          <w:rStyle w:val="0pt3"/>
          <w:color w:val="000000"/>
        </w:rPr>
        <w:t xml:space="preserve"> </w:t>
      </w:r>
      <w:r>
        <w:rPr>
          <w:rStyle w:val="53"/>
          <w:color w:val="000000"/>
        </w:rPr>
        <w:t>(с дрожью).</w:t>
      </w:r>
      <w:r>
        <w:rPr>
          <w:rStyle w:val="0pt3"/>
          <w:color w:val="000000"/>
        </w:rPr>
        <w:t xml:space="preserve"> Перестань думать об этом сейчас.</w:t>
      </w:r>
    </w:p>
    <w:p w:rsidR="00B6004A" w:rsidRDefault="00B6004A">
      <w:pPr>
        <w:pStyle w:val="a4"/>
        <w:framePr w:w="5664" w:h="7820" w:hRule="exact" w:wrap="none" w:vAnchor="page" w:hAnchor="page" w:x="3137" w:y="4341"/>
        <w:shd w:val="clear" w:color="auto" w:fill="auto"/>
        <w:spacing w:line="214" w:lineRule="exact"/>
        <w:ind w:left="540" w:right="40"/>
        <w:jc w:val="both"/>
      </w:pPr>
      <w:r>
        <w:rPr>
          <w:rStyle w:val="1pt"/>
          <w:color w:val="000000"/>
        </w:rPr>
        <w:t>Орин</w:t>
      </w:r>
      <w:r>
        <w:rPr>
          <w:rStyle w:val="0pt3"/>
          <w:color w:val="000000"/>
        </w:rPr>
        <w:t xml:space="preserve"> </w:t>
      </w:r>
      <w:r>
        <w:rPr>
          <w:rStyle w:val="53"/>
          <w:color w:val="000000"/>
        </w:rPr>
        <w:t>(тем же тоном).</w:t>
      </w:r>
      <w:r>
        <w:rPr>
          <w:rStyle w:val="0pt3"/>
          <w:color w:val="000000"/>
        </w:rPr>
        <w:t xml:space="preserve"> Прежде чем я смог вернуться к своим, мне пришлось прикончить еще одного приблизительно так же. Казалось, я убил одного и того же человека дважды. У меня было такое странное чувство, что война — это снова и снова убийство одного и того же человека и что в конеч</w:t>
      </w:r>
      <w:r>
        <w:rPr>
          <w:rStyle w:val="0pt3"/>
          <w:color w:val="000000"/>
        </w:rPr>
        <w:softHyphen/>
        <w:t>ном счете я обнаружу, что этим человеком был я сам! Лица убитых возвращаются ко мне во сне... Иногда они изменя-</w:t>
      </w:r>
    </w:p>
    <w:p w:rsidR="00B6004A" w:rsidRDefault="00B6004A">
      <w:pPr>
        <w:pStyle w:val="a6"/>
        <w:framePr w:wrap="none" w:vAnchor="page" w:hAnchor="page" w:x="8528" w:y="12353"/>
        <w:shd w:val="clear" w:color="auto" w:fill="auto"/>
        <w:spacing w:line="170" w:lineRule="exact"/>
        <w:ind w:left="20"/>
      </w:pPr>
      <w:r>
        <w:rPr>
          <w:rStyle w:val="0pt0"/>
          <w:color w:val="000000"/>
        </w:rPr>
        <w:t>117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796" w:hRule="exact" w:wrap="none" w:vAnchor="page" w:hAnchor="page" w:x="3151" w:y="4360"/>
        <w:shd w:val="clear" w:color="auto" w:fill="auto"/>
        <w:spacing w:line="211" w:lineRule="exact"/>
        <w:ind w:left="540" w:right="40" w:firstLine="0"/>
        <w:jc w:val="both"/>
      </w:pPr>
      <w:r>
        <w:rPr>
          <w:rStyle w:val="0pt3"/>
          <w:color w:val="000000"/>
          <w:lang w:val="en-US" w:eastAsia="en-US"/>
        </w:rPr>
        <w:lastRenderedPageBreak/>
        <w:t>totCH</w:t>
      </w:r>
      <w:r w:rsidRPr="00C65E48">
        <w:rPr>
          <w:rStyle w:val="0pt3"/>
          <w:color w:val="000000"/>
          <w:lang w:eastAsia="en-US"/>
        </w:rPr>
        <w:t xml:space="preserve"> </w:t>
      </w:r>
      <w:r>
        <w:rPr>
          <w:rStyle w:val="0pt3"/>
          <w:color w:val="000000"/>
        </w:rPr>
        <w:t>и сТайовятся похожими на отца... Иногда на мейй... Что бы это могло означать, Винни?</w:t>
      </w:r>
    </w:p>
    <w:p w:rsidR="00B6004A" w:rsidRDefault="00B6004A">
      <w:pPr>
        <w:pStyle w:val="a4"/>
        <w:framePr w:w="5638" w:h="7796" w:hRule="exact" w:wrap="none" w:vAnchor="page" w:hAnchor="page" w:x="3151" w:y="4360"/>
        <w:shd w:val="clear" w:color="auto" w:fill="auto"/>
        <w:spacing w:line="211" w:lineRule="exact"/>
        <w:ind w:left="520" w:right="20" w:hanging="500"/>
        <w:jc w:val="both"/>
      </w:pPr>
      <w:r>
        <w:rPr>
          <w:rStyle w:val="1pt"/>
          <w:color w:val="000000"/>
        </w:rPr>
        <w:t>Лавиния.</w:t>
      </w:r>
      <w:r>
        <w:rPr>
          <w:rStyle w:val="0pt3"/>
          <w:color w:val="000000"/>
        </w:rPr>
        <w:t xml:space="preserve"> Я не знаю. Мне нужно поговорить с тобой. Ради бо</w:t>
      </w:r>
      <w:r>
        <w:rPr>
          <w:rStyle w:val="0pt3"/>
          <w:color w:val="000000"/>
        </w:rPr>
        <w:softHyphen/>
        <w:t>га, забудь ты об этой войне. Война кончилась!</w:t>
      </w:r>
    </w:p>
    <w:p w:rsidR="00B6004A" w:rsidRDefault="00B6004A">
      <w:pPr>
        <w:pStyle w:val="a4"/>
        <w:framePr w:w="5638" w:h="7796" w:hRule="exact" w:wrap="none" w:vAnchor="page" w:hAnchor="page" w:x="3151" w:y="4360"/>
        <w:shd w:val="clear" w:color="auto" w:fill="auto"/>
        <w:spacing w:line="214" w:lineRule="exact"/>
        <w:ind w:left="520" w:right="20" w:hanging="500"/>
        <w:jc w:val="both"/>
      </w:pPr>
      <w:r>
        <w:rPr>
          <w:rStyle w:val="1pt"/>
          <w:color w:val="000000"/>
        </w:rPr>
        <w:t>Орин.</w:t>
      </w:r>
      <w:r>
        <w:rPr>
          <w:rStyle w:val="0pt3"/>
          <w:color w:val="000000"/>
        </w:rPr>
        <w:t xml:space="preserve"> Но не для нас, кто убивал. </w:t>
      </w:r>
      <w:r>
        <w:rPr>
          <w:rStyle w:val="53"/>
          <w:color w:val="000000"/>
        </w:rPr>
        <w:t>(Быстро, шутливым тоном, в котором слышится горечь.)</w:t>
      </w:r>
      <w:r>
        <w:rPr>
          <w:rStyle w:val="0pt3"/>
          <w:color w:val="000000"/>
        </w:rPr>
        <w:t xml:space="preserve"> Все остальное — просто смехот</w:t>
      </w:r>
      <w:r>
        <w:rPr>
          <w:rStyle w:val="0pt3"/>
          <w:color w:val="000000"/>
        </w:rPr>
        <w:softHyphen/>
        <w:t>ворно! На следующее утро я был в своих окопах. Это было под Питтсбургом. Я не спал. В голове творилось что- то странное. Я подумал, вот была бы шуточка над дураками генералами, как отец, если бы все, с обеих сторон, осознав, какие фокусы проделывает война, взяли бы да пожали друг другу руки! Подумав это, я рассмеялся, протянул руку и пошел к их окопам. Но посмешищем оказался я, получив рану в голову за свои терзания. Тут я совершенно обезу</w:t>
      </w:r>
      <w:r>
        <w:rPr>
          <w:rStyle w:val="0pt3"/>
          <w:color w:val="000000"/>
        </w:rPr>
        <w:softHyphen/>
        <w:t>мел, во мне проснулась жажда убийства и, что-то визжа, я побежал. Вслед целое стадо дураков с нашей стороны тро</w:t>
      </w:r>
      <w:r>
        <w:rPr>
          <w:rStyle w:val="0pt3"/>
          <w:color w:val="000000"/>
        </w:rPr>
        <w:softHyphen/>
        <w:t>нулось мозгами и ринулось за мной. Мы захватили часть их позиций, о чем и думать до этого не смели. Я совершил этот поступок, разумеется, без всякого приказания... но отец счел самым лучшим закрыть на это глаза и дать мне возможность стать героем! Ты не представляешь себе, как я хохотал!</w:t>
      </w:r>
    </w:p>
    <w:p w:rsidR="00B6004A" w:rsidRDefault="00B6004A">
      <w:pPr>
        <w:pStyle w:val="a4"/>
        <w:framePr w:w="5638" w:h="7796" w:hRule="exact" w:wrap="none" w:vAnchor="page" w:hAnchor="page" w:x="3151" w:y="4360"/>
        <w:shd w:val="clear" w:color="auto" w:fill="auto"/>
        <w:spacing w:line="218" w:lineRule="exact"/>
        <w:ind w:left="520" w:right="20" w:hanging="500"/>
        <w:jc w:val="both"/>
      </w:pPr>
      <w:r>
        <w:rPr>
          <w:rStyle w:val="1pt"/>
          <w:color w:val="000000"/>
        </w:rPr>
        <w:t>Лавиния</w:t>
      </w:r>
      <w:r>
        <w:rPr>
          <w:rStyle w:val="0pt3"/>
          <w:color w:val="000000"/>
        </w:rPr>
        <w:t xml:space="preserve"> </w:t>
      </w:r>
      <w:r>
        <w:rPr>
          <w:rStyle w:val="53"/>
          <w:color w:val="000000"/>
        </w:rPr>
        <w:t xml:space="preserve">(подходит к нему, берет за руку; успокаивающе). </w:t>
      </w:r>
      <w:r>
        <w:rPr>
          <w:rStyle w:val="0pt3"/>
          <w:color w:val="000000"/>
        </w:rPr>
        <w:t>Ты всегда был храбрым и знаешь это. Я тоже горжусь тобой!</w:t>
      </w:r>
    </w:p>
    <w:p w:rsidR="00B6004A" w:rsidRDefault="00B6004A">
      <w:pPr>
        <w:pStyle w:val="71"/>
        <w:framePr w:w="5638" w:h="7796" w:hRule="exact" w:wrap="none" w:vAnchor="page" w:hAnchor="page" w:x="3151" w:y="4360"/>
        <w:shd w:val="clear" w:color="auto" w:fill="auto"/>
        <w:spacing w:before="0" w:after="116" w:line="218" w:lineRule="exact"/>
        <w:ind w:left="520" w:right="20" w:hanging="500"/>
      </w:pPr>
      <w:r>
        <w:rPr>
          <w:rStyle w:val="78"/>
          <w:i/>
          <w:iCs/>
          <w:color w:val="000000"/>
        </w:rPr>
        <w:t>Орин</w:t>
      </w:r>
      <w:r>
        <w:rPr>
          <w:rStyle w:val="750"/>
          <w:i/>
          <w:iCs/>
          <w:color w:val="000000"/>
        </w:rPr>
        <w:t xml:space="preserve"> </w:t>
      </w:r>
      <w:r>
        <w:rPr>
          <w:rStyle w:val="70pt"/>
          <w:i/>
          <w:iCs/>
          <w:color w:val="000000"/>
        </w:rPr>
        <w:t>(беспомощно).</w:t>
      </w:r>
      <w:r>
        <w:rPr>
          <w:rStyle w:val="750"/>
          <w:i/>
          <w:iCs/>
          <w:color w:val="000000"/>
        </w:rPr>
        <w:t xml:space="preserve"> О, тогда все в порядке. Ну и гордись! </w:t>
      </w:r>
      <w:r>
        <w:rPr>
          <w:rStyle w:val="70pt"/>
          <w:i/>
          <w:iCs/>
          <w:color w:val="000000"/>
        </w:rPr>
        <w:t>(Отходит от нее и растягивается в кресле</w:t>
      </w:r>
      <w:r>
        <w:rPr>
          <w:rStyle w:val="750"/>
          <w:i/>
          <w:iCs/>
          <w:color w:val="000000"/>
        </w:rPr>
        <w:t xml:space="preserve">, </w:t>
      </w:r>
      <w:r>
        <w:rPr>
          <w:rStyle w:val="70pt"/>
          <w:i/>
          <w:iCs/>
          <w:color w:val="000000"/>
        </w:rPr>
        <w:t>стоящем слева от стола.)</w:t>
      </w:r>
    </w:p>
    <w:p w:rsidR="00B6004A" w:rsidRDefault="00B6004A">
      <w:pPr>
        <w:pStyle w:val="71"/>
        <w:framePr w:w="5638" w:h="7796" w:hRule="exact" w:wrap="none" w:vAnchor="page" w:hAnchor="page" w:x="3151" w:y="4360"/>
        <w:shd w:val="clear" w:color="auto" w:fill="auto"/>
        <w:spacing w:before="0" w:after="186" w:line="223" w:lineRule="exact"/>
        <w:ind w:left="520" w:right="20" w:firstLine="0"/>
      </w:pPr>
      <w:r>
        <w:rPr>
          <w:rStyle w:val="70pt"/>
          <w:i/>
          <w:iCs/>
          <w:color w:val="000000"/>
        </w:rPr>
        <w:t>Она продолжает стоять в изголовье похоронного ложа и смотреть на брата.</w:t>
      </w:r>
    </w:p>
    <w:p w:rsidR="00B6004A" w:rsidRDefault="00B6004A">
      <w:pPr>
        <w:pStyle w:val="a4"/>
        <w:framePr w:w="5638" w:h="7796" w:hRule="exact" w:wrap="none" w:vAnchor="page" w:hAnchor="page" w:x="3151" w:y="4360"/>
        <w:shd w:val="clear" w:color="auto" w:fill="auto"/>
        <w:spacing w:line="216" w:lineRule="exact"/>
        <w:ind w:left="520" w:right="20" w:firstLine="0"/>
        <w:jc w:val="both"/>
      </w:pPr>
      <w:r>
        <w:rPr>
          <w:rStyle w:val="53"/>
          <w:color w:val="000000"/>
        </w:rPr>
        <w:t>(Со злобой.)</w:t>
      </w:r>
      <w:r>
        <w:rPr>
          <w:rStyle w:val="0pt3"/>
          <w:color w:val="000000"/>
        </w:rPr>
        <w:t xml:space="preserve"> Ну? Валяй, открывай огонь, и покончим с этим раз и навсегда! Но не ломись в открытую дверь. Я знаю все, что ты собираешься сказать. Мать предупредила меня. </w:t>
      </w:r>
      <w:r>
        <w:rPr>
          <w:rStyle w:val="53"/>
          <w:color w:val="000000"/>
        </w:rPr>
        <w:t>(Воспоминание о том, что мать говорила ему, вдруг обруши</w:t>
      </w:r>
      <w:r>
        <w:rPr>
          <w:rStyle w:val="53"/>
          <w:color w:val="000000"/>
        </w:rPr>
        <w:softHyphen/>
        <w:t>вается на него.)</w:t>
      </w:r>
      <w:r>
        <w:rPr>
          <w:rStyle w:val="0pt3"/>
          <w:color w:val="000000"/>
        </w:rPr>
        <w:t xml:space="preserve"> Господи, ну как ты можешь так думать о</w:t>
      </w:r>
    </w:p>
    <w:p w:rsidR="00B6004A" w:rsidRDefault="00B6004A">
      <w:pPr>
        <w:pStyle w:val="a6"/>
        <w:framePr w:wrap="none" w:vAnchor="page" w:hAnchor="page" w:x="3129" w:y="12360"/>
        <w:shd w:val="clear" w:color="auto" w:fill="auto"/>
        <w:spacing w:line="170" w:lineRule="exact"/>
        <w:ind w:left="20"/>
      </w:pPr>
      <w:r>
        <w:rPr>
          <w:rStyle w:val="0pt0"/>
          <w:color w:val="000000"/>
        </w:rPr>
        <w:t>118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6" w:h="7867" w:hRule="exact" w:wrap="none" w:vAnchor="page" w:hAnchor="page" w:x="3157" w:y="4308"/>
        <w:shd w:val="clear" w:color="auto" w:fill="auto"/>
        <w:spacing w:line="214" w:lineRule="exact"/>
        <w:ind w:left="520" w:right="20" w:firstLine="0"/>
        <w:jc w:val="both"/>
      </w:pPr>
      <w:r>
        <w:rPr>
          <w:rStyle w:val="0pt3"/>
          <w:color w:val="000000"/>
        </w:rPr>
        <w:lastRenderedPageBreak/>
        <w:t xml:space="preserve">матери? Что за дьявол вселился в тебя? </w:t>
      </w:r>
      <w:r>
        <w:rPr>
          <w:rStyle w:val="53"/>
          <w:color w:val="000000"/>
        </w:rPr>
        <w:t>(Мягко.)</w:t>
      </w:r>
      <w:r>
        <w:rPr>
          <w:rStyle w:val="0pt3"/>
          <w:color w:val="000000"/>
        </w:rPr>
        <w:t xml:space="preserve"> Но я понимаю, что ты не в себе. Догадываюсь, как тяжело на те</w:t>
      </w:r>
      <w:r>
        <w:rPr>
          <w:rStyle w:val="0pt3"/>
          <w:color w:val="000000"/>
        </w:rPr>
        <w:softHyphen/>
        <w:t>бя подействовала его смерть. Но не думай, пожалуйста, что наш разговор было бы лучше отложить до...</w:t>
      </w:r>
    </w:p>
    <w:p w:rsidR="00B6004A" w:rsidRDefault="00B6004A">
      <w:pPr>
        <w:pStyle w:val="a4"/>
        <w:framePr w:w="5626" w:h="7867" w:hRule="exact" w:wrap="none" w:vAnchor="page" w:hAnchor="page" w:x="3157" w:y="4308"/>
        <w:shd w:val="clear" w:color="auto" w:fill="auto"/>
        <w:spacing w:line="214" w:lineRule="exact"/>
        <w:ind w:left="520"/>
        <w:jc w:val="both"/>
      </w:pPr>
      <w:r>
        <w:rPr>
          <w:rStyle w:val="1pt"/>
          <w:color w:val="000000"/>
        </w:rPr>
        <w:t>Лавиния.</w:t>
      </w:r>
      <w:r>
        <w:rPr>
          <w:rStyle w:val="0pt3"/>
          <w:color w:val="000000"/>
        </w:rPr>
        <w:t xml:space="preserve"> Нет-нет. </w:t>
      </w:r>
      <w:r>
        <w:rPr>
          <w:rStyle w:val="53"/>
          <w:color w:val="000000"/>
        </w:rPr>
        <w:t>(С горечью.)</w:t>
      </w:r>
      <w:r>
        <w:rPr>
          <w:rStyle w:val="0pt3"/>
          <w:color w:val="000000"/>
        </w:rPr>
        <w:t xml:space="preserve"> Она, кажется, преуспела в том, чтобы убедить тебя, что я не в своем уме? О, Орин, разве можно быть таким глупым? </w:t>
      </w:r>
      <w:r>
        <w:rPr>
          <w:rStyle w:val="53"/>
          <w:color w:val="000000"/>
        </w:rPr>
        <w:t>(Подходит к нему</w:t>
      </w:r>
      <w:r>
        <w:rPr>
          <w:rStyle w:val="0pt3"/>
          <w:color w:val="000000"/>
        </w:rPr>
        <w:t xml:space="preserve">, </w:t>
      </w:r>
      <w:r>
        <w:rPr>
          <w:rStyle w:val="53"/>
          <w:color w:val="000000"/>
        </w:rPr>
        <w:t>берет за плечи; приблизив лицо вплотную к нему</w:t>
      </w:r>
      <w:r>
        <w:rPr>
          <w:rStyle w:val="0pt3"/>
          <w:color w:val="000000"/>
        </w:rPr>
        <w:t xml:space="preserve"> — </w:t>
      </w:r>
      <w:r>
        <w:rPr>
          <w:rStyle w:val="53"/>
          <w:color w:val="000000"/>
        </w:rPr>
        <w:t xml:space="preserve">настойчиво.) </w:t>
      </w:r>
      <w:r>
        <w:rPr>
          <w:rStyle w:val="0pt3"/>
          <w:color w:val="000000"/>
        </w:rPr>
        <w:t>Посмотри на меня! В душе ты Же знаешь, что я осталась такой, какой была всегда... Твоей сестрой... Любящей тебя, Орин!</w:t>
      </w:r>
    </w:p>
    <w:p w:rsidR="00B6004A" w:rsidRDefault="00B6004A">
      <w:pPr>
        <w:pStyle w:val="a4"/>
        <w:framePr w:w="5626" w:h="7867" w:hRule="exact" w:wrap="none" w:vAnchor="page" w:hAnchor="page" w:x="3157" w:y="4308"/>
        <w:shd w:val="clear" w:color="auto" w:fill="auto"/>
        <w:spacing w:line="214" w:lineRule="exact"/>
        <w:ind w:left="520"/>
        <w:jc w:val="both"/>
      </w:pPr>
      <w:r>
        <w:rPr>
          <w:rStyle w:val="1pt"/>
          <w:color w:val="000000"/>
        </w:rPr>
        <w:t>Орин</w:t>
      </w:r>
      <w:r>
        <w:rPr>
          <w:rStyle w:val="0pt3"/>
          <w:color w:val="000000"/>
        </w:rPr>
        <w:t xml:space="preserve"> </w:t>
      </w:r>
      <w:r>
        <w:rPr>
          <w:rStyle w:val="53"/>
          <w:color w:val="000000"/>
        </w:rPr>
        <w:t>(тронутый).</w:t>
      </w:r>
      <w:r>
        <w:rPr>
          <w:rStyle w:val="0pt3"/>
          <w:color w:val="000000"/>
        </w:rPr>
        <w:t xml:space="preserve"> Я ничего не хотел сказать... Я только думаю, что потрясение от ^го смерти...</w:t>
      </w:r>
    </w:p>
    <w:p w:rsidR="00B6004A" w:rsidRDefault="00B6004A">
      <w:pPr>
        <w:pStyle w:val="a4"/>
        <w:framePr w:w="5626" w:h="7867" w:hRule="exact" w:wrap="none" w:vAnchor="page" w:hAnchor="page" w:x="3157" w:y="4308"/>
        <w:shd w:val="clear" w:color="auto" w:fill="auto"/>
        <w:spacing w:line="214" w:lineRule="exact"/>
        <w:ind w:left="520"/>
        <w:jc w:val="both"/>
      </w:pPr>
      <w:r>
        <w:rPr>
          <w:rStyle w:val="1pt"/>
          <w:color w:val="000000"/>
        </w:rPr>
        <w:t>Лавиния.</w:t>
      </w:r>
      <w:r>
        <w:rPr>
          <w:rStyle w:val="0pt3"/>
          <w:color w:val="000000"/>
        </w:rPr>
        <w:t xml:space="preserve"> Я никогда не лгала тебе, правда ведь? Даже когда мы были маленькими, ты всегда знал, что я говорю тебе только правду, помнишь?</w:t>
      </w:r>
    </w:p>
    <w:p w:rsidR="00B6004A" w:rsidRDefault="00B6004A">
      <w:pPr>
        <w:pStyle w:val="a4"/>
        <w:framePr w:w="5626" w:h="7867" w:hRule="exact" w:wrap="none" w:vAnchor="page" w:hAnchor="page" w:x="3157" w:y="4308"/>
        <w:shd w:val="clear" w:color="auto" w:fill="auto"/>
        <w:spacing w:line="214" w:lineRule="exact"/>
        <w:ind w:left="520"/>
        <w:jc w:val="both"/>
      </w:pPr>
      <w:r>
        <w:rPr>
          <w:rStyle w:val="1pt"/>
          <w:color w:val="000000"/>
        </w:rPr>
        <w:t>Орин.</w:t>
      </w:r>
      <w:r>
        <w:rPr>
          <w:rStyle w:val="0pt3"/>
          <w:color w:val="000000"/>
        </w:rPr>
        <w:t xml:space="preserve"> Да-да... но...</w:t>
      </w:r>
    </w:p>
    <w:p w:rsidR="00B6004A" w:rsidRDefault="00B6004A">
      <w:pPr>
        <w:pStyle w:val="a4"/>
        <w:framePr w:w="5626" w:h="7867" w:hRule="exact" w:wrap="none" w:vAnchor="page" w:hAnchor="page" w:x="3157" w:y="4308"/>
        <w:shd w:val="clear" w:color="auto" w:fill="auto"/>
        <w:spacing w:line="214" w:lineRule="exact"/>
        <w:ind w:left="520"/>
        <w:jc w:val="both"/>
      </w:pPr>
      <w:r>
        <w:rPr>
          <w:rStyle w:val="1pt"/>
          <w:color w:val="000000"/>
        </w:rPr>
        <w:t>Лавиния.</w:t>
      </w:r>
      <w:r>
        <w:rPr>
          <w:rStyle w:val="0pt3"/>
          <w:color w:val="000000"/>
        </w:rPr>
        <w:t xml:space="preserve"> Тогда ты должен знать, что я не солгу тебе и те</w:t>
      </w:r>
      <w:r>
        <w:rPr>
          <w:rStyle w:val="0pt3"/>
          <w:color w:val="000000"/>
        </w:rPr>
        <w:softHyphen/>
        <w:t>перь!</w:t>
      </w:r>
    </w:p>
    <w:p w:rsidR="00B6004A" w:rsidRDefault="00B6004A">
      <w:pPr>
        <w:pStyle w:val="a4"/>
        <w:framePr w:w="5626" w:h="7867" w:hRule="exact" w:wrap="none" w:vAnchor="page" w:hAnchor="page" w:x="3157" w:y="4308"/>
        <w:shd w:val="clear" w:color="auto" w:fill="auto"/>
        <w:spacing w:line="214" w:lineRule="exact"/>
        <w:ind w:left="520"/>
        <w:jc w:val="both"/>
      </w:pPr>
      <w:r>
        <w:rPr>
          <w:rStyle w:val="1pt"/>
          <w:color w:val="000000"/>
        </w:rPr>
        <w:t>Орин.</w:t>
      </w:r>
      <w:r>
        <w:rPr>
          <w:rStyle w:val="0pt3"/>
          <w:color w:val="000000"/>
        </w:rPr>
        <w:t xml:space="preserve"> Никто и не говорит, что ты умышленно можешь гово</w:t>
      </w:r>
      <w:r>
        <w:rPr>
          <w:rStyle w:val="0pt3"/>
          <w:color w:val="000000"/>
        </w:rPr>
        <w:softHyphen/>
        <w:t>рить неправду. Здесь просто вопрос...</w:t>
      </w:r>
    </w:p>
    <w:p w:rsidR="00B6004A" w:rsidRDefault="00B6004A">
      <w:pPr>
        <w:pStyle w:val="a4"/>
        <w:framePr w:w="5626" w:h="7867" w:hRule="exact" w:wrap="none" w:vAnchor="page" w:hAnchor="page" w:x="3157" w:y="4308"/>
        <w:shd w:val="clear" w:color="auto" w:fill="auto"/>
        <w:spacing w:line="214" w:lineRule="exact"/>
        <w:ind w:left="520"/>
        <w:jc w:val="both"/>
      </w:pPr>
      <w:r>
        <w:rPr>
          <w:rStyle w:val="1pt"/>
          <w:color w:val="000000"/>
        </w:rPr>
        <w:t>Лавиния.</w:t>
      </w:r>
      <w:r>
        <w:rPr>
          <w:rStyle w:val="0pt3"/>
          <w:color w:val="000000"/>
        </w:rPr>
        <w:t xml:space="preserve"> Но если ты вновь оказался под таким ее влиянием, что сомневаешься в моих словах, то вряд ли усомнишься в бесспорных доказательствах!</w:t>
      </w:r>
    </w:p>
    <w:p w:rsidR="00B6004A" w:rsidRDefault="00B6004A">
      <w:pPr>
        <w:pStyle w:val="a4"/>
        <w:framePr w:w="5626" w:h="7867" w:hRule="exact" w:wrap="none" w:vAnchor="page" w:hAnchor="page" w:x="3157" w:y="4308"/>
        <w:shd w:val="clear" w:color="auto" w:fill="auto"/>
        <w:spacing w:line="216" w:lineRule="exact"/>
        <w:ind w:left="520"/>
        <w:jc w:val="both"/>
      </w:pPr>
      <w:r>
        <w:rPr>
          <w:rStyle w:val="1pt"/>
          <w:color w:val="000000"/>
        </w:rPr>
        <w:t>Орин</w:t>
      </w:r>
      <w:r>
        <w:rPr>
          <w:rStyle w:val="0pt3"/>
          <w:color w:val="000000"/>
        </w:rPr>
        <w:t xml:space="preserve"> </w:t>
      </w:r>
      <w:r>
        <w:rPr>
          <w:rStyle w:val="53"/>
          <w:color w:val="000000"/>
        </w:rPr>
        <w:t>(грубо).</w:t>
      </w:r>
      <w:r>
        <w:rPr>
          <w:rStyle w:val="0pt3"/>
          <w:color w:val="000000"/>
        </w:rPr>
        <w:t xml:space="preserve"> Наплевать на то, что ты называешь доказательст</w:t>
      </w:r>
      <w:r>
        <w:rPr>
          <w:rStyle w:val="0pt3"/>
          <w:color w:val="000000"/>
        </w:rPr>
        <w:softHyphen/>
        <w:t xml:space="preserve">вами! Я уже все знаю о них! </w:t>
      </w:r>
      <w:r>
        <w:rPr>
          <w:rStyle w:val="53"/>
          <w:color w:val="000000"/>
        </w:rPr>
        <w:t>(Возбужденно.)</w:t>
      </w:r>
      <w:r>
        <w:rPr>
          <w:rStyle w:val="0pt3"/>
          <w:color w:val="000000"/>
        </w:rPr>
        <w:t xml:space="preserve"> Ну а теперь слушай-ка. Если ты собираешься сообщить мне всю эту бредовую чепуху о матери, то предупреждаю — я не буду слушать! Поэтому лучше помолчи!</w:t>
      </w:r>
    </w:p>
    <w:p w:rsidR="00B6004A" w:rsidRDefault="00B6004A">
      <w:pPr>
        <w:pStyle w:val="a4"/>
        <w:framePr w:w="5626" w:h="7867" w:hRule="exact" w:wrap="none" w:vAnchor="page" w:hAnchor="page" w:x="3157" w:y="4308"/>
        <w:shd w:val="clear" w:color="auto" w:fill="auto"/>
        <w:spacing w:line="216" w:lineRule="exact"/>
        <w:ind w:left="520"/>
        <w:jc w:val="both"/>
      </w:pPr>
      <w:r>
        <w:rPr>
          <w:rStyle w:val="1pt"/>
          <w:color w:val="000000"/>
        </w:rPr>
        <w:t>Лавиния</w:t>
      </w:r>
      <w:r>
        <w:rPr>
          <w:rStyle w:val="0pt3"/>
          <w:color w:val="000000"/>
        </w:rPr>
        <w:t xml:space="preserve"> </w:t>
      </w:r>
      <w:r>
        <w:rPr>
          <w:rStyle w:val="53"/>
          <w:color w:val="000000"/>
        </w:rPr>
        <w:t>(угрожающе).</w:t>
      </w:r>
      <w:r>
        <w:rPr>
          <w:rStyle w:val="0pt3"/>
          <w:color w:val="000000"/>
        </w:rPr>
        <w:t xml:space="preserve"> Если ты не выслушаешь, то я пойду в полицию!</w:t>
      </w:r>
    </w:p>
    <w:p w:rsidR="00B6004A" w:rsidRDefault="00B6004A">
      <w:pPr>
        <w:pStyle w:val="a4"/>
        <w:framePr w:w="5626" w:h="7867" w:hRule="exact" w:wrap="none" w:vAnchor="page" w:hAnchor="page" w:x="3157" w:y="4308"/>
        <w:shd w:val="clear" w:color="auto" w:fill="auto"/>
        <w:spacing w:line="216" w:lineRule="exact"/>
        <w:ind w:left="520"/>
        <w:jc w:val="both"/>
      </w:pPr>
      <w:r>
        <w:rPr>
          <w:rStyle w:val="1pt"/>
          <w:color w:val="000000"/>
        </w:rPr>
        <w:t>Орин.</w:t>
      </w:r>
      <w:r>
        <w:rPr>
          <w:rStyle w:val="0pt3"/>
          <w:color w:val="000000"/>
        </w:rPr>
        <w:t xml:space="preserve"> Не будь законченной дурой!</w:t>
      </w:r>
    </w:p>
    <w:p w:rsidR="00B6004A" w:rsidRDefault="00B6004A">
      <w:pPr>
        <w:pStyle w:val="a4"/>
        <w:framePr w:w="5626" w:h="7867" w:hRule="exact" w:wrap="none" w:vAnchor="page" w:hAnchor="page" w:x="3157" w:y="4308"/>
        <w:shd w:val="clear" w:color="auto" w:fill="auto"/>
        <w:spacing w:line="216" w:lineRule="exact"/>
        <w:ind w:left="520"/>
        <w:jc w:val="both"/>
      </w:pPr>
      <w:r>
        <w:rPr>
          <w:rStyle w:val="1pt"/>
          <w:color w:val="000000"/>
        </w:rPr>
        <w:t>Лавиния.</w:t>
      </w:r>
      <w:r>
        <w:rPr>
          <w:rStyle w:val="0pt3"/>
          <w:color w:val="000000"/>
        </w:rPr>
        <w:t xml:space="preserve"> Это последнее средство, и я пойду туда, если ты вы</w:t>
      </w:r>
      <w:r>
        <w:rPr>
          <w:rStyle w:val="0pt3"/>
          <w:color w:val="000000"/>
        </w:rPr>
        <w:softHyphen/>
        <w:t>нудишь меня к этому!</w:t>
      </w:r>
    </w:p>
    <w:p w:rsidR="00B6004A" w:rsidRDefault="00B6004A">
      <w:pPr>
        <w:pStyle w:val="a4"/>
        <w:framePr w:w="5626" w:h="7867" w:hRule="exact" w:wrap="none" w:vAnchor="page" w:hAnchor="page" w:x="3157" w:y="4308"/>
        <w:shd w:val="clear" w:color="auto" w:fill="auto"/>
        <w:spacing w:line="216" w:lineRule="exact"/>
        <w:ind w:left="520"/>
        <w:jc w:val="both"/>
      </w:pPr>
      <w:r>
        <w:rPr>
          <w:rStyle w:val="1pt"/>
          <w:color w:val="000000"/>
        </w:rPr>
        <w:t>Орин.</w:t>
      </w:r>
      <w:r>
        <w:rPr>
          <w:rStyle w:val="0pt3"/>
          <w:color w:val="000000"/>
        </w:rPr>
        <w:t xml:space="preserve"> Клянусь, надо быть сумасшедшей, чтобы даже гово</w:t>
      </w:r>
      <w:r>
        <w:rPr>
          <w:rStyle w:val="0pt3"/>
          <w:color w:val="000000"/>
        </w:rPr>
        <w:softHyphen/>
        <w:t>рить о...</w:t>
      </w:r>
    </w:p>
    <w:p w:rsidR="00B6004A" w:rsidRDefault="00B6004A">
      <w:pPr>
        <w:pStyle w:val="a6"/>
        <w:framePr w:wrap="none" w:vAnchor="page" w:hAnchor="page" w:x="8501" w:y="12324"/>
        <w:shd w:val="clear" w:color="auto" w:fill="auto"/>
        <w:spacing w:line="170" w:lineRule="exact"/>
        <w:ind w:left="40"/>
      </w:pPr>
      <w:r>
        <w:rPr>
          <w:rStyle w:val="0pt0"/>
          <w:color w:val="000000"/>
        </w:rPr>
        <w:t>119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7" w:h="7815" w:hRule="exact" w:wrap="none" w:vAnchor="page" w:hAnchor="page" w:x="3141" w:y="4341"/>
        <w:shd w:val="clear" w:color="auto" w:fill="auto"/>
        <w:spacing w:line="214" w:lineRule="exact"/>
        <w:ind w:left="540" w:hanging="500"/>
        <w:jc w:val="both"/>
      </w:pPr>
      <w:r>
        <w:rPr>
          <w:rStyle w:val="1pt"/>
          <w:color w:val="000000"/>
        </w:rPr>
        <w:lastRenderedPageBreak/>
        <w:t>Лавиния.</w:t>
      </w:r>
      <w:r>
        <w:rPr>
          <w:rStyle w:val="0pt3"/>
          <w:color w:val="000000"/>
        </w:rPr>
        <w:t xml:space="preserve"> Они вряд ли будут такого же мнения!</w:t>
      </w:r>
    </w:p>
    <w:p w:rsidR="00B6004A" w:rsidRDefault="00B6004A">
      <w:pPr>
        <w:pStyle w:val="a4"/>
        <w:framePr w:w="5657" w:h="7815" w:hRule="exact" w:wrap="none" w:vAnchor="page" w:hAnchor="page" w:x="3141" w:y="4341"/>
        <w:shd w:val="clear" w:color="auto" w:fill="auto"/>
        <w:spacing w:line="214" w:lineRule="exact"/>
        <w:ind w:left="540" w:hanging="500"/>
        <w:jc w:val="both"/>
      </w:pPr>
      <w:r>
        <w:rPr>
          <w:rStyle w:val="1pt"/>
          <w:color w:val="000000"/>
        </w:rPr>
        <w:t>Орин.</w:t>
      </w:r>
      <w:r>
        <w:rPr>
          <w:rStyle w:val="0pt3"/>
          <w:color w:val="000000"/>
        </w:rPr>
        <w:t xml:space="preserve"> Винни! Ты понимаешь, к чему это приведет?..</w:t>
      </w:r>
    </w:p>
    <w:p w:rsidR="00B6004A" w:rsidRDefault="00B6004A">
      <w:pPr>
        <w:pStyle w:val="a4"/>
        <w:framePr w:w="5657" w:h="7815" w:hRule="exact" w:wrap="none" w:vAnchor="page" w:hAnchor="page" w:x="3141" w:y="4341"/>
        <w:shd w:val="clear" w:color="auto" w:fill="auto"/>
        <w:spacing w:line="214" w:lineRule="exact"/>
        <w:ind w:left="540" w:right="20" w:hanging="500"/>
        <w:jc w:val="both"/>
      </w:pPr>
      <w:r>
        <w:rPr>
          <w:rStyle w:val="1pt"/>
          <w:color w:val="000000"/>
        </w:rPr>
        <w:t>Лавиния.</w:t>
      </w:r>
      <w:r>
        <w:rPr>
          <w:rStyle w:val="0pt3"/>
          <w:color w:val="000000"/>
        </w:rPr>
        <w:t xml:space="preserve"> Понимаю, и даже слишком хорошо! Тебе и мне, со</w:t>
      </w:r>
      <w:r>
        <w:rPr>
          <w:rStyle w:val="0pt3"/>
          <w:color w:val="000000"/>
        </w:rPr>
        <w:softHyphen/>
        <w:t>вершенно невиновным, придется понести более тяжелую кару, чем виновным... Потому что жить-то нам с тобой! Все это приведет к тому, что память отца и всех честных и уважаемых предков Мэннонов будет осквернена и испач</w:t>
      </w:r>
      <w:r>
        <w:rPr>
          <w:rStyle w:val="0pt3"/>
          <w:color w:val="000000"/>
        </w:rPr>
        <w:softHyphen/>
        <w:t>кана в грязи судебного разбирательства по обвинению в убийстве! Но я скорее пойду на все страдания, чем остав</w:t>
      </w:r>
      <w:r>
        <w:rPr>
          <w:rStyle w:val="0pt3"/>
          <w:color w:val="000000"/>
        </w:rPr>
        <w:softHyphen/>
        <w:t>лю убийство отца неотмщенным!</w:t>
      </w:r>
    </w:p>
    <w:p w:rsidR="00B6004A" w:rsidRDefault="00B6004A">
      <w:pPr>
        <w:pStyle w:val="a4"/>
        <w:framePr w:w="5657" w:h="7815" w:hRule="exact" w:wrap="none" w:vAnchor="page" w:hAnchor="page" w:x="3141" w:y="4341"/>
        <w:shd w:val="clear" w:color="auto" w:fill="auto"/>
        <w:spacing w:line="214" w:lineRule="exact"/>
        <w:ind w:left="540" w:hanging="500"/>
        <w:jc w:val="both"/>
      </w:pPr>
      <w:r>
        <w:rPr>
          <w:rStyle w:val="1pt"/>
          <w:color w:val="000000"/>
        </w:rPr>
        <w:t>Орин.</w:t>
      </w:r>
      <w:r>
        <w:rPr>
          <w:rStyle w:val="0pt3"/>
          <w:color w:val="000000"/>
        </w:rPr>
        <w:t xml:space="preserve"> Боже милостивый! Неужели ты действительно веришь?..</w:t>
      </w:r>
    </w:p>
    <w:p w:rsidR="00B6004A" w:rsidRDefault="00B6004A">
      <w:pPr>
        <w:pStyle w:val="a4"/>
        <w:framePr w:w="5657" w:h="7815" w:hRule="exact" w:wrap="none" w:vAnchor="page" w:hAnchor="page" w:x="3141" w:y="4341"/>
        <w:shd w:val="clear" w:color="auto" w:fill="auto"/>
        <w:spacing w:line="214" w:lineRule="exact"/>
        <w:ind w:left="540" w:right="20" w:hanging="500"/>
        <w:jc w:val="both"/>
      </w:pPr>
      <w:r>
        <w:rPr>
          <w:rStyle w:val="1pt"/>
          <w:color w:val="000000"/>
        </w:rPr>
        <w:t>Лавиния.</w:t>
      </w:r>
      <w:r>
        <w:rPr>
          <w:rStyle w:val="0pt3"/>
          <w:color w:val="000000"/>
        </w:rPr>
        <w:t xml:space="preserve"> Да! Я обвиняю ее в убийстве! </w:t>
      </w:r>
      <w:r>
        <w:rPr>
          <w:rStyle w:val="53"/>
          <w:color w:val="000000"/>
        </w:rPr>
        <w:t>(Вынимает из лифа маленькую коробочку, найденную в момент отравления от</w:t>
      </w:r>
      <w:r>
        <w:rPr>
          <w:rStyle w:val="53"/>
          <w:color w:val="000000"/>
        </w:rPr>
        <w:softHyphen/>
        <w:t>ца, и протягивает ее ему).</w:t>
      </w:r>
      <w:r>
        <w:rPr>
          <w:rStyle w:val="0pt3"/>
          <w:color w:val="000000"/>
        </w:rPr>
        <w:t xml:space="preserve"> Ты видишь эту коробочку? Я нашла ее сразу же после смерти отца!</w:t>
      </w:r>
    </w:p>
    <w:p w:rsidR="00B6004A" w:rsidRDefault="00B6004A">
      <w:pPr>
        <w:pStyle w:val="a4"/>
        <w:framePr w:w="5657" w:h="7815" w:hRule="exact" w:wrap="none" w:vAnchor="page" w:hAnchor="page" w:x="3141" w:y="4341"/>
        <w:shd w:val="clear" w:color="auto" w:fill="auto"/>
        <w:spacing w:line="214" w:lineRule="exact"/>
        <w:ind w:left="540" w:right="20" w:hanging="500"/>
        <w:jc w:val="both"/>
      </w:pPr>
      <w:r>
        <w:rPr>
          <w:rStyle w:val="1pt"/>
          <w:color w:val="000000"/>
        </w:rPr>
        <w:t>Орин.</w:t>
      </w:r>
      <w:r>
        <w:rPr>
          <w:rStyle w:val="0pt3"/>
          <w:color w:val="000000"/>
        </w:rPr>
        <w:t xml:space="preserve"> Да перестань сходить с ума! Она мне рассказала обо всем! Это всего лишь какие-то пилюли, которые она при</w:t>
      </w:r>
      <w:r>
        <w:rPr>
          <w:rStyle w:val="0pt3"/>
          <w:color w:val="000000"/>
        </w:rPr>
        <w:softHyphen/>
        <w:t>нимает от бессонницы!</w:t>
      </w:r>
    </w:p>
    <w:p w:rsidR="00B6004A" w:rsidRDefault="00B6004A">
      <w:pPr>
        <w:pStyle w:val="a4"/>
        <w:framePr w:w="5657" w:h="7815" w:hRule="exact" w:wrap="none" w:vAnchor="page" w:hAnchor="page" w:x="3141" w:y="4341"/>
        <w:shd w:val="clear" w:color="auto" w:fill="auto"/>
        <w:spacing w:line="214" w:lineRule="exact"/>
        <w:ind w:left="540" w:right="20" w:hanging="500"/>
        <w:jc w:val="both"/>
      </w:pPr>
      <w:r>
        <w:rPr>
          <w:rStyle w:val="1pt"/>
          <w:color w:val="000000"/>
        </w:rPr>
        <w:t>Лавиния</w:t>
      </w:r>
      <w:r>
        <w:rPr>
          <w:rStyle w:val="0pt3"/>
          <w:color w:val="000000"/>
        </w:rPr>
        <w:t xml:space="preserve"> </w:t>
      </w:r>
      <w:r>
        <w:rPr>
          <w:rStyle w:val="53"/>
          <w:color w:val="000000"/>
        </w:rPr>
        <w:t>(не обращая внимания на его слова, продолжает непримиримо).</w:t>
      </w:r>
      <w:r>
        <w:rPr>
          <w:rStyle w:val="0pt3"/>
          <w:color w:val="000000"/>
        </w:rPr>
        <w:t xml:space="preserve"> И отец знал, что она его отравила! Он ска</w:t>
      </w:r>
      <w:r>
        <w:rPr>
          <w:rStyle w:val="0pt3"/>
          <w:color w:val="000000"/>
        </w:rPr>
        <w:softHyphen/>
        <w:t>зал мне: «Виновна она!»</w:t>
      </w:r>
    </w:p>
    <w:p w:rsidR="00B6004A" w:rsidRDefault="00B6004A">
      <w:pPr>
        <w:pStyle w:val="a4"/>
        <w:framePr w:w="5657" w:h="7815" w:hRule="exact" w:wrap="none" w:vAnchor="page" w:hAnchor="page" w:x="3141" w:y="4341"/>
        <w:shd w:val="clear" w:color="auto" w:fill="auto"/>
        <w:spacing w:line="214" w:lineRule="exact"/>
        <w:ind w:left="540" w:right="20" w:hanging="500"/>
        <w:jc w:val="both"/>
      </w:pPr>
      <w:r>
        <w:rPr>
          <w:rStyle w:val="1pt"/>
          <w:color w:val="000000"/>
        </w:rPr>
        <w:t>Орин.</w:t>
      </w:r>
      <w:r>
        <w:rPr>
          <w:rStyle w:val="0pt3"/>
          <w:color w:val="000000"/>
        </w:rPr>
        <w:t xml:space="preserve"> Все это твое больное воображение! Боже, ну как ты только можешь думать?.. Задумываешься ли ты, что обви</w:t>
      </w:r>
      <w:r>
        <w:rPr>
          <w:rStyle w:val="0pt3"/>
          <w:color w:val="000000"/>
        </w:rPr>
        <w:softHyphen/>
        <w:t>няешь свою собственную мать... Это ужасно и немыслимо! Мне придется заставить доктора Блейка объявить тебя пси</w:t>
      </w:r>
      <w:r>
        <w:rPr>
          <w:rStyle w:val="0pt3"/>
          <w:color w:val="000000"/>
        </w:rPr>
        <w:softHyphen/>
        <w:t>хически больной и упрятать в больницу!</w:t>
      </w:r>
    </w:p>
    <w:p w:rsidR="00B6004A" w:rsidRDefault="00B6004A">
      <w:pPr>
        <w:pStyle w:val="a4"/>
        <w:framePr w:w="5657" w:h="7815" w:hRule="exact" w:wrap="none" w:vAnchor="page" w:hAnchor="page" w:x="3141" w:y="4341"/>
        <w:shd w:val="clear" w:color="auto" w:fill="auto"/>
        <w:spacing w:line="214" w:lineRule="exact"/>
        <w:ind w:left="540" w:right="20" w:hanging="500"/>
        <w:jc w:val="both"/>
      </w:pPr>
      <w:r>
        <w:rPr>
          <w:rStyle w:val="1pt"/>
          <w:color w:val="000000"/>
        </w:rPr>
        <w:t>Лавиния.</w:t>
      </w:r>
      <w:r>
        <w:rPr>
          <w:rStyle w:val="0pt3"/>
          <w:color w:val="000000"/>
        </w:rPr>
        <w:t xml:space="preserve"> Клянусь тебе покойным отцом, что я говорю тебе правду! </w:t>
      </w:r>
      <w:r>
        <w:rPr>
          <w:rStyle w:val="53"/>
          <w:color w:val="000000"/>
        </w:rPr>
        <w:t xml:space="preserve">(Кладет руку на покойника и обращается к нему.) </w:t>
      </w:r>
      <w:r>
        <w:rPr>
          <w:rStyle w:val="0pt3"/>
          <w:color w:val="000000"/>
        </w:rPr>
        <w:t>Отец, заставь Орина верить мне!</w:t>
      </w:r>
    </w:p>
    <w:p w:rsidR="00B6004A" w:rsidRDefault="00B6004A">
      <w:pPr>
        <w:pStyle w:val="a4"/>
        <w:framePr w:w="5657" w:h="7815" w:hRule="exact" w:wrap="none" w:vAnchor="page" w:hAnchor="page" w:x="3141" w:y="4341"/>
        <w:shd w:val="clear" w:color="auto" w:fill="auto"/>
        <w:spacing w:line="214" w:lineRule="exact"/>
        <w:ind w:left="540" w:right="20" w:hanging="500"/>
        <w:jc w:val="both"/>
      </w:pPr>
      <w:r>
        <w:rPr>
          <w:rStyle w:val="1pt"/>
          <w:color w:val="000000"/>
        </w:rPr>
        <w:t>Орин</w:t>
      </w:r>
      <w:r>
        <w:rPr>
          <w:rStyle w:val="0pt3"/>
          <w:color w:val="000000"/>
        </w:rPr>
        <w:t xml:space="preserve"> </w:t>
      </w:r>
      <w:r>
        <w:rPr>
          <w:rStyle w:val="53"/>
          <w:color w:val="000000"/>
        </w:rPr>
        <w:t>(резко).</w:t>
      </w:r>
      <w:r>
        <w:rPr>
          <w:rStyle w:val="0pt3"/>
          <w:color w:val="000000"/>
        </w:rPr>
        <w:t xml:space="preserve"> Его хоть не впутывай! Он всегда был на твоей стороне против матери и меня! </w:t>
      </w:r>
      <w:r>
        <w:rPr>
          <w:rStyle w:val="53"/>
          <w:color w:val="000000"/>
        </w:rPr>
        <w:t>(Хватает ее за руку и вы</w:t>
      </w:r>
      <w:r>
        <w:rPr>
          <w:rStyle w:val="53"/>
          <w:color w:val="000000"/>
        </w:rPr>
        <w:softHyphen/>
        <w:t>рывает коробочку.)</w:t>
      </w:r>
      <w:r>
        <w:rPr>
          <w:rStyle w:val="0pt3"/>
          <w:color w:val="000000"/>
        </w:rPr>
        <w:t xml:space="preserve"> Ну! Отдай мне! </w:t>
      </w:r>
      <w:r>
        <w:rPr>
          <w:rStyle w:val="53"/>
          <w:color w:val="000000"/>
        </w:rPr>
        <w:t>(Прячет коробочку в карман.)</w:t>
      </w:r>
    </w:p>
    <w:p w:rsidR="00B6004A" w:rsidRDefault="00B6004A">
      <w:pPr>
        <w:pStyle w:val="a4"/>
        <w:framePr w:w="5657" w:h="7815" w:hRule="exact" w:wrap="none" w:vAnchor="page" w:hAnchor="page" w:x="3141" w:y="4341"/>
        <w:shd w:val="clear" w:color="auto" w:fill="auto"/>
        <w:spacing w:line="214" w:lineRule="exact"/>
        <w:ind w:left="540" w:hanging="500"/>
        <w:jc w:val="both"/>
      </w:pPr>
      <w:r>
        <w:rPr>
          <w:rStyle w:val="1pt"/>
          <w:color w:val="000000"/>
        </w:rPr>
        <w:t>Лавиния.</w:t>
      </w:r>
      <w:r>
        <w:rPr>
          <w:rStyle w:val="0pt3"/>
          <w:color w:val="000000"/>
        </w:rPr>
        <w:t xml:space="preserve"> </w:t>
      </w:r>
      <w:r>
        <w:rPr>
          <w:rStyle w:val="0pt3"/>
          <w:color w:val="000000"/>
          <w:lang w:val="en-US" w:eastAsia="en-US"/>
        </w:rPr>
        <w:t>A</w:t>
      </w:r>
      <w:r>
        <w:rPr>
          <w:rStyle w:val="0pt3"/>
          <w:color w:val="000000"/>
        </w:rPr>
        <w:t>-а, эначит, ты боишься, что это правда!</w:t>
      </w:r>
    </w:p>
    <w:p w:rsidR="00B6004A" w:rsidRDefault="00B6004A">
      <w:pPr>
        <w:pStyle w:val="a4"/>
        <w:framePr w:w="5657" w:h="7815" w:hRule="exact" w:wrap="none" w:vAnchor="page" w:hAnchor="page" w:x="3141" w:y="4341"/>
        <w:shd w:val="clear" w:color="auto" w:fill="auto"/>
        <w:spacing w:line="214" w:lineRule="exact"/>
        <w:ind w:left="540" w:right="20" w:hanging="500"/>
        <w:jc w:val="both"/>
      </w:pPr>
      <w:r>
        <w:rPr>
          <w:rStyle w:val="1pt"/>
          <w:color w:val="000000"/>
        </w:rPr>
        <w:t>Орин.</w:t>
      </w:r>
      <w:r>
        <w:rPr>
          <w:rStyle w:val="0pt3"/>
          <w:color w:val="000000"/>
        </w:rPr>
        <w:t xml:space="preserve"> Нет! Я хочу положить конец твоей проклятой... Я просто дурак, что слушаю тебя! Все это бред! Я не уочу говорить</w:t>
      </w:r>
    </w:p>
    <w:p w:rsidR="00B6004A" w:rsidRDefault="00B6004A">
      <w:pPr>
        <w:pStyle w:val="52"/>
        <w:framePr w:wrap="none" w:vAnchor="page" w:hAnchor="page" w:x="3148" w:y="12350"/>
        <w:shd w:val="clear" w:color="auto" w:fill="auto"/>
        <w:spacing w:line="180" w:lineRule="exact"/>
        <w:ind w:left="20"/>
      </w:pPr>
      <w:r>
        <w:rPr>
          <w:rStyle w:val="50pt2"/>
          <w:color w:val="000000"/>
        </w:rPr>
        <w:t>120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71" w:h="7813" w:hRule="exact" w:wrap="none" w:vAnchor="page" w:hAnchor="page" w:x="3134" w:y="4345"/>
        <w:shd w:val="clear" w:color="auto" w:fill="auto"/>
        <w:spacing w:line="214" w:lineRule="exact"/>
        <w:ind w:left="540" w:right="20" w:firstLine="0"/>
        <w:jc w:val="both"/>
      </w:pPr>
      <w:r>
        <w:rPr>
          <w:rStyle w:val="0pt3"/>
          <w:color w:val="000000"/>
        </w:rPr>
        <w:lastRenderedPageBreak/>
        <w:t>с рехнувшейся женщиной! Богом заклинаю, смотри, Вин</w:t>
      </w:r>
      <w:r>
        <w:rPr>
          <w:rStyle w:val="0pt3"/>
          <w:color w:val="000000"/>
        </w:rPr>
        <w:softHyphen/>
        <w:t>ни! Оставь мать в покое, или...</w:t>
      </w:r>
    </w:p>
    <w:p w:rsidR="00B6004A" w:rsidRDefault="00B6004A">
      <w:pPr>
        <w:pStyle w:val="a4"/>
        <w:framePr w:w="5671" w:h="7813" w:hRule="exact" w:wrap="none" w:vAnchor="page" w:hAnchor="page" w:x="3134" w:y="4345"/>
        <w:shd w:val="clear" w:color="auto" w:fill="auto"/>
        <w:spacing w:line="214" w:lineRule="exact"/>
        <w:ind w:left="540" w:right="40"/>
        <w:jc w:val="both"/>
      </w:pPr>
      <w:r>
        <w:rPr>
          <w:rStyle w:val="1pt"/>
          <w:color w:val="000000"/>
        </w:rPr>
        <w:t>Лавиния</w:t>
      </w:r>
      <w:r>
        <w:rPr>
          <w:rStyle w:val="0pt3"/>
          <w:color w:val="000000"/>
        </w:rPr>
        <w:t xml:space="preserve"> </w:t>
      </w:r>
      <w:r>
        <w:rPr>
          <w:rStyle w:val="53"/>
          <w:color w:val="000000"/>
        </w:rPr>
        <w:t>(смотрит на него с горьким упреком).</w:t>
      </w:r>
      <w:r>
        <w:rPr>
          <w:rStyle w:val="0pt3"/>
          <w:color w:val="000000"/>
        </w:rPr>
        <w:t xml:space="preserve"> Бедный отец! Он думал, что война сделала из тебя мужчину! Но оказы</w:t>
      </w:r>
      <w:r>
        <w:rPr>
          <w:rStyle w:val="0pt3"/>
          <w:color w:val="000000"/>
        </w:rPr>
        <w:softHyphen/>
        <w:t>вается, нет! Ты все еще такой же избалованный младенец, из которого она может делать дурачка, когда только захо</w:t>
      </w:r>
      <w:r>
        <w:rPr>
          <w:rStyle w:val="0pt3"/>
          <w:color w:val="000000"/>
        </w:rPr>
        <w:softHyphen/>
        <w:t>чет!</w:t>
      </w:r>
    </w:p>
    <w:p w:rsidR="00B6004A" w:rsidRDefault="00B6004A">
      <w:pPr>
        <w:pStyle w:val="a4"/>
        <w:framePr w:w="5671" w:h="7813" w:hRule="exact" w:wrap="none" w:vAnchor="page" w:hAnchor="page" w:x="3134" w:y="4345"/>
        <w:shd w:val="clear" w:color="auto" w:fill="auto"/>
        <w:spacing w:line="214" w:lineRule="exact"/>
        <w:ind w:left="540"/>
        <w:jc w:val="both"/>
      </w:pPr>
      <w:r>
        <w:rPr>
          <w:rStyle w:val="1pt"/>
          <w:color w:val="000000"/>
        </w:rPr>
        <w:t>Орин</w:t>
      </w:r>
      <w:r>
        <w:rPr>
          <w:rStyle w:val="0pt3"/>
          <w:color w:val="000000"/>
        </w:rPr>
        <w:t xml:space="preserve"> </w:t>
      </w:r>
      <w:r>
        <w:rPr>
          <w:rStyle w:val="53"/>
          <w:color w:val="000000"/>
        </w:rPr>
        <w:t>(уязвленный).</w:t>
      </w:r>
      <w:r>
        <w:rPr>
          <w:rStyle w:val="0pt3"/>
          <w:color w:val="000000"/>
        </w:rPr>
        <w:t xml:space="preserve"> Хватит!</w:t>
      </w:r>
    </w:p>
    <w:p w:rsidR="00B6004A" w:rsidRDefault="00B6004A">
      <w:pPr>
        <w:pStyle w:val="a4"/>
        <w:framePr w:w="5671" w:h="7813" w:hRule="exact" w:wrap="none" w:vAnchor="page" w:hAnchor="page" w:x="3134" w:y="4345"/>
        <w:shd w:val="clear" w:color="auto" w:fill="auto"/>
        <w:spacing w:line="214" w:lineRule="exact"/>
        <w:ind w:left="540" w:right="40"/>
        <w:jc w:val="both"/>
      </w:pPr>
      <w:r>
        <w:rPr>
          <w:rStyle w:val="1pt"/>
          <w:color w:val="000000"/>
        </w:rPr>
        <w:t>Лавиния.</w:t>
      </w:r>
      <w:r>
        <w:rPr>
          <w:rStyle w:val="0pt3"/>
          <w:color w:val="000000"/>
        </w:rPr>
        <w:t xml:space="preserve"> О, она только что уведомила меня, на что я могу рассчитывать. Она хвасталась, что ты никогда не поверишь мне, похвалялась, что если бы даже ты знал, что она умерт</w:t>
      </w:r>
      <w:r>
        <w:rPr>
          <w:rStyle w:val="0pt3"/>
          <w:color w:val="000000"/>
        </w:rPr>
        <w:softHyphen/>
        <w:t xml:space="preserve">вила отца, то был бы только рад, потому что ты ненавидел его! </w:t>
      </w:r>
      <w:r>
        <w:rPr>
          <w:rStyle w:val="53"/>
          <w:color w:val="000000"/>
        </w:rPr>
        <w:t>(С мольбой в голосе.)</w:t>
      </w:r>
      <w:r>
        <w:rPr>
          <w:rStyle w:val="0pt3"/>
          <w:color w:val="000000"/>
        </w:rPr>
        <w:t xml:space="preserve"> Орин! Во имя бога... вот здесь, пред ним... Скажи мне, что хоть это по крайней мере не</w:t>
      </w:r>
      <w:r>
        <w:rPr>
          <w:rStyle w:val="0pt3"/>
          <w:color w:val="000000"/>
        </w:rPr>
        <w:softHyphen/>
        <w:t>правда!</w:t>
      </w:r>
    </w:p>
    <w:p w:rsidR="00B6004A" w:rsidRDefault="00B6004A">
      <w:pPr>
        <w:pStyle w:val="a4"/>
        <w:framePr w:w="5671" w:h="7813" w:hRule="exact" w:wrap="none" w:vAnchor="page" w:hAnchor="page" w:x="3134" w:y="4345"/>
        <w:shd w:val="clear" w:color="auto" w:fill="auto"/>
        <w:spacing w:line="214" w:lineRule="exact"/>
        <w:ind w:left="540" w:right="40"/>
        <w:jc w:val="both"/>
      </w:pPr>
      <w:r>
        <w:rPr>
          <w:rStyle w:val="1pt"/>
          <w:color w:val="000000"/>
        </w:rPr>
        <w:t>Орин</w:t>
      </w:r>
      <w:r>
        <w:rPr>
          <w:rStyle w:val="0pt3"/>
          <w:color w:val="000000"/>
        </w:rPr>
        <w:t xml:space="preserve"> </w:t>
      </w:r>
      <w:r>
        <w:rPr>
          <w:rStyle w:val="53"/>
          <w:color w:val="000000"/>
        </w:rPr>
        <w:t>(охваченный чувством вины; решительно отвергая).</w:t>
      </w:r>
      <w:r>
        <w:rPr>
          <w:rStyle w:val="0pt3"/>
          <w:color w:val="000000"/>
        </w:rPr>
        <w:t xml:space="preserve"> Нет, я никогда не говорил этого... И не верю, что она сказала это! Но мать в тысячу раз дороже мне, чем он когда-либо! И здесь, перед ним, я прямо заявляю об этом и повторил бы, будь он живым!</w:t>
      </w:r>
    </w:p>
    <w:p w:rsidR="00B6004A" w:rsidRDefault="00B6004A">
      <w:pPr>
        <w:pStyle w:val="a4"/>
        <w:framePr w:w="5671" w:h="7813" w:hRule="exact" w:wrap="none" w:vAnchor="page" w:hAnchor="page" w:x="3134" w:y="4345"/>
        <w:shd w:val="clear" w:color="auto" w:fill="auto"/>
        <w:spacing w:line="214" w:lineRule="exact"/>
        <w:ind w:left="540" w:right="40"/>
        <w:jc w:val="both"/>
      </w:pPr>
      <w:r>
        <w:rPr>
          <w:rStyle w:val="1pt"/>
          <w:color w:val="000000"/>
        </w:rPr>
        <w:t>Лавиния</w:t>
      </w:r>
      <w:r>
        <w:rPr>
          <w:rStyle w:val="0pt3"/>
          <w:color w:val="000000"/>
        </w:rPr>
        <w:t xml:space="preserve"> </w:t>
      </w:r>
      <w:r>
        <w:rPr>
          <w:rStyle w:val="53"/>
          <w:color w:val="000000"/>
        </w:rPr>
        <w:t xml:space="preserve">(с заранее обдуманным презрительным сожалением). </w:t>
      </w:r>
      <w:r>
        <w:rPr>
          <w:rStyle w:val="0pt3"/>
          <w:color w:val="000000"/>
        </w:rPr>
        <w:t>Ну что ж, если я не могу заставить тебя осознать свой долг так, то попробую по-другому! Если ты не хочешь помочь мне наказать ее, то надеюсь, что не такой трус, чтобы дать возможность скрыться ее любовнику!</w:t>
      </w:r>
    </w:p>
    <w:p w:rsidR="00B6004A" w:rsidRDefault="00B6004A">
      <w:pPr>
        <w:pStyle w:val="a4"/>
        <w:framePr w:w="5671" w:h="7813" w:hRule="exact" w:wrap="none" w:vAnchor="page" w:hAnchor="page" w:x="3134" w:y="4345"/>
        <w:shd w:val="clear" w:color="auto" w:fill="auto"/>
        <w:spacing w:line="214" w:lineRule="exact"/>
        <w:ind w:left="540" w:right="40"/>
        <w:jc w:val="both"/>
      </w:pPr>
      <w:r>
        <w:rPr>
          <w:rStyle w:val="1pt"/>
          <w:color w:val="000000"/>
        </w:rPr>
        <w:t>Орин</w:t>
      </w:r>
      <w:r>
        <w:rPr>
          <w:rStyle w:val="0pt3"/>
          <w:color w:val="000000"/>
        </w:rPr>
        <w:t xml:space="preserve"> </w:t>
      </w:r>
      <w:r>
        <w:rPr>
          <w:rStyle w:val="53"/>
          <w:color w:val="000000"/>
        </w:rPr>
        <w:t>(с проснувшимся подозрением).</w:t>
      </w:r>
      <w:r>
        <w:rPr>
          <w:rStyle w:val="0pt3"/>
          <w:color w:val="000000"/>
        </w:rPr>
        <w:t xml:space="preserve"> Любовнику? Кого ты имеешь в виду?</w:t>
      </w:r>
    </w:p>
    <w:p w:rsidR="00B6004A" w:rsidRDefault="00B6004A">
      <w:pPr>
        <w:pStyle w:val="a4"/>
        <w:framePr w:w="5671" w:h="7813" w:hRule="exact" w:wrap="none" w:vAnchor="page" w:hAnchor="page" w:x="3134" w:y="4345"/>
        <w:shd w:val="clear" w:color="auto" w:fill="auto"/>
        <w:spacing w:line="214" w:lineRule="exact"/>
        <w:ind w:left="540" w:right="40"/>
        <w:jc w:val="both"/>
      </w:pPr>
      <w:r>
        <w:rPr>
          <w:rStyle w:val="1pt"/>
          <w:color w:val="000000"/>
        </w:rPr>
        <w:t>Лавиния.</w:t>
      </w:r>
      <w:r>
        <w:rPr>
          <w:rStyle w:val="0pt3"/>
          <w:color w:val="000000"/>
        </w:rPr>
        <w:t xml:space="preserve"> Я имею в виду человека, который подготавливал убийство отца вместе с ней и который для нее достал яд! Я говорю о капитане Бранте, о котором тебе писала!</w:t>
      </w:r>
    </w:p>
    <w:p w:rsidR="00B6004A" w:rsidRDefault="00B6004A">
      <w:pPr>
        <w:pStyle w:val="a4"/>
        <w:framePr w:w="5671" w:h="7813" w:hRule="exact" w:wrap="none" w:vAnchor="page" w:hAnchor="page" w:x="3134" w:y="4345"/>
        <w:shd w:val="clear" w:color="auto" w:fill="auto"/>
        <w:spacing w:line="214" w:lineRule="exact"/>
        <w:ind w:left="540" w:right="40"/>
        <w:jc w:val="both"/>
      </w:pPr>
      <w:r>
        <w:rPr>
          <w:rStyle w:val="1pt"/>
          <w:color w:val="000000"/>
        </w:rPr>
        <w:t>Орин</w:t>
      </w:r>
      <w:r>
        <w:rPr>
          <w:rStyle w:val="0pt3"/>
          <w:color w:val="000000"/>
        </w:rPr>
        <w:t xml:space="preserve"> </w:t>
      </w:r>
      <w:r>
        <w:rPr>
          <w:rStyle w:val="53"/>
          <w:color w:val="000000"/>
        </w:rPr>
        <w:t xml:space="preserve">(глухо; стараясь подавить в себе ревнивые подозрения). </w:t>
      </w:r>
      <w:r>
        <w:rPr>
          <w:rStyle w:val="0pt3"/>
          <w:color w:val="000000"/>
        </w:rPr>
        <w:t>Ты лжешь! Она говорила мне об этой твоей беспардонной лжи... О нем... О твоем шпионстве за ней в Нью-Йорке. А встречалась она с мистером Ламаром.</w:t>
      </w:r>
    </w:p>
    <w:p w:rsidR="00B6004A" w:rsidRDefault="00B6004A">
      <w:pPr>
        <w:pStyle w:val="a4"/>
        <w:framePr w:w="5671" w:h="7813" w:hRule="exact" w:wrap="none" w:vAnchor="page" w:hAnchor="page" w:x="3134" w:y="4345"/>
        <w:shd w:val="clear" w:color="auto" w:fill="auto"/>
        <w:spacing w:line="214" w:lineRule="exact"/>
        <w:ind w:left="540" w:right="40"/>
        <w:jc w:val="both"/>
      </w:pPr>
      <w:r>
        <w:rPr>
          <w:rStyle w:val="1pt"/>
          <w:color w:val="000000"/>
        </w:rPr>
        <w:t>Лавиния.</w:t>
      </w:r>
      <w:r>
        <w:rPr>
          <w:rStyle w:val="0pt3"/>
          <w:color w:val="000000"/>
        </w:rPr>
        <w:t xml:space="preserve"> Ах, вот что она тебе рассказала! Как будто я могла принять мистера Ламара за Адама Бранта! Какой же ты</w:t>
      </w:r>
    </w:p>
    <w:p w:rsidR="00B6004A" w:rsidRDefault="00B6004A">
      <w:pPr>
        <w:pStyle w:val="1210"/>
        <w:framePr w:wrap="none" w:vAnchor="page" w:hAnchor="page" w:x="8534" w:y="12355"/>
        <w:shd w:val="clear" w:color="auto" w:fill="auto"/>
        <w:spacing w:line="170" w:lineRule="exact"/>
        <w:ind w:left="20"/>
      </w:pPr>
      <w:r>
        <w:rPr>
          <w:rStyle w:val="123"/>
          <w:b/>
          <w:bCs/>
          <w:color w:val="000000"/>
        </w:rPr>
        <w:t>121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2" w:h="7805" w:hRule="exact" w:wrap="none" w:vAnchor="page" w:hAnchor="page" w:x="3143" w:y="4350"/>
        <w:shd w:val="clear" w:color="auto" w:fill="auto"/>
        <w:spacing w:line="214" w:lineRule="exact"/>
        <w:ind w:left="540" w:right="40" w:firstLine="0"/>
        <w:jc w:val="both"/>
      </w:pPr>
      <w:r>
        <w:rPr>
          <w:rStyle w:val="0pt3"/>
          <w:color w:val="000000"/>
        </w:rPr>
        <w:lastRenderedPageBreak/>
        <w:t xml:space="preserve">глупец, Орин! </w:t>
      </w:r>
      <w:r>
        <w:rPr>
          <w:rStyle w:val="0pt3"/>
          <w:color w:val="000000"/>
          <w:lang w:val="en-US" w:eastAsia="en-US"/>
        </w:rPr>
        <w:t>Oria</w:t>
      </w:r>
      <w:r w:rsidRPr="00C65E48">
        <w:rPr>
          <w:rStyle w:val="0pt3"/>
          <w:color w:val="000000"/>
          <w:lang w:eastAsia="en-US"/>
        </w:rPr>
        <w:t xml:space="preserve"> </w:t>
      </w:r>
      <w:r>
        <w:rPr>
          <w:rStyle w:val="0pt3"/>
          <w:color w:val="000000"/>
        </w:rPr>
        <w:t xml:space="preserve">цеЛует тебя и Делает вид, </w:t>
      </w:r>
      <w:r>
        <w:rPr>
          <w:rStyle w:val="53"/>
          <w:color w:val="000000"/>
        </w:rPr>
        <w:t>Что</w:t>
      </w:r>
      <w:r>
        <w:rPr>
          <w:rStyle w:val="0pt3"/>
          <w:color w:val="000000"/>
        </w:rPr>
        <w:t xml:space="preserve"> йюбйт. Хотя на самом деле она забыла тебя... Все ее мысли только о своем подлом любовнике!..</w:t>
      </w:r>
    </w:p>
    <w:p w:rsidR="00B6004A" w:rsidRDefault="00B6004A">
      <w:pPr>
        <w:pStyle w:val="a4"/>
        <w:framePr w:w="5652" w:h="7805" w:hRule="exact" w:wrap="none" w:vAnchor="page" w:hAnchor="page" w:x="3143" w:y="4350"/>
        <w:shd w:val="clear" w:color="auto" w:fill="auto"/>
        <w:spacing w:line="214" w:lineRule="exact"/>
        <w:ind w:left="520" w:hanging="500"/>
        <w:jc w:val="both"/>
      </w:pPr>
      <w:r>
        <w:rPr>
          <w:rStyle w:val="1pt"/>
          <w:color w:val="000000"/>
        </w:rPr>
        <w:t>Орин</w:t>
      </w:r>
      <w:r>
        <w:rPr>
          <w:rStyle w:val="0pt3"/>
          <w:color w:val="000000"/>
        </w:rPr>
        <w:t xml:space="preserve"> </w:t>
      </w:r>
      <w:r>
        <w:rPr>
          <w:rStyle w:val="53"/>
          <w:color w:val="000000"/>
        </w:rPr>
        <w:t>(в ярости).</w:t>
      </w:r>
      <w:r>
        <w:rPr>
          <w:rStyle w:val="0pt3"/>
          <w:color w:val="000000"/>
        </w:rPr>
        <w:t xml:space="preserve"> Хватит! Я не потерплю...</w:t>
      </w:r>
    </w:p>
    <w:p w:rsidR="00B6004A" w:rsidRDefault="00B6004A">
      <w:pPr>
        <w:pStyle w:val="a4"/>
        <w:framePr w:w="5652" w:h="7805" w:hRule="exact" w:wrap="none" w:vAnchor="page" w:hAnchor="page" w:x="3143" w:y="4350"/>
        <w:shd w:val="clear" w:color="auto" w:fill="auto"/>
        <w:spacing w:line="214" w:lineRule="exact"/>
        <w:ind w:left="520" w:right="20" w:hanging="500"/>
        <w:jc w:val="both"/>
      </w:pPr>
      <w:r>
        <w:rPr>
          <w:rStyle w:val="1pt"/>
          <w:color w:val="000000"/>
        </w:rPr>
        <w:t>Лавиния.</w:t>
      </w:r>
      <w:r>
        <w:rPr>
          <w:rStyle w:val="0pt3"/>
          <w:color w:val="000000"/>
        </w:rPr>
        <w:t xml:space="preserve"> И сейчас она только и думает, как воспользоваться тобой, чтобы не дать мне возможность помешать ей сбежать с ним и выйти за него замуж!</w:t>
      </w:r>
    </w:p>
    <w:p w:rsidR="00B6004A" w:rsidRDefault="00B6004A">
      <w:pPr>
        <w:pStyle w:val="a4"/>
        <w:framePr w:w="5652" w:h="7805" w:hRule="exact" w:wrap="none" w:vAnchor="page" w:hAnchor="page" w:x="3143" w:y="4350"/>
        <w:shd w:val="clear" w:color="auto" w:fill="auto"/>
        <w:spacing w:line="214" w:lineRule="exact"/>
        <w:ind w:left="520" w:hanging="500"/>
        <w:jc w:val="both"/>
      </w:pPr>
      <w:r>
        <w:rPr>
          <w:rStyle w:val="1pt"/>
          <w:color w:val="000000"/>
        </w:rPr>
        <w:t>Орин.</w:t>
      </w:r>
      <w:r>
        <w:rPr>
          <w:rStyle w:val="0pt3"/>
          <w:color w:val="000000"/>
        </w:rPr>
        <w:t xml:space="preserve"> Ты лжешь!</w:t>
      </w:r>
    </w:p>
    <w:p w:rsidR="00B6004A" w:rsidRDefault="00B6004A">
      <w:pPr>
        <w:pStyle w:val="a4"/>
        <w:framePr w:w="5652" w:h="7805" w:hRule="exact" w:wrap="none" w:vAnchor="page" w:hAnchor="page" w:x="3143" w:y="4350"/>
        <w:shd w:val="clear" w:color="auto" w:fill="auto"/>
        <w:spacing w:line="214" w:lineRule="exact"/>
        <w:ind w:left="520" w:right="20" w:hanging="500"/>
        <w:jc w:val="both"/>
      </w:pPr>
      <w:r>
        <w:rPr>
          <w:rStyle w:val="1pt"/>
          <w:color w:val="000000"/>
        </w:rPr>
        <w:t>Лавиния.</w:t>
      </w:r>
      <w:r>
        <w:rPr>
          <w:rStyle w:val="0pt3"/>
          <w:color w:val="000000"/>
        </w:rPr>
        <w:t xml:space="preserve"> Она ласкает тебя, разыгрывает любящую мать, и ты размяк и не можешь раскусить ее! Я скажу тебе — она была в его квартире! Я поднялась за ней по лестнице. Я сама слышала, как она говорила: «Я люблю тебя, Адам». Она целовала его!</w:t>
      </w:r>
    </w:p>
    <w:p w:rsidR="00B6004A" w:rsidRDefault="00B6004A">
      <w:pPr>
        <w:pStyle w:val="71"/>
        <w:framePr w:w="5652" w:h="7805" w:hRule="exact" w:wrap="none" w:vAnchor="page" w:hAnchor="page" w:x="3143" w:y="4350"/>
        <w:shd w:val="clear" w:color="auto" w:fill="auto"/>
        <w:spacing w:before="0" w:after="0" w:line="214" w:lineRule="exact"/>
        <w:ind w:left="520" w:right="20" w:hanging="500"/>
      </w:pPr>
      <w:r>
        <w:rPr>
          <w:rStyle w:val="78"/>
          <w:i/>
          <w:iCs/>
          <w:color w:val="000000"/>
        </w:rPr>
        <w:t>Орин</w:t>
      </w:r>
      <w:r>
        <w:rPr>
          <w:rStyle w:val="750"/>
          <w:i/>
          <w:iCs/>
          <w:color w:val="000000"/>
        </w:rPr>
        <w:t xml:space="preserve"> </w:t>
      </w:r>
      <w:r>
        <w:rPr>
          <w:rStyle w:val="70pt"/>
          <w:i/>
          <w:iCs/>
          <w:color w:val="000000"/>
        </w:rPr>
        <w:t>(хватает ее за плечи и трясет, заставляя опуститься на колени; в бешенстве).</w:t>
      </w:r>
      <w:r>
        <w:rPr>
          <w:rStyle w:val="750"/>
          <w:i/>
          <w:iCs/>
          <w:color w:val="000000"/>
        </w:rPr>
        <w:t xml:space="preserve"> Будь ты проклята! Сознайся, что это ложь, или...</w:t>
      </w:r>
    </w:p>
    <w:p w:rsidR="00B6004A" w:rsidRDefault="00B6004A">
      <w:pPr>
        <w:pStyle w:val="a4"/>
        <w:framePr w:w="5652" w:h="7805" w:hRule="exact" w:wrap="none" w:vAnchor="page" w:hAnchor="page" w:x="3143" w:y="4350"/>
        <w:shd w:val="clear" w:color="auto" w:fill="auto"/>
        <w:spacing w:line="214" w:lineRule="exact"/>
        <w:ind w:left="520" w:right="20" w:hanging="500"/>
        <w:jc w:val="both"/>
      </w:pPr>
      <w:r>
        <w:rPr>
          <w:rStyle w:val="1pt"/>
          <w:color w:val="000000"/>
        </w:rPr>
        <w:t>Лавиния</w:t>
      </w:r>
      <w:r>
        <w:rPr>
          <w:rStyle w:val="0pt3"/>
          <w:color w:val="000000"/>
        </w:rPr>
        <w:t xml:space="preserve"> </w:t>
      </w:r>
      <w:r>
        <w:rPr>
          <w:rStyle w:val="53"/>
          <w:color w:val="000000"/>
        </w:rPr>
        <w:t>(не дрогнув, смотрит ему в глаза; холодно).</w:t>
      </w:r>
      <w:r>
        <w:rPr>
          <w:rStyle w:val="0pt3"/>
          <w:color w:val="000000"/>
        </w:rPr>
        <w:t xml:space="preserve"> Ты зна</w:t>
      </w:r>
      <w:r>
        <w:rPr>
          <w:rStyle w:val="0pt3"/>
          <w:color w:val="000000"/>
        </w:rPr>
        <w:softHyphen/>
        <w:t>ешь, что я не лгу! Она все время ездила в Нью-Йорк под предлогом посещения дедушки Хеймела, но на самом деле отдавалась этому...</w:t>
      </w:r>
    </w:p>
    <w:p w:rsidR="00B6004A" w:rsidRDefault="00B6004A">
      <w:pPr>
        <w:pStyle w:val="a4"/>
        <w:framePr w:w="5652" w:h="7805" w:hRule="exact" w:wrap="none" w:vAnchor="page" w:hAnchor="page" w:x="3143" w:y="4350"/>
        <w:shd w:val="clear" w:color="auto" w:fill="auto"/>
        <w:spacing w:line="214" w:lineRule="exact"/>
        <w:ind w:left="520" w:right="20" w:hanging="500"/>
        <w:jc w:val="both"/>
      </w:pPr>
      <w:r>
        <w:rPr>
          <w:rStyle w:val="1pt"/>
          <w:color w:val="000000"/>
        </w:rPr>
        <w:t>Орин</w:t>
      </w:r>
      <w:r>
        <w:rPr>
          <w:rStyle w:val="0pt3"/>
          <w:color w:val="000000"/>
        </w:rPr>
        <w:t xml:space="preserve"> </w:t>
      </w:r>
      <w:r>
        <w:rPr>
          <w:rStyle w:val="53"/>
          <w:color w:val="000000"/>
        </w:rPr>
        <w:t>(с мукой и болью).</w:t>
      </w:r>
      <w:r>
        <w:rPr>
          <w:rStyle w:val="0pt3"/>
          <w:color w:val="000000"/>
        </w:rPr>
        <w:t xml:space="preserve"> Ты лжешь, будь ты проклята! </w:t>
      </w:r>
      <w:r>
        <w:rPr>
          <w:rStyle w:val="53"/>
          <w:color w:val="000000"/>
        </w:rPr>
        <w:t>(С угро</w:t>
      </w:r>
      <w:r>
        <w:rPr>
          <w:rStyle w:val="53"/>
          <w:color w:val="000000"/>
        </w:rPr>
        <w:softHyphen/>
        <w:t>зой.)</w:t>
      </w:r>
      <w:r>
        <w:rPr>
          <w:rStyle w:val="0pt3"/>
          <w:color w:val="000000"/>
        </w:rPr>
        <w:t xml:space="preserve"> Как ты смеешь говорить такое о матери! Сейчас ты или докажешь мне все это, или... иначе... Нет, ты не сума</w:t>
      </w:r>
      <w:r>
        <w:rPr>
          <w:rStyle w:val="0pt3"/>
          <w:color w:val="000000"/>
        </w:rPr>
        <w:softHyphen/>
        <w:t>сшедшая! Ты понимаешь, что говоришь! Ты представишь доказательства... Или, клянусь богом, я но знаю, что...</w:t>
      </w:r>
    </w:p>
    <w:p w:rsidR="00B6004A" w:rsidRDefault="00B6004A">
      <w:pPr>
        <w:pStyle w:val="a4"/>
        <w:framePr w:w="5652" w:h="7805" w:hRule="exact" w:wrap="none" w:vAnchor="page" w:hAnchor="page" w:x="3143" w:y="4350"/>
        <w:shd w:val="clear" w:color="auto" w:fill="auto"/>
        <w:spacing w:line="214" w:lineRule="exact"/>
        <w:ind w:left="520" w:right="20" w:hanging="500"/>
        <w:jc w:val="both"/>
      </w:pPr>
      <w:r>
        <w:rPr>
          <w:rStyle w:val="1pt"/>
          <w:color w:val="000000"/>
        </w:rPr>
        <w:t>Лавиния</w:t>
      </w:r>
      <w:r>
        <w:rPr>
          <w:rStyle w:val="0pt3"/>
          <w:color w:val="000000"/>
        </w:rPr>
        <w:t xml:space="preserve"> </w:t>
      </w:r>
      <w:r>
        <w:rPr>
          <w:rStyle w:val="53"/>
          <w:color w:val="000000"/>
        </w:rPr>
        <w:t>(снимает его руки со своих плеч и встает).</w:t>
      </w:r>
      <w:r>
        <w:rPr>
          <w:rStyle w:val="0pt3"/>
          <w:color w:val="000000"/>
        </w:rPr>
        <w:t xml:space="preserve"> Все, о чем я прошу,—дай мне возможность доказать тебе! </w:t>
      </w:r>
      <w:r>
        <w:rPr>
          <w:rStyle w:val="53"/>
          <w:color w:val="000000"/>
        </w:rPr>
        <w:t>(С си</w:t>
      </w:r>
      <w:r>
        <w:rPr>
          <w:rStyle w:val="53"/>
          <w:color w:val="000000"/>
        </w:rPr>
        <w:softHyphen/>
        <w:t>лой в голосе.)</w:t>
      </w:r>
      <w:r>
        <w:rPr>
          <w:rStyle w:val="0pt3"/>
          <w:color w:val="000000"/>
        </w:rPr>
        <w:t xml:space="preserve"> А когда докажу, ты поможешь мне наказать убийц отца?</w:t>
      </w:r>
    </w:p>
    <w:p w:rsidR="00B6004A" w:rsidRDefault="00B6004A">
      <w:pPr>
        <w:pStyle w:val="a4"/>
        <w:framePr w:w="5652" w:h="7805" w:hRule="exact" w:wrap="none" w:vAnchor="page" w:hAnchor="page" w:x="3143" w:y="4350"/>
        <w:shd w:val="clear" w:color="auto" w:fill="auto"/>
        <w:spacing w:line="214" w:lineRule="exact"/>
        <w:ind w:left="520" w:right="20" w:hanging="500"/>
        <w:jc w:val="both"/>
      </w:pPr>
      <w:r>
        <w:rPr>
          <w:rStyle w:val="1pt"/>
          <w:color w:val="000000"/>
        </w:rPr>
        <w:t>Орин</w:t>
      </w:r>
      <w:r>
        <w:rPr>
          <w:rStyle w:val="0pt3"/>
          <w:color w:val="000000"/>
        </w:rPr>
        <w:t xml:space="preserve"> </w:t>
      </w:r>
      <w:r>
        <w:rPr>
          <w:rStyle w:val="53"/>
          <w:color w:val="000000"/>
        </w:rPr>
        <w:t>(в бешеной ярости).</w:t>
      </w:r>
      <w:r>
        <w:rPr>
          <w:rStyle w:val="0pt3"/>
          <w:color w:val="000000"/>
        </w:rPr>
        <w:t xml:space="preserve"> Я убью этого подонка! </w:t>
      </w:r>
      <w:r>
        <w:rPr>
          <w:rStyle w:val="53"/>
          <w:color w:val="000000"/>
        </w:rPr>
        <w:t>(Вновь с му</w:t>
      </w:r>
      <w:r>
        <w:rPr>
          <w:rStyle w:val="53"/>
          <w:color w:val="000000"/>
        </w:rPr>
        <w:softHyphen/>
        <w:t>чительным сомнением.)</w:t>
      </w:r>
      <w:r>
        <w:rPr>
          <w:rStyle w:val="0pt3"/>
          <w:color w:val="000000"/>
        </w:rPr>
        <w:t xml:space="preserve"> Но ты еще ничего не доказала! Все это только одни слова! Я тебе не верю! Ты твердишь, что Брант ее любовник! Ну что ж. Если это окажется правдой, я возненавижу ее и буду знать, что она убила отца! Я по</w:t>
      </w:r>
      <w:r>
        <w:rPr>
          <w:rStyle w:val="0pt3"/>
          <w:color w:val="000000"/>
        </w:rPr>
        <w:softHyphen/>
        <w:t>могу тебе воздать ей по заслугам! Но ты должна доказать это!</w:t>
      </w:r>
    </w:p>
    <w:p w:rsidR="00B6004A" w:rsidRDefault="00B6004A">
      <w:pPr>
        <w:pStyle w:val="52"/>
        <w:framePr w:wrap="none" w:vAnchor="page" w:hAnchor="page" w:x="3115" w:y="12350"/>
        <w:shd w:val="clear" w:color="auto" w:fill="auto"/>
        <w:spacing w:line="180" w:lineRule="exact"/>
        <w:ind w:left="40"/>
      </w:pPr>
      <w:r>
        <w:rPr>
          <w:rStyle w:val="50pt2"/>
          <w:color w:val="000000"/>
        </w:rPr>
        <w:t>122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6" w:h="7783" w:hRule="exact" w:wrap="none" w:vAnchor="page" w:hAnchor="page" w:x="3157" w:y="4350"/>
        <w:shd w:val="clear" w:color="auto" w:fill="auto"/>
        <w:spacing w:line="211" w:lineRule="exact"/>
        <w:ind w:left="520" w:right="20"/>
        <w:jc w:val="both"/>
      </w:pPr>
      <w:r>
        <w:rPr>
          <w:rStyle w:val="1pt"/>
          <w:color w:val="000000"/>
        </w:rPr>
        <w:lastRenderedPageBreak/>
        <w:t>Лавиния</w:t>
      </w:r>
      <w:r>
        <w:rPr>
          <w:rStyle w:val="0pt3"/>
          <w:color w:val="000000"/>
        </w:rPr>
        <w:t xml:space="preserve"> </w:t>
      </w:r>
      <w:r>
        <w:rPr>
          <w:rStyle w:val="53"/>
          <w:color w:val="000000"/>
        </w:rPr>
        <w:t>(холодно).</w:t>
      </w:r>
      <w:r>
        <w:rPr>
          <w:rStyle w:val="0pt3"/>
          <w:color w:val="000000"/>
        </w:rPr>
        <w:t xml:space="preserve"> Я сделаю это очень скоро. Она запуталась в собственной паутине и боится! Она постарается увидеть</w:t>
      </w:r>
      <w:r>
        <w:rPr>
          <w:rStyle w:val="0pt3"/>
          <w:color w:val="000000"/>
        </w:rPr>
        <w:softHyphen/>
        <w:t>ся с Брантом, как только ей представится возможность. Мы должны предоставить ей такую возможность. Ты поверишь мне, когда увидишь их вместе?</w:t>
      </w:r>
    </w:p>
    <w:p w:rsidR="00B6004A" w:rsidRDefault="00B6004A">
      <w:pPr>
        <w:pStyle w:val="a4"/>
        <w:framePr w:w="5626" w:h="7783" w:hRule="exact" w:wrap="none" w:vAnchor="page" w:hAnchor="page" w:x="3157" w:y="4350"/>
        <w:shd w:val="clear" w:color="auto" w:fill="auto"/>
        <w:spacing w:line="211" w:lineRule="exact"/>
        <w:ind w:left="520" w:right="20"/>
        <w:jc w:val="both"/>
      </w:pPr>
      <w:r>
        <w:rPr>
          <w:rStyle w:val="1pt"/>
          <w:color w:val="000000"/>
        </w:rPr>
        <w:t>Орин</w:t>
      </w:r>
      <w:r>
        <w:rPr>
          <w:rStyle w:val="0pt3"/>
          <w:color w:val="000000"/>
        </w:rPr>
        <w:t xml:space="preserve"> </w:t>
      </w:r>
      <w:r>
        <w:rPr>
          <w:rStyle w:val="53"/>
          <w:color w:val="000000"/>
        </w:rPr>
        <w:t>(с мукой в голосе).</w:t>
      </w:r>
      <w:r>
        <w:rPr>
          <w:rStyle w:val="0pt3"/>
          <w:color w:val="000000"/>
        </w:rPr>
        <w:t xml:space="preserve"> Да! </w:t>
      </w:r>
      <w:r>
        <w:rPr>
          <w:rStyle w:val="53"/>
          <w:color w:val="000000"/>
        </w:rPr>
        <w:t>(В приступе ярости.)</w:t>
      </w:r>
      <w:r>
        <w:rPr>
          <w:rStyle w:val="0pt3"/>
          <w:color w:val="000000"/>
        </w:rPr>
        <w:t xml:space="preserve"> Будь он трижды проклят, я...</w:t>
      </w:r>
    </w:p>
    <w:p w:rsidR="00B6004A" w:rsidRDefault="00B6004A">
      <w:pPr>
        <w:pStyle w:val="a4"/>
        <w:framePr w:w="5626" w:h="7783" w:hRule="exact" w:wrap="none" w:vAnchor="page" w:hAnchor="page" w:x="3157" w:y="4350"/>
        <w:shd w:val="clear" w:color="auto" w:fill="auto"/>
        <w:spacing w:after="114" w:line="211" w:lineRule="exact"/>
        <w:ind w:left="520"/>
        <w:jc w:val="both"/>
      </w:pPr>
      <w:r>
        <w:rPr>
          <w:rStyle w:val="1pt"/>
          <w:color w:val="000000"/>
        </w:rPr>
        <w:t>Лавиния</w:t>
      </w:r>
      <w:r>
        <w:rPr>
          <w:rStyle w:val="0pt3"/>
          <w:color w:val="000000"/>
        </w:rPr>
        <w:t xml:space="preserve"> </w:t>
      </w:r>
      <w:r>
        <w:rPr>
          <w:rStyle w:val="53"/>
          <w:color w:val="000000"/>
        </w:rPr>
        <w:t>(резко).</w:t>
      </w:r>
      <w:r>
        <w:rPr>
          <w:rStyle w:val="0pt3"/>
          <w:color w:val="000000"/>
        </w:rPr>
        <w:t xml:space="preserve"> Тсс! Не шуми! Кажется, в холле кто-то есть!</w:t>
      </w:r>
    </w:p>
    <w:p w:rsidR="00B6004A" w:rsidRDefault="00B6004A">
      <w:pPr>
        <w:pStyle w:val="71"/>
        <w:framePr w:w="5626" w:h="7783" w:hRule="exact" w:wrap="none" w:vAnchor="page" w:hAnchor="page" w:x="3157" w:y="4350"/>
        <w:shd w:val="clear" w:color="auto" w:fill="auto"/>
        <w:spacing w:before="0" w:after="242" w:line="218" w:lineRule="exact"/>
        <w:ind w:left="520" w:right="20" w:firstLine="0"/>
      </w:pPr>
      <w:r>
        <w:rPr>
          <w:rStyle w:val="70pt"/>
          <w:i/>
          <w:iCs/>
          <w:color w:val="000000"/>
        </w:rPr>
        <w:t>Они замирают и смотрят на дверь. Кто-то громко стучит в дверь.</w:t>
      </w:r>
    </w:p>
    <w:p w:rsidR="00B6004A" w:rsidRDefault="00B6004A">
      <w:pPr>
        <w:pStyle w:val="71"/>
        <w:framePr w:w="5626" w:h="7783" w:hRule="exact" w:wrap="none" w:vAnchor="page" w:hAnchor="page" w:x="3157" w:y="4350"/>
        <w:shd w:val="clear" w:color="auto" w:fill="auto"/>
        <w:spacing w:before="0" w:after="0" w:line="216" w:lineRule="exact"/>
        <w:ind w:left="520" w:right="20"/>
      </w:pPr>
      <w:r>
        <w:rPr>
          <w:rStyle w:val="78"/>
          <w:i/>
          <w:iCs/>
          <w:color w:val="000000"/>
        </w:rPr>
        <w:t>Кристина</w:t>
      </w:r>
      <w:r>
        <w:rPr>
          <w:rStyle w:val="750"/>
          <w:i/>
          <w:iCs/>
          <w:color w:val="000000"/>
        </w:rPr>
        <w:t xml:space="preserve"> </w:t>
      </w:r>
      <w:r>
        <w:rPr>
          <w:rStyle w:val="70pt"/>
          <w:i/>
          <w:iCs/>
          <w:color w:val="000000"/>
        </w:rPr>
        <w:t>(голос звучит через дверь испуганно и напряжен</w:t>
      </w:r>
      <w:r>
        <w:rPr>
          <w:rStyle w:val="70pt"/>
          <w:i/>
          <w:iCs/>
          <w:color w:val="000000"/>
        </w:rPr>
        <w:softHyphen/>
        <w:t>но).</w:t>
      </w:r>
      <w:r>
        <w:rPr>
          <w:rStyle w:val="750"/>
          <w:i/>
          <w:iCs/>
          <w:color w:val="000000"/>
        </w:rPr>
        <w:t xml:space="preserve"> Орин!</w:t>
      </w:r>
    </w:p>
    <w:p w:rsidR="00B6004A" w:rsidRDefault="00B6004A">
      <w:pPr>
        <w:pStyle w:val="a4"/>
        <w:framePr w:w="5626" w:h="7783" w:hRule="exact" w:wrap="none" w:vAnchor="page" w:hAnchor="page" w:x="3157" w:y="4350"/>
        <w:shd w:val="clear" w:color="auto" w:fill="auto"/>
        <w:spacing w:line="214" w:lineRule="exact"/>
        <w:ind w:left="520"/>
        <w:jc w:val="both"/>
      </w:pPr>
      <w:r>
        <w:rPr>
          <w:rStyle w:val="1pt"/>
          <w:color w:val="000000"/>
        </w:rPr>
        <w:t>Орин</w:t>
      </w:r>
      <w:r>
        <w:rPr>
          <w:rStyle w:val="0pt3"/>
          <w:color w:val="000000"/>
        </w:rPr>
        <w:t xml:space="preserve"> </w:t>
      </w:r>
      <w:r>
        <w:rPr>
          <w:rStyle w:val="53"/>
          <w:color w:val="000000"/>
        </w:rPr>
        <w:t>(запинаясь).</w:t>
      </w:r>
      <w:r>
        <w:rPr>
          <w:rStyle w:val="0pt3"/>
          <w:color w:val="000000"/>
        </w:rPr>
        <w:t xml:space="preserve"> Господи! Я не могу глядеть в лицо ей сейчас!</w:t>
      </w:r>
    </w:p>
    <w:p w:rsidR="00B6004A" w:rsidRDefault="00B6004A">
      <w:pPr>
        <w:pStyle w:val="a4"/>
        <w:framePr w:w="5626" w:h="7783" w:hRule="exact" w:wrap="none" w:vAnchor="page" w:hAnchor="page" w:x="3157" w:y="4350"/>
        <w:shd w:val="clear" w:color="auto" w:fill="auto"/>
        <w:spacing w:line="214" w:lineRule="exact"/>
        <w:ind w:left="520" w:right="20"/>
        <w:jc w:val="both"/>
      </w:pPr>
      <w:r>
        <w:rPr>
          <w:rStyle w:val="1pt"/>
          <w:color w:val="000000"/>
        </w:rPr>
        <w:t>Лавиния</w:t>
      </w:r>
      <w:r>
        <w:rPr>
          <w:rStyle w:val="0pt3"/>
          <w:color w:val="000000"/>
        </w:rPr>
        <w:t xml:space="preserve"> </w:t>
      </w:r>
      <w:r>
        <w:rPr>
          <w:rStyle w:val="53"/>
          <w:color w:val="000000"/>
        </w:rPr>
        <w:t>(торопливо</w:t>
      </w:r>
      <w:r>
        <w:rPr>
          <w:rStyle w:val="0pt3"/>
          <w:color w:val="000000"/>
        </w:rPr>
        <w:t xml:space="preserve">, </w:t>
      </w:r>
      <w:r>
        <w:rPr>
          <w:rStyle w:val="53"/>
          <w:color w:val="000000"/>
        </w:rPr>
        <w:t>шепотом).</w:t>
      </w:r>
      <w:r>
        <w:rPr>
          <w:rStyle w:val="0pt3"/>
          <w:color w:val="000000"/>
        </w:rPr>
        <w:t xml:space="preserve"> Смотри, чтобы она ничего не заподозрила. Делай вид, что я действительно не в себе, как она и хочет!</w:t>
      </w:r>
    </w:p>
    <w:p w:rsidR="00B6004A" w:rsidRDefault="00B6004A">
      <w:pPr>
        <w:pStyle w:val="71"/>
        <w:framePr w:w="5626" w:h="7783" w:hRule="exact" w:wrap="none" w:vAnchor="page" w:hAnchor="page" w:x="3157" w:y="4350"/>
        <w:shd w:val="clear" w:color="auto" w:fill="auto"/>
        <w:spacing w:before="0" w:after="0" w:line="214" w:lineRule="exact"/>
        <w:ind w:left="520" w:right="20"/>
      </w:pPr>
      <w:r>
        <w:rPr>
          <w:rStyle w:val="78"/>
          <w:i/>
          <w:iCs/>
          <w:color w:val="000000"/>
        </w:rPr>
        <w:t>Кристина.</w:t>
      </w:r>
      <w:r>
        <w:rPr>
          <w:rStyle w:val="750"/>
          <w:i/>
          <w:iCs/>
          <w:color w:val="000000"/>
        </w:rPr>
        <w:t xml:space="preserve"> Орин! Почему ты не отвечаешь? </w:t>
      </w:r>
      <w:r>
        <w:rPr>
          <w:rStyle w:val="70pt"/>
          <w:i/>
          <w:iCs/>
          <w:color w:val="000000"/>
        </w:rPr>
        <w:t>(Дергает ручку двери</w:t>
      </w:r>
      <w:r>
        <w:rPr>
          <w:rStyle w:val="750"/>
          <w:i/>
          <w:iCs/>
          <w:color w:val="000000"/>
        </w:rPr>
        <w:t xml:space="preserve">, </w:t>
      </w:r>
      <w:r>
        <w:rPr>
          <w:rStyle w:val="70pt"/>
          <w:i/>
          <w:iCs/>
          <w:color w:val="000000"/>
        </w:rPr>
        <w:t>обнаруживает</w:t>
      </w:r>
      <w:r>
        <w:rPr>
          <w:rStyle w:val="750"/>
          <w:i/>
          <w:iCs/>
          <w:color w:val="000000"/>
        </w:rPr>
        <w:t xml:space="preserve">, </w:t>
      </w:r>
      <w:r>
        <w:rPr>
          <w:rStyle w:val="70pt"/>
          <w:i/>
          <w:iCs/>
          <w:color w:val="000000"/>
        </w:rPr>
        <w:t>что она заперта; голос дрожит от страха.)</w:t>
      </w:r>
      <w:r>
        <w:rPr>
          <w:rStyle w:val="750"/>
          <w:i/>
          <w:iCs/>
          <w:color w:val="000000"/>
        </w:rPr>
        <w:t xml:space="preserve"> Почему ты заперся от меня? Открой мне! </w:t>
      </w:r>
      <w:r>
        <w:rPr>
          <w:rStyle w:val="70pt"/>
          <w:i/>
          <w:iCs/>
          <w:color w:val="000000"/>
        </w:rPr>
        <w:t>(С силой ударяет в дверь.)</w:t>
      </w:r>
    </w:p>
    <w:p w:rsidR="00B6004A" w:rsidRDefault="00B6004A">
      <w:pPr>
        <w:pStyle w:val="a4"/>
        <w:framePr w:w="5626" w:h="7783" w:hRule="exact" w:wrap="none" w:vAnchor="page" w:hAnchor="page" w:x="3157" w:y="4350"/>
        <w:shd w:val="clear" w:color="auto" w:fill="auto"/>
        <w:spacing w:line="214" w:lineRule="exact"/>
        <w:ind w:left="520"/>
        <w:jc w:val="both"/>
      </w:pPr>
      <w:r>
        <w:rPr>
          <w:rStyle w:val="1pt"/>
          <w:color w:val="000000"/>
        </w:rPr>
        <w:t>Лавиния</w:t>
      </w:r>
      <w:r>
        <w:rPr>
          <w:rStyle w:val="0pt3"/>
          <w:color w:val="000000"/>
        </w:rPr>
        <w:t xml:space="preserve"> </w:t>
      </w:r>
      <w:r>
        <w:rPr>
          <w:rStyle w:val="53"/>
          <w:color w:val="000000"/>
        </w:rPr>
        <w:t>(шепотом).</w:t>
      </w:r>
      <w:r>
        <w:rPr>
          <w:rStyle w:val="0pt3"/>
          <w:color w:val="000000"/>
        </w:rPr>
        <w:t xml:space="preserve"> Ответь ей. Пусть войдет.</w:t>
      </w:r>
    </w:p>
    <w:p w:rsidR="00B6004A" w:rsidRDefault="00B6004A">
      <w:pPr>
        <w:pStyle w:val="71"/>
        <w:framePr w:w="5626" w:h="7783" w:hRule="exact" w:wrap="none" w:vAnchor="page" w:hAnchor="page" w:x="3157" w:y="4350"/>
        <w:shd w:val="clear" w:color="auto" w:fill="auto"/>
        <w:spacing w:before="0" w:after="0" w:line="214" w:lineRule="exact"/>
        <w:ind w:left="520" w:right="20"/>
      </w:pPr>
      <w:r>
        <w:rPr>
          <w:rStyle w:val="78"/>
          <w:i/>
          <w:iCs/>
          <w:color w:val="000000"/>
        </w:rPr>
        <w:t>Орин</w:t>
      </w:r>
      <w:r>
        <w:rPr>
          <w:rStyle w:val="750"/>
          <w:i/>
          <w:iCs/>
          <w:color w:val="000000"/>
        </w:rPr>
        <w:t xml:space="preserve"> </w:t>
      </w:r>
      <w:r>
        <w:rPr>
          <w:rStyle w:val="70pt"/>
          <w:i/>
          <w:iCs/>
          <w:color w:val="000000"/>
        </w:rPr>
        <w:t>(автоматически слушается ее; сдавленным голосом).</w:t>
      </w:r>
      <w:r>
        <w:rPr>
          <w:rStyle w:val="750"/>
          <w:i/>
          <w:iCs/>
          <w:color w:val="000000"/>
        </w:rPr>
        <w:t xml:space="preserve"> Не ломись, сейчас открою. </w:t>
      </w:r>
      <w:r>
        <w:rPr>
          <w:rStyle w:val="70pt"/>
          <w:i/>
          <w:iCs/>
          <w:color w:val="000000"/>
        </w:rPr>
        <w:t>(Преодолевая внутреннее сопротив</w:t>
      </w:r>
      <w:r>
        <w:rPr>
          <w:rStyle w:val="70pt"/>
          <w:i/>
          <w:iCs/>
          <w:color w:val="000000"/>
        </w:rPr>
        <w:softHyphen/>
        <w:t>лениеу подходит к двери.)</w:t>
      </w:r>
    </w:p>
    <w:p w:rsidR="00B6004A" w:rsidRDefault="00B6004A">
      <w:pPr>
        <w:pStyle w:val="71"/>
        <w:framePr w:w="5626" w:h="7783" w:hRule="exact" w:wrap="none" w:vAnchor="page" w:hAnchor="page" w:x="3157" w:y="4350"/>
        <w:shd w:val="clear" w:color="auto" w:fill="auto"/>
        <w:spacing w:before="0" w:after="0" w:line="214" w:lineRule="exact"/>
        <w:ind w:left="520" w:right="20"/>
      </w:pPr>
      <w:r>
        <w:rPr>
          <w:rStyle w:val="78"/>
          <w:i/>
          <w:iCs/>
          <w:color w:val="000000"/>
        </w:rPr>
        <w:t>Лавиния</w:t>
      </w:r>
      <w:r>
        <w:rPr>
          <w:rStyle w:val="750"/>
          <w:i/>
          <w:iCs/>
          <w:color w:val="000000"/>
        </w:rPr>
        <w:t xml:space="preserve"> </w:t>
      </w:r>
      <w:r>
        <w:rPr>
          <w:rStyle w:val="70pt"/>
          <w:i/>
          <w:iCs/>
          <w:color w:val="000000"/>
        </w:rPr>
        <w:t>(пораженная внезапно пришедшей ей в голову мы</w:t>
      </w:r>
      <w:r>
        <w:rPr>
          <w:rStyle w:val="70pt"/>
          <w:i/>
          <w:iCs/>
          <w:color w:val="000000"/>
        </w:rPr>
        <w:softHyphen/>
        <w:t>слью, хватает его за руку).</w:t>
      </w:r>
      <w:r>
        <w:rPr>
          <w:rStyle w:val="750"/>
          <w:i/>
          <w:iCs/>
          <w:color w:val="000000"/>
        </w:rPr>
        <w:t xml:space="preserve"> Подожди! </w:t>
      </w:r>
      <w:r>
        <w:rPr>
          <w:rStyle w:val="70pt"/>
          <w:i/>
          <w:iCs/>
          <w:color w:val="000000"/>
        </w:rPr>
        <w:t>(Прежде чем он смог помешать ей, она вынимает у него из кармана коробочку и кладет на сердце покойника так, чтобы та хорошо была видна.)</w:t>
      </w:r>
      <w:r>
        <w:rPr>
          <w:rStyle w:val="750"/>
          <w:i/>
          <w:iCs/>
          <w:color w:val="000000"/>
        </w:rPr>
        <w:t xml:space="preserve"> Если тебе нужны доказательства, то понаблюдай за ней, когда она увидит коробочку!</w:t>
      </w:r>
    </w:p>
    <w:p w:rsidR="00B6004A" w:rsidRDefault="00B6004A">
      <w:pPr>
        <w:pStyle w:val="a4"/>
        <w:framePr w:w="5626" w:h="7783" w:hRule="exact" w:wrap="none" w:vAnchor="page" w:hAnchor="page" w:x="3157" w:y="4350"/>
        <w:shd w:val="clear" w:color="auto" w:fill="auto"/>
        <w:spacing w:after="122" w:line="214" w:lineRule="exact"/>
        <w:ind w:left="520"/>
        <w:jc w:val="both"/>
      </w:pPr>
      <w:r>
        <w:rPr>
          <w:rStyle w:val="1pt"/>
          <w:color w:val="000000"/>
        </w:rPr>
        <w:t>Кристина.</w:t>
      </w:r>
      <w:r>
        <w:rPr>
          <w:rStyle w:val="0pt3"/>
          <w:color w:val="000000"/>
        </w:rPr>
        <w:t xml:space="preserve"> Открой дверь!</w:t>
      </w:r>
    </w:p>
    <w:p w:rsidR="00B6004A" w:rsidRDefault="00B6004A">
      <w:pPr>
        <w:pStyle w:val="71"/>
        <w:framePr w:w="5626" w:h="7783" w:hRule="exact" w:wrap="none" w:vAnchor="page" w:hAnchor="page" w:x="3157" w:y="4350"/>
        <w:shd w:val="clear" w:color="auto" w:fill="auto"/>
        <w:spacing w:before="0" w:after="0" w:line="211" w:lineRule="exact"/>
        <w:ind w:left="520" w:right="20" w:firstLine="0"/>
      </w:pPr>
      <w:r>
        <w:rPr>
          <w:rStyle w:val="70pt"/>
          <w:i/>
          <w:iCs/>
          <w:color w:val="000000"/>
        </w:rPr>
        <w:t xml:space="preserve">Он с усилием заставляет себя открыть дверь и отступает </w:t>
      </w:r>
      <w:r>
        <w:rPr>
          <w:rStyle w:val="710"/>
          <w:i/>
          <w:iCs/>
          <w:color w:val="000000"/>
        </w:rPr>
        <w:t xml:space="preserve">в </w:t>
      </w:r>
      <w:r>
        <w:rPr>
          <w:rStyle w:val="70pt"/>
          <w:i/>
          <w:iCs/>
          <w:color w:val="000000"/>
        </w:rPr>
        <w:t>сторону</w:t>
      </w:r>
      <w:r>
        <w:rPr>
          <w:rStyle w:val="750"/>
          <w:i/>
          <w:iCs/>
          <w:color w:val="000000"/>
        </w:rPr>
        <w:t>.</w:t>
      </w:r>
    </w:p>
    <w:p w:rsidR="00B6004A" w:rsidRDefault="00B6004A">
      <w:pPr>
        <w:pStyle w:val="1210"/>
        <w:framePr w:wrap="none" w:vAnchor="page" w:hAnchor="page" w:x="8482" w:y="12353"/>
        <w:shd w:val="clear" w:color="auto" w:fill="auto"/>
        <w:spacing w:line="170" w:lineRule="exact"/>
        <w:ind w:left="40"/>
      </w:pPr>
      <w:r>
        <w:rPr>
          <w:rStyle w:val="123"/>
          <w:b/>
          <w:bCs/>
          <w:color w:val="000000"/>
        </w:rPr>
        <w:t>123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23" w:h="7805" w:hRule="exact" w:wrap="none" w:vAnchor="page" w:hAnchor="page" w:x="3158" w:y="4348"/>
        <w:shd w:val="clear" w:color="auto" w:fill="auto"/>
        <w:spacing w:before="0" w:after="0" w:line="214" w:lineRule="exact"/>
        <w:ind w:left="520" w:firstLine="0"/>
      </w:pPr>
      <w:r>
        <w:rPr>
          <w:rStyle w:val="70pt"/>
          <w:i/>
          <w:iCs/>
          <w:color w:val="000000"/>
        </w:rPr>
        <w:lastRenderedPageBreak/>
        <w:t>(Чуть не падает. Почти в обмороке бросается к Орину, об</w:t>
      </w:r>
      <w:r>
        <w:rPr>
          <w:rStyle w:val="70pt"/>
          <w:i/>
          <w:iCs/>
          <w:color w:val="000000"/>
        </w:rPr>
        <w:softHyphen/>
        <w:t>хватывает его руками, как бы ища у него защиты.)</w:t>
      </w:r>
      <w:r>
        <w:rPr>
          <w:rStyle w:val="750"/>
          <w:i/>
          <w:iCs/>
          <w:color w:val="000000"/>
        </w:rPr>
        <w:t xml:space="preserve"> Орин! Я так испугалась... когда увидела, что дверь закрыта на ключ!</w:t>
      </w:r>
    </w:p>
    <w:p w:rsidR="00B6004A" w:rsidRDefault="00B6004A">
      <w:pPr>
        <w:pStyle w:val="71"/>
        <w:framePr w:w="5623" w:h="7805" w:hRule="exact" w:wrap="none" w:vAnchor="page" w:hAnchor="page" w:x="3158" w:y="4348"/>
        <w:shd w:val="clear" w:color="auto" w:fill="auto"/>
        <w:spacing w:before="0" w:after="0" w:line="214" w:lineRule="exact"/>
        <w:ind w:left="520" w:hanging="500"/>
      </w:pPr>
      <w:r>
        <w:rPr>
          <w:rStyle w:val="78"/>
          <w:i/>
          <w:iCs/>
          <w:color w:val="000000"/>
        </w:rPr>
        <w:t>Орин</w:t>
      </w:r>
      <w:r>
        <w:rPr>
          <w:rStyle w:val="750"/>
          <w:i/>
          <w:iCs/>
          <w:color w:val="000000"/>
        </w:rPr>
        <w:t xml:space="preserve"> </w:t>
      </w:r>
      <w:r>
        <w:rPr>
          <w:rStyle w:val="70pt"/>
          <w:i/>
          <w:iCs/>
          <w:color w:val="000000"/>
        </w:rPr>
        <w:t>(подавляя в себе яростное желание отбросить ее от себя; резко).</w:t>
      </w:r>
      <w:r>
        <w:rPr>
          <w:rStyle w:val="750"/>
          <w:i/>
          <w:iCs/>
          <w:color w:val="000000"/>
        </w:rPr>
        <w:t xml:space="preserve"> Что тебя так испугало, мама?</w:t>
      </w:r>
    </w:p>
    <w:p w:rsidR="00B6004A" w:rsidRDefault="00B6004A">
      <w:pPr>
        <w:pStyle w:val="a4"/>
        <w:framePr w:w="5623" w:h="7805" w:hRule="exact" w:wrap="none" w:vAnchor="page" w:hAnchor="page" w:x="3158" w:y="4348"/>
        <w:shd w:val="clear" w:color="auto" w:fill="auto"/>
        <w:spacing w:line="214" w:lineRule="exact"/>
        <w:ind w:left="520" w:hanging="500"/>
        <w:jc w:val="both"/>
      </w:pPr>
      <w:r>
        <w:rPr>
          <w:rStyle w:val="1pt"/>
          <w:color w:val="000000"/>
        </w:rPr>
        <w:t>Кристина</w:t>
      </w:r>
      <w:r>
        <w:rPr>
          <w:rStyle w:val="0pt3"/>
          <w:color w:val="000000"/>
        </w:rPr>
        <w:t xml:space="preserve"> </w:t>
      </w:r>
      <w:r>
        <w:rPr>
          <w:rStyle w:val="53"/>
          <w:color w:val="000000"/>
        </w:rPr>
        <w:t>(запинаясь).</w:t>
      </w:r>
      <w:r>
        <w:rPr>
          <w:rStyle w:val="0pt3"/>
          <w:color w:val="000000"/>
        </w:rPr>
        <w:t xml:space="preserve"> Почему ты так смотришь на меня? Ты смотришь... почти так же... как твой отец!</w:t>
      </w:r>
    </w:p>
    <w:p w:rsidR="00B6004A" w:rsidRDefault="00B6004A">
      <w:pPr>
        <w:pStyle w:val="a4"/>
        <w:framePr w:w="5623" w:h="7805" w:hRule="exact" w:wrap="none" w:vAnchor="page" w:hAnchor="page" w:x="3158" w:y="4348"/>
        <w:shd w:val="clear" w:color="auto" w:fill="auto"/>
        <w:spacing w:line="214" w:lineRule="exact"/>
        <w:ind w:left="520" w:hanging="500"/>
        <w:jc w:val="both"/>
      </w:pPr>
      <w:r>
        <w:rPr>
          <w:rStyle w:val="1pt"/>
          <w:color w:val="000000"/>
        </w:rPr>
        <w:t>Орин.</w:t>
      </w:r>
      <w:r>
        <w:rPr>
          <w:rStyle w:val="0pt3"/>
          <w:color w:val="000000"/>
        </w:rPr>
        <w:t xml:space="preserve"> Я его сын как-никак, не забывай об этом!</w:t>
      </w:r>
    </w:p>
    <w:p w:rsidR="00B6004A" w:rsidRDefault="00B6004A">
      <w:pPr>
        <w:pStyle w:val="71"/>
        <w:framePr w:w="5623" w:h="7805" w:hRule="exact" w:wrap="none" w:vAnchor="page" w:hAnchor="page" w:x="3158" w:y="4348"/>
        <w:shd w:val="clear" w:color="auto" w:fill="auto"/>
        <w:spacing w:before="0" w:after="0" w:line="214" w:lineRule="exact"/>
        <w:ind w:left="520" w:hanging="500"/>
      </w:pPr>
      <w:r>
        <w:rPr>
          <w:rStyle w:val="78"/>
          <w:i/>
          <w:iCs/>
          <w:color w:val="000000"/>
        </w:rPr>
        <w:t>Лавиния</w:t>
      </w:r>
      <w:r>
        <w:rPr>
          <w:rStyle w:val="750"/>
          <w:i/>
          <w:iCs/>
          <w:color w:val="000000"/>
        </w:rPr>
        <w:t xml:space="preserve"> </w:t>
      </w:r>
      <w:r>
        <w:rPr>
          <w:rStyle w:val="70pt"/>
          <w:i/>
          <w:iCs/>
          <w:color w:val="000000"/>
        </w:rPr>
        <w:t>(предупреждающе).</w:t>
      </w:r>
      <w:r>
        <w:rPr>
          <w:rStyle w:val="750"/>
          <w:i/>
          <w:iCs/>
          <w:color w:val="000000"/>
        </w:rPr>
        <w:t xml:space="preserve"> Орин!</w:t>
      </w:r>
    </w:p>
    <w:p w:rsidR="00B6004A" w:rsidRDefault="00B6004A">
      <w:pPr>
        <w:pStyle w:val="a4"/>
        <w:framePr w:w="5623" w:h="7805" w:hRule="exact" w:wrap="none" w:vAnchor="page" w:hAnchor="page" w:x="3158" w:y="4348"/>
        <w:shd w:val="clear" w:color="auto" w:fill="auto"/>
        <w:spacing w:line="214" w:lineRule="exact"/>
        <w:ind w:left="520" w:hanging="500"/>
        <w:jc w:val="both"/>
      </w:pPr>
      <w:r>
        <w:rPr>
          <w:rStyle w:val="1pt"/>
          <w:color w:val="000000"/>
        </w:rPr>
        <w:t>Кристина</w:t>
      </w:r>
      <w:r>
        <w:rPr>
          <w:rStyle w:val="0pt3"/>
          <w:color w:val="000000"/>
        </w:rPr>
        <w:t xml:space="preserve"> </w:t>
      </w:r>
      <w:r>
        <w:rPr>
          <w:rStyle w:val="53"/>
          <w:color w:val="000000"/>
        </w:rPr>
        <w:t>(поворачивается к Лавинии, которая стоит в изго</w:t>
      </w:r>
      <w:r>
        <w:rPr>
          <w:rStyle w:val="53"/>
          <w:color w:val="000000"/>
        </w:rPr>
        <w:softHyphen/>
        <w:t>ловье гроба).</w:t>
      </w:r>
      <w:r>
        <w:rPr>
          <w:rStyle w:val="0pt3"/>
          <w:color w:val="000000"/>
        </w:rPr>
        <w:t xml:space="preserve"> Догадываюсь, наверно, ты делилась с ним своими подлыми и лживыми измышлениями, ты...</w:t>
      </w:r>
    </w:p>
    <w:p w:rsidR="00B6004A" w:rsidRDefault="00B6004A">
      <w:pPr>
        <w:pStyle w:val="71"/>
        <w:framePr w:w="5623" w:h="7805" w:hRule="exact" w:wrap="none" w:vAnchor="page" w:hAnchor="page" w:x="3158" w:y="4348"/>
        <w:shd w:val="clear" w:color="auto" w:fill="auto"/>
        <w:spacing w:before="0" w:after="0" w:line="214" w:lineRule="exact"/>
        <w:ind w:left="520" w:hanging="500"/>
      </w:pPr>
      <w:r>
        <w:rPr>
          <w:rStyle w:val="78"/>
          <w:i/>
          <w:iCs/>
          <w:color w:val="000000"/>
        </w:rPr>
        <w:t>Орин</w:t>
      </w:r>
      <w:r>
        <w:rPr>
          <w:rStyle w:val="750"/>
          <w:i/>
          <w:iCs/>
          <w:color w:val="000000"/>
        </w:rPr>
        <w:t xml:space="preserve"> </w:t>
      </w:r>
      <w:r>
        <w:rPr>
          <w:rStyle w:val="70pt"/>
          <w:i/>
          <w:iCs/>
          <w:color w:val="000000"/>
        </w:rPr>
        <w:t>(вспомнив наставления</w:t>
      </w:r>
      <w:r>
        <w:rPr>
          <w:rStyle w:val="750"/>
          <w:i/>
          <w:iCs/>
          <w:color w:val="000000"/>
        </w:rPr>
        <w:t xml:space="preserve">, </w:t>
      </w:r>
      <w:r>
        <w:rPr>
          <w:rStyle w:val="70pt"/>
          <w:i/>
          <w:iCs/>
          <w:color w:val="000000"/>
        </w:rPr>
        <w:t xml:space="preserve">принуждает себя прервать ее). </w:t>
      </w:r>
      <w:r>
        <w:rPr>
          <w:rStyle w:val="750"/>
          <w:i/>
          <w:iCs/>
          <w:color w:val="000000"/>
        </w:rPr>
        <w:t>Она... она не в себе, мама.</w:t>
      </w:r>
    </w:p>
    <w:p w:rsidR="00B6004A" w:rsidRDefault="00B6004A">
      <w:pPr>
        <w:pStyle w:val="a4"/>
        <w:framePr w:w="5623" w:h="7805" w:hRule="exact" w:wrap="none" w:vAnchor="page" w:hAnchor="page" w:x="3158" w:y="4348"/>
        <w:shd w:val="clear" w:color="auto" w:fill="auto"/>
        <w:spacing w:line="214" w:lineRule="exact"/>
        <w:ind w:left="520" w:hanging="500"/>
        <w:jc w:val="both"/>
      </w:pPr>
      <w:r>
        <w:rPr>
          <w:rStyle w:val="1pt"/>
          <w:color w:val="000000"/>
        </w:rPr>
        <w:t>Кристина.</w:t>
      </w:r>
      <w:r>
        <w:rPr>
          <w:rStyle w:val="0pt3"/>
          <w:color w:val="000000"/>
        </w:rPr>
        <w:t xml:space="preserve"> Разве я тебе не говорила! Я была уверена, что ты сам убедишься в этом! </w:t>
      </w:r>
      <w:r>
        <w:rPr>
          <w:rStyle w:val="53"/>
          <w:color w:val="000000"/>
        </w:rPr>
        <w:t>(С беспокойством</w:t>
      </w:r>
      <w:r>
        <w:rPr>
          <w:rStyle w:val="0pt3"/>
          <w:color w:val="000000"/>
        </w:rPr>
        <w:t xml:space="preserve">, </w:t>
      </w:r>
      <w:r>
        <w:rPr>
          <w:rStyle w:val="53"/>
          <w:color w:val="000000"/>
        </w:rPr>
        <w:t>глядя на Лави* нию.)</w:t>
      </w:r>
      <w:r>
        <w:rPr>
          <w:rStyle w:val="0pt3"/>
          <w:color w:val="000000"/>
        </w:rPr>
        <w:t xml:space="preserve"> Она не говорила тебе, что собирается делать? Я знаю, она что-то замышляет... безрассудное! Она не грозила, что пойдет в полицию? Ведь там могут и не поверить в ее сума</w:t>
      </w:r>
      <w:r>
        <w:rPr>
          <w:rStyle w:val="0pt3"/>
          <w:color w:val="000000"/>
        </w:rPr>
        <w:softHyphen/>
        <w:t xml:space="preserve">сшествие... </w:t>
      </w:r>
      <w:r>
        <w:rPr>
          <w:rStyle w:val="53"/>
          <w:color w:val="000000"/>
        </w:rPr>
        <w:t>(С отчаянной мольбой, не отрывая глаз от Ла</w:t>
      </w:r>
      <w:r>
        <w:rPr>
          <w:rStyle w:val="53"/>
          <w:color w:val="000000"/>
        </w:rPr>
        <w:softHyphen/>
        <w:t>винии.)</w:t>
      </w:r>
      <w:r>
        <w:rPr>
          <w:rStyle w:val="0pt3"/>
          <w:color w:val="000000"/>
        </w:rPr>
        <w:t xml:space="preserve"> Не дай ей натворить что-нибудь ужасное в этом роде, смотри...</w:t>
      </w:r>
    </w:p>
    <w:p w:rsidR="00B6004A" w:rsidRDefault="00B6004A">
      <w:pPr>
        <w:pStyle w:val="71"/>
        <w:framePr w:w="5623" w:h="7805" w:hRule="exact" w:wrap="none" w:vAnchor="page" w:hAnchor="page" w:x="3158" w:y="4348"/>
        <w:shd w:val="clear" w:color="auto" w:fill="auto"/>
        <w:spacing w:before="0" w:after="0" w:line="214" w:lineRule="exact"/>
        <w:ind w:left="520" w:hanging="500"/>
      </w:pPr>
      <w:r>
        <w:rPr>
          <w:rStyle w:val="78"/>
          <w:i/>
          <w:iCs/>
          <w:color w:val="000000"/>
        </w:rPr>
        <w:t>Орин</w:t>
      </w:r>
      <w:r>
        <w:rPr>
          <w:rStyle w:val="750"/>
          <w:i/>
          <w:iCs/>
          <w:color w:val="000000"/>
        </w:rPr>
        <w:t xml:space="preserve"> </w:t>
      </w:r>
      <w:r>
        <w:rPr>
          <w:rStyle w:val="70pt"/>
          <w:i/>
          <w:iCs/>
          <w:color w:val="000000"/>
        </w:rPr>
        <w:t>(чувствуя ее вину, запинаясь).</w:t>
      </w:r>
      <w:r>
        <w:rPr>
          <w:rStyle w:val="750"/>
          <w:i/>
          <w:iCs/>
          <w:color w:val="000000"/>
        </w:rPr>
        <w:t xml:space="preserve"> Хорошо, мама.</w:t>
      </w:r>
    </w:p>
    <w:p w:rsidR="00B6004A" w:rsidRDefault="00B6004A">
      <w:pPr>
        <w:pStyle w:val="71"/>
        <w:framePr w:w="5623" w:h="7805" w:hRule="exact" w:wrap="none" w:vAnchor="page" w:hAnchor="page" w:x="3158" w:y="4348"/>
        <w:shd w:val="clear" w:color="auto" w:fill="auto"/>
        <w:spacing w:before="0" w:after="0" w:line="214" w:lineRule="exact"/>
        <w:ind w:left="520" w:hanging="500"/>
      </w:pPr>
      <w:r>
        <w:rPr>
          <w:rStyle w:val="78"/>
          <w:i/>
          <w:iCs/>
          <w:color w:val="000000"/>
        </w:rPr>
        <w:t>Кристина</w:t>
      </w:r>
      <w:r>
        <w:rPr>
          <w:rStyle w:val="750"/>
          <w:i/>
          <w:iCs/>
          <w:color w:val="000000"/>
        </w:rPr>
        <w:t xml:space="preserve"> </w:t>
      </w:r>
      <w:r>
        <w:rPr>
          <w:rStyle w:val="70pt"/>
          <w:i/>
          <w:iCs/>
          <w:color w:val="000000"/>
        </w:rPr>
        <w:t>(ее глаза, которые до сих пор избегали покойника, внезапно остановились на нем с ужасом).</w:t>
      </w:r>
      <w:r>
        <w:rPr>
          <w:rStyle w:val="750"/>
          <w:i/>
          <w:iCs/>
          <w:color w:val="000000"/>
        </w:rPr>
        <w:t xml:space="preserve"> Ни в коем слу</w:t>
      </w:r>
      <w:r>
        <w:rPr>
          <w:rStyle w:val="750"/>
          <w:i/>
          <w:iCs/>
          <w:color w:val="000000"/>
        </w:rPr>
        <w:softHyphen/>
        <w:t xml:space="preserve">чае... Помни, что твой отец не хотел... никакого скандала... Его нельзя тревожить, он сказал... что хочет только покоя и тишины... </w:t>
      </w:r>
      <w:r>
        <w:rPr>
          <w:rStyle w:val="70pt"/>
          <w:i/>
          <w:iCs/>
          <w:color w:val="000000"/>
        </w:rPr>
        <w:t>(Обращается непосредственно к мертвецу со странным, вызывающим презрением.)</w:t>
      </w:r>
      <w:r>
        <w:rPr>
          <w:rStyle w:val="750"/>
          <w:i/>
          <w:iCs/>
          <w:color w:val="000000"/>
        </w:rPr>
        <w:t xml:space="preserve"> Даже мертвым ты мне кажешься прежним, Эзра! Ты всегда был для меня мертвецом! Я ненавижу вид смерти! Ненавижу даже саму мысль о ней! </w:t>
      </w:r>
      <w:r>
        <w:rPr>
          <w:rStyle w:val="70pt"/>
          <w:i/>
          <w:iCs/>
          <w:color w:val="000000"/>
        </w:rPr>
        <w:t>(Глаза отрываются от его лица, и она вне</w:t>
      </w:r>
      <w:r>
        <w:rPr>
          <w:rStyle w:val="750"/>
          <w:i/>
          <w:iCs/>
          <w:color w:val="000000"/>
        </w:rPr>
        <w:t xml:space="preserve">- </w:t>
      </w:r>
      <w:r>
        <w:rPr>
          <w:rStyle w:val="70pt"/>
          <w:i/>
          <w:iCs/>
          <w:color w:val="000000"/>
        </w:rPr>
        <w:t>запно видит коробочку с ядом</w:t>
      </w:r>
      <w:r>
        <w:rPr>
          <w:rStyle w:val="750"/>
          <w:i/>
          <w:iCs/>
          <w:color w:val="000000"/>
        </w:rPr>
        <w:t xml:space="preserve">. </w:t>
      </w:r>
      <w:r>
        <w:rPr>
          <w:rStyle w:val="70pt"/>
          <w:i/>
          <w:iCs/>
          <w:color w:val="000000"/>
        </w:rPr>
        <w:t>Отшатывается со сдавлен</w:t>
      </w:r>
      <w:r>
        <w:rPr>
          <w:rStyle w:val="750"/>
          <w:i/>
          <w:iCs/>
          <w:color w:val="000000"/>
        </w:rPr>
        <w:t xml:space="preserve">• </w:t>
      </w:r>
      <w:r>
        <w:rPr>
          <w:rStyle w:val="70pt"/>
          <w:i/>
          <w:iCs/>
          <w:color w:val="000000"/>
        </w:rPr>
        <w:t>ным криком и смотрит на гроб с ощущением своей вины и страха.)</w:t>
      </w:r>
    </w:p>
    <w:p w:rsidR="00B6004A" w:rsidRDefault="00B6004A">
      <w:pPr>
        <w:pStyle w:val="a6"/>
        <w:framePr w:wrap="none" w:vAnchor="page" w:hAnchor="page" w:x="3148" w:y="12358"/>
        <w:shd w:val="clear" w:color="auto" w:fill="auto"/>
        <w:spacing w:line="170" w:lineRule="exact"/>
        <w:ind w:left="20"/>
      </w:pPr>
      <w:r>
        <w:rPr>
          <w:rStyle w:val="0pt0"/>
          <w:color w:val="000000"/>
        </w:rPr>
        <w:t>124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827" w:h="5831" w:hRule="exact" w:wrap="none" w:vAnchor="page" w:hAnchor="page" w:x="3056" w:y="4308"/>
        <w:shd w:val="clear" w:color="auto" w:fill="auto"/>
        <w:spacing w:after="58" w:line="211" w:lineRule="exact"/>
        <w:ind w:left="520" w:right="200"/>
        <w:jc w:val="both"/>
      </w:pPr>
      <w:r>
        <w:rPr>
          <w:rStyle w:val="1pt"/>
          <w:color w:val="000000"/>
        </w:rPr>
        <w:lastRenderedPageBreak/>
        <w:t>Орин.</w:t>
      </w:r>
      <w:r>
        <w:rPr>
          <w:rStyle w:val="0pt3"/>
          <w:color w:val="000000"/>
        </w:rPr>
        <w:t xml:space="preserve"> Мама! Ради бога, успокойся! </w:t>
      </w:r>
      <w:r>
        <w:rPr>
          <w:rStyle w:val="53"/>
          <w:color w:val="000000"/>
        </w:rPr>
        <w:t>(Вся его напряженность пе</w:t>
      </w:r>
      <w:r>
        <w:rPr>
          <w:rStyle w:val="53"/>
          <w:color w:val="000000"/>
        </w:rPr>
        <w:softHyphen/>
        <w:t>реходит в беспощадный иронический смех.)</w:t>
      </w:r>
      <w:r>
        <w:rPr>
          <w:rStyle w:val="0pt3"/>
          <w:color w:val="000000"/>
        </w:rPr>
        <w:t xml:space="preserve"> О господи! Я-то надеялся найти дома убежище от смерти, смешно по</w:t>
      </w:r>
      <w:r>
        <w:rPr>
          <w:rStyle w:val="0pt3"/>
          <w:color w:val="000000"/>
        </w:rPr>
        <w:softHyphen/>
        <w:t xml:space="preserve">думать! Мне не следовало возвращаться в эту жизнь... с моего острова мира и спокойствия! </w:t>
      </w:r>
      <w:r>
        <w:rPr>
          <w:rStyle w:val="53"/>
          <w:color w:val="000000"/>
        </w:rPr>
        <w:t>(Холодно смотрит на мать.)</w:t>
      </w:r>
      <w:r>
        <w:rPr>
          <w:rStyle w:val="0pt3"/>
          <w:color w:val="000000"/>
        </w:rPr>
        <w:t xml:space="preserve"> Все рухнуло! Ты же мой потерянный остров, так ведь, мама? </w:t>
      </w:r>
      <w:r>
        <w:rPr>
          <w:rStyle w:val="53"/>
          <w:color w:val="000000"/>
        </w:rPr>
        <w:t>(Ничего не видя, спотыкаясь, выходит из комнаты.)</w:t>
      </w:r>
    </w:p>
    <w:p w:rsidR="00B6004A" w:rsidRDefault="00B6004A">
      <w:pPr>
        <w:pStyle w:val="71"/>
        <w:framePr w:w="5827" w:h="5831" w:hRule="exact" w:wrap="none" w:vAnchor="page" w:hAnchor="page" w:x="3056" w:y="4308"/>
        <w:shd w:val="clear" w:color="auto" w:fill="auto"/>
        <w:spacing w:before="0" w:after="58" w:line="214" w:lineRule="exact"/>
        <w:ind w:left="520" w:right="200" w:firstLine="0"/>
      </w:pPr>
      <w:r>
        <w:rPr>
          <w:rStyle w:val="70pt"/>
          <w:i/>
          <w:iCs/>
          <w:color w:val="000000"/>
        </w:rPr>
        <w:t>Лавиния</w:t>
      </w:r>
      <w:r>
        <w:rPr>
          <w:rStyle w:val="750"/>
          <w:i/>
          <w:iCs/>
          <w:color w:val="000000"/>
        </w:rPr>
        <w:t xml:space="preserve">, </w:t>
      </w:r>
      <w:r>
        <w:rPr>
          <w:rStyle w:val="70pt"/>
          <w:i/>
          <w:iCs/>
          <w:color w:val="000000"/>
        </w:rPr>
        <w:t>крадучись</w:t>
      </w:r>
      <w:r>
        <w:rPr>
          <w:rStyle w:val="750"/>
          <w:i/>
          <w:iCs/>
          <w:color w:val="000000"/>
        </w:rPr>
        <w:t xml:space="preserve">, </w:t>
      </w:r>
      <w:r>
        <w:rPr>
          <w:rStyle w:val="70pt"/>
          <w:i/>
          <w:iCs/>
          <w:color w:val="000000"/>
        </w:rPr>
        <w:t>подходит к покойнику и хватает коро</w:t>
      </w:r>
      <w:r>
        <w:rPr>
          <w:rStyle w:val="70pt"/>
          <w:i/>
          <w:iCs/>
          <w:color w:val="000000"/>
        </w:rPr>
        <w:softHyphen/>
        <w:t>бочку</w:t>
      </w:r>
      <w:r>
        <w:rPr>
          <w:rStyle w:val="750"/>
          <w:i/>
          <w:iCs/>
          <w:color w:val="000000"/>
        </w:rPr>
        <w:t xml:space="preserve">. </w:t>
      </w:r>
      <w:r>
        <w:rPr>
          <w:rStyle w:val="70pt"/>
          <w:i/>
          <w:iCs/>
          <w:color w:val="000000"/>
        </w:rPr>
        <w:t>Кристина, смотревшая как загипнотизированная на коробочку, выходит из оцепенения и в ужасе глядит на ледяное и обвиняющее лицо Лавинии.</w:t>
      </w:r>
    </w:p>
    <w:p w:rsidR="00B6004A" w:rsidRDefault="00B6004A">
      <w:pPr>
        <w:pStyle w:val="a4"/>
        <w:framePr w:w="5827" w:h="5831" w:hRule="exact" w:wrap="none" w:vAnchor="page" w:hAnchor="page" w:x="3056" w:y="4308"/>
        <w:shd w:val="clear" w:color="auto" w:fill="auto"/>
        <w:spacing w:line="216" w:lineRule="exact"/>
        <w:ind w:left="520" w:right="200"/>
        <w:jc w:val="both"/>
      </w:pPr>
      <w:r>
        <w:rPr>
          <w:rStyle w:val="1pt"/>
          <w:color w:val="000000"/>
        </w:rPr>
        <w:t>Лавиния</w:t>
      </w:r>
      <w:r>
        <w:rPr>
          <w:rStyle w:val="0pt3"/>
          <w:color w:val="000000"/>
        </w:rPr>
        <w:t xml:space="preserve"> </w:t>
      </w:r>
      <w:r>
        <w:rPr>
          <w:rStyle w:val="53"/>
          <w:color w:val="000000"/>
        </w:rPr>
        <w:t>(холодным, аловещим тоном).</w:t>
      </w:r>
      <w:r>
        <w:rPr>
          <w:rStyle w:val="0pt3"/>
          <w:color w:val="000000"/>
        </w:rPr>
        <w:t xml:space="preserve"> Ведь, кажется, именно Брант достал тебе это... лекарство от бессонницы... Я не ошибаюсь?</w:t>
      </w:r>
    </w:p>
    <w:p w:rsidR="00B6004A" w:rsidRDefault="00B6004A">
      <w:pPr>
        <w:pStyle w:val="a4"/>
        <w:framePr w:w="5827" w:h="5831" w:hRule="exact" w:wrap="none" w:vAnchor="page" w:hAnchor="page" w:x="3056" w:y="4308"/>
        <w:shd w:val="clear" w:color="auto" w:fill="auto"/>
        <w:spacing w:line="216" w:lineRule="exact"/>
        <w:ind w:left="520"/>
        <w:jc w:val="both"/>
      </w:pPr>
      <w:r>
        <w:rPr>
          <w:rStyle w:val="1pt"/>
          <w:color w:val="000000"/>
        </w:rPr>
        <w:t>Кристина</w:t>
      </w:r>
      <w:r>
        <w:rPr>
          <w:rStyle w:val="0pt3"/>
          <w:color w:val="000000"/>
        </w:rPr>
        <w:t xml:space="preserve"> </w:t>
      </w:r>
      <w:r>
        <w:rPr>
          <w:rStyle w:val="53"/>
          <w:color w:val="000000"/>
        </w:rPr>
        <w:t>(вне себя).</w:t>
      </w:r>
      <w:r>
        <w:rPr>
          <w:rStyle w:val="0pt3"/>
          <w:color w:val="000000"/>
        </w:rPr>
        <w:t xml:space="preserve"> Нет! Нет! Нет!</w:t>
      </w:r>
    </w:p>
    <w:p w:rsidR="00B6004A" w:rsidRDefault="00B6004A">
      <w:pPr>
        <w:pStyle w:val="71"/>
        <w:framePr w:w="5827" w:h="5831" w:hRule="exact" w:wrap="none" w:vAnchor="page" w:hAnchor="page" w:x="3056" w:y="4308"/>
        <w:shd w:val="clear" w:color="auto" w:fill="auto"/>
        <w:spacing w:before="0" w:after="0" w:line="216" w:lineRule="exact"/>
        <w:ind w:left="520" w:right="200"/>
      </w:pPr>
      <w:r>
        <w:rPr>
          <w:rStyle w:val="78"/>
          <w:i/>
          <w:iCs/>
          <w:color w:val="000000"/>
        </w:rPr>
        <w:t>Лавиния.</w:t>
      </w:r>
      <w:r>
        <w:rPr>
          <w:rStyle w:val="750"/>
          <w:i/>
          <w:iCs/>
          <w:color w:val="000000"/>
        </w:rPr>
        <w:t xml:space="preserve"> Ты говорила мне, что именно он. Я и так энала... Мне просто нужно было еще раз убедиться в этом. </w:t>
      </w:r>
      <w:r>
        <w:rPr>
          <w:rStyle w:val="70pt"/>
          <w:i/>
          <w:iCs/>
          <w:color w:val="000000"/>
        </w:rPr>
        <w:t>(Прячет коробочку на груди, поворачивается и с суровым и непре</w:t>
      </w:r>
      <w:r>
        <w:rPr>
          <w:rStyle w:val="70pt"/>
          <w:i/>
          <w:iCs/>
          <w:color w:val="000000"/>
        </w:rPr>
        <w:softHyphen/>
        <w:t>клонным видом</w:t>
      </w:r>
      <w:r>
        <w:rPr>
          <w:rStyle w:val="750"/>
          <w:i/>
          <w:iCs/>
          <w:color w:val="000000"/>
        </w:rPr>
        <w:t xml:space="preserve">, </w:t>
      </w:r>
      <w:r>
        <w:rPr>
          <w:rStyle w:val="70pt"/>
          <w:i/>
          <w:iCs/>
          <w:color w:val="000000"/>
        </w:rPr>
        <w:t>деревянной походкой выходит из комнаты.)</w:t>
      </w:r>
    </w:p>
    <w:p w:rsidR="00B6004A" w:rsidRDefault="00B6004A">
      <w:pPr>
        <w:pStyle w:val="71"/>
        <w:framePr w:w="5827" w:h="5831" w:hRule="exact" w:wrap="none" w:vAnchor="page" w:hAnchor="page" w:x="3056" w:y="4308"/>
        <w:shd w:val="clear" w:color="auto" w:fill="auto"/>
        <w:spacing w:before="0" w:after="0" w:line="216" w:lineRule="exact"/>
        <w:ind w:left="520" w:right="200"/>
      </w:pPr>
      <w:r>
        <w:rPr>
          <w:rStyle w:val="78"/>
          <w:i/>
          <w:iCs/>
          <w:color w:val="000000"/>
        </w:rPr>
        <w:t>Кристина</w:t>
      </w:r>
      <w:r>
        <w:rPr>
          <w:rStyle w:val="750"/>
          <w:i/>
          <w:iCs/>
          <w:color w:val="000000"/>
        </w:rPr>
        <w:t xml:space="preserve"> </w:t>
      </w:r>
      <w:r>
        <w:rPr>
          <w:rStyle w:val="70pt"/>
          <w:i/>
          <w:iCs/>
          <w:color w:val="000000"/>
        </w:rPr>
        <w:t>(обезумев смотрит ей вслед, затем ее глава вновь останавливаются на лице покойника. Внезапно с отчаянием обращается к нему).</w:t>
      </w:r>
      <w:r>
        <w:rPr>
          <w:rStyle w:val="750"/>
          <w:i/>
          <w:iCs/>
          <w:color w:val="000000"/>
        </w:rPr>
        <w:t xml:space="preserve"> Эзра! Не допусти, чтобы она причи</w:t>
      </w:r>
      <w:r>
        <w:rPr>
          <w:rStyle w:val="750"/>
          <w:i/>
          <w:iCs/>
          <w:color w:val="000000"/>
        </w:rPr>
        <w:softHyphen/>
        <w:t xml:space="preserve">нила 8ло Адаму! Во всем виновата только я! Не позволяй Орину!.. </w:t>
      </w:r>
      <w:r>
        <w:rPr>
          <w:rStyle w:val="70pt"/>
          <w:i/>
          <w:iCs/>
          <w:color w:val="000000"/>
        </w:rPr>
        <w:t>(Затем, как бы прочтя ответ на лице мертвого мужа, в ужасе замолкает и, не отрывая глав от его лица, пятится к двери и выбегает.)</w:t>
      </w:r>
    </w:p>
    <w:p w:rsidR="00B6004A" w:rsidRDefault="00B6004A">
      <w:pPr>
        <w:pStyle w:val="71"/>
        <w:framePr w:wrap="none" w:vAnchor="page" w:hAnchor="page" w:x="3056" w:y="10296"/>
        <w:shd w:val="clear" w:color="auto" w:fill="auto"/>
        <w:spacing w:before="0" w:after="0" w:line="160" w:lineRule="exact"/>
        <w:ind w:left="520" w:firstLine="0"/>
      </w:pPr>
      <w:r>
        <w:rPr>
          <w:rStyle w:val="72pt2"/>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92"/>
        <w:framePr w:wrap="none" w:vAnchor="page" w:hAnchor="page" w:x="3646" w:y="5166"/>
        <w:shd w:val="clear" w:color="auto" w:fill="auto"/>
        <w:spacing w:line="170" w:lineRule="exact"/>
        <w:ind w:left="40"/>
      </w:pPr>
      <w:r>
        <w:rPr>
          <w:rStyle w:val="90pt"/>
          <w:color w:val="000000"/>
        </w:rPr>
        <w:lastRenderedPageBreak/>
        <w:t>ДЕЙСТВИЕ ЧЕТВЕРТОЕ</w:t>
      </w:r>
    </w:p>
    <w:p w:rsidR="00B6004A" w:rsidRDefault="00B6004A">
      <w:pPr>
        <w:pStyle w:val="71"/>
        <w:framePr w:w="5138" w:h="5685" w:hRule="exact" w:wrap="none" w:vAnchor="page" w:hAnchor="page" w:x="3639" w:y="5615"/>
        <w:shd w:val="clear" w:color="auto" w:fill="auto"/>
        <w:spacing w:before="0" w:line="216" w:lineRule="exact"/>
        <w:ind w:left="20" w:right="20" w:firstLine="0"/>
      </w:pPr>
      <w:r>
        <w:rPr>
          <w:rStyle w:val="70pt"/>
          <w:i/>
          <w:iCs/>
          <w:color w:val="000000"/>
        </w:rPr>
        <w:t>Виднеется кормовая часть парусного клиппера</w:t>
      </w:r>
      <w:r>
        <w:rPr>
          <w:rStyle w:val="750"/>
          <w:i/>
          <w:iCs/>
          <w:color w:val="000000"/>
        </w:rPr>
        <w:t xml:space="preserve">, </w:t>
      </w:r>
      <w:r>
        <w:rPr>
          <w:rStyle w:val="70pt"/>
          <w:i/>
          <w:iCs/>
          <w:color w:val="000000"/>
        </w:rPr>
        <w:t>пришварто</w:t>
      </w:r>
      <w:r>
        <w:rPr>
          <w:rStyle w:val="70pt"/>
          <w:i/>
          <w:iCs/>
          <w:color w:val="000000"/>
        </w:rPr>
        <w:softHyphen/>
        <w:t>ванного у причала в гавани Восточного Бостона</w:t>
      </w:r>
      <w:r>
        <w:rPr>
          <w:rStyle w:val="750"/>
          <w:i/>
          <w:iCs/>
          <w:color w:val="000000"/>
        </w:rPr>
        <w:t xml:space="preserve">. </w:t>
      </w:r>
      <w:r>
        <w:rPr>
          <w:rStyle w:val="70pt"/>
          <w:i/>
          <w:iCs/>
          <w:color w:val="000000"/>
        </w:rPr>
        <w:t>Настил причала на переднем плане</w:t>
      </w:r>
      <w:r>
        <w:rPr>
          <w:rStyle w:val="750"/>
          <w:i/>
          <w:iCs/>
          <w:color w:val="000000"/>
        </w:rPr>
        <w:t xml:space="preserve">. </w:t>
      </w:r>
      <w:r>
        <w:rPr>
          <w:rStyle w:val="70pt"/>
          <w:i/>
          <w:iCs/>
          <w:color w:val="000000"/>
        </w:rPr>
        <w:t>Клиппер стоит носом влево</w:t>
      </w:r>
      <w:r>
        <w:rPr>
          <w:rStyle w:val="750"/>
          <w:i/>
          <w:iCs/>
          <w:color w:val="000000"/>
        </w:rPr>
        <w:t xml:space="preserve">, </w:t>
      </w:r>
      <w:r>
        <w:rPr>
          <w:rStyle w:val="70pt"/>
          <w:i/>
          <w:iCs/>
          <w:color w:val="000000"/>
        </w:rPr>
        <w:t>и можно различить только бизань-мачту и изгиб ахтерштевня</w:t>
      </w:r>
      <w:r>
        <w:rPr>
          <w:rStyle w:val="750"/>
          <w:i/>
          <w:iCs/>
          <w:color w:val="000000"/>
        </w:rPr>
        <w:t xml:space="preserve">. </w:t>
      </w:r>
      <w:r>
        <w:rPr>
          <w:rStyle w:val="70pt"/>
          <w:i/>
          <w:iCs/>
          <w:color w:val="000000"/>
        </w:rPr>
        <w:t>Парусник еще не загружен, и его черный борт возвышается над причалом на девять-десять футов. Справа</w:t>
      </w:r>
      <w:r>
        <w:rPr>
          <w:rStyle w:val="750"/>
          <w:i/>
          <w:iCs/>
          <w:color w:val="000000"/>
        </w:rPr>
        <w:t xml:space="preserve">, </w:t>
      </w:r>
      <w:r>
        <w:rPr>
          <w:rStyle w:val="70pt"/>
          <w:i/>
          <w:iCs/>
          <w:color w:val="000000"/>
        </w:rPr>
        <w:t>на юте</w:t>
      </w:r>
      <w:r>
        <w:rPr>
          <w:rStyle w:val="750"/>
          <w:i/>
          <w:iCs/>
          <w:color w:val="000000"/>
        </w:rPr>
        <w:t xml:space="preserve">, </w:t>
      </w:r>
      <w:r>
        <w:rPr>
          <w:rStyle w:val="70pt"/>
          <w:i/>
          <w:iCs/>
          <w:color w:val="000000"/>
        </w:rPr>
        <w:t>вид</w:t>
      </w:r>
      <w:r>
        <w:rPr>
          <w:rStyle w:val="70pt"/>
          <w:i/>
          <w:iCs/>
          <w:color w:val="000000"/>
        </w:rPr>
        <w:softHyphen/>
        <w:t>но рулевое колесо. Слева штурманская рубка и трап, веду</w:t>
      </w:r>
      <w:r>
        <w:rPr>
          <w:rStyle w:val="70pt"/>
          <w:i/>
          <w:iCs/>
          <w:color w:val="000000"/>
        </w:rPr>
        <w:softHyphen/>
        <w:t>щий вниз в каюту. Еще левее бизань-мачта и едва разли</w:t>
      </w:r>
      <w:r>
        <w:rPr>
          <w:rStyle w:val="70pt"/>
          <w:i/>
          <w:iCs/>
          <w:color w:val="000000"/>
        </w:rPr>
        <w:softHyphen/>
        <w:t>чимый нок реи</w:t>
      </w:r>
      <w:r>
        <w:rPr>
          <w:rStyle w:val="750"/>
          <w:i/>
          <w:iCs/>
          <w:color w:val="000000"/>
        </w:rPr>
        <w:t xml:space="preserve">, </w:t>
      </w:r>
      <w:r>
        <w:rPr>
          <w:rStyle w:val="70pt"/>
          <w:i/>
          <w:iCs/>
          <w:color w:val="000000"/>
        </w:rPr>
        <w:t>бизань-гик проходит над палубой вправо от мачты. Через иллюминаторы под верхней палубой из каюты виден слабый свет. Слева</w:t>
      </w:r>
      <w:r>
        <w:rPr>
          <w:rStyle w:val="750"/>
          <w:i/>
          <w:iCs/>
          <w:color w:val="000000"/>
        </w:rPr>
        <w:t xml:space="preserve">, </w:t>
      </w:r>
      <w:r>
        <w:rPr>
          <w:rStyle w:val="70pt"/>
          <w:i/>
          <w:iCs/>
          <w:color w:val="000000"/>
        </w:rPr>
        <w:t>на переднем плане, на причал выходит задняя стена пакгауза.</w:t>
      </w:r>
    </w:p>
    <w:p w:rsidR="00B6004A" w:rsidRDefault="00B6004A">
      <w:pPr>
        <w:pStyle w:val="71"/>
        <w:framePr w:w="5138" w:h="5685" w:hRule="exact" w:wrap="none" w:vAnchor="page" w:hAnchor="page" w:x="3639" w:y="5615"/>
        <w:shd w:val="clear" w:color="auto" w:fill="auto"/>
        <w:spacing w:before="0" w:after="62" w:line="216" w:lineRule="exact"/>
        <w:ind w:left="20" w:right="20" w:firstLine="0"/>
      </w:pPr>
      <w:r>
        <w:rPr>
          <w:rStyle w:val="70pt"/>
          <w:i/>
          <w:iCs/>
          <w:color w:val="000000"/>
        </w:rPr>
        <w:t>Действие происходит ночью</w:t>
      </w:r>
      <w:r>
        <w:rPr>
          <w:rStyle w:val="750"/>
          <w:i/>
          <w:iCs/>
          <w:color w:val="000000"/>
        </w:rPr>
        <w:t xml:space="preserve">, </w:t>
      </w:r>
      <w:r>
        <w:rPr>
          <w:rStyle w:val="70pt"/>
          <w:i/>
          <w:iCs/>
          <w:color w:val="000000"/>
        </w:rPr>
        <w:t>спустя два дня после второго действия, на следующий день после похорон Эзры Мэнно</w:t>
      </w:r>
      <w:r>
        <w:rPr>
          <w:rStyle w:val="70pt"/>
          <w:i/>
          <w:iCs/>
          <w:color w:val="000000"/>
        </w:rPr>
        <w:softHyphen/>
        <w:t>на. Слева</w:t>
      </w:r>
      <w:r>
        <w:rPr>
          <w:rStyle w:val="750"/>
          <w:i/>
          <w:iCs/>
          <w:color w:val="000000"/>
        </w:rPr>
        <w:t xml:space="preserve">, </w:t>
      </w:r>
      <w:r>
        <w:rPr>
          <w:rStyle w:val="70pt"/>
          <w:i/>
          <w:iCs/>
          <w:color w:val="000000"/>
        </w:rPr>
        <w:t>на заднем плане, над горизонтом поднимается луна</w:t>
      </w:r>
      <w:r>
        <w:rPr>
          <w:rStyle w:val="750"/>
          <w:i/>
          <w:iCs/>
          <w:color w:val="000000"/>
        </w:rPr>
        <w:t xml:space="preserve">, </w:t>
      </w:r>
      <w:r>
        <w:rPr>
          <w:rStyle w:val="70pt"/>
          <w:i/>
          <w:iCs/>
          <w:color w:val="000000"/>
        </w:rPr>
        <w:t>и ее свет контрастно подчеркивает черные очертания клиппера. С корабля, выбирающего якорь в бухте, ветер доносит меланхолический припев «Шенандоа», которая обычно исполняется командой матросов, работающих на шпиле</w:t>
      </w:r>
      <w:r>
        <w:rPr>
          <w:rStyle w:val="750"/>
          <w:i/>
          <w:iCs/>
          <w:color w:val="000000"/>
        </w:rPr>
        <w:t>.</w:t>
      </w:r>
    </w:p>
    <w:p w:rsidR="00B6004A" w:rsidRDefault="00B6004A">
      <w:pPr>
        <w:pStyle w:val="71"/>
        <w:framePr w:w="5138" w:h="5685" w:hRule="exact" w:wrap="none" w:vAnchor="page" w:hAnchor="page" w:x="3639" w:y="5615"/>
        <w:shd w:val="clear" w:color="auto" w:fill="auto"/>
        <w:spacing w:before="0" w:after="0" w:line="214" w:lineRule="exact"/>
        <w:ind w:left="20" w:right="20" w:firstLine="0"/>
      </w:pPr>
      <w:r>
        <w:rPr>
          <w:rStyle w:val="70pt"/>
          <w:i/>
          <w:iCs/>
          <w:color w:val="000000"/>
        </w:rPr>
        <w:t xml:space="preserve">У стены пакгауза, наполовину скрытый тенью от стены, на спине лежит </w:t>
      </w:r>
      <w:r>
        <w:rPr>
          <w:rStyle w:val="72pt2"/>
          <w:i/>
          <w:iCs/>
          <w:color w:val="000000"/>
        </w:rPr>
        <w:t>матрос,</w:t>
      </w:r>
      <w:r>
        <w:rPr>
          <w:rStyle w:val="70pt"/>
          <w:i/>
          <w:iCs/>
          <w:color w:val="000000"/>
        </w:rPr>
        <w:t xml:space="preserve"> храпящий в пьяном сне</w:t>
      </w:r>
      <w:r>
        <w:rPr>
          <w:rStyle w:val="750"/>
          <w:i/>
          <w:iCs/>
          <w:color w:val="000000"/>
        </w:rPr>
        <w:t xml:space="preserve">. </w:t>
      </w:r>
      <w:r>
        <w:rPr>
          <w:rStyle w:val="70pt"/>
          <w:i/>
          <w:iCs/>
          <w:color w:val="000000"/>
        </w:rPr>
        <w:t>Донося</w:t>
      </w:r>
      <w:r>
        <w:rPr>
          <w:rStyle w:val="70pt"/>
          <w:i/>
          <w:iCs/>
          <w:color w:val="000000"/>
        </w:rPr>
        <w:softHyphen/>
        <w:t>щиеся звуки песни, по-видимому</w:t>
      </w:r>
      <w:r>
        <w:rPr>
          <w:rStyle w:val="750"/>
          <w:i/>
          <w:iCs/>
          <w:color w:val="000000"/>
        </w:rPr>
        <w:t xml:space="preserve">, </w:t>
      </w:r>
      <w:r>
        <w:rPr>
          <w:rStyle w:val="70pt"/>
          <w:i/>
          <w:iCs/>
          <w:color w:val="000000"/>
        </w:rPr>
        <w:t>что-то пробудили в спя» щем</w:t>
      </w:r>
      <w:r>
        <w:rPr>
          <w:rStyle w:val="750"/>
          <w:i/>
          <w:iCs/>
          <w:color w:val="000000"/>
        </w:rPr>
        <w:t xml:space="preserve">, </w:t>
      </w:r>
      <w:r>
        <w:rPr>
          <w:rStyle w:val="70pt"/>
          <w:i/>
          <w:iCs/>
          <w:color w:val="000000"/>
        </w:rPr>
        <w:t>он начинает шевелиться</w:t>
      </w:r>
      <w:r>
        <w:rPr>
          <w:rStyle w:val="750"/>
          <w:i/>
          <w:iCs/>
          <w:color w:val="000000"/>
        </w:rPr>
        <w:t xml:space="preserve">, </w:t>
      </w:r>
      <w:r>
        <w:rPr>
          <w:rStyle w:val="70pt"/>
          <w:i/>
          <w:iCs/>
          <w:color w:val="000000"/>
        </w:rPr>
        <w:t>ворчит и затем, с трудом приподнявшись, садится</w:t>
      </w:r>
      <w:r>
        <w:rPr>
          <w:rStyle w:val="750"/>
          <w:i/>
          <w:iCs/>
          <w:color w:val="000000"/>
        </w:rPr>
        <w:t>.</w:t>
      </w:r>
    </w:p>
    <w:p w:rsidR="00B6004A" w:rsidRDefault="00B6004A">
      <w:pPr>
        <w:pStyle w:val="a6"/>
        <w:framePr w:wrap="none" w:vAnchor="page" w:hAnchor="page" w:x="3104" w:y="11457"/>
        <w:shd w:val="clear" w:color="auto" w:fill="auto"/>
        <w:spacing w:line="170" w:lineRule="exact"/>
        <w:ind w:left="20"/>
      </w:pPr>
      <w:r>
        <w:rPr>
          <w:rStyle w:val="0pt0"/>
          <w:color w:val="000000"/>
        </w:rPr>
        <w:t>126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26" w:h="7830" w:hRule="exact" w:wrap="none" w:vAnchor="page" w:hAnchor="page" w:x="3160" w:y="4379"/>
        <w:shd w:val="clear" w:color="auto" w:fill="auto"/>
        <w:spacing w:before="0" w:after="116" w:line="211" w:lineRule="exact"/>
        <w:ind w:left="500" w:right="20" w:firstLine="0"/>
      </w:pPr>
      <w:r>
        <w:rPr>
          <w:rStyle w:val="70pt"/>
          <w:i/>
          <w:iCs/>
          <w:color w:val="000000"/>
        </w:rPr>
        <w:lastRenderedPageBreak/>
        <w:t xml:space="preserve">Это худой, жилистый человек лет </w:t>
      </w:r>
      <w:r>
        <w:rPr>
          <w:rStyle w:val="70pt"/>
          <w:i/>
          <w:iCs/>
          <w:color w:val="000000"/>
          <w:lang w:val="en-US" w:eastAsia="en-US"/>
        </w:rPr>
        <w:t>uiecftidecHtu</w:t>
      </w:r>
      <w:r w:rsidRPr="00C65E48">
        <w:rPr>
          <w:rStyle w:val="70pt"/>
          <w:i/>
          <w:iCs/>
          <w:color w:val="000000"/>
          <w:lang w:eastAsia="en-US"/>
        </w:rPr>
        <w:t xml:space="preserve"> </w:t>
      </w:r>
      <w:r>
        <w:rPr>
          <w:rStyle w:val="70pt"/>
          <w:i/>
          <w:iCs/>
          <w:color w:val="000000"/>
        </w:rPr>
        <w:t>пяти или около того, с взъерошенной копной черных волос на голове и запутанной черной бородой и усами. У него опухшее от пьянства лицо, иссеченное ветрами и непогодой; невырази</w:t>
      </w:r>
      <w:r>
        <w:rPr>
          <w:rStyle w:val="70pt"/>
          <w:i/>
          <w:iCs/>
          <w:color w:val="000000"/>
        </w:rPr>
        <w:softHyphen/>
        <w:t>тельные губы</w:t>
      </w:r>
      <w:r>
        <w:rPr>
          <w:rStyle w:val="750"/>
          <w:i/>
          <w:iCs/>
          <w:color w:val="000000"/>
        </w:rPr>
        <w:t xml:space="preserve">, </w:t>
      </w:r>
      <w:r>
        <w:rPr>
          <w:rStyle w:val="70pt"/>
          <w:i/>
          <w:iCs/>
          <w:color w:val="000000"/>
        </w:rPr>
        <w:t>большие голубые</w:t>
      </w:r>
      <w:r>
        <w:rPr>
          <w:rStyle w:val="70pt"/>
          <w:i/>
          <w:iCs/>
          <w:color w:val="000000"/>
          <w:vertAlign w:val="subscript"/>
        </w:rPr>
        <w:t>у</w:t>
      </w:r>
      <w:r>
        <w:rPr>
          <w:rStyle w:val="70pt"/>
          <w:i/>
          <w:iCs/>
          <w:color w:val="000000"/>
        </w:rPr>
        <w:t xml:space="preserve"> мутные, подернутые пьяной дымкой глаза. Он еще под воздействием алкоголя и не совсем проснулся. Но в нем есть что-то романтичное</w:t>
      </w:r>
      <w:r>
        <w:rPr>
          <w:rStyle w:val="750"/>
          <w:i/>
          <w:iCs/>
          <w:color w:val="000000"/>
        </w:rPr>
        <w:t xml:space="preserve">, </w:t>
      </w:r>
      <w:r>
        <w:rPr>
          <w:rStyle w:val="70pt"/>
          <w:i/>
          <w:iCs/>
          <w:color w:val="000000"/>
        </w:rPr>
        <w:t>что-то неуловимое от трубадура морей.</w:t>
      </w:r>
    </w:p>
    <w:p w:rsidR="00B6004A" w:rsidRDefault="00B6004A">
      <w:pPr>
        <w:pStyle w:val="71"/>
        <w:framePr w:w="5626" w:h="7830" w:hRule="exact" w:wrap="none" w:vAnchor="page" w:hAnchor="page" w:x="3160" w:y="4379"/>
        <w:shd w:val="clear" w:color="auto" w:fill="auto"/>
        <w:spacing w:before="0" w:after="120" w:line="216" w:lineRule="exact"/>
        <w:ind w:left="500" w:right="20" w:hanging="500"/>
      </w:pPr>
      <w:r>
        <w:rPr>
          <w:rStyle w:val="78"/>
          <w:i/>
          <w:iCs/>
          <w:color w:val="000000"/>
        </w:rPr>
        <w:t>Матрос</w:t>
      </w:r>
      <w:r>
        <w:rPr>
          <w:rStyle w:val="750"/>
          <w:i/>
          <w:iCs/>
          <w:color w:val="000000"/>
        </w:rPr>
        <w:t xml:space="preserve"> </w:t>
      </w:r>
      <w:r>
        <w:rPr>
          <w:rStyle w:val="70pt"/>
          <w:i/>
          <w:iCs/>
          <w:color w:val="000000"/>
        </w:rPr>
        <w:t xml:space="preserve">(с явным неодобрением слушает доносящуюся песню). </w:t>
      </w:r>
      <w:r>
        <w:rPr>
          <w:rStyle w:val="750"/>
          <w:i/>
          <w:iCs/>
          <w:color w:val="000000"/>
        </w:rPr>
        <w:t xml:space="preserve">Черт бы побрал этого певца, ну что это такое! Вопли совы покажутся оперным пением по сравнению с ним! Сейчас я ему покажу, как надо петь «Шенандоа»! </w:t>
      </w:r>
      <w:r>
        <w:rPr>
          <w:rStyle w:val="70pt"/>
          <w:i/>
          <w:iCs/>
          <w:color w:val="000000"/>
        </w:rPr>
        <w:t>(У него оказы</w:t>
      </w:r>
      <w:r>
        <w:rPr>
          <w:rStyle w:val="70pt"/>
          <w:i/>
          <w:iCs/>
          <w:color w:val="000000"/>
        </w:rPr>
        <w:softHyphen/>
        <w:t>вается на удивление хороший тенор, правда, с пьяной хри</w:t>
      </w:r>
      <w:r>
        <w:rPr>
          <w:rStyle w:val="70pt"/>
          <w:i/>
          <w:iCs/>
          <w:color w:val="000000"/>
        </w:rPr>
        <w:softHyphen/>
        <w:t>потцой и несколько сентиментальной чувствительностью, од</w:t>
      </w:r>
      <w:r>
        <w:rPr>
          <w:rStyle w:val="70pt"/>
          <w:i/>
          <w:iCs/>
          <w:color w:val="000000"/>
        </w:rPr>
        <w:softHyphen/>
        <w:t>нако он все же доносит до слушателя все очарование песни.)</w:t>
      </w:r>
    </w:p>
    <w:p w:rsidR="00B6004A" w:rsidRDefault="00B6004A">
      <w:pPr>
        <w:pStyle w:val="a4"/>
        <w:framePr w:w="5626" w:h="7830" w:hRule="exact" w:wrap="none" w:vAnchor="page" w:hAnchor="page" w:x="3160" w:y="4379"/>
        <w:shd w:val="clear" w:color="auto" w:fill="auto"/>
        <w:spacing w:line="216" w:lineRule="exact"/>
        <w:ind w:left="500" w:firstLine="0"/>
        <w:jc w:val="both"/>
      </w:pPr>
      <w:r>
        <w:rPr>
          <w:rStyle w:val="0pt3"/>
          <w:color w:val="000000"/>
        </w:rPr>
        <w:t>«О Шенандоа, как я стремлюсь к тебе душой,</w:t>
      </w:r>
    </w:p>
    <w:p w:rsidR="00B6004A" w:rsidRDefault="00B6004A">
      <w:pPr>
        <w:pStyle w:val="a4"/>
        <w:framePr w:w="5626" w:h="7830" w:hRule="exact" w:wrap="none" w:vAnchor="page" w:hAnchor="page" w:x="3160" w:y="4379"/>
        <w:shd w:val="clear" w:color="auto" w:fill="auto"/>
        <w:spacing w:line="216" w:lineRule="exact"/>
        <w:ind w:left="500" w:firstLine="0"/>
        <w:jc w:val="both"/>
      </w:pPr>
      <w:r>
        <w:rPr>
          <w:rStyle w:val="0pt3"/>
          <w:color w:val="000000"/>
        </w:rPr>
        <w:t>Эй-вэй, моя шумящая река.</w:t>
      </w:r>
    </w:p>
    <w:p w:rsidR="00B6004A" w:rsidRDefault="00B6004A">
      <w:pPr>
        <w:pStyle w:val="a4"/>
        <w:framePr w:w="5626" w:h="7830" w:hRule="exact" w:wrap="none" w:vAnchor="page" w:hAnchor="page" w:x="3160" w:y="4379"/>
        <w:shd w:val="clear" w:color="auto" w:fill="auto"/>
        <w:spacing w:line="216" w:lineRule="exact"/>
        <w:ind w:left="500" w:firstLine="0"/>
        <w:jc w:val="both"/>
      </w:pPr>
      <w:r>
        <w:rPr>
          <w:rStyle w:val="0pt3"/>
          <w:color w:val="000000"/>
        </w:rPr>
        <w:t>О Шенандоа, но слиться не могу с тобой,</w:t>
      </w:r>
    </w:p>
    <w:p w:rsidR="00B6004A" w:rsidRDefault="00B6004A">
      <w:pPr>
        <w:pStyle w:val="a4"/>
        <w:framePr w:w="5626" w:h="7830" w:hRule="exact" w:wrap="none" w:vAnchor="page" w:hAnchor="page" w:x="3160" w:y="4379"/>
        <w:shd w:val="clear" w:color="auto" w:fill="auto"/>
        <w:spacing w:line="216" w:lineRule="exact"/>
        <w:ind w:left="500" w:right="3140" w:firstLine="0"/>
      </w:pPr>
      <w:r>
        <w:rPr>
          <w:rStyle w:val="0pt3"/>
          <w:color w:val="000000"/>
        </w:rPr>
        <w:t>Эй-вэй, и страдаю вдали За широкой Миссури.</w:t>
      </w:r>
    </w:p>
    <w:p w:rsidR="00B6004A" w:rsidRDefault="00B6004A">
      <w:pPr>
        <w:pStyle w:val="a4"/>
        <w:framePr w:w="5626" w:h="7830" w:hRule="exact" w:wrap="none" w:vAnchor="page" w:hAnchor="page" w:x="3160" w:y="4379"/>
        <w:shd w:val="clear" w:color="auto" w:fill="auto"/>
        <w:spacing w:line="216" w:lineRule="exact"/>
        <w:ind w:left="500" w:firstLine="0"/>
        <w:jc w:val="both"/>
      </w:pPr>
      <w:r>
        <w:rPr>
          <w:rStyle w:val="0pt3"/>
          <w:color w:val="000000"/>
        </w:rPr>
        <w:t xml:space="preserve">О Шенандоа, я люблю тебя как </w:t>
      </w:r>
      <w:r>
        <w:rPr>
          <w:rStyle w:val="711"/>
          <w:color w:val="000000"/>
        </w:rPr>
        <w:t>Дочь,</w:t>
      </w:r>
    </w:p>
    <w:p w:rsidR="00B6004A" w:rsidRDefault="00B6004A">
      <w:pPr>
        <w:pStyle w:val="a4"/>
        <w:framePr w:w="5626" w:h="7830" w:hRule="exact" w:wrap="none" w:vAnchor="page" w:hAnchor="page" w:x="3160" w:y="4379"/>
        <w:shd w:val="clear" w:color="auto" w:fill="auto"/>
        <w:spacing w:after="120" w:line="216" w:lineRule="exact"/>
        <w:ind w:left="500" w:firstLine="0"/>
        <w:jc w:val="both"/>
      </w:pPr>
      <w:r>
        <w:rPr>
          <w:rStyle w:val="0pt3"/>
          <w:color w:val="000000"/>
        </w:rPr>
        <w:t>Эй-вэй, моя шумящая река».</w:t>
      </w:r>
    </w:p>
    <w:p w:rsidR="00B6004A" w:rsidRDefault="00B6004A">
      <w:pPr>
        <w:pStyle w:val="a4"/>
        <w:framePr w:w="5626" w:h="7830" w:hRule="exact" w:wrap="none" w:vAnchor="page" w:hAnchor="page" w:x="3160" w:y="4379"/>
        <w:shd w:val="clear" w:color="auto" w:fill="auto"/>
        <w:spacing w:after="165" w:line="216" w:lineRule="exact"/>
        <w:ind w:left="500" w:right="20" w:firstLine="0"/>
        <w:jc w:val="both"/>
      </w:pPr>
      <w:r>
        <w:rPr>
          <w:rStyle w:val="53"/>
          <w:color w:val="000000"/>
        </w:rPr>
        <w:t>(Внезапно прерывает пение и качает головой; с сожалени</w:t>
      </w:r>
      <w:r>
        <w:rPr>
          <w:rStyle w:val="53"/>
          <w:color w:val="000000"/>
        </w:rPr>
        <w:softHyphen/>
        <w:t>ем.)</w:t>
      </w:r>
      <w:r>
        <w:rPr>
          <w:rStyle w:val="0pt3"/>
          <w:color w:val="000000"/>
        </w:rPr>
        <w:t xml:space="preserve"> Скверно! Малость перехватил! Заткнись и не казнись, уважаемый Джон! Пересплю-ка я это дело! </w:t>
      </w:r>
      <w:r>
        <w:rPr>
          <w:rStyle w:val="53"/>
          <w:color w:val="000000"/>
        </w:rPr>
        <w:t>(Откидывается назад, опираясь на локти; в замешательстве.)</w:t>
      </w:r>
      <w:r>
        <w:rPr>
          <w:rStyle w:val="0pt3"/>
          <w:color w:val="000000"/>
        </w:rPr>
        <w:t xml:space="preserve"> И куда это только меня занесло? Впрочем, какая, к черту, разница? Здесь масса свежего воздуха и даже луна для освещения. Черт побери, не будь привередливым! Чего тебе еще надо? Пуховую перину и роялю, что ли? </w:t>
      </w:r>
      <w:r>
        <w:rPr>
          <w:rStyle w:val="53"/>
          <w:color w:val="000000"/>
        </w:rPr>
        <w:t>(С чувством напевает.)</w:t>
      </w:r>
    </w:p>
    <w:p w:rsidR="00B6004A" w:rsidRDefault="00B6004A">
      <w:pPr>
        <w:pStyle w:val="a4"/>
        <w:framePr w:w="5626" w:h="7830" w:hRule="exact" w:wrap="none" w:vAnchor="page" w:hAnchor="page" w:x="3160" w:y="4379"/>
        <w:shd w:val="clear" w:color="auto" w:fill="auto"/>
        <w:spacing w:line="160" w:lineRule="exact"/>
        <w:ind w:left="500" w:firstLine="0"/>
        <w:jc w:val="both"/>
      </w:pPr>
      <w:r>
        <w:rPr>
          <w:rStyle w:val="0pt3"/>
          <w:color w:val="000000"/>
        </w:rPr>
        <w:t>«Бутылку пива с бутылкой джина,</w:t>
      </w:r>
    </w:p>
    <w:p w:rsidR="00B6004A" w:rsidRDefault="00B6004A">
      <w:pPr>
        <w:pStyle w:val="a4"/>
        <w:framePr w:w="5626" w:h="7830" w:hRule="exact" w:wrap="none" w:vAnchor="page" w:hAnchor="page" w:x="3160" w:y="4379"/>
        <w:shd w:val="clear" w:color="auto" w:fill="auto"/>
        <w:spacing w:line="160" w:lineRule="exact"/>
        <w:ind w:left="500" w:firstLine="0"/>
        <w:jc w:val="both"/>
      </w:pPr>
      <w:r>
        <w:rPr>
          <w:rStyle w:val="0pt3"/>
          <w:color w:val="000000"/>
        </w:rPr>
        <w:t>Бутылку виски ирландского!</w:t>
      </w:r>
    </w:p>
    <w:p w:rsidR="00B6004A" w:rsidRDefault="00B6004A">
      <w:pPr>
        <w:pStyle w:val="52"/>
        <w:framePr w:wrap="none" w:vAnchor="page" w:hAnchor="page" w:x="8467" w:y="12350"/>
        <w:shd w:val="clear" w:color="auto" w:fill="auto"/>
        <w:spacing w:line="180" w:lineRule="exact"/>
        <w:ind w:left="40"/>
      </w:pPr>
      <w:r>
        <w:rPr>
          <w:rStyle w:val="50pt2"/>
          <w:color w:val="000000"/>
        </w:rPr>
        <w:t>127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364" w:h="7859" w:hRule="exact" w:wrap="none" w:vAnchor="page" w:hAnchor="page" w:x="3291" w:y="4360"/>
        <w:shd w:val="clear" w:color="auto" w:fill="auto"/>
        <w:spacing w:after="54" w:line="209" w:lineRule="exact"/>
        <w:ind w:left="220" w:right="2440" w:firstLine="0"/>
      </w:pPr>
      <w:r>
        <w:rPr>
          <w:rStyle w:val="0pt3"/>
          <w:color w:val="000000"/>
        </w:rPr>
        <w:lastRenderedPageBreak/>
        <w:t>Вот что рано на рассвете Матросы любят больше всего-о!»</w:t>
      </w:r>
    </w:p>
    <w:p w:rsidR="00B6004A" w:rsidRDefault="00B6004A">
      <w:pPr>
        <w:pStyle w:val="a4"/>
        <w:framePr w:w="5364" w:h="7859" w:hRule="exact" w:wrap="none" w:vAnchor="page" w:hAnchor="page" w:x="3291" w:y="4360"/>
        <w:shd w:val="clear" w:color="auto" w:fill="auto"/>
        <w:spacing w:after="60" w:line="216" w:lineRule="exact"/>
        <w:ind w:left="220" w:right="20" w:firstLine="0"/>
        <w:jc w:val="both"/>
      </w:pPr>
      <w:r>
        <w:rPr>
          <w:rStyle w:val="53"/>
          <w:color w:val="000000"/>
        </w:rPr>
        <w:t>(Бормочет.)</w:t>
      </w:r>
      <w:r>
        <w:rPr>
          <w:rStyle w:val="0pt3"/>
          <w:color w:val="000000"/>
        </w:rPr>
        <w:t xml:space="preserve"> Разве тут даст кто на выпивку самому голо</w:t>
      </w:r>
      <w:r>
        <w:rPr>
          <w:rStyle w:val="0pt3"/>
          <w:color w:val="000000"/>
        </w:rPr>
        <w:softHyphen/>
        <w:t>систому певцу на берегу этого или любого другого трекля</w:t>
      </w:r>
      <w:r>
        <w:rPr>
          <w:rStyle w:val="0pt3"/>
          <w:color w:val="000000"/>
        </w:rPr>
        <w:softHyphen/>
        <w:t xml:space="preserve">того океана? Ну черт с ними1 Я и сам могу заплатить! </w:t>
      </w:r>
      <w:r>
        <w:rPr>
          <w:rStyle w:val="53"/>
          <w:color w:val="000000"/>
        </w:rPr>
        <w:t>(Начинает шарить в карманах штанов.)</w:t>
      </w:r>
      <w:r>
        <w:rPr>
          <w:rStyle w:val="0pt3"/>
          <w:color w:val="000000"/>
        </w:rPr>
        <w:t xml:space="preserve"> Ведь в этот же карман... я положил, как сейчас помню... десять долларов... </w:t>
      </w:r>
      <w:r>
        <w:rPr>
          <w:rStyle w:val="53"/>
          <w:color w:val="000000"/>
        </w:rPr>
        <w:t>(Выворачивает карман; в пьяном озлоблении.)</w:t>
      </w:r>
      <w:r>
        <w:rPr>
          <w:rStyle w:val="0pt3"/>
          <w:color w:val="000000"/>
        </w:rPr>
        <w:t xml:space="preserve"> О дьявол! Обчистили как липку! </w:t>
      </w:r>
      <w:r>
        <w:rPr>
          <w:rStyle w:val="53"/>
          <w:color w:val="000000"/>
        </w:rPr>
        <w:t>(С трудом принимает сидячее поло</w:t>
      </w:r>
      <w:r>
        <w:rPr>
          <w:rStyle w:val="53"/>
          <w:color w:val="000000"/>
        </w:rPr>
        <w:softHyphen/>
        <w:t>жение.)</w:t>
      </w:r>
      <w:r>
        <w:rPr>
          <w:rStyle w:val="0pt3"/>
          <w:color w:val="000000"/>
        </w:rPr>
        <w:t xml:space="preserve"> Где же я был в последний раз? А, припоминаю! Эта блондинистая свинья в розовом платье! Она меня так нежно обнимала! И говорила, что я здорово пою! </w:t>
      </w:r>
      <w:r>
        <w:rPr>
          <w:rStyle w:val="53"/>
          <w:color w:val="000000"/>
        </w:rPr>
        <w:t>(Неуверен</w:t>
      </w:r>
      <w:r>
        <w:rPr>
          <w:rStyle w:val="53"/>
          <w:color w:val="000000"/>
        </w:rPr>
        <w:softHyphen/>
        <w:t>но поднимается на ноги.)</w:t>
      </w:r>
      <w:r>
        <w:rPr>
          <w:rStyle w:val="0pt3"/>
          <w:color w:val="000000"/>
        </w:rPr>
        <w:t xml:space="preserve"> Ей-богу, пойду и дам ей сапо</w:t>
      </w:r>
      <w:r>
        <w:rPr>
          <w:rStyle w:val="0pt3"/>
          <w:color w:val="000000"/>
        </w:rPr>
        <w:softHyphen/>
        <w:t xml:space="preserve">гом по толстому заду, чтобы знала!.. </w:t>
      </w:r>
      <w:r>
        <w:rPr>
          <w:rStyle w:val="53"/>
          <w:color w:val="000000"/>
        </w:rPr>
        <w:t>(Делает шаг, но, по</w:t>
      </w:r>
      <w:r>
        <w:rPr>
          <w:rStyle w:val="53"/>
          <w:color w:val="000000"/>
        </w:rPr>
        <w:softHyphen/>
        <w:t xml:space="preserve">шатнувшись, спешит опереться спиной на стену пакгауза.) </w:t>
      </w:r>
      <w:r>
        <w:rPr>
          <w:rStyle w:val="0pt3"/>
          <w:color w:val="000000"/>
        </w:rPr>
        <w:t>Тяжко! Шторм у Кейп Стифф! Все к черту на дно, кроме чести, как сказал этот парень, да и ее чертовски мало оста</w:t>
      </w:r>
      <w:r>
        <w:rPr>
          <w:rStyle w:val="0pt3"/>
          <w:color w:val="000000"/>
        </w:rPr>
        <w:softHyphen/>
        <w:t xml:space="preserve">лось на плаву! </w:t>
      </w:r>
      <w:r>
        <w:rPr>
          <w:rStyle w:val="53"/>
          <w:color w:val="000000"/>
        </w:rPr>
        <w:t>(Стоит, опираясь на стену пакгауза, ожи</w:t>
      </w:r>
      <w:r>
        <w:rPr>
          <w:rStyle w:val="53"/>
          <w:color w:val="000000"/>
        </w:rPr>
        <w:softHyphen/>
        <w:t>дая, когда перестанет качаться весь мир перед его глазами.)</w:t>
      </w:r>
    </w:p>
    <w:p w:rsidR="00B6004A" w:rsidRDefault="00B6004A">
      <w:pPr>
        <w:pStyle w:val="71"/>
        <w:framePr w:w="5364" w:h="7859" w:hRule="exact" w:wrap="none" w:vAnchor="page" w:hAnchor="page" w:x="3291" w:y="4360"/>
        <w:shd w:val="clear" w:color="auto" w:fill="auto"/>
        <w:spacing w:before="0" w:after="58" w:line="216" w:lineRule="exact"/>
        <w:ind w:left="220" w:right="20" w:firstLine="0"/>
      </w:pPr>
      <w:r>
        <w:rPr>
          <w:rStyle w:val="70pt"/>
          <w:i/>
          <w:iCs/>
          <w:color w:val="000000"/>
        </w:rPr>
        <w:t>В это время открывается дверь в кормовой рубке и осто</w:t>
      </w:r>
      <w:r>
        <w:rPr>
          <w:rStyle w:val="70pt"/>
          <w:i/>
          <w:iCs/>
          <w:color w:val="000000"/>
        </w:rPr>
        <w:softHyphen/>
        <w:t xml:space="preserve">рожно входит </w:t>
      </w:r>
      <w:r>
        <w:rPr>
          <w:rStyle w:val="72pt2"/>
          <w:i/>
          <w:iCs/>
          <w:color w:val="000000"/>
        </w:rPr>
        <w:t>Адам Брант</w:t>
      </w:r>
      <w:r>
        <w:rPr>
          <w:rStyle w:val="750"/>
          <w:i/>
          <w:iCs/>
          <w:color w:val="000000"/>
        </w:rPr>
        <w:t xml:space="preserve">. </w:t>
      </w:r>
      <w:r>
        <w:rPr>
          <w:rStyle w:val="70pt"/>
          <w:i/>
          <w:iCs/>
          <w:color w:val="000000"/>
        </w:rPr>
        <w:t>Он с подозрением быстро оглядывает все вокруг. На нем темно-синяя форма капита</w:t>
      </w:r>
      <w:r>
        <w:rPr>
          <w:rStyle w:val="70pt"/>
          <w:i/>
          <w:iCs/>
          <w:color w:val="000000"/>
        </w:rPr>
        <w:softHyphen/>
        <w:t>на торгового флота. Удовлетворенный, что на палубе нико</w:t>
      </w:r>
      <w:r>
        <w:rPr>
          <w:rStyle w:val="70pt"/>
          <w:i/>
          <w:iCs/>
          <w:color w:val="000000"/>
        </w:rPr>
        <w:softHyphen/>
        <w:t xml:space="preserve">го нет, подходит к поручням и в ожидании смотрит на причал. Видно, что он напряжен и очень нервничает, одну </w:t>
      </w:r>
      <w:r>
        <w:rPr>
          <w:rStyle w:val="70pt3"/>
          <w:i/>
          <w:iCs/>
          <w:color w:val="000000"/>
        </w:rPr>
        <w:t>руку</w:t>
      </w:r>
      <w:r>
        <w:rPr>
          <w:rStyle w:val="70pt"/>
          <w:i/>
          <w:iCs/>
          <w:color w:val="000000"/>
        </w:rPr>
        <w:t xml:space="preserve"> держит в кармане.</w:t>
      </w:r>
    </w:p>
    <w:p w:rsidR="00B6004A" w:rsidRDefault="00B6004A">
      <w:pPr>
        <w:pStyle w:val="71"/>
        <w:framePr w:w="5364" w:h="7859" w:hRule="exact" w:wrap="none" w:vAnchor="page" w:hAnchor="page" w:x="3291" w:y="4360"/>
        <w:shd w:val="clear" w:color="auto" w:fill="auto"/>
        <w:spacing w:before="0" w:after="58" w:line="218" w:lineRule="exact"/>
        <w:ind w:left="220" w:right="20" w:firstLine="0"/>
      </w:pPr>
      <w:r>
        <w:rPr>
          <w:rStyle w:val="70pt"/>
          <w:i/>
          <w:iCs/>
          <w:color w:val="000000"/>
        </w:rPr>
        <w:t>Матрос на причале теряет равновесие, наклоняется вперед, затем отшатывается назад и со стуком упирается спиной в стену.</w:t>
      </w:r>
    </w:p>
    <w:p w:rsidR="00B6004A" w:rsidRDefault="00B6004A">
      <w:pPr>
        <w:pStyle w:val="71"/>
        <w:framePr w:w="5364" w:h="7859" w:hRule="exact" w:wrap="none" w:vAnchor="page" w:hAnchor="page" w:x="3291" w:y="4360"/>
        <w:shd w:val="clear" w:color="auto" w:fill="auto"/>
        <w:spacing w:before="0" w:after="54" w:line="221" w:lineRule="exact"/>
        <w:ind w:left="220" w:right="20" w:firstLine="0"/>
      </w:pPr>
      <w:r>
        <w:rPr>
          <w:rStyle w:val="70pt"/>
          <w:i/>
          <w:iCs/>
          <w:color w:val="000000"/>
        </w:rPr>
        <w:t>Брант от неожиданности шарахается от поручней и выхва</w:t>
      </w:r>
      <w:r>
        <w:rPr>
          <w:rStyle w:val="70pt"/>
          <w:i/>
          <w:iCs/>
          <w:color w:val="000000"/>
        </w:rPr>
        <w:softHyphen/>
        <w:t>тывает из кармана револьвер.</w:t>
      </w:r>
    </w:p>
    <w:p w:rsidR="00B6004A" w:rsidRDefault="00B6004A">
      <w:pPr>
        <w:pStyle w:val="a4"/>
        <w:framePr w:w="5364" w:h="7859" w:hRule="exact" w:wrap="none" w:vAnchor="page" w:hAnchor="page" w:x="3291" w:y="4360"/>
        <w:shd w:val="clear" w:color="auto" w:fill="auto"/>
        <w:spacing w:line="228" w:lineRule="exact"/>
        <w:ind w:left="220" w:right="20" w:hanging="220"/>
      </w:pPr>
      <w:r>
        <w:rPr>
          <w:rStyle w:val="0pt3"/>
          <w:color w:val="000000"/>
        </w:rPr>
        <w:t xml:space="preserve">ант </w:t>
      </w:r>
      <w:r>
        <w:rPr>
          <w:rStyle w:val="53"/>
          <w:color w:val="000000"/>
        </w:rPr>
        <w:t>(наклоняясь над поручнями; угрожающе).</w:t>
      </w:r>
      <w:r>
        <w:rPr>
          <w:rStyle w:val="0pt3"/>
          <w:color w:val="000000"/>
        </w:rPr>
        <w:t xml:space="preserve"> Кто там? Выходи на свет, или стреляю!</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826" w:hRule="exact" w:wrap="none" w:vAnchor="page" w:hAnchor="page" w:x="3154" w:y="4212"/>
        <w:shd w:val="clear" w:color="auto" w:fill="auto"/>
        <w:spacing w:line="216" w:lineRule="exact"/>
        <w:ind w:left="540" w:right="20"/>
        <w:jc w:val="both"/>
      </w:pPr>
      <w:r>
        <w:rPr>
          <w:rStyle w:val="1pt"/>
          <w:color w:val="000000"/>
        </w:rPr>
        <w:lastRenderedPageBreak/>
        <w:t>Матрос</w:t>
      </w:r>
      <w:r>
        <w:rPr>
          <w:rStyle w:val="0pt3"/>
          <w:color w:val="000000"/>
        </w:rPr>
        <w:t xml:space="preserve"> </w:t>
      </w:r>
      <w:r>
        <w:rPr>
          <w:rStyle w:val="53"/>
          <w:color w:val="000000"/>
        </w:rPr>
        <w:t>(уставившись на палубу, пораженный и моментально протрезвевший; поспешно).</w:t>
      </w:r>
      <w:r>
        <w:rPr>
          <w:rStyle w:val="0pt3"/>
          <w:color w:val="000000"/>
        </w:rPr>
        <w:t xml:space="preserve"> Эй там, на борту, полегче! Убе</w:t>
      </w:r>
      <w:r>
        <w:rPr>
          <w:rStyle w:val="0pt3"/>
          <w:color w:val="000000"/>
        </w:rPr>
        <w:softHyphen/>
        <w:t xml:space="preserve">ри свою пушку, ради бога! Я же ничего не делаю! </w:t>
      </w:r>
      <w:r>
        <w:rPr>
          <w:rStyle w:val="53"/>
          <w:color w:val="000000"/>
        </w:rPr>
        <w:t>(Шатаясь, выходит на лунный свет; неожиданно запальчиво.)</w:t>
      </w:r>
      <w:r>
        <w:rPr>
          <w:rStyle w:val="0pt3"/>
          <w:color w:val="000000"/>
        </w:rPr>
        <w:t xml:space="preserve"> Не ду</w:t>
      </w:r>
      <w:r>
        <w:rPr>
          <w:rStyle w:val="0pt3"/>
          <w:color w:val="000000"/>
        </w:rPr>
        <w:softHyphen/>
        <w:t>май только, что я испугался тебя или твоей стрелялки! Кто ты такой, черт подери, чтобы угрожать честному моряку? Может, собираешься грабануть меня, а? Так меня сегодня вечером уже обчистили! Пойду вот в полицейский участок да и скажу им, что грабитель здесь...</w:t>
      </w:r>
    </w:p>
    <w:p w:rsidR="00B6004A" w:rsidRDefault="00B6004A">
      <w:pPr>
        <w:pStyle w:val="a4"/>
        <w:framePr w:w="5638" w:h="7826" w:hRule="exact" w:wrap="none" w:vAnchor="page" w:hAnchor="page" w:x="3154" w:y="4212"/>
        <w:shd w:val="clear" w:color="auto" w:fill="auto"/>
        <w:spacing w:line="216" w:lineRule="exact"/>
        <w:ind w:left="540" w:right="20"/>
        <w:jc w:val="both"/>
      </w:pPr>
      <w:r>
        <w:rPr>
          <w:rStyle w:val="1pt"/>
          <w:color w:val="000000"/>
        </w:rPr>
        <w:t>Брант</w:t>
      </w:r>
      <w:r>
        <w:rPr>
          <w:rStyle w:val="0pt3"/>
          <w:color w:val="000000"/>
        </w:rPr>
        <w:t xml:space="preserve"> </w:t>
      </w:r>
      <w:r>
        <w:rPr>
          <w:rStyle w:val="53"/>
          <w:color w:val="000000"/>
        </w:rPr>
        <w:t>(поспешно, примирительно),</w:t>
      </w:r>
      <w:r>
        <w:rPr>
          <w:rStyle w:val="0pt3"/>
          <w:color w:val="000000"/>
        </w:rPr>
        <w:t xml:space="preserve"> Никто тебе не угрожает! Я шкипер этого судна, а здесь в последнее время развелось до черта жулья! У нас нет вахтенного, и мне самому при</w:t>
      </w:r>
      <w:r>
        <w:rPr>
          <w:rStyle w:val="0pt3"/>
          <w:color w:val="000000"/>
        </w:rPr>
        <w:softHyphen/>
        <w:t>ходится смотреть в оба.</w:t>
      </w:r>
    </w:p>
    <w:p w:rsidR="00B6004A" w:rsidRDefault="00B6004A">
      <w:pPr>
        <w:pStyle w:val="a4"/>
        <w:framePr w:w="5638" w:h="7826" w:hRule="exact" w:wrap="none" w:vAnchor="page" w:hAnchor="page" w:x="3154" w:y="4212"/>
        <w:shd w:val="clear" w:color="auto" w:fill="auto"/>
        <w:spacing w:line="216" w:lineRule="exact"/>
        <w:ind w:left="540" w:right="20"/>
        <w:jc w:val="both"/>
      </w:pPr>
      <w:r>
        <w:rPr>
          <w:rStyle w:val="1pt"/>
          <w:color w:val="000000"/>
        </w:rPr>
        <w:t>Матрос</w:t>
      </w:r>
      <w:r>
        <w:rPr>
          <w:rStyle w:val="0pt3"/>
          <w:color w:val="000000"/>
        </w:rPr>
        <w:t xml:space="preserve"> </w:t>
      </w:r>
      <w:r>
        <w:rPr>
          <w:rStyle w:val="53"/>
          <w:color w:val="000000"/>
        </w:rPr>
        <w:t>(вновь протрезвев, кладет руку себе на лоб).</w:t>
      </w:r>
      <w:r>
        <w:rPr>
          <w:rStyle w:val="0pt3"/>
          <w:color w:val="000000"/>
        </w:rPr>
        <w:t xml:space="preserve"> Да-да, сэр. Держите ухо востро. Я слышал, что два дня назад жулье обчистило каюту на «Аныи Лодж». Разломали все и свистнули у шкипера две сотни долларов. Свирепые подон</w:t>
      </w:r>
      <w:r>
        <w:rPr>
          <w:rStyle w:val="0pt3"/>
          <w:color w:val="000000"/>
        </w:rPr>
        <w:softHyphen/>
        <w:t xml:space="preserve">ки были! Вахтенному чуть все мозги не вышибли! </w:t>
      </w:r>
      <w:r>
        <w:rPr>
          <w:rStyle w:val="53"/>
          <w:color w:val="000000"/>
        </w:rPr>
        <w:t>(Пьяная запальчивость вновь охватывает его.)</w:t>
      </w:r>
      <w:r>
        <w:rPr>
          <w:rStyle w:val="0pt3"/>
          <w:color w:val="000000"/>
        </w:rPr>
        <w:t xml:space="preserve"> Может, ты думаешь, что я один из их банды! Спускайся сюда, и я покажу тебе, какой я ворюга! Плевать мне на тебя, хоть ты и шкипер! Будь ты хоть сам морской черт, я не позволю оскорблять себя! Я еще не завербовался на твое старое корыто! Ты мне не указ! Я на суше, клянусь Христом, и это свободная земля, а еще... </w:t>
      </w:r>
      <w:r>
        <w:rPr>
          <w:rStyle w:val="53"/>
          <w:color w:val="000000"/>
        </w:rPr>
        <w:t>(Его голос повышается до крика.)</w:t>
      </w:r>
    </w:p>
    <w:p w:rsidR="00B6004A" w:rsidRDefault="00B6004A">
      <w:pPr>
        <w:pStyle w:val="71"/>
        <w:framePr w:w="5638" w:h="7826" w:hRule="exact" w:wrap="none" w:vAnchor="page" w:hAnchor="page" w:x="3154" w:y="4212"/>
        <w:shd w:val="clear" w:color="auto" w:fill="auto"/>
        <w:spacing w:before="0" w:after="0" w:line="216" w:lineRule="exact"/>
        <w:ind w:left="540" w:right="20"/>
      </w:pPr>
      <w:r>
        <w:rPr>
          <w:rStyle w:val="78"/>
          <w:i/>
          <w:iCs/>
          <w:color w:val="000000"/>
        </w:rPr>
        <w:t>Брант</w:t>
      </w:r>
      <w:r>
        <w:rPr>
          <w:rStyle w:val="750"/>
          <w:i/>
          <w:iCs/>
          <w:color w:val="000000"/>
        </w:rPr>
        <w:t xml:space="preserve"> </w:t>
      </w:r>
      <w:r>
        <w:rPr>
          <w:rStyle w:val="70pt"/>
          <w:i/>
          <w:iCs/>
          <w:color w:val="000000"/>
        </w:rPr>
        <w:t>(тревожится, что эти вопли могут привлечь чье-либо внимание, поспешно прячет револьвер в карман и внима</w:t>
      </w:r>
      <w:r>
        <w:rPr>
          <w:rStyle w:val="70pt"/>
          <w:i/>
          <w:iCs/>
          <w:color w:val="000000"/>
        </w:rPr>
        <w:softHyphen/>
        <w:t>тельно оглядывает причал, затем прерывает очередную ти</w:t>
      </w:r>
      <w:r>
        <w:rPr>
          <w:rStyle w:val="750"/>
          <w:i/>
          <w:iCs/>
          <w:color w:val="000000"/>
        </w:rPr>
        <w:t xml:space="preserve">- </w:t>
      </w:r>
      <w:r>
        <w:rPr>
          <w:rStyle w:val="70pt"/>
          <w:i/>
          <w:iCs/>
          <w:color w:val="000000"/>
        </w:rPr>
        <w:t>раду моряка резкой командой),</w:t>
      </w:r>
      <w:r>
        <w:rPr>
          <w:rStyle w:val="750"/>
          <w:i/>
          <w:iCs/>
          <w:color w:val="000000"/>
        </w:rPr>
        <w:t xml:space="preserve"> Захлопни свою проклятую пасть! Или сейчас спущусь и, клянусь, вобью тебе в башку немного ума!</w:t>
      </w:r>
    </w:p>
    <w:p w:rsidR="00B6004A" w:rsidRDefault="00B6004A">
      <w:pPr>
        <w:pStyle w:val="71"/>
        <w:framePr w:w="5638" w:h="7826" w:hRule="exact" w:wrap="none" w:vAnchor="page" w:hAnchor="page" w:x="3154" w:y="4212"/>
        <w:shd w:val="clear" w:color="auto" w:fill="auto"/>
        <w:spacing w:before="0" w:after="0" w:line="216" w:lineRule="exact"/>
        <w:ind w:left="540" w:right="20"/>
      </w:pPr>
      <w:r>
        <w:rPr>
          <w:rStyle w:val="78"/>
          <w:i/>
          <w:iCs/>
          <w:color w:val="000000"/>
        </w:rPr>
        <w:t>Матрос</w:t>
      </w:r>
      <w:r>
        <w:rPr>
          <w:rStyle w:val="750"/>
          <w:i/>
          <w:iCs/>
          <w:color w:val="000000"/>
        </w:rPr>
        <w:t xml:space="preserve"> </w:t>
      </w:r>
      <w:r>
        <w:rPr>
          <w:rStyle w:val="70pt"/>
          <w:i/>
          <w:iCs/>
          <w:color w:val="000000"/>
        </w:rPr>
        <w:t>(автоматически реагирует на приказ; послушно).</w:t>
      </w:r>
      <w:r>
        <w:rPr>
          <w:rStyle w:val="750"/>
          <w:i/>
          <w:iCs/>
          <w:color w:val="000000"/>
        </w:rPr>
        <w:t xml:space="preserve"> Да, сэр. </w:t>
      </w:r>
      <w:r>
        <w:rPr>
          <w:rStyle w:val="70pt"/>
          <w:i/>
          <w:iCs/>
          <w:color w:val="000000"/>
        </w:rPr>
        <w:t>(Без всякой последовательности.)</w:t>
      </w:r>
      <w:r>
        <w:rPr>
          <w:rStyle w:val="750"/>
          <w:i/>
          <w:iCs/>
          <w:color w:val="000000"/>
        </w:rPr>
        <w:t xml:space="preserve"> А вам не требуется хороший запевала на следующий рейс, сэр?</w:t>
      </w:r>
    </w:p>
    <w:p w:rsidR="00B6004A" w:rsidRDefault="00B6004A">
      <w:pPr>
        <w:pStyle w:val="a4"/>
        <w:framePr w:w="5638" w:h="7826" w:hRule="exact" w:wrap="none" w:vAnchor="page" w:hAnchor="page" w:x="3154" w:y="4212"/>
        <w:shd w:val="clear" w:color="auto" w:fill="auto"/>
        <w:spacing w:line="216" w:lineRule="exact"/>
        <w:ind w:left="20" w:right="20" w:firstLine="0"/>
        <w:jc w:val="both"/>
      </w:pPr>
      <w:r>
        <w:rPr>
          <w:rStyle w:val="1pt"/>
          <w:color w:val="000000"/>
        </w:rPr>
        <w:t>Брант.</w:t>
      </w:r>
      <w:r>
        <w:rPr>
          <w:rStyle w:val="0pt3"/>
          <w:color w:val="000000"/>
        </w:rPr>
        <w:t xml:space="preserve"> Я не выйду в море еще с месяц. Если все еще будешь без работы, то..|</w:t>
      </w:r>
    </w:p>
    <w:p w:rsidR="00B6004A" w:rsidRDefault="00B6004A">
      <w:pPr>
        <w:pStyle w:val="50"/>
        <w:framePr w:wrap="none" w:vAnchor="page" w:hAnchor="page" w:x="3154" w:y="12170"/>
        <w:shd w:val="clear" w:color="auto" w:fill="auto"/>
        <w:spacing w:before="0" w:line="160" w:lineRule="exact"/>
        <w:ind w:left="20" w:right="2822" w:firstLine="0"/>
        <w:jc w:val="both"/>
      </w:pPr>
      <w:r>
        <w:rPr>
          <w:rStyle w:val="58pt1"/>
          <w:b/>
          <w:bCs/>
          <w:color w:val="000000"/>
        </w:rPr>
        <w:t>1/</w:t>
      </w:r>
      <w:r>
        <w:rPr>
          <w:rStyle w:val="58pt1"/>
          <w:b/>
          <w:bCs/>
          <w:color w:val="000000"/>
          <w:vertAlign w:val="subscript"/>
        </w:rPr>
        <w:t>4</w:t>
      </w:r>
      <w:r>
        <w:rPr>
          <w:rStyle w:val="58pt1"/>
          <w:b/>
          <w:bCs/>
          <w:color w:val="000000"/>
        </w:rPr>
        <w:t xml:space="preserve">5 </w:t>
      </w:r>
      <w:r>
        <w:rPr>
          <w:rStyle w:val="50pt0"/>
          <w:b/>
          <w:bCs/>
          <w:color w:val="000000"/>
        </w:rPr>
        <w:t>О’Нил «Траур —</w:t>
      </w:r>
      <w:r>
        <w:rPr>
          <w:rStyle w:val="58pt1"/>
          <w:b/>
          <w:bCs/>
          <w:color w:val="000000"/>
          <w:lang w:val="en-US" w:eastAsia="en-US"/>
        </w:rPr>
        <w:t>s</w:t>
      </w:r>
      <w:r w:rsidRPr="00C65E48">
        <w:rPr>
          <w:rStyle w:val="58pt1"/>
          <w:b/>
          <w:bCs/>
          <w:color w:val="000000"/>
          <w:lang w:eastAsia="en-US"/>
        </w:rPr>
        <w:t xml:space="preserve"> </w:t>
      </w:r>
      <w:r>
        <w:rPr>
          <w:rStyle w:val="50pt0"/>
          <w:b/>
          <w:bCs/>
          <w:color w:val="000000"/>
        </w:rPr>
        <w:t>участь Электры»</w:t>
      </w:r>
    </w:p>
    <w:p w:rsidR="00B6004A" w:rsidRDefault="00B6004A">
      <w:pPr>
        <w:pStyle w:val="60"/>
        <w:framePr w:wrap="none" w:vAnchor="page" w:hAnchor="page" w:x="8514" w:y="12170"/>
        <w:shd w:val="clear" w:color="auto" w:fill="auto"/>
        <w:spacing w:before="0" w:after="0" w:line="180" w:lineRule="exact"/>
        <w:ind w:left="100"/>
      </w:pPr>
      <w:r>
        <w:rPr>
          <w:rStyle w:val="60pt0"/>
          <w:color w:val="000000"/>
        </w:rPr>
        <w:t>129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8" w:h="7867" w:hRule="exact" w:wrap="none" w:vAnchor="page" w:hAnchor="page" w:x="3159" w:y="4389"/>
        <w:shd w:val="clear" w:color="auto" w:fill="auto"/>
        <w:spacing w:line="214" w:lineRule="exact"/>
        <w:ind w:left="520" w:right="20" w:hanging="500"/>
        <w:jc w:val="both"/>
      </w:pPr>
      <w:r>
        <w:rPr>
          <w:rStyle w:val="1pt"/>
          <w:color w:val="000000"/>
        </w:rPr>
        <w:lastRenderedPageBreak/>
        <w:t>Матрос</w:t>
      </w:r>
      <w:r>
        <w:rPr>
          <w:rStyle w:val="0pt3"/>
          <w:color w:val="000000"/>
        </w:rPr>
        <w:t xml:space="preserve"> </w:t>
      </w:r>
      <w:r>
        <w:rPr>
          <w:rStyle w:val="53"/>
          <w:color w:val="000000"/>
        </w:rPr>
        <w:t>(с гордостью).</w:t>
      </w:r>
      <w:r>
        <w:rPr>
          <w:rStyle w:val="0pt3"/>
          <w:color w:val="000000"/>
        </w:rPr>
        <w:t xml:space="preserve"> Просто вы меня </w:t>
      </w:r>
      <w:r>
        <w:rPr>
          <w:rStyle w:val="0pt3"/>
          <w:color w:val="000000"/>
          <w:lang w:val="en-US" w:eastAsia="en-US"/>
        </w:rPr>
        <w:t>enje</w:t>
      </w:r>
      <w:r w:rsidRPr="00C65E48">
        <w:rPr>
          <w:rStyle w:val="0pt3"/>
          <w:color w:val="000000"/>
          <w:lang w:eastAsia="en-US"/>
        </w:rPr>
        <w:t xml:space="preserve"> </w:t>
      </w:r>
      <w:r>
        <w:rPr>
          <w:rStyle w:val="0pt3"/>
          <w:color w:val="000000"/>
        </w:rPr>
        <w:t>не знаете! Я са</w:t>
      </w:r>
      <w:r>
        <w:rPr>
          <w:rStyle w:val="0pt3"/>
          <w:color w:val="000000"/>
        </w:rPr>
        <w:softHyphen/>
        <w:t>мый лучший, черт побери, запевала, который вообще когда- либо разевал свой рот! Мне не приходится искать койку на какой-либо посудине — ищут меня! Да! Шкиперы рады за</w:t>
      </w:r>
      <w:r>
        <w:rPr>
          <w:rStyle w:val="0pt3"/>
          <w:color w:val="000000"/>
        </w:rPr>
        <w:softHyphen/>
        <w:t>получить меня! Сколько раз приходилось видеть, как шки</w:t>
      </w:r>
      <w:r>
        <w:rPr>
          <w:rStyle w:val="0pt3"/>
          <w:color w:val="000000"/>
        </w:rPr>
        <w:softHyphen/>
        <w:t>пер и его помощники исходили потом и кровью, чтобы заставить команду сделать работу как следует, но ни черта у них не получалось, пока я не затягивал нашу отваль</w:t>
      </w:r>
      <w:r>
        <w:rPr>
          <w:rStyle w:val="0pt3"/>
          <w:color w:val="000000"/>
        </w:rPr>
        <w:softHyphen/>
        <w:t>ную — а тогда, не успеют они опомниться, как все паруса уже поставлены!</w:t>
      </w:r>
    </w:p>
    <w:p w:rsidR="00B6004A" w:rsidRDefault="00B6004A">
      <w:pPr>
        <w:pStyle w:val="a4"/>
        <w:framePr w:w="5628" w:h="7867" w:hRule="exact" w:wrap="none" w:vAnchor="page" w:hAnchor="page" w:x="3159" w:y="4389"/>
        <w:shd w:val="clear" w:color="auto" w:fill="auto"/>
        <w:spacing w:line="214" w:lineRule="exact"/>
        <w:ind w:left="520" w:right="20" w:hanging="500"/>
        <w:jc w:val="both"/>
      </w:pPr>
      <w:r>
        <w:rPr>
          <w:rStyle w:val="1pt"/>
          <w:color w:val="000000"/>
        </w:rPr>
        <w:t>Брант</w:t>
      </w:r>
      <w:r>
        <w:rPr>
          <w:rStyle w:val="0pt3"/>
          <w:color w:val="000000"/>
        </w:rPr>
        <w:t xml:space="preserve"> </w:t>
      </w:r>
      <w:r>
        <w:rPr>
          <w:rStyle w:val="53"/>
          <w:color w:val="000000"/>
        </w:rPr>
        <w:t>(нетерпеливо).</w:t>
      </w:r>
      <w:r>
        <w:rPr>
          <w:rStyle w:val="0pt3"/>
          <w:color w:val="000000"/>
        </w:rPr>
        <w:t xml:space="preserve"> Не сомневаюсь в твоих талантах! Но со</w:t>
      </w:r>
      <w:r>
        <w:rPr>
          <w:rStyle w:val="0pt3"/>
          <w:color w:val="000000"/>
        </w:rPr>
        <w:softHyphen/>
        <w:t>ветовал бы завернуться и отоспаться.</w:t>
      </w:r>
    </w:p>
    <w:p w:rsidR="00B6004A" w:rsidRDefault="00B6004A">
      <w:pPr>
        <w:pStyle w:val="a4"/>
        <w:framePr w:w="5628" w:h="7867" w:hRule="exact" w:wrap="none" w:vAnchor="page" w:hAnchor="page" w:x="3159" w:y="4389"/>
        <w:shd w:val="clear" w:color="auto" w:fill="auto"/>
        <w:spacing w:after="103" w:line="214" w:lineRule="exact"/>
        <w:ind w:left="520" w:right="20" w:hanging="500"/>
        <w:jc w:val="both"/>
      </w:pPr>
      <w:r>
        <w:rPr>
          <w:rStyle w:val="1pt"/>
          <w:color w:val="000000"/>
        </w:rPr>
        <w:t>Матрос</w:t>
      </w:r>
      <w:r>
        <w:rPr>
          <w:rStyle w:val="0pt3"/>
          <w:color w:val="000000"/>
        </w:rPr>
        <w:t xml:space="preserve"> </w:t>
      </w:r>
      <w:r>
        <w:rPr>
          <w:rStyle w:val="53"/>
          <w:color w:val="000000"/>
        </w:rPr>
        <w:t>(не обращая внимания на эти слова, с досадой).</w:t>
      </w:r>
      <w:r>
        <w:rPr>
          <w:rStyle w:val="0pt3"/>
          <w:color w:val="000000"/>
        </w:rPr>
        <w:t xml:space="preserve"> Да-а, еще недолго осталось, пароходов прибывает, и море забито этими коптящими чайниками, старые деньки уходят, и где тогда будем и вы и я? </w:t>
      </w:r>
      <w:r>
        <w:rPr>
          <w:rStyle w:val="53"/>
          <w:color w:val="000000"/>
        </w:rPr>
        <w:t>(С пьяной тоской.)</w:t>
      </w:r>
      <w:r>
        <w:rPr>
          <w:rStyle w:val="0pt3"/>
          <w:color w:val="000000"/>
        </w:rPr>
        <w:t xml:space="preserve"> Все кончается смертью! Вот и Эйб Линкольн умер. Мне приходилось пла</w:t>
      </w:r>
      <w:r>
        <w:rPr>
          <w:rStyle w:val="0pt3"/>
          <w:color w:val="000000"/>
        </w:rPr>
        <w:softHyphen/>
        <w:t>вать на мэнноновских пакетботах, а в газете недавно уви</w:t>
      </w:r>
      <w:r>
        <w:rPr>
          <w:rStyle w:val="0pt3"/>
          <w:color w:val="000000"/>
        </w:rPr>
        <w:softHyphen/>
        <w:t>дел, что Эзра Мэннон тоже умер!</w:t>
      </w:r>
    </w:p>
    <w:p w:rsidR="00B6004A" w:rsidRDefault="00B6004A">
      <w:pPr>
        <w:pStyle w:val="71"/>
        <w:framePr w:w="5628" w:h="7867" w:hRule="exact" w:wrap="none" w:vAnchor="page" w:hAnchor="page" w:x="3159" w:y="4389"/>
        <w:shd w:val="clear" w:color="auto" w:fill="auto"/>
        <w:spacing w:before="0" w:after="115" w:line="160" w:lineRule="exact"/>
        <w:ind w:left="520" w:firstLine="0"/>
      </w:pPr>
      <w:r>
        <w:rPr>
          <w:rStyle w:val="70pt"/>
          <w:i/>
          <w:iCs/>
          <w:color w:val="000000"/>
        </w:rPr>
        <w:t>Брант виновато передергивает плечами.</w:t>
      </w:r>
    </w:p>
    <w:p w:rsidR="00B6004A" w:rsidRDefault="00B6004A">
      <w:pPr>
        <w:pStyle w:val="a4"/>
        <w:framePr w:w="5628" w:h="7867" w:hRule="exact" w:wrap="none" w:vAnchor="page" w:hAnchor="page" w:x="3159" w:y="4389"/>
        <w:shd w:val="clear" w:color="auto" w:fill="auto"/>
        <w:spacing w:line="218" w:lineRule="exact"/>
        <w:ind w:left="520" w:right="20" w:firstLine="0"/>
        <w:jc w:val="both"/>
      </w:pPr>
      <w:r>
        <w:rPr>
          <w:rStyle w:val="53"/>
          <w:color w:val="000000"/>
        </w:rPr>
        <w:t>(Плаксиво продолжает.)</w:t>
      </w:r>
      <w:r>
        <w:rPr>
          <w:rStyle w:val="0pt3"/>
          <w:color w:val="000000"/>
        </w:rPr>
        <w:t xml:space="preserve"> Там было сказайо, что он умер от сердечного припадка, но я-то знаю, в чем дело! Я плавал на мэнноновских посудинах, где работал до смерти и полу</w:t>
      </w:r>
      <w:r>
        <w:rPr>
          <w:rStyle w:val="0pt3"/>
          <w:color w:val="000000"/>
        </w:rPr>
        <w:softHyphen/>
        <w:t>чал помои вместо кормежки. Поэтому знаю, не было у него никакого сердца. Вскройте и увидите вместо сердца высу</w:t>
      </w:r>
      <w:r>
        <w:rPr>
          <w:rStyle w:val="0pt3"/>
          <w:color w:val="000000"/>
        </w:rPr>
        <w:softHyphen/>
        <w:t>шенную брюкву! Старый скряга, должно быть, оставил ку</w:t>
      </w:r>
      <w:r>
        <w:rPr>
          <w:rStyle w:val="0pt3"/>
          <w:color w:val="000000"/>
        </w:rPr>
        <w:softHyphen/>
        <w:t>чу денег! Кто их получит, хотел бы я знать! Наверно, вдо</w:t>
      </w:r>
      <w:r>
        <w:rPr>
          <w:rStyle w:val="0pt3"/>
          <w:color w:val="000000"/>
        </w:rPr>
        <w:softHyphen/>
        <w:t>вице оставил все, а?</w:t>
      </w:r>
    </w:p>
    <w:p w:rsidR="00B6004A" w:rsidRDefault="00B6004A">
      <w:pPr>
        <w:pStyle w:val="a4"/>
        <w:framePr w:w="5628" w:h="7867" w:hRule="exact" w:wrap="none" w:vAnchor="page" w:hAnchor="page" w:x="3159" w:y="4389"/>
        <w:shd w:val="clear" w:color="auto" w:fill="auto"/>
        <w:spacing w:line="218" w:lineRule="exact"/>
        <w:ind w:left="520" w:right="20" w:hanging="500"/>
        <w:jc w:val="both"/>
      </w:pPr>
      <w:r>
        <w:rPr>
          <w:rStyle w:val="1pt"/>
          <w:color w:val="000000"/>
        </w:rPr>
        <w:t>Брант</w:t>
      </w:r>
      <w:r>
        <w:rPr>
          <w:rStyle w:val="0pt3"/>
          <w:color w:val="000000"/>
        </w:rPr>
        <w:t xml:space="preserve"> </w:t>
      </w:r>
      <w:r>
        <w:rPr>
          <w:rStyle w:val="53"/>
          <w:color w:val="000000"/>
        </w:rPr>
        <w:t>(резко).</w:t>
      </w:r>
      <w:r>
        <w:rPr>
          <w:rStyle w:val="0pt3"/>
          <w:color w:val="000000"/>
        </w:rPr>
        <w:t xml:space="preserve"> Откуда мне знать? </w:t>
      </w:r>
      <w:r>
        <w:rPr>
          <w:rStyle w:val="53"/>
          <w:color w:val="000000"/>
        </w:rPr>
        <w:t xml:space="preserve">(Меняя тему разговора.) </w:t>
      </w:r>
      <w:r>
        <w:rPr>
          <w:rStyle w:val="0pt3"/>
          <w:color w:val="000000"/>
        </w:rPr>
        <w:t>А Что ты тут делаешь, певец? Мне кажется, Что человеку с таким голосом место где-нибудь в кабаре или салуне — петь бы и развлекать людей!</w:t>
      </w:r>
    </w:p>
    <w:p w:rsidR="00B6004A" w:rsidRDefault="00B6004A">
      <w:pPr>
        <w:pStyle w:val="a4"/>
        <w:framePr w:w="5628" w:h="7867" w:hRule="exact" w:wrap="none" w:vAnchor="page" w:hAnchor="page" w:x="3159" w:y="4389"/>
        <w:shd w:val="clear" w:color="auto" w:fill="auto"/>
        <w:spacing w:line="218" w:lineRule="exact"/>
        <w:ind w:left="520" w:right="20" w:hanging="500"/>
        <w:jc w:val="both"/>
      </w:pPr>
      <w:r>
        <w:rPr>
          <w:rStyle w:val="1pt"/>
          <w:color w:val="000000"/>
        </w:rPr>
        <w:t>Матрос.</w:t>
      </w:r>
      <w:r>
        <w:rPr>
          <w:rStyle w:val="0pt3"/>
          <w:color w:val="000000"/>
        </w:rPr>
        <w:t xml:space="preserve"> Вот именйо! Вот именно1 Но меня ограбили, сэр... да... и я энаЮ, кто это сделал... Это желтоволосая потаскушка, которая так меня нежно обнимала! Держитесь подальше от</w:t>
      </w:r>
    </w:p>
    <w:p w:rsidR="00B6004A" w:rsidRDefault="00B6004A">
      <w:pPr>
        <w:pStyle w:val="52"/>
        <w:framePr w:wrap="none" w:vAnchor="page" w:hAnchor="page" w:x="3176" w:y="12437"/>
        <w:shd w:val="clear" w:color="auto" w:fill="auto"/>
        <w:spacing w:line="180" w:lineRule="exact"/>
        <w:ind w:left="20"/>
      </w:pPr>
      <w:r>
        <w:rPr>
          <w:rStyle w:val="50pt2"/>
          <w:color w:val="000000"/>
        </w:rPr>
        <w:t>130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3" w:h="7847" w:hRule="exact" w:wrap="none" w:vAnchor="page" w:hAnchor="page" w:x="3162" w:y="4329"/>
        <w:shd w:val="clear" w:color="auto" w:fill="auto"/>
        <w:spacing w:line="214" w:lineRule="exact"/>
        <w:ind w:left="520" w:right="20" w:firstLine="0"/>
        <w:jc w:val="both"/>
      </w:pPr>
      <w:r>
        <w:rPr>
          <w:rStyle w:val="0pt3"/>
          <w:color w:val="000000"/>
        </w:rPr>
        <w:lastRenderedPageBreak/>
        <w:t>таких девиц, иначе они с вас шкуру спустят и сделают из нее коврик! Предупреждаю вас, кэп! Они не для таких моряков, как вы или я, если мы только сами не ищем при</w:t>
      </w:r>
      <w:r>
        <w:rPr>
          <w:rStyle w:val="0pt3"/>
          <w:color w:val="000000"/>
        </w:rPr>
        <w:softHyphen/>
        <w:t xml:space="preserve">ключений на свою голову! </w:t>
      </w:r>
      <w:r>
        <w:rPr>
          <w:rStyle w:val="53"/>
          <w:color w:val="000000"/>
        </w:rPr>
        <w:t>(Вкрадчиво.)</w:t>
      </w:r>
      <w:r>
        <w:rPr>
          <w:rStyle w:val="0pt3"/>
          <w:color w:val="000000"/>
        </w:rPr>
        <w:t xml:space="preserve"> У меня просто нет на выпивку, поэтому я и болтаюсь здесь, сэр.</w:t>
      </w:r>
    </w:p>
    <w:p w:rsidR="00B6004A" w:rsidRDefault="00B6004A">
      <w:pPr>
        <w:pStyle w:val="71"/>
        <w:framePr w:w="5623" w:h="7847" w:hRule="exact" w:wrap="none" w:vAnchor="page" w:hAnchor="page" w:x="3162" w:y="4329"/>
        <w:shd w:val="clear" w:color="auto" w:fill="auto"/>
        <w:spacing w:before="0" w:after="0" w:line="214" w:lineRule="exact"/>
        <w:ind w:left="520" w:right="20"/>
      </w:pPr>
      <w:r>
        <w:rPr>
          <w:rStyle w:val="78"/>
          <w:i/>
          <w:iCs/>
          <w:color w:val="000000"/>
        </w:rPr>
        <w:t>Брант</w:t>
      </w:r>
      <w:r>
        <w:rPr>
          <w:rStyle w:val="750"/>
          <w:i/>
          <w:iCs/>
          <w:color w:val="000000"/>
        </w:rPr>
        <w:t xml:space="preserve"> </w:t>
      </w:r>
      <w:r>
        <w:rPr>
          <w:rStyle w:val="70pt"/>
          <w:i/>
          <w:iCs/>
          <w:color w:val="000000"/>
        </w:rPr>
        <w:t xml:space="preserve">(опускает </w:t>
      </w:r>
      <w:r>
        <w:rPr>
          <w:rStyle w:val="70pt3"/>
          <w:i/>
          <w:iCs/>
          <w:color w:val="000000"/>
        </w:rPr>
        <w:t>руку</w:t>
      </w:r>
      <w:r>
        <w:rPr>
          <w:rStyle w:val="70pt"/>
          <w:i/>
          <w:iCs/>
          <w:color w:val="000000"/>
        </w:rPr>
        <w:t xml:space="preserve"> в карман и швыряет ему серебряный доллар).</w:t>
      </w:r>
      <w:r>
        <w:rPr>
          <w:rStyle w:val="750"/>
          <w:i/>
          <w:iCs/>
          <w:color w:val="000000"/>
        </w:rPr>
        <w:t xml:space="preserve"> Держи!</w:t>
      </w:r>
    </w:p>
    <w:p w:rsidR="00B6004A" w:rsidRDefault="00B6004A">
      <w:pPr>
        <w:pStyle w:val="a4"/>
        <w:framePr w:w="5623" w:h="7847" w:hRule="exact" w:wrap="none" w:vAnchor="page" w:hAnchor="page" w:x="3162" w:y="4329"/>
        <w:shd w:val="clear" w:color="auto" w:fill="auto"/>
        <w:spacing w:line="214" w:lineRule="exact"/>
        <w:ind w:left="520" w:right="20"/>
        <w:jc w:val="both"/>
      </w:pPr>
      <w:r>
        <w:rPr>
          <w:rStyle w:val="1pt"/>
          <w:color w:val="000000"/>
        </w:rPr>
        <w:t>Матрос</w:t>
      </w:r>
      <w:r>
        <w:rPr>
          <w:rStyle w:val="0pt3"/>
          <w:color w:val="000000"/>
        </w:rPr>
        <w:t xml:space="preserve"> </w:t>
      </w:r>
      <w:r>
        <w:rPr>
          <w:rStyle w:val="53"/>
          <w:color w:val="000000"/>
        </w:rPr>
        <w:t>(ищет и находит монету).</w:t>
      </w:r>
      <w:r>
        <w:rPr>
          <w:rStyle w:val="0pt3"/>
          <w:color w:val="000000"/>
        </w:rPr>
        <w:t xml:space="preserve"> Спасибо, сэр. </w:t>
      </w:r>
      <w:r>
        <w:rPr>
          <w:rStyle w:val="53"/>
          <w:color w:val="000000"/>
        </w:rPr>
        <w:t>(Затем льсти</w:t>
      </w:r>
      <w:r>
        <w:rPr>
          <w:rStyle w:val="53"/>
          <w:color w:val="000000"/>
        </w:rPr>
        <w:softHyphen/>
        <w:t>во.)</w:t>
      </w:r>
      <w:r>
        <w:rPr>
          <w:rStyle w:val="0pt3"/>
          <w:color w:val="000000"/>
        </w:rPr>
        <w:t xml:space="preserve"> У вас отличный корабль, сэр. Если поставить все пару</w:t>
      </w:r>
      <w:r>
        <w:rPr>
          <w:rStyle w:val="0pt3"/>
          <w:color w:val="000000"/>
        </w:rPr>
        <w:softHyphen/>
        <w:t>са, то он обгонит почти всех — а вы из тех, кто может пой</w:t>
      </w:r>
      <w:r>
        <w:rPr>
          <w:rStyle w:val="0pt3"/>
          <w:color w:val="000000"/>
        </w:rPr>
        <w:softHyphen/>
        <w:t>ти па это при полном ветре, это я уж вижу!</w:t>
      </w:r>
    </w:p>
    <w:p w:rsidR="00B6004A" w:rsidRDefault="00B6004A">
      <w:pPr>
        <w:pStyle w:val="71"/>
        <w:framePr w:w="5623" w:h="7847" w:hRule="exact" w:wrap="none" w:vAnchor="page" w:hAnchor="page" w:x="3162" w:y="4329"/>
        <w:shd w:val="clear" w:color="auto" w:fill="auto"/>
        <w:spacing w:before="0" w:after="0" w:line="214" w:lineRule="exact"/>
        <w:ind w:left="520" w:right="20"/>
      </w:pPr>
      <w:r>
        <w:rPr>
          <w:rStyle w:val="78"/>
          <w:i/>
          <w:iCs/>
          <w:color w:val="000000"/>
        </w:rPr>
        <w:t>Брант</w:t>
      </w:r>
      <w:r>
        <w:rPr>
          <w:rStyle w:val="750"/>
          <w:i/>
          <w:iCs/>
          <w:color w:val="000000"/>
        </w:rPr>
        <w:t xml:space="preserve"> </w:t>
      </w:r>
      <w:r>
        <w:rPr>
          <w:rStyle w:val="70pt"/>
          <w:i/>
          <w:iCs/>
          <w:color w:val="000000"/>
        </w:rPr>
        <w:t>(польщенно, бросает взгляд на клиппер).</w:t>
      </w:r>
      <w:r>
        <w:rPr>
          <w:rStyle w:val="750"/>
          <w:i/>
          <w:iCs/>
          <w:color w:val="000000"/>
        </w:rPr>
        <w:t xml:space="preserve"> Да! Он у меня ходит что надо!</w:t>
      </w:r>
    </w:p>
    <w:p w:rsidR="00B6004A" w:rsidRDefault="00B6004A">
      <w:pPr>
        <w:pStyle w:val="a4"/>
        <w:framePr w:w="5623" w:h="7847" w:hRule="exact" w:wrap="none" w:vAnchor="page" w:hAnchor="page" w:x="3162" w:y="4329"/>
        <w:shd w:val="clear" w:color="auto" w:fill="auto"/>
        <w:spacing w:line="214" w:lineRule="exact"/>
        <w:ind w:left="520" w:right="20"/>
        <w:jc w:val="both"/>
      </w:pPr>
      <w:r>
        <w:rPr>
          <w:rStyle w:val="1pt"/>
          <w:color w:val="000000"/>
        </w:rPr>
        <w:t>Матрос.</w:t>
      </w:r>
      <w:r>
        <w:rPr>
          <w:rStyle w:val="0pt3"/>
          <w:color w:val="000000"/>
        </w:rPr>
        <w:t xml:space="preserve"> А все, что вам надо,— так это хороший запевала в помощь! Спою для вас «Висельник Джонни»!</w:t>
      </w:r>
    </w:p>
    <w:p w:rsidR="00B6004A" w:rsidRDefault="00B6004A">
      <w:pPr>
        <w:pStyle w:val="71"/>
        <w:framePr w:w="5623" w:h="7847" w:hRule="exact" w:wrap="none" w:vAnchor="page" w:hAnchor="page" w:x="3162" w:y="4329"/>
        <w:shd w:val="clear" w:color="auto" w:fill="auto"/>
        <w:spacing w:before="0" w:after="92" w:line="160" w:lineRule="exact"/>
        <w:ind w:left="520" w:firstLine="0"/>
      </w:pPr>
      <w:r>
        <w:rPr>
          <w:rStyle w:val="70pt"/>
          <w:i/>
          <w:iCs/>
          <w:color w:val="000000"/>
        </w:rPr>
        <w:t>Брант вздрагивает.</w:t>
      </w:r>
    </w:p>
    <w:p w:rsidR="00B6004A" w:rsidRDefault="00B6004A">
      <w:pPr>
        <w:pStyle w:val="71"/>
        <w:framePr w:w="5623" w:h="7847" w:hRule="exact" w:wrap="none" w:vAnchor="page" w:hAnchor="page" w:x="3162" w:y="4329"/>
        <w:shd w:val="clear" w:color="auto" w:fill="auto"/>
        <w:spacing w:before="0" w:after="49" w:line="160" w:lineRule="exact"/>
        <w:ind w:left="520" w:firstLine="0"/>
      </w:pPr>
      <w:r>
        <w:rPr>
          <w:rStyle w:val="70pt"/>
          <w:i/>
          <w:iCs/>
          <w:color w:val="000000"/>
        </w:rPr>
        <w:t>(Внезапно запевает чувствительно, с печалью.)</w:t>
      </w:r>
    </w:p>
    <w:p w:rsidR="00B6004A" w:rsidRDefault="00B6004A">
      <w:pPr>
        <w:pStyle w:val="a4"/>
        <w:framePr w:w="5623" w:h="7847" w:hRule="exact" w:wrap="none" w:vAnchor="page" w:hAnchor="page" w:x="3162" w:y="4329"/>
        <w:shd w:val="clear" w:color="auto" w:fill="auto"/>
        <w:spacing w:line="216" w:lineRule="exact"/>
        <w:ind w:left="520" w:firstLine="0"/>
        <w:jc w:val="both"/>
      </w:pPr>
      <w:r>
        <w:rPr>
          <w:rStyle w:val="0pt3"/>
          <w:color w:val="000000"/>
        </w:rPr>
        <w:t>«О, они прозвали меня «Висельник Джонни»,</w:t>
      </w:r>
    </w:p>
    <w:p w:rsidR="00B6004A" w:rsidRDefault="00B6004A">
      <w:pPr>
        <w:pStyle w:val="a4"/>
        <w:framePr w:w="5623" w:h="7847" w:hRule="exact" w:wrap="none" w:vAnchor="page" w:hAnchor="page" w:x="3162" w:y="4329"/>
        <w:shd w:val="clear" w:color="auto" w:fill="auto"/>
        <w:spacing w:line="216" w:lineRule="exact"/>
        <w:ind w:left="520" w:firstLine="0"/>
        <w:jc w:val="both"/>
      </w:pPr>
      <w:r>
        <w:rPr>
          <w:rStyle w:val="0pt3"/>
          <w:color w:val="000000"/>
        </w:rPr>
        <w:t>Эй-вэй, эй-ай-ай!</w:t>
      </w:r>
    </w:p>
    <w:p w:rsidR="00B6004A" w:rsidRDefault="00B6004A">
      <w:pPr>
        <w:pStyle w:val="a4"/>
        <w:framePr w:w="5623" w:h="7847" w:hRule="exact" w:wrap="none" w:vAnchor="page" w:hAnchor="page" w:x="3162" w:y="4329"/>
        <w:shd w:val="clear" w:color="auto" w:fill="auto"/>
        <w:spacing w:line="216" w:lineRule="exact"/>
        <w:ind w:left="520" w:firstLine="0"/>
        <w:jc w:val="both"/>
      </w:pPr>
      <w:r>
        <w:rPr>
          <w:rStyle w:val="0pt3"/>
          <w:color w:val="000000"/>
        </w:rPr>
        <w:t>Они говорят, что я вешаю за деньги!</w:t>
      </w:r>
    </w:p>
    <w:p w:rsidR="00B6004A" w:rsidRDefault="00B6004A">
      <w:pPr>
        <w:pStyle w:val="a4"/>
        <w:framePr w:w="5623" w:h="7847" w:hRule="exact" w:wrap="none" w:vAnchor="page" w:hAnchor="page" w:x="3162" w:y="4329"/>
        <w:shd w:val="clear" w:color="auto" w:fill="auto"/>
        <w:spacing w:after="120" w:line="216" w:lineRule="exact"/>
        <w:ind w:left="520" w:firstLine="0"/>
        <w:jc w:val="both"/>
      </w:pPr>
      <w:r>
        <w:rPr>
          <w:rStyle w:val="0pt3"/>
          <w:color w:val="000000"/>
        </w:rPr>
        <w:t>О, вешай, братцы, вешай!»</w:t>
      </w:r>
    </w:p>
    <w:p w:rsidR="00B6004A" w:rsidRDefault="00B6004A">
      <w:pPr>
        <w:pStyle w:val="a4"/>
        <w:framePr w:w="5623" w:h="7847" w:hRule="exact" w:wrap="none" w:vAnchor="page" w:hAnchor="page" w:x="3162" w:y="4329"/>
        <w:shd w:val="clear" w:color="auto" w:fill="auto"/>
        <w:spacing w:line="216" w:lineRule="exact"/>
        <w:ind w:left="520" w:right="20"/>
        <w:jc w:val="both"/>
      </w:pPr>
      <w:r>
        <w:rPr>
          <w:rStyle w:val="1pt"/>
          <w:color w:val="000000"/>
        </w:rPr>
        <w:t>Брант</w:t>
      </w:r>
      <w:r>
        <w:rPr>
          <w:rStyle w:val="0pt3"/>
          <w:color w:val="000000"/>
        </w:rPr>
        <w:t xml:space="preserve"> </w:t>
      </w:r>
      <w:r>
        <w:rPr>
          <w:rStyle w:val="53"/>
          <w:color w:val="000000"/>
        </w:rPr>
        <w:t>(резко).</w:t>
      </w:r>
      <w:r>
        <w:rPr>
          <w:rStyle w:val="0pt3"/>
          <w:color w:val="000000"/>
        </w:rPr>
        <w:t xml:space="preserve"> Да прекрати ты эту чертову панихиду! И ка</w:t>
      </w:r>
      <w:r>
        <w:rPr>
          <w:rStyle w:val="0pt3"/>
          <w:color w:val="000000"/>
        </w:rPr>
        <w:softHyphen/>
        <w:t>тись отсюда! Да поживее, ради бога!</w:t>
      </w:r>
    </w:p>
    <w:p w:rsidR="00B6004A" w:rsidRDefault="00B6004A">
      <w:pPr>
        <w:pStyle w:val="a4"/>
        <w:framePr w:w="5623" w:h="7847" w:hRule="exact" w:wrap="none" w:vAnchor="page" w:hAnchor="page" w:x="3162" w:y="4329"/>
        <w:shd w:val="clear" w:color="auto" w:fill="auto"/>
        <w:spacing w:line="216" w:lineRule="exact"/>
        <w:ind w:left="20" w:right="20" w:firstLine="0"/>
      </w:pPr>
      <w:r>
        <w:rPr>
          <w:rStyle w:val="1pt"/>
          <w:color w:val="000000"/>
        </w:rPr>
        <w:t>Матрос</w:t>
      </w:r>
      <w:r>
        <w:rPr>
          <w:rStyle w:val="0pt3"/>
          <w:color w:val="000000"/>
        </w:rPr>
        <w:t xml:space="preserve"> </w:t>
      </w:r>
      <w:r>
        <w:rPr>
          <w:rStyle w:val="53"/>
          <w:color w:val="000000"/>
        </w:rPr>
        <w:t>(намеревается уйти).</w:t>
      </w:r>
      <w:r>
        <w:rPr>
          <w:rStyle w:val="0pt3"/>
          <w:color w:val="000000"/>
        </w:rPr>
        <w:t xml:space="preserve"> Хорошо, сэр. </w:t>
      </w:r>
      <w:r>
        <w:rPr>
          <w:rStyle w:val="53"/>
          <w:color w:val="000000"/>
        </w:rPr>
        <w:t>(С укором.)</w:t>
      </w:r>
      <w:r>
        <w:rPr>
          <w:rStyle w:val="0pt3"/>
          <w:color w:val="000000"/>
        </w:rPr>
        <w:t xml:space="preserve"> Вижу, что у вас не очень-то музыкальный слух! Спокойной ночи! </w:t>
      </w:r>
      <w:r>
        <w:rPr>
          <w:rStyle w:val="1pt"/>
          <w:color w:val="000000"/>
        </w:rPr>
        <w:t>Брант</w:t>
      </w:r>
      <w:r>
        <w:rPr>
          <w:rStyle w:val="0pt3"/>
          <w:color w:val="000000"/>
        </w:rPr>
        <w:t xml:space="preserve"> </w:t>
      </w:r>
      <w:r>
        <w:rPr>
          <w:rStyle w:val="53"/>
          <w:color w:val="000000"/>
        </w:rPr>
        <w:t>(с облегчением).</w:t>
      </w:r>
      <w:r>
        <w:rPr>
          <w:rStyle w:val="0pt3"/>
          <w:color w:val="000000"/>
        </w:rPr>
        <w:t xml:space="preserve"> Спокойной ночи!</w:t>
      </w:r>
    </w:p>
    <w:p w:rsidR="00B6004A" w:rsidRDefault="00B6004A">
      <w:pPr>
        <w:pStyle w:val="71"/>
        <w:framePr w:w="5623" w:h="7847" w:hRule="exact" w:wrap="none" w:vAnchor="page" w:hAnchor="page" w:x="3162" w:y="4329"/>
        <w:shd w:val="clear" w:color="auto" w:fill="auto"/>
        <w:spacing w:before="0" w:after="118" w:line="218" w:lineRule="exact"/>
        <w:ind w:left="520" w:right="20" w:firstLine="0"/>
      </w:pPr>
      <w:r>
        <w:rPr>
          <w:rStyle w:val="72pt2"/>
          <w:i/>
          <w:iCs/>
          <w:color w:val="000000"/>
        </w:rPr>
        <w:t>Матрос</w:t>
      </w:r>
      <w:r>
        <w:rPr>
          <w:rStyle w:val="70pt"/>
          <w:i/>
          <w:iCs/>
          <w:color w:val="000000"/>
        </w:rPr>
        <w:t xml:space="preserve"> неуверенно направляется между стеной пакгау</w:t>
      </w:r>
      <w:r>
        <w:rPr>
          <w:rStyle w:val="70pt"/>
          <w:i/>
          <w:iCs/>
          <w:color w:val="000000"/>
        </w:rPr>
        <w:softHyphen/>
        <w:t>за и бортом корабля. Вновь начинает петь свою печальную песню, постепенно его голос замирает вдали:</w:t>
      </w:r>
    </w:p>
    <w:p w:rsidR="00B6004A" w:rsidRDefault="00B6004A">
      <w:pPr>
        <w:pStyle w:val="71"/>
        <w:framePr w:w="5623" w:h="7847" w:hRule="exact" w:wrap="none" w:vAnchor="page" w:hAnchor="page" w:x="3162" w:y="4329"/>
        <w:shd w:val="clear" w:color="auto" w:fill="auto"/>
        <w:spacing w:before="0" w:after="0" w:line="221" w:lineRule="exact"/>
        <w:ind w:left="520" w:firstLine="0"/>
      </w:pPr>
      <w:r>
        <w:rPr>
          <w:rStyle w:val="70pt"/>
          <w:i/>
          <w:iCs/>
          <w:color w:val="000000"/>
        </w:rPr>
        <w:t>«Они говорят, что я повесил свою</w:t>
      </w:r>
      <w:r>
        <w:rPr>
          <w:rStyle w:val="750"/>
          <w:i/>
          <w:iCs/>
          <w:color w:val="000000"/>
        </w:rPr>
        <w:t xml:space="preserve"> леагъ,</w:t>
      </w:r>
    </w:p>
    <w:p w:rsidR="00B6004A" w:rsidRDefault="00B6004A">
      <w:pPr>
        <w:pStyle w:val="71"/>
        <w:framePr w:w="5623" w:h="7847" w:hRule="exact" w:wrap="none" w:vAnchor="page" w:hAnchor="page" w:x="3162" w:y="4329"/>
        <w:shd w:val="clear" w:color="auto" w:fill="auto"/>
        <w:spacing w:before="0" w:after="0" w:line="221" w:lineRule="exact"/>
        <w:ind w:left="520" w:firstLine="0"/>
      </w:pPr>
      <w:r>
        <w:rPr>
          <w:rStyle w:val="70pt"/>
          <w:i/>
          <w:iCs/>
          <w:color w:val="000000"/>
        </w:rPr>
        <w:t>Эй-вэй, эй-ай-ай!</w:t>
      </w:r>
    </w:p>
    <w:p w:rsidR="00B6004A" w:rsidRDefault="00B6004A">
      <w:pPr>
        <w:pStyle w:val="71"/>
        <w:framePr w:w="5623" w:h="7847" w:hRule="exact" w:wrap="none" w:vAnchor="page" w:hAnchor="page" w:x="3162" w:y="4329"/>
        <w:shd w:val="clear" w:color="auto" w:fill="auto"/>
        <w:spacing w:before="0" w:after="0" w:line="221" w:lineRule="exact"/>
        <w:ind w:left="520" w:right="2040" w:firstLine="0"/>
        <w:jc w:val="left"/>
      </w:pPr>
      <w:r>
        <w:rPr>
          <w:rStyle w:val="70pt"/>
          <w:i/>
          <w:iCs/>
          <w:color w:val="000000"/>
        </w:rPr>
        <w:t>Они говорят, что я повесил свою матьI О, вешай, братцы, вешай</w:t>
      </w:r>
      <w:r>
        <w:rPr>
          <w:rStyle w:val="7Corbel"/>
          <w:i/>
          <w:iCs/>
          <w:color w:val="000000"/>
        </w:rPr>
        <w:t>!&gt;1</w:t>
      </w:r>
    </w:p>
    <w:p w:rsidR="00B6004A" w:rsidRDefault="00B6004A">
      <w:pPr>
        <w:pStyle w:val="a6"/>
        <w:framePr w:wrap="none" w:vAnchor="page" w:hAnchor="page" w:x="8487" w:y="12362"/>
        <w:shd w:val="clear" w:color="auto" w:fill="auto"/>
        <w:spacing w:line="170" w:lineRule="exact"/>
        <w:ind w:left="40"/>
      </w:pPr>
      <w:r>
        <w:rPr>
          <w:rStyle w:val="0pt0"/>
          <w:color w:val="000000"/>
        </w:rPr>
        <w:t>131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1" w:h="7864" w:hRule="exact" w:wrap="none" w:vAnchor="page" w:hAnchor="page" w:x="3163" w:y="4365"/>
        <w:shd w:val="clear" w:color="auto" w:fill="auto"/>
        <w:spacing w:after="58" w:line="214" w:lineRule="exact"/>
        <w:ind w:left="520" w:right="20" w:firstLine="0"/>
        <w:jc w:val="both"/>
      </w:pPr>
      <w:r>
        <w:rPr>
          <w:rStyle w:val="53"/>
          <w:color w:val="000000"/>
        </w:rPr>
        <w:lastRenderedPageBreak/>
        <w:t xml:space="preserve">(Стоит у поручней и смотрит ему вслед, бормоча про себя проклятия. Затем начинает ходить по палубе взад-вперед.) </w:t>
      </w:r>
      <w:r>
        <w:rPr>
          <w:rStyle w:val="0pt3"/>
          <w:color w:val="000000"/>
        </w:rPr>
        <w:t>Будь ты проклят с такой песенкой! Тошно до смертиI У меня такое предчувствие, что я уже никогда не выведу свой клиппер в открытое море! Я ему больше не нужен, потому что я трус, который прячется за женскую юбку! Море ненавидит трусов!</w:t>
      </w:r>
    </w:p>
    <w:p w:rsidR="00B6004A" w:rsidRDefault="00B6004A">
      <w:pPr>
        <w:pStyle w:val="71"/>
        <w:framePr w:w="5621" w:h="7864" w:hRule="exact" w:wrap="none" w:vAnchor="page" w:hAnchor="page" w:x="3163" w:y="4365"/>
        <w:shd w:val="clear" w:color="auto" w:fill="auto"/>
        <w:spacing w:before="0" w:line="216" w:lineRule="exact"/>
        <w:ind w:left="520" w:right="20" w:firstLine="0"/>
      </w:pPr>
      <w:r>
        <w:rPr>
          <w:rStyle w:val="70pt"/>
          <w:i/>
          <w:iCs/>
          <w:color w:val="000000"/>
        </w:rPr>
        <w:t>Из темноты слева, из прохода между пакгаузом и кораб</w:t>
      </w:r>
      <w:r>
        <w:rPr>
          <w:rStyle w:val="70pt"/>
          <w:i/>
          <w:iCs/>
          <w:color w:val="000000"/>
        </w:rPr>
        <w:softHyphen/>
        <w:t>лемкрадучись появляется женщина, одетая в черное, лицо скрыто густой вуалью. Увидев фигуру на палубе прямо над собой, отшатывается в испуге.</w:t>
      </w:r>
    </w:p>
    <w:p w:rsidR="00B6004A" w:rsidRDefault="00B6004A">
      <w:pPr>
        <w:pStyle w:val="71"/>
        <w:framePr w:w="5621" w:h="7864" w:hRule="exact" w:wrap="none" w:vAnchor="page" w:hAnchor="page" w:x="3163" w:y="4365"/>
        <w:shd w:val="clear" w:color="auto" w:fill="auto"/>
        <w:spacing w:before="0" w:after="0" w:line="216" w:lineRule="exact"/>
        <w:ind w:left="520" w:right="20" w:firstLine="0"/>
      </w:pPr>
      <w:r>
        <w:rPr>
          <w:rStyle w:val="70pt"/>
          <w:i/>
          <w:iCs/>
          <w:color w:val="000000"/>
        </w:rPr>
        <w:t>(Услышав сдавленный крик, выхватывает револьвер и при</w:t>
      </w:r>
      <w:r>
        <w:rPr>
          <w:rStyle w:val="70pt"/>
          <w:i/>
          <w:iCs/>
          <w:color w:val="000000"/>
        </w:rPr>
        <w:softHyphen/>
        <w:t>стально всматривается в темноту.)</w:t>
      </w:r>
      <w:r>
        <w:rPr>
          <w:rStyle w:val="750"/>
          <w:i/>
          <w:iCs/>
          <w:color w:val="000000"/>
        </w:rPr>
        <w:t xml:space="preserve"> Кто там?</w:t>
      </w:r>
    </w:p>
    <w:p w:rsidR="00B6004A" w:rsidRDefault="00B6004A">
      <w:pPr>
        <w:pStyle w:val="71"/>
        <w:framePr w:w="5621" w:h="7864" w:hRule="exact" w:wrap="none" w:vAnchor="page" w:hAnchor="page" w:x="3163" w:y="4365"/>
        <w:shd w:val="clear" w:color="auto" w:fill="auto"/>
        <w:spacing w:before="0" w:after="0" w:line="218" w:lineRule="exact"/>
        <w:ind w:left="520" w:hanging="500"/>
      </w:pPr>
      <w:r>
        <w:rPr>
          <w:rStyle w:val="78"/>
          <w:i/>
          <w:iCs/>
          <w:color w:val="000000"/>
        </w:rPr>
        <w:t>Кристина</w:t>
      </w:r>
      <w:r>
        <w:rPr>
          <w:rStyle w:val="750"/>
          <w:i/>
          <w:iCs/>
          <w:color w:val="000000"/>
        </w:rPr>
        <w:t xml:space="preserve"> </w:t>
      </w:r>
      <w:r>
        <w:rPr>
          <w:rStyle w:val="70pt"/>
          <w:i/>
          <w:iCs/>
          <w:color w:val="000000"/>
        </w:rPr>
        <w:t>(с возгласом облегчения).</w:t>
      </w:r>
      <w:r>
        <w:rPr>
          <w:rStyle w:val="750"/>
          <w:i/>
          <w:iCs/>
          <w:color w:val="000000"/>
        </w:rPr>
        <w:t xml:space="preserve"> Адам!</w:t>
      </w:r>
    </w:p>
    <w:p w:rsidR="00B6004A" w:rsidRDefault="00B6004A">
      <w:pPr>
        <w:pStyle w:val="a4"/>
        <w:framePr w:w="5621" w:h="7864" w:hRule="exact" w:wrap="none" w:vAnchor="page" w:hAnchor="page" w:x="3163" w:y="4365"/>
        <w:shd w:val="clear" w:color="auto" w:fill="auto"/>
        <w:spacing w:after="107" w:line="218" w:lineRule="exact"/>
        <w:ind w:left="520" w:right="20" w:hanging="500"/>
        <w:jc w:val="both"/>
      </w:pPr>
      <w:r>
        <w:rPr>
          <w:rStyle w:val="1pt"/>
          <w:color w:val="000000"/>
        </w:rPr>
        <w:t>Брант.</w:t>
      </w:r>
      <w:r>
        <w:rPr>
          <w:rStyle w:val="0pt3"/>
          <w:color w:val="000000"/>
        </w:rPr>
        <w:t xml:space="preserve"> Кристина! </w:t>
      </w:r>
      <w:r>
        <w:rPr>
          <w:rStyle w:val="53"/>
          <w:color w:val="000000"/>
        </w:rPr>
        <w:t>(Торопливо.)</w:t>
      </w:r>
      <w:r>
        <w:rPr>
          <w:rStyle w:val="0pt3"/>
          <w:color w:val="000000"/>
        </w:rPr>
        <w:t xml:space="preserve"> Возвращайся к трапу, я тебя там встречу.</w:t>
      </w:r>
    </w:p>
    <w:p w:rsidR="00B6004A" w:rsidRDefault="00B6004A">
      <w:pPr>
        <w:pStyle w:val="71"/>
        <w:framePr w:w="5621" w:h="7864" w:hRule="exact" w:wrap="none" w:vAnchor="page" w:hAnchor="page" w:x="3163" w:y="4365"/>
        <w:shd w:val="clear" w:color="auto" w:fill="auto"/>
        <w:spacing w:before="0" w:after="107" w:line="160" w:lineRule="exact"/>
        <w:ind w:left="520" w:firstLine="0"/>
      </w:pPr>
      <w:r>
        <w:rPr>
          <w:rStyle w:val="70pt"/>
          <w:i/>
          <w:iCs/>
          <w:color w:val="000000"/>
        </w:rPr>
        <w:t>Она уходит</w:t>
      </w:r>
      <w:r>
        <w:rPr>
          <w:rStyle w:val="750"/>
          <w:i/>
          <w:iCs/>
          <w:color w:val="000000"/>
        </w:rPr>
        <w:t>.</w:t>
      </w:r>
    </w:p>
    <w:p w:rsidR="00B6004A" w:rsidRDefault="00B6004A">
      <w:pPr>
        <w:pStyle w:val="71"/>
        <w:framePr w:w="5621" w:h="7864" w:hRule="exact" w:wrap="none" w:vAnchor="page" w:hAnchor="page" w:x="3163" w:y="4365"/>
        <w:shd w:val="clear" w:color="auto" w:fill="auto"/>
        <w:spacing w:before="0" w:line="218" w:lineRule="exact"/>
        <w:ind w:left="520" w:right="20" w:firstLine="0"/>
      </w:pPr>
      <w:r>
        <w:rPr>
          <w:rStyle w:val="70pt"/>
          <w:i/>
          <w:iCs/>
          <w:color w:val="000000"/>
        </w:rPr>
        <w:t>(Почти бегом проходит вдоль борта влево, чтобы встре</w:t>
      </w:r>
      <w:r>
        <w:rPr>
          <w:rStyle w:val="70pt"/>
          <w:i/>
          <w:iCs/>
          <w:color w:val="000000"/>
        </w:rPr>
        <w:softHyphen/>
        <w:t>тить ее.)</w:t>
      </w:r>
    </w:p>
    <w:p w:rsidR="00B6004A" w:rsidRDefault="00B6004A">
      <w:pPr>
        <w:pStyle w:val="71"/>
        <w:framePr w:w="5621" w:h="7864" w:hRule="exact" w:wrap="none" w:vAnchor="page" w:hAnchor="page" w:x="3163" w:y="4365"/>
        <w:shd w:val="clear" w:color="auto" w:fill="auto"/>
        <w:spacing w:before="0" w:line="218" w:lineRule="exact"/>
        <w:ind w:left="520" w:right="20" w:firstLine="0"/>
      </w:pPr>
      <w:r>
        <w:rPr>
          <w:rStyle w:val="70pt"/>
          <w:i/>
          <w:iCs/>
          <w:color w:val="000000"/>
        </w:rPr>
        <w:t>Слышны их голоса, и вскоре они выходят на ют. Она бес</w:t>
      </w:r>
      <w:r>
        <w:rPr>
          <w:rStyle w:val="70pt"/>
          <w:i/>
          <w:iCs/>
          <w:color w:val="000000"/>
        </w:rPr>
        <w:softHyphen/>
        <w:t>сильно опирается на него.</w:t>
      </w:r>
    </w:p>
    <w:p w:rsidR="00B6004A" w:rsidRDefault="00B6004A">
      <w:pPr>
        <w:pStyle w:val="a4"/>
        <w:framePr w:w="5621" w:h="7864" w:hRule="exact" w:wrap="none" w:vAnchor="page" w:hAnchor="page" w:x="3163" w:y="4365"/>
        <w:shd w:val="clear" w:color="auto" w:fill="auto"/>
        <w:spacing w:line="218" w:lineRule="exact"/>
        <w:ind w:left="520" w:right="20" w:firstLine="0"/>
        <w:jc w:val="both"/>
      </w:pPr>
      <w:r>
        <w:rPr>
          <w:rStyle w:val="53"/>
          <w:color w:val="000000"/>
        </w:rPr>
        <w:t>(Поддерживает ее, обнимая за талию.)</w:t>
      </w:r>
      <w:r>
        <w:rPr>
          <w:rStyle w:val="0pt3"/>
          <w:color w:val="000000"/>
        </w:rPr>
        <w:t xml:space="preserve"> Я проведу тебя этим путем. Я запер люк на главную палубу.</w:t>
      </w:r>
    </w:p>
    <w:p w:rsidR="00B6004A" w:rsidRDefault="00B6004A">
      <w:pPr>
        <w:pStyle w:val="a4"/>
        <w:framePr w:w="5621" w:h="7864" w:hRule="exact" w:wrap="none" w:vAnchor="page" w:hAnchor="page" w:x="3163" w:y="4365"/>
        <w:shd w:val="clear" w:color="auto" w:fill="auto"/>
        <w:spacing w:line="218" w:lineRule="exact"/>
        <w:ind w:left="520" w:right="20" w:hanging="500"/>
        <w:jc w:val="both"/>
      </w:pPr>
      <w:r>
        <w:rPr>
          <w:rStyle w:val="1pt"/>
          <w:color w:val="000000"/>
        </w:rPr>
        <w:t>Кристина.</w:t>
      </w:r>
      <w:r>
        <w:rPr>
          <w:rStyle w:val="0pt3"/>
          <w:color w:val="000000"/>
        </w:rPr>
        <w:t xml:space="preserve"> Мне было так страшно! Я ведь не знала, твой ли это корабль! Какой-то пьяный прошел мимо, что-то рас</w:t>
      </w:r>
      <w:r>
        <w:rPr>
          <w:rStyle w:val="0pt3"/>
          <w:color w:val="000000"/>
        </w:rPr>
        <w:softHyphen/>
        <w:t>певая...</w:t>
      </w:r>
    </w:p>
    <w:p w:rsidR="00B6004A" w:rsidRDefault="00B6004A">
      <w:pPr>
        <w:pStyle w:val="a4"/>
        <w:framePr w:w="5621" w:h="7864" w:hRule="exact" w:wrap="none" w:vAnchor="page" w:hAnchor="page" w:x="3163" w:y="4365"/>
        <w:shd w:val="clear" w:color="auto" w:fill="auto"/>
        <w:spacing w:line="218" w:lineRule="exact"/>
        <w:ind w:left="520" w:right="20" w:hanging="500"/>
        <w:jc w:val="both"/>
      </w:pPr>
      <w:r>
        <w:rPr>
          <w:rStyle w:val="1pt"/>
          <w:color w:val="000000"/>
        </w:rPr>
        <w:t>Брант.</w:t>
      </w:r>
      <w:r>
        <w:rPr>
          <w:rStyle w:val="0pt3"/>
          <w:color w:val="000000"/>
        </w:rPr>
        <w:t xml:space="preserve"> Здесь это бывает. Я только что отделался от него. Се</w:t>
      </w:r>
      <w:r>
        <w:rPr>
          <w:rStyle w:val="0pt3"/>
          <w:color w:val="000000"/>
        </w:rPr>
        <w:softHyphen/>
        <w:t>годня утром мне пришлось уволить сторожа, чтобы эту ночь быть одному. Я надеялся, что ты скоро придешь. Этот пьяный видел тебя?</w:t>
      </w:r>
    </w:p>
    <w:p w:rsidR="00B6004A" w:rsidRDefault="00B6004A">
      <w:pPr>
        <w:pStyle w:val="a4"/>
        <w:framePr w:w="5621" w:h="7864" w:hRule="exact" w:wrap="none" w:vAnchor="page" w:hAnchor="page" w:x="3163" w:y="4365"/>
        <w:shd w:val="clear" w:color="auto" w:fill="auto"/>
        <w:spacing w:line="218" w:lineRule="exact"/>
        <w:ind w:left="520" w:right="20" w:hanging="500"/>
        <w:jc w:val="both"/>
      </w:pPr>
      <w:r>
        <w:rPr>
          <w:rStyle w:val="1pt"/>
          <w:color w:val="000000"/>
        </w:rPr>
        <w:t>Кристина.</w:t>
      </w:r>
      <w:r>
        <w:rPr>
          <w:rStyle w:val="0pt3"/>
          <w:color w:val="000000"/>
        </w:rPr>
        <w:t xml:space="preserve"> Нет. Я спряталась за ящиками. </w:t>
      </w:r>
      <w:r>
        <w:rPr>
          <w:rStyle w:val="53"/>
          <w:color w:val="000000"/>
        </w:rPr>
        <w:t>(Испуганно.)</w:t>
      </w:r>
      <w:r>
        <w:rPr>
          <w:rStyle w:val="0pt3"/>
          <w:color w:val="000000"/>
        </w:rPr>
        <w:t xml:space="preserve"> За</w:t>
      </w:r>
      <w:r>
        <w:rPr>
          <w:rStyle w:val="0pt3"/>
          <w:color w:val="000000"/>
        </w:rPr>
        <w:softHyphen/>
        <w:t>чем у тебя этот пистолет?</w:t>
      </w:r>
    </w:p>
    <w:p w:rsidR="00B6004A" w:rsidRDefault="00B6004A">
      <w:pPr>
        <w:pStyle w:val="a6"/>
        <w:framePr w:wrap="none" w:vAnchor="page" w:hAnchor="page" w:x="3127" w:y="12430"/>
        <w:shd w:val="clear" w:color="auto" w:fill="auto"/>
        <w:spacing w:line="170" w:lineRule="exact"/>
        <w:ind w:left="40"/>
      </w:pPr>
      <w:r>
        <w:rPr>
          <w:rStyle w:val="0pt0"/>
          <w:color w:val="000000"/>
        </w:rPr>
        <w:t>132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0" w:h="7786" w:hRule="exact" w:wrap="none" w:vAnchor="page" w:hAnchor="page" w:x="3148" w:y="4212"/>
        <w:shd w:val="clear" w:color="auto" w:fill="auto"/>
        <w:spacing w:line="214" w:lineRule="exact"/>
        <w:ind w:left="540" w:right="20"/>
        <w:jc w:val="both"/>
      </w:pPr>
      <w:r>
        <w:rPr>
          <w:rStyle w:val="1pt"/>
          <w:color w:val="000000"/>
        </w:rPr>
        <w:lastRenderedPageBreak/>
        <w:t>Брант</w:t>
      </w:r>
      <w:r>
        <w:rPr>
          <w:rStyle w:val="0pt3"/>
          <w:color w:val="000000"/>
        </w:rPr>
        <w:t xml:space="preserve"> </w:t>
      </w:r>
      <w:r>
        <w:rPr>
          <w:rStyle w:val="53"/>
          <w:color w:val="000000"/>
        </w:rPr>
        <w:t>(зловеще).</w:t>
      </w:r>
      <w:r>
        <w:rPr>
          <w:rStyle w:val="0pt3"/>
          <w:color w:val="000000"/>
        </w:rPr>
        <w:t xml:space="preserve"> Я просто не собирался сидеть сложа руки... если все пойдет не так.</w:t>
      </w:r>
    </w:p>
    <w:p w:rsidR="00B6004A" w:rsidRDefault="00B6004A">
      <w:pPr>
        <w:pStyle w:val="a4"/>
        <w:framePr w:w="5650" w:h="7786" w:hRule="exact" w:wrap="none" w:vAnchor="page" w:hAnchor="page" w:x="3148" w:y="4212"/>
        <w:shd w:val="clear" w:color="auto" w:fill="auto"/>
        <w:spacing w:line="214" w:lineRule="exact"/>
        <w:ind w:left="540"/>
        <w:jc w:val="both"/>
      </w:pPr>
      <w:r>
        <w:rPr>
          <w:rStyle w:val="1pt"/>
          <w:color w:val="000000"/>
        </w:rPr>
        <w:t>Кристина.</w:t>
      </w:r>
      <w:r>
        <w:rPr>
          <w:rStyle w:val="0pt3"/>
          <w:color w:val="000000"/>
        </w:rPr>
        <w:t xml:space="preserve"> Адам!</w:t>
      </w:r>
    </w:p>
    <w:p w:rsidR="00B6004A" w:rsidRDefault="00B6004A">
      <w:pPr>
        <w:pStyle w:val="a4"/>
        <w:framePr w:w="5650" w:h="7786" w:hRule="exact" w:wrap="none" w:vAnchor="page" w:hAnchor="page" w:x="3148" w:y="4212"/>
        <w:shd w:val="clear" w:color="auto" w:fill="auto"/>
        <w:spacing w:line="214" w:lineRule="exact"/>
        <w:ind w:left="540" w:right="20"/>
        <w:jc w:val="both"/>
      </w:pPr>
      <w:r>
        <w:rPr>
          <w:rStyle w:val="1pt"/>
          <w:color w:val="000000"/>
        </w:rPr>
        <w:t>Брант.</w:t>
      </w:r>
      <w:r>
        <w:rPr>
          <w:rStyle w:val="0pt3"/>
          <w:color w:val="000000"/>
        </w:rPr>
        <w:t xml:space="preserve"> Не думаешь ли ты, что я когда-нибудь позволю им взять меня живым! ^</w:t>
      </w:r>
    </w:p>
    <w:p w:rsidR="00B6004A" w:rsidRDefault="00B6004A">
      <w:pPr>
        <w:pStyle w:val="a4"/>
        <w:framePr w:w="5650" w:h="7786" w:hRule="exact" w:wrap="none" w:vAnchor="page" w:hAnchor="page" w:x="3148" w:y="4212"/>
        <w:shd w:val="clear" w:color="auto" w:fill="auto"/>
        <w:spacing w:line="214" w:lineRule="exact"/>
        <w:ind w:left="540" w:right="20"/>
        <w:jc w:val="both"/>
      </w:pPr>
      <w:r>
        <w:rPr>
          <w:rStyle w:val="1pt"/>
          <w:color w:val="000000"/>
        </w:rPr>
        <w:t>Кристина.</w:t>
      </w:r>
      <w:r>
        <w:rPr>
          <w:rStyle w:val="0pt3"/>
          <w:color w:val="000000"/>
        </w:rPr>
        <w:t xml:space="preserve"> Ну ради бога, пожалуйста, пе говори сейчас об этом! Обними меня! Скажи, что любишь меня!</w:t>
      </w:r>
    </w:p>
    <w:p w:rsidR="00B6004A" w:rsidRDefault="00B6004A">
      <w:pPr>
        <w:pStyle w:val="a4"/>
        <w:framePr w:w="5650" w:h="7786" w:hRule="exact" w:wrap="none" w:vAnchor="page" w:hAnchor="page" w:x="3148" w:y="4212"/>
        <w:shd w:val="clear" w:color="auto" w:fill="auto"/>
        <w:spacing w:line="214" w:lineRule="exact"/>
        <w:ind w:left="540" w:right="20"/>
        <w:jc w:val="both"/>
      </w:pPr>
      <w:r>
        <w:rPr>
          <w:rStyle w:val="1pt"/>
          <w:color w:val="000000"/>
        </w:rPr>
        <w:t>Брант</w:t>
      </w:r>
      <w:r>
        <w:rPr>
          <w:rStyle w:val="0pt3"/>
          <w:color w:val="000000"/>
        </w:rPr>
        <w:t xml:space="preserve"> </w:t>
      </w:r>
      <w:r>
        <w:rPr>
          <w:rStyle w:val="53"/>
          <w:color w:val="000000"/>
        </w:rPr>
        <w:t>(резко).</w:t>
      </w:r>
      <w:r>
        <w:rPr>
          <w:rStyle w:val="0pt3"/>
          <w:color w:val="000000"/>
        </w:rPr>
        <w:t xml:space="preserve"> Сейчас не время! Я хочу знать, что произошло! </w:t>
      </w:r>
      <w:r>
        <w:rPr>
          <w:rStyle w:val="53"/>
          <w:color w:val="000000"/>
        </w:rPr>
        <w:t>(Но сразу же раскаивается</w:t>
      </w:r>
      <w:r>
        <w:rPr>
          <w:rStyle w:val="0pt3"/>
          <w:color w:val="000000"/>
        </w:rPr>
        <w:t xml:space="preserve">, </w:t>
      </w:r>
      <w:r>
        <w:rPr>
          <w:rStyle w:val="53"/>
          <w:color w:val="000000"/>
        </w:rPr>
        <w:t>целует ее; затем с грубоватой нежностью.)</w:t>
      </w:r>
      <w:r>
        <w:rPr>
          <w:rStyle w:val="0pt3"/>
          <w:color w:val="000000"/>
        </w:rPr>
        <w:t xml:space="preserve"> Не обращай на меня внимания! Ждать здесь одному, ничего не зная, кроме сообщения газет о его смер</w:t>
      </w:r>
      <w:r>
        <w:rPr>
          <w:rStyle w:val="0pt3"/>
          <w:color w:val="000000"/>
        </w:rPr>
        <w:softHyphen/>
        <w:t>ти,— это совсем истрепало мне нервы. Последние дни были просто адом!</w:t>
      </w:r>
    </w:p>
    <w:p w:rsidR="00B6004A" w:rsidRDefault="00B6004A">
      <w:pPr>
        <w:pStyle w:val="a4"/>
        <w:framePr w:w="5650" w:h="7786" w:hRule="exact" w:wrap="none" w:vAnchor="page" w:hAnchor="page" w:x="3148" w:y="4212"/>
        <w:shd w:val="clear" w:color="auto" w:fill="auto"/>
        <w:spacing w:line="214" w:lineRule="exact"/>
        <w:ind w:left="540"/>
        <w:jc w:val="both"/>
      </w:pPr>
      <w:r>
        <w:rPr>
          <w:rStyle w:val="1pt"/>
          <w:color w:val="000000"/>
        </w:rPr>
        <w:t>Кристина.</w:t>
      </w:r>
      <w:r>
        <w:rPr>
          <w:rStyle w:val="0pt3"/>
          <w:color w:val="000000"/>
        </w:rPr>
        <w:t xml:space="preserve"> Если бы ты только знал, чем они были для меня!</w:t>
      </w:r>
    </w:p>
    <w:p w:rsidR="00B6004A" w:rsidRDefault="00B6004A">
      <w:pPr>
        <w:pStyle w:val="a4"/>
        <w:framePr w:w="5650" w:h="7786" w:hRule="exact" w:wrap="none" w:vAnchor="page" w:hAnchor="page" w:x="3148" w:y="4212"/>
        <w:shd w:val="clear" w:color="auto" w:fill="auto"/>
        <w:spacing w:line="214" w:lineRule="exact"/>
        <w:ind w:left="540" w:right="20"/>
        <w:jc w:val="both"/>
      </w:pPr>
      <w:r>
        <w:rPr>
          <w:rStyle w:val="1pt"/>
          <w:color w:val="000000"/>
        </w:rPr>
        <w:t>Брант.</w:t>
      </w:r>
      <w:r>
        <w:rPr>
          <w:rStyle w:val="0pt3"/>
          <w:color w:val="000000"/>
        </w:rPr>
        <w:t xml:space="preserve"> Что-нибудь произошло! Это можно прочитать по тво</w:t>
      </w:r>
      <w:r>
        <w:rPr>
          <w:rStyle w:val="0pt3"/>
          <w:color w:val="000000"/>
        </w:rPr>
        <w:softHyphen/>
        <w:t>ему лицу. В чем дело, Кристина?</w:t>
      </w:r>
    </w:p>
    <w:p w:rsidR="00B6004A" w:rsidRDefault="00B6004A">
      <w:pPr>
        <w:pStyle w:val="a4"/>
        <w:framePr w:w="5650" w:h="7786" w:hRule="exact" w:wrap="none" w:vAnchor="page" w:hAnchor="page" w:x="3148" w:y="4212"/>
        <w:shd w:val="clear" w:color="auto" w:fill="auto"/>
        <w:spacing w:line="214" w:lineRule="exact"/>
        <w:ind w:left="540" w:right="20"/>
        <w:jc w:val="both"/>
      </w:pPr>
      <w:r>
        <w:rPr>
          <w:rStyle w:val="1pt"/>
          <w:color w:val="000000"/>
        </w:rPr>
        <w:t>Кристина</w:t>
      </w:r>
      <w:r>
        <w:rPr>
          <w:rStyle w:val="0pt3"/>
          <w:color w:val="000000"/>
        </w:rPr>
        <w:t xml:space="preserve"> </w:t>
      </w:r>
      <w:r>
        <w:rPr>
          <w:rStyle w:val="53"/>
          <w:color w:val="000000"/>
        </w:rPr>
        <w:t>(запинаясь).</w:t>
      </w:r>
      <w:r>
        <w:rPr>
          <w:rStyle w:val="0pt3"/>
          <w:color w:val="000000"/>
        </w:rPr>
        <w:t xml:space="preserve"> Винни все знает!.. Она вошла в ком</w:t>
      </w:r>
      <w:r>
        <w:rPr>
          <w:rStyle w:val="0pt3"/>
          <w:color w:val="000000"/>
        </w:rPr>
        <w:softHyphen/>
        <w:t>нату, когда он был уже при смерти! Он сказал ей...</w:t>
      </w:r>
    </w:p>
    <w:p w:rsidR="00B6004A" w:rsidRDefault="00B6004A">
      <w:pPr>
        <w:pStyle w:val="a4"/>
        <w:framePr w:w="5650" w:h="7786" w:hRule="exact" w:wrap="none" w:vAnchor="page" w:hAnchor="page" w:x="3148" w:y="4212"/>
        <w:shd w:val="clear" w:color="auto" w:fill="auto"/>
        <w:spacing w:line="214" w:lineRule="exact"/>
        <w:ind w:left="540" w:right="20"/>
        <w:jc w:val="both"/>
      </w:pPr>
      <w:r>
        <w:rPr>
          <w:rStyle w:val="1pt"/>
          <w:color w:val="000000"/>
        </w:rPr>
        <w:t>Брант</w:t>
      </w:r>
      <w:r>
        <w:rPr>
          <w:rStyle w:val="0pt3"/>
          <w:color w:val="000000"/>
        </w:rPr>
        <w:t xml:space="preserve"> </w:t>
      </w:r>
      <w:r>
        <w:rPr>
          <w:rStyle w:val="53"/>
          <w:color w:val="000000"/>
        </w:rPr>
        <w:t>(резко).</w:t>
      </w:r>
      <w:r>
        <w:rPr>
          <w:rStyle w:val="0pt3"/>
          <w:color w:val="000000"/>
        </w:rPr>
        <w:t xml:space="preserve"> Боже мой! Что она собирается делать? </w:t>
      </w:r>
      <w:r>
        <w:rPr>
          <w:rStyle w:val="53"/>
          <w:color w:val="000000"/>
        </w:rPr>
        <w:t>(Не дав ей времени ответить на свой вопрос, начинает с тревогой оглядываться.)</w:t>
      </w:r>
      <w:r>
        <w:rPr>
          <w:rStyle w:val="0pt3"/>
          <w:color w:val="000000"/>
        </w:rPr>
        <w:t xml:space="preserve"> Кристина! Как ты сумела уехать оттуда? Она ведь теперь догадывается, что ты отправилась не к отцу. Она выследила тебя уже один раз...</w:t>
      </w:r>
    </w:p>
    <w:p w:rsidR="00B6004A" w:rsidRDefault="00B6004A">
      <w:pPr>
        <w:pStyle w:val="a4"/>
        <w:framePr w:w="5650" w:h="7786" w:hRule="exact" w:wrap="none" w:vAnchor="page" w:hAnchor="page" w:x="3148" w:y="4212"/>
        <w:shd w:val="clear" w:color="auto" w:fill="auto"/>
        <w:spacing w:line="214" w:lineRule="exact"/>
        <w:ind w:left="540" w:right="20"/>
        <w:jc w:val="both"/>
      </w:pPr>
      <w:r>
        <w:rPr>
          <w:rStyle w:val="1pt"/>
          <w:color w:val="000000"/>
        </w:rPr>
        <w:t>Кристина.</w:t>
      </w:r>
      <w:r>
        <w:rPr>
          <w:rStyle w:val="0pt3"/>
          <w:color w:val="000000"/>
        </w:rPr>
        <w:t xml:space="preserve"> Не беспокойся, все в порядке. Сегодня утром Орин сказал, что его кузины, Брэдфорды, пригласили его и Вин</w:t>
      </w:r>
      <w:r>
        <w:rPr>
          <w:rStyle w:val="0pt3"/>
          <w:color w:val="000000"/>
        </w:rPr>
        <w:softHyphen/>
        <w:t>ни провести у них целый день в Блэкридже и что он берет Винни с собой, потому что считает, что перемена обстанов</w:t>
      </w:r>
      <w:r>
        <w:rPr>
          <w:rStyle w:val="0pt3"/>
          <w:color w:val="000000"/>
        </w:rPr>
        <w:softHyphen/>
        <w:t>ки поможет Винни прийти в себя. Я сумела убедить его, что Винни под влиянием смерти отца немного тронулась, и поэтому он вряд ли будет слушать ее...</w:t>
      </w:r>
    </w:p>
    <w:p w:rsidR="00B6004A" w:rsidRDefault="00B6004A">
      <w:pPr>
        <w:pStyle w:val="a4"/>
        <w:framePr w:w="5650" w:h="7786" w:hRule="exact" w:wrap="none" w:vAnchor="page" w:hAnchor="page" w:x="3148" w:y="4212"/>
        <w:shd w:val="clear" w:color="auto" w:fill="auto"/>
        <w:spacing w:line="214" w:lineRule="exact"/>
        <w:ind w:left="540"/>
        <w:jc w:val="both"/>
      </w:pPr>
      <w:r>
        <w:rPr>
          <w:rStyle w:val="1pt"/>
          <w:color w:val="000000"/>
        </w:rPr>
        <w:t>Брант</w:t>
      </w:r>
      <w:r>
        <w:rPr>
          <w:rStyle w:val="0pt3"/>
          <w:color w:val="000000"/>
        </w:rPr>
        <w:t xml:space="preserve"> </w:t>
      </w:r>
      <w:r>
        <w:rPr>
          <w:rStyle w:val="53"/>
          <w:color w:val="000000"/>
        </w:rPr>
        <w:t>(нетерпеливо).</w:t>
      </w:r>
      <w:r>
        <w:rPr>
          <w:rStyle w:val="0pt3"/>
          <w:color w:val="000000"/>
        </w:rPr>
        <w:t xml:space="preserve"> И он поверил в это?</w:t>
      </w:r>
    </w:p>
    <w:p w:rsidR="00B6004A" w:rsidRDefault="00B6004A">
      <w:pPr>
        <w:pStyle w:val="a4"/>
        <w:framePr w:w="5650" w:h="7786" w:hRule="exact" w:wrap="none" w:vAnchor="page" w:hAnchor="page" w:x="3148" w:y="4212"/>
        <w:shd w:val="clear" w:color="auto" w:fill="auto"/>
        <w:spacing w:line="214" w:lineRule="exact"/>
        <w:ind w:left="540" w:right="20"/>
        <w:jc w:val="both"/>
      </w:pPr>
      <w:r>
        <w:rPr>
          <w:rStyle w:val="1pt"/>
          <w:color w:val="000000"/>
        </w:rPr>
        <w:t>Кристина</w:t>
      </w:r>
      <w:r>
        <w:rPr>
          <w:rStyle w:val="0pt3"/>
          <w:color w:val="000000"/>
        </w:rPr>
        <w:t xml:space="preserve"> </w:t>
      </w:r>
      <w:r>
        <w:rPr>
          <w:rStyle w:val="53"/>
          <w:color w:val="000000"/>
        </w:rPr>
        <w:t>(неуверенно).</w:t>
      </w:r>
      <w:r>
        <w:rPr>
          <w:rStyle w:val="0pt3"/>
          <w:color w:val="000000"/>
        </w:rPr>
        <w:t xml:space="preserve"> Да... он верит... пока... Я не знаю, как долго...</w:t>
      </w:r>
    </w:p>
    <w:p w:rsidR="00B6004A" w:rsidRDefault="00B6004A">
      <w:pPr>
        <w:pStyle w:val="a4"/>
        <w:framePr w:w="5650" w:h="7786" w:hRule="exact" w:wrap="none" w:vAnchor="page" w:hAnchor="page" w:x="3148" w:y="4212"/>
        <w:shd w:val="clear" w:color="auto" w:fill="auto"/>
        <w:spacing w:line="214" w:lineRule="exact"/>
        <w:ind w:left="540"/>
        <w:jc w:val="both"/>
      </w:pPr>
      <w:r>
        <w:rPr>
          <w:rStyle w:val="1pt"/>
          <w:color w:val="000000"/>
        </w:rPr>
        <w:t>Брант.</w:t>
      </w:r>
      <w:r>
        <w:rPr>
          <w:rStyle w:val="0pt3"/>
          <w:color w:val="000000"/>
        </w:rPr>
        <w:t xml:space="preserve"> А-а!</w:t>
      </w:r>
    </w:p>
    <w:p w:rsidR="00B6004A" w:rsidRDefault="00B6004A">
      <w:pPr>
        <w:pStyle w:val="a4"/>
        <w:framePr w:w="5650" w:h="7786" w:hRule="exact" w:wrap="none" w:vAnchor="page" w:hAnchor="page" w:x="3148" w:y="4212"/>
        <w:shd w:val="clear" w:color="auto" w:fill="auto"/>
        <w:spacing w:line="214" w:lineRule="exact"/>
        <w:ind w:left="540" w:right="20"/>
        <w:jc w:val="both"/>
      </w:pPr>
      <w:r>
        <w:rPr>
          <w:rStyle w:val="1pt"/>
          <w:color w:val="000000"/>
        </w:rPr>
        <w:t>Кристина.</w:t>
      </w:r>
      <w:r>
        <w:rPr>
          <w:rStyle w:val="0pt3"/>
          <w:color w:val="000000"/>
        </w:rPr>
        <w:t xml:space="preserve"> Я сказала ему, чтобы он обязательно ехал. Это дало мне возможность приехать к тебе, чего я так хотела.</w:t>
      </w:r>
    </w:p>
    <w:p w:rsidR="00B6004A" w:rsidRDefault="00B6004A">
      <w:pPr>
        <w:pStyle w:val="140"/>
        <w:framePr w:wrap="none" w:vAnchor="page" w:hAnchor="page" w:x="3148" w:y="12180"/>
        <w:numPr>
          <w:ilvl w:val="0"/>
          <w:numId w:val="5"/>
        </w:numPr>
        <w:shd w:val="clear" w:color="auto" w:fill="auto"/>
        <w:tabs>
          <w:tab w:val="left" w:pos="204"/>
        </w:tabs>
        <w:spacing w:before="0" w:line="160" w:lineRule="exact"/>
        <w:ind w:left="551" w:right="2925" w:hanging="520"/>
        <w:jc w:val="both"/>
      </w:pPr>
      <w:r>
        <w:rPr>
          <w:rStyle w:val="140pt"/>
          <w:color w:val="000000"/>
        </w:rPr>
        <w:t>О’Нил «Траур — участь Электры»</w:t>
      </w:r>
    </w:p>
    <w:p w:rsidR="00B6004A" w:rsidRDefault="00B6004A">
      <w:pPr>
        <w:pStyle w:val="60"/>
        <w:framePr w:wrap="none" w:vAnchor="page" w:hAnchor="page" w:x="8344" w:y="12188"/>
        <w:shd w:val="clear" w:color="auto" w:fill="auto"/>
        <w:spacing w:before="0" w:after="0" w:line="180" w:lineRule="exact"/>
        <w:ind w:left="100"/>
      </w:pPr>
      <w:r>
        <w:rPr>
          <w:rStyle w:val="60pt0"/>
          <w:color w:val="000000"/>
        </w:rPr>
        <w:t>133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314" w:h="7853" w:hRule="exact" w:wrap="none" w:vAnchor="page" w:hAnchor="page" w:x="3316" w:y="4370"/>
        <w:shd w:val="clear" w:color="auto" w:fill="auto"/>
        <w:spacing w:after="53" w:line="209" w:lineRule="exact"/>
        <w:ind w:left="180" w:right="40" w:firstLine="0"/>
        <w:jc w:val="both"/>
      </w:pPr>
      <w:r>
        <w:rPr>
          <w:rStyle w:val="0pt3"/>
          <w:color w:val="000000"/>
        </w:rPr>
        <w:lastRenderedPageBreak/>
        <w:t xml:space="preserve">Они отправились этим утром и не знают, что я уехала, но, даже если узнают, не смогут доказать, где я была. У нас мало времени, Адам... Мы должны подумать, что делать... Многое случилось, чего я никак не могла предусмотреть... Я приехала предупредить тебя... </w:t>
      </w:r>
      <w:r>
        <w:rPr>
          <w:rStyle w:val="1pt"/>
          <w:color w:val="000000"/>
        </w:rPr>
        <w:t>ант.</w:t>
      </w:r>
      <w:r>
        <w:rPr>
          <w:rStyle w:val="0pt3"/>
          <w:color w:val="000000"/>
        </w:rPr>
        <w:t xml:space="preserve"> Тсс! Спускайся в каюту! Мы дураки, что затеяли раз</w:t>
      </w:r>
      <w:r>
        <w:rPr>
          <w:rStyle w:val="0pt3"/>
          <w:color w:val="000000"/>
        </w:rPr>
        <w:softHyphen/>
        <w:t xml:space="preserve">говор здесь наверху! </w:t>
      </w:r>
      <w:r>
        <w:rPr>
          <w:rStyle w:val="53"/>
          <w:color w:val="000000"/>
        </w:rPr>
        <w:t xml:space="preserve">(Ведет ее за </w:t>
      </w:r>
      <w:r>
        <w:rPr>
          <w:rStyle w:val="34"/>
          <w:color w:val="000000"/>
        </w:rPr>
        <w:t>руку</w:t>
      </w:r>
      <w:r>
        <w:rPr>
          <w:rStyle w:val="53"/>
          <w:color w:val="000000"/>
        </w:rPr>
        <w:t xml:space="preserve"> к трапу и тихо за</w:t>
      </w:r>
      <w:r>
        <w:rPr>
          <w:rStyle w:val="53"/>
          <w:color w:val="000000"/>
        </w:rPr>
        <w:softHyphen/>
        <w:t>крывает за собой дверь.)</w:t>
      </w:r>
    </w:p>
    <w:p w:rsidR="00B6004A" w:rsidRDefault="00B6004A">
      <w:pPr>
        <w:pStyle w:val="71"/>
        <w:framePr w:w="5314" w:h="7853" w:hRule="exact" w:wrap="none" w:vAnchor="page" w:hAnchor="page" w:x="3316" w:y="4370"/>
        <w:shd w:val="clear" w:color="auto" w:fill="auto"/>
        <w:spacing w:before="0" w:after="62" w:line="218" w:lineRule="exact"/>
        <w:ind w:left="180" w:right="40" w:firstLine="0"/>
      </w:pPr>
      <w:r>
        <w:rPr>
          <w:rStyle w:val="70pt"/>
          <w:i/>
          <w:iCs/>
          <w:color w:val="000000"/>
        </w:rPr>
        <w:t>Наступает тишина, слышно пение матросов на стоящем в гавани корабле, оно печально разносится над водой.</w:t>
      </w:r>
    </w:p>
    <w:p w:rsidR="00B6004A" w:rsidRDefault="00B6004A">
      <w:pPr>
        <w:pStyle w:val="71"/>
        <w:framePr w:w="5314" w:h="7853" w:hRule="exact" w:wrap="none" w:vAnchor="page" w:hAnchor="page" w:x="3316" w:y="4370"/>
        <w:shd w:val="clear" w:color="auto" w:fill="auto"/>
        <w:spacing w:before="0" w:after="58" w:line="216" w:lineRule="exact"/>
        <w:ind w:left="180" w:right="40" w:firstLine="0"/>
      </w:pPr>
      <w:r>
        <w:rPr>
          <w:rStyle w:val="70pt"/>
          <w:i/>
          <w:iCs/>
          <w:color w:val="000000"/>
        </w:rPr>
        <w:t xml:space="preserve">Немного' погодя слева, крадучись вдоль борта, появляются </w:t>
      </w:r>
      <w:r>
        <w:rPr>
          <w:rStyle w:val="72pt2"/>
          <w:i/>
          <w:iCs/>
          <w:color w:val="000000"/>
        </w:rPr>
        <w:t>Орин и Лавиния.</w:t>
      </w:r>
      <w:r>
        <w:rPr>
          <w:rStyle w:val="70pt"/>
          <w:i/>
          <w:iCs/>
          <w:color w:val="000000"/>
        </w:rPr>
        <w:t xml:space="preserve"> Она в черном, как и раньше. На нем поверх формы длинное пальто, шляпа с широкими полями, надвинутая на глаза. Она держится невозмутимо и зловеще. Он кипит от дикой и мстительной ярости. Сохраняя осто</w:t>
      </w:r>
      <w:r>
        <w:rPr>
          <w:rStyle w:val="70pt"/>
          <w:i/>
          <w:iCs/>
          <w:color w:val="000000"/>
        </w:rPr>
        <w:softHyphen/>
        <w:t>рожность, подкрадываются к световому люку каюты. Орин наклоняется и прислушивается. Его лицо</w:t>
      </w:r>
      <w:r>
        <w:rPr>
          <w:rStyle w:val="750"/>
          <w:i/>
          <w:iCs/>
          <w:color w:val="000000"/>
        </w:rPr>
        <w:t xml:space="preserve"> — </w:t>
      </w:r>
      <w:r>
        <w:rPr>
          <w:rStyle w:val="70pt"/>
          <w:i/>
          <w:iCs/>
          <w:color w:val="000000"/>
        </w:rPr>
        <w:t>в полосе света из светового люка</w:t>
      </w:r>
      <w:r>
        <w:rPr>
          <w:rStyle w:val="750"/>
          <w:i/>
          <w:iCs/>
          <w:color w:val="000000"/>
        </w:rPr>
        <w:t xml:space="preserve"> — </w:t>
      </w:r>
      <w:r>
        <w:rPr>
          <w:rStyle w:val="70pt"/>
          <w:i/>
          <w:iCs/>
          <w:color w:val="000000"/>
        </w:rPr>
        <w:t>искажается от ревности и бешенства. Лавиния успокаивающе кладет ему руку на плечо. На не</w:t>
      </w:r>
      <w:r>
        <w:rPr>
          <w:rStyle w:val="750"/>
          <w:i/>
          <w:iCs/>
          <w:color w:val="000000"/>
        </w:rPr>
        <w:t xml:space="preserve">- </w:t>
      </w:r>
      <w:r>
        <w:rPr>
          <w:rStyle w:val="70pt"/>
          <w:i/>
          <w:iCs/>
          <w:color w:val="000000"/>
        </w:rPr>
        <w:t>которое время сцена погружается в темноту. Когда вновь дается освещение, мы видим внутренность небольшой каю</w:t>
      </w:r>
      <w:r>
        <w:rPr>
          <w:rStyle w:val="70pt"/>
          <w:i/>
          <w:iCs/>
          <w:color w:val="000000"/>
        </w:rPr>
        <w:softHyphen/>
        <w:t>ты, стены ее окрашены в светло-коричневый цвет, к свето</w:t>
      </w:r>
      <w:r>
        <w:rPr>
          <w:rStyle w:val="70pt"/>
          <w:i/>
          <w:iCs/>
          <w:color w:val="000000"/>
        </w:rPr>
        <w:softHyphen/>
        <w:t>вому люку подвешен корабельный компас. Под ним стоят сосновый стол и три кресла вокруг него. На столе наполо</w:t>
      </w:r>
      <w:r>
        <w:rPr>
          <w:rStyle w:val="70pt"/>
          <w:i/>
          <w:iCs/>
          <w:color w:val="000000"/>
        </w:rPr>
        <w:softHyphen/>
        <w:t>вину опорожненная бутылка виски, стакан и кувшин с во</w:t>
      </w:r>
      <w:r>
        <w:rPr>
          <w:rStyle w:val="70pt"/>
          <w:i/>
          <w:iCs/>
          <w:color w:val="000000"/>
        </w:rPr>
        <w:softHyphen/>
        <w:t>дой. В правой стене каюты длинный и узкий встроенный диван с кожаными подушками. В задней переборке справа дверь, ведущая в отдельную каюту капитана. Огромный буфет у левой стены в центре. Над буфетом корабельные часы. В глубине открыта дверь, выходящая в коридор, ве</w:t>
      </w:r>
      <w:r>
        <w:rPr>
          <w:rStyle w:val="70pt"/>
          <w:i/>
          <w:iCs/>
          <w:color w:val="000000"/>
        </w:rPr>
        <w:softHyphen/>
        <w:t>дущий на главную палубу. В этот же коридор выходит трап с кормовой палубы. На буфете стоит зажженная лампа, справа от стола зажженный корабельный фонарь.</w:t>
      </w:r>
    </w:p>
    <w:p w:rsidR="00B6004A" w:rsidRDefault="00B6004A">
      <w:pPr>
        <w:pStyle w:val="71"/>
        <w:framePr w:w="5314" w:h="7853" w:hRule="exact" w:wrap="none" w:vAnchor="page" w:hAnchor="page" w:x="3316" w:y="4370"/>
        <w:shd w:val="clear" w:color="auto" w:fill="auto"/>
        <w:spacing w:before="0" w:after="0" w:line="218" w:lineRule="exact"/>
        <w:ind w:left="180" w:right="40" w:firstLine="0"/>
      </w:pPr>
      <w:r>
        <w:rPr>
          <w:rStyle w:val="790"/>
          <w:i/>
          <w:iCs/>
          <w:color w:val="000000"/>
        </w:rPr>
        <w:t xml:space="preserve">Бр </w:t>
      </w:r>
      <w:r>
        <w:rPr>
          <w:rStyle w:val="70pt"/>
          <w:i/>
          <w:iCs/>
          <w:color w:val="000000"/>
        </w:rPr>
        <w:t xml:space="preserve">ант сидит за столом справа, </w:t>
      </w:r>
      <w:r>
        <w:rPr>
          <w:rStyle w:val="72pt2"/>
          <w:i/>
          <w:iCs/>
          <w:color w:val="000000"/>
        </w:rPr>
        <w:t>Кристина</w:t>
      </w:r>
      <w:r>
        <w:rPr>
          <w:rStyle w:val="750"/>
          <w:i/>
          <w:iCs/>
          <w:color w:val="000000"/>
        </w:rPr>
        <w:t xml:space="preserve"> — </w:t>
      </w:r>
      <w:r>
        <w:rPr>
          <w:rStyle w:val="70pt"/>
          <w:i/>
          <w:iCs/>
          <w:color w:val="000000"/>
        </w:rPr>
        <w:t>на ааднем плане, ее лицо иамождено и постарело, рот плотно сжат,</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30" w:h="7840" w:hRule="exact" w:wrap="none" w:vAnchor="page" w:hAnchor="page" w:x="3158" w:y="4374"/>
        <w:shd w:val="clear" w:color="auto" w:fill="auto"/>
        <w:spacing w:before="0" w:after="54" w:line="209" w:lineRule="exact"/>
        <w:ind w:left="520" w:right="20" w:firstLine="0"/>
      </w:pPr>
      <w:r>
        <w:rPr>
          <w:rStyle w:val="70pt"/>
          <w:i/>
          <w:iCs/>
          <w:color w:val="000000"/>
        </w:rPr>
        <w:lastRenderedPageBreak/>
        <w:t>уголки губ горько опущены вниз. Весь ее вид, беспорядок в прическе и одежде напоминают беглянку. Она толь</w:t>
      </w:r>
      <w:r>
        <w:rPr>
          <w:rStyle w:val="70pt"/>
          <w:i/>
          <w:iCs/>
          <w:color w:val="000000"/>
        </w:rPr>
        <w:softHyphen/>
        <w:t>ко что закончила свой рассказ об убийстве и последовавших событиях. Он напряженно слушает.</w:t>
      </w:r>
    </w:p>
    <w:p w:rsidR="00B6004A" w:rsidRDefault="00B6004A">
      <w:pPr>
        <w:pStyle w:val="71"/>
        <w:framePr w:w="5630" w:h="7840" w:hRule="exact" w:wrap="none" w:vAnchor="page" w:hAnchor="page" w:x="3158" w:y="4374"/>
        <w:shd w:val="clear" w:color="auto" w:fill="auto"/>
        <w:spacing w:before="0" w:after="62" w:line="216" w:lineRule="exact"/>
        <w:ind w:left="520" w:right="20" w:firstLine="0"/>
      </w:pPr>
      <w:r>
        <w:rPr>
          <w:rStyle w:val="70pt"/>
          <w:i/>
          <w:iCs/>
          <w:color w:val="000000"/>
        </w:rPr>
        <w:t>На палубе, над ними, в той же позе</w:t>
      </w:r>
      <w:r>
        <w:rPr>
          <w:rStyle w:val="750"/>
          <w:i/>
          <w:iCs/>
          <w:color w:val="000000"/>
        </w:rPr>
        <w:t xml:space="preserve"> — </w:t>
      </w:r>
      <w:r>
        <w:rPr>
          <w:rStyle w:val="70pt"/>
          <w:i/>
          <w:iCs/>
          <w:color w:val="000000"/>
        </w:rPr>
        <w:t>Орин и Лавиния. Орин, нагнувшись, вслушивается.</w:t>
      </w:r>
    </w:p>
    <w:p w:rsidR="00B6004A" w:rsidRDefault="00B6004A">
      <w:pPr>
        <w:pStyle w:val="a4"/>
        <w:framePr w:w="5630" w:h="7840" w:hRule="exact" w:wrap="none" w:vAnchor="page" w:hAnchor="page" w:x="3158" w:y="4374"/>
        <w:shd w:val="clear" w:color="auto" w:fill="auto"/>
        <w:spacing w:line="214" w:lineRule="exact"/>
        <w:ind w:left="520" w:right="20" w:hanging="500"/>
        <w:jc w:val="both"/>
      </w:pPr>
      <w:r>
        <w:rPr>
          <w:rStyle w:val="1pt"/>
          <w:color w:val="000000"/>
        </w:rPr>
        <w:t>Кристина.</w:t>
      </w:r>
      <w:r>
        <w:rPr>
          <w:rStyle w:val="0pt3"/>
          <w:color w:val="000000"/>
        </w:rPr>
        <w:t xml:space="preserve"> Когда он умирал, то показал на меня пальцем и сказал ей, что виновата я! Л потом она нашла яд...</w:t>
      </w:r>
    </w:p>
    <w:p w:rsidR="00B6004A" w:rsidRDefault="00B6004A">
      <w:pPr>
        <w:pStyle w:val="a4"/>
        <w:framePr w:w="5630" w:h="7840" w:hRule="exact" w:wrap="none" w:vAnchor="page" w:hAnchor="page" w:x="3158" w:y="4374"/>
        <w:shd w:val="clear" w:color="auto" w:fill="auto"/>
        <w:spacing w:line="214" w:lineRule="exact"/>
        <w:ind w:left="520" w:hanging="500"/>
        <w:jc w:val="both"/>
      </w:pPr>
      <w:r>
        <w:rPr>
          <w:rStyle w:val="1pt"/>
          <w:color w:val="000000"/>
        </w:rPr>
        <w:t>Брант</w:t>
      </w:r>
      <w:r>
        <w:rPr>
          <w:rStyle w:val="0pt3"/>
          <w:color w:val="000000"/>
        </w:rPr>
        <w:t xml:space="preserve"> </w:t>
      </w:r>
      <w:r>
        <w:rPr>
          <w:rStyle w:val="53"/>
          <w:color w:val="000000"/>
        </w:rPr>
        <w:t>(вскакивает).</w:t>
      </w:r>
      <w:r>
        <w:rPr>
          <w:rStyle w:val="0pt3"/>
          <w:color w:val="000000"/>
        </w:rPr>
        <w:t xml:space="preserve"> Боже ты мой, что же ты не...</w:t>
      </w:r>
    </w:p>
    <w:p w:rsidR="00B6004A" w:rsidRDefault="00B6004A">
      <w:pPr>
        <w:pStyle w:val="a4"/>
        <w:framePr w:w="5630" w:h="7840" w:hRule="exact" w:wrap="none" w:vAnchor="page" w:hAnchor="page" w:x="3158" w:y="4374"/>
        <w:shd w:val="clear" w:color="auto" w:fill="auto"/>
        <w:spacing w:line="214" w:lineRule="exact"/>
        <w:ind w:left="520" w:right="20" w:hanging="500"/>
        <w:jc w:val="both"/>
      </w:pPr>
      <w:r>
        <w:rPr>
          <w:rStyle w:val="1pt"/>
          <w:color w:val="000000"/>
        </w:rPr>
        <w:t>Кристина</w:t>
      </w:r>
      <w:r>
        <w:rPr>
          <w:rStyle w:val="0pt3"/>
          <w:color w:val="000000"/>
        </w:rPr>
        <w:t xml:space="preserve"> </w:t>
      </w:r>
      <w:r>
        <w:rPr>
          <w:rStyle w:val="53"/>
          <w:color w:val="000000"/>
        </w:rPr>
        <w:t>(жалобно).</w:t>
      </w:r>
      <w:r>
        <w:rPr>
          <w:rStyle w:val="0pt3"/>
          <w:color w:val="000000"/>
        </w:rPr>
        <w:t xml:space="preserve"> Я потеряла сознание прежде, чем успе</w:t>
      </w:r>
      <w:r>
        <w:rPr>
          <w:rStyle w:val="0pt3"/>
          <w:color w:val="000000"/>
        </w:rPr>
        <w:softHyphen/>
        <w:t>ла спрятать его! Все было так тщательно подготовлено! Но как могла я предвидеть, что она войдет в этот самый мо</w:t>
      </w:r>
      <w:r>
        <w:rPr>
          <w:rStyle w:val="0pt3"/>
          <w:color w:val="000000"/>
        </w:rPr>
        <w:softHyphen/>
        <w:t>мент? Откуда мне было энать, что он будет так говорить со мной? Он свел меня с ума! Только и говорил о смерти! Со</w:t>
      </w:r>
      <w:r>
        <w:rPr>
          <w:rStyle w:val="0pt3"/>
          <w:color w:val="000000"/>
        </w:rPr>
        <w:softHyphen/>
        <w:t>знательно мучил меня! Я хотела только одного: чтобы он умер и оставил меня в покое!</w:t>
      </w:r>
    </w:p>
    <w:p w:rsidR="00B6004A" w:rsidRDefault="00B6004A">
      <w:pPr>
        <w:pStyle w:val="a4"/>
        <w:framePr w:w="5630" w:h="7840" w:hRule="exact" w:wrap="none" w:vAnchor="page" w:hAnchor="page" w:x="3158" w:y="4374"/>
        <w:shd w:val="clear" w:color="auto" w:fill="auto"/>
        <w:spacing w:line="214" w:lineRule="exact"/>
        <w:ind w:left="520" w:right="20" w:hanging="500"/>
        <w:jc w:val="both"/>
      </w:pPr>
      <w:r>
        <w:rPr>
          <w:rStyle w:val="1pt"/>
          <w:color w:val="000000"/>
        </w:rPr>
        <w:t>Брант</w:t>
      </w:r>
      <w:r>
        <w:rPr>
          <w:rStyle w:val="0pt3"/>
          <w:color w:val="000000"/>
        </w:rPr>
        <w:t xml:space="preserve"> </w:t>
      </w:r>
      <w:r>
        <w:rPr>
          <w:rStyle w:val="53"/>
          <w:color w:val="000000"/>
        </w:rPr>
        <w:t xml:space="preserve">(его глаза зажигаются диким огнем удовлетворения). </w:t>
      </w:r>
      <w:r>
        <w:rPr>
          <w:rStyle w:val="0pt3"/>
          <w:color w:val="000000"/>
        </w:rPr>
        <w:t>Ты говоришь, что рассказала ему, чей я сын, прежде чем он умер! Бьюсь об эаклад, что это свело его с ума!</w:t>
      </w:r>
    </w:p>
    <w:p w:rsidR="00B6004A" w:rsidRDefault="00B6004A">
      <w:pPr>
        <w:pStyle w:val="a4"/>
        <w:framePr w:w="5630" w:h="7840" w:hRule="exact" w:wrap="none" w:vAnchor="page" w:hAnchor="page" w:x="3158" w:y="4374"/>
        <w:shd w:val="clear" w:color="auto" w:fill="auto"/>
        <w:spacing w:line="214" w:lineRule="exact"/>
        <w:ind w:left="520" w:right="20" w:hanging="500"/>
        <w:jc w:val="both"/>
      </w:pPr>
      <w:r>
        <w:rPr>
          <w:rStyle w:val="1pt"/>
          <w:color w:val="000000"/>
        </w:rPr>
        <w:t>Кристина</w:t>
      </w:r>
      <w:r>
        <w:rPr>
          <w:rStyle w:val="0pt3"/>
          <w:color w:val="000000"/>
        </w:rPr>
        <w:t xml:space="preserve"> </w:t>
      </w:r>
      <w:r>
        <w:rPr>
          <w:rStyle w:val="53"/>
          <w:color w:val="000000"/>
        </w:rPr>
        <w:t>(жалобно повторяет).</w:t>
      </w:r>
      <w:r>
        <w:rPr>
          <w:rStyle w:val="0pt3"/>
          <w:color w:val="000000"/>
        </w:rPr>
        <w:t xml:space="preserve"> Я подготовила все так хоро</w:t>
      </w:r>
      <w:r>
        <w:rPr>
          <w:rStyle w:val="0pt3"/>
          <w:color w:val="000000"/>
        </w:rPr>
        <w:softHyphen/>
        <w:t>шо... но что-то помешало!</w:t>
      </w:r>
    </w:p>
    <w:p w:rsidR="00B6004A" w:rsidRDefault="00B6004A">
      <w:pPr>
        <w:pStyle w:val="a4"/>
        <w:framePr w:w="5630" w:h="7840" w:hRule="exact" w:wrap="none" w:vAnchor="page" w:hAnchor="page" w:x="3158" w:y="4374"/>
        <w:shd w:val="clear" w:color="auto" w:fill="auto"/>
        <w:spacing w:line="214" w:lineRule="exact"/>
        <w:ind w:left="520" w:right="20" w:hanging="500"/>
        <w:jc w:val="both"/>
      </w:pPr>
      <w:r>
        <w:rPr>
          <w:rStyle w:val="1pt"/>
          <w:color w:val="000000"/>
        </w:rPr>
        <w:t>Брант</w:t>
      </w:r>
      <w:r>
        <w:rPr>
          <w:rStyle w:val="0pt3"/>
          <w:color w:val="000000"/>
        </w:rPr>
        <w:t xml:space="preserve"> </w:t>
      </w:r>
      <w:r>
        <w:rPr>
          <w:rStyle w:val="53"/>
          <w:color w:val="000000"/>
        </w:rPr>
        <w:t>(в мрачном унынии; вновь опускается в кресло).</w:t>
      </w:r>
      <w:r>
        <w:rPr>
          <w:rStyle w:val="0pt3"/>
          <w:color w:val="000000"/>
        </w:rPr>
        <w:t xml:space="preserve"> Я так и знал! У меня было предчувствие! Так мне и надо! То, что случилось, должно было случиться! Но это совсем не та месть, в которой я поклялся мертвой матери! Я должен был сделать так, как хотел,— драться с Эзрой Мэнноном, как дерутся двое мужчин эа любовь женщины! </w:t>
      </w:r>
      <w:r>
        <w:rPr>
          <w:rStyle w:val="53"/>
          <w:color w:val="000000"/>
        </w:rPr>
        <w:t>(С горьким самоосуждением.)</w:t>
      </w:r>
      <w:r>
        <w:rPr>
          <w:rStyle w:val="0pt3"/>
          <w:color w:val="000000"/>
        </w:rPr>
        <w:t xml:space="preserve"> Наверно, во мне сказывается трусливая, гнилая кровь моего отца! Да!</w:t>
      </w:r>
    </w:p>
    <w:p w:rsidR="00B6004A" w:rsidRDefault="00B6004A">
      <w:pPr>
        <w:pStyle w:val="a4"/>
        <w:framePr w:w="5630" w:h="7840" w:hRule="exact" w:wrap="none" w:vAnchor="page" w:hAnchor="page" w:x="3158" w:y="4374"/>
        <w:shd w:val="clear" w:color="auto" w:fill="auto"/>
        <w:spacing w:line="214" w:lineRule="exact"/>
        <w:ind w:left="520" w:hanging="500"/>
        <w:jc w:val="both"/>
      </w:pPr>
      <w:r>
        <w:rPr>
          <w:rStyle w:val="1pt"/>
          <w:color w:val="000000"/>
        </w:rPr>
        <w:t>Кристина.</w:t>
      </w:r>
      <w:r>
        <w:rPr>
          <w:rStyle w:val="0pt3"/>
          <w:color w:val="000000"/>
        </w:rPr>
        <w:t xml:space="preserve"> Адам! Ты винишь меня!</w:t>
      </w:r>
    </w:p>
    <w:p w:rsidR="00B6004A" w:rsidRDefault="00B6004A">
      <w:pPr>
        <w:pStyle w:val="a4"/>
        <w:framePr w:w="5630" w:h="7840" w:hRule="exact" w:wrap="none" w:vAnchor="page" w:hAnchor="page" w:x="3158" w:y="4374"/>
        <w:shd w:val="clear" w:color="auto" w:fill="auto"/>
        <w:spacing w:line="214" w:lineRule="exact"/>
        <w:ind w:left="520" w:right="20" w:hanging="500"/>
        <w:jc w:val="both"/>
      </w:pPr>
      <w:r>
        <w:rPr>
          <w:rStyle w:val="1pt"/>
          <w:color w:val="000000"/>
        </w:rPr>
        <w:t>Брант</w:t>
      </w:r>
      <w:r>
        <w:rPr>
          <w:rStyle w:val="0pt3"/>
          <w:color w:val="000000"/>
        </w:rPr>
        <w:t xml:space="preserve"> </w:t>
      </w:r>
      <w:r>
        <w:rPr>
          <w:rStyle w:val="53"/>
          <w:color w:val="000000"/>
        </w:rPr>
        <w:t>(опомнившись, с чувством стыда).</w:t>
      </w:r>
      <w:r>
        <w:rPr>
          <w:rStyle w:val="0pt3"/>
          <w:color w:val="000000"/>
        </w:rPr>
        <w:t xml:space="preserve"> И в мыслях не имел винить тебя, Кристина! </w:t>
      </w:r>
      <w:r>
        <w:rPr>
          <w:rStyle w:val="53"/>
          <w:color w:val="000000"/>
        </w:rPr>
        <w:t>(Резко.)</w:t>
      </w:r>
      <w:r>
        <w:rPr>
          <w:rStyle w:val="0pt3"/>
          <w:color w:val="000000"/>
        </w:rPr>
        <w:t xml:space="preserve"> Теперь слишком поздно сожалеть о чем-нибудь. Нужно думать, что делать!</w:t>
      </w:r>
    </w:p>
    <w:p w:rsidR="00B6004A" w:rsidRDefault="00B6004A">
      <w:pPr>
        <w:pStyle w:val="a4"/>
        <w:framePr w:w="5630" w:h="7840" w:hRule="exact" w:wrap="none" w:vAnchor="page" w:hAnchor="page" w:x="3158" w:y="4374"/>
        <w:shd w:val="clear" w:color="auto" w:fill="auto"/>
        <w:spacing w:line="214" w:lineRule="exact"/>
        <w:ind w:left="520" w:right="20" w:hanging="500"/>
        <w:jc w:val="both"/>
      </w:pPr>
      <w:r>
        <w:rPr>
          <w:rStyle w:val="1pt"/>
          <w:color w:val="000000"/>
        </w:rPr>
        <w:t>Кристина.</w:t>
      </w:r>
      <w:r>
        <w:rPr>
          <w:rStyle w:val="0pt3"/>
          <w:color w:val="000000"/>
        </w:rPr>
        <w:t xml:space="preserve"> Да-да! Я так боюсь этой Винни! О, Адам, ты дол</w:t>
      </w:r>
      <w:r>
        <w:rPr>
          <w:rStyle w:val="0pt3"/>
          <w:color w:val="000000"/>
        </w:rPr>
        <w:softHyphen/>
        <w:t>жен обещать мне, что будешь настороже каждое мгнове</w:t>
      </w:r>
      <w:r>
        <w:rPr>
          <w:rStyle w:val="0pt3"/>
          <w:color w:val="000000"/>
        </w:rPr>
        <w:softHyphen/>
      </w:r>
    </w:p>
    <w:p w:rsidR="00B6004A" w:rsidRDefault="00B6004A">
      <w:pPr>
        <w:pStyle w:val="a6"/>
        <w:framePr w:wrap="none" w:vAnchor="page" w:hAnchor="page" w:x="3122" w:y="12366"/>
        <w:shd w:val="clear" w:color="auto" w:fill="auto"/>
        <w:spacing w:line="170" w:lineRule="exact"/>
        <w:ind w:left="40"/>
      </w:pPr>
      <w:r>
        <w:rPr>
          <w:rStyle w:val="0pt0"/>
          <w:color w:val="000000"/>
        </w:rPr>
        <w:t>5*</w:t>
      </w:r>
    </w:p>
    <w:p w:rsidR="00B6004A" w:rsidRDefault="00B6004A">
      <w:pPr>
        <w:pStyle w:val="a6"/>
        <w:framePr w:wrap="none" w:vAnchor="page" w:hAnchor="page" w:x="8416" w:y="12358"/>
        <w:shd w:val="clear" w:color="auto" w:fill="auto"/>
        <w:spacing w:line="170" w:lineRule="exact"/>
        <w:ind w:left="40"/>
      </w:pPr>
      <w:r>
        <w:rPr>
          <w:rStyle w:val="0pt0"/>
          <w:color w:val="000000"/>
        </w:rPr>
        <w:t>135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781" w:hRule="exact" w:wrap="none" w:vAnchor="page" w:hAnchor="page" w:x="3154" w:y="4370"/>
        <w:shd w:val="clear" w:color="auto" w:fill="auto"/>
        <w:spacing w:line="214" w:lineRule="exact"/>
        <w:ind w:left="520" w:right="20" w:firstLine="0"/>
        <w:jc w:val="both"/>
      </w:pPr>
      <w:r>
        <w:rPr>
          <w:rStyle w:val="0pt3"/>
          <w:color w:val="000000"/>
        </w:rPr>
        <w:lastRenderedPageBreak/>
        <w:t>ние! Если она сумеет убедить Орина, что ты мой любов</w:t>
      </w:r>
      <w:r>
        <w:rPr>
          <w:rStyle w:val="0pt3"/>
          <w:color w:val="000000"/>
        </w:rPr>
        <w:softHyphen/>
        <w:t>ник... Почему нам не уехать, Адам? Стоит нам убраться от нее подальше, и она уже ничего не сделает.</w:t>
      </w:r>
    </w:p>
    <w:p w:rsidR="00B6004A" w:rsidRDefault="00B6004A">
      <w:pPr>
        <w:pStyle w:val="a4"/>
        <w:framePr w:w="5638" w:h="7781" w:hRule="exact" w:wrap="none" w:vAnchor="page" w:hAnchor="page" w:x="3154" w:y="4370"/>
        <w:shd w:val="clear" w:color="auto" w:fill="auto"/>
        <w:spacing w:line="214" w:lineRule="exact"/>
        <w:ind w:left="520" w:right="20" w:hanging="500"/>
        <w:jc w:val="both"/>
      </w:pPr>
      <w:r>
        <w:rPr>
          <w:rStyle w:val="1pt"/>
          <w:color w:val="000000"/>
        </w:rPr>
        <w:t>Брант.</w:t>
      </w:r>
      <w:r>
        <w:rPr>
          <w:rStyle w:val="0pt3"/>
          <w:color w:val="000000"/>
        </w:rPr>
        <w:t xml:space="preserve"> «Флайинг трейдс» не сможет выйти в море еще с месяц или даже больше. Мы не получим груз так скоро, как ду</w:t>
      </w:r>
      <w:r>
        <w:rPr>
          <w:rStyle w:val="0pt3"/>
          <w:color w:val="000000"/>
        </w:rPr>
        <w:softHyphen/>
        <w:t>мали владельцы.</w:t>
      </w:r>
    </w:p>
    <w:p w:rsidR="00B6004A" w:rsidRDefault="00B6004A">
      <w:pPr>
        <w:pStyle w:val="a4"/>
        <w:framePr w:w="5638" w:h="7781" w:hRule="exact" w:wrap="none" w:vAnchor="page" w:hAnchor="page" w:x="3154" w:y="4370"/>
        <w:shd w:val="clear" w:color="auto" w:fill="auto"/>
        <w:spacing w:line="214" w:lineRule="exact"/>
        <w:ind w:left="520" w:right="20" w:hanging="500"/>
        <w:jc w:val="both"/>
      </w:pPr>
      <w:r>
        <w:rPr>
          <w:rStyle w:val="1pt"/>
          <w:color w:val="000000"/>
        </w:rPr>
        <w:t>Кристина.</w:t>
      </w:r>
      <w:r>
        <w:rPr>
          <w:rStyle w:val="0pt3"/>
          <w:color w:val="000000"/>
        </w:rPr>
        <w:t xml:space="preserve"> Разве мы не можем уехать на другом корабле... как пассажиры... На Восток... где мы могли бы пожениться...</w:t>
      </w:r>
    </w:p>
    <w:p w:rsidR="00B6004A" w:rsidRDefault="00B6004A">
      <w:pPr>
        <w:pStyle w:val="a4"/>
        <w:framePr w:w="5638" w:h="7781" w:hRule="exact" w:wrap="none" w:vAnchor="page" w:hAnchor="page" w:x="3154" w:y="4370"/>
        <w:shd w:val="clear" w:color="auto" w:fill="auto"/>
        <w:spacing w:line="214" w:lineRule="exact"/>
        <w:ind w:left="520" w:right="20" w:hanging="500"/>
        <w:jc w:val="both"/>
      </w:pPr>
      <w:r>
        <w:rPr>
          <w:rStyle w:val="1pt"/>
          <w:color w:val="000000"/>
        </w:rPr>
        <w:t>Брант</w:t>
      </w:r>
      <w:r>
        <w:rPr>
          <w:rStyle w:val="0pt3"/>
          <w:color w:val="000000"/>
        </w:rPr>
        <w:t xml:space="preserve"> </w:t>
      </w:r>
      <w:r>
        <w:rPr>
          <w:rStyle w:val="53"/>
          <w:color w:val="000000"/>
        </w:rPr>
        <w:t>(мрачно).</w:t>
      </w:r>
      <w:r>
        <w:rPr>
          <w:rStyle w:val="0pt3"/>
          <w:color w:val="000000"/>
        </w:rPr>
        <w:t xml:space="preserve"> Но все в городе будут знать, что ты уехала. Это возбудит подозрения...</w:t>
      </w:r>
    </w:p>
    <w:p w:rsidR="00B6004A" w:rsidRDefault="00B6004A">
      <w:pPr>
        <w:pStyle w:val="a4"/>
        <w:framePr w:w="5638" w:h="7781" w:hRule="exact" w:wrap="none" w:vAnchor="page" w:hAnchor="page" w:x="3154" w:y="4370"/>
        <w:shd w:val="clear" w:color="auto" w:fill="auto"/>
        <w:spacing w:line="214" w:lineRule="exact"/>
        <w:ind w:left="520" w:right="20" w:hanging="500"/>
        <w:jc w:val="both"/>
      </w:pPr>
      <w:r>
        <w:rPr>
          <w:rStyle w:val="1pt"/>
          <w:color w:val="000000"/>
        </w:rPr>
        <w:t>Кристина.</w:t>
      </w:r>
      <w:r>
        <w:rPr>
          <w:rStyle w:val="0pt3"/>
          <w:color w:val="000000"/>
        </w:rPr>
        <w:t xml:space="preserve"> Нет. Орин и Винни будут лгать людям. Они будут делать это в своих собственных интересах. Наверняка бу</w:t>
      </w:r>
      <w:r>
        <w:rPr>
          <w:rStyle w:val="0pt3"/>
          <w:color w:val="000000"/>
        </w:rPr>
        <w:softHyphen/>
        <w:t>дут рассказывать, что я в Нью-Йорке у отца. О, Адам, это единственное, что мы можем сделать! Если не сумеем уехать подальше от Винни прямо сейчас, я знаю, произой</w:t>
      </w:r>
      <w:r>
        <w:rPr>
          <w:rStyle w:val="0pt3"/>
          <w:color w:val="000000"/>
        </w:rPr>
        <w:softHyphen/>
        <w:t>дет что-то ужасное!</w:t>
      </w:r>
    </w:p>
    <w:p w:rsidR="00B6004A" w:rsidRDefault="00B6004A">
      <w:pPr>
        <w:pStyle w:val="a4"/>
        <w:framePr w:w="5638" w:h="7781" w:hRule="exact" w:wrap="none" w:vAnchor="page" w:hAnchor="page" w:x="3154" w:y="4370"/>
        <w:shd w:val="clear" w:color="auto" w:fill="auto"/>
        <w:spacing w:line="214" w:lineRule="exact"/>
        <w:ind w:left="520" w:right="20" w:hanging="500"/>
        <w:jc w:val="both"/>
      </w:pPr>
      <w:r>
        <w:rPr>
          <w:rStyle w:val="1pt"/>
          <w:color w:val="000000"/>
        </w:rPr>
        <w:t>Брант</w:t>
      </w:r>
      <w:r>
        <w:rPr>
          <w:rStyle w:val="0pt3"/>
          <w:color w:val="000000"/>
        </w:rPr>
        <w:t xml:space="preserve"> </w:t>
      </w:r>
      <w:r>
        <w:rPr>
          <w:rStyle w:val="53"/>
          <w:color w:val="000000"/>
        </w:rPr>
        <w:t>(удрученно).</w:t>
      </w:r>
      <w:r>
        <w:rPr>
          <w:rStyle w:val="0pt3"/>
          <w:color w:val="000000"/>
        </w:rPr>
        <w:t xml:space="preserve"> Пожалуй, ты права. Похоже, это единст</w:t>
      </w:r>
      <w:r>
        <w:rPr>
          <w:rStyle w:val="0pt3"/>
          <w:color w:val="000000"/>
        </w:rPr>
        <w:softHyphen/>
        <w:t>венное для нас решение. «Атлантис» выходит в море в пятницу и направляется в Китай. Я договорюсь с капита</w:t>
      </w:r>
      <w:r>
        <w:rPr>
          <w:rStyle w:val="0pt3"/>
          <w:color w:val="000000"/>
        </w:rPr>
        <w:softHyphen/>
        <w:t xml:space="preserve">ном, чтобы он взял нас пассажирами... и не очень болтал! Они уходят на рассвете. Тебе, значит, лучше встретиться со мной здесь в четверг поздно вечером. </w:t>
      </w:r>
      <w:r>
        <w:rPr>
          <w:rStyle w:val="53"/>
          <w:color w:val="000000"/>
        </w:rPr>
        <w:t>(С усилием.)</w:t>
      </w:r>
      <w:r>
        <w:rPr>
          <w:rStyle w:val="0pt3"/>
          <w:color w:val="000000"/>
        </w:rPr>
        <w:t xml:space="preserve"> А се</w:t>
      </w:r>
      <w:r>
        <w:rPr>
          <w:rStyle w:val="0pt3"/>
          <w:color w:val="000000"/>
        </w:rPr>
        <w:softHyphen/>
        <w:t>годня я напишу Кларку и Даусону, чтобы искали другого капитана для «Флайинг трейдс».</w:t>
      </w:r>
    </w:p>
    <w:p w:rsidR="00B6004A" w:rsidRDefault="00B6004A">
      <w:pPr>
        <w:pStyle w:val="a4"/>
        <w:framePr w:w="5638" w:h="7781" w:hRule="exact" w:wrap="none" w:vAnchor="page" w:hAnchor="page" w:x="3154" w:y="4370"/>
        <w:shd w:val="clear" w:color="auto" w:fill="auto"/>
        <w:spacing w:line="214" w:lineRule="exact"/>
        <w:ind w:left="520" w:right="20" w:hanging="500"/>
        <w:jc w:val="both"/>
      </w:pPr>
      <w:r>
        <w:rPr>
          <w:rStyle w:val="1pt"/>
          <w:color w:val="000000"/>
        </w:rPr>
        <w:t>Кристина</w:t>
      </w:r>
      <w:r>
        <w:rPr>
          <w:rStyle w:val="0pt3"/>
          <w:color w:val="000000"/>
        </w:rPr>
        <w:t xml:space="preserve"> </w:t>
      </w:r>
      <w:r>
        <w:rPr>
          <w:rStyle w:val="53"/>
          <w:color w:val="000000"/>
        </w:rPr>
        <w:t xml:space="preserve">(почувствовав горечь в его голосе, сокрушенно). </w:t>
      </w:r>
      <w:r>
        <w:rPr>
          <w:rStyle w:val="0pt3"/>
          <w:color w:val="000000"/>
        </w:rPr>
        <w:t>Бедный Адам! Я знаю, как тяжело тебе расставаться с твоим клиппером.</w:t>
      </w:r>
    </w:p>
    <w:p w:rsidR="00B6004A" w:rsidRDefault="00B6004A">
      <w:pPr>
        <w:pStyle w:val="a4"/>
        <w:framePr w:w="5638" w:h="7781" w:hRule="exact" w:wrap="none" w:vAnchor="page" w:hAnchor="page" w:x="3154" w:y="4370"/>
        <w:shd w:val="clear" w:color="auto" w:fill="auto"/>
        <w:spacing w:line="214" w:lineRule="exact"/>
        <w:ind w:left="520" w:right="20" w:hanging="500"/>
        <w:jc w:val="both"/>
      </w:pPr>
      <w:r>
        <w:rPr>
          <w:rStyle w:val="1pt"/>
          <w:color w:val="000000"/>
        </w:rPr>
        <w:t>Брант</w:t>
      </w:r>
      <w:r>
        <w:rPr>
          <w:rStyle w:val="0pt3"/>
          <w:color w:val="000000"/>
        </w:rPr>
        <w:t xml:space="preserve"> </w:t>
      </w:r>
      <w:r>
        <w:rPr>
          <w:rStyle w:val="53"/>
          <w:color w:val="000000"/>
        </w:rPr>
        <w:t>(взбодрившись, виновато гладит ее руку и с грубоватой нежностью).</w:t>
      </w:r>
      <w:r>
        <w:rPr>
          <w:rStyle w:val="0pt3"/>
          <w:color w:val="000000"/>
        </w:rPr>
        <w:t xml:space="preserve"> На свете кораблей много, но таких, как ты, Кристина, только одна!</w:t>
      </w:r>
    </w:p>
    <w:p w:rsidR="00B6004A" w:rsidRDefault="00B6004A">
      <w:pPr>
        <w:pStyle w:val="a4"/>
        <w:framePr w:w="5638" w:h="7781" w:hRule="exact" w:wrap="none" w:vAnchor="page" w:hAnchor="page" w:x="3154" w:y="4370"/>
        <w:shd w:val="clear" w:color="auto" w:fill="auto"/>
        <w:spacing w:line="214" w:lineRule="exact"/>
        <w:ind w:left="520" w:right="20" w:hanging="500"/>
        <w:jc w:val="both"/>
      </w:pPr>
      <w:r>
        <w:rPr>
          <w:rStyle w:val="1pt"/>
          <w:color w:val="000000"/>
        </w:rPr>
        <w:t>Кристина.</w:t>
      </w:r>
      <w:r>
        <w:rPr>
          <w:rStyle w:val="0pt3"/>
          <w:color w:val="000000"/>
        </w:rPr>
        <w:t xml:space="preserve"> Я чувствую себя такой виноватой! Я не принесла тебе ничего, кроме несчастий!</w:t>
      </w:r>
    </w:p>
    <w:p w:rsidR="00B6004A" w:rsidRDefault="00B6004A">
      <w:pPr>
        <w:pStyle w:val="a4"/>
        <w:framePr w:w="5638" w:h="7781" w:hRule="exact" w:wrap="none" w:vAnchor="page" w:hAnchor="page" w:x="3154" w:y="4370"/>
        <w:shd w:val="clear" w:color="auto" w:fill="auto"/>
        <w:spacing w:line="214" w:lineRule="exact"/>
        <w:ind w:left="520" w:right="20" w:hanging="500"/>
        <w:jc w:val="both"/>
      </w:pPr>
      <w:r>
        <w:rPr>
          <w:rStyle w:val="1pt"/>
          <w:color w:val="000000"/>
        </w:rPr>
        <w:t>Брант.</w:t>
      </w:r>
      <w:r>
        <w:rPr>
          <w:rStyle w:val="0pt3"/>
          <w:color w:val="000000"/>
        </w:rPr>
        <w:t xml:space="preserve"> Ты дала мне любовь... а все остальное только цена за нее! Эта любовь дороже всего в миллион раз! И что бы там ни было, ты теперь только моя! </w:t>
      </w:r>
      <w:r>
        <w:rPr>
          <w:rStyle w:val="53"/>
          <w:color w:val="000000"/>
        </w:rPr>
        <w:t>(Привлекает ее к себе и смотрит поверх ее головы ничего не видящими глазами.)</w:t>
      </w:r>
    </w:p>
    <w:p w:rsidR="00B6004A" w:rsidRDefault="00B6004A">
      <w:pPr>
        <w:pStyle w:val="52"/>
        <w:framePr w:wrap="none" w:vAnchor="page" w:hAnchor="page" w:x="3135" w:y="12346"/>
        <w:shd w:val="clear" w:color="auto" w:fill="auto"/>
        <w:spacing w:line="180" w:lineRule="exact"/>
        <w:ind w:left="40"/>
      </w:pPr>
      <w:r>
        <w:rPr>
          <w:rStyle w:val="50pt2"/>
          <w:color w:val="000000"/>
        </w:rPr>
        <w:t>136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1" w:h="7712" w:hRule="exact" w:wrap="none" w:vAnchor="page" w:hAnchor="page" w:x="3163" w:y="4374"/>
        <w:shd w:val="clear" w:color="auto" w:fill="auto"/>
        <w:spacing w:line="209" w:lineRule="exact"/>
        <w:ind w:left="520" w:hanging="500"/>
        <w:jc w:val="both"/>
      </w:pPr>
      <w:r>
        <w:rPr>
          <w:rStyle w:val="1pt"/>
          <w:color w:val="000000"/>
        </w:rPr>
        <w:lastRenderedPageBreak/>
        <w:t>Кристина</w:t>
      </w:r>
      <w:r>
        <w:rPr>
          <w:rStyle w:val="0pt3"/>
          <w:color w:val="000000"/>
        </w:rPr>
        <w:t xml:space="preserve"> </w:t>
      </w:r>
      <w:r>
        <w:rPr>
          <w:rStyle w:val="53"/>
          <w:color w:val="000000"/>
        </w:rPr>
        <w:t>(дрожащим голосом).</w:t>
      </w:r>
      <w:r>
        <w:rPr>
          <w:rStyle w:val="0pt3"/>
          <w:color w:val="000000"/>
        </w:rPr>
        <w:t xml:space="preserve"> Но я так боюсь, что мне-то нечем особенно хвастаться... теперь. Я так состарилась за эти последние несколько дней. Стала некрасивой. Но я ста</w:t>
      </w:r>
      <w:r>
        <w:rPr>
          <w:rStyle w:val="0pt3"/>
          <w:color w:val="000000"/>
        </w:rPr>
        <w:softHyphen/>
        <w:t>ну вновь красивой... только для тебя... И во всем буду до</w:t>
      </w:r>
      <w:r>
        <w:rPr>
          <w:rStyle w:val="0pt3"/>
          <w:color w:val="000000"/>
        </w:rPr>
        <w:softHyphen/>
        <w:t>стойна тебя! Постарайся не очень жалеть, Адам, о своем корабле!</w:t>
      </w:r>
    </w:p>
    <w:p w:rsidR="00B6004A" w:rsidRDefault="00B6004A">
      <w:pPr>
        <w:pStyle w:val="a4"/>
        <w:framePr w:w="5621" w:h="7712" w:hRule="exact" w:wrap="none" w:vAnchor="page" w:hAnchor="page" w:x="3163" w:y="4374"/>
        <w:shd w:val="clear" w:color="auto" w:fill="auto"/>
        <w:spacing w:line="209" w:lineRule="exact"/>
        <w:ind w:left="520" w:hanging="500"/>
        <w:jc w:val="both"/>
      </w:pPr>
      <w:r>
        <w:rPr>
          <w:rStyle w:val="1pt"/>
          <w:color w:val="000000"/>
        </w:rPr>
        <w:t>Брант</w:t>
      </w:r>
      <w:r>
        <w:rPr>
          <w:rStyle w:val="0pt3"/>
          <w:color w:val="000000"/>
        </w:rPr>
        <w:t xml:space="preserve"> </w:t>
      </w:r>
      <w:r>
        <w:rPr>
          <w:rStyle w:val="53"/>
          <w:color w:val="000000"/>
        </w:rPr>
        <w:t>(грубовато).</w:t>
      </w:r>
      <w:r>
        <w:rPr>
          <w:rStyle w:val="0pt3"/>
          <w:color w:val="000000"/>
        </w:rPr>
        <w:t xml:space="preserve"> Давай не будем больше говорить о нем! </w:t>
      </w:r>
      <w:r>
        <w:rPr>
          <w:rStyle w:val="53"/>
          <w:color w:val="000000"/>
        </w:rPr>
        <w:t>(Заставляя себя улыбнуться.)</w:t>
      </w:r>
      <w:r>
        <w:rPr>
          <w:rStyle w:val="0pt3"/>
          <w:color w:val="000000"/>
        </w:rPr>
        <w:t xml:space="preserve"> С морем покончено! Во вся</w:t>
      </w:r>
      <w:r>
        <w:rPr>
          <w:rStyle w:val="0pt3"/>
          <w:color w:val="000000"/>
        </w:rPr>
        <w:softHyphen/>
        <w:t>ком случав, ему я больше не нужен! Море ненавидит тру</w:t>
      </w:r>
      <w:r>
        <w:rPr>
          <w:rStyle w:val="0pt3"/>
          <w:color w:val="000000"/>
        </w:rPr>
        <w:softHyphen/>
        <w:t>сов!</w:t>
      </w:r>
    </w:p>
    <w:p w:rsidR="00B6004A" w:rsidRDefault="00B6004A">
      <w:pPr>
        <w:pStyle w:val="a4"/>
        <w:framePr w:w="5621" w:h="7712" w:hRule="exact" w:wrap="none" w:vAnchor="page" w:hAnchor="page" w:x="3163" w:y="4374"/>
        <w:shd w:val="clear" w:color="auto" w:fill="auto"/>
        <w:spacing w:after="54" w:line="209" w:lineRule="exact"/>
        <w:ind w:left="520" w:hanging="500"/>
        <w:jc w:val="both"/>
      </w:pPr>
      <w:r>
        <w:rPr>
          <w:rStyle w:val="1pt"/>
          <w:color w:val="000000"/>
        </w:rPr>
        <w:t>Кристина</w:t>
      </w:r>
      <w:r>
        <w:rPr>
          <w:rStyle w:val="0pt3"/>
          <w:color w:val="000000"/>
        </w:rPr>
        <w:t xml:space="preserve"> </w:t>
      </w:r>
      <w:r>
        <w:rPr>
          <w:rStyle w:val="53"/>
          <w:color w:val="000000"/>
        </w:rPr>
        <w:t>(преисполненная сострадания</w:t>
      </w:r>
      <w:r>
        <w:rPr>
          <w:rStyle w:val="0pt3"/>
          <w:color w:val="000000"/>
        </w:rPr>
        <w:t xml:space="preserve">, </w:t>
      </w:r>
      <w:r>
        <w:rPr>
          <w:rStyle w:val="53"/>
          <w:color w:val="000000"/>
        </w:rPr>
        <w:t>робко пытается под</w:t>
      </w:r>
      <w:r>
        <w:rPr>
          <w:rStyle w:val="53"/>
          <w:color w:val="000000"/>
        </w:rPr>
        <w:softHyphen/>
        <w:t>бодрить его).</w:t>
      </w:r>
      <w:r>
        <w:rPr>
          <w:rStyle w:val="0pt3"/>
          <w:color w:val="000000"/>
        </w:rPr>
        <w:t xml:space="preserve"> Не надо говорить так! У тебя есть я, Адам! У тебя есть я! И мы будем счастливы, как только окажемся на твоих Благословенных островах </w:t>
      </w:r>
      <w:r>
        <w:rPr>
          <w:rStyle w:val="53"/>
          <w:color w:val="000000"/>
        </w:rPr>
        <w:t xml:space="preserve">(Внезапно вздрогнув.) </w:t>
      </w:r>
      <w:r>
        <w:rPr>
          <w:rStyle w:val="0pt3"/>
          <w:color w:val="000000"/>
        </w:rPr>
        <w:t>Как странно! Орин рассказывал мне об острове...</w:t>
      </w:r>
    </w:p>
    <w:p w:rsidR="00B6004A" w:rsidRDefault="00B6004A">
      <w:pPr>
        <w:pStyle w:val="71"/>
        <w:framePr w:w="5621" w:h="7712" w:hRule="exact" w:wrap="none" w:vAnchor="page" w:hAnchor="page" w:x="3163" w:y="4374"/>
        <w:shd w:val="clear" w:color="auto" w:fill="auto"/>
        <w:spacing w:before="0" w:line="216" w:lineRule="exact"/>
        <w:ind w:left="520" w:firstLine="0"/>
      </w:pPr>
      <w:r>
        <w:rPr>
          <w:rStyle w:val="70pt"/>
          <w:i/>
          <w:iCs/>
          <w:color w:val="000000"/>
        </w:rPr>
        <w:t>Наверху</w:t>
      </w:r>
      <w:r>
        <w:rPr>
          <w:rStyle w:val="750"/>
          <w:i/>
          <w:iCs/>
          <w:color w:val="000000"/>
        </w:rPr>
        <w:t xml:space="preserve">, </w:t>
      </w:r>
      <w:r>
        <w:rPr>
          <w:rStyle w:val="70pt"/>
          <w:i/>
          <w:iCs/>
          <w:color w:val="000000"/>
        </w:rPr>
        <w:t>на палубе, Орин, который стоял нагнувшись над люком, выпрямляется и делает угрожающее движение. Ла</w:t>
      </w:r>
      <w:r>
        <w:rPr>
          <w:rStyle w:val="70pt"/>
          <w:i/>
          <w:iCs/>
          <w:color w:val="000000"/>
        </w:rPr>
        <w:softHyphen/>
        <w:t>виния, сдерживая его</w:t>
      </w:r>
      <w:r>
        <w:rPr>
          <w:rStyle w:val="750"/>
          <w:i/>
          <w:iCs/>
          <w:color w:val="000000"/>
        </w:rPr>
        <w:t xml:space="preserve">, </w:t>
      </w:r>
      <w:r>
        <w:rPr>
          <w:rStyle w:val="70pt"/>
          <w:i/>
          <w:iCs/>
          <w:color w:val="000000"/>
        </w:rPr>
        <w:t>хватает за руку.</w:t>
      </w:r>
    </w:p>
    <w:p w:rsidR="00B6004A" w:rsidRDefault="00B6004A">
      <w:pPr>
        <w:pStyle w:val="a4"/>
        <w:framePr w:w="5621" w:h="7712" w:hRule="exact" w:wrap="none" w:vAnchor="page" w:hAnchor="page" w:x="3163" w:y="4374"/>
        <w:shd w:val="clear" w:color="auto" w:fill="auto"/>
        <w:spacing w:line="216" w:lineRule="exact"/>
        <w:ind w:left="520" w:hanging="500"/>
        <w:jc w:val="both"/>
      </w:pPr>
      <w:r>
        <w:rPr>
          <w:rStyle w:val="1pt"/>
          <w:color w:val="000000"/>
        </w:rPr>
        <w:t>Брант</w:t>
      </w:r>
      <w:r>
        <w:rPr>
          <w:rStyle w:val="0pt3"/>
          <w:color w:val="000000"/>
        </w:rPr>
        <w:t xml:space="preserve"> </w:t>
      </w:r>
      <w:r>
        <w:rPr>
          <w:rStyle w:val="53"/>
          <w:color w:val="000000"/>
        </w:rPr>
        <w:t>(с горькой и безнадежной тоской).</w:t>
      </w:r>
      <w:r>
        <w:rPr>
          <w:rStyle w:val="0pt3"/>
          <w:color w:val="000000"/>
        </w:rPr>
        <w:t xml:space="preserve"> Да-а... Благословен</w:t>
      </w:r>
      <w:r>
        <w:rPr>
          <w:rStyle w:val="0pt3"/>
          <w:color w:val="000000"/>
        </w:rPr>
        <w:softHyphen/>
        <w:t xml:space="preserve">ные острова... Может быть, мы еще найдем счастье и все забудем! </w:t>
      </w:r>
      <w:r>
        <w:rPr>
          <w:rStyle w:val="53"/>
          <w:color w:val="000000"/>
        </w:rPr>
        <w:t>(Как бы про себя.)</w:t>
      </w:r>
      <w:r>
        <w:rPr>
          <w:rStyle w:val="0pt3"/>
          <w:color w:val="000000"/>
        </w:rPr>
        <w:t xml:space="preserve"> Я их вижу вот прямо сейчас... так близко... и миллионы, миль вдали! Теплый песок в лун</w:t>
      </w:r>
      <w:r>
        <w:rPr>
          <w:rStyle w:val="0pt3"/>
          <w:color w:val="000000"/>
        </w:rPr>
        <w:softHyphen/>
        <w:t>ном свете, мягкий пассат качает верхушки кокосовых пальм, и прибой у коралловых рифов тихо напевает тебе что-то давно забытое! Да-а! Там царит мир и покой, там для нас полное забвение... Если нам удастся найти эти острова!</w:t>
      </w:r>
    </w:p>
    <w:p w:rsidR="00B6004A" w:rsidRDefault="00B6004A">
      <w:pPr>
        <w:pStyle w:val="a4"/>
        <w:framePr w:w="5621" w:h="7712" w:hRule="exact" w:wrap="none" w:vAnchor="page" w:hAnchor="page" w:x="3163" w:y="4374"/>
        <w:shd w:val="clear" w:color="auto" w:fill="auto"/>
        <w:spacing w:after="105" w:line="216" w:lineRule="exact"/>
        <w:ind w:left="520" w:hanging="500"/>
        <w:jc w:val="both"/>
      </w:pPr>
      <w:r>
        <w:rPr>
          <w:rStyle w:val="1pt"/>
          <w:color w:val="000000"/>
        </w:rPr>
        <w:t>Кристина</w:t>
      </w:r>
      <w:r>
        <w:rPr>
          <w:rStyle w:val="0pt3"/>
          <w:color w:val="000000"/>
        </w:rPr>
        <w:t xml:space="preserve"> </w:t>
      </w:r>
      <w:r>
        <w:rPr>
          <w:rStyle w:val="53"/>
          <w:color w:val="000000"/>
        </w:rPr>
        <w:t>(в отчаянии).</w:t>
      </w:r>
      <w:r>
        <w:rPr>
          <w:rStyle w:val="0pt3"/>
          <w:color w:val="000000"/>
        </w:rPr>
        <w:t xml:space="preserve"> Мы найдем их! Мы найдем! </w:t>
      </w:r>
      <w:r>
        <w:rPr>
          <w:rStyle w:val="53"/>
          <w:color w:val="000000"/>
        </w:rPr>
        <w:t>(Целует его.)</w:t>
      </w:r>
    </w:p>
    <w:p w:rsidR="00B6004A" w:rsidRDefault="00B6004A">
      <w:pPr>
        <w:pStyle w:val="71"/>
        <w:framePr w:w="5621" w:h="7712" w:hRule="exact" w:wrap="none" w:vAnchor="page" w:hAnchor="page" w:x="3163" w:y="4374"/>
        <w:shd w:val="clear" w:color="auto" w:fill="auto"/>
        <w:spacing w:before="0" w:after="0" w:line="160" w:lineRule="exact"/>
        <w:ind w:left="520" w:firstLine="0"/>
      </w:pPr>
      <w:r>
        <w:rPr>
          <w:rStyle w:val="70pt"/>
          <w:i/>
          <w:iCs/>
          <w:color w:val="000000"/>
        </w:rPr>
        <w:t>Пауза.</w:t>
      </w:r>
    </w:p>
    <w:p w:rsidR="00B6004A" w:rsidRDefault="00B6004A">
      <w:pPr>
        <w:pStyle w:val="a4"/>
        <w:framePr w:w="5621" w:h="7712" w:hRule="exact" w:wrap="none" w:vAnchor="page" w:hAnchor="page" w:x="3163" w:y="4374"/>
        <w:shd w:val="clear" w:color="auto" w:fill="auto"/>
        <w:spacing w:line="216" w:lineRule="exact"/>
        <w:ind w:left="520" w:firstLine="0"/>
        <w:jc w:val="both"/>
      </w:pPr>
      <w:r>
        <w:rPr>
          <w:rStyle w:val="53"/>
          <w:color w:val="000000"/>
        </w:rPr>
        <w:t>(Внезапно испуганно смотрит на часы.)</w:t>
      </w:r>
      <w:r>
        <w:rPr>
          <w:rStyle w:val="0pt3"/>
          <w:color w:val="000000"/>
        </w:rPr>
        <w:t xml:space="preserve"> Боже мой, сколько времени! Я должна уходить, Адам!</w:t>
      </w:r>
    </w:p>
    <w:p w:rsidR="00B6004A" w:rsidRDefault="00B6004A">
      <w:pPr>
        <w:pStyle w:val="a4"/>
        <w:framePr w:w="5621" w:h="7712" w:hRule="exact" w:wrap="none" w:vAnchor="page" w:hAnchor="page" w:x="3163" w:y="4374"/>
        <w:shd w:val="clear" w:color="auto" w:fill="auto"/>
        <w:spacing w:line="216" w:lineRule="exact"/>
        <w:ind w:left="520" w:hanging="500"/>
        <w:jc w:val="both"/>
      </w:pPr>
      <w:r>
        <w:rPr>
          <w:rStyle w:val="1pt"/>
          <w:color w:val="000000"/>
        </w:rPr>
        <w:t>Брант.</w:t>
      </w:r>
      <w:r>
        <w:rPr>
          <w:rStyle w:val="0pt3"/>
          <w:color w:val="000000"/>
        </w:rPr>
        <w:t xml:space="preserve"> Во имя любви к господу, остерегайся Винни. Если те</w:t>
      </w:r>
      <w:r>
        <w:rPr>
          <w:rStyle w:val="0pt3"/>
          <w:color w:val="000000"/>
        </w:rPr>
        <w:softHyphen/>
        <w:t>перь с тобой что-либо случится...</w:t>
      </w:r>
    </w:p>
    <w:p w:rsidR="00B6004A" w:rsidRDefault="00B6004A">
      <w:pPr>
        <w:pStyle w:val="a4"/>
        <w:framePr w:w="5621" w:h="7712" w:hRule="exact" w:wrap="none" w:vAnchor="page" w:hAnchor="page" w:x="3163" w:y="4374"/>
        <w:shd w:val="clear" w:color="auto" w:fill="auto"/>
        <w:spacing w:line="216" w:lineRule="exact"/>
        <w:ind w:left="520" w:hanging="500"/>
        <w:jc w:val="both"/>
      </w:pPr>
      <w:r>
        <w:rPr>
          <w:rStyle w:val="1pt"/>
          <w:color w:val="000000"/>
        </w:rPr>
        <w:t>Кристина.</w:t>
      </w:r>
      <w:r>
        <w:rPr>
          <w:rStyle w:val="0pt3"/>
          <w:color w:val="000000"/>
        </w:rPr>
        <w:t xml:space="preserve"> Ничего со мной не случится. Но тебе следует быть</w:t>
      </w:r>
    </w:p>
    <w:p w:rsidR="00B6004A" w:rsidRDefault="00B6004A">
      <w:pPr>
        <w:pStyle w:val="52"/>
        <w:framePr w:wrap="none" w:vAnchor="page" w:hAnchor="page" w:x="8512" w:y="12278"/>
        <w:shd w:val="clear" w:color="auto" w:fill="auto"/>
        <w:spacing w:line="180" w:lineRule="exact"/>
        <w:ind w:left="40"/>
      </w:pPr>
      <w:r>
        <w:rPr>
          <w:rStyle w:val="50pt2"/>
          <w:color w:val="000000"/>
        </w:rPr>
        <w:t>137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71" w:h="7813" w:hRule="exact" w:wrap="none" w:vAnchor="page" w:hAnchor="page" w:x="3138" w:y="4386"/>
        <w:shd w:val="clear" w:color="auto" w:fill="auto"/>
        <w:spacing w:line="211" w:lineRule="exact"/>
        <w:ind w:left="520" w:firstLine="0"/>
        <w:jc w:val="both"/>
      </w:pPr>
      <w:r>
        <w:rPr>
          <w:rStyle w:val="0pt3"/>
          <w:color w:val="000000"/>
        </w:rPr>
        <w:lastRenderedPageBreak/>
        <w:t xml:space="preserve">настороже в случае, если Орин... До свидания, любимый! Я должна идти! Должна! </w:t>
      </w:r>
      <w:r>
        <w:rPr>
          <w:rStyle w:val="53"/>
          <w:color w:val="000000"/>
        </w:rPr>
        <w:t>(Отрывает его руки, но вновь тут же прижимается к нему; с ужасом.)</w:t>
      </w:r>
      <w:r>
        <w:rPr>
          <w:rStyle w:val="0pt3"/>
          <w:color w:val="000000"/>
        </w:rPr>
        <w:t xml:space="preserve"> О! У меня какое-то странное чувство... Мне так грустно... как будто я больше никогда не увижу тебя! </w:t>
      </w:r>
      <w:r>
        <w:rPr>
          <w:rStyle w:val="53"/>
          <w:color w:val="000000"/>
        </w:rPr>
        <w:t xml:space="preserve">(Начинает истерически рыдать.) </w:t>
      </w:r>
      <w:r>
        <w:rPr>
          <w:rStyle w:val="0pt3"/>
          <w:color w:val="000000"/>
        </w:rPr>
        <w:t>Адам, ну скажи мне, что ты не раскаиваешься! Скажи мне, что мы будем счастливы! Я не вынесу этого страшного от</w:t>
      </w:r>
      <w:r>
        <w:rPr>
          <w:rStyle w:val="0pt3"/>
          <w:color w:val="000000"/>
        </w:rPr>
        <w:softHyphen/>
        <w:t>чаяния!</w:t>
      </w:r>
    </w:p>
    <w:p w:rsidR="00B6004A" w:rsidRDefault="00B6004A">
      <w:pPr>
        <w:pStyle w:val="a4"/>
        <w:framePr w:w="5671" w:h="7813" w:hRule="exact" w:wrap="none" w:vAnchor="page" w:hAnchor="page" w:x="3138" w:y="4386"/>
        <w:shd w:val="clear" w:color="auto" w:fill="auto"/>
        <w:spacing w:line="211" w:lineRule="exact"/>
        <w:ind w:left="560" w:right="20"/>
        <w:jc w:val="both"/>
      </w:pPr>
      <w:r>
        <w:rPr>
          <w:rStyle w:val="1pt"/>
          <w:color w:val="000000"/>
        </w:rPr>
        <w:t>Брант.</w:t>
      </w:r>
      <w:r>
        <w:rPr>
          <w:rStyle w:val="0pt3"/>
          <w:color w:val="000000"/>
        </w:rPr>
        <w:t xml:space="preserve"> Ну конечно, мы будем счастливы! Тецерь иди! Оста</w:t>
      </w:r>
      <w:r>
        <w:rPr>
          <w:rStyle w:val="0pt3"/>
          <w:color w:val="000000"/>
        </w:rPr>
        <w:softHyphen/>
        <w:t xml:space="preserve">лось всего два дня. </w:t>
      </w:r>
      <w:r>
        <w:rPr>
          <w:rStyle w:val="53"/>
          <w:color w:val="000000"/>
        </w:rPr>
        <w:t>(Направляется с ней к двери.)</w:t>
      </w:r>
      <w:r>
        <w:rPr>
          <w:rStyle w:val="0pt3"/>
          <w:color w:val="000000"/>
        </w:rPr>
        <w:t xml:space="preserve"> Пойдем через главную палубу, это ближе. Я провожу тебя до кон</w:t>
      </w:r>
      <w:r>
        <w:rPr>
          <w:rStyle w:val="0pt3"/>
          <w:color w:val="000000"/>
        </w:rPr>
        <w:softHyphen/>
        <w:t>ца причала. Мне не хотелось бы идти дальше, нас могут увидеть.</w:t>
      </w:r>
    </w:p>
    <w:p w:rsidR="00B6004A" w:rsidRDefault="00B6004A">
      <w:pPr>
        <w:pStyle w:val="a4"/>
        <w:framePr w:w="5671" w:h="7813" w:hRule="exact" w:wrap="none" w:vAnchor="page" w:hAnchor="page" w:x="3138" w:y="4386"/>
        <w:shd w:val="clear" w:color="auto" w:fill="auto"/>
        <w:spacing w:after="54" w:line="211" w:lineRule="exact"/>
        <w:ind w:left="560" w:right="20"/>
        <w:jc w:val="both"/>
      </w:pPr>
      <w:r>
        <w:rPr>
          <w:rStyle w:val="1pt"/>
          <w:color w:val="000000"/>
        </w:rPr>
        <w:t>Кристина.</w:t>
      </w:r>
      <w:r>
        <w:rPr>
          <w:rStyle w:val="0pt3"/>
          <w:color w:val="000000"/>
        </w:rPr>
        <w:t xml:space="preserve"> Значит, нам можно не прощаться еще несколько минут! О, благодарю тебя, господи!</w:t>
      </w:r>
    </w:p>
    <w:p w:rsidR="00B6004A" w:rsidRDefault="00B6004A">
      <w:pPr>
        <w:pStyle w:val="71"/>
        <w:framePr w:w="5671" w:h="7813" w:hRule="exact" w:wrap="none" w:vAnchor="page" w:hAnchor="page" w:x="3138" w:y="4386"/>
        <w:shd w:val="clear" w:color="auto" w:fill="auto"/>
        <w:spacing w:before="0" w:after="107" w:line="218" w:lineRule="exact"/>
        <w:ind w:left="560" w:right="20" w:firstLine="0"/>
      </w:pPr>
      <w:r>
        <w:rPr>
          <w:rStyle w:val="70pt"/>
          <w:i/>
          <w:iCs/>
          <w:color w:val="000000"/>
        </w:rPr>
        <w:t xml:space="preserve">Они выходят в коридор, и </w:t>
      </w:r>
      <w:r>
        <w:rPr>
          <w:rStyle w:val="72pt2"/>
          <w:i/>
          <w:iCs/>
          <w:color w:val="000000"/>
        </w:rPr>
        <w:t>Брант</w:t>
      </w:r>
      <w:r>
        <w:rPr>
          <w:rStyle w:val="70pt"/>
          <w:i/>
          <w:iCs/>
          <w:color w:val="000000"/>
        </w:rPr>
        <w:t xml:space="preserve"> закрывает за собой дверь. Пауза. Наверху, на палубе</w:t>
      </w:r>
      <w:r>
        <w:rPr>
          <w:rStyle w:val="750"/>
          <w:i/>
          <w:iCs/>
          <w:color w:val="000000"/>
        </w:rPr>
        <w:t xml:space="preserve">, </w:t>
      </w:r>
      <w:r>
        <w:rPr>
          <w:rStyle w:val="70pt"/>
          <w:i/>
          <w:iCs/>
          <w:color w:val="000000"/>
        </w:rPr>
        <w:t>Орин вынимает из-под пальто револьвер и делает движение броситься вниз за ни</w:t>
      </w:r>
      <w:r>
        <w:rPr>
          <w:rStyle w:val="70pt"/>
          <w:i/>
          <w:iCs/>
          <w:color w:val="000000"/>
        </w:rPr>
        <w:softHyphen/>
        <w:t xml:space="preserve">ми. Лавиния в ужасе становится на его пути и хватает за </w:t>
      </w:r>
      <w:r>
        <w:rPr>
          <w:rStyle w:val="7FranklinGothicBook"/>
          <w:i/>
          <w:iCs/>
          <w:color w:val="000000"/>
        </w:rPr>
        <w:t>РУку.</w:t>
      </w:r>
    </w:p>
    <w:p w:rsidR="00B6004A" w:rsidRDefault="00B6004A">
      <w:pPr>
        <w:pStyle w:val="71"/>
        <w:framePr w:w="5671" w:h="7813" w:hRule="exact" w:wrap="none" w:vAnchor="page" w:hAnchor="page" w:x="3138" w:y="4386"/>
        <w:shd w:val="clear" w:color="auto" w:fill="auto"/>
        <w:spacing w:before="0" w:after="0" w:line="160" w:lineRule="exact"/>
        <w:ind w:left="560"/>
      </w:pPr>
      <w:r>
        <w:rPr>
          <w:rStyle w:val="78"/>
          <w:i/>
          <w:iCs/>
          <w:color w:val="000000"/>
        </w:rPr>
        <w:t>Орин</w:t>
      </w:r>
      <w:r>
        <w:rPr>
          <w:rStyle w:val="750"/>
          <w:i/>
          <w:iCs/>
          <w:color w:val="000000"/>
        </w:rPr>
        <w:t xml:space="preserve"> </w:t>
      </w:r>
      <w:r>
        <w:rPr>
          <w:rStyle w:val="70pt"/>
          <w:i/>
          <w:iCs/>
          <w:color w:val="000000"/>
        </w:rPr>
        <w:t>(яростным шепотом).</w:t>
      </w:r>
      <w:r>
        <w:rPr>
          <w:rStyle w:val="750"/>
          <w:i/>
          <w:iCs/>
          <w:color w:val="000000"/>
        </w:rPr>
        <w:t xml:space="preserve"> Пусти меня!</w:t>
      </w:r>
    </w:p>
    <w:p w:rsidR="00B6004A" w:rsidRDefault="00B6004A">
      <w:pPr>
        <w:pStyle w:val="a4"/>
        <w:framePr w:w="5671" w:h="7813" w:hRule="exact" w:wrap="none" w:vAnchor="page" w:hAnchor="page" w:x="3138" w:y="4386"/>
        <w:shd w:val="clear" w:color="auto" w:fill="auto"/>
        <w:spacing w:after="58" w:line="216" w:lineRule="exact"/>
        <w:ind w:left="560" w:right="20"/>
        <w:jc w:val="both"/>
      </w:pPr>
      <w:r>
        <w:rPr>
          <w:rStyle w:val="1pt"/>
          <w:color w:val="000000"/>
        </w:rPr>
        <w:t>Лавиния</w:t>
      </w:r>
      <w:r>
        <w:rPr>
          <w:rStyle w:val="0pt3"/>
          <w:color w:val="000000"/>
        </w:rPr>
        <w:t xml:space="preserve"> </w:t>
      </w:r>
      <w:r>
        <w:rPr>
          <w:rStyle w:val="53"/>
          <w:color w:val="000000"/>
        </w:rPr>
        <w:t>(борется с ним).</w:t>
      </w:r>
      <w:r>
        <w:rPr>
          <w:rStyle w:val="0pt3"/>
          <w:color w:val="000000"/>
        </w:rPr>
        <w:t xml:space="preserve"> Не надо! Возьми себя в руки! Тсс! Я слышу — они уже на палубе! Быстро! Пошли в его каю</w:t>
      </w:r>
      <w:r>
        <w:rPr>
          <w:rStyle w:val="0pt3"/>
          <w:color w:val="000000"/>
        </w:rPr>
        <w:softHyphen/>
        <w:t xml:space="preserve">ту! </w:t>
      </w:r>
      <w:r>
        <w:rPr>
          <w:rStyle w:val="53"/>
          <w:color w:val="000000"/>
        </w:rPr>
        <w:t>(Почти силой втаскивает его в дверь и закрывает ее за собой.)</w:t>
      </w:r>
    </w:p>
    <w:p w:rsidR="00B6004A" w:rsidRDefault="00B6004A">
      <w:pPr>
        <w:pStyle w:val="71"/>
        <w:framePr w:w="5671" w:h="7813" w:hRule="exact" w:wrap="none" w:vAnchor="page" w:hAnchor="page" w:x="3138" w:y="4386"/>
        <w:shd w:val="clear" w:color="auto" w:fill="auto"/>
        <w:spacing w:before="0" w:after="182" w:line="218" w:lineRule="exact"/>
        <w:ind w:left="560" w:right="20" w:firstLine="0"/>
      </w:pPr>
      <w:r>
        <w:rPr>
          <w:rStyle w:val="70pt"/>
          <w:i/>
          <w:iCs/>
          <w:color w:val="000000"/>
        </w:rPr>
        <w:t>Спустя мгновение открывается левая дверь каюты Бранта</w:t>
      </w:r>
      <w:r>
        <w:rPr>
          <w:rStyle w:val="750"/>
          <w:i/>
          <w:iCs/>
          <w:color w:val="000000"/>
        </w:rPr>
        <w:t xml:space="preserve">, </w:t>
      </w:r>
      <w:r>
        <w:rPr>
          <w:rStyle w:val="70pt"/>
          <w:i/>
          <w:iCs/>
          <w:color w:val="000000"/>
        </w:rPr>
        <w:t>и они входят.</w:t>
      </w:r>
    </w:p>
    <w:p w:rsidR="00B6004A" w:rsidRDefault="00B6004A">
      <w:pPr>
        <w:pStyle w:val="a4"/>
        <w:framePr w:w="5671" w:h="7813" w:hRule="exact" w:wrap="none" w:vAnchor="page" w:hAnchor="page" w:x="3138" w:y="4386"/>
        <w:shd w:val="clear" w:color="auto" w:fill="auto"/>
        <w:spacing w:line="216" w:lineRule="exact"/>
        <w:ind w:left="560" w:right="20"/>
        <w:jc w:val="both"/>
      </w:pPr>
      <w:r>
        <w:rPr>
          <w:rStyle w:val="1pt"/>
          <w:color w:val="000000"/>
        </w:rPr>
        <w:t>Лавиния.</w:t>
      </w:r>
      <w:r>
        <w:rPr>
          <w:rStyle w:val="0pt3"/>
          <w:color w:val="000000"/>
        </w:rPr>
        <w:t xml:space="preserve"> Он пошел до конца причала. Это дает нам еще не</w:t>
      </w:r>
      <w:r>
        <w:rPr>
          <w:rStyle w:val="0pt3"/>
          <w:color w:val="000000"/>
        </w:rPr>
        <w:softHyphen/>
        <w:t xml:space="preserve">сколько минут. </w:t>
      </w:r>
      <w:r>
        <w:rPr>
          <w:rStyle w:val="53"/>
          <w:color w:val="000000"/>
        </w:rPr>
        <w:t>(Зловеще.)</w:t>
      </w:r>
      <w:r>
        <w:rPr>
          <w:rStyle w:val="0pt3"/>
          <w:color w:val="000000"/>
        </w:rPr>
        <w:t xml:space="preserve"> Тебе нужны были доказательст</w:t>
      </w:r>
      <w:r>
        <w:rPr>
          <w:rStyle w:val="0pt3"/>
          <w:color w:val="000000"/>
        </w:rPr>
        <w:softHyphen/>
        <w:t>ва! Ну что ж, ты теперь убедился!</w:t>
      </w:r>
    </w:p>
    <w:p w:rsidR="00B6004A" w:rsidRDefault="00B6004A">
      <w:pPr>
        <w:pStyle w:val="a4"/>
        <w:framePr w:w="5671" w:h="7813" w:hRule="exact" w:wrap="none" w:vAnchor="page" w:hAnchor="page" w:x="3138" w:y="4386"/>
        <w:shd w:val="clear" w:color="auto" w:fill="auto"/>
        <w:spacing w:line="216" w:lineRule="exact"/>
        <w:ind w:left="560" w:right="20"/>
        <w:jc w:val="both"/>
      </w:pPr>
      <w:r>
        <w:rPr>
          <w:rStyle w:val="1pt"/>
          <w:color w:val="000000"/>
        </w:rPr>
        <w:t>Орин.</w:t>
      </w:r>
      <w:r>
        <w:rPr>
          <w:rStyle w:val="0pt3"/>
          <w:color w:val="000000"/>
        </w:rPr>
        <w:t xml:space="preserve"> Да! Будь он проклят! Даже смерть — слишком легкое наказание для него! Его надо...</w:t>
      </w:r>
    </w:p>
    <w:p w:rsidR="00B6004A" w:rsidRDefault="00B6004A">
      <w:pPr>
        <w:pStyle w:val="71"/>
        <w:framePr w:w="5671" w:h="7813" w:hRule="exact" w:wrap="none" w:vAnchor="page" w:hAnchor="page" w:x="3138" w:y="4386"/>
        <w:shd w:val="clear" w:color="auto" w:fill="auto"/>
        <w:spacing w:before="0" w:after="0" w:line="216" w:lineRule="exact"/>
        <w:ind w:left="560"/>
      </w:pPr>
      <w:r>
        <w:rPr>
          <w:rStyle w:val="78"/>
          <w:i/>
          <w:iCs/>
          <w:color w:val="000000"/>
        </w:rPr>
        <w:t>Лавиния</w:t>
      </w:r>
      <w:r>
        <w:rPr>
          <w:rStyle w:val="750"/>
          <w:i/>
          <w:iCs/>
          <w:color w:val="000000"/>
        </w:rPr>
        <w:t xml:space="preserve"> </w:t>
      </w:r>
      <w:r>
        <w:rPr>
          <w:rStyle w:val="70pt"/>
          <w:i/>
          <w:iCs/>
          <w:color w:val="000000"/>
        </w:rPr>
        <w:t>(резко выговаривает ему тоном приказа),</w:t>
      </w:r>
      <w:r>
        <w:rPr>
          <w:rStyle w:val="750"/>
          <w:i/>
          <w:iCs/>
          <w:color w:val="000000"/>
        </w:rPr>
        <w:t xml:space="preserve"> Орин!</w:t>
      </w:r>
    </w:p>
    <w:p w:rsidR="00B6004A" w:rsidRDefault="00B6004A">
      <w:pPr>
        <w:pStyle w:val="a6"/>
        <w:framePr w:wrap="none" w:vAnchor="page" w:hAnchor="page" w:x="3116" w:y="12406"/>
        <w:shd w:val="clear" w:color="auto" w:fill="auto"/>
        <w:spacing w:line="170" w:lineRule="exact"/>
        <w:ind w:left="20"/>
      </w:pPr>
      <w:r>
        <w:rPr>
          <w:rStyle w:val="0pt0"/>
          <w:color w:val="000000"/>
        </w:rPr>
        <w:t>138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834" w:h="7817" w:hRule="exact" w:wrap="none" w:vAnchor="page" w:hAnchor="page" w:x="3056" w:y="4368"/>
        <w:shd w:val="clear" w:color="auto" w:fill="auto"/>
        <w:spacing w:line="214" w:lineRule="exact"/>
        <w:ind w:left="520" w:right="200" w:firstLine="0"/>
        <w:jc w:val="both"/>
      </w:pPr>
      <w:r>
        <w:rPr>
          <w:rStyle w:val="0pt3"/>
          <w:color w:val="000000"/>
        </w:rPr>
        <w:lastRenderedPageBreak/>
        <w:t>Помни — ты обещал мне не терять головы! Ты должен де</w:t>
      </w:r>
      <w:r>
        <w:rPr>
          <w:rStyle w:val="0pt3"/>
          <w:color w:val="000000"/>
        </w:rPr>
        <w:softHyphen/>
        <w:t>лать все точно, как мы договорились, и тогда не будет ни</w:t>
      </w:r>
      <w:r>
        <w:rPr>
          <w:rStyle w:val="0pt3"/>
          <w:color w:val="000000"/>
        </w:rPr>
        <w:softHyphen/>
        <w:t>каких подозрений на нас! Какая же это будет справедли</w:t>
      </w:r>
      <w:r>
        <w:rPr>
          <w:rStyle w:val="0pt3"/>
          <w:color w:val="000000"/>
        </w:rPr>
        <w:softHyphen/>
        <w:t>вость, если мы позволим, чтобы...</w:t>
      </w:r>
    </w:p>
    <w:p w:rsidR="00B6004A" w:rsidRDefault="00B6004A">
      <w:pPr>
        <w:pStyle w:val="a4"/>
        <w:framePr w:w="5834" w:h="7817" w:hRule="exact" w:wrap="none" w:vAnchor="page" w:hAnchor="page" w:x="3056" w:y="4368"/>
        <w:shd w:val="clear" w:color="auto" w:fill="auto"/>
        <w:spacing w:line="214" w:lineRule="exact"/>
        <w:ind w:left="520" w:right="200" w:hanging="500"/>
        <w:jc w:val="both"/>
      </w:pPr>
      <w:r>
        <w:rPr>
          <w:rStyle w:val="1pt"/>
          <w:color w:val="000000"/>
        </w:rPr>
        <w:t>Орин</w:t>
      </w:r>
      <w:r>
        <w:rPr>
          <w:rStyle w:val="0pt3"/>
          <w:color w:val="000000"/>
        </w:rPr>
        <w:t xml:space="preserve"> </w:t>
      </w:r>
      <w:r>
        <w:rPr>
          <w:rStyle w:val="53"/>
          <w:color w:val="000000"/>
        </w:rPr>
        <w:t>(теряя терпение).</w:t>
      </w:r>
      <w:r>
        <w:rPr>
          <w:rStyle w:val="0pt3"/>
          <w:color w:val="000000"/>
        </w:rPr>
        <w:t xml:space="preserve"> Ты это все уже говорила! Ты думаешь, я дурак, что ли? Я совсем не хочу быть повешенным... за этого подонка! </w:t>
      </w:r>
      <w:r>
        <w:rPr>
          <w:rStyle w:val="53"/>
          <w:color w:val="000000"/>
        </w:rPr>
        <w:t>(С горечью и мукой.)</w:t>
      </w:r>
      <w:r>
        <w:rPr>
          <w:rStyle w:val="0pt3"/>
          <w:color w:val="000000"/>
        </w:rPr>
        <w:t xml:space="preserve"> Я слышал, как она просила, чтобы он поцеловал ее! Слышал, как она преду</w:t>
      </w:r>
      <w:r>
        <w:rPr>
          <w:rStyle w:val="0pt3"/>
          <w:color w:val="000000"/>
        </w:rPr>
        <w:softHyphen/>
        <w:t xml:space="preserve">преждала его в отношении меня! </w:t>
      </w:r>
      <w:r>
        <w:rPr>
          <w:rStyle w:val="53"/>
          <w:color w:val="000000"/>
        </w:rPr>
        <w:t>(С издевкой и смешком</w:t>
      </w:r>
      <w:r>
        <w:rPr>
          <w:rStyle w:val="0pt3"/>
          <w:color w:val="000000"/>
        </w:rPr>
        <w:t xml:space="preserve">, </w:t>
      </w:r>
      <w:r>
        <w:rPr>
          <w:rStyle w:val="53"/>
          <w:color w:val="000000"/>
        </w:rPr>
        <w:t>наводящим ужас.)</w:t>
      </w:r>
      <w:r>
        <w:rPr>
          <w:rStyle w:val="0pt3"/>
          <w:color w:val="000000"/>
        </w:rPr>
        <w:t xml:space="preserve"> А мой остров, о котором я рассказывал ей... Который был для нее и меня... Теперь она хочет туда уехать... с ним! </w:t>
      </w:r>
      <w:r>
        <w:rPr>
          <w:rStyle w:val="53"/>
          <w:color w:val="000000"/>
        </w:rPr>
        <w:t>(В ярости</w:t>
      </w:r>
      <w:r>
        <w:rPr>
          <w:rStyle w:val="0pt3"/>
          <w:color w:val="000000"/>
        </w:rPr>
        <w:t xml:space="preserve">, </w:t>
      </w:r>
      <w:r>
        <w:rPr>
          <w:rStyle w:val="53"/>
          <w:color w:val="000000"/>
        </w:rPr>
        <w:t>к Винни.)</w:t>
      </w:r>
      <w:r>
        <w:rPr>
          <w:rStyle w:val="0pt3"/>
          <w:color w:val="000000"/>
        </w:rPr>
        <w:t xml:space="preserve"> Черт бы тебя взял! Зачем ты остановила меня? Я застрелил бы его как собаку у нее на глазах!</w:t>
      </w:r>
    </w:p>
    <w:p w:rsidR="00B6004A" w:rsidRDefault="00B6004A">
      <w:pPr>
        <w:pStyle w:val="a4"/>
        <w:framePr w:w="5834" w:h="7817" w:hRule="exact" w:wrap="none" w:vAnchor="page" w:hAnchor="page" w:x="3056" w:y="4368"/>
        <w:shd w:val="clear" w:color="auto" w:fill="auto"/>
        <w:spacing w:line="214" w:lineRule="exact"/>
        <w:ind w:left="520" w:right="200" w:hanging="500"/>
        <w:jc w:val="both"/>
      </w:pPr>
      <w:r>
        <w:rPr>
          <w:rStyle w:val="1pt"/>
          <w:color w:val="000000"/>
        </w:rPr>
        <w:t>Лавиния</w:t>
      </w:r>
      <w:r>
        <w:rPr>
          <w:rStyle w:val="0pt3"/>
          <w:color w:val="000000"/>
        </w:rPr>
        <w:t xml:space="preserve"> </w:t>
      </w:r>
      <w:r>
        <w:rPr>
          <w:rStyle w:val="53"/>
          <w:color w:val="000000"/>
        </w:rPr>
        <w:t>(презрительно).</w:t>
      </w:r>
      <w:r>
        <w:rPr>
          <w:rStyle w:val="0pt3"/>
          <w:color w:val="000000"/>
        </w:rPr>
        <w:t xml:space="preserve"> Что, прямо на палубе, чтобы выстрел обязательно услышат? Нас бы арестовали, и тогда мне при</w:t>
      </w:r>
      <w:r>
        <w:rPr>
          <w:rStyle w:val="0pt3"/>
          <w:color w:val="000000"/>
        </w:rPr>
        <w:softHyphen/>
        <w:t>шлось бы сказать всю правду, чтобы спасти нас самих. Ее бы повесили, а наша жизнь, если бы даже мы и выкрути</w:t>
      </w:r>
      <w:r>
        <w:rPr>
          <w:rStyle w:val="0pt3"/>
          <w:color w:val="000000"/>
        </w:rPr>
        <w:softHyphen/>
        <w:t>лись, была бы загублена! Единственным человеком, кото</w:t>
      </w:r>
      <w:r>
        <w:rPr>
          <w:rStyle w:val="0pt3"/>
          <w:color w:val="000000"/>
        </w:rPr>
        <w:softHyphen/>
        <w:t>рому повезло, был бы Брант! Он умер бы счастливым, зная, что отомстил нам больше, чем мог надеяться! Ты именно этого хочешь?</w:t>
      </w:r>
    </w:p>
    <w:p w:rsidR="00B6004A" w:rsidRDefault="00B6004A">
      <w:pPr>
        <w:pStyle w:val="a4"/>
        <w:framePr w:w="5834" w:h="7817" w:hRule="exact" w:wrap="none" w:vAnchor="page" w:hAnchor="page" w:x="3056" w:y="4368"/>
        <w:shd w:val="clear" w:color="auto" w:fill="auto"/>
        <w:spacing w:line="214" w:lineRule="exact"/>
        <w:ind w:left="520" w:hanging="500"/>
        <w:jc w:val="both"/>
      </w:pPr>
      <w:r>
        <w:rPr>
          <w:rStyle w:val="1pt"/>
          <w:color w:val="000000"/>
        </w:rPr>
        <w:t>Орин</w:t>
      </w:r>
      <w:r>
        <w:rPr>
          <w:rStyle w:val="0pt3"/>
          <w:color w:val="000000"/>
        </w:rPr>
        <w:t xml:space="preserve"> </w:t>
      </w:r>
      <w:r>
        <w:rPr>
          <w:rStyle w:val="53"/>
          <w:color w:val="000000"/>
        </w:rPr>
        <w:t>(угрюмо).</w:t>
      </w:r>
      <w:r>
        <w:rPr>
          <w:rStyle w:val="0pt3"/>
          <w:color w:val="000000"/>
        </w:rPr>
        <w:t xml:space="preserve"> Нет!</w:t>
      </w:r>
    </w:p>
    <w:p w:rsidR="00B6004A" w:rsidRDefault="00B6004A">
      <w:pPr>
        <w:pStyle w:val="a4"/>
        <w:framePr w:w="5834" w:h="7817" w:hRule="exact" w:wrap="none" w:vAnchor="page" w:hAnchor="page" w:x="3056" w:y="4368"/>
        <w:shd w:val="clear" w:color="auto" w:fill="auto"/>
        <w:spacing w:line="214" w:lineRule="exact"/>
        <w:ind w:left="520" w:right="200" w:hanging="500"/>
        <w:jc w:val="both"/>
      </w:pPr>
      <w:r>
        <w:rPr>
          <w:rStyle w:val="1pt"/>
          <w:color w:val="000000"/>
        </w:rPr>
        <w:t>Лавиния.</w:t>
      </w:r>
      <w:r>
        <w:rPr>
          <w:rStyle w:val="0pt3"/>
          <w:color w:val="000000"/>
        </w:rPr>
        <w:t xml:space="preserve"> Тогда больше не веди себя как дурак. </w:t>
      </w:r>
      <w:r>
        <w:rPr>
          <w:rStyle w:val="53"/>
          <w:color w:val="000000"/>
        </w:rPr>
        <w:t>(Внимательно оглядывает каюту; тоном приказа.)</w:t>
      </w:r>
      <w:r>
        <w:rPr>
          <w:rStyle w:val="0pt3"/>
          <w:color w:val="000000"/>
        </w:rPr>
        <w:t xml:space="preserve"> Выйди и спрячься сна</w:t>
      </w:r>
      <w:r>
        <w:rPr>
          <w:rStyle w:val="0pt3"/>
          <w:color w:val="000000"/>
        </w:rPr>
        <w:softHyphen/>
        <w:t>ружи. Он не должен видеть тебя, когда будет проходить по коридору. Он войдет прямо сюда, и тогда будет самое время для тебя...</w:t>
      </w:r>
    </w:p>
    <w:p w:rsidR="00B6004A" w:rsidRDefault="00B6004A">
      <w:pPr>
        <w:pStyle w:val="a4"/>
        <w:framePr w:w="5834" w:h="7817" w:hRule="exact" w:wrap="none" w:vAnchor="page" w:hAnchor="page" w:x="3056" w:y="4368"/>
        <w:shd w:val="clear" w:color="auto" w:fill="auto"/>
        <w:spacing w:line="214" w:lineRule="exact"/>
        <w:ind w:left="520" w:right="200" w:hanging="500"/>
        <w:jc w:val="both"/>
      </w:pPr>
      <w:r>
        <w:rPr>
          <w:rStyle w:val="1pt"/>
          <w:color w:val="000000"/>
        </w:rPr>
        <w:t>Орин</w:t>
      </w:r>
      <w:r>
        <w:rPr>
          <w:rStyle w:val="0pt3"/>
          <w:color w:val="000000"/>
        </w:rPr>
        <w:t xml:space="preserve"> </w:t>
      </w:r>
      <w:r>
        <w:rPr>
          <w:rStyle w:val="53"/>
          <w:color w:val="000000"/>
        </w:rPr>
        <w:t>(мрачно).</w:t>
      </w:r>
      <w:r>
        <w:rPr>
          <w:rStyle w:val="0pt3"/>
          <w:color w:val="000000"/>
        </w:rPr>
        <w:t xml:space="preserve"> Можешь не особенно утруждать себя, я и сам знаю,, что мне делать. Я хорошо научился играть в эту игру... благодаря твоим и отцовым заботам.</w:t>
      </w:r>
    </w:p>
    <w:p w:rsidR="00B6004A" w:rsidRDefault="00B6004A">
      <w:pPr>
        <w:pStyle w:val="a4"/>
        <w:framePr w:w="5834" w:h="7817" w:hRule="exact" w:wrap="none" w:vAnchor="page" w:hAnchor="page" w:x="3056" w:y="4368"/>
        <w:shd w:val="clear" w:color="auto" w:fill="auto"/>
        <w:spacing w:line="214" w:lineRule="exact"/>
        <w:ind w:left="520" w:hanging="500"/>
        <w:jc w:val="both"/>
      </w:pPr>
      <w:r>
        <w:rPr>
          <w:rStyle w:val="1pt"/>
          <w:color w:val="000000"/>
        </w:rPr>
        <w:t>Лавиния.</w:t>
      </w:r>
      <w:r>
        <w:rPr>
          <w:rStyle w:val="0pt3"/>
          <w:color w:val="000000"/>
        </w:rPr>
        <w:t xml:space="preserve"> Торопись! Выхода скорее! Он скоро будет!</w:t>
      </w:r>
    </w:p>
    <w:p w:rsidR="00B6004A" w:rsidRDefault="00B6004A">
      <w:pPr>
        <w:pStyle w:val="71"/>
        <w:framePr w:w="5834" w:h="7817" w:hRule="exact" w:wrap="none" w:vAnchor="page" w:hAnchor="page" w:x="3056" w:y="4368"/>
        <w:shd w:val="clear" w:color="auto" w:fill="auto"/>
        <w:spacing w:before="0" w:after="223" w:line="214" w:lineRule="exact"/>
        <w:ind w:left="520" w:right="200" w:hanging="500"/>
      </w:pPr>
      <w:r>
        <w:rPr>
          <w:rStyle w:val="78"/>
          <w:i/>
          <w:iCs/>
          <w:color w:val="000000"/>
        </w:rPr>
        <w:t>Орин</w:t>
      </w:r>
      <w:r>
        <w:rPr>
          <w:rStyle w:val="750"/>
          <w:i/>
          <w:iCs/>
          <w:color w:val="000000"/>
        </w:rPr>
        <w:t xml:space="preserve"> </w:t>
      </w:r>
      <w:r>
        <w:rPr>
          <w:rStyle w:val="70pt"/>
          <w:i/>
          <w:iCs/>
          <w:color w:val="000000"/>
        </w:rPr>
        <w:t>(направляется к двери; торопливо).</w:t>
      </w:r>
      <w:r>
        <w:rPr>
          <w:rStyle w:val="750"/>
          <w:i/>
          <w:iCs/>
          <w:color w:val="000000"/>
        </w:rPr>
        <w:t xml:space="preserve"> Я слышу его шаги! </w:t>
      </w:r>
      <w:r>
        <w:rPr>
          <w:rStyle w:val="70pt"/>
          <w:i/>
          <w:iCs/>
          <w:color w:val="000000"/>
        </w:rPr>
        <w:t>(Тихо выскальзывает из каюты.)</w:t>
      </w:r>
    </w:p>
    <w:p w:rsidR="00B6004A" w:rsidRDefault="00B6004A">
      <w:pPr>
        <w:pStyle w:val="71"/>
        <w:framePr w:w="5834" w:h="7817" w:hRule="exact" w:wrap="none" w:vAnchor="page" w:hAnchor="page" w:x="3056" w:y="4368"/>
        <w:shd w:val="clear" w:color="auto" w:fill="auto"/>
        <w:spacing w:before="0" w:after="0" w:line="160" w:lineRule="exact"/>
        <w:ind w:left="520" w:firstLine="0"/>
      </w:pPr>
      <w:r>
        <w:rPr>
          <w:rStyle w:val="70pt"/>
          <w:i/>
          <w:iCs/>
          <w:color w:val="000000"/>
        </w:rPr>
        <w:t>Она быстро прячется за буфетом слева, на переднем плане</w:t>
      </w:r>
      <w:r>
        <w:rPr>
          <w:rStyle w:val="750"/>
          <w:i/>
          <w:iCs/>
          <w:color w:val="000000"/>
        </w:rPr>
        <w:t>.</w:t>
      </w:r>
    </w:p>
    <w:p w:rsidR="00B6004A" w:rsidRDefault="00B6004A">
      <w:pPr>
        <w:pStyle w:val="a6"/>
        <w:framePr w:wrap="none" w:vAnchor="page" w:hAnchor="page" w:x="8446" w:y="12337"/>
        <w:shd w:val="clear" w:color="auto" w:fill="auto"/>
        <w:spacing w:line="170" w:lineRule="exact"/>
        <w:ind w:left="40"/>
      </w:pPr>
      <w:r>
        <w:rPr>
          <w:rStyle w:val="0pt0"/>
          <w:color w:val="000000"/>
        </w:rPr>
        <w:t>139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90" w:h="7814" w:hRule="exact" w:wrap="none" w:vAnchor="page" w:hAnchor="page" w:x="3128" w:y="4372"/>
        <w:shd w:val="clear" w:color="auto" w:fill="auto"/>
        <w:spacing w:after="118" w:line="211" w:lineRule="exact"/>
        <w:ind w:left="540" w:right="60" w:hanging="500"/>
        <w:jc w:val="both"/>
      </w:pPr>
      <w:r>
        <w:rPr>
          <w:rStyle w:val="1pt"/>
          <w:color w:val="000000"/>
        </w:rPr>
        <w:lastRenderedPageBreak/>
        <w:t>Брант</w:t>
      </w:r>
      <w:r>
        <w:rPr>
          <w:rStyle w:val="0pt3"/>
          <w:color w:val="000000"/>
        </w:rPr>
        <w:t xml:space="preserve"> </w:t>
      </w:r>
      <w:r>
        <w:rPr>
          <w:rStyle w:val="53"/>
          <w:color w:val="000000"/>
        </w:rPr>
        <w:t>(появляется в дверях немного ослепленный светом. С печалью оглядывает каюту; хрипло).</w:t>
      </w:r>
      <w:r>
        <w:rPr>
          <w:rStyle w:val="0pt3"/>
          <w:color w:val="000000"/>
        </w:rPr>
        <w:t xml:space="preserve"> Итак, прощай, «Флайинг трейдс»! С тобой все в порядке, а я вот оказался недостойным тебя!</w:t>
      </w:r>
    </w:p>
    <w:p w:rsidR="00B6004A" w:rsidRDefault="00B6004A">
      <w:pPr>
        <w:pStyle w:val="71"/>
        <w:framePr w:w="5690" w:h="7814" w:hRule="exact" w:wrap="none" w:vAnchor="page" w:hAnchor="page" w:x="3128" w:y="4372"/>
        <w:shd w:val="clear" w:color="auto" w:fill="auto"/>
        <w:spacing w:before="0" w:after="118" w:line="214" w:lineRule="exact"/>
        <w:ind w:left="540" w:right="60" w:firstLine="0"/>
      </w:pPr>
      <w:r>
        <w:rPr>
          <w:rStyle w:val="70pt"/>
          <w:i/>
          <w:iCs/>
          <w:color w:val="000000"/>
        </w:rPr>
        <w:t>Орин выходит из-за двери с пистолетом в руке и почти в упор дважды стреляет. Брант падает лицом на пол рядом со столом, переворачивается и, уже лежа на спине, дваж</w:t>
      </w:r>
      <w:r>
        <w:rPr>
          <w:rStyle w:val="70pt"/>
          <w:i/>
          <w:iCs/>
          <w:color w:val="000000"/>
        </w:rPr>
        <w:softHyphen/>
        <w:t>ды судорожно дергается и затихает</w:t>
      </w:r>
      <w:r>
        <w:rPr>
          <w:rStyle w:val="750"/>
          <w:i/>
          <w:iCs/>
          <w:color w:val="000000"/>
        </w:rPr>
        <w:t xml:space="preserve">. </w:t>
      </w:r>
      <w:r>
        <w:rPr>
          <w:rStyle w:val="70pt"/>
          <w:i/>
          <w:iCs/>
          <w:color w:val="000000"/>
        </w:rPr>
        <w:t>Орин прыгает вперед и останавливается над телом, готовый выстрелить еще.</w:t>
      </w:r>
    </w:p>
    <w:p w:rsidR="00B6004A" w:rsidRDefault="00B6004A">
      <w:pPr>
        <w:pStyle w:val="71"/>
        <w:framePr w:w="5690" w:h="7814" w:hRule="exact" w:wrap="none" w:vAnchor="page" w:hAnchor="page" w:x="3128" w:y="4372"/>
        <w:shd w:val="clear" w:color="auto" w:fill="auto"/>
        <w:spacing w:before="0" w:after="0" w:line="216" w:lineRule="exact"/>
        <w:ind w:left="540" w:hanging="500"/>
      </w:pPr>
      <w:r>
        <w:rPr>
          <w:rStyle w:val="78"/>
          <w:i/>
          <w:iCs/>
          <w:color w:val="000000"/>
        </w:rPr>
        <w:t>Лавиния</w:t>
      </w:r>
      <w:r>
        <w:rPr>
          <w:rStyle w:val="750"/>
          <w:i/>
          <w:iCs/>
          <w:color w:val="000000"/>
        </w:rPr>
        <w:t xml:space="preserve"> </w:t>
      </w:r>
      <w:r>
        <w:rPr>
          <w:rStyle w:val="70pt"/>
          <w:i/>
          <w:iCs/>
          <w:color w:val="000000"/>
        </w:rPr>
        <w:t>(пристально смотрит на неподвижное лицо Бранта).</w:t>
      </w:r>
    </w:p>
    <w:p w:rsidR="00B6004A" w:rsidRDefault="00B6004A">
      <w:pPr>
        <w:pStyle w:val="a4"/>
        <w:framePr w:w="5690" w:h="7814" w:hRule="exact" w:wrap="none" w:vAnchor="page" w:hAnchor="page" w:x="3128" w:y="4372"/>
        <w:shd w:val="clear" w:color="auto" w:fill="auto"/>
        <w:spacing w:line="216" w:lineRule="exact"/>
        <w:ind w:left="540" w:firstLine="0"/>
        <w:jc w:val="both"/>
      </w:pPr>
      <w:r>
        <w:rPr>
          <w:rStyle w:val="0pt3"/>
          <w:color w:val="000000"/>
        </w:rPr>
        <w:t>Он... мертв?</w:t>
      </w:r>
    </w:p>
    <w:p w:rsidR="00B6004A" w:rsidRDefault="00B6004A">
      <w:pPr>
        <w:pStyle w:val="a4"/>
        <w:framePr w:w="5690" w:h="7814" w:hRule="exact" w:wrap="none" w:vAnchor="page" w:hAnchor="page" w:x="3128" w:y="4372"/>
        <w:shd w:val="clear" w:color="auto" w:fill="auto"/>
        <w:spacing w:line="216" w:lineRule="exact"/>
        <w:ind w:left="540" w:hanging="500"/>
        <w:jc w:val="both"/>
      </w:pPr>
      <w:r>
        <w:rPr>
          <w:rStyle w:val="1pt"/>
          <w:color w:val="000000"/>
        </w:rPr>
        <w:t>Орин. Да!</w:t>
      </w:r>
    </w:p>
    <w:p w:rsidR="00B6004A" w:rsidRDefault="00B6004A">
      <w:pPr>
        <w:pStyle w:val="a4"/>
        <w:framePr w:w="5690" w:h="7814" w:hRule="exact" w:wrap="none" w:vAnchor="page" w:hAnchor="page" w:x="3128" w:y="4372"/>
        <w:shd w:val="clear" w:color="auto" w:fill="auto"/>
        <w:spacing w:after="118" w:line="216" w:lineRule="exact"/>
        <w:ind w:left="540" w:right="60" w:hanging="500"/>
        <w:jc w:val="both"/>
      </w:pPr>
      <w:r>
        <w:rPr>
          <w:rStyle w:val="1pt"/>
          <w:color w:val="000000"/>
        </w:rPr>
        <w:t>Лавиния</w:t>
      </w:r>
      <w:r>
        <w:rPr>
          <w:rStyle w:val="0pt3"/>
          <w:color w:val="000000"/>
        </w:rPr>
        <w:t xml:space="preserve"> </w:t>
      </w:r>
      <w:r>
        <w:rPr>
          <w:rStyle w:val="53"/>
          <w:color w:val="000000"/>
        </w:rPr>
        <w:t>(резко).</w:t>
      </w:r>
      <w:r>
        <w:rPr>
          <w:rStyle w:val="0pt3"/>
          <w:color w:val="000000"/>
        </w:rPr>
        <w:t xml:space="preserve"> Не стой там! Где эта штука, что ты принес с собой? Взламывай все в его каюте. Не забывай, что мы должны сделать так, будто грабители убили его! Забирай все ценное! Потом все выбросим в воду! Торопись!</w:t>
      </w:r>
    </w:p>
    <w:p w:rsidR="00B6004A" w:rsidRDefault="00B6004A">
      <w:pPr>
        <w:pStyle w:val="71"/>
        <w:framePr w:w="5690" w:h="7814" w:hRule="exact" w:wrap="none" w:vAnchor="page" w:hAnchor="page" w:x="3128" w:y="4372"/>
        <w:shd w:val="clear" w:color="auto" w:fill="auto"/>
        <w:spacing w:before="0" w:after="126" w:line="218" w:lineRule="exact"/>
        <w:ind w:left="540" w:right="60" w:firstLine="0"/>
      </w:pPr>
      <w:r>
        <w:rPr>
          <w:rStyle w:val="72pt2"/>
          <w:i/>
          <w:iCs/>
          <w:color w:val="000000"/>
        </w:rPr>
        <w:t>Орин</w:t>
      </w:r>
      <w:r>
        <w:rPr>
          <w:rStyle w:val="70pt"/>
          <w:i/>
          <w:iCs/>
          <w:color w:val="000000"/>
        </w:rPr>
        <w:t xml:space="preserve"> кладет револьвер на стол, достает из-за пояса ло</w:t>
      </w:r>
      <w:r>
        <w:rPr>
          <w:rStyle w:val="70pt"/>
          <w:i/>
          <w:iCs/>
          <w:color w:val="000000"/>
        </w:rPr>
        <w:softHyphen/>
        <w:t>мик и уходит в капитанскую каюту</w:t>
      </w:r>
      <w:r>
        <w:rPr>
          <w:rStyle w:val="750"/>
          <w:i/>
          <w:iCs/>
          <w:color w:val="000000"/>
        </w:rPr>
        <w:t xml:space="preserve">. </w:t>
      </w:r>
      <w:r>
        <w:rPr>
          <w:rStyle w:val="70pt"/>
          <w:i/>
          <w:iCs/>
          <w:color w:val="000000"/>
        </w:rPr>
        <w:t>Немного сцустя слы</w:t>
      </w:r>
      <w:r>
        <w:rPr>
          <w:rStyle w:val="70pt"/>
          <w:i/>
          <w:iCs/>
          <w:color w:val="000000"/>
        </w:rPr>
        <w:softHyphen/>
        <w:t>шится треск ломаемой мебели.</w:t>
      </w:r>
    </w:p>
    <w:p w:rsidR="00B6004A" w:rsidRDefault="00B6004A">
      <w:pPr>
        <w:pStyle w:val="71"/>
        <w:framePr w:w="5690" w:h="7814" w:hRule="exact" w:wrap="none" w:vAnchor="page" w:hAnchor="page" w:x="3128" w:y="4372"/>
        <w:shd w:val="clear" w:color="auto" w:fill="auto"/>
        <w:spacing w:before="0" w:after="114" w:line="211" w:lineRule="exact"/>
        <w:ind w:left="540" w:right="60" w:firstLine="0"/>
      </w:pPr>
      <w:r>
        <w:rPr>
          <w:rStyle w:val="70pt"/>
          <w:i/>
          <w:iCs/>
          <w:color w:val="000000"/>
        </w:rPr>
        <w:t>Лавиния медленно подходит к трупу Бранта</w:t>
      </w:r>
      <w:r>
        <w:rPr>
          <w:rStyle w:val="750"/>
          <w:i/>
          <w:iCs/>
          <w:color w:val="000000"/>
        </w:rPr>
        <w:t xml:space="preserve">, </w:t>
      </w:r>
      <w:r>
        <w:rPr>
          <w:rStyle w:val="70pt"/>
          <w:i/>
          <w:iCs/>
          <w:color w:val="000000"/>
        </w:rPr>
        <w:t>останавливает</w:t>
      </w:r>
      <w:r>
        <w:rPr>
          <w:rStyle w:val="70pt"/>
          <w:i/>
          <w:iCs/>
          <w:color w:val="000000"/>
        </w:rPr>
        <w:softHyphen/>
        <w:t>ся и смотрит на него. Ее лицо холодно и спокойно.</w:t>
      </w:r>
    </w:p>
    <w:p w:rsidR="00B6004A" w:rsidRDefault="00B6004A">
      <w:pPr>
        <w:pStyle w:val="71"/>
        <w:framePr w:w="5690" w:h="7814" w:hRule="exact" w:wrap="none" w:vAnchor="page" w:hAnchor="page" w:x="3128" w:y="4372"/>
        <w:shd w:val="clear" w:color="auto" w:fill="auto"/>
        <w:spacing w:before="0" w:after="122" w:line="218" w:lineRule="exact"/>
        <w:ind w:left="540" w:right="60" w:firstLine="0"/>
      </w:pPr>
      <w:r>
        <w:rPr>
          <w:rStyle w:val="70pt"/>
          <w:i/>
          <w:iCs/>
          <w:color w:val="000000"/>
        </w:rPr>
        <w:t>Из капитанской каюты слышно</w:t>
      </w:r>
      <w:r>
        <w:rPr>
          <w:rStyle w:val="750"/>
          <w:i/>
          <w:iCs/>
          <w:color w:val="000000"/>
        </w:rPr>
        <w:t xml:space="preserve">, </w:t>
      </w:r>
      <w:r>
        <w:rPr>
          <w:rStyle w:val="70pt"/>
          <w:i/>
          <w:iCs/>
          <w:color w:val="000000"/>
        </w:rPr>
        <w:t>как Орин продолжает взла</w:t>
      </w:r>
      <w:r>
        <w:rPr>
          <w:rStyle w:val="70pt"/>
          <w:i/>
          <w:iCs/>
          <w:color w:val="000000"/>
        </w:rPr>
        <w:softHyphen/>
        <w:t>мывать ящики стола и вышвыривать их содержимое.</w:t>
      </w:r>
    </w:p>
    <w:p w:rsidR="00B6004A" w:rsidRDefault="00B6004A">
      <w:pPr>
        <w:pStyle w:val="a4"/>
        <w:framePr w:w="5690" w:h="7814" w:hRule="exact" w:wrap="none" w:vAnchor="page" w:hAnchor="page" w:x="3128" w:y="4372"/>
        <w:shd w:val="clear" w:color="auto" w:fill="auto"/>
        <w:spacing w:after="165" w:line="216" w:lineRule="exact"/>
        <w:ind w:left="540" w:right="60" w:hanging="500"/>
        <w:jc w:val="both"/>
      </w:pPr>
      <w:r>
        <w:rPr>
          <w:rStyle w:val="1pt"/>
          <w:color w:val="000000"/>
        </w:rPr>
        <w:t>Лавиния</w:t>
      </w:r>
      <w:r>
        <w:rPr>
          <w:rStyle w:val="0pt3"/>
          <w:color w:val="000000"/>
        </w:rPr>
        <w:t xml:space="preserve"> </w:t>
      </w:r>
      <w:r>
        <w:rPr>
          <w:rStyle w:val="53"/>
          <w:color w:val="000000"/>
        </w:rPr>
        <w:t>(трупу, с неумолимой жестокостью).</w:t>
      </w:r>
      <w:r>
        <w:rPr>
          <w:rStyle w:val="0pt3"/>
          <w:color w:val="000000"/>
        </w:rPr>
        <w:t xml:space="preserve"> Как ты только мог любить такую подлую старуху? </w:t>
      </w:r>
      <w:r>
        <w:rPr>
          <w:rStyle w:val="53"/>
          <w:color w:val="000000"/>
        </w:rPr>
        <w:t>(Сурово.)</w:t>
      </w:r>
      <w:r>
        <w:rPr>
          <w:rStyle w:val="0pt3"/>
          <w:color w:val="000000"/>
        </w:rPr>
        <w:t xml:space="preserve"> Но теперь ты мертв! Все кончилось! </w:t>
      </w:r>
      <w:r>
        <w:rPr>
          <w:rStyle w:val="53"/>
          <w:color w:val="000000"/>
        </w:rPr>
        <w:t>(Отводит глаза от трупа, затем рез</w:t>
      </w:r>
      <w:r>
        <w:rPr>
          <w:rStyle w:val="53"/>
          <w:color w:val="000000"/>
        </w:rPr>
        <w:softHyphen/>
        <w:t>ко поворачивается к нему вновь, выпрямляется и холодно читает над трупом молитву, как бы исполняя долг.)</w:t>
      </w:r>
      <w:r>
        <w:rPr>
          <w:rStyle w:val="0pt3"/>
          <w:color w:val="000000"/>
        </w:rPr>
        <w:t xml:space="preserve"> Да простит тебе господь прегрешения твои! Да упокоится душа кузена нашего Адама Мэннона в мире!</w:t>
      </w:r>
    </w:p>
    <w:p w:rsidR="00B6004A" w:rsidRDefault="00B6004A">
      <w:pPr>
        <w:pStyle w:val="71"/>
        <w:framePr w:w="5690" w:h="7814" w:hRule="exact" w:wrap="none" w:vAnchor="page" w:hAnchor="page" w:x="3128" w:y="4372"/>
        <w:shd w:val="clear" w:color="auto" w:fill="auto"/>
        <w:spacing w:before="0" w:after="0" w:line="160" w:lineRule="exact"/>
        <w:ind w:left="540" w:firstLine="0"/>
      </w:pPr>
      <w:r>
        <w:rPr>
          <w:rStyle w:val="70pt"/>
          <w:i/>
          <w:iCs/>
          <w:color w:val="000000"/>
        </w:rPr>
        <w:t xml:space="preserve">Входит </w:t>
      </w:r>
      <w:r>
        <w:rPr>
          <w:rStyle w:val="72pt2"/>
          <w:i/>
          <w:iCs/>
          <w:color w:val="000000"/>
        </w:rPr>
        <w:t>Орин</w:t>
      </w:r>
      <w:r>
        <w:rPr>
          <w:rStyle w:val="70pt"/>
          <w:i/>
          <w:iCs/>
          <w:color w:val="000000"/>
        </w:rPr>
        <w:t xml:space="preserve"> и слышит последние слова ее молитвы.</w:t>
      </w:r>
    </w:p>
    <w:p w:rsidR="00B6004A" w:rsidRDefault="00B6004A">
      <w:pPr>
        <w:pStyle w:val="92"/>
        <w:framePr w:wrap="none" w:vAnchor="page" w:hAnchor="page" w:x="3094" w:y="12352"/>
        <w:shd w:val="clear" w:color="auto" w:fill="auto"/>
        <w:spacing w:line="170" w:lineRule="exact"/>
        <w:ind w:left="40"/>
      </w:pPr>
      <w:r>
        <w:rPr>
          <w:rStyle w:val="90pt"/>
          <w:color w:val="000000"/>
        </w:rPr>
        <w:t>140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4" w:h="7429" w:hRule="exact" w:wrap="none" w:vAnchor="page" w:hAnchor="page" w:x="3146" w:y="4212"/>
        <w:shd w:val="clear" w:color="auto" w:fill="auto"/>
        <w:spacing w:line="214" w:lineRule="exact"/>
        <w:ind w:left="540" w:right="40" w:hanging="500"/>
        <w:jc w:val="both"/>
      </w:pPr>
      <w:r>
        <w:rPr>
          <w:rStyle w:val="1pt"/>
          <w:color w:val="000000"/>
        </w:rPr>
        <w:lastRenderedPageBreak/>
        <w:t>Орин</w:t>
      </w:r>
      <w:r>
        <w:rPr>
          <w:rStyle w:val="0pt3"/>
          <w:color w:val="000000"/>
        </w:rPr>
        <w:t xml:space="preserve"> </w:t>
      </w:r>
      <w:r>
        <w:rPr>
          <w:rStyle w:val="53"/>
          <w:color w:val="000000"/>
        </w:rPr>
        <w:t>(резко).</w:t>
      </w:r>
      <w:r>
        <w:rPr>
          <w:rStyle w:val="0pt3"/>
          <w:color w:val="000000"/>
        </w:rPr>
        <w:t xml:space="preserve"> Ты хочешь сказать — покоится в аду! </w:t>
      </w:r>
      <w:r>
        <w:rPr>
          <w:rStyle w:val="53"/>
          <w:color w:val="000000"/>
        </w:rPr>
        <w:t>(Подходит к Лавипии.)</w:t>
      </w:r>
      <w:r>
        <w:rPr>
          <w:rStyle w:val="0pt3"/>
          <w:color w:val="000000"/>
        </w:rPr>
        <w:t xml:space="preserve"> Я там взломал все, что было можно.</w:t>
      </w:r>
    </w:p>
    <w:p w:rsidR="00B6004A" w:rsidRDefault="00B6004A">
      <w:pPr>
        <w:pStyle w:val="a4"/>
        <w:framePr w:w="5654" w:h="7429" w:hRule="exact" w:wrap="none" w:vAnchor="page" w:hAnchor="page" w:x="3146" w:y="4212"/>
        <w:shd w:val="clear" w:color="auto" w:fill="auto"/>
        <w:spacing w:line="214" w:lineRule="exact"/>
        <w:ind w:left="540" w:right="40" w:hanging="500"/>
        <w:jc w:val="both"/>
      </w:pPr>
      <w:r>
        <w:rPr>
          <w:rStyle w:val="1pt"/>
          <w:color w:val="000000"/>
        </w:rPr>
        <w:t>Лавиния.</w:t>
      </w:r>
      <w:r>
        <w:rPr>
          <w:rStyle w:val="0pt3"/>
          <w:color w:val="000000"/>
        </w:rPr>
        <w:t xml:space="preserve"> Тогда пошли. Торопись. Вон твой пистолет, не за</w:t>
      </w:r>
      <w:r>
        <w:rPr>
          <w:rStyle w:val="0pt3"/>
          <w:color w:val="000000"/>
        </w:rPr>
        <w:softHyphen/>
        <w:t xml:space="preserve">будь его! </w:t>
      </w:r>
      <w:r>
        <w:rPr>
          <w:rStyle w:val="53"/>
          <w:color w:val="000000"/>
        </w:rPr>
        <w:t>(Направляется к двери.)</w:t>
      </w:r>
    </w:p>
    <w:p w:rsidR="00B6004A" w:rsidRDefault="00B6004A">
      <w:pPr>
        <w:pStyle w:val="71"/>
        <w:framePr w:w="5654" w:h="7429" w:hRule="exact" w:wrap="none" w:vAnchor="page" w:hAnchor="page" w:x="3146" w:y="4212"/>
        <w:shd w:val="clear" w:color="auto" w:fill="auto"/>
        <w:spacing w:before="0" w:after="0" w:line="214" w:lineRule="exact"/>
        <w:ind w:left="540" w:right="40" w:hanging="500"/>
      </w:pPr>
      <w:r>
        <w:rPr>
          <w:rStyle w:val="78"/>
          <w:i/>
          <w:iCs/>
          <w:color w:val="000000"/>
        </w:rPr>
        <w:t>Орин</w:t>
      </w:r>
      <w:r>
        <w:rPr>
          <w:rStyle w:val="750"/>
          <w:i/>
          <w:iCs/>
          <w:color w:val="000000"/>
        </w:rPr>
        <w:t xml:space="preserve"> </w:t>
      </w:r>
      <w:r>
        <w:rPr>
          <w:rStyle w:val="70pt"/>
          <w:i/>
          <w:iCs/>
          <w:color w:val="000000"/>
        </w:rPr>
        <w:t>(опуская пистолет в карман).</w:t>
      </w:r>
      <w:r>
        <w:rPr>
          <w:rStyle w:val="750"/>
          <w:i/>
          <w:iCs/>
          <w:color w:val="000000"/>
        </w:rPr>
        <w:t xml:space="preserve"> Надо было бы обшарить его карманы, чтобы все выглядело до конца как грабеж. </w:t>
      </w:r>
      <w:r>
        <w:rPr>
          <w:rStyle w:val="70pt"/>
          <w:i/>
          <w:iCs/>
          <w:color w:val="000000"/>
        </w:rPr>
        <w:t>(Быст</w:t>
      </w:r>
      <w:r>
        <w:rPr>
          <w:rStyle w:val="70pt"/>
          <w:i/>
          <w:iCs/>
          <w:color w:val="000000"/>
        </w:rPr>
        <w:softHyphen/>
        <w:t>ро выворачивает карманы Бранта и забирает себе его ре</w:t>
      </w:r>
      <w:r>
        <w:rPr>
          <w:rStyle w:val="70pt"/>
          <w:i/>
          <w:iCs/>
          <w:color w:val="000000"/>
        </w:rPr>
        <w:softHyphen/>
        <w:t>вольвер, деньги, часы с цепочкой</w:t>
      </w:r>
      <w:r>
        <w:rPr>
          <w:rStyle w:val="750"/>
          <w:i/>
          <w:iCs/>
          <w:color w:val="000000"/>
        </w:rPr>
        <w:t xml:space="preserve">, </w:t>
      </w:r>
      <w:r>
        <w:rPr>
          <w:rStyle w:val="70pt"/>
          <w:i/>
          <w:iCs/>
          <w:color w:val="000000"/>
        </w:rPr>
        <w:t>нож.)</w:t>
      </w:r>
      <w:r>
        <w:rPr>
          <w:rStyle w:val="750"/>
          <w:i/>
          <w:iCs/>
          <w:color w:val="000000"/>
        </w:rPr>
        <w:t xml:space="preserve"> Я все это выкину в море вместе со всем барахлом! </w:t>
      </w:r>
      <w:r>
        <w:rPr>
          <w:rStyle w:val="70pt"/>
          <w:i/>
          <w:iCs/>
          <w:color w:val="000000"/>
        </w:rPr>
        <w:t>(Покончив с обшаривани</w:t>
      </w:r>
      <w:r>
        <w:rPr>
          <w:rStyle w:val="70pt"/>
          <w:i/>
          <w:iCs/>
          <w:color w:val="000000"/>
        </w:rPr>
        <w:softHyphen/>
        <w:t>ем, застывает над трупом и смотрит в его лицо с каким-то странным</w:t>
      </w:r>
      <w:r>
        <w:rPr>
          <w:rStyle w:val="750"/>
          <w:i/>
          <w:iCs/>
          <w:color w:val="000000"/>
        </w:rPr>
        <w:t xml:space="preserve">, </w:t>
      </w:r>
      <w:r>
        <w:rPr>
          <w:rStyle w:val="70pt"/>
          <w:i/>
          <w:iCs/>
          <w:color w:val="000000"/>
        </w:rPr>
        <w:t>зачарованным выражением в глазах.)</w:t>
      </w:r>
    </w:p>
    <w:p w:rsidR="00B6004A" w:rsidRDefault="00B6004A">
      <w:pPr>
        <w:pStyle w:val="a4"/>
        <w:framePr w:w="5654" w:h="7429" w:hRule="exact" w:wrap="none" w:vAnchor="page" w:hAnchor="page" w:x="3146" w:y="4212"/>
        <w:shd w:val="clear" w:color="auto" w:fill="auto"/>
        <w:spacing w:line="214" w:lineRule="exact"/>
        <w:ind w:left="540" w:hanging="500"/>
        <w:jc w:val="both"/>
      </w:pPr>
      <w:r>
        <w:rPr>
          <w:rStyle w:val="1pt"/>
          <w:color w:val="000000"/>
        </w:rPr>
        <w:t>Лавиния</w:t>
      </w:r>
      <w:r>
        <w:rPr>
          <w:rStyle w:val="0pt3"/>
          <w:color w:val="000000"/>
        </w:rPr>
        <w:t xml:space="preserve"> </w:t>
      </w:r>
      <w:r>
        <w:rPr>
          <w:rStyle w:val="53"/>
          <w:color w:val="000000"/>
        </w:rPr>
        <w:t>(волнуясь).</w:t>
      </w:r>
      <w:r>
        <w:rPr>
          <w:rStyle w:val="0pt3"/>
          <w:color w:val="000000"/>
        </w:rPr>
        <w:t xml:space="preserve"> Орин!</w:t>
      </w:r>
    </w:p>
    <w:p w:rsidR="00B6004A" w:rsidRDefault="00B6004A">
      <w:pPr>
        <w:pStyle w:val="a4"/>
        <w:framePr w:w="5654" w:h="7429" w:hRule="exact" w:wrap="none" w:vAnchor="page" w:hAnchor="page" w:x="3146" w:y="4212"/>
        <w:shd w:val="clear" w:color="auto" w:fill="auto"/>
        <w:spacing w:line="214" w:lineRule="exact"/>
        <w:ind w:left="540" w:hanging="500"/>
        <w:jc w:val="both"/>
      </w:pPr>
      <w:r>
        <w:rPr>
          <w:rStyle w:val="1pt"/>
          <w:color w:val="000000"/>
        </w:rPr>
        <w:t>Орин.</w:t>
      </w:r>
      <w:r>
        <w:rPr>
          <w:rStyle w:val="0pt3"/>
          <w:color w:val="000000"/>
        </w:rPr>
        <w:t xml:space="preserve"> Господи, ну до чего же он похож на отца!</w:t>
      </w:r>
    </w:p>
    <w:p w:rsidR="00B6004A" w:rsidRDefault="00B6004A">
      <w:pPr>
        <w:pStyle w:val="a4"/>
        <w:framePr w:w="5654" w:h="7429" w:hRule="exact" w:wrap="none" w:vAnchor="page" w:hAnchor="page" w:x="3146" w:y="4212"/>
        <w:shd w:val="clear" w:color="auto" w:fill="auto"/>
        <w:spacing w:line="214" w:lineRule="exact"/>
        <w:ind w:left="540" w:hanging="500"/>
        <w:jc w:val="both"/>
      </w:pPr>
      <w:r>
        <w:rPr>
          <w:rStyle w:val="1pt"/>
          <w:color w:val="000000"/>
        </w:rPr>
        <w:t>Лавиния.</w:t>
      </w:r>
      <w:r>
        <w:rPr>
          <w:rStyle w:val="0pt3"/>
          <w:color w:val="000000"/>
        </w:rPr>
        <w:t xml:space="preserve"> Совсем нет! Пошли!</w:t>
      </w:r>
    </w:p>
    <w:p w:rsidR="00B6004A" w:rsidRDefault="00B6004A">
      <w:pPr>
        <w:pStyle w:val="a4"/>
        <w:framePr w:w="5654" w:h="7429" w:hRule="exact" w:wrap="none" w:vAnchor="page" w:hAnchor="page" w:x="3146" w:y="4212"/>
        <w:shd w:val="clear" w:color="auto" w:fill="auto"/>
        <w:spacing w:line="214" w:lineRule="exact"/>
        <w:ind w:left="540" w:right="40" w:hanging="500"/>
        <w:jc w:val="both"/>
      </w:pPr>
      <w:r>
        <w:rPr>
          <w:rStyle w:val="1pt"/>
          <w:color w:val="000000"/>
        </w:rPr>
        <w:t>Орин</w:t>
      </w:r>
      <w:r>
        <w:rPr>
          <w:rStyle w:val="0pt3"/>
          <w:color w:val="000000"/>
        </w:rPr>
        <w:t xml:space="preserve"> </w:t>
      </w:r>
      <w:r>
        <w:rPr>
          <w:rStyle w:val="53"/>
          <w:color w:val="000000"/>
        </w:rPr>
        <w:t>(как бы про себя).</w:t>
      </w:r>
      <w:r>
        <w:rPr>
          <w:rStyle w:val="0pt3"/>
          <w:color w:val="000000"/>
        </w:rPr>
        <w:t xml:space="preserve"> Это все равно как во сне — когда я убивал его раньше... а потом еще раз и еще.</w:t>
      </w:r>
    </w:p>
    <w:p w:rsidR="00B6004A" w:rsidRDefault="00B6004A">
      <w:pPr>
        <w:pStyle w:val="a4"/>
        <w:framePr w:w="5654" w:h="7429" w:hRule="exact" w:wrap="none" w:vAnchor="page" w:hAnchor="page" w:x="3146" w:y="4212"/>
        <w:shd w:val="clear" w:color="auto" w:fill="auto"/>
        <w:spacing w:line="214" w:lineRule="exact"/>
        <w:ind w:left="540" w:hanging="500"/>
        <w:jc w:val="both"/>
      </w:pPr>
      <w:r>
        <w:rPr>
          <w:rStyle w:val="1pt"/>
          <w:color w:val="000000"/>
        </w:rPr>
        <w:t>Лавиния.</w:t>
      </w:r>
      <w:r>
        <w:rPr>
          <w:rStyle w:val="0pt3"/>
          <w:color w:val="000000"/>
        </w:rPr>
        <w:t xml:space="preserve"> Орин!</w:t>
      </w:r>
    </w:p>
    <w:p w:rsidR="00B6004A" w:rsidRDefault="00B6004A">
      <w:pPr>
        <w:pStyle w:val="a4"/>
        <w:framePr w:w="5654" w:h="7429" w:hRule="exact" w:wrap="none" w:vAnchor="page" w:hAnchor="page" w:x="3146" w:y="4212"/>
        <w:shd w:val="clear" w:color="auto" w:fill="auto"/>
        <w:spacing w:line="214" w:lineRule="exact"/>
        <w:ind w:left="540" w:right="40" w:hanging="500"/>
        <w:jc w:val="both"/>
      </w:pPr>
      <w:r>
        <w:rPr>
          <w:rStyle w:val="1pt"/>
          <w:color w:val="000000"/>
        </w:rPr>
        <w:t>Орин.</w:t>
      </w:r>
      <w:r>
        <w:rPr>
          <w:rStyle w:val="0pt3"/>
          <w:color w:val="000000"/>
        </w:rPr>
        <w:t xml:space="preserve"> Ты помнишь, я рассказывал тебе, как лица людей, кото</w:t>
      </w:r>
      <w:r>
        <w:rPr>
          <w:rStyle w:val="0pt3"/>
          <w:color w:val="000000"/>
        </w:rPr>
        <w:softHyphen/>
        <w:t xml:space="preserve">рых я убил, вновь вставали передо мной и превращались в лицо отца, а потом в мое собственное? </w:t>
      </w:r>
      <w:r>
        <w:rPr>
          <w:rStyle w:val="53"/>
          <w:color w:val="000000"/>
        </w:rPr>
        <w:t>(Зловеще улыбает</w:t>
      </w:r>
      <w:r>
        <w:rPr>
          <w:rStyle w:val="53"/>
          <w:color w:val="000000"/>
        </w:rPr>
        <w:softHyphen/>
        <w:t>ся.)</w:t>
      </w:r>
      <w:r>
        <w:rPr>
          <w:rStyle w:val="0pt3"/>
          <w:color w:val="000000"/>
        </w:rPr>
        <w:t xml:space="preserve"> Он так похож и на меня! Может быть, я совершил самоубийство!</w:t>
      </w:r>
    </w:p>
    <w:p w:rsidR="00B6004A" w:rsidRDefault="00B6004A">
      <w:pPr>
        <w:pStyle w:val="a4"/>
        <w:framePr w:w="5654" w:h="7429" w:hRule="exact" w:wrap="none" w:vAnchor="page" w:hAnchor="page" w:x="3146" w:y="4212"/>
        <w:shd w:val="clear" w:color="auto" w:fill="auto"/>
        <w:spacing w:line="214" w:lineRule="exact"/>
        <w:ind w:left="540" w:right="40" w:hanging="500"/>
        <w:jc w:val="both"/>
      </w:pPr>
      <w:r>
        <w:rPr>
          <w:rStyle w:val="1pt"/>
          <w:color w:val="000000"/>
        </w:rPr>
        <w:t>Лавиния</w:t>
      </w:r>
      <w:r>
        <w:rPr>
          <w:rStyle w:val="0pt3"/>
          <w:color w:val="000000"/>
        </w:rPr>
        <w:t xml:space="preserve"> </w:t>
      </w:r>
      <w:r>
        <w:rPr>
          <w:rStyle w:val="53"/>
          <w:color w:val="000000"/>
        </w:rPr>
        <w:t>(испуганно хватает его за руку).</w:t>
      </w:r>
      <w:r>
        <w:rPr>
          <w:rStyle w:val="0pt3"/>
          <w:color w:val="000000"/>
        </w:rPr>
        <w:t xml:space="preserve"> Скорее! Сюда мо</w:t>
      </w:r>
      <w:r>
        <w:rPr>
          <w:rStyle w:val="0pt3"/>
          <w:color w:val="000000"/>
        </w:rPr>
        <w:softHyphen/>
        <w:t>гут прийти!</w:t>
      </w:r>
    </w:p>
    <w:p w:rsidR="00B6004A" w:rsidRDefault="00B6004A">
      <w:pPr>
        <w:pStyle w:val="a4"/>
        <w:framePr w:w="5654" w:h="7429" w:hRule="exact" w:wrap="none" w:vAnchor="page" w:hAnchor="page" w:x="3146" w:y="4212"/>
        <w:shd w:val="clear" w:color="auto" w:fill="auto"/>
        <w:spacing w:line="216" w:lineRule="exact"/>
        <w:ind w:left="540" w:right="40" w:hanging="500"/>
        <w:jc w:val="both"/>
      </w:pPr>
      <w:r>
        <w:rPr>
          <w:rStyle w:val="1pt"/>
          <w:color w:val="000000"/>
        </w:rPr>
        <w:t>Орин</w:t>
      </w:r>
      <w:r>
        <w:rPr>
          <w:rStyle w:val="0pt3"/>
          <w:color w:val="000000"/>
        </w:rPr>
        <w:t xml:space="preserve"> </w:t>
      </w:r>
      <w:r>
        <w:rPr>
          <w:rStyle w:val="53"/>
          <w:color w:val="000000"/>
        </w:rPr>
        <w:t>(не обращая внимания на нее</w:t>
      </w:r>
      <w:r>
        <w:rPr>
          <w:rStyle w:val="0pt3"/>
          <w:color w:val="000000"/>
        </w:rPr>
        <w:t xml:space="preserve">, </w:t>
      </w:r>
      <w:r>
        <w:rPr>
          <w:rStyle w:val="53"/>
          <w:color w:val="000000"/>
        </w:rPr>
        <w:t>пристально смотрит на Бранта; отрешенно).</w:t>
      </w:r>
      <w:r>
        <w:rPr>
          <w:rStyle w:val="0pt3"/>
          <w:color w:val="000000"/>
        </w:rPr>
        <w:t xml:space="preserve"> Если бы я был на его месте, я бы сделал то же, что и он! Я бы любил ее так же, как он лю</w:t>
      </w:r>
      <w:r>
        <w:rPr>
          <w:rStyle w:val="0pt3"/>
          <w:color w:val="000000"/>
        </w:rPr>
        <w:softHyphen/>
        <w:t>бил ее... И так же убил бы отца... ради нее!</w:t>
      </w:r>
    </w:p>
    <w:p w:rsidR="00B6004A" w:rsidRDefault="00B6004A">
      <w:pPr>
        <w:pStyle w:val="a4"/>
        <w:framePr w:w="5654" w:h="7429" w:hRule="exact" w:wrap="none" w:vAnchor="page" w:hAnchor="page" w:x="3146" w:y="4212"/>
        <w:shd w:val="clear" w:color="auto" w:fill="auto"/>
        <w:spacing w:line="216" w:lineRule="exact"/>
        <w:ind w:left="540" w:right="40" w:hanging="500"/>
        <w:jc w:val="both"/>
      </w:pPr>
      <w:r>
        <w:rPr>
          <w:rStyle w:val="1pt"/>
          <w:color w:val="000000"/>
        </w:rPr>
        <w:t>Лавиния</w:t>
      </w:r>
      <w:r>
        <w:rPr>
          <w:rStyle w:val="0pt3"/>
          <w:color w:val="000000"/>
        </w:rPr>
        <w:t xml:space="preserve"> </w:t>
      </w:r>
      <w:r>
        <w:rPr>
          <w:rStyle w:val="53"/>
          <w:color w:val="000000"/>
        </w:rPr>
        <w:t>(в волнении</w:t>
      </w:r>
      <w:r>
        <w:rPr>
          <w:rStyle w:val="0pt3"/>
          <w:color w:val="000000"/>
        </w:rPr>
        <w:t xml:space="preserve">, </w:t>
      </w:r>
      <w:r>
        <w:rPr>
          <w:rStyle w:val="53"/>
          <w:color w:val="000000"/>
        </w:rPr>
        <w:t>трясет его за плечо).</w:t>
      </w:r>
      <w:r>
        <w:rPr>
          <w:rStyle w:val="0pt3"/>
          <w:color w:val="000000"/>
        </w:rPr>
        <w:t xml:space="preserve"> Орин, ради бога, перестань нести этот бред, пойдем скорее! Ты хочешь, что</w:t>
      </w:r>
      <w:r>
        <w:rPr>
          <w:rStyle w:val="0pt3"/>
          <w:color w:val="000000"/>
        </w:rPr>
        <w:softHyphen/>
        <w:t xml:space="preserve">бы нас застали здесь? </w:t>
      </w:r>
      <w:r>
        <w:rPr>
          <w:rStyle w:val="53"/>
          <w:color w:val="000000"/>
        </w:rPr>
        <w:t>(Силой уводит его.)</w:t>
      </w:r>
    </w:p>
    <w:p w:rsidR="00B6004A" w:rsidRDefault="00B6004A">
      <w:pPr>
        <w:pStyle w:val="a4"/>
        <w:framePr w:w="5654" w:h="7429" w:hRule="exact" w:wrap="none" w:vAnchor="page" w:hAnchor="page" w:x="3146" w:y="4212"/>
        <w:shd w:val="clear" w:color="auto" w:fill="auto"/>
        <w:spacing w:line="218" w:lineRule="exact"/>
        <w:ind w:left="540" w:right="40" w:hanging="500"/>
        <w:jc w:val="both"/>
      </w:pPr>
      <w:r>
        <w:rPr>
          <w:rStyle w:val="1pt"/>
          <w:color w:val="000000"/>
        </w:rPr>
        <w:t>Орин</w:t>
      </w:r>
      <w:r>
        <w:rPr>
          <w:rStyle w:val="0pt3"/>
          <w:color w:val="000000"/>
        </w:rPr>
        <w:t xml:space="preserve"> </w:t>
      </w:r>
      <w:r>
        <w:rPr>
          <w:rStyle w:val="53"/>
          <w:color w:val="000000"/>
        </w:rPr>
        <w:t>(бросая последний взгляд на убитого).</w:t>
      </w:r>
      <w:r>
        <w:rPr>
          <w:rStyle w:val="0pt3"/>
          <w:color w:val="000000"/>
        </w:rPr>
        <w:t xml:space="preserve"> До чего же стран</w:t>
      </w:r>
      <w:r>
        <w:rPr>
          <w:rStyle w:val="0pt3"/>
          <w:color w:val="000000"/>
        </w:rPr>
        <w:softHyphen/>
        <w:t>но! Опять какая-то подлая и грязная шуточка над кем-то, но над кем?</w:t>
      </w:r>
    </w:p>
    <w:p w:rsidR="00B6004A" w:rsidRDefault="00B6004A">
      <w:pPr>
        <w:pStyle w:val="160"/>
        <w:framePr w:wrap="none" w:vAnchor="page" w:hAnchor="page" w:x="3146" w:y="11774"/>
        <w:shd w:val="clear" w:color="auto" w:fill="auto"/>
        <w:spacing w:before="0" w:line="180" w:lineRule="exact"/>
        <w:ind w:left="540"/>
      </w:pPr>
      <w:r>
        <w:rPr>
          <w:rStyle w:val="16"/>
          <w:b/>
          <w:bCs/>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92"/>
        <w:framePr w:wrap="none" w:vAnchor="page" w:hAnchor="page" w:x="3632" w:y="5142"/>
        <w:shd w:val="clear" w:color="auto" w:fill="auto"/>
        <w:spacing w:line="170" w:lineRule="exact"/>
        <w:ind w:left="40"/>
      </w:pPr>
      <w:r>
        <w:rPr>
          <w:rStyle w:val="90pt"/>
          <w:color w:val="000000"/>
        </w:rPr>
        <w:lastRenderedPageBreak/>
        <w:t>ДЕЙСТВИЕ ПЯТОЕ</w:t>
      </w:r>
    </w:p>
    <w:p w:rsidR="00B6004A" w:rsidRDefault="00B6004A">
      <w:pPr>
        <w:pStyle w:val="71"/>
        <w:framePr w:w="5635" w:h="5687" w:hRule="exact" w:wrap="none" w:vAnchor="page" w:hAnchor="page" w:x="3144" w:y="5571"/>
        <w:shd w:val="clear" w:color="auto" w:fill="auto"/>
        <w:spacing w:before="0" w:after="118" w:line="214" w:lineRule="exact"/>
        <w:ind w:left="520" w:right="20" w:firstLine="0"/>
      </w:pPr>
      <w:r>
        <w:rPr>
          <w:rStyle w:val="70pt"/>
          <w:i/>
          <w:iCs/>
          <w:color w:val="000000"/>
        </w:rPr>
        <w:t>Действие происходит там же, где и третье действие «Воз</w:t>
      </w:r>
      <w:r>
        <w:rPr>
          <w:rStyle w:val="70pt"/>
          <w:i/>
          <w:iCs/>
          <w:color w:val="000000"/>
        </w:rPr>
        <w:softHyphen/>
        <w:t>вращения», около дома Мэннонов, вечером на следующий день. Только что взошла луна. Правая часть дома находит</w:t>
      </w:r>
      <w:r>
        <w:rPr>
          <w:rStyle w:val="70pt"/>
          <w:i/>
          <w:iCs/>
          <w:color w:val="000000"/>
        </w:rPr>
        <w:softHyphen/>
        <w:t>ся в тени, которую отбрасывает группа сосен, левая поло</w:t>
      </w:r>
      <w:r>
        <w:rPr>
          <w:rStyle w:val="70pt"/>
          <w:i/>
          <w:iCs/>
          <w:color w:val="000000"/>
        </w:rPr>
        <w:softHyphen/>
        <w:t>вина дома ярко освещена лунным светом. Дверь в центре открыта, и через нее виден свет в холле. Ставни окон за</w:t>
      </w:r>
      <w:r>
        <w:rPr>
          <w:rStyle w:val="70pt"/>
          <w:i/>
          <w:iCs/>
          <w:color w:val="000000"/>
        </w:rPr>
        <w:softHyphen/>
        <w:t>крыты.</w:t>
      </w:r>
    </w:p>
    <w:p w:rsidR="00B6004A" w:rsidRDefault="00B6004A">
      <w:pPr>
        <w:pStyle w:val="71"/>
        <w:framePr w:w="5635" w:h="5687" w:hRule="exact" w:wrap="none" w:vAnchor="page" w:hAnchor="page" w:x="3144" w:y="5571"/>
        <w:shd w:val="clear" w:color="auto" w:fill="auto"/>
        <w:spacing w:before="0" w:after="236" w:line="216" w:lineRule="exact"/>
        <w:ind w:left="520" w:right="20" w:firstLine="0"/>
      </w:pPr>
      <w:r>
        <w:rPr>
          <w:rStyle w:val="70pt"/>
          <w:i/>
          <w:iCs/>
          <w:color w:val="000000"/>
        </w:rPr>
        <w:t xml:space="preserve">Перед портиком по дорожке ходит </w:t>
      </w:r>
      <w:r>
        <w:rPr>
          <w:rStyle w:val="72pt2"/>
          <w:i/>
          <w:iCs/>
          <w:color w:val="000000"/>
        </w:rPr>
        <w:t>Кристина,</w:t>
      </w:r>
      <w:r>
        <w:rPr>
          <w:rStyle w:val="70pt"/>
          <w:i/>
          <w:iCs/>
          <w:color w:val="000000"/>
        </w:rPr>
        <w:t xml:space="preserve"> она то выходит на освещенную часть дорожки, то скрывается в тени сосен. Состояние грозящей опасности, испуга и на</w:t>
      </w:r>
      <w:r>
        <w:rPr>
          <w:rStyle w:val="70pt"/>
          <w:i/>
          <w:iCs/>
          <w:color w:val="000000"/>
        </w:rPr>
        <w:softHyphen/>
        <w:t>пряженности не позволяет ей держать себя в руках</w:t>
      </w:r>
      <w:r>
        <w:rPr>
          <w:rStyle w:val="750"/>
          <w:i/>
          <w:iCs/>
          <w:color w:val="000000"/>
        </w:rPr>
        <w:t xml:space="preserve">. </w:t>
      </w:r>
      <w:r>
        <w:rPr>
          <w:rStyle w:val="70pt"/>
          <w:i/>
          <w:iCs/>
          <w:color w:val="000000"/>
        </w:rPr>
        <w:t>Она замечает кого-то на дорожке слева, кого она, очевидно, ожидает, и быстро идет навстречу до самой скамейки</w:t>
      </w:r>
      <w:r>
        <w:rPr>
          <w:rStyle w:val="750"/>
          <w:i/>
          <w:iCs/>
          <w:color w:val="000000"/>
        </w:rPr>
        <w:t>.</w:t>
      </w:r>
    </w:p>
    <w:p w:rsidR="00B6004A" w:rsidRDefault="00B6004A">
      <w:pPr>
        <w:pStyle w:val="a4"/>
        <w:framePr w:w="5635" w:h="5687" w:hRule="exact" w:wrap="none" w:vAnchor="page" w:hAnchor="page" w:x="3144" w:y="5571"/>
        <w:shd w:val="clear" w:color="auto" w:fill="auto"/>
        <w:spacing w:line="221" w:lineRule="exact"/>
        <w:ind w:left="520" w:right="20"/>
        <w:jc w:val="both"/>
      </w:pPr>
      <w:r>
        <w:rPr>
          <w:rStyle w:val="1pt"/>
          <w:color w:val="000000"/>
        </w:rPr>
        <w:t>Хейзел</w:t>
      </w:r>
      <w:r>
        <w:rPr>
          <w:rStyle w:val="0pt3"/>
          <w:color w:val="000000"/>
        </w:rPr>
        <w:t xml:space="preserve"> </w:t>
      </w:r>
      <w:r>
        <w:rPr>
          <w:rStyle w:val="53"/>
          <w:color w:val="000000"/>
        </w:rPr>
        <w:t>(входит слева; с любезной улыбкой).</w:t>
      </w:r>
      <w:r>
        <w:rPr>
          <w:rStyle w:val="0pt3"/>
          <w:color w:val="000000"/>
        </w:rPr>
        <w:t xml:space="preserve"> Ну вот и я! Сет принес записку, и я сразу же поспешила к вам.</w:t>
      </w:r>
    </w:p>
    <w:p w:rsidR="00B6004A" w:rsidRDefault="00B6004A">
      <w:pPr>
        <w:pStyle w:val="a4"/>
        <w:framePr w:w="5635" w:h="5687" w:hRule="exact" w:wrap="none" w:vAnchor="page" w:hAnchor="page" w:x="3144" w:y="5571"/>
        <w:shd w:val="clear" w:color="auto" w:fill="auto"/>
        <w:spacing w:line="216" w:lineRule="exact"/>
        <w:ind w:left="520" w:right="20"/>
        <w:jc w:val="both"/>
      </w:pPr>
      <w:r>
        <w:rPr>
          <w:rStyle w:val="1pt"/>
          <w:color w:val="000000"/>
        </w:rPr>
        <w:t>Кристина</w:t>
      </w:r>
      <w:r>
        <w:rPr>
          <w:rStyle w:val="0pt3"/>
          <w:color w:val="000000"/>
        </w:rPr>
        <w:t xml:space="preserve"> </w:t>
      </w:r>
      <w:r>
        <w:rPr>
          <w:rStyle w:val="53"/>
          <w:color w:val="000000"/>
        </w:rPr>
        <w:t xml:space="preserve">(целует ее; с неестественной оживленностью). </w:t>
      </w:r>
      <w:r>
        <w:rPr>
          <w:rStyle w:val="0pt3"/>
          <w:color w:val="000000"/>
        </w:rPr>
        <w:t>Я так рада, что вы пришли! Я знаю, что мне не следовало вас беспокоить.</w:t>
      </w:r>
    </w:p>
    <w:p w:rsidR="00B6004A" w:rsidRDefault="00B6004A">
      <w:pPr>
        <w:pStyle w:val="a4"/>
        <w:framePr w:w="5635" w:h="5687" w:hRule="exact" w:wrap="none" w:vAnchor="page" w:hAnchor="page" w:x="3144" w:y="5571"/>
        <w:shd w:val="clear" w:color="auto" w:fill="auto"/>
        <w:spacing w:line="216" w:lineRule="exact"/>
        <w:ind w:left="520" w:right="20"/>
        <w:jc w:val="both"/>
      </w:pPr>
      <w:r>
        <w:rPr>
          <w:rStyle w:val="1pt"/>
          <w:color w:val="000000"/>
        </w:rPr>
        <w:t>Хейзел.</w:t>
      </w:r>
      <w:r>
        <w:rPr>
          <w:rStyle w:val="0pt3"/>
          <w:color w:val="000000"/>
        </w:rPr>
        <w:t xml:space="preserve"> В этом нет никакого беспокойства, миссис Мэннон. Я счастлива побыть с вами.</w:t>
      </w:r>
    </w:p>
    <w:p w:rsidR="00B6004A" w:rsidRDefault="00B6004A">
      <w:pPr>
        <w:pStyle w:val="a4"/>
        <w:framePr w:w="5635" w:h="5687" w:hRule="exact" w:wrap="none" w:vAnchor="page" w:hAnchor="page" w:x="3144" w:y="5571"/>
        <w:shd w:val="clear" w:color="auto" w:fill="auto"/>
        <w:spacing w:line="216" w:lineRule="exact"/>
        <w:ind w:left="520" w:right="20"/>
        <w:jc w:val="both"/>
      </w:pPr>
      <w:r>
        <w:rPr>
          <w:rStyle w:val="1pt"/>
          <w:color w:val="000000"/>
        </w:rPr>
        <w:t>Кристина.</w:t>
      </w:r>
      <w:r>
        <w:rPr>
          <w:rStyle w:val="0pt3"/>
          <w:color w:val="000000"/>
        </w:rPr>
        <w:t xml:space="preserve"> Мне ужасно грустно... Почему-то очень нервни</w:t>
      </w:r>
      <w:r>
        <w:rPr>
          <w:rStyle w:val="0pt3"/>
          <w:color w:val="000000"/>
        </w:rPr>
        <w:softHyphen/>
        <w:t>чаю. Я разрешила Ханне и Энни уйти на ночь и теперь со</w:t>
      </w:r>
      <w:r>
        <w:rPr>
          <w:rStyle w:val="0pt3"/>
          <w:color w:val="000000"/>
        </w:rPr>
        <w:softHyphen/>
        <w:t xml:space="preserve">вершенно одна. </w:t>
      </w:r>
      <w:r>
        <w:rPr>
          <w:rStyle w:val="53"/>
          <w:color w:val="000000"/>
        </w:rPr>
        <w:t>(Садится на скамью.)</w:t>
      </w:r>
      <w:r>
        <w:rPr>
          <w:rStyle w:val="0pt3"/>
          <w:color w:val="000000"/>
        </w:rPr>
        <w:t xml:space="preserve"> Давайте посидим здесь на воздухе. Мне невыносимо в доме.</w:t>
      </w:r>
    </w:p>
    <w:p w:rsidR="00B6004A" w:rsidRDefault="00B6004A">
      <w:pPr>
        <w:pStyle w:val="a6"/>
        <w:framePr w:wrap="none" w:vAnchor="page" w:hAnchor="page" w:x="3137" w:y="11497"/>
        <w:shd w:val="clear" w:color="auto" w:fill="auto"/>
        <w:spacing w:line="170" w:lineRule="exact"/>
        <w:ind w:left="40"/>
      </w:pPr>
      <w:r>
        <w:rPr>
          <w:rStyle w:val="0pt0"/>
          <w:color w:val="000000"/>
        </w:rPr>
        <w:t>142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820" w:h="7802" w:hRule="exact" w:wrap="none" w:vAnchor="page" w:hAnchor="page" w:x="3105" w:y="4353"/>
        <w:shd w:val="clear" w:color="auto" w:fill="auto"/>
        <w:spacing w:line="214" w:lineRule="exact"/>
        <w:ind w:left="520" w:right="200" w:hanging="500"/>
        <w:jc w:val="both"/>
      </w:pPr>
      <w:r>
        <w:rPr>
          <w:rStyle w:val="1pt"/>
          <w:color w:val="000000"/>
        </w:rPr>
        <w:lastRenderedPageBreak/>
        <w:t>Хейзел</w:t>
      </w:r>
      <w:r>
        <w:rPr>
          <w:rStyle w:val="0pt3"/>
          <w:color w:val="000000"/>
        </w:rPr>
        <w:t xml:space="preserve"> </w:t>
      </w:r>
      <w:r>
        <w:rPr>
          <w:rStyle w:val="53"/>
          <w:color w:val="000000"/>
        </w:rPr>
        <w:t>(садится; сочувствуя).</w:t>
      </w:r>
      <w:r>
        <w:rPr>
          <w:rStyle w:val="0pt3"/>
          <w:color w:val="000000"/>
        </w:rPr>
        <w:t xml:space="preserve"> Я знаю. Должно быть, вам сей- </w:t>
      </w:r>
      <w:r>
        <w:rPr>
          <w:rStyle w:val="53"/>
          <w:color w:val="000000"/>
        </w:rPr>
        <w:t xml:space="preserve">&lt; </w:t>
      </w:r>
      <w:r>
        <w:rPr>
          <w:rStyle w:val="0pt3"/>
          <w:color w:val="000000"/>
        </w:rPr>
        <w:t>час ужасно одиноко. Вам так его не хватает.</w:t>
      </w:r>
    </w:p>
    <w:p w:rsidR="00B6004A" w:rsidRDefault="00B6004A">
      <w:pPr>
        <w:pStyle w:val="a4"/>
        <w:framePr w:w="5820" w:h="7802" w:hRule="exact" w:wrap="none" w:vAnchor="page" w:hAnchor="page" w:x="3105" w:y="4353"/>
        <w:shd w:val="clear" w:color="auto" w:fill="auto"/>
        <w:spacing w:line="214" w:lineRule="exact"/>
        <w:ind w:left="520" w:right="200" w:hanging="500"/>
        <w:jc w:val="both"/>
      </w:pPr>
      <w:r>
        <w:rPr>
          <w:rStyle w:val="1pt"/>
          <w:color w:val="000000"/>
        </w:rPr>
        <w:t>Кристина</w:t>
      </w:r>
      <w:r>
        <w:rPr>
          <w:rStyle w:val="0pt3"/>
          <w:color w:val="000000"/>
        </w:rPr>
        <w:t xml:space="preserve"> </w:t>
      </w:r>
      <w:r>
        <w:rPr>
          <w:rStyle w:val="53"/>
          <w:color w:val="000000"/>
        </w:rPr>
        <w:t>(передергивает плечами).</w:t>
      </w:r>
      <w:r>
        <w:rPr>
          <w:rStyle w:val="0pt3"/>
          <w:color w:val="000000"/>
        </w:rPr>
        <w:t xml:space="preserve"> О, пожалуйста, не надо об этом... Его уже похоронили! Его больше нет!</w:t>
      </w:r>
    </w:p>
    <w:p w:rsidR="00B6004A" w:rsidRDefault="00B6004A">
      <w:pPr>
        <w:pStyle w:val="a4"/>
        <w:framePr w:w="5820" w:h="7802" w:hRule="exact" w:wrap="none" w:vAnchor="page" w:hAnchor="page" w:x="3105" w:y="4353"/>
        <w:shd w:val="clear" w:color="auto" w:fill="auto"/>
        <w:spacing w:line="214" w:lineRule="exact"/>
        <w:ind w:left="520" w:hanging="500"/>
        <w:jc w:val="both"/>
      </w:pPr>
      <w:r>
        <w:rPr>
          <w:rStyle w:val="1pt"/>
          <w:color w:val="000000"/>
        </w:rPr>
        <w:t>Хейзел</w:t>
      </w:r>
      <w:r>
        <w:rPr>
          <w:rStyle w:val="0pt3"/>
          <w:color w:val="000000"/>
        </w:rPr>
        <w:t xml:space="preserve"> </w:t>
      </w:r>
      <w:r>
        <w:rPr>
          <w:rStyle w:val="53"/>
          <w:color w:val="000000"/>
        </w:rPr>
        <w:t>(мягко).</w:t>
      </w:r>
      <w:r>
        <w:rPr>
          <w:rStyle w:val="0pt3"/>
          <w:color w:val="000000"/>
        </w:rPr>
        <w:t xml:space="preserve"> Он покоится в мире, миссис Мэннон.</w:t>
      </w:r>
    </w:p>
    <w:p w:rsidR="00B6004A" w:rsidRDefault="00B6004A">
      <w:pPr>
        <w:pStyle w:val="a4"/>
        <w:framePr w:w="5820" w:h="7802" w:hRule="exact" w:wrap="none" w:vAnchor="page" w:hAnchor="page" w:x="3105" w:y="4353"/>
        <w:shd w:val="clear" w:color="auto" w:fill="auto"/>
        <w:spacing w:line="214" w:lineRule="exact"/>
        <w:ind w:left="520" w:right="200" w:hanging="500"/>
        <w:jc w:val="both"/>
      </w:pPr>
      <w:r>
        <w:rPr>
          <w:rStyle w:val="1pt"/>
          <w:color w:val="000000"/>
        </w:rPr>
        <w:t>Кристина</w:t>
      </w:r>
      <w:r>
        <w:rPr>
          <w:rStyle w:val="0pt3"/>
          <w:color w:val="000000"/>
        </w:rPr>
        <w:t xml:space="preserve"> </w:t>
      </w:r>
      <w:r>
        <w:rPr>
          <w:rStyle w:val="53"/>
          <w:color w:val="000000"/>
        </w:rPr>
        <w:t>(с горькой усмешкой).</w:t>
      </w:r>
      <w:r>
        <w:rPr>
          <w:rStyle w:val="0pt3"/>
          <w:color w:val="000000"/>
        </w:rPr>
        <w:t xml:space="preserve"> И я когда-то была такая же, как вы! Верила, что есть небеса! Теперь я знаю, существует только ад!</w:t>
      </w:r>
    </w:p>
    <w:p w:rsidR="00B6004A" w:rsidRDefault="00B6004A">
      <w:pPr>
        <w:pStyle w:val="a4"/>
        <w:framePr w:w="5820" w:h="7802" w:hRule="exact" w:wrap="none" w:vAnchor="page" w:hAnchor="page" w:x="3105" w:y="4353"/>
        <w:shd w:val="clear" w:color="auto" w:fill="auto"/>
        <w:spacing w:line="214" w:lineRule="exact"/>
        <w:ind w:left="520" w:hanging="500"/>
        <w:jc w:val="both"/>
      </w:pPr>
      <w:r>
        <w:rPr>
          <w:rStyle w:val="0pt3"/>
          <w:color w:val="000000"/>
        </w:rPr>
        <w:t>Хе й з е л. Ну что вы! Вы не должны так говорить!</w:t>
      </w:r>
    </w:p>
    <w:p w:rsidR="00B6004A" w:rsidRDefault="00B6004A">
      <w:pPr>
        <w:pStyle w:val="a4"/>
        <w:framePr w:w="5820" w:h="7802" w:hRule="exact" w:wrap="none" w:vAnchor="page" w:hAnchor="page" w:x="3105" w:y="4353"/>
        <w:shd w:val="clear" w:color="auto" w:fill="auto"/>
        <w:spacing w:line="214" w:lineRule="exact"/>
        <w:ind w:left="520" w:right="200" w:hanging="500"/>
        <w:jc w:val="both"/>
      </w:pPr>
      <w:r>
        <w:rPr>
          <w:rStyle w:val="1pt"/>
          <w:color w:val="000000"/>
        </w:rPr>
        <w:t>Кристина</w:t>
      </w:r>
      <w:r>
        <w:rPr>
          <w:rStyle w:val="0pt3"/>
          <w:color w:val="000000"/>
        </w:rPr>
        <w:t xml:space="preserve"> </w:t>
      </w:r>
      <w:r>
        <w:rPr>
          <w:rStyle w:val="53"/>
          <w:color w:val="000000"/>
        </w:rPr>
        <w:t>(берет себя в руки; пытаясь улыбнуться).</w:t>
      </w:r>
      <w:r>
        <w:rPr>
          <w:rStyle w:val="0pt3"/>
          <w:color w:val="000000"/>
        </w:rPr>
        <w:t xml:space="preserve"> Боюсь, я не подхожу для общества молодой девушки. Вокруг вас должны быть молодость, красота и свобода! А я уже ста</w:t>
      </w:r>
      <w:r>
        <w:rPr>
          <w:rStyle w:val="0pt3"/>
          <w:color w:val="000000"/>
        </w:rPr>
        <w:softHyphen/>
        <w:t xml:space="preserve">рая и некрасивая, и меня преследует смерть! </w:t>
      </w:r>
      <w:r>
        <w:rPr>
          <w:rStyle w:val="53"/>
          <w:color w:val="000000"/>
        </w:rPr>
        <w:t>(Как бы са</w:t>
      </w:r>
      <w:r>
        <w:rPr>
          <w:rStyle w:val="53"/>
          <w:color w:val="000000"/>
        </w:rPr>
        <w:softHyphen/>
        <w:t>мой себе</w:t>
      </w:r>
      <w:r>
        <w:rPr>
          <w:rStyle w:val="0pt3"/>
          <w:color w:val="000000"/>
        </w:rPr>
        <w:t xml:space="preserve">, </w:t>
      </w:r>
      <w:r>
        <w:rPr>
          <w:rStyle w:val="53"/>
          <w:color w:val="000000"/>
        </w:rPr>
        <w:t>тихо и с отчаянием.)</w:t>
      </w:r>
      <w:r>
        <w:rPr>
          <w:rStyle w:val="0pt3"/>
          <w:color w:val="000000"/>
        </w:rPr>
        <w:t xml:space="preserve"> Я не могу позволить себе стать некрасивой! Никак не могу!</w:t>
      </w:r>
    </w:p>
    <w:p w:rsidR="00B6004A" w:rsidRDefault="00B6004A">
      <w:pPr>
        <w:pStyle w:val="a4"/>
        <w:framePr w:w="5820" w:h="7802" w:hRule="exact" w:wrap="none" w:vAnchor="page" w:hAnchor="page" w:x="3105" w:y="4353"/>
        <w:shd w:val="clear" w:color="auto" w:fill="auto"/>
        <w:spacing w:line="214" w:lineRule="exact"/>
        <w:ind w:left="520" w:right="200" w:hanging="500"/>
        <w:jc w:val="both"/>
      </w:pPr>
      <w:r>
        <w:rPr>
          <w:rStyle w:val="1pt"/>
          <w:color w:val="000000"/>
        </w:rPr>
        <w:t>Хейзел.</w:t>
      </w:r>
      <w:r>
        <w:rPr>
          <w:rStyle w:val="0pt3"/>
          <w:color w:val="000000"/>
        </w:rPr>
        <w:t xml:space="preserve"> Вы ужасно устали. Вам надо успокоиться и хотя бы немного поспать.</w:t>
      </w:r>
    </w:p>
    <w:p w:rsidR="00B6004A" w:rsidRDefault="00B6004A">
      <w:pPr>
        <w:pStyle w:val="a4"/>
        <w:framePr w:w="5820" w:h="7802" w:hRule="exact" w:wrap="none" w:vAnchor="page" w:hAnchor="page" w:x="3105" w:y="4353"/>
        <w:shd w:val="clear" w:color="auto" w:fill="auto"/>
        <w:spacing w:line="214" w:lineRule="exact"/>
        <w:ind w:left="520" w:right="200" w:hanging="500"/>
        <w:jc w:val="both"/>
      </w:pPr>
      <w:r>
        <w:rPr>
          <w:rStyle w:val="1pt"/>
          <w:color w:val="000000"/>
        </w:rPr>
        <w:t>Кристина.</w:t>
      </w:r>
      <w:r>
        <w:rPr>
          <w:rStyle w:val="0pt3"/>
          <w:color w:val="000000"/>
        </w:rPr>
        <w:t xml:space="preserve"> Мне не.верится, что в этом мире существует такая вещь, как сон! Спать можно только в земле! Должно быть, чувствуешь себя так спокойно... наконец... И все страхи по</w:t>
      </w:r>
      <w:r>
        <w:rPr>
          <w:rStyle w:val="0pt3"/>
          <w:color w:val="000000"/>
        </w:rPr>
        <w:softHyphen/>
        <w:t xml:space="preserve">зади! </w:t>
      </w:r>
      <w:r>
        <w:rPr>
          <w:rStyle w:val="53"/>
          <w:color w:val="000000"/>
        </w:rPr>
        <w:t>(Принужденно смеется.)</w:t>
      </w:r>
      <w:r>
        <w:rPr>
          <w:rStyle w:val="0pt3"/>
          <w:color w:val="000000"/>
        </w:rPr>
        <w:t xml:space="preserve"> О господи, как тяжело, должно быть, вам слышать все эти мрачные рассуждения! Честное слово, я посылала за вами не для того... Я хотела спросить, не получали ли вы или Питер каких-либо изве</w:t>
      </w:r>
      <w:r>
        <w:rPr>
          <w:rStyle w:val="0pt3"/>
          <w:color w:val="000000"/>
        </w:rPr>
        <w:softHyphen/>
        <w:t>стий от Орина и Винни?</w:t>
      </w:r>
    </w:p>
    <w:p w:rsidR="00B6004A" w:rsidRDefault="00B6004A">
      <w:pPr>
        <w:pStyle w:val="a4"/>
        <w:framePr w:w="5820" w:h="7802" w:hRule="exact" w:wrap="none" w:vAnchor="page" w:hAnchor="page" w:x="3105" w:y="4353"/>
        <w:shd w:val="clear" w:color="auto" w:fill="auto"/>
        <w:spacing w:line="214" w:lineRule="exact"/>
        <w:ind w:left="520" w:right="200" w:hanging="500"/>
        <w:jc w:val="both"/>
      </w:pPr>
      <w:r>
        <w:rPr>
          <w:rStyle w:val="1pt"/>
          <w:color w:val="000000"/>
        </w:rPr>
        <w:t>Хейзел</w:t>
      </w:r>
      <w:r>
        <w:rPr>
          <w:rStyle w:val="0pt3"/>
          <w:color w:val="000000"/>
        </w:rPr>
        <w:t xml:space="preserve"> </w:t>
      </w:r>
      <w:r>
        <w:rPr>
          <w:rStyle w:val="53"/>
          <w:color w:val="000000"/>
        </w:rPr>
        <w:t>(с удивлением).</w:t>
      </w:r>
      <w:r>
        <w:rPr>
          <w:rStyle w:val="0pt3"/>
          <w:color w:val="000000"/>
        </w:rPr>
        <w:t xml:space="preserve"> Нет, ничего. Мы не видели их со дня похорон.</w:t>
      </w:r>
    </w:p>
    <w:p w:rsidR="00B6004A" w:rsidRDefault="00B6004A">
      <w:pPr>
        <w:pStyle w:val="a4"/>
        <w:framePr w:w="5820" w:h="7802" w:hRule="exact" w:wrap="none" w:vAnchor="page" w:hAnchor="page" w:x="3105" w:y="4353"/>
        <w:shd w:val="clear" w:color="auto" w:fill="auto"/>
        <w:spacing w:line="214" w:lineRule="exact"/>
        <w:ind w:left="520" w:right="200" w:hanging="500"/>
        <w:jc w:val="both"/>
      </w:pPr>
      <w:r>
        <w:rPr>
          <w:rStyle w:val="1pt"/>
          <w:color w:val="000000"/>
        </w:rPr>
        <w:t>Кристина</w:t>
      </w:r>
      <w:r>
        <w:rPr>
          <w:rStyle w:val="0pt3"/>
          <w:color w:val="000000"/>
        </w:rPr>
        <w:t xml:space="preserve"> </w:t>
      </w:r>
      <w:r>
        <w:rPr>
          <w:rStyle w:val="53"/>
          <w:color w:val="000000"/>
        </w:rPr>
        <w:t>(принужденно улыбается).</w:t>
      </w:r>
      <w:r>
        <w:rPr>
          <w:rStyle w:val="0pt3"/>
          <w:color w:val="000000"/>
        </w:rPr>
        <w:t xml:space="preserve"> Они, кажется, просто сбежали от меня. </w:t>
      </w:r>
      <w:r>
        <w:rPr>
          <w:rStyle w:val="53"/>
          <w:color w:val="000000"/>
        </w:rPr>
        <w:t>(Торопливо.)</w:t>
      </w:r>
      <w:r>
        <w:rPr>
          <w:rStyle w:val="0pt3"/>
          <w:color w:val="000000"/>
        </w:rPr>
        <w:t xml:space="preserve"> Я полагаю, им следовало бы уже возвратиться. Даже представить не могу, что их там держит. Они отправились на сутки в Блэкридж к Брэдфор</w:t>
      </w:r>
      <w:r>
        <w:rPr>
          <w:rStyle w:val="0pt3"/>
          <w:color w:val="000000"/>
        </w:rPr>
        <w:softHyphen/>
        <w:t>дам.</w:t>
      </w:r>
    </w:p>
    <w:p w:rsidR="00B6004A" w:rsidRDefault="00B6004A">
      <w:pPr>
        <w:pStyle w:val="a4"/>
        <w:framePr w:w="5820" w:h="7802" w:hRule="exact" w:wrap="none" w:vAnchor="page" w:hAnchor="page" w:x="3105" w:y="4353"/>
        <w:shd w:val="clear" w:color="auto" w:fill="auto"/>
        <w:spacing w:line="214" w:lineRule="exact"/>
        <w:ind w:left="520" w:right="200" w:hanging="500"/>
        <w:jc w:val="both"/>
      </w:pPr>
      <w:r>
        <w:rPr>
          <w:rStyle w:val="1pt"/>
          <w:color w:val="000000"/>
        </w:rPr>
        <w:t>Хейзел.</w:t>
      </w:r>
      <w:r>
        <w:rPr>
          <w:rStyle w:val="0pt3"/>
          <w:color w:val="000000"/>
        </w:rPr>
        <w:t xml:space="preserve"> Ну тогда не стоит беспокоиться. Но я не понимаю, как они могли оставить вас одну... именно теперь.</w:t>
      </w:r>
    </w:p>
    <w:p w:rsidR="00B6004A" w:rsidRDefault="00B6004A">
      <w:pPr>
        <w:pStyle w:val="a4"/>
        <w:framePr w:w="5820" w:h="7802" w:hRule="exact" w:wrap="none" w:vAnchor="page" w:hAnchor="page" w:x="3105" w:y="4353"/>
        <w:shd w:val="clear" w:color="auto" w:fill="auto"/>
        <w:spacing w:line="214" w:lineRule="exact"/>
        <w:ind w:left="520" w:right="200" w:hanging="500"/>
        <w:jc w:val="both"/>
      </w:pPr>
      <w:r>
        <w:rPr>
          <w:rStyle w:val="1pt"/>
          <w:color w:val="000000"/>
        </w:rPr>
        <w:t>Кристина.</w:t>
      </w:r>
      <w:r>
        <w:rPr>
          <w:rStyle w:val="0pt3"/>
          <w:color w:val="000000"/>
        </w:rPr>
        <w:t xml:space="preserve"> О, с этой стороны все в порядке. Это я настояла, чтобы они поехали. Они уехали вскоре после похорон, а</w:t>
      </w:r>
    </w:p>
    <w:p w:rsidR="00B6004A" w:rsidRDefault="00B6004A">
      <w:pPr>
        <w:pStyle w:val="a6"/>
        <w:framePr w:wrap="none" w:vAnchor="page" w:hAnchor="page" w:x="8447" w:y="12348"/>
        <w:shd w:val="clear" w:color="auto" w:fill="auto"/>
        <w:spacing w:line="170" w:lineRule="exact"/>
        <w:ind w:left="20"/>
      </w:pPr>
      <w:r>
        <w:rPr>
          <w:rStyle w:val="0pt0"/>
          <w:color w:val="000000"/>
        </w:rPr>
        <w:t>143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2" w:h="7801" w:hRule="exact" w:wrap="none" w:vAnchor="page" w:hAnchor="page" w:x="3189" w:y="4381"/>
        <w:shd w:val="clear" w:color="auto" w:fill="auto"/>
        <w:spacing w:line="214" w:lineRule="exact"/>
        <w:ind w:left="540" w:right="20" w:firstLine="0"/>
        <w:jc w:val="both"/>
      </w:pPr>
      <w:r>
        <w:rPr>
          <w:rStyle w:val="0pt3"/>
          <w:color w:val="000000"/>
        </w:rPr>
        <w:lastRenderedPageBreak/>
        <w:t xml:space="preserve">потом и я подумала, что мне было бы неплохо </w:t>
      </w:r>
      <w:r>
        <w:rPr>
          <w:rStyle w:val="17"/>
          <w:color w:val="000000"/>
        </w:rPr>
        <w:t xml:space="preserve">съездить в </w:t>
      </w:r>
      <w:r>
        <w:rPr>
          <w:rStyle w:val="0pt3"/>
          <w:color w:val="000000"/>
        </w:rPr>
        <w:t xml:space="preserve">Нью-Йорк и повидать отца. Вы знаете, он нездоров, но </w:t>
      </w:r>
      <w:r>
        <w:rPr>
          <w:rStyle w:val="17"/>
          <w:color w:val="000000"/>
        </w:rPr>
        <w:t xml:space="preserve">я </w:t>
      </w:r>
      <w:r>
        <w:rPr>
          <w:rStyle w:val="0pt3"/>
          <w:color w:val="000000"/>
        </w:rPr>
        <w:t>увидела, что ему стало значительно лучше, и решила вер</w:t>
      </w:r>
      <w:r>
        <w:rPr>
          <w:rStyle w:val="0pt3"/>
          <w:color w:val="000000"/>
        </w:rPr>
        <w:softHyphen/>
        <w:t xml:space="preserve">нуться домой прошлой ночью. Я полагала, что Винни и Орин возвратятся сегодня к обеду, но уже вечер, а их все еще нет. Я... я должна признаться, немного волнуюсь... и боюсь. Вы представить себе не можете, какой ужас быть всю ночь одной... совсем одной в этом доме! </w:t>
      </w:r>
      <w:r>
        <w:rPr>
          <w:rStyle w:val="53"/>
          <w:color w:val="000000"/>
        </w:rPr>
        <w:t>(Оборачивает</w:t>
      </w:r>
      <w:r>
        <w:rPr>
          <w:rStyle w:val="53"/>
          <w:color w:val="000000"/>
        </w:rPr>
        <w:softHyphen/>
        <w:t>ся и бросает взгляд па дом, вздрагивает.)</w:t>
      </w:r>
    </w:p>
    <w:p w:rsidR="00B6004A" w:rsidRDefault="00B6004A">
      <w:pPr>
        <w:pStyle w:val="a4"/>
        <w:framePr w:w="5652" w:h="7801" w:hRule="exact" w:wrap="none" w:vAnchor="page" w:hAnchor="page" w:x="3189" w:y="4381"/>
        <w:shd w:val="clear" w:color="auto" w:fill="auto"/>
        <w:spacing w:line="214" w:lineRule="exact"/>
        <w:ind w:left="540" w:right="20"/>
        <w:jc w:val="both"/>
      </w:pPr>
      <w:r>
        <w:rPr>
          <w:rStyle w:val="1pt"/>
          <w:color w:val="000000"/>
        </w:rPr>
        <w:t>Хейзел.</w:t>
      </w:r>
      <w:r>
        <w:rPr>
          <w:rStyle w:val="0pt3"/>
          <w:color w:val="000000"/>
        </w:rPr>
        <w:t xml:space="preserve"> Если вам это поможет, то я могла бы остаться с вами на почь... я хочу сказать, что если они не возвратятся...</w:t>
      </w:r>
    </w:p>
    <w:p w:rsidR="00B6004A" w:rsidRDefault="00B6004A">
      <w:pPr>
        <w:pStyle w:val="a4"/>
        <w:framePr w:w="5652" w:h="7801" w:hRule="exact" w:wrap="none" w:vAnchor="page" w:hAnchor="page" w:x="3189" w:y="4381"/>
        <w:shd w:val="clear" w:color="auto" w:fill="auto"/>
        <w:spacing w:line="214" w:lineRule="exact"/>
        <w:ind w:left="540" w:right="20"/>
        <w:jc w:val="both"/>
      </w:pPr>
      <w:r>
        <w:rPr>
          <w:rStyle w:val="1pt"/>
          <w:color w:val="000000"/>
        </w:rPr>
        <w:t>Кристина</w:t>
      </w:r>
      <w:r>
        <w:rPr>
          <w:rStyle w:val="0pt3"/>
          <w:color w:val="000000"/>
        </w:rPr>
        <w:t xml:space="preserve"> </w:t>
      </w:r>
      <w:r>
        <w:rPr>
          <w:rStyle w:val="53"/>
          <w:color w:val="000000"/>
        </w:rPr>
        <w:t>(с облегчением).</w:t>
      </w:r>
      <w:r>
        <w:rPr>
          <w:rStyle w:val="0pt3"/>
          <w:color w:val="000000"/>
        </w:rPr>
        <w:t xml:space="preserve"> А, вы могли бы? </w:t>
      </w:r>
      <w:r>
        <w:rPr>
          <w:rStyle w:val="53"/>
          <w:color w:val="000000"/>
        </w:rPr>
        <w:t>(Со слезами па глазах порывисто, с благодарностью целует Хейзел.)</w:t>
      </w:r>
      <w:r>
        <w:rPr>
          <w:rStyle w:val="0pt3"/>
          <w:color w:val="000000"/>
        </w:rPr>
        <w:t xml:space="preserve"> Я не могу выразить, как я благодарна вам! Вы такая добрая! </w:t>
      </w:r>
      <w:r>
        <w:rPr>
          <w:rStyle w:val="53"/>
          <w:color w:val="000000"/>
        </w:rPr>
        <w:t>(Принужденно смеется).</w:t>
      </w:r>
      <w:r>
        <w:rPr>
          <w:rStyle w:val="0pt3"/>
          <w:color w:val="000000"/>
        </w:rPr>
        <w:t xml:space="preserve"> Но просто неловко просить вас о таком тяжелом самопожертвовании. Я никак не могу успо</w:t>
      </w:r>
      <w:r>
        <w:rPr>
          <w:rStyle w:val="0pt3"/>
          <w:color w:val="000000"/>
        </w:rPr>
        <w:softHyphen/>
        <w:t>коиться и боюсь каждого шороха. Вам придется посидеть со мной.</w:t>
      </w:r>
    </w:p>
    <w:p w:rsidR="00B6004A" w:rsidRDefault="00B6004A">
      <w:pPr>
        <w:pStyle w:val="a4"/>
        <w:framePr w:w="5652" w:h="7801" w:hRule="exact" w:wrap="none" w:vAnchor="page" w:hAnchor="page" w:x="3189" w:y="4381"/>
        <w:shd w:val="clear" w:color="auto" w:fill="auto"/>
        <w:spacing w:line="214" w:lineRule="exact"/>
        <w:ind w:left="540"/>
        <w:jc w:val="both"/>
      </w:pPr>
      <w:r>
        <w:rPr>
          <w:rStyle w:val="1pt"/>
          <w:color w:val="000000"/>
        </w:rPr>
        <w:t>Хейзел.</w:t>
      </w:r>
      <w:r>
        <w:rPr>
          <w:rStyle w:val="0pt3"/>
          <w:color w:val="000000"/>
        </w:rPr>
        <w:t xml:space="preserve"> Если и не досплю немного, ничего страшного!</w:t>
      </w:r>
    </w:p>
    <w:p w:rsidR="00B6004A" w:rsidRDefault="00B6004A">
      <w:pPr>
        <w:pStyle w:val="a4"/>
        <w:framePr w:w="5652" w:h="7801" w:hRule="exact" w:wrap="none" w:vAnchor="page" w:hAnchor="page" w:x="3189" w:y="4381"/>
        <w:shd w:val="clear" w:color="auto" w:fill="auto"/>
        <w:spacing w:line="214" w:lineRule="exact"/>
        <w:ind w:left="540" w:right="20"/>
        <w:jc w:val="both"/>
      </w:pPr>
      <w:r>
        <w:rPr>
          <w:rStyle w:val="1pt"/>
          <w:color w:val="000000"/>
        </w:rPr>
        <w:t>Кристина.</w:t>
      </w:r>
      <w:r>
        <w:rPr>
          <w:rStyle w:val="0pt3"/>
          <w:color w:val="000000"/>
        </w:rPr>
        <w:t xml:space="preserve"> Я не должна спать! Если вы увидите, что я за</w:t>
      </w:r>
      <w:r>
        <w:rPr>
          <w:rStyle w:val="0pt3"/>
          <w:color w:val="000000"/>
        </w:rPr>
        <w:softHyphen/>
        <w:t>снула, то обещайте сразу же разбудить меня!</w:t>
      </w:r>
    </w:p>
    <w:p w:rsidR="00B6004A" w:rsidRDefault="00B6004A">
      <w:pPr>
        <w:pStyle w:val="a4"/>
        <w:framePr w:w="5652" w:h="7801" w:hRule="exact" w:wrap="none" w:vAnchor="page" w:hAnchor="page" w:x="3189" w:y="4381"/>
        <w:shd w:val="clear" w:color="auto" w:fill="auto"/>
        <w:spacing w:line="214" w:lineRule="exact"/>
        <w:ind w:left="540"/>
        <w:jc w:val="both"/>
      </w:pPr>
      <w:r>
        <w:rPr>
          <w:rStyle w:val="1pt"/>
          <w:color w:val="000000"/>
        </w:rPr>
        <w:t>Хейзел.</w:t>
      </w:r>
      <w:r>
        <w:rPr>
          <w:rStyle w:val="0pt3"/>
          <w:color w:val="000000"/>
        </w:rPr>
        <w:t xml:space="preserve"> Но вам так необходимо поспать!</w:t>
      </w:r>
    </w:p>
    <w:p w:rsidR="00B6004A" w:rsidRDefault="00B6004A">
      <w:pPr>
        <w:pStyle w:val="a4"/>
        <w:framePr w:w="5652" w:h="7801" w:hRule="exact" w:wrap="none" w:vAnchor="page" w:hAnchor="page" w:x="3189" w:y="4381"/>
        <w:shd w:val="clear" w:color="auto" w:fill="auto"/>
        <w:spacing w:line="214" w:lineRule="exact"/>
        <w:ind w:left="540" w:right="20"/>
        <w:jc w:val="both"/>
      </w:pPr>
      <w:r>
        <w:rPr>
          <w:rStyle w:val="1pt"/>
          <w:color w:val="000000"/>
        </w:rPr>
        <w:t>Кристина.</w:t>
      </w:r>
      <w:r>
        <w:rPr>
          <w:rStyle w:val="0pt3"/>
          <w:color w:val="000000"/>
        </w:rPr>
        <w:t xml:space="preserve"> Да, конечно... но потом... только не сейчас. Я должна бодрствовать! </w:t>
      </w:r>
      <w:r>
        <w:rPr>
          <w:rStyle w:val="53"/>
          <w:color w:val="000000"/>
        </w:rPr>
        <w:t>(С отчаянием.)</w:t>
      </w:r>
      <w:r>
        <w:rPr>
          <w:rStyle w:val="0pt3"/>
          <w:color w:val="000000"/>
        </w:rPr>
        <w:t xml:space="preserve"> О, как я хотела бы, чтобы приехали Орин и Винни!</w:t>
      </w:r>
    </w:p>
    <w:p w:rsidR="00B6004A" w:rsidRDefault="00B6004A">
      <w:pPr>
        <w:pStyle w:val="a4"/>
        <w:framePr w:w="5652" w:h="7801" w:hRule="exact" w:wrap="none" w:vAnchor="page" w:hAnchor="page" w:x="3189" w:y="4381"/>
        <w:shd w:val="clear" w:color="auto" w:fill="auto"/>
        <w:spacing w:line="214" w:lineRule="exact"/>
        <w:ind w:left="540" w:right="20"/>
        <w:jc w:val="both"/>
      </w:pPr>
      <w:r>
        <w:rPr>
          <w:rStyle w:val="1pt"/>
          <w:color w:val="000000"/>
        </w:rPr>
        <w:t>Хейзел</w:t>
      </w:r>
      <w:r>
        <w:rPr>
          <w:rStyle w:val="0pt3"/>
          <w:color w:val="000000"/>
        </w:rPr>
        <w:t xml:space="preserve"> </w:t>
      </w:r>
      <w:r>
        <w:rPr>
          <w:rStyle w:val="53"/>
          <w:color w:val="000000"/>
        </w:rPr>
        <w:t>(обеспокоенно).</w:t>
      </w:r>
      <w:r>
        <w:rPr>
          <w:rStyle w:val="0pt3"/>
          <w:color w:val="000000"/>
        </w:rPr>
        <w:t xml:space="preserve"> Может быть, Орин заболел и не смог выехать? Но надеюсь, это не так! </w:t>
      </w:r>
      <w:r>
        <w:rPr>
          <w:rStyle w:val="53"/>
          <w:color w:val="000000"/>
        </w:rPr>
        <w:t>(Встает.)</w:t>
      </w:r>
      <w:r>
        <w:rPr>
          <w:rStyle w:val="0pt3"/>
          <w:color w:val="000000"/>
        </w:rPr>
        <w:t xml:space="preserve"> Если я пробуду у вас всю ночь, то мне нужно сбегать домой и предупре</w:t>
      </w:r>
      <w:r>
        <w:rPr>
          <w:rStyle w:val="0pt3"/>
          <w:color w:val="000000"/>
        </w:rPr>
        <w:softHyphen/>
        <w:t>дить маму, чтобы она не волновалась.</w:t>
      </w:r>
    </w:p>
    <w:p w:rsidR="00B6004A" w:rsidRDefault="00B6004A">
      <w:pPr>
        <w:pStyle w:val="a4"/>
        <w:framePr w:w="5652" w:h="7801" w:hRule="exact" w:wrap="none" w:vAnchor="page" w:hAnchor="page" w:x="3189" w:y="4381"/>
        <w:shd w:val="clear" w:color="auto" w:fill="auto"/>
        <w:spacing w:line="214" w:lineRule="exact"/>
        <w:ind w:left="540" w:right="20"/>
        <w:jc w:val="both"/>
      </w:pPr>
      <w:r>
        <w:rPr>
          <w:rStyle w:val="1pt"/>
          <w:color w:val="000000"/>
        </w:rPr>
        <w:t>Кристина.</w:t>
      </w:r>
      <w:r>
        <w:rPr>
          <w:rStyle w:val="0pt3"/>
          <w:color w:val="000000"/>
        </w:rPr>
        <w:t xml:space="preserve"> Ну конечно. </w:t>
      </w:r>
      <w:r>
        <w:rPr>
          <w:rStyle w:val="53"/>
          <w:color w:val="000000"/>
        </w:rPr>
        <w:t>(Испуганно.)</w:t>
      </w:r>
      <w:r>
        <w:rPr>
          <w:rStyle w:val="0pt3"/>
          <w:color w:val="000000"/>
        </w:rPr>
        <w:t xml:space="preserve"> Но вы недолго, хоро</w:t>
      </w:r>
      <w:r>
        <w:rPr>
          <w:rStyle w:val="0pt3"/>
          <w:color w:val="000000"/>
        </w:rPr>
        <w:softHyphen/>
        <w:t>шо? Я боюсь... быть одна.</w:t>
      </w:r>
    </w:p>
    <w:p w:rsidR="00B6004A" w:rsidRDefault="00B6004A">
      <w:pPr>
        <w:pStyle w:val="71"/>
        <w:framePr w:w="5652" w:h="7801" w:hRule="exact" w:wrap="none" w:vAnchor="page" w:hAnchor="page" w:x="3189" w:y="4381"/>
        <w:shd w:val="clear" w:color="auto" w:fill="auto"/>
        <w:spacing w:before="0" w:after="0" w:line="214" w:lineRule="exact"/>
        <w:ind w:left="540" w:right="20"/>
      </w:pPr>
      <w:r>
        <w:rPr>
          <w:rStyle w:val="78"/>
          <w:i/>
          <w:iCs/>
          <w:color w:val="000000"/>
        </w:rPr>
        <w:t>Хейзел</w:t>
      </w:r>
      <w:r>
        <w:rPr>
          <w:rStyle w:val="750"/>
          <w:i/>
          <w:iCs/>
          <w:color w:val="000000"/>
        </w:rPr>
        <w:t xml:space="preserve"> </w:t>
      </w:r>
      <w:r>
        <w:rPr>
          <w:rStyle w:val="70pt"/>
          <w:i/>
          <w:iCs/>
          <w:color w:val="000000"/>
        </w:rPr>
        <w:t>(целует ее сочувственно).</w:t>
      </w:r>
      <w:r>
        <w:rPr>
          <w:rStyle w:val="750"/>
          <w:i/>
          <w:iCs/>
          <w:color w:val="000000"/>
        </w:rPr>
        <w:t xml:space="preserve"> Я постараюсь побыстрее, как только можно. </w:t>
      </w:r>
      <w:r>
        <w:rPr>
          <w:rStyle w:val="70pt"/>
          <w:i/>
          <w:iCs/>
          <w:color w:val="000000"/>
        </w:rPr>
        <w:t>(Направляется по дорожке влево и, пе</w:t>
      </w:r>
      <w:r>
        <w:rPr>
          <w:rStyle w:val="70pt"/>
          <w:i/>
          <w:iCs/>
          <w:color w:val="000000"/>
        </w:rPr>
        <w:softHyphen/>
        <w:t>ред тем как уйти совсем, машет Кристине рукой.)</w:t>
      </w:r>
    </w:p>
    <w:p w:rsidR="00B6004A" w:rsidRDefault="00B6004A">
      <w:pPr>
        <w:pStyle w:val="71"/>
        <w:framePr w:w="5652" w:h="7801" w:hRule="exact" w:wrap="none" w:vAnchor="page" w:hAnchor="page" w:x="3189" w:y="4381"/>
        <w:shd w:val="clear" w:color="auto" w:fill="auto"/>
        <w:spacing w:before="0" w:after="0" w:line="214" w:lineRule="exact"/>
        <w:ind w:left="540" w:right="20"/>
      </w:pPr>
      <w:r>
        <w:rPr>
          <w:rStyle w:val="78"/>
          <w:i/>
          <w:iCs/>
          <w:color w:val="000000"/>
        </w:rPr>
        <w:t xml:space="preserve">Кристина </w:t>
      </w:r>
      <w:r>
        <w:rPr>
          <w:rStyle w:val="70pt"/>
          <w:i/>
          <w:iCs/>
          <w:color w:val="000000"/>
        </w:rPr>
        <w:t>(некоторое время стоит у скамьи</w:t>
      </w:r>
      <w:r>
        <w:rPr>
          <w:rStyle w:val="78"/>
          <w:i/>
          <w:iCs/>
          <w:color w:val="000000"/>
        </w:rPr>
        <w:t xml:space="preserve">, </w:t>
      </w:r>
      <w:r>
        <w:rPr>
          <w:rStyle w:val="70pt"/>
          <w:i/>
          <w:iCs/>
          <w:color w:val="000000"/>
        </w:rPr>
        <w:t>затем вновь на</w:t>
      </w:r>
      <w:r>
        <w:rPr>
          <w:rStyle w:val="70pt"/>
          <w:i/>
          <w:iCs/>
          <w:color w:val="000000"/>
        </w:rPr>
        <w:softHyphen/>
        <w:t>чинает ходить взад и вперед</w:t>
      </w:r>
      <w:r>
        <w:rPr>
          <w:rStyle w:val="78"/>
          <w:i/>
          <w:iCs/>
          <w:color w:val="000000"/>
        </w:rPr>
        <w:t xml:space="preserve">. </w:t>
      </w:r>
      <w:r>
        <w:rPr>
          <w:rStyle w:val="70pt"/>
          <w:i/>
          <w:iCs/>
          <w:color w:val="000000"/>
        </w:rPr>
        <w:t>Увидев кого-то вдалеке на</w:t>
      </w:r>
      <w:r>
        <w:rPr>
          <w:rStyle w:val="78"/>
          <w:i/>
          <w:iCs/>
          <w:color w:val="000000"/>
        </w:rPr>
        <w:t xml:space="preserve"> до</w:t>
      </w:r>
      <w:r>
        <w:rPr>
          <w:rStyle w:val="78"/>
          <w:i/>
          <w:iCs/>
          <w:color w:val="000000"/>
        </w:rPr>
        <w:softHyphen/>
      </w:r>
    </w:p>
    <w:p w:rsidR="00B6004A" w:rsidRDefault="00B6004A">
      <w:pPr>
        <w:pStyle w:val="25"/>
        <w:framePr w:wrap="none" w:vAnchor="page" w:hAnchor="page" w:x="3127" w:y="12332"/>
        <w:shd w:val="clear" w:color="auto" w:fill="auto"/>
        <w:spacing w:line="170" w:lineRule="exact"/>
        <w:ind w:left="20"/>
      </w:pPr>
      <w:r>
        <w:rPr>
          <w:rStyle w:val="20pt2"/>
          <w:color w:val="000000"/>
        </w:rPr>
        <w:t>144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16" w:h="7854" w:hRule="exact" w:wrap="none" w:vAnchor="page" w:hAnchor="page" w:x="3207" w:y="4322"/>
        <w:shd w:val="clear" w:color="auto" w:fill="auto"/>
        <w:spacing w:before="0" w:after="58" w:line="211" w:lineRule="exact"/>
        <w:ind w:left="540" w:right="20" w:firstLine="0"/>
      </w:pPr>
      <w:r>
        <w:rPr>
          <w:rStyle w:val="70pt"/>
          <w:i/>
          <w:iCs/>
          <w:color w:val="000000"/>
        </w:rPr>
        <w:lastRenderedPageBreak/>
        <w:t>рожке; напряженно, шепотом).</w:t>
      </w:r>
      <w:r>
        <w:rPr>
          <w:rStyle w:val="750"/>
          <w:i/>
          <w:iCs/>
          <w:color w:val="000000"/>
        </w:rPr>
        <w:t xml:space="preserve"> Она с кем-то встретилась у ворот! Боже, почему я так боюсь! </w:t>
      </w:r>
      <w:r>
        <w:rPr>
          <w:rStyle w:val="70pt"/>
          <w:i/>
          <w:iCs/>
          <w:color w:val="000000"/>
        </w:rPr>
        <w:t>(Охваченная ужасом, бежит к дому</w:t>
      </w:r>
      <w:r>
        <w:rPr>
          <w:rStyle w:val="750"/>
          <w:i/>
          <w:iCs/>
          <w:color w:val="000000"/>
        </w:rPr>
        <w:t xml:space="preserve">. </w:t>
      </w:r>
      <w:r>
        <w:rPr>
          <w:rStyle w:val="70pt"/>
          <w:i/>
          <w:iCs/>
          <w:color w:val="000000"/>
        </w:rPr>
        <w:t>Остановившись на верху лестницы</w:t>
      </w:r>
      <w:r>
        <w:rPr>
          <w:rStyle w:val="750"/>
          <w:i/>
          <w:iCs/>
          <w:color w:val="000000"/>
        </w:rPr>
        <w:t xml:space="preserve">, </w:t>
      </w:r>
      <w:r>
        <w:rPr>
          <w:rStyle w:val="70pt"/>
          <w:i/>
          <w:iCs/>
          <w:color w:val="000000"/>
        </w:rPr>
        <w:t>повора</w:t>
      </w:r>
      <w:r>
        <w:rPr>
          <w:rStyle w:val="70pt"/>
          <w:i/>
          <w:iCs/>
          <w:color w:val="000000"/>
        </w:rPr>
        <w:softHyphen/>
        <w:t>чивается и опирается на колонну.)</w:t>
      </w:r>
      <w:r>
        <w:rPr>
          <w:rStyle w:val="750"/>
          <w:i/>
          <w:iCs/>
          <w:color w:val="000000"/>
        </w:rPr>
        <w:t xml:space="preserve"> Боже мой, я боюсь узнать...</w:t>
      </w:r>
    </w:p>
    <w:p w:rsidR="00B6004A" w:rsidRDefault="00B6004A">
      <w:pPr>
        <w:pStyle w:val="71"/>
        <w:framePr w:w="5616" w:h="7854" w:hRule="exact" w:wrap="none" w:vAnchor="page" w:hAnchor="page" w:x="3207" w:y="4322"/>
        <w:shd w:val="clear" w:color="auto" w:fill="auto"/>
        <w:spacing w:before="0" w:after="58" w:line="214" w:lineRule="exact"/>
        <w:ind w:left="520" w:firstLine="0"/>
      </w:pPr>
      <w:r>
        <w:rPr>
          <w:rStyle w:val="70pt"/>
          <w:i/>
          <w:iCs/>
          <w:color w:val="000000"/>
        </w:rPr>
        <w:t xml:space="preserve">Спустя мгновение слева на дорожке появляются </w:t>
      </w:r>
      <w:r>
        <w:rPr>
          <w:rStyle w:val="72pt2"/>
          <w:i/>
          <w:iCs/>
          <w:color w:val="000000"/>
        </w:rPr>
        <w:t>Орин и Лавиния.</w:t>
      </w:r>
      <w:r>
        <w:rPr>
          <w:rStyle w:val="70pt"/>
          <w:i/>
          <w:iCs/>
          <w:color w:val="000000"/>
        </w:rPr>
        <w:t xml:space="preserve"> Лавиния держится несгибаемо прямо, глаза холодные, губы плотно сжаты</w:t>
      </w:r>
      <w:r>
        <w:rPr>
          <w:rStyle w:val="750"/>
          <w:i/>
          <w:iCs/>
          <w:color w:val="000000"/>
        </w:rPr>
        <w:t xml:space="preserve">. </w:t>
      </w:r>
      <w:r>
        <w:rPr>
          <w:rStyle w:val="70pt"/>
          <w:i/>
          <w:iCs/>
          <w:color w:val="000000"/>
        </w:rPr>
        <w:t>Орин пребывает в состоянии лихорадочного возбуждения. В руке держит газету.</w:t>
      </w:r>
    </w:p>
    <w:p w:rsidR="00B6004A" w:rsidRDefault="00B6004A">
      <w:pPr>
        <w:pStyle w:val="a4"/>
        <w:framePr w:w="5616" w:h="7854" w:hRule="exact" w:wrap="none" w:vAnchor="page" w:hAnchor="page" w:x="3207" w:y="4322"/>
        <w:shd w:val="clear" w:color="auto" w:fill="auto"/>
        <w:spacing w:line="216" w:lineRule="exact"/>
        <w:ind w:left="520" w:hanging="500"/>
        <w:jc w:val="both"/>
      </w:pPr>
      <w:r>
        <w:rPr>
          <w:rStyle w:val="1pt"/>
          <w:color w:val="000000"/>
        </w:rPr>
        <w:t>Орин</w:t>
      </w:r>
      <w:r>
        <w:rPr>
          <w:rStyle w:val="0pt3"/>
          <w:color w:val="000000"/>
        </w:rPr>
        <w:t xml:space="preserve"> </w:t>
      </w:r>
      <w:r>
        <w:rPr>
          <w:rStyle w:val="53"/>
          <w:color w:val="000000"/>
        </w:rPr>
        <w:t>(к Винни</w:t>
      </w:r>
      <w:r>
        <w:rPr>
          <w:rStyle w:val="0pt3"/>
          <w:color w:val="000000"/>
        </w:rPr>
        <w:t xml:space="preserve">, </w:t>
      </w:r>
      <w:r>
        <w:rPr>
          <w:rStyle w:val="53"/>
          <w:color w:val="000000"/>
        </w:rPr>
        <w:t>строго).</w:t>
      </w:r>
      <w:r>
        <w:rPr>
          <w:rStyle w:val="0pt3"/>
          <w:color w:val="000000"/>
        </w:rPr>
        <w:t xml:space="preserve"> Разговор предоставь мне! Я хочу вести его один... </w:t>
      </w:r>
      <w:r>
        <w:rPr>
          <w:rStyle w:val="53"/>
          <w:color w:val="000000"/>
        </w:rPr>
        <w:t>(Видит мать, удивленно.)</w:t>
      </w:r>
      <w:r>
        <w:rPr>
          <w:rStyle w:val="0pt3"/>
          <w:color w:val="000000"/>
        </w:rPr>
        <w:t xml:space="preserve"> Мать! </w:t>
      </w:r>
      <w:r>
        <w:rPr>
          <w:rStyle w:val="53"/>
          <w:color w:val="000000"/>
        </w:rPr>
        <w:t>(С мстительной усмешкой.)</w:t>
      </w:r>
      <w:r>
        <w:rPr>
          <w:rStyle w:val="0pt3"/>
          <w:color w:val="000000"/>
        </w:rPr>
        <w:t xml:space="preserve"> А, наконец хоть на этот раз ты встречаешь меня, когда я возвращаюсь!</w:t>
      </w:r>
    </w:p>
    <w:p w:rsidR="00B6004A" w:rsidRDefault="00B6004A">
      <w:pPr>
        <w:pStyle w:val="a4"/>
        <w:framePr w:w="5616" w:h="7854" w:hRule="exact" w:wrap="none" w:vAnchor="page" w:hAnchor="page" w:x="3207" w:y="4322"/>
        <w:shd w:val="clear" w:color="auto" w:fill="auto"/>
        <w:spacing w:line="214" w:lineRule="exact"/>
        <w:ind w:left="520" w:hanging="500"/>
        <w:jc w:val="both"/>
      </w:pPr>
      <w:r>
        <w:rPr>
          <w:rStyle w:val="1pt"/>
          <w:color w:val="000000"/>
        </w:rPr>
        <w:t>Кристина</w:t>
      </w:r>
      <w:r>
        <w:rPr>
          <w:rStyle w:val="0pt3"/>
          <w:color w:val="000000"/>
        </w:rPr>
        <w:t xml:space="preserve"> </w:t>
      </w:r>
      <w:r>
        <w:rPr>
          <w:rStyle w:val="53"/>
          <w:color w:val="000000"/>
        </w:rPr>
        <w:t>(запинаясь).</w:t>
      </w:r>
      <w:r>
        <w:rPr>
          <w:rStyle w:val="0pt3"/>
          <w:color w:val="000000"/>
        </w:rPr>
        <w:t xml:space="preserve"> Орин! Почему так долго?..</w:t>
      </w:r>
    </w:p>
    <w:p w:rsidR="00B6004A" w:rsidRDefault="00B6004A">
      <w:pPr>
        <w:pStyle w:val="a4"/>
        <w:framePr w:w="5616" w:h="7854" w:hRule="exact" w:wrap="none" w:vAnchor="page" w:hAnchor="page" w:x="3207" w:y="4322"/>
        <w:shd w:val="clear" w:color="auto" w:fill="auto"/>
        <w:spacing w:line="214" w:lineRule="exact"/>
        <w:ind w:left="520" w:hanging="500"/>
        <w:jc w:val="both"/>
      </w:pPr>
      <w:r>
        <w:rPr>
          <w:rStyle w:val="0pt3"/>
          <w:color w:val="000000"/>
        </w:rPr>
        <w:t>О р и п. Мы только что встретили Хейзел. Она сказала, что ты ужасно боишься быть здесь одна. Довольно странно — ведь с тобой для компании воспоминания об отце!</w:t>
      </w:r>
    </w:p>
    <w:p w:rsidR="00B6004A" w:rsidRDefault="00B6004A">
      <w:pPr>
        <w:pStyle w:val="a4"/>
        <w:framePr w:w="5616" w:h="7854" w:hRule="exact" w:wrap="none" w:vAnchor="page" w:hAnchor="page" w:x="3207" w:y="4322"/>
        <w:shd w:val="clear" w:color="auto" w:fill="auto"/>
        <w:spacing w:line="214" w:lineRule="exact"/>
        <w:ind w:left="520" w:hanging="500"/>
        <w:jc w:val="both"/>
      </w:pPr>
      <w:r>
        <w:rPr>
          <w:rStyle w:val="1pt"/>
          <w:color w:val="000000"/>
        </w:rPr>
        <w:t>Кристина.</w:t>
      </w:r>
      <w:r>
        <w:rPr>
          <w:rStyle w:val="0pt3"/>
          <w:color w:val="000000"/>
        </w:rPr>
        <w:t xml:space="preserve"> Ты... ты был все это время... у Брэдфордов?</w:t>
      </w:r>
    </w:p>
    <w:p w:rsidR="00B6004A" w:rsidRDefault="00B6004A">
      <w:pPr>
        <w:pStyle w:val="a4"/>
        <w:framePr w:w="5616" w:h="7854" w:hRule="exact" w:wrap="none" w:vAnchor="page" w:hAnchor="page" w:x="3207" w:y="4322"/>
        <w:shd w:val="clear" w:color="auto" w:fill="auto"/>
        <w:spacing w:line="214" w:lineRule="exact"/>
        <w:ind w:left="520" w:hanging="500"/>
        <w:jc w:val="both"/>
      </w:pPr>
      <w:r>
        <w:rPr>
          <w:rStyle w:val="1pt"/>
          <w:color w:val="000000"/>
        </w:rPr>
        <w:t>Орин.</w:t>
      </w:r>
      <w:r>
        <w:rPr>
          <w:rStyle w:val="0pt3"/>
          <w:color w:val="000000"/>
        </w:rPr>
        <w:t xml:space="preserve"> Мы не ездили к Брэдфордам!</w:t>
      </w:r>
    </w:p>
    <w:p w:rsidR="00B6004A" w:rsidRDefault="00B6004A">
      <w:pPr>
        <w:pStyle w:val="a4"/>
        <w:framePr w:w="5616" w:h="7854" w:hRule="exact" w:wrap="none" w:vAnchor="page" w:hAnchor="page" w:x="3207" w:y="4322"/>
        <w:shd w:val="clear" w:color="auto" w:fill="auto"/>
        <w:spacing w:line="214" w:lineRule="exact"/>
        <w:ind w:left="520" w:hanging="500"/>
        <w:jc w:val="both"/>
      </w:pPr>
      <w:r>
        <w:rPr>
          <w:rStyle w:val="1pt"/>
          <w:color w:val="000000"/>
        </w:rPr>
        <w:t>Кристина</w:t>
      </w:r>
      <w:r>
        <w:rPr>
          <w:rStyle w:val="0pt3"/>
          <w:color w:val="000000"/>
        </w:rPr>
        <w:t xml:space="preserve"> </w:t>
      </w:r>
      <w:r>
        <w:rPr>
          <w:rStyle w:val="53"/>
          <w:color w:val="000000"/>
        </w:rPr>
        <w:t>(оцепенело).</w:t>
      </w:r>
      <w:r>
        <w:rPr>
          <w:rStyle w:val="0pt3"/>
          <w:color w:val="000000"/>
        </w:rPr>
        <w:t xml:space="preserve"> Ты не ездил в Блэкридж?</w:t>
      </w:r>
    </w:p>
    <w:p w:rsidR="00B6004A" w:rsidRDefault="00B6004A">
      <w:pPr>
        <w:pStyle w:val="a4"/>
        <w:framePr w:w="5616" w:h="7854" w:hRule="exact" w:wrap="none" w:vAnchor="page" w:hAnchor="page" w:x="3207" w:y="4322"/>
        <w:shd w:val="clear" w:color="auto" w:fill="auto"/>
        <w:spacing w:line="214" w:lineRule="exact"/>
        <w:ind w:left="520" w:hanging="500"/>
        <w:jc w:val="both"/>
      </w:pPr>
      <w:r>
        <w:rPr>
          <w:rStyle w:val="1pt"/>
          <w:color w:val="000000"/>
        </w:rPr>
        <w:t>Орин.</w:t>
      </w:r>
      <w:r>
        <w:rPr>
          <w:rStyle w:val="0pt3"/>
          <w:color w:val="000000"/>
        </w:rPr>
        <w:t xml:space="preserve"> Мы отправились туда поездом, но затем решили продлить наше путешествие и вместо этого поехали в Бостон.</w:t>
      </w:r>
    </w:p>
    <w:p w:rsidR="00B6004A" w:rsidRDefault="00B6004A">
      <w:pPr>
        <w:pStyle w:val="a4"/>
        <w:framePr w:w="5616" w:h="7854" w:hRule="exact" w:wrap="none" w:vAnchor="page" w:hAnchor="page" w:x="3207" w:y="4322"/>
        <w:shd w:val="clear" w:color="auto" w:fill="auto"/>
        <w:spacing w:line="214" w:lineRule="exact"/>
        <w:ind w:left="520" w:hanging="500"/>
        <w:jc w:val="both"/>
      </w:pPr>
      <w:r>
        <w:rPr>
          <w:rStyle w:val="1pt"/>
          <w:color w:val="000000"/>
        </w:rPr>
        <w:t>Кристина</w:t>
      </w:r>
      <w:r>
        <w:rPr>
          <w:rStyle w:val="0pt3"/>
          <w:color w:val="000000"/>
        </w:rPr>
        <w:t xml:space="preserve"> </w:t>
      </w:r>
      <w:r>
        <w:rPr>
          <w:rStyle w:val="53"/>
          <w:color w:val="000000"/>
        </w:rPr>
        <w:t>(с ужасом).</w:t>
      </w:r>
      <w:r>
        <w:rPr>
          <w:rStyle w:val="0pt3"/>
          <w:color w:val="000000"/>
        </w:rPr>
        <w:t xml:space="preserve"> В... Бостон?!..</w:t>
      </w:r>
    </w:p>
    <w:p w:rsidR="00B6004A" w:rsidRDefault="00B6004A">
      <w:pPr>
        <w:pStyle w:val="a4"/>
        <w:framePr w:w="5616" w:h="7854" w:hRule="exact" w:wrap="none" w:vAnchor="page" w:hAnchor="page" w:x="3207" w:y="4322"/>
        <w:shd w:val="clear" w:color="auto" w:fill="auto"/>
        <w:spacing w:line="214" w:lineRule="exact"/>
        <w:ind w:left="520" w:hanging="500"/>
        <w:jc w:val="both"/>
      </w:pPr>
      <w:r>
        <w:rPr>
          <w:rStyle w:val="1pt"/>
          <w:color w:val="000000"/>
        </w:rPr>
        <w:t>Орин.</w:t>
      </w:r>
      <w:r>
        <w:rPr>
          <w:rStyle w:val="0pt3"/>
          <w:color w:val="000000"/>
        </w:rPr>
        <w:t xml:space="preserve"> В Бостоне мы ждали, когда прибудет вечерний поезд. И мы дождались его.</w:t>
      </w:r>
    </w:p>
    <w:p w:rsidR="00B6004A" w:rsidRDefault="00B6004A">
      <w:pPr>
        <w:pStyle w:val="a4"/>
        <w:framePr w:w="5616" w:h="7854" w:hRule="exact" w:wrap="none" w:vAnchor="page" w:hAnchor="page" w:x="3207" w:y="4322"/>
        <w:shd w:val="clear" w:color="auto" w:fill="auto"/>
        <w:spacing w:line="214" w:lineRule="exact"/>
        <w:ind w:left="520" w:hanging="500"/>
        <w:jc w:val="both"/>
      </w:pPr>
      <w:r>
        <w:rPr>
          <w:rStyle w:val="1pt"/>
          <w:color w:val="000000"/>
        </w:rPr>
        <w:t>Кристина.</w:t>
      </w:r>
      <w:r>
        <w:rPr>
          <w:rStyle w:val="0pt3"/>
          <w:color w:val="000000"/>
        </w:rPr>
        <w:t xml:space="preserve"> А-а!</w:t>
      </w:r>
    </w:p>
    <w:p w:rsidR="00B6004A" w:rsidRDefault="00B6004A">
      <w:pPr>
        <w:pStyle w:val="a4"/>
        <w:framePr w:w="5616" w:h="7854" w:hRule="exact" w:wrap="none" w:vAnchor="page" w:hAnchor="page" w:x="3207" w:y="4322"/>
        <w:shd w:val="clear" w:color="auto" w:fill="auto"/>
        <w:spacing w:line="216" w:lineRule="exact"/>
        <w:ind w:left="520" w:hanging="500"/>
        <w:jc w:val="both"/>
      </w:pPr>
      <w:r>
        <w:rPr>
          <w:rStyle w:val="1pt"/>
          <w:color w:val="000000"/>
        </w:rPr>
        <w:t>Орин.</w:t>
      </w:r>
      <w:r>
        <w:rPr>
          <w:rStyle w:val="0pt3"/>
          <w:color w:val="000000"/>
        </w:rPr>
        <w:t xml:space="preserve"> У нас возникла мысль, что ты воспользуешься нашим пребыванием в Блэкридже и поедешь на этом вечернем поезде... И ты поехала! И мы последовали эа тобой, когда ты встретилась со своим любовником у него в каюте!</w:t>
      </w:r>
    </w:p>
    <w:p w:rsidR="00B6004A" w:rsidRDefault="00B6004A">
      <w:pPr>
        <w:pStyle w:val="a4"/>
        <w:framePr w:w="5616" w:h="7854" w:hRule="exact" w:wrap="none" w:vAnchor="page" w:hAnchor="page" w:x="3207" w:y="4322"/>
        <w:shd w:val="clear" w:color="auto" w:fill="auto"/>
        <w:spacing w:line="216" w:lineRule="exact"/>
        <w:ind w:left="520" w:hanging="500"/>
        <w:jc w:val="both"/>
      </w:pPr>
      <w:r>
        <w:rPr>
          <w:rStyle w:val="1pt"/>
          <w:color w:val="000000"/>
        </w:rPr>
        <w:t>Кристина</w:t>
      </w:r>
      <w:r>
        <w:rPr>
          <w:rStyle w:val="0pt3"/>
          <w:color w:val="000000"/>
        </w:rPr>
        <w:t xml:space="preserve"> </w:t>
      </w:r>
      <w:r>
        <w:rPr>
          <w:rStyle w:val="53"/>
          <w:color w:val="000000"/>
        </w:rPr>
        <w:t>(делает жалкую попытку возмутиться).</w:t>
      </w:r>
      <w:r>
        <w:rPr>
          <w:rStyle w:val="0pt3"/>
          <w:color w:val="000000"/>
        </w:rPr>
        <w:t xml:space="preserve"> Орин! Как ты осмеливаешься так говорить!.. </w:t>
      </w:r>
      <w:r>
        <w:rPr>
          <w:rStyle w:val="53"/>
          <w:color w:val="000000"/>
        </w:rPr>
        <w:t>(Задыхаясь.)</w:t>
      </w:r>
      <w:r>
        <w:rPr>
          <w:rStyle w:val="0pt3"/>
          <w:color w:val="000000"/>
        </w:rPr>
        <w:t xml:space="preserve"> Орин! Не смотри на меня так! Скажи мне...</w:t>
      </w:r>
    </w:p>
    <w:p w:rsidR="00B6004A" w:rsidRDefault="00B6004A">
      <w:pPr>
        <w:pStyle w:val="a4"/>
        <w:framePr w:w="5616" w:h="7854" w:hRule="exact" w:wrap="none" w:vAnchor="page" w:hAnchor="page" w:x="3207" w:y="4322"/>
        <w:shd w:val="clear" w:color="auto" w:fill="auto"/>
        <w:spacing w:line="218" w:lineRule="exact"/>
        <w:ind w:left="520" w:hanging="500"/>
        <w:jc w:val="both"/>
      </w:pPr>
      <w:r>
        <w:rPr>
          <w:rStyle w:val="1pt"/>
          <w:color w:val="000000"/>
        </w:rPr>
        <w:t>Орин.</w:t>
      </w:r>
      <w:r>
        <w:rPr>
          <w:rStyle w:val="0pt3"/>
          <w:color w:val="000000"/>
        </w:rPr>
        <w:t xml:space="preserve"> Твой любовник! Перестань лгать! Ты и так уже вся изо</w:t>
      </w:r>
      <w:r>
        <w:rPr>
          <w:rStyle w:val="0pt3"/>
          <w:color w:val="000000"/>
        </w:rPr>
        <w:softHyphen/>
        <w:t>лгалась! Я был на палубе и слышал! Что бы ты, интересно,</w:t>
      </w:r>
    </w:p>
    <w:p w:rsidR="00B6004A" w:rsidRDefault="00B6004A">
      <w:pPr>
        <w:pStyle w:val="a6"/>
        <w:framePr w:wrap="none" w:vAnchor="page" w:hAnchor="page" w:x="8552" w:y="12326"/>
        <w:shd w:val="clear" w:color="auto" w:fill="auto"/>
        <w:spacing w:line="170" w:lineRule="exact"/>
        <w:ind w:left="20"/>
      </w:pPr>
      <w:r>
        <w:rPr>
          <w:rStyle w:val="0pt0"/>
          <w:color w:val="000000"/>
        </w:rPr>
        <w:t>145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18" w:h="7853" w:hRule="exact" w:wrap="none" w:vAnchor="page" w:hAnchor="page" w:x="3206" w:y="4322"/>
        <w:shd w:val="clear" w:color="auto" w:fill="auto"/>
        <w:spacing w:line="209" w:lineRule="exact"/>
        <w:ind w:left="520" w:firstLine="0"/>
        <w:jc w:val="both"/>
      </w:pPr>
      <w:r>
        <w:rPr>
          <w:rStyle w:val="0pt3"/>
          <w:color w:val="000000"/>
        </w:rPr>
        <w:lastRenderedPageBreak/>
        <w:t xml:space="preserve">сделала, увидев меня на палубе? Наверно, заставила </w:t>
      </w:r>
      <w:r>
        <w:rPr>
          <w:rStyle w:val="17"/>
          <w:color w:val="000000"/>
        </w:rPr>
        <w:t xml:space="preserve">бы </w:t>
      </w:r>
      <w:r>
        <w:rPr>
          <w:rStyle w:val="0pt3"/>
          <w:color w:val="000000"/>
        </w:rPr>
        <w:t>своего любовника убить меня, а? Я слышал, как ты преду</w:t>
      </w:r>
      <w:r>
        <w:rPr>
          <w:rStyle w:val="0pt3"/>
          <w:color w:val="000000"/>
        </w:rPr>
        <w:softHyphen/>
        <w:t>преждала его обо мне! Но твое предостережение оказалось бесполезным!</w:t>
      </w:r>
    </w:p>
    <w:p w:rsidR="00B6004A" w:rsidRDefault="00B6004A">
      <w:pPr>
        <w:pStyle w:val="a4"/>
        <w:framePr w:w="5618" w:h="7853" w:hRule="exact" w:wrap="none" w:vAnchor="page" w:hAnchor="page" w:x="3206" w:y="4322"/>
        <w:shd w:val="clear" w:color="auto" w:fill="auto"/>
        <w:spacing w:line="209" w:lineRule="exact"/>
        <w:ind w:left="500" w:hanging="500"/>
        <w:jc w:val="both"/>
      </w:pPr>
      <w:r>
        <w:rPr>
          <w:rStyle w:val="1pt"/>
          <w:color w:val="000000"/>
        </w:rPr>
        <w:t>Кристина</w:t>
      </w:r>
      <w:r>
        <w:rPr>
          <w:rStyle w:val="0pt3"/>
          <w:color w:val="000000"/>
        </w:rPr>
        <w:t xml:space="preserve"> </w:t>
      </w:r>
      <w:r>
        <w:rPr>
          <w:rStyle w:val="53"/>
          <w:color w:val="000000"/>
        </w:rPr>
        <w:t>(задыхаясь).</w:t>
      </w:r>
      <w:r>
        <w:rPr>
          <w:rStyle w:val="0pt3"/>
          <w:color w:val="000000"/>
        </w:rPr>
        <w:t xml:space="preserve"> Что?.. Скажи мне!..</w:t>
      </w:r>
    </w:p>
    <w:p w:rsidR="00B6004A" w:rsidRDefault="00B6004A">
      <w:pPr>
        <w:pStyle w:val="a4"/>
        <w:framePr w:w="5618" w:h="7853" w:hRule="exact" w:wrap="none" w:vAnchor="page" w:hAnchor="page" w:x="3206" w:y="4322"/>
        <w:shd w:val="clear" w:color="auto" w:fill="auto"/>
        <w:spacing w:line="209" w:lineRule="exact"/>
        <w:ind w:left="500" w:hanging="500"/>
        <w:jc w:val="both"/>
      </w:pPr>
      <w:r>
        <w:rPr>
          <w:rStyle w:val="1pt"/>
          <w:color w:val="000000"/>
        </w:rPr>
        <w:t>Орин.</w:t>
      </w:r>
      <w:r>
        <w:rPr>
          <w:rStyle w:val="0pt3"/>
          <w:color w:val="000000"/>
        </w:rPr>
        <w:t xml:space="preserve"> Я убил его!</w:t>
      </w:r>
    </w:p>
    <w:p w:rsidR="00B6004A" w:rsidRDefault="00B6004A">
      <w:pPr>
        <w:pStyle w:val="a4"/>
        <w:framePr w:w="5618" w:h="7853" w:hRule="exact" w:wrap="none" w:vAnchor="page" w:hAnchor="page" w:x="3206" w:y="4322"/>
        <w:shd w:val="clear" w:color="auto" w:fill="auto"/>
        <w:spacing w:line="216" w:lineRule="exact"/>
        <w:ind w:left="500" w:right="20" w:hanging="500"/>
        <w:jc w:val="both"/>
      </w:pPr>
      <w:r>
        <w:rPr>
          <w:rStyle w:val="1pt"/>
          <w:color w:val="000000"/>
        </w:rPr>
        <w:t>Кристина</w:t>
      </w:r>
      <w:r>
        <w:rPr>
          <w:rStyle w:val="0pt3"/>
          <w:color w:val="000000"/>
        </w:rPr>
        <w:t xml:space="preserve"> </w:t>
      </w:r>
      <w:r>
        <w:rPr>
          <w:rStyle w:val="53"/>
          <w:color w:val="000000"/>
        </w:rPr>
        <w:t>(с криком ужаса).</w:t>
      </w:r>
      <w:r>
        <w:rPr>
          <w:rStyle w:val="0pt3"/>
          <w:color w:val="000000"/>
        </w:rPr>
        <w:t xml:space="preserve"> О-о! Я так и знала! </w:t>
      </w:r>
      <w:r>
        <w:rPr>
          <w:rStyle w:val="53"/>
          <w:color w:val="000000"/>
        </w:rPr>
        <w:t>(Хватается за Орина.)</w:t>
      </w:r>
      <w:r>
        <w:rPr>
          <w:rStyle w:val="0pt3"/>
          <w:color w:val="000000"/>
        </w:rPr>
        <w:t xml:space="preserve"> Нет... Орин! Ты... ты просто так говоришь мне... чтобы наказать меня, ведь правда? Ты уверял, что любишь меня... Что защитишь... защитишь свою мать... Ты не мог убить!..</w:t>
      </w:r>
    </w:p>
    <w:p w:rsidR="00B6004A" w:rsidRDefault="00B6004A">
      <w:pPr>
        <w:pStyle w:val="a4"/>
        <w:framePr w:w="5618" w:h="7853" w:hRule="exact" w:wrap="none" w:vAnchor="page" w:hAnchor="page" w:x="3206" w:y="4322"/>
        <w:shd w:val="clear" w:color="auto" w:fill="auto"/>
        <w:spacing w:line="216" w:lineRule="exact"/>
        <w:ind w:left="500" w:right="20" w:hanging="500"/>
        <w:jc w:val="both"/>
      </w:pPr>
      <w:r>
        <w:rPr>
          <w:rStyle w:val="1pt"/>
          <w:color w:val="000000"/>
        </w:rPr>
        <w:t>Орин</w:t>
      </w:r>
      <w:r>
        <w:rPr>
          <w:rStyle w:val="0pt3"/>
          <w:color w:val="000000"/>
        </w:rPr>
        <w:t xml:space="preserve"> </w:t>
      </w:r>
      <w:r>
        <w:rPr>
          <w:rStyle w:val="53"/>
          <w:color w:val="000000"/>
        </w:rPr>
        <w:t>(резко отталкивая ее).</w:t>
      </w:r>
      <w:r>
        <w:rPr>
          <w:rStyle w:val="0pt3"/>
          <w:color w:val="000000"/>
        </w:rPr>
        <w:t xml:space="preserve"> Ведь ты же смогла убить отца, смогла? </w:t>
      </w:r>
      <w:r>
        <w:rPr>
          <w:rStyle w:val="53"/>
          <w:color w:val="000000"/>
        </w:rPr>
        <w:t xml:space="preserve">(Всовывает ей в руки газету, указывает на статью.) </w:t>
      </w:r>
      <w:r>
        <w:rPr>
          <w:rStyle w:val="0pt3"/>
          <w:color w:val="000000"/>
        </w:rPr>
        <w:t>Вот здесь! Прочитай, если не веришь мне! Мы достали газету в Бостоне, чтобы узнать, кого же подозревает поли</w:t>
      </w:r>
      <w:r>
        <w:rPr>
          <w:rStyle w:val="0pt3"/>
          <w:color w:val="000000"/>
        </w:rPr>
        <w:softHyphen/>
        <w:t>ция. Здесь всего несколько строчек. Брант никого не инте</w:t>
      </w:r>
      <w:r>
        <w:rPr>
          <w:rStyle w:val="0pt3"/>
          <w:color w:val="000000"/>
        </w:rPr>
        <w:softHyphen/>
        <w:t>ресует... за исключением тебя!</w:t>
      </w:r>
    </w:p>
    <w:p w:rsidR="00B6004A" w:rsidRDefault="00B6004A">
      <w:pPr>
        <w:pStyle w:val="71"/>
        <w:framePr w:w="5618" w:h="7853" w:hRule="exact" w:wrap="none" w:vAnchor="page" w:hAnchor="page" w:x="3206" w:y="4322"/>
        <w:shd w:val="clear" w:color="auto" w:fill="auto"/>
        <w:spacing w:before="0" w:after="0" w:line="214" w:lineRule="exact"/>
        <w:ind w:left="500" w:right="20" w:firstLine="0"/>
      </w:pPr>
      <w:r>
        <w:rPr>
          <w:rStyle w:val="70pt"/>
          <w:i/>
          <w:iCs/>
          <w:color w:val="000000"/>
        </w:rPr>
        <w:t>Она смотрит в газету с ужасом</w:t>
      </w:r>
      <w:r>
        <w:rPr>
          <w:rStyle w:val="750"/>
          <w:i/>
          <w:iCs/>
          <w:color w:val="000000"/>
        </w:rPr>
        <w:t xml:space="preserve">. </w:t>
      </w:r>
      <w:r>
        <w:rPr>
          <w:rStyle w:val="70pt"/>
          <w:i/>
          <w:iCs/>
          <w:color w:val="000000"/>
        </w:rPr>
        <w:t>Газета выскальзывает из ее рук, Кристина опускается на нижнюю ступеньку и тихо стонет, ломая руки в страшной муке. Орин отворачивается и начинает ходить по ступенькам вверх и вниз.</w:t>
      </w:r>
    </w:p>
    <w:p w:rsidR="00B6004A" w:rsidRDefault="00B6004A">
      <w:pPr>
        <w:pStyle w:val="71"/>
        <w:framePr w:w="5618" w:h="7853" w:hRule="exact" w:wrap="none" w:vAnchor="page" w:hAnchor="page" w:x="3206" w:y="4322"/>
        <w:shd w:val="clear" w:color="auto" w:fill="auto"/>
        <w:spacing w:before="0" w:after="0" w:line="218" w:lineRule="exact"/>
        <w:ind w:left="500" w:right="20" w:firstLine="0"/>
      </w:pPr>
      <w:r>
        <w:rPr>
          <w:rStyle w:val="70pt"/>
          <w:i/>
          <w:iCs/>
          <w:color w:val="000000"/>
        </w:rPr>
        <w:t>Лавиния стоит слева у ступенек, выпрямившись, ее лицо похоже на маску.</w:t>
      </w:r>
    </w:p>
    <w:p w:rsidR="00B6004A" w:rsidRDefault="00B6004A">
      <w:pPr>
        <w:pStyle w:val="a4"/>
        <w:framePr w:w="5618" w:h="7853" w:hRule="exact" w:wrap="none" w:vAnchor="page" w:hAnchor="page" w:x="3206" w:y="4322"/>
        <w:shd w:val="clear" w:color="auto" w:fill="auto"/>
        <w:spacing w:line="216" w:lineRule="exact"/>
        <w:ind w:left="500" w:right="20" w:firstLine="0"/>
        <w:jc w:val="both"/>
      </w:pPr>
      <w:r>
        <w:rPr>
          <w:rStyle w:val="53"/>
          <w:color w:val="000000"/>
        </w:rPr>
        <w:t>(Резко.)</w:t>
      </w:r>
      <w:r>
        <w:rPr>
          <w:rStyle w:val="0pt3"/>
          <w:color w:val="000000"/>
        </w:rPr>
        <w:t xml:space="preserve"> Полиция предполагает, что он убит портовыми гра</w:t>
      </w:r>
      <w:r>
        <w:rPr>
          <w:rStyle w:val="0pt3"/>
          <w:color w:val="000000"/>
        </w:rPr>
        <w:softHyphen/>
        <w:t xml:space="preserve">бителями. Именно так мы и задумали. Его смерть никто с нами не связывает! </w:t>
      </w:r>
      <w:r>
        <w:rPr>
          <w:rStyle w:val="53"/>
          <w:color w:val="000000"/>
        </w:rPr>
        <w:t>(Останавливается около Кристины.)</w:t>
      </w:r>
    </w:p>
    <w:p w:rsidR="00B6004A" w:rsidRDefault="00B6004A">
      <w:pPr>
        <w:pStyle w:val="71"/>
        <w:framePr w:w="5618" w:h="7853" w:hRule="exact" w:wrap="none" w:vAnchor="page" w:hAnchor="page" w:x="3206" w:y="4322"/>
        <w:shd w:val="clear" w:color="auto" w:fill="auto"/>
        <w:spacing w:before="0" w:after="0" w:line="218" w:lineRule="exact"/>
        <w:ind w:left="500" w:right="20" w:firstLine="0"/>
      </w:pPr>
      <w:r>
        <w:rPr>
          <w:rStyle w:val="70pt"/>
          <w:i/>
          <w:iCs/>
          <w:color w:val="000000"/>
        </w:rPr>
        <w:t>Она невидящим взором смотрит перед собой, ломая руки, стонет от душевной боли.</w:t>
      </w:r>
    </w:p>
    <w:p w:rsidR="00B6004A" w:rsidRDefault="00B6004A">
      <w:pPr>
        <w:pStyle w:val="a4"/>
        <w:framePr w:w="5618" w:h="7853" w:hRule="exact" w:wrap="none" w:vAnchor="page" w:hAnchor="page" w:x="3206" w:y="4322"/>
        <w:shd w:val="clear" w:color="auto" w:fill="auto"/>
        <w:spacing w:after="94" w:line="160" w:lineRule="exact"/>
        <w:ind w:left="500" w:firstLine="0"/>
        <w:jc w:val="both"/>
      </w:pPr>
      <w:r>
        <w:rPr>
          <w:rStyle w:val="0pt3"/>
          <w:color w:val="000000"/>
        </w:rPr>
        <w:t>Мать! Перестань стонать!</w:t>
      </w:r>
    </w:p>
    <w:p w:rsidR="00B6004A" w:rsidRDefault="00B6004A">
      <w:pPr>
        <w:pStyle w:val="71"/>
        <w:framePr w:w="5618" w:h="7853" w:hRule="exact" w:wrap="none" w:vAnchor="page" w:hAnchor="page" w:x="3206" w:y="4322"/>
        <w:shd w:val="clear" w:color="auto" w:fill="auto"/>
        <w:spacing w:before="0" w:after="47" w:line="160" w:lineRule="exact"/>
        <w:ind w:left="500" w:firstLine="0"/>
      </w:pPr>
      <w:r>
        <w:rPr>
          <w:rStyle w:val="70pt"/>
          <w:i/>
          <w:iCs/>
          <w:color w:val="000000"/>
        </w:rPr>
        <w:t>Она не слышит его.</w:t>
      </w:r>
    </w:p>
    <w:p w:rsidR="00B6004A" w:rsidRDefault="00B6004A">
      <w:pPr>
        <w:pStyle w:val="a4"/>
        <w:framePr w:w="5618" w:h="7853" w:hRule="exact" w:wrap="none" w:vAnchor="page" w:hAnchor="page" w:x="3206" w:y="4322"/>
        <w:shd w:val="clear" w:color="auto" w:fill="auto"/>
        <w:spacing w:line="218" w:lineRule="exact"/>
        <w:ind w:left="500" w:right="20" w:firstLine="0"/>
        <w:jc w:val="both"/>
      </w:pPr>
      <w:r>
        <w:rPr>
          <w:rStyle w:val="53"/>
          <w:color w:val="000000"/>
        </w:rPr>
        <w:t>(Вновь начинает ходить взад и вперед, затем с яростным осуждением.)</w:t>
      </w:r>
      <w:r>
        <w:rPr>
          <w:rStyle w:val="0pt3"/>
          <w:color w:val="000000"/>
        </w:rPr>
        <w:t xml:space="preserve"> Почему ты убиваешься из-за этого подонка? Я знаю, что он один из тех, кто замышлял убить отца! Ты</w:t>
      </w:r>
    </w:p>
    <w:p w:rsidR="00B6004A" w:rsidRDefault="00B6004A">
      <w:pPr>
        <w:pStyle w:val="a6"/>
        <w:framePr w:wrap="none" w:vAnchor="page" w:hAnchor="page" w:x="3170" w:y="12336"/>
        <w:shd w:val="clear" w:color="auto" w:fill="auto"/>
        <w:spacing w:line="170" w:lineRule="exact"/>
        <w:ind w:left="20"/>
      </w:pPr>
      <w:r>
        <w:rPr>
          <w:rStyle w:val="0pt0"/>
          <w:color w:val="000000"/>
        </w:rPr>
        <w:t>146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5" w:h="7851" w:hRule="exact" w:wrap="none" w:vAnchor="page" w:hAnchor="page" w:x="3193" w:y="4322"/>
        <w:shd w:val="clear" w:color="auto" w:fill="auto"/>
        <w:spacing w:after="101" w:line="211" w:lineRule="exact"/>
        <w:ind w:left="500" w:right="20" w:firstLine="0"/>
        <w:jc w:val="both"/>
      </w:pPr>
      <w:r>
        <w:rPr>
          <w:rStyle w:val="0pt3"/>
          <w:color w:val="000000"/>
        </w:rPr>
        <w:lastRenderedPageBreak/>
        <w:t>не могла сделать это сама! Ты подпала под его влияние и стала орудием его мести! Он загипнотизировал тебя! Я по</w:t>
      </w:r>
      <w:r>
        <w:rPr>
          <w:rStyle w:val="0pt3"/>
          <w:color w:val="000000"/>
        </w:rPr>
        <w:softHyphen/>
        <w:t>нял, что ты вне себя, в ту самую минуту, как только вер</w:t>
      </w:r>
      <w:r>
        <w:rPr>
          <w:rStyle w:val="0pt3"/>
          <w:color w:val="000000"/>
        </w:rPr>
        <w:softHyphen/>
        <w:t xml:space="preserve">нулся домой! Иначе ты не вообразила бы, что любишь эту грязную свинью! Чем еще можно объяснить то, что ты говорила о... </w:t>
      </w:r>
      <w:r>
        <w:rPr>
          <w:rStyle w:val="53"/>
          <w:color w:val="000000"/>
        </w:rPr>
        <w:t>(Останавливается перед ней.)</w:t>
      </w:r>
      <w:r>
        <w:rPr>
          <w:rStyle w:val="0pt3"/>
          <w:color w:val="000000"/>
        </w:rPr>
        <w:t xml:space="preserve"> Я слышал, как ты собиралась уехать с ним на тот остров, о котором я го</w:t>
      </w:r>
      <w:r>
        <w:rPr>
          <w:rStyle w:val="0pt3"/>
          <w:color w:val="000000"/>
        </w:rPr>
        <w:softHyphen/>
        <w:t xml:space="preserve">ворил тебе... Наш остров... только твой и мой! </w:t>
      </w:r>
      <w:r>
        <w:rPr>
          <w:rStyle w:val="53"/>
          <w:color w:val="000000"/>
        </w:rPr>
        <w:t>(Начинает вновь ходить по ступенькам, совсем потеряв голову.)</w:t>
      </w:r>
    </w:p>
    <w:p w:rsidR="00B6004A" w:rsidRDefault="00B6004A">
      <w:pPr>
        <w:pStyle w:val="71"/>
        <w:framePr w:w="5645" w:h="7851" w:hRule="exact" w:wrap="none" w:vAnchor="page" w:hAnchor="page" w:x="3193" w:y="4322"/>
        <w:shd w:val="clear" w:color="auto" w:fill="auto"/>
        <w:spacing w:before="0" w:after="52" w:line="160" w:lineRule="exact"/>
        <w:ind w:left="520" w:firstLine="0"/>
      </w:pPr>
      <w:r>
        <w:rPr>
          <w:rStyle w:val="70pt"/>
          <w:i/>
          <w:iCs/>
          <w:color w:val="000000"/>
        </w:rPr>
        <w:t>Она не меняет позы, и только стоны становятся глуше.</w:t>
      </w:r>
    </w:p>
    <w:p w:rsidR="00B6004A" w:rsidRDefault="00B6004A">
      <w:pPr>
        <w:pStyle w:val="a4"/>
        <w:framePr w:w="5645" w:h="7851" w:hRule="exact" w:wrap="none" w:vAnchor="page" w:hAnchor="page" w:x="3193" w:y="4322"/>
        <w:shd w:val="clear" w:color="auto" w:fill="auto"/>
        <w:spacing w:line="216" w:lineRule="exact"/>
        <w:ind w:left="520" w:right="20" w:firstLine="0"/>
        <w:jc w:val="both"/>
      </w:pPr>
      <w:r>
        <w:rPr>
          <w:rStyle w:val="53"/>
          <w:color w:val="000000"/>
        </w:rPr>
        <w:t>(Останавливается перед ней, опускается на колени и бе</w:t>
      </w:r>
      <w:r>
        <w:rPr>
          <w:rStyle w:val="53"/>
          <w:color w:val="000000"/>
        </w:rPr>
        <w:softHyphen/>
        <w:t>рет за плечи; с мольбой.)</w:t>
      </w:r>
      <w:r>
        <w:rPr>
          <w:rStyle w:val="0pt3"/>
          <w:color w:val="000000"/>
        </w:rPr>
        <w:t xml:space="preserve"> Мама! Не нужно так переживать! Ты все еще под его влиянием! Но ты забудешь его! Я сде</w:t>
      </w:r>
      <w:r>
        <w:rPr>
          <w:rStyle w:val="0pt3"/>
          <w:color w:val="000000"/>
        </w:rPr>
        <w:softHyphen/>
        <w:t>лаю все, чтобы ты забыла! Я верну тебе счастье! Мы оста</w:t>
      </w:r>
      <w:r>
        <w:rPr>
          <w:rStyle w:val="0pt3"/>
          <w:color w:val="000000"/>
        </w:rPr>
        <w:softHyphen/>
        <w:t>вим Винни здесь, а сами уедем в далекое путешествие... в Южные моря...</w:t>
      </w:r>
    </w:p>
    <w:p w:rsidR="00B6004A" w:rsidRDefault="00B6004A">
      <w:pPr>
        <w:pStyle w:val="a4"/>
        <w:framePr w:w="5645" w:h="7851" w:hRule="exact" w:wrap="none" w:vAnchor="page" w:hAnchor="page" w:x="3193" w:y="4322"/>
        <w:shd w:val="clear" w:color="auto" w:fill="auto"/>
        <w:spacing w:after="58" w:line="216" w:lineRule="exact"/>
        <w:ind w:left="520"/>
        <w:jc w:val="both"/>
      </w:pPr>
      <w:r>
        <w:rPr>
          <w:rStyle w:val="1pt"/>
          <w:color w:val="000000"/>
        </w:rPr>
        <w:t>Лавиния</w:t>
      </w:r>
      <w:r>
        <w:rPr>
          <w:rStyle w:val="0pt3"/>
          <w:color w:val="000000"/>
        </w:rPr>
        <w:t xml:space="preserve"> </w:t>
      </w:r>
      <w:r>
        <w:rPr>
          <w:rStyle w:val="53"/>
          <w:color w:val="000000"/>
        </w:rPr>
        <w:t>(ревко).</w:t>
      </w:r>
      <w:r>
        <w:rPr>
          <w:rStyle w:val="0pt3"/>
          <w:color w:val="000000"/>
        </w:rPr>
        <w:t xml:space="preserve"> Орин!</w:t>
      </w:r>
    </w:p>
    <w:p w:rsidR="00B6004A" w:rsidRDefault="00B6004A">
      <w:pPr>
        <w:pStyle w:val="71"/>
        <w:framePr w:w="5645" w:h="7851" w:hRule="exact" w:wrap="none" w:vAnchor="page" w:hAnchor="page" w:x="3193" w:y="4322"/>
        <w:shd w:val="clear" w:color="auto" w:fill="auto"/>
        <w:spacing w:before="0" w:after="0" w:line="218" w:lineRule="exact"/>
        <w:ind w:left="520" w:right="20" w:firstLine="0"/>
      </w:pPr>
      <w:r>
        <w:rPr>
          <w:rStyle w:val="70pt"/>
          <w:i/>
          <w:iCs/>
          <w:color w:val="000000"/>
        </w:rPr>
        <w:t>Орин не обращает внимания на Лавинию и. пристально смот</w:t>
      </w:r>
      <w:r>
        <w:rPr>
          <w:rStyle w:val="70pt"/>
          <w:i/>
          <w:iCs/>
          <w:color w:val="000000"/>
        </w:rPr>
        <w:softHyphen/>
        <w:t>рит в лицо матери.</w:t>
      </w:r>
    </w:p>
    <w:p w:rsidR="00B6004A" w:rsidRDefault="00B6004A">
      <w:pPr>
        <w:pStyle w:val="71"/>
        <w:framePr w:w="5645" w:h="7851" w:hRule="exact" w:wrap="none" w:vAnchor="page" w:hAnchor="page" w:x="3193" w:y="4322"/>
        <w:shd w:val="clear" w:color="auto" w:fill="auto"/>
        <w:spacing w:before="0" w:line="218" w:lineRule="exact"/>
        <w:ind w:left="520" w:right="20" w:firstLine="0"/>
      </w:pPr>
      <w:r>
        <w:rPr>
          <w:rStyle w:val="70pt"/>
          <w:i/>
          <w:iCs/>
          <w:color w:val="000000"/>
        </w:rPr>
        <w:t>Она перестает стонать, ужас в ее глазах постепенно исче</w:t>
      </w:r>
      <w:r>
        <w:rPr>
          <w:rStyle w:val="70pt"/>
          <w:i/>
          <w:iCs/>
          <w:color w:val="000000"/>
        </w:rPr>
        <w:softHyphen/>
        <w:t>зает, но взгляд остается невидящим, губы сжимаются в не</w:t>
      </w:r>
      <w:r>
        <w:rPr>
          <w:rStyle w:val="70pt"/>
          <w:i/>
          <w:iCs/>
          <w:color w:val="000000"/>
        </w:rPr>
        <w:softHyphen/>
        <w:t>мом горе. Она не слышит слов Орина.</w:t>
      </w:r>
    </w:p>
    <w:p w:rsidR="00B6004A" w:rsidRDefault="00B6004A">
      <w:pPr>
        <w:pStyle w:val="a4"/>
        <w:framePr w:w="5645" w:h="7851" w:hRule="exact" w:wrap="none" w:vAnchor="page" w:hAnchor="page" w:x="3193" w:y="4322"/>
        <w:shd w:val="clear" w:color="auto" w:fill="auto"/>
        <w:spacing w:line="218" w:lineRule="exact"/>
        <w:ind w:left="520" w:right="20"/>
        <w:jc w:val="both"/>
      </w:pPr>
      <w:r>
        <w:rPr>
          <w:rStyle w:val="1pt"/>
          <w:color w:val="000000"/>
        </w:rPr>
        <w:t>Орин</w:t>
      </w:r>
      <w:r>
        <w:rPr>
          <w:rStyle w:val="0pt3"/>
          <w:color w:val="000000"/>
        </w:rPr>
        <w:t xml:space="preserve"> </w:t>
      </w:r>
      <w:r>
        <w:rPr>
          <w:rStyle w:val="53"/>
          <w:color w:val="000000"/>
        </w:rPr>
        <w:t>(трясет ее за плечи; в отчаянии).</w:t>
      </w:r>
      <w:r>
        <w:rPr>
          <w:rStyle w:val="0pt3"/>
          <w:color w:val="000000"/>
        </w:rPr>
        <w:t xml:space="preserve"> Мама! Ты слышишь меня? Почему ты ничего не отвечаешь? Ты всегда будешь любить его? Ты теперь меня ненавидишь? </w:t>
      </w:r>
      <w:r>
        <w:rPr>
          <w:rStyle w:val="53"/>
          <w:color w:val="000000"/>
        </w:rPr>
        <w:t>(Опускается пе</w:t>
      </w:r>
      <w:r>
        <w:rPr>
          <w:rStyle w:val="53"/>
          <w:color w:val="000000"/>
        </w:rPr>
        <w:softHyphen/>
        <w:t>ред ней на колени.)</w:t>
      </w:r>
      <w:r>
        <w:rPr>
          <w:rStyle w:val="0pt3"/>
          <w:color w:val="000000"/>
        </w:rPr>
        <w:t xml:space="preserve"> Мама! Ответь мне! Скажи, что проща</w:t>
      </w:r>
      <w:r>
        <w:rPr>
          <w:rStyle w:val="0pt3"/>
          <w:color w:val="000000"/>
        </w:rPr>
        <w:softHyphen/>
        <w:t>ешь меня!</w:t>
      </w:r>
    </w:p>
    <w:p w:rsidR="00B6004A" w:rsidRDefault="00B6004A">
      <w:pPr>
        <w:pStyle w:val="a4"/>
        <w:framePr w:w="5645" w:h="7851" w:hRule="exact" w:wrap="none" w:vAnchor="page" w:hAnchor="page" w:x="3193" w:y="4322"/>
        <w:shd w:val="clear" w:color="auto" w:fill="auto"/>
        <w:spacing w:after="64" w:line="221" w:lineRule="exact"/>
        <w:ind w:left="520" w:right="20"/>
        <w:jc w:val="both"/>
      </w:pPr>
      <w:r>
        <w:rPr>
          <w:rStyle w:val="1pt"/>
          <w:color w:val="000000"/>
        </w:rPr>
        <w:t>Лавиния</w:t>
      </w:r>
      <w:r>
        <w:rPr>
          <w:rStyle w:val="0pt3"/>
          <w:color w:val="000000"/>
        </w:rPr>
        <w:t xml:space="preserve"> </w:t>
      </w:r>
      <w:r>
        <w:rPr>
          <w:rStyle w:val="53"/>
          <w:color w:val="000000"/>
        </w:rPr>
        <w:t>(с едкой насмешкой).</w:t>
      </w:r>
      <w:r>
        <w:rPr>
          <w:rStyle w:val="0pt3"/>
          <w:color w:val="000000"/>
        </w:rPr>
        <w:t xml:space="preserve"> Орин! После всего, что про</w:t>
      </w:r>
      <w:r>
        <w:rPr>
          <w:rStyle w:val="0pt3"/>
          <w:color w:val="000000"/>
        </w:rPr>
        <w:softHyphen/>
        <w:t>изошло, ты опять становишься ее сосунком?</w:t>
      </w:r>
    </w:p>
    <w:p w:rsidR="00B6004A" w:rsidRDefault="00B6004A">
      <w:pPr>
        <w:pStyle w:val="71"/>
        <w:framePr w:w="5645" w:h="7851" w:hRule="exact" w:wrap="none" w:vAnchor="page" w:hAnchor="page" w:x="3193" w:y="4322"/>
        <w:shd w:val="clear" w:color="auto" w:fill="auto"/>
        <w:spacing w:before="0" w:after="120" w:line="216" w:lineRule="exact"/>
        <w:ind w:left="520" w:right="20" w:firstLine="0"/>
      </w:pPr>
      <w:r>
        <w:rPr>
          <w:rStyle w:val="70pt"/>
          <w:i/>
          <w:iCs/>
          <w:color w:val="000000"/>
        </w:rPr>
        <w:t>Орин вздрагивает и поднимается на ноги, смотрит на Лави</w:t>
      </w:r>
      <w:r>
        <w:rPr>
          <w:rStyle w:val="70pt"/>
          <w:i/>
          <w:iCs/>
          <w:color w:val="000000"/>
        </w:rPr>
        <w:softHyphen/>
        <w:t>нию в замешательстве, будто забыл о ее существовании.</w:t>
      </w:r>
    </w:p>
    <w:p w:rsidR="00B6004A" w:rsidRDefault="00B6004A">
      <w:pPr>
        <w:pStyle w:val="71"/>
        <w:framePr w:w="5645" w:h="7851" w:hRule="exact" w:wrap="none" w:vAnchor="page" w:hAnchor="page" w:x="3193" w:y="4322"/>
        <w:shd w:val="clear" w:color="auto" w:fill="auto"/>
        <w:spacing w:before="0" w:after="0" w:line="216" w:lineRule="exact"/>
        <w:ind w:left="520" w:right="20" w:firstLine="0"/>
      </w:pPr>
      <w:r>
        <w:rPr>
          <w:rStyle w:val="70pt"/>
          <w:i/>
          <w:iCs/>
          <w:color w:val="000000"/>
        </w:rPr>
        <w:t>(Продолжает говорить короткими, резкими фразами</w:t>
      </w:r>
      <w:r>
        <w:rPr>
          <w:rStyle w:val="750"/>
          <w:i/>
          <w:iCs/>
          <w:color w:val="000000"/>
        </w:rPr>
        <w:t xml:space="preserve">, </w:t>
      </w:r>
      <w:r>
        <w:rPr>
          <w:rStyle w:val="70pt"/>
          <w:i/>
          <w:iCs/>
          <w:color w:val="000000"/>
        </w:rPr>
        <w:t>тем то</w:t>
      </w:r>
      <w:r>
        <w:rPr>
          <w:rStyle w:val="70pt"/>
          <w:i/>
          <w:iCs/>
          <w:color w:val="000000"/>
        </w:rPr>
        <w:softHyphen/>
        <w:t>ном приказания, который напоминает ее отца,)</w:t>
      </w:r>
      <w:r>
        <w:rPr>
          <w:rStyle w:val="750"/>
          <w:i/>
          <w:iCs/>
          <w:color w:val="000000"/>
        </w:rPr>
        <w:t xml:space="preserve"> Оставь ее</w:t>
      </w:r>
    </w:p>
    <w:p w:rsidR="00B6004A" w:rsidRDefault="00B6004A">
      <w:pPr>
        <w:pStyle w:val="a6"/>
        <w:framePr w:wrap="none" w:vAnchor="page" w:hAnchor="page" w:x="8528" w:y="12321"/>
        <w:shd w:val="clear" w:color="auto" w:fill="auto"/>
        <w:spacing w:line="170" w:lineRule="exact"/>
        <w:ind w:left="20"/>
      </w:pPr>
      <w:r>
        <w:rPr>
          <w:rStyle w:val="0pt0"/>
          <w:color w:val="000000"/>
        </w:rPr>
        <w:t>147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5" w:h="7848" w:hRule="exact" w:wrap="none" w:vAnchor="page" w:hAnchor="page" w:x="3197" w:y="4334"/>
        <w:shd w:val="clear" w:color="auto" w:fill="auto"/>
        <w:spacing w:line="214" w:lineRule="exact"/>
        <w:ind w:left="520" w:right="20" w:firstLine="0"/>
        <w:jc w:val="both"/>
      </w:pPr>
      <w:r>
        <w:rPr>
          <w:rStyle w:val="0pt3"/>
          <w:color w:val="000000"/>
        </w:rPr>
        <w:lastRenderedPageBreak/>
        <w:t xml:space="preserve">в покое! Иди в дом! </w:t>
      </w:r>
      <w:r>
        <w:rPr>
          <w:rStyle w:val="53"/>
          <w:color w:val="000000"/>
        </w:rPr>
        <w:t>(Видя его колебания, повышает голос; резко.)</w:t>
      </w:r>
      <w:r>
        <w:rPr>
          <w:rStyle w:val="0pt3"/>
          <w:color w:val="000000"/>
        </w:rPr>
        <w:t xml:space="preserve"> Ты слышишь меня! Отправляйся!</w:t>
      </w:r>
    </w:p>
    <w:p w:rsidR="00B6004A" w:rsidRDefault="00B6004A">
      <w:pPr>
        <w:pStyle w:val="71"/>
        <w:framePr w:w="5635" w:h="7848" w:hRule="exact" w:wrap="none" w:vAnchor="page" w:hAnchor="page" w:x="3197" w:y="4334"/>
        <w:shd w:val="clear" w:color="auto" w:fill="auto"/>
        <w:spacing w:before="0" w:after="0" w:line="211" w:lineRule="exact"/>
        <w:ind w:left="520" w:right="20"/>
      </w:pPr>
      <w:r>
        <w:rPr>
          <w:rStyle w:val="78"/>
          <w:i/>
          <w:iCs/>
          <w:color w:val="000000"/>
        </w:rPr>
        <w:t>Орин</w:t>
      </w:r>
      <w:r>
        <w:rPr>
          <w:rStyle w:val="750"/>
          <w:i/>
          <w:iCs/>
          <w:color w:val="000000"/>
        </w:rPr>
        <w:t xml:space="preserve"> </w:t>
      </w:r>
      <w:r>
        <w:rPr>
          <w:rStyle w:val="70pt"/>
          <w:i/>
          <w:iCs/>
          <w:color w:val="000000"/>
        </w:rPr>
        <w:t>(не отдавая себе отчета</w:t>
      </w:r>
      <w:r>
        <w:rPr>
          <w:rStyle w:val="750"/>
          <w:i/>
          <w:iCs/>
          <w:color w:val="000000"/>
        </w:rPr>
        <w:t xml:space="preserve">, </w:t>
      </w:r>
      <w:r>
        <w:rPr>
          <w:rStyle w:val="70pt"/>
          <w:i/>
          <w:iCs/>
          <w:color w:val="000000"/>
        </w:rPr>
        <w:t>вытягивается по команде).</w:t>
      </w:r>
      <w:r>
        <w:rPr>
          <w:rStyle w:val="750"/>
          <w:i/>
          <w:iCs/>
          <w:color w:val="000000"/>
        </w:rPr>
        <w:t xml:space="preserve"> Слу</w:t>
      </w:r>
      <w:r>
        <w:rPr>
          <w:rStyle w:val="750"/>
          <w:i/>
          <w:iCs/>
          <w:color w:val="000000"/>
        </w:rPr>
        <w:softHyphen/>
        <w:t xml:space="preserve">шаюсь, сэр! </w:t>
      </w:r>
      <w:r>
        <w:rPr>
          <w:rStyle w:val="70pt"/>
          <w:i/>
          <w:iCs/>
          <w:color w:val="000000"/>
        </w:rPr>
        <w:t>(Механически поднимается по ступенькам и внимательно вглядывается в дом.)</w:t>
      </w:r>
      <w:r>
        <w:rPr>
          <w:rStyle w:val="750"/>
          <w:i/>
          <w:iCs/>
          <w:color w:val="000000"/>
        </w:rPr>
        <w:t xml:space="preserve"> Почему все ставни за</w:t>
      </w:r>
      <w:r>
        <w:rPr>
          <w:rStyle w:val="750"/>
          <w:i/>
          <w:iCs/>
          <w:color w:val="000000"/>
        </w:rPr>
        <w:softHyphen/>
        <w:t>крыты? Отца уже больше нет. Мы должны впустить лун</w:t>
      </w:r>
      <w:r>
        <w:rPr>
          <w:rStyle w:val="750"/>
          <w:i/>
          <w:iCs/>
          <w:color w:val="000000"/>
        </w:rPr>
        <w:softHyphen/>
        <w:t xml:space="preserve">ный свет! </w:t>
      </w:r>
      <w:r>
        <w:rPr>
          <w:rStyle w:val="70pt"/>
          <w:i/>
          <w:iCs/>
          <w:color w:val="000000"/>
        </w:rPr>
        <w:t>(Скрывается в доме.)</w:t>
      </w:r>
    </w:p>
    <w:p w:rsidR="00B6004A" w:rsidRDefault="00B6004A">
      <w:pPr>
        <w:pStyle w:val="71"/>
        <w:framePr w:w="5635" w:h="7848" w:hRule="exact" w:wrap="none" w:vAnchor="page" w:hAnchor="page" w:x="3197" w:y="4334"/>
        <w:shd w:val="clear" w:color="auto" w:fill="auto"/>
        <w:spacing w:before="0" w:after="0" w:line="214" w:lineRule="exact"/>
        <w:ind w:left="520" w:right="20" w:firstLine="0"/>
      </w:pPr>
      <w:r>
        <w:rPr>
          <w:rStyle w:val="70pt"/>
          <w:i/>
          <w:iCs/>
          <w:color w:val="000000"/>
        </w:rPr>
        <w:t>Лавиния подходит к матери и останавливается около нее. Кристина продолжает смотреть невидящим взором. Ее лицо становится трагической безжизненной маской. Она словно не видит дочь.</w:t>
      </w:r>
    </w:p>
    <w:p w:rsidR="00B6004A" w:rsidRDefault="00B6004A">
      <w:pPr>
        <w:pStyle w:val="a4"/>
        <w:framePr w:w="5635" w:h="7848" w:hRule="exact" w:wrap="none" w:vAnchor="page" w:hAnchor="page" w:x="3197" w:y="4334"/>
        <w:shd w:val="clear" w:color="auto" w:fill="auto"/>
        <w:spacing w:line="216" w:lineRule="exact"/>
        <w:ind w:left="520" w:right="20"/>
        <w:jc w:val="both"/>
      </w:pPr>
      <w:r>
        <w:rPr>
          <w:rStyle w:val="1pt"/>
          <w:color w:val="000000"/>
        </w:rPr>
        <w:t>Лавиния</w:t>
      </w:r>
      <w:r>
        <w:rPr>
          <w:rStyle w:val="0pt3"/>
          <w:color w:val="000000"/>
        </w:rPr>
        <w:t xml:space="preserve"> </w:t>
      </w:r>
      <w:r>
        <w:rPr>
          <w:rStyle w:val="53"/>
          <w:color w:val="000000"/>
        </w:rPr>
        <w:t>(смотрит на мать холодными, осуждающими глаза- ми; сурово и непреклонно).</w:t>
      </w:r>
      <w:r>
        <w:rPr>
          <w:rStyle w:val="0pt3"/>
          <w:color w:val="000000"/>
        </w:rPr>
        <w:t xml:space="preserve"> Он понес справедливое нака</w:t>
      </w:r>
      <w:r>
        <w:rPr>
          <w:rStyle w:val="0pt3"/>
          <w:color w:val="000000"/>
        </w:rPr>
        <w:softHyphen/>
        <w:t>зание за свое преступление. Ты знаешь, что это было спра</w:t>
      </w:r>
      <w:r>
        <w:rPr>
          <w:rStyle w:val="0pt3"/>
          <w:color w:val="000000"/>
        </w:rPr>
        <w:softHyphen/>
        <w:t>ведливо. Это был единственный путь добиться истинной справедливости!</w:t>
      </w:r>
    </w:p>
    <w:p w:rsidR="00B6004A" w:rsidRDefault="00B6004A">
      <w:pPr>
        <w:pStyle w:val="71"/>
        <w:framePr w:w="5635" w:h="7848" w:hRule="exact" w:wrap="none" w:vAnchor="page" w:hAnchor="page" w:x="3197" w:y="4334"/>
        <w:shd w:val="clear" w:color="auto" w:fill="auto"/>
        <w:spacing w:before="0" w:after="0" w:line="216" w:lineRule="exact"/>
        <w:ind w:left="520" w:right="20" w:firstLine="0"/>
      </w:pPr>
      <w:r>
        <w:rPr>
          <w:rStyle w:val="70pt"/>
          <w:i/>
          <w:iCs/>
          <w:color w:val="000000"/>
        </w:rPr>
        <w:t>Кристина вздрагивает. Эти слова разрушают ее горестную оцепенелость и вновь пробуждают агонию муки. Она резко поднимается и стоит, пристально уставившись на дочь страшным взглядом, в котором яростная ненависть борется с ужасом и страхом. Несмотря на свое ледяное самообла</w:t>
      </w:r>
      <w:r>
        <w:rPr>
          <w:rStyle w:val="70pt"/>
          <w:i/>
          <w:iCs/>
          <w:color w:val="000000"/>
        </w:rPr>
        <w:softHyphen/>
        <w:t>дание, Лавиния отшатывается.</w:t>
      </w:r>
    </w:p>
    <w:p w:rsidR="00B6004A" w:rsidRDefault="00B6004A">
      <w:pPr>
        <w:pStyle w:val="71"/>
        <w:framePr w:w="5635" w:h="7848" w:hRule="exact" w:wrap="none" w:vAnchor="page" w:hAnchor="page" w:x="3197" w:y="4334"/>
        <w:shd w:val="clear" w:color="auto" w:fill="auto"/>
        <w:spacing w:before="0" w:after="0" w:line="216" w:lineRule="exact"/>
        <w:ind w:left="520" w:right="20" w:firstLine="0"/>
      </w:pPr>
      <w:r>
        <w:rPr>
          <w:rStyle w:val="70pt"/>
          <w:i/>
          <w:iCs/>
          <w:color w:val="000000"/>
        </w:rPr>
        <w:t>Не спуская глаз с дочери, Кристина отступает назад по ступенькам, пока не останавливается на самой верхней, между двумя колоннами перед дверью в дом.</w:t>
      </w:r>
    </w:p>
    <w:p w:rsidR="00B6004A" w:rsidRDefault="00B6004A">
      <w:pPr>
        <w:pStyle w:val="71"/>
        <w:framePr w:w="5635" w:h="7848" w:hRule="exact" w:wrap="none" w:vAnchor="page" w:hAnchor="page" w:x="3197" w:y="4334"/>
        <w:shd w:val="clear" w:color="auto" w:fill="auto"/>
        <w:spacing w:before="0" w:after="0" w:line="218" w:lineRule="exact"/>
        <w:ind w:left="520" w:right="20"/>
      </w:pPr>
      <w:r>
        <w:rPr>
          <w:rStyle w:val="78"/>
          <w:i/>
          <w:iCs/>
          <w:color w:val="000000"/>
        </w:rPr>
        <w:t>Лавиния</w:t>
      </w:r>
      <w:r>
        <w:rPr>
          <w:rStyle w:val="750"/>
          <w:i/>
          <w:iCs/>
          <w:color w:val="000000"/>
        </w:rPr>
        <w:t xml:space="preserve"> </w:t>
      </w:r>
      <w:r>
        <w:rPr>
          <w:rStyle w:val="70pt"/>
          <w:i/>
          <w:iCs/>
          <w:color w:val="000000"/>
        </w:rPr>
        <w:t>(внезапно делает движение в попытке удержать ее, затем, потрясенная, зовет).</w:t>
      </w:r>
      <w:r>
        <w:rPr>
          <w:rStyle w:val="750"/>
          <w:i/>
          <w:iCs/>
          <w:color w:val="000000"/>
        </w:rPr>
        <w:t xml:space="preserve"> Мама! Что ты хочешь сделать? Ты должна жить!</w:t>
      </w:r>
    </w:p>
    <w:p w:rsidR="00B6004A" w:rsidRDefault="00B6004A">
      <w:pPr>
        <w:pStyle w:val="71"/>
        <w:framePr w:w="5635" w:h="7848" w:hRule="exact" w:wrap="none" w:vAnchor="page" w:hAnchor="page" w:x="3197" w:y="4334"/>
        <w:shd w:val="clear" w:color="auto" w:fill="auto"/>
        <w:spacing w:before="0" w:after="0" w:line="216" w:lineRule="exact"/>
        <w:ind w:left="520" w:right="20"/>
      </w:pPr>
      <w:r>
        <w:rPr>
          <w:rStyle w:val="78"/>
          <w:i/>
          <w:iCs/>
          <w:color w:val="000000"/>
        </w:rPr>
        <w:t>Кристина</w:t>
      </w:r>
      <w:r>
        <w:rPr>
          <w:rStyle w:val="750"/>
          <w:i/>
          <w:iCs/>
          <w:color w:val="000000"/>
        </w:rPr>
        <w:t xml:space="preserve"> </w:t>
      </w:r>
      <w:r>
        <w:rPr>
          <w:rStyle w:val="70pt"/>
          <w:i/>
          <w:iCs/>
          <w:color w:val="000000"/>
        </w:rPr>
        <w:t>(смотрит на нее, как будто ей нанесено последнее оскорбление; едким, издевательским тоном).</w:t>
      </w:r>
      <w:r>
        <w:rPr>
          <w:rStyle w:val="750"/>
          <w:i/>
          <w:iCs/>
          <w:color w:val="000000"/>
        </w:rPr>
        <w:t xml:space="preserve"> Жить! </w:t>
      </w:r>
      <w:r>
        <w:rPr>
          <w:rStyle w:val="70pt"/>
          <w:i/>
          <w:iCs/>
          <w:color w:val="000000"/>
        </w:rPr>
        <w:t>(Раз</w:t>
      </w:r>
      <w:r>
        <w:rPr>
          <w:rStyle w:val="70pt"/>
          <w:i/>
          <w:iCs/>
          <w:color w:val="000000"/>
        </w:rPr>
        <w:softHyphen/>
        <w:t>ражается саркастическим смехом</w:t>
      </w:r>
      <w:r>
        <w:rPr>
          <w:rStyle w:val="750"/>
          <w:i/>
          <w:iCs/>
          <w:color w:val="000000"/>
        </w:rPr>
        <w:t xml:space="preserve">, </w:t>
      </w:r>
      <w:r>
        <w:rPr>
          <w:rStyle w:val="70pt"/>
          <w:i/>
          <w:iCs/>
          <w:color w:val="000000"/>
        </w:rPr>
        <w:t>резко замолкает, потом поднимает перед лицом руки и делает жест, будто навеки стирая Лавинию со своих глаз. Резко поворачивается и бе</w:t>
      </w:r>
      <w:r>
        <w:rPr>
          <w:rStyle w:val="70pt"/>
          <w:i/>
          <w:iCs/>
          <w:color w:val="000000"/>
        </w:rPr>
        <w:softHyphen/>
        <w:t>гом скрывается в доме.)</w:t>
      </w:r>
    </w:p>
    <w:p w:rsidR="00B6004A" w:rsidRDefault="00B6004A">
      <w:pPr>
        <w:pStyle w:val="a6"/>
        <w:framePr w:wrap="none" w:vAnchor="page" w:hAnchor="page" w:x="3195" w:y="12346"/>
        <w:shd w:val="clear" w:color="auto" w:fill="auto"/>
        <w:spacing w:line="170" w:lineRule="exact"/>
        <w:ind w:left="40"/>
      </w:pPr>
      <w:r>
        <w:rPr>
          <w:rStyle w:val="0pt0"/>
          <w:color w:val="000000"/>
        </w:rPr>
        <w:t>148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52" w:h="7815" w:hRule="exact" w:wrap="none" w:vAnchor="page" w:hAnchor="page" w:x="3189" w:y="4355"/>
        <w:shd w:val="clear" w:color="auto" w:fill="auto"/>
        <w:spacing w:before="0" w:after="0" w:line="211" w:lineRule="exact"/>
        <w:ind w:left="540" w:right="20"/>
      </w:pPr>
      <w:r>
        <w:rPr>
          <w:rStyle w:val="78"/>
          <w:i/>
          <w:iCs/>
          <w:color w:val="000000"/>
        </w:rPr>
        <w:lastRenderedPageBreak/>
        <w:t>Лавиния</w:t>
      </w:r>
      <w:r>
        <w:rPr>
          <w:rStyle w:val="750"/>
          <w:i/>
          <w:iCs/>
          <w:color w:val="000000"/>
        </w:rPr>
        <w:t xml:space="preserve"> </w:t>
      </w:r>
      <w:r>
        <w:rPr>
          <w:rStyle w:val="70pt"/>
          <w:i/>
          <w:iCs/>
          <w:color w:val="000000"/>
        </w:rPr>
        <w:t>(делает движение последовать за ней, но сразу же подавляет в себе это стремление и решительно поворачива</w:t>
      </w:r>
      <w:r>
        <w:rPr>
          <w:rStyle w:val="70pt"/>
          <w:i/>
          <w:iCs/>
          <w:color w:val="000000"/>
        </w:rPr>
        <w:softHyphen/>
        <w:t xml:space="preserve">ется спиной к дому. Стоит выпрямившись, закинув голову, как зловещий часовой в черном; непримиримо самой себе). </w:t>
      </w:r>
      <w:r>
        <w:rPr>
          <w:rStyle w:val="750"/>
          <w:i/>
          <w:iCs/>
          <w:color w:val="000000"/>
        </w:rPr>
        <w:t>Это справедливость!</w:t>
      </w:r>
    </w:p>
    <w:p w:rsidR="00B6004A" w:rsidRDefault="00B6004A">
      <w:pPr>
        <w:pStyle w:val="71"/>
        <w:framePr w:w="5652" w:h="7815" w:hRule="exact" w:wrap="none" w:vAnchor="page" w:hAnchor="page" w:x="3189" w:y="4355"/>
        <w:shd w:val="clear" w:color="auto" w:fill="auto"/>
        <w:spacing w:before="0" w:after="0" w:line="214" w:lineRule="exact"/>
        <w:ind w:left="540" w:right="20" w:firstLine="0"/>
      </w:pPr>
      <w:r>
        <w:rPr>
          <w:rStyle w:val="70pt"/>
          <w:i/>
          <w:iCs/>
          <w:color w:val="000000"/>
        </w:rPr>
        <w:t>Со стороны улицы справа доносится надтреснутый баритон Сета</w:t>
      </w:r>
      <w:r>
        <w:rPr>
          <w:rStyle w:val="750"/>
          <w:i/>
          <w:iCs/>
          <w:color w:val="000000"/>
        </w:rPr>
        <w:t xml:space="preserve">, </w:t>
      </w:r>
      <w:r>
        <w:rPr>
          <w:rStyle w:val="70pt"/>
          <w:i/>
          <w:iCs/>
          <w:color w:val="000000"/>
        </w:rPr>
        <w:t>распевающего свою любимую полную печали и то</w:t>
      </w:r>
      <w:r>
        <w:rPr>
          <w:rStyle w:val="70pt"/>
          <w:i/>
          <w:iCs/>
          <w:color w:val="000000"/>
        </w:rPr>
        <w:softHyphen/>
        <w:t>ски «Шенандоа»». Его голос становится все слышнее по ме</w:t>
      </w:r>
      <w:r>
        <w:rPr>
          <w:rStyle w:val="70pt"/>
          <w:i/>
          <w:iCs/>
          <w:color w:val="000000"/>
        </w:rPr>
        <w:softHyphen/>
        <w:t>ре приближения к воротам.</w:t>
      </w:r>
    </w:p>
    <w:p w:rsidR="00B6004A" w:rsidRDefault="00B6004A">
      <w:pPr>
        <w:pStyle w:val="71"/>
        <w:framePr w:w="5652" w:h="7815" w:hRule="exact" w:wrap="none" w:vAnchor="page" w:hAnchor="page" w:x="3189" w:y="4355"/>
        <w:shd w:val="clear" w:color="auto" w:fill="auto"/>
        <w:spacing w:before="0" w:after="0" w:line="160" w:lineRule="exact"/>
        <w:ind w:left="540" w:firstLine="0"/>
      </w:pPr>
      <w:r>
        <w:rPr>
          <w:rStyle w:val="70pt"/>
          <w:i/>
          <w:iCs/>
          <w:color w:val="000000"/>
        </w:rPr>
        <w:t>«О Шенандоа, как я стремлюсь к тебе душой</w:t>
      </w:r>
      <w:r>
        <w:rPr>
          <w:rStyle w:val="750"/>
          <w:i/>
          <w:iCs/>
          <w:color w:val="000000"/>
        </w:rPr>
        <w:t>,</w:t>
      </w:r>
    </w:p>
    <w:p w:rsidR="00B6004A" w:rsidRDefault="00B6004A">
      <w:pPr>
        <w:pStyle w:val="71"/>
        <w:framePr w:w="5652" w:h="7815" w:hRule="exact" w:wrap="none" w:vAnchor="page" w:hAnchor="page" w:x="3189" w:y="4355"/>
        <w:shd w:val="clear" w:color="auto" w:fill="auto"/>
        <w:spacing w:before="0" w:after="0" w:line="216" w:lineRule="exact"/>
        <w:ind w:left="540" w:firstLine="0"/>
      </w:pPr>
      <w:r>
        <w:rPr>
          <w:rStyle w:val="70pt"/>
          <w:i/>
          <w:iCs/>
          <w:color w:val="000000"/>
        </w:rPr>
        <w:t>Эй-вэй, моя шумящая река,</w:t>
      </w:r>
    </w:p>
    <w:p w:rsidR="00B6004A" w:rsidRDefault="00B6004A">
      <w:pPr>
        <w:pStyle w:val="71"/>
        <w:framePr w:w="5652" w:h="7815" w:hRule="exact" w:wrap="none" w:vAnchor="page" w:hAnchor="page" w:x="3189" w:y="4355"/>
        <w:shd w:val="clear" w:color="auto" w:fill="auto"/>
        <w:spacing w:before="0" w:after="0" w:line="216" w:lineRule="exact"/>
        <w:ind w:left="540" w:right="1660" w:firstLine="0"/>
        <w:jc w:val="left"/>
      </w:pPr>
      <w:r>
        <w:rPr>
          <w:rStyle w:val="70pt"/>
          <w:i/>
          <w:iCs/>
          <w:color w:val="000000"/>
        </w:rPr>
        <w:t xml:space="preserve">О </w:t>
      </w:r>
      <w:r>
        <w:rPr>
          <w:rStyle w:val="72pt2"/>
          <w:i/>
          <w:iCs/>
          <w:color w:val="000000"/>
        </w:rPr>
        <w:t>Шенандоано</w:t>
      </w:r>
      <w:r>
        <w:rPr>
          <w:rStyle w:val="70pt"/>
          <w:i/>
          <w:iCs/>
          <w:color w:val="000000"/>
        </w:rPr>
        <w:t xml:space="preserve"> слиться не могу с тобой Эй-вэй, и страдаю вдали За широкой...»</w:t>
      </w:r>
    </w:p>
    <w:p w:rsidR="00B6004A" w:rsidRDefault="00B6004A">
      <w:pPr>
        <w:pStyle w:val="71"/>
        <w:framePr w:w="5652" w:h="7815" w:hRule="exact" w:wrap="none" w:vAnchor="page" w:hAnchor="page" w:x="3189" w:y="4355"/>
        <w:shd w:val="clear" w:color="auto" w:fill="auto"/>
        <w:spacing w:before="0" w:after="0" w:line="214" w:lineRule="exact"/>
        <w:ind w:left="540" w:right="20" w:firstLine="0"/>
      </w:pPr>
      <w:r>
        <w:rPr>
          <w:rStyle w:val="70pt"/>
          <w:i/>
          <w:iCs/>
          <w:color w:val="000000"/>
        </w:rPr>
        <w:t>В это время из кабинета Эзры Мэннона, расположенного на первом этаже в левом крыле дома, раздается громкий пистолетный выстрел.</w:t>
      </w:r>
    </w:p>
    <w:p w:rsidR="00B6004A" w:rsidRDefault="00B6004A">
      <w:pPr>
        <w:pStyle w:val="71"/>
        <w:framePr w:w="5652" w:h="7815" w:hRule="exact" w:wrap="none" w:vAnchor="page" w:hAnchor="page" w:x="3189" w:y="4355"/>
        <w:shd w:val="clear" w:color="auto" w:fill="auto"/>
        <w:spacing w:before="0" w:after="0" w:line="218" w:lineRule="exact"/>
        <w:ind w:left="540" w:right="20"/>
      </w:pPr>
      <w:r>
        <w:rPr>
          <w:rStyle w:val="78"/>
          <w:i/>
          <w:iCs/>
          <w:color w:val="000000"/>
        </w:rPr>
        <w:t>Лавиния</w:t>
      </w:r>
      <w:r>
        <w:rPr>
          <w:rStyle w:val="750"/>
          <w:i/>
          <w:iCs/>
          <w:color w:val="000000"/>
        </w:rPr>
        <w:t xml:space="preserve"> </w:t>
      </w:r>
      <w:r>
        <w:rPr>
          <w:rStyle w:val="70pt"/>
          <w:i/>
          <w:iCs/>
          <w:color w:val="000000"/>
        </w:rPr>
        <w:t>(вздрагивает, поворачивается к лестнице и начинает подниматься, затем останавливается и потрясенно, запи</w:t>
      </w:r>
      <w:r>
        <w:rPr>
          <w:rStyle w:val="70pt"/>
          <w:i/>
          <w:iCs/>
          <w:color w:val="000000"/>
        </w:rPr>
        <w:softHyphen/>
        <w:t>наясь, произносит).</w:t>
      </w:r>
      <w:r>
        <w:rPr>
          <w:rStyle w:val="750"/>
          <w:i/>
          <w:iCs/>
          <w:color w:val="000000"/>
        </w:rPr>
        <w:t xml:space="preserve"> Это восторжествовала справедливость! Это твоя справедливость, отец!</w:t>
      </w:r>
    </w:p>
    <w:p w:rsidR="00B6004A" w:rsidRDefault="00B6004A">
      <w:pPr>
        <w:pStyle w:val="71"/>
        <w:framePr w:w="5652" w:h="7815" w:hRule="exact" w:wrap="none" w:vAnchor="page" w:hAnchor="page" w:x="3189" w:y="4355"/>
        <w:shd w:val="clear" w:color="auto" w:fill="auto"/>
        <w:spacing w:before="0" w:after="0" w:line="216" w:lineRule="exact"/>
        <w:ind w:left="540" w:right="20" w:firstLine="0"/>
      </w:pPr>
      <w:r>
        <w:rPr>
          <w:rStyle w:val="70pt"/>
          <w:i/>
          <w:iCs/>
          <w:color w:val="000000"/>
        </w:rPr>
        <w:t>Из гостиной слышен крик Орина: «Что случилось?» Гро</w:t>
      </w:r>
      <w:r>
        <w:rPr>
          <w:rStyle w:val="70pt"/>
          <w:i/>
          <w:iCs/>
          <w:color w:val="000000"/>
        </w:rPr>
        <w:softHyphen/>
        <w:t>хот открываемой двери. Из кабинета раздается крик ужаса Орина, увидевшего труп матери. Спустя мгновение он как безумный выбегает к Лавинии.</w:t>
      </w:r>
    </w:p>
    <w:p w:rsidR="00B6004A" w:rsidRDefault="00B6004A">
      <w:pPr>
        <w:pStyle w:val="a4"/>
        <w:framePr w:w="5652" w:h="7815" w:hRule="exact" w:wrap="none" w:vAnchor="page" w:hAnchor="page" w:x="3189" w:y="4355"/>
        <w:shd w:val="clear" w:color="auto" w:fill="auto"/>
        <w:spacing w:line="216" w:lineRule="exact"/>
        <w:ind w:left="540" w:right="20"/>
        <w:jc w:val="both"/>
      </w:pPr>
      <w:r>
        <w:rPr>
          <w:rStyle w:val="1pt"/>
          <w:color w:val="000000"/>
        </w:rPr>
        <w:t>Орин.</w:t>
      </w:r>
      <w:r>
        <w:rPr>
          <w:rStyle w:val="0pt3"/>
          <w:color w:val="000000"/>
        </w:rPr>
        <w:t xml:space="preserve"> Винни! </w:t>
      </w:r>
      <w:r>
        <w:rPr>
          <w:rStyle w:val="53"/>
          <w:color w:val="000000"/>
        </w:rPr>
        <w:t>(Хватает ее за руку; совершенно обезумев, за</w:t>
      </w:r>
      <w:r>
        <w:rPr>
          <w:rStyle w:val="53"/>
          <w:color w:val="000000"/>
        </w:rPr>
        <w:softHyphen/>
        <w:t>пинаясь.)</w:t>
      </w:r>
      <w:r>
        <w:rPr>
          <w:rStyle w:val="0pt3"/>
          <w:color w:val="000000"/>
        </w:rPr>
        <w:t xml:space="preserve"> Мать... застрелилась... из отцовского пистолета... скорее доктора... </w:t>
      </w:r>
      <w:r>
        <w:rPr>
          <w:rStyle w:val="53"/>
          <w:color w:val="000000"/>
        </w:rPr>
        <w:t>(С безнадежностью и мукой.)</w:t>
      </w:r>
      <w:r>
        <w:rPr>
          <w:rStyle w:val="0pt3"/>
          <w:color w:val="000000"/>
        </w:rPr>
        <w:t xml:space="preserve"> Нет... слиш</w:t>
      </w:r>
      <w:r>
        <w:rPr>
          <w:rStyle w:val="0pt3"/>
          <w:color w:val="000000"/>
        </w:rPr>
        <w:softHyphen/>
        <w:t xml:space="preserve">ком поздно... она мертва! </w:t>
      </w:r>
      <w:r>
        <w:rPr>
          <w:rStyle w:val="53"/>
          <w:color w:val="000000"/>
        </w:rPr>
        <w:t>(Вне себя.)</w:t>
      </w:r>
      <w:r>
        <w:rPr>
          <w:rStyle w:val="0pt3"/>
          <w:color w:val="000000"/>
        </w:rPr>
        <w:t xml:space="preserve"> Зачем... зачем она это сделала, Винни? </w:t>
      </w:r>
      <w:r>
        <w:rPr>
          <w:rStyle w:val="53"/>
          <w:color w:val="000000"/>
        </w:rPr>
        <w:t>(В исступлении обвиняя самого себя.)</w:t>
      </w:r>
      <w:r>
        <w:rPr>
          <w:rStyle w:val="0pt3"/>
          <w:color w:val="000000"/>
        </w:rPr>
        <w:t xml:space="preserve"> Это я довел ее! Я хотел, чтобы она помучилась! Она не могла простить мне! Зачем я хвастался, что убил его? Зачем?.. </w:t>
      </w:r>
      <w:r>
        <w:rPr>
          <w:rStyle w:val="1pt"/>
          <w:color w:val="000000"/>
        </w:rPr>
        <w:t>Лавиния</w:t>
      </w:r>
      <w:r>
        <w:rPr>
          <w:rStyle w:val="0pt3"/>
          <w:color w:val="000000"/>
        </w:rPr>
        <w:t xml:space="preserve"> </w:t>
      </w:r>
      <w:r>
        <w:rPr>
          <w:rStyle w:val="53"/>
          <w:color w:val="000000"/>
        </w:rPr>
        <w:t>(испуганно закрывает ему рот рукой).</w:t>
      </w:r>
      <w:r>
        <w:rPr>
          <w:rStyle w:val="0pt3"/>
          <w:color w:val="000000"/>
        </w:rPr>
        <w:t xml:space="preserve"> Успокойся! </w:t>
      </w:r>
      <w:r>
        <w:rPr>
          <w:rStyle w:val="1pt"/>
          <w:color w:val="000000"/>
        </w:rPr>
        <w:t>Орин</w:t>
      </w:r>
      <w:r>
        <w:rPr>
          <w:rStyle w:val="0pt3"/>
          <w:color w:val="000000"/>
        </w:rPr>
        <w:t xml:space="preserve"> </w:t>
      </w:r>
      <w:r>
        <w:rPr>
          <w:rStyle w:val="53"/>
          <w:color w:val="000000"/>
        </w:rPr>
        <w:t>(со злобой отбрасывает ее руку).</w:t>
      </w:r>
      <w:r>
        <w:rPr>
          <w:rStyle w:val="0pt3"/>
          <w:color w:val="000000"/>
        </w:rPr>
        <w:t xml:space="preserve"> Почему я не убедил ее,</w:t>
      </w:r>
    </w:p>
    <w:p w:rsidR="00B6004A" w:rsidRDefault="00B6004A">
      <w:pPr>
        <w:pStyle w:val="a6"/>
        <w:framePr w:wrap="none" w:vAnchor="page" w:hAnchor="page" w:x="8539" w:y="12309"/>
        <w:shd w:val="clear" w:color="auto" w:fill="auto"/>
        <w:spacing w:line="170" w:lineRule="exact"/>
        <w:ind w:left="20"/>
      </w:pPr>
      <w:r>
        <w:rPr>
          <w:rStyle w:val="0pt0"/>
          <w:color w:val="000000"/>
        </w:rPr>
        <w:t>149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5" w:h="7389" w:hRule="exact" w:wrap="none" w:vAnchor="page" w:hAnchor="page" w:x="3197" w:y="4322"/>
        <w:shd w:val="clear" w:color="auto" w:fill="auto"/>
        <w:spacing w:line="211" w:lineRule="exact"/>
        <w:ind w:left="540" w:right="20" w:firstLine="0"/>
        <w:jc w:val="both"/>
      </w:pPr>
      <w:r>
        <w:rPr>
          <w:rStyle w:val="0pt3"/>
          <w:color w:val="000000"/>
        </w:rPr>
        <w:lastRenderedPageBreak/>
        <w:t>что он убит грабителями? У нее тогда не было бы ненави</w:t>
      </w:r>
      <w:r>
        <w:rPr>
          <w:rStyle w:val="0pt3"/>
          <w:color w:val="000000"/>
        </w:rPr>
        <w:softHyphen/>
        <w:t xml:space="preserve">сти ко мне! Она эабыла бы его! И все свои мысли обратила бы только ко мне! </w:t>
      </w:r>
      <w:r>
        <w:rPr>
          <w:rStyle w:val="53"/>
          <w:color w:val="000000"/>
        </w:rPr>
        <w:t>(В крайнем порыве самобичевания.)</w:t>
      </w:r>
      <w:r>
        <w:rPr>
          <w:rStyle w:val="0pt3"/>
          <w:color w:val="000000"/>
        </w:rPr>
        <w:t xml:space="preserve"> Это я убил ее!</w:t>
      </w:r>
    </w:p>
    <w:p w:rsidR="00B6004A" w:rsidRDefault="00B6004A">
      <w:pPr>
        <w:pStyle w:val="a4"/>
        <w:framePr w:w="5635" w:h="7389" w:hRule="exact" w:wrap="none" w:vAnchor="page" w:hAnchor="page" w:x="3197" w:y="4322"/>
        <w:shd w:val="clear" w:color="auto" w:fill="auto"/>
        <w:spacing w:line="211" w:lineRule="exact"/>
        <w:ind w:left="540" w:right="20"/>
        <w:jc w:val="both"/>
      </w:pPr>
      <w:r>
        <w:rPr>
          <w:rStyle w:val="1pt"/>
          <w:color w:val="000000"/>
        </w:rPr>
        <w:t>Лавиния</w:t>
      </w:r>
      <w:r>
        <w:rPr>
          <w:rStyle w:val="0pt3"/>
          <w:color w:val="000000"/>
        </w:rPr>
        <w:t xml:space="preserve"> </w:t>
      </w:r>
      <w:r>
        <w:rPr>
          <w:rStyle w:val="53"/>
          <w:color w:val="000000"/>
        </w:rPr>
        <w:t>(хватает его за плечи).</w:t>
      </w:r>
      <w:r>
        <w:rPr>
          <w:rStyle w:val="0pt3"/>
          <w:color w:val="000000"/>
        </w:rPr>
        <w:t xml:space="preserve"> Ради бога, ты можешь взять себя в руки?</w:t>
      </w:r>
    </w:p>
    <w:p w:rsidR="00B6004A" w:rsidRDefault="00B6004A">
      <w:pPr>
        <w:pStyle w:val="71"/>
        <w:framePr w:w="5635" w:h="7389" w:hRule="exact" w:wrap="none" w:vAnchor="page" w:hAnchor="page" w:x="3197" w:y="4322"/>
        <w:shd w:val="clear" w:color="auto" w:fill="auto"/>
        <w:spacing w:before="0" w:after="161" w:line="211" w:lineRule="exact"/>
        <w:ind w:left="540" w:right="20"/>
      </w:pPr>
      <w:r>
        <w:rPr>
          <w:rStyle w:val="78"/>
          <w:i/>
          <w:iCs/>
          <w:color w:val="000000"/>
        </w:rPr>
        <w:t>Орин</w:t>
      </w:r>
      <w:r>
        <w:rPr>
          <w:rStyle w:val="750"/>
          <w:i/>
          <w:iCs/>
          <w:color w:val="000000"/>
        </w:rPr>
        <w:t xml:space="preserve"> </w:t>
      </w:r>
      <w:r>
        <w:rPr>
          <w:rStyle w:val="70pt"/>
          <w:i/>
          <w:iCs/>
          <w:color w:val="000000"/>
        </w:rPr>
        <w:t>(вне себя, пытается вырваться из рук Лавинии).</w:t>
      </w:r>
      <w:r>
        <w:rPr>
          <w:rStyle w:val="750"/>
          <w:i/>
          <w:iCs/>
          <w:color w:val="000000"/>
        </w:rPr>
        <w:t xml:space="preserve"> Пусти меня! Мне нужно к ней! Я буду умолять ее простить меня! Я... </w:t>
      </w:r>
      <w:r>
        <w:rPr>
          <w:rStyle w:val="70pt"/>
          <w:i/>
          <w:iCs/>
          <w:color w:val="000000"/>
        </w:rPr>
        <w:t>(Внезапно теряет силы и истерически рыдает.)</w:t>
      </w:r>
    </w:p>
    <w:p w:rsidR="00B6004A" w:rsidRDefault="00B6004A">
      <w:pPr>
        <w:pStyle w:val="71"/>
        <w:framePr w:w="5635" w:h="7389" w:hRule="exact" w:wrap="none" w:vAnchor="page" w:hAnchor="page" w:x="3197" w:y="4322"/>
        <w:shd w:val="clear" w:color="auto" w:fill="auto"/>
        <w:spacing w:before="0" w:after="107" w:line="160" w:lineRule="exact"/>
        <w:ind w:left="540" w:firstLine="0"/>
      </w:pPr>
      <w:r>
        <w:rPr>
          <w:rStyle w:val="70pt"/>
          <w:i/>
          <w:iCs/>
          <w:color w:val="000000"/>
        </w:rPr>
        <w:t>Лавиния успокаивающе обнимает его.</w:t>
      </w:r>
    </w:p>
    <w:p w:rsidR="00B6004A" w:rsidRDefault="00B6004A">
      <w:pPr>
        <w:pStyle w:val="a4"/>
        <w:framePr w:w="5635" w:h="7389" w:hRule="exact" w:wrap="none" w:vAnchor="page" w:hAnchor="page" w:x="3197" w:y="4322"/>
        <w:shd w:val="clear" w:color="auto" w:fill="auto"/>
        <w:spacing w:line="216" w:lineRule="exact"/>
        <w:ind w:left="540" w:right="20" w:firstLine="0"/>
        <w:jc w:val="both"/>
      </w:pPr>
      <w:r>
        <w:rPr>
          <w:rStyle w:val="53"/>
          <w:color w:val="000000"/>
        </w:rPr>
        <w:t>(С отчаянием.)</w:t>
      </w:r>
      <w:r>
        <w:rPr>
          <w:rStyle w:val="0pt3"/>
          <w:color w:val="000000"/>
        </w:rPr>
        <w:t xml:space="preserve"> Но она умерла... Она ушла от нас навсегда... Как я смогу добиться ее прощения теперь?</w:t>
      </w:r>
    </w:p>
    <w:p w:rsidR="00B6004A" w:rsidRDefault="00B6004A">
      <w:pPr>
        <w:pStyle w:val="a4"/>
        <w:framePr w:w="5635" w:h="7389" w:hRule="exact" w:wrap="none" w:vAnchor="page" w:hAnchor="page" w:x="3197" w:y="4322"/>
        <w:shd w:val="clear" w:color="auto" w:fill="auto"/>
        <w:spacing w:after="124" w:line="218" w:lineRule="exact"/>
        <w:ind w:left="540" w:right="20"/>
        <w:jc w:val="both"/>
      </w:pPr>
      <w:r>
        <w:rPr>
          <w:rStyle w:val="1pt"/>
          <w:color w:val="000000"/>
        </w:rPr>
        <w:t>Лавиния</w:t>
      </w:r>
      <w:r>
        <w:rPr>
          <w:rStyle w:val="0pt3"/>
          <w:color w:val="000000"/>
        </w:rPr>
        <w:t xml:space="preserve"> </w:t>
      </w:r>
      <w:r>
        <w:rPr>
          <w:rStyle w:val="53"/>
          <w:color w:val="000000"/>
        </w:rPr>
        <w:t>(продолжает утешать его).</w:t>
      </w:r>
      <w:r>
        <w:rPr>
          <w:rStyle w:val="0pt3"/>
          <w:color w:val="000000"/>
        </w:rPr>
        <w:t xml:space="preserve"> Тсс! Тсс! Ведь у тебя осталась я! Я люблю тебя. Я помогу тебе забыть все.</w:t>
      </w:r>
    </w:p>
    <w:p w:rsidR="00B6004A" w:rsidRDefault="00B6004A">
      <w:pPr>
        <w:pStyle w:val="71"/>
        <w:framePr w:w="5635" w:h="7389" w:hRule="exact" w:wrap="none" w:vAnchor="page" w:hAnchor="page" w:x="3197" w:y="4322"/>
        <w:shd w:val="clear" w:color="auto" w:fill="auto"/>
        <w:spacing w:before="0" w:after="118" w:line="214" w:lineRule="exact"/>
        <w:ind w:left="540" w:right="20" w:firstLine="0"/>
      </w:pPr>
      <w:r>
        <w:rPr>
          <w:rStyle w:val="72pt2"/>
          <w:i/>
          <w:iCs/>
          <w:color w:val="000000"/>
        </w:rPr>
        <w:t>Орин</w:t>
      </w:r>
      <w:r>
        <w:rPr>
          <w:rStyle w:val="70pt"/>
          <w:i/>
          <w:iCs/>
          <w:color w:val="000000"/>
        </w:rPr>
        <w:t xml:space="preserve"> не перестает рыдать, беспомощно поворачивается к дому и уходит</w:t>
      </w:r>
      <w:r>
        <w:rPr>
          <w:rStyle w:val="750"/>
          <w:i/>
          <w:iCs/>
          <w:color w:val="000000"/>
        </w:rPr>
        <w:t xml:space="preserve">. </w:t>
      </w:r>
      <w:r>
        <w:rPr>
          <w:rStyle w:val="70pt"/>
          <w:i/>
          <w:iCs/>
          <w:color w:val="000000"/>
        </w:rPr>
        <w:t>Совсем близко слышится голос Сета:</w:t>
      </w:r>
    </w:p>
    <w:p w:rsidR="00B6004A" w:rsidRDefault="00B6004A">
      <w:pPr>
        <w:pStyle w:val="71"/>
        <w:framePr w:w="5635" w:h="7389" w:hRule="exact" w:wrap="none" w:vAnchor="page" w:hAnchor="page" w:x="3197" w:y="4322"/>
        <w:shd w:val="clear" w:color="auto" w:fill="auto"/>
        <w:spacing w:before="0" w:after="0" w:line="216" w:lineRule="exact"/>
        <w:ind w:left="540" w:firstLine="0"/>
      </w:pPr>
      <w:r>
        <w:rPr>
          <w:rStyle w:val="70pt"/>
          <w:i/>
          <w:iCs/>
          <w:color w:val="000000"/>
        </w:rPr>
        <w:t>«Она теперь далеко, за бушующим океаном,</w:t>
      </w:r>
    </w:p>
    <w:p w:rsidR="00B6004A" w:rsidRDefault="00B6004A">
      <w:pPr>
        <w:pStyle w:val="71"/>
        <w:framePr w:w="5635" w:h="7389" w:hRule="exact" w:wrap="none" w:vAnchor="page" w:hAnchor="page" w:x="3197" w:y="4322"/>
        <w:shd w:val="clear" w:color="auto" w:fill="auto"/>
        <w:spacing w:before="0" w:after="0" w:line="216" w:lineRule="exact"/>
        <w:ind w:left="540" w:firstLine="0"/>
      </w:pPr>
      <w:r>
        <w:rPr>
          <w:rStyle w:val="70pt"/>
          <w:i/>
          <w:iCs/>
          <w:color w:val="000000"/>
        </w:rPr>
        <w:t>Эй-вэй, я далеко...»</w:t>
      </w:r>
    </w:p>
    <w:p w:rsidR="00B6004A" w:rsidRDefault="00B6004A">
      <w:pPr>
        <w:pStyle w:val="71"/>
        <w:framePr w:w="5635" w:h="7389" w:hRule="exact" w:wrap="none" w:vAnchor="page" w:hAnchor="page" w:x="3197" w:y="4322"/>
        <w:shd w:val="clear" w:color="auto" w:fill="auto"/>
        <w:spacing w:before="0" w:after="120" w:line="216" w:lineRule="exact"/>
        <w:ind w:left="540" w:firstLine="0"/>
      </w:pPr>
      <w:r>
        <w:rPr>
          <w:rStyle w:val="70pt"/>
          <w:i/>
          <w:iCs/>
          <w:color w:val="000000"/>
        </w:rPr>
        <w:t xml:space="preserve">Появляется и сам </w:t>
      </w:r>
      <w:r>
        <w:rPr>
          <w:rStyle w:val="72pt2"/>
          <w:i/>
          <w:iCs/>
          <w:color w:val="000000"/>
        </w:rPr>
        <w:t>Сет.</w:t>
      </w:r>
      <w:r>
        <w:rPr>
          <w:rStyle w:val="70pt"/>
          <w:i/>
          <w:iCs/>
          <w:color w:val="000000"/>
        </w:rPr>
        <w:t xml:space="preserve"> Лавиния поворачивается к нему.</w:t>
      </w:r>
    </w:p>
    <w:p w:rsidR="00B6004A" w:rsidRDefault="00B6004A">
      <w:pPr>
        <w:pStyle w:val="a4"/>
        <w:framePr w:w="5635" w:h="7389" w:hRule="exact" w:wrap="none" w:vAnchor="page" w:hAnchor="page" w:x="3197" w:y="4322"/>
        <w:shd w:val="clear" w:color="auto" w:fill="auto"/>
        <w:spacing w:line="216" w:lineRule="exact"/>
        <w:ind w:left="540" w:right="20"/>
        <w:jc w:val="both"/>
      </w:pPr>
      <w:r>
        <w:rPr>
          <w:rStyle w:val="0pt3"/>
          <w:color w:val="000000"/>
        </w:rPr>
        <w:t xml:space="preserve">Сет </w:t>
      </w:r>
      <w:r>
        <w:rPr>
          <w:rStyle w:val="53"/>
          <w:color w:val="000000"/>
        </w:rPr>
        <w:t>(приближаясь).</w:t>
      </w:r>
      <w:r>
        <w:rPr>
          <w:rStyle w:val="0pt3"/>
          <w:color w:val="000000"/>
        </w:rPr>
        <w:t xml:space="preserve"> Послушай, Винни, ты слышала здесь ка</w:t>
      </w:r>
      <w:r>
        <w:rPr>
          <w:rStyle w:val="0pt3"/>
          <w:color w:val="000000"/>
        </w:rPr>
        <w:softHyphen/>
        <w:t>кой-то выстрел?..</w:t>
      </w:r>
    </w:p>
    <w:p w:rsidR="00B6004A" w:rsidRDefault="00B6004A">
      <w:pPr>
        <w:pStyle w:val="a4"/>
        <w:framePr w:w="5635" w:h="7389" w:hRule="exact" w:wrap="none" w:vAnchor="page" w:hAnchor="page" w:x="3197" w:y="4322"/>
        <w:shd w:val="clear" w:color="auto" w:fill="auto"/>
        <w:spacing w:line="216" w:lineRule="exact"/>
        <w:ind w:left="540" w:right="20"/>
        <w:jc w:val="both"/>
      </w:pPr>
      <w:r>
        <w:rPr>
          <w:rStyle w:val="1pt"/>
          <w:color w:val="000000"/>
        </w:rPr>
        <w:t>Лавиния</w:t>
      </w:r>
      <w:r>
        <w:rPr>
          <w:rStyle w:val="0pt3"/>
          <w:color w:val="000000"/>
        </w:rPr>
        <w:t xml:space="preserve"> </w:t>
      </w:r>
      <w:r>
        <w:rPr>
          <w:rStyle w:val="53"/>
          <w:color w:val="000000"/>
        </w:rPr>
        <w:t>(резко).</w:t>
      </w:r>
      <w:r>
        <w:rPr>
          <w:rStyle w:val="0pt3"/>
          <w:color w:val="000000"/>
        </w:rPr>
        <w:t xml:space="preserve"> Я хочу, чтобы ты сходил к доктору Блейку. Скажи ему, что мать покончила с собой в приступе горя из-за смерти отца. </w:t>
      </w:r>
      <w:r>
        <w:rPr>
          <w:rStyle w:val="53"/>
          <w:color w:val="000000"/>
        </w:rPr>
        <w:t>(Увидев, что он уставился на нее оша</w:t>
      </w:r>
      <w:r>
        <w:rPr>
          <w:rStyle w:val="53"/>
          <w:color w:val="000000"/>
        </w:rPr>
        <w:softHyphen/>
        <w:t>рашенным и полным удивления взглядом, бросает.)</w:t>
      </w:r>
      <w:r>
        <w:rPr>
          <w:rStyle w:val="0pt3"/>
          <w:color w:val="000000"/>
        </w:rPr>
        <w:t xml:space="preserve"> Ты за</w:t>
      </w:r>
      <w:r>
        <w:rPr>
          <w:rStyle w:val="0pt3"/>
          <w:color w:val="000000"/>
        </w:rPr>
        <w:softHyphen/>
        <w:t>помнил, что тебе следует сказать ему?</w:t>
      </w:r>
    </w:p>
    <w:p w:rsidR="00B6004A" w:rsidRDefault="00B6004A">
      <w:pPr>
        <w:pStyle w:val="a4"/>
        <w:framePr w:w="5635" w:h="7389" w:hRule="exact" w:wrap="none" w:vAnchor="page" w:hAnchor="page" w:x="3197" w:y="4322"/>
        <w:shd w:val="clear" w:color="auto" w:fill="auto"/>
        <w:spacing w:after="120" w:line="216" w:lineRule="exact"/>
        <w:ind w:left="540" w:right="20"/>
        <w:jc w:val="both"/>
      </w:pPr>
      <w:r>
        <w:rPr>
          <w:rStyle w:val="0pt3"/>
          <w:color w:val="000000"/>
        </w:rPr>
        <w:t xml:space="preserve">Сет </w:t>
      </w:r>
      <w:r>
        <w:rPr>
          <w:rStyle w:val="53"/>
          <w:color w:val="000000"/>
        </w:rPr>
        <w:t>(медленно).</w:t>
      </w:r>
      <w:r>
        <w:rPr>
          <w:rStyle w:val="0pt3"/>
          <w:color w:val="000000"/>
        </w:rPr>
        <w:t xml:space="preserve"> Да-а. Я скажу ему, Винни... все, что ты хочешь! </w:t>
      </w:r>
      <w:r>
        <w:rPr>
          <w:rStyle w:val="53"/>
          <w:color w:val="000000"/>
        </w:rPr>
        <w:t>(Помрачнев, уходит.)</w:t>
      </w:r>
    </w:p>
    <w:p w:rsidR="00B6004A" w:rsidRDefault="00B6004A">
      <w:pPr>
        <w:pStyle w:val="71"/>
        <w:framePr w:w="5635" w:h="7389" w:hRule="exact" w:wrap="none" w:vAnchor="page" w:hAnchor="page" w:x="3197" w:y="4322"/>
        <w:shd w:val="clear" w:color="auto" w:fill="auto"/>
        <w:spacing w:before="0" w:after="0" w:line="216" w:lineRule="exact"/>
        <w:ind w:left="540" w:right="20" w:firstLine="0"/>
      </w:pPr>
      <w:r>
        <w:rPr>
          <w:rStyle w:val="72pt2"/>
          <w:i/>
          <w:iCs/>
          <w:color w:val="000000"/>
        </w:rPr>
        <w:t>Лавиния</w:t>
      </w:r>
      <w:r>
        <w:rPr>
          <w:rStyle w:val="70pt"/>
          <w:i/>
          <w:iCs/>
          <w:color w:val="000000"/>
        </w:rPr>
        <w:t xml:space="preserve"> поворачивается и подчеркнуто прямо, с ли</w:t>
      </w:r>
      <w:r>
        <w:rPr>
          <w:rStyle w:val="70pt"/>
          <w:i/>
          <w:iCs/>
          <w:color w:val="000000"/>
        </w:rPr>
        <w:softHyphen/>
        <w:t>цом, похожим на маску</w:t>
      </w:r>
      <w:r>
        <w:rPr>
          <w:rStyle w:val="750"/>
          <w:i/>
          <w:iCs/>
          <w:color w:val="000000"/>
        </w:rPr>
        <w:t xml:space="preserve">, </w:t>
      </w:r>
      <w:r>
        <w:rPr>
          <w:rStyle w:val="70pt"/>
          <w:i/>
          <w:iCs/>
          <w:color w:val="000000"/>
        </w:rPr>
        <w:t>уходцт в дом.</w:t>
      </w:r>
    </w:p>
    <w:p w:rsidR="00B6004A" w:rsidRDefault="00B6004A">
      <w:pPr>
        <w:pStyle w:val="171"/>
        <w:framePr w:wrap="none" w:vAnchor="page" w:hAnchor="page" w:x="3197" w:y="11862"/>
        <w:shd w:val="clear" w:color="auto" w:fill="auto"/>
        <w:spacing w:before="0" w:line="180" w:lineRule="exact"/>
        <w:ind w:left="540"/>
      </w:pPr>
      <w:r>
        <w:rPr>
          <w:rStyle w:val="170"/>
          <w:b/>
          <w:bCs/>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92"/>
        <w:framePr w:wrap="none" w:vAnchor="page" w:hAnchor="page" w:x="4823" w:y="5458"/>
        <w:shd w:val="clear" w:color="auto" w:fill="auto"/>
        <w:spacing w:line="170" w:lineRule="exact"/>
        <w:ind w:left="20"/>
      </w:pPr>
      <w:r>
        <w:rPr>
          <w:rStyle w:val="90pt"/>
          <w:color w:val="000000"/>
        </w:rPr>
        <w:lastRenderedPageBreak/>
        <w:t>ЧАСТЬ ТРЕТЬЯ</w:t>
      </w:r>
    </w:p>
    <w:p w:rsidR="00B6004A" w:rsidRDefault="00B6004A">
      <w:pPr>
        <w:pStyle w:val="221"/>
        <w:framePr w:wrap="none" w:vAnchor="page" w:hAnchor="page" w:x="4046" w:y="6026"/>
        <w:shd w:val="clear" w:color="auto" w:fill="auto"/>
        <w:spacing w:after="0" w:line="340" w:lineRule="exact"/>
      </w:pPr>
      <w:bookmarkStart w:id="3" w:name="bookmark3"/>
      <w:r>
        <w:rPr>
          <w:rStyle w:val="220"/>
          <w:b/>
          <w:bCs/>
          <w:color w:val="000000"/>
        </w:rPr>
        <w:t>©Преследуемые</w:t>
      </w:r>
      <w:bookmarkEnd w:id="3"/>
    </w:p>
    <w:p w:rsidR="00B6004A" w:rsidRDefault="00B6004A">
      <w:pPr>
        <w:pStyle w:val="50"/>
        <w:framePr w:wrap="none" w:vAnchor="page" w:hAnchor="page" w:x="4046" w:y="7003"/>
        <w:shd w:val="clear" w:color="auto" w:fill="auto"/>
        <w:spacing w:before="0" w:line="150" w:lineRule="exact"/>
        <w:ind w:left="180" w:firstLine="0"/>
        <w:jc w:val="left"/>
      </w:pPr>
      <w:r>
        <w:rPr>
          <w:rStyle w:val="50pt0"/>
          <w:b/>
          <w:bCs/>
          <w:color w:val="000000"/>
        </w:rPr>
        <w:t>ПЬЕСА В ЧЕТЫРЕХ ДЕЙСТВИЯХ</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652FB7">
      <w:pPr>
        <w:rPr>
          <w:color w:val="auto"/>
          <w:sz w:val="2"/>
          <w:szCs w:val="2"/>
        </w:rPr>
        <w:sectPr w:rsidR="00B6004A">
          <w:pgSz w:w="11909" w:h="16834"/>
          <w:pgMar w:top="0" w:right="0" w:bottom="0" w:left="0" w:header="0" w:footer="3" w:gutter="0"/>
          <w:cols w:space="720"/>
          <w:noEndnote/>
          <w:docGrid w:linePitch="360"/>
        </w:sectPr>
      </w:pPr>
      <w:r w:rsidRPr="00652FB7">
        <w:rPr>
          <w:noProof/>
        </w:rPr>
        <w:lastRenderedPageBreak/>
        <w:pict>
          <v:shape id="_x0000_s1026" type="#_x0000_t75" style="position:absolute;margin-left:261.85pt;margin-top:284.95pt;width:1in;height:177.1pt;z-index:-2;mso-wrap-distance-left:5pt;mso-wrap-distance-right:5pt;mso-position-horizontal-relative:page;mso-position-vertical-relative:page">
            <v:imagedata r:id="rId10" o:title=""/>
            <w10:wrap anchorx="page" anchory="page"/>
          </v:shape>
        </w:pict>
      </w:r>
    </w:p>
    <w:p w:rsidR="00B6004A" w:rsidRDefault="00B6004A">
      <w:pPr>
        <w:pStyle w:val="92"/>
        <w:framePr w:wrap="none" w:vAnchor="page" w:hAnchor="page" w:x="4925" w:y="5477"/>
        <w:shd w:val="clear" w:color="auto" w:fill="auto"/>
        <w:spacing w:line="170" w:lineRule="exact"/>
        <w:ind w:left="40"/>
      </w:pPr>
      <w:r>
        <w:rPr>
          <w:rStyle w:val="90pt"/>
          <w:color w:val="000000"/>
        </w:rPr>
        <w:lastRenderedPageBreak/>
        <w:t>ДЕЙСТВУЮЩИЕ ЛИЦА</w:t>
      </w:r>
    </w:p>
    <w:p w:rsidR="00B6004A" w:rsidRDefault="00B6004A">
      <w:pPr>
        <w:pStyle w:val="50"/>
        <w:framePr w:w="1790" w:h="2385" w:hRule="exact" w:wrap="none" w:vAnchor="page" w:hAnchor="page" w:x="4887" w:y="6320"/>
        <w:shd w:val="clear" w:color="auto" w:fill="auto"/>
        <w:spacing w:before="0" w:line="257" w:lineRule="exact"/>
        <w:ind w:left="20" w:right="140" w:firstLine="0"/>
        <w:jc w:val="left"/>
      </w:pPr>
      <w:r>
        <w:rPr>
          <w:rStyle w:val="50pt0"/>
          <w:b/>
          <w:bCs/>
          <w:color w:val="000000"/>
        </w:rPr>
        <w:t>ЛАВИНИЯ МЭННОТТ. ОРИН — ее брат. ПИТЕР НАЙЛС. ХЕЙЗЕЛ — его сестра. СЕТ.</w:t>
      </w:r>
    </w:p>
    <w:p w:rsidR="00B6004A" w:rsidRDefault="00B6004A">
      <w:pPr>
        <w:pStyle w:val="50"/>
        <w:framePr w:w="1790" w:h="2385" w:hRule="exact" w:wrap="none" w:vAnchor="page" w:hAnchor="page" w:x="4887" w:y="6320"/>
        <w:shd w:val="clear" w:color="auto" w:fill="auto"/>
        <w:spacing w:before="0" w:line="257" w:lineRule="exact"/>
        <w:ind w:left="20" w:firstLine="0"/>
        <w:jc w:val="left"/>
      </w:pPr>
      <w:r>
        <w:rPr>
          <w:rStyle w:val="50pt0"/>
          <w:b/>
          <w:bCs/>
          <w:color w:val="000000"/>
        </w:rPr>
        <w:t>ЭМОС ЭЙМС.</w:t>
      </w:r>
    </w:p>
    <w:p w:rsidR="00B6004A" w:rsidRDefault="00B6004A">
      <w:pPr>
        <w:pStyle w:val="50"/>
        <w:framePr w:w="1790" w:h="2385" w:hRule="exact" w:wrap="none" w:vAnchor="page" w:hAnchor="page" w:x="4887" w:y="6320"/>
        <w:shd w:val="clear" w:color="auto" w:fill="auto"/>
        <w:spacing w:before="0" w:line="257" w:lineRule="exact"/>
        <w:ind w:left="20" w:right="140" w:firstLine="0"/>
        <w:jc w:val="left"/>
      </w:pPr>
      <w:r>
        <w:rPr>
          <w:rStyle w:val="50pt0"/>
          <w:b/>
          <w:bCs/>
          <w:color w:val="000000"/>
        </w:rPr>
        <w:t>АЙРА МАККЕЛ. ДЖО СИЛЬВА.</w:t>
      </w:r>
    </w:p>
    <w:p w:rsidR="00B6004A" w:rsidRDefault="00B6004A">
      <w:pPr>
        <w:pStyle w:val="50"/>
        <w:framePr w:w="1790" w:h="2385" w:hRule="exact" w:wrap="none" w:vAnchor="page" w:hAnchor="page" w:x="4887" w:y="6320"/>
        <w:shd w:val="clear" w:color="auto" w:fill="auto"/>
        <w:spacing w:before="0" w:line="257" w:lineRule="exact"/>
        <w:ind w:left="20" w:firstLine="0"/>
        <w:jc w:val="left"/>
      </w:pPr>
      <w:r>
        <w:rPr>
          <w:rStyle w:val="50pt0"/>
          <w:b/>
          <w:bCs/>
          <w:color w:val="000000"/>
        </w:rPr>
        <w:t>ЭБНЕР СМОЛЛ.</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92"/>
        <w:framePr w:wrap="none" w:vAnchor="page" w:hAnchor="page" w:x="3402" w:y="5110"/>
        <w:shd w:val="clear" w:color="auto" w:fill="auto"/>
        <w:spacing w:line="170" w:lineRule="exact"/>
        <w:ind w:left="20"/>
      </w:pPr>
      <w:r>
        <w:rPr>
          <w:rStyle w:val="90pt"/>
          <w:color w:val="000000"/>
        </w:rPr>
        <w:lastRenderedPageBreak/>
        <w:t>ДЕЙСТВИЕ ПЕРВОЕ</w:t>
      </w:r>
    </w:p>
    <w:p w:rsidR="00B6004A" w:rsidRDefault="00B6004A">
      <w:pPr>
        <w:pStyle w:val="50"/>
        <w:framePr w:w="5119" w:h="6000" w:hRule="exact" w:wrap="none" w:vAnchor="page" w:hAnchor="page" w:x="3397" w:y="5573"/>
        <w:shd w:val="clear" w:color="auto" w:fill="auto"/>
        <w:spacing w:before="0" w:after="49" w:line="150" w:lineRule="exact"/>
        <w:ind w:left="20" w:firstLine="0"/>
        <w:jc w:val="both"/>
      </w:pPr>
      <w:r>
        <w:rPr>
          <w:rStyle w:val="50pt0"/>
          <w:b/>
          <w:bCs/>
          <w:color w:val="000000"/>
        </w:rPr>
        <w:t>СЦЕНА ПЕРВАЯ</w:t>
      </w:r>
    </w:p>
    <w:p w:rsidR="00B6004A" w:rsidRDefault="00B6004A">
      <w:pPr>
        <w:pStyle w:val="71"/>
        <w:framePr w:w="5119" w:h="6000" w:hRule="exact" w:wrap="none" w:vAnchor="page" w:hAnchor="page" w:x="3397" w:y="5573"/>
        <w:shd w:val="clear" w:color="auto" w:fill="auto"/>
        <w:spacing w:before="0" w:after="114" w:line="216" w:lineRule="exact"/>
        <w:ind w:left="20" w:right="20" w:firstLine="0"/>
      </w:pPr>
      <w:r>
        <w:rPr>
          <w:rStyle w:val="70pt"/>
          <w:i/>
          <w:iCs/>
          <w:color w:val="000000"/>
        </w:rPr>
        <w:t>Действие происходит в 1866 году около дома Мэннонов, как и в двух предыдущих частях трилогии. Погожий летний вечер.</w:t>
      </w:r>
    </w:p>
    <w:p w:rsidR="00B6004A" w:rsidRDefault="00B6004A">
      <w:pPr>
        <w:pStyle w:val="71"/>
        <w:framePr w:w="5119" w:h="6000" w:hRule="exact" w:wrap="none" w:vAnchor="page" w:hAnchor="page" w:x="3397" w:y="5573"/>
        <w:shd w:val="clear" w:color="auto" w:fill="auto"/>
        <w:spacing w:before="0" w:after="126" w:line="223" w:lineRule="exact"/>
        <w:ind w:left="20" w:right="20" w:firstLine="0"/>
      </w:pPr>
      <w:r>
        <w:rPr>
          <w:rStyle w:val="70pt"/>
          <w:i/>
          <w:iCs/>
          <w:color w:val="000000"/>
        </w:rPr>
        <w:t>После событий предыдущей части прошел год. Солнце село</w:t>
      </w:r>
      <w:r>
        <w:rPr>
          <w:rStyle w:val="750"/>
          <w:i/>
          <w:iCs/>
          <w:color w:val="000000"/>
        </w:rPr>
        <w:t xml:space="preserve">, </w:t>
      </w:r>
      <w:r>
        <w:rPr>
          <w:rStyle w:val="70pt"/>
          <w:i/>
          <w:iCs/>
          <w:color w:val="000000"/>
        </w:rPr>
        <w:t>но вечерняя заря окрашивает белый портик в малиновый цвет</w:t>
      </w:r>
      <w:r>
        <w:rPr>
          <w:rStyle w:val="750"/>
          <w:i/>
          <w:iCs/>
          <w:color w:val="000000"/>
        </w:rPr>
        <w:t xml:space="preserve">. </w:t>
      </w:r>
      <w:r>
        <w:rPr>
          <w:rStyle w:val="70pt"/>
          <w:i/>
          <w:iCs/>
          <w:color w:val="000000"/>
        </w:rPr>
        <w:t>Колонны отбрасывают черные вертикальные тени на стену за ними. Все ставни закрыты</w:t>
      </w:r>
      <w:r>
        <w:rPr>
          <w:rStyle w:val="750"/>
          <w:i/>
          <w:iCs/>
          <w:color w:val="000000"/>
        </w:rPr>
        <w:t xml:space="preserve">, </w:t>
      </w:r>
      <w:r>
        <w:rPr>
          <w:rStyle w:val="70pt"/>
          <w:i/>
          <w:iCs/>
          <w:color w:val="000000"/>
        </w:rPr>
        <w:t>и дверь в центре заби</w:t>
      </w:r>
      <w:r>
        <w:rPr>
          <w:rStyle w:val="70pt"/>
          <w:i/>
          <w:iCs/>
          <w:color w:val="000000"/>
        </w:rPr>
        <w:softHyphen/>
        <w:t>та досками</w:t>
      </w:r>
      <w:r>
        <w:rPr>
          <w:rStyle w:val="750"/>
          <w:i/>
          <w:iCs/>
          <w:color w:val="000000"/>
        </w:rPr>
        <w:t xml:space="preserve"> — </w:t>
      </w:r>
      <w:r>
        <w:rPr>
          <w:rStyle w:val="70pt"/>
          <w:i/>
          <w:iCs/>
          <w:color w:val="000000"/>
        </w:rPr>
        <w:t>свидетельство того</w:t>
      </w:r>
      <w:r>
        <w:rPr>
          <w:rStyle w:val="750"/>
          <w:i/>
          <w:iCs/>
          <w:color w:val="000000"/>
        </w:rPr>
        <w:t xml:space="preserve">, </w:t>
      </w:r>
      <w:r>
        <w:rPr>
          <w:rStyle w:val="70pt"/>
          <w:i/>
          <w:iCs/>
          <w:color w:val="000000"/>
        </w:rPr>
        <w:t>что в доме никто больше не живет.</w:t>
      </w:r>
    </w:p>
    <w:p w:rsidR="00B6004A" w:rsidRDefault="00B6004A">
      <w:pPr>
        <w:pStyle w:val="71"/>
        <w:framePr w:w="5119" w:h="6000" w:hRule="exact" w:wrap="none" w:vAnchor="page" w:hAnchor="page" w:x="3397" w:y="5573"/>
        <w:shd w:val="clear" w:color="auto" w:fill="auto"/>
        <w:spacing w:before="0" w:after="120" w:line="216" w:lineRule="exact"/>
        <w:ind w:left="20" w:right="20" w:firstLine="0"/>
      </w:pPr>
      <w:r>
        <w:rPr>
          <w:rStyle w:val="72pt2"/>
          <w:i/>
          <w:iCs/>
          <w:color w:val="000000"/>
        </w:rPr>
        <w:t>Группа мужчин</w:t>
      </w:r>
      <w:r>
        <w:rPr>
          <w:rStyle w:val="70pt"/>
          <w:i/>
          <w:iCs/>
          <w:color w:val="000000"/>
        </w:rPr>
        <w:t xml:space="preserve"> стоит на дорожке у скамьи слева, на переднем плане</w:t>
      </w:r>
      <w:r>
        <w:rPr>
          <w:rStyle w:val="750"/>
          <w:i/>
          <w:iCs/>
          <w:color w:val="000000"/>
        </w:rPr>
        <w:t xml:space="preserve">. </w:t>
      </w:r>
      <w:r>
        <w:rPr>
          <w:rStyle w:val="70pt"/>
          <w:i/>
          <w:iCs/>
          <w:color w:val="000000"/>
        </w:rPr>
        <w:t xml:space="preserve">Среди них Сет </w:t>
      </w:r>
      <w:r>
        <w:rPr>
          <w:rStyle w:val="72pt2"/>
          <w:i/>
          <w:iCs/>
          <w:color w:val="000000"/>
        </w:rPr>
        <w:t xml:space="preserve">Векуит и Эм о с Эймс, </w:t>
      </w:r>
      <w:r>
        <w:rPr>
          <w:rStyle w:val="70pt"/>
          <w:i/>
          <w:iCs/>
          <w:color w:val="000000"/>
        </w:rPr>
        <w:t xml:space="preserve">которых мы уже видели в первом действии «Возвращения», а также </w:t>
      </w:r>
      <w:r>
        <w:rPr>
          <w:rStyle w:val="72pt2"/>
          <w:i/>
          <w:iCs/>
          <w:color w:val="000000"/>
        </w:rPr>
        <w:t>Эбнер Смолл</w:t>
      </w:r>
      <w:r>
        <w:rPr>
          <w:rStyle w:val="750"/>
          <w:i/>
          <w:iCs/>
          <w:color w:val="000000"/>
        </w:rPr>
        <w:t xml:space="preserve">, </w:t>
      </w:r>
      <w:r>
        <w:rPr>
          <w:rStyle w:val="72pt2"/>
          <w:i/>
          <w:iCs/>
          <w:color w:val="000000"/>
        </w:rPr>
        <w:t xml:space="preserve">Джо Сильва и Айра </w:t>
      </w:r>
      <w:r>
        <w:rPr>
          <w:rStyle w:val="70pt"/>
          <w:i/>
          <w:iCs/>
          <w:color w:val="000000"/>
        </w:rPr>
        <w:t>М а к к е л.</w:t>
      </w:r>
    </w:p>
    <w:p w:rsidR="00B6004A" w:rsidRDefault="00B6004A">
      <w:pPr>
        <w:pStyle w:val="71"/>
        <w:framePr w:w="5119" w:h="6000" w:hRule="exact" w:wrap="none" w:vAnchor="page" w:hAnchor="page" w:x="3397" w:y="5573"/>
        <w:shd w:val="clear" w:color="auto" w:fill="auto"/>
        <w:spacing w:before="0" w:after="120" w:line="216" w:lineRule="exact"/>
        <w:ind w:left="20" w:right="20" w:firstLine="0"/>
      </w:pPr>
      <w:r>
        <w:rPr>
          <w:rStyle w:val="70pt"/>
          <w:i/>
          <w:iCs/>
          <w:color w:val="000000"/>
        </w:rPr>
        <w:t>Четверо из них</w:t>
      </w:r>
      <w:r>
        <w:rPr>
          <w:rStyle w:val="750"/>
          <w:i/>
          <w:iCs/>
          <w:color w:val="000000"/>
        </w:rPr>
        <w:t xml:space="preserve"> — </w:t>
      </w:r>
      <w:r>
        <w:rPr>
          <w:rStyle w:val="70pt"/>
          <w:i/>
          <w:iCs/>
          <w:color w:val="000000"/>
        </w:rPr>
        <w:t>Эймс, Смолл, Сильва и Макке л</w:t>
      </w:r>
      <w:r>
        <w:rPr>
          <w:rStyle w:val="750"/>
          <w:i/>
          <w:iCs/>
          <w:color w:val="000000"/>
        </w:rPr>
        <w:t xml:space="preserve">,— </w:t>
      </w:r>
      <w:r>
        <w:rPr>
          <w:rStyle w:val="70pt"/>
          <w:i/>
          <w:iCs/>
          <w:color w:val="000000"/>
        </w:rPr>
        <w:t>как и в первых двух частях</w:t>
      </w:r>
      <w:r>
        <w:rPr>
          <w:rStyle w:val="750"/>
          <w:i/>
          <w:iCs/>
          <w:color w:val="000000"/>
        </w:rPr>
        <w:t xml:space="preserve">, </w:t>
      </w:r>
      <w:r>
        <w:rPr>
          <w:rStyle w:val="70pt"/>
          <w:i/>
          <w:iCs/>
          <w:color w:val="000000"/>
        </w:rPr>
        <w:t>являются хором из типичных предста</w:t>
      </w:r>
      <w:r>
        <w:rPr>
          <w:rStyle w:val="70pt"/>
          <w:i/>
          <w:iCs/>
          <w:color w:val="000000"/>
        </w:rPr>
        <w:softHyphen/>
        <w:t>вителей горожан</w:t>
      </w:r>
      <w:r>
        <w:rPr>
          <w:rStyle w:val="750"/>
          <w:i/>
          <w:iCs/>
          <w:color w:val="000000"/>
        </w:rPr>
        <w:t xml:space="preserve">, </w:t>
      </w:r>
      <w:r>
        <w:rPr>
          <w:rStyle w:val="70pt"/>
          <w:i/>
          <w:iCs/>
          <w:color w:val="000000"/>
        </w:rPr>
        <w:t>служащим как бы человеческим фоном, на котором происходит драма Мэннонов.</w:t>
      </w:r>
    </w:p>
    <w:p w:rsidR="00B6004A" w:rsidRDefault="00B6004A">
      <w:pPr>
        <w:pStyle w:val="71"/>
        <w:framePr w:w="5119" w:h="6000" w:hRule="exact" w:wrap="none" w:vAnchor="page" w:hAnchor="page" w:x="3397" w:y="5573"/>
        <w:shd w:val="clear" w:color="auto" w:fill="auto"/>
        <w:spacing w:before="0" w:after="0" w:line="216" w:lineRule="exact"/>
        <w:ind w:left="20" w:right="20" w:firstLine="0"/>
      </w:pPr>
      <w:r>
        <w:rPr>
          <w:rStyle w:val="70pt"/>
          <w:i/>
          <w:iCs/>
          <w:color w:val="000000"/>
        </w:rPr>
        <w:t>Смолл — небольшого роста, крепкий старичок лет шестидеся</w:t>
      </w:r>
      <w:r>
        <w:rPr>
          <w:rStyle w:val="70pt"/>
          <w:i/>
          <w:iCs/>
          <w:color w:val="000000"/>
        </w:rPr>
        <w:softHyphen/>
        <w:t>ти пяти</w:t>
      </w:r>
      <w:r>
        <w:rPr>
          <w:rStyle w:val="750"/>
          <w:i/>
          <w:iCs/>
          <w:color w:val="000000"/>
        </w:rPr>
        <w:t xml:space="preserve">, </w:t>
      </w:r>
      <w:r>
        <w:rPr>
          <w:rStyle w:val="70pt"/>
          <w:i/>
          <w:iCs/>
          <w:color w:val="000000"/>
        </w:rPr>
        <w:t>клерк скобяного магазина. У него совершенно седые волосы, клочковатая козлиная бородка, светлые пытливые глаза, красноватое лицо, говорит резким, пронзительным го</w:t>
      </w:r>
      <w:r>
        <w:rPr>
          <w:rStyle w:val="70pt"/>
          <w:i/>
          <w:iCs/>
          <w:color w:val="000000"/>
        </w:rPr>
        <w:softHyphen/>
        <w:t>лосом.</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40" w:h="7855" w:hRule="exact" w:wrap="none" w:vAnchor="page" w:hAnchor="page" w:x="3147" w:y="4316"/>
        <w:shd w:val="clear" w:color="auto" w:fill="auto"/>
        <w:spacing w:before="0" w:after="118" w:line="211" w:lineRule="exact"/>
        <w:ind w:left="520" w:right="20" w:firstLine="0"/>
      </w:pPr>
      <w:r>
        <w:rPr>
          <w:rStyle w:val="70pt"/>
          <w:i/>
          <w:iCs/>
          <w:color w:val="000000"/>
        </w:rPr>
        <w:lastRenderedPageBreak/>
        <w:t>Сильва — португалец</w:t>
      </w:r>
      <w:r>
        <w:rPr>
          <w:rStyle w:val="750"/>
          <w:i/>
          <w:iCs/>
          <w:color w:val="000000"/>
        </w:rPr>
        <w:t xml:space="preserve">, </w:t>
      </w:r>
      <w:r>
        <w:rPr>
          <w:rStyle w:val="70pt"/>
          <w:i/>
          <w:iCs/>
          <w:color w:val="000000"/>
        </w:rPr>
        <w:t>лет шестидесяти</w:t>
      </w:r>
      <w:r>
        <w:rPr>
          <w:rStyle w:val="750"/>
          <w:i/>
          <w:iCs/>
          <w:color w:val="000000"/>
        </w:rPr>
        <w:t xml:space="preserve">, </w:t>
      </w:r>
      <w:r>
        <w:rPr>
          <w:rStyle w:val="70pt"/>
          <w:i/>
          <w:iCs/>
          <w:color w:val="000000"/>
        </w:rPr>
        <w:t>капитан рыболовного судна. Толстый и шумливый человек с хриплым басом. У не</w:t>
      </w:r>
      <w:r>
        <w:rPr>
          <w:rStyle w:val="70pt"/>
          <w:i/>
          <w:iCs/>
          <w:color w:val="000000"/>
        </w:rPr>
        <w:softHyphen/>
        <w:t>го пышная и седая шевелюра и большие с проседью усы.</w:t>
      </w:r>
    </w:p>
    <w:p w:rsidR="00B6004A" w:rsidRDefault="00B6004A">
      <w:pPr>
        <w:pStyle w:val="71"/>
        <w:framePr w:w="5640" w:h="7855" w:hRule="exact" w:wrap="none" w:vAnchor="page" w:hAnchor="page" w:x="3147" w:y="4316"/>
        <w:shd w:val="clear" w:color="auto" w:fill="auto"/>
        <w:spacing w:before="0" w:after="120" w:line="214" w:lineRule="exact"/>
        <w:ind w:left="520" w:right="20" w:firstLine="0"/>
      </w:pPr>
      <w:r>
        <w:rPr>
          <w:rStyle w:val="70pt"/>
          <w:i/>
          <w:iCs/>
          <w:color w:val="000000"/>
        </w:rPr>
        <w:t>Маккел</w:t>
      </w:r>
      <w:r>
        <w:rPr>
          <w:rStyle w:val="750"/>
          <w:i/>
          <w:iCs/>
          <w:color w:val="000000"/>
        </w:rPr>
        <w:t xml:space="preserve"> — </w:t>
      </w:r>
      <w:r>
        <w:rPr>
          <w:rStyle w:val="70pt"/>
          <w:i/>
          <w:iCs/>
          <w:color w:val="000000"/>
        </w:rPr>
        <w:t>фермер, хромает и ходит с палкой. Его сияющее сморщенное личико обрамлено седыми почти квадратными бакенбардами; он лыс</w:t>
      </w:r>
      <w:r>
        <w:rPr>
          <w:rStyle w:val="750"/>
          <w:i/>
          <w:iCs/>
          <w:color w:val="000000"/>
        </w:rPr>
        <w:t xml:space="preserve">, </w:t>
      </w:r>
      <w:r>
        <w:rPr>
          <w:rStyle w:val="70pt"/>
          <w:i/>
          <w:iCs/>
          <w:color w:val="000000"/>
        </w:rPr>
        <w:t>желто-коричневые глаза смотрят иро</w:t>
      </w:r>
      <w:r>
        <w:rPr>
          <w:rStyle w:val="70pt"/>
          <w:i/>
          <w:iCs/>
          <w:color w:val="000000"/>
        </w:rPr>
        <w:softHyphen/>
        <w:t>нически и немного лукаво. Говорит, растягивая слова и слег</w:t>
      </w:r>
      <w:r>
        <w:rPr>
          <w:rStyle w:val="70pt"/>
          <w:i/>
          <w:iCs/>
          <w:color w:val="000000"/>
        </w:rPr>
        <w:softHyphen/>
        <w:t>ка задыхаясь от астмы.</w:t>
      </w:r>
    </w:p>
    <w:p w:rsidR="00B6004A" w:rsidRDefault="00B6004A">
      <w:pPr>
        <w:pStyle w:val="71"/>
        <w:framePr w:w="5640" w:h="7855" w:hRule="exact" w:wrap="none" w:vAnchor="page" w:hAnchor="page" w:x="3147" w:y="4316"/>
        <w:shd w:val="clear" w:color="auto" w:fill="auto"/>
        <w:spacing w:before="0" w:after="116" w:line="214" w:lineRule="exact"/>
        <w:ind w:left="520" w:right="20" w:firstLine="0"/>
      </w:pPr>
      <w:r>
        <w:rPr>
          <w:rStyle w:val="70pt"/>
          <w:i/>
          <w:iCs/>
          <w:color w:val="000000"/>
        </w:rPr>
        <w:t>Все пятеро пьяны. Сет держит в руке глиняный кувшин. Есть что-то гротескное в поведении этих стариков, напоми</w:t>
      </w:r>
      <w:r>
        <w:rPr>
          <w:rStyle w:val="70pt"/>
          <w:i/>
          <w:iCs/>
          <w:color w:val="000000"/>
        </w:rPr>
        <w:softHyphen/>
        <w:t>нающих мальчишек, предающихся запретному веселью.</w:t>
      </w:r>
    </w:p>
    <w:p w:rsidR="00B6004A" w:rsidRDefault="00B6004A">
      <w:pPr>
        <w:pStyle w:val="a4"/>
        <w:framePr w:w="5640" w:h="7855" w:hRule="exact" w:wrap="none" w:vAnchor="page" w:hAnchor="page" w:x="3147" w:y="4316"/>
        <w:shd w:val="clear" w:color="auto" w:fill="auto"/>
        <w:spacing w:line="218" w:lineRule="exact"/>
        <w:ind w:left="520" w:right="20"/>
        <w:jc w:val="both"/>
      </w:pPr>
      <w:r>
        <w:rPr>
          <w:rStyle w:val="1pt"/>
          <w:color w:val="000000"/>
        </w:rPr>
        <w:t>Смолл.</w:t>
      </w:r>
      <w:r>
        <w:rPr>
          <w:rStyle w:val="0pt3"/>
          <w:color w:val="000000"/>
        </w:rPr>
        <w:t xml:space="preserve"> Боже всемогущий, Сет, ты что, присох к этому кув</w:t>
      </w:r>
      <w:r>
        <w:rPr>
          <w:rStyle w:val="0pt3"/>
          <w:color w:val="000000"/>
        </w:rPr>
        <w:softHyphen/>
        <w:t>шину, что ли?</w:t>
      </w:r>
    </w:p>
    <w:p w:rsidR="00B6004A" w:rsidRDefault="00B6004A">
      <w:pPr>
        <w:pStyle w:val="a4"/>
        <w:framePr w:w="5640" w:h="7855" w:hRule="exact" w:wrap="none" w:vAnchor="page" w:hAnchor="page" w:x="3147" w:y="4316"/>
        <w:shd w:val="clear" w:color="auto" w:fill="auto"/>
        <w:spacing w:line="216" w:lineRule="exact"/>
        <w:ind w:left="520" w:right="20"/>
        <w:jc w:val="both"/>
      </w:pPr>
      <w:r>
        <w:rPr>
          <w:rStyle w:val="1pt"/>
          <w:color w:val="000000"/>
        </w:rPr>
        <w:t>Маккел.</w:t>
      </w:r>
      <w:r>
        <w:rPr>
          <w:rStyle w:val="0pt3"/>
          <w:color w:val="000000"/>
        </w:rPr>
        <w:t xml:space="preserve"> Господь покарает его, в старости он становится совсем скупердяем!</w:t>
      </w:r>
    </w:p>
    <w:p w:rsidR="00B6004A" w:rsidRDefault="00B6004A">
      <w:pPr>
        <w:pStyle w:val="71"/>
        <w:framePr w:w="5640" w:h="7855" w:hRule="exact" w:wrap="none" w:vAnchor="page" w:hAnchor="page" w:x="3147" w:y="4316"/>
        <w:shd w:val="clear" w:color="auto" w:fill="auto"/>
        <w:spacing w:before="0" w:after="0" w:line="216" w:lineRule="exact"/>
        <w:ind w:left="520"/>
      </w:pPr>
      <w:r>
        <w:rPr>
          <w:rStyle w:val="78"/>
          <w:i/>
          <w:iCs/>
          <w:color w:val="000000"/>
        </w:rPr>
        <w:t>Сильва</w:t>
      </w:r>
      <w:r>
        <w:rPr>
          <w:rStyle w:val="750"/>
          <w:i/>
          <w:iCs/>
          <w:color w:val="000000"/>
        </w:rPr>
        <w:t xml:space="preserve"> </w:t>
      </w:r>
      <w:r>
        <w:rPr>
          <w:rStyle w:val="70pt"/>
          <w:i/>
          <w:iCs/>
          <w:color w:val="000000"/>
        </w:rPr>
        <w:t>(вдруг начинает петь).</w:t>
      </w:r>
    </w:p>
    <w:p w:rsidR="00B6004A" w:rsidRDefault="00B6004A">
      <w:pPr>
        <w:pStyle w:val="a4"/>
        <w:framePr w:w="5640" w:h="7855" w:hRule="exact" w:wrap="none" w:vAnchor="page" w:hAnchor="page" w:x="3147" w:y="4316"/>
        <w:shd w:val="clear" w:color="auto" w:fill="auto"/>
        <w:spacing w:line="216" w:lineRule="exact"/>
        <w:ind w:left="520" w:firstLine="0"/>
        <w:jc w:val="both"/>
      </w:pPr>
      <w:r>
        <w:rPr>
          <w:rStyle w:val="0pt3"/>
          <w:color w:val="000000"/>
        </w:rPr>
        <w:t>«Бутылку пива с бутылкой джина,</w:t>
      </w:r>
    </w:p>
    <w:p w:rsidR="00B6004A" w:rsidRDefault="00B6004A">
      <w:pPr>
        <w:pStyle w:val="a4"/>
        <w:framePr w:w="5640" w:h="7855" w:hRule="exact" w:wrap="none" w:vAnchor="page" w:hAnchor="page" w:x="3147" w:y="4316"/>
        <w:shd w:val="clear" w:color="auto" w:fill="auto"/>
        <w:spacing w:line="216" w:lineRule="exact"/>
        <w:ind w:left="520" w:firstLine="0"/>
        <w:jc w:val="both"/>
      </w:pPr>
      <w:r>
        <w:rPr>
          <w:rStyle w:val="0pt3"/>
          <w:color w:val="000000"/>
        </w:rPr>
        <w:t>Бутылку виски ирландского!</w:t>
      </w:r>
    </w:p>
    <w:p w:rsidR="00B6004A" w:rsidRDefault="00B6004A">
      <w:pPr>
        <w:pStyle w:val="a4"/>
        <w:framePr w:w="5640" w:h="7855" w:hRule="exact" w:wrap="none" w:vAnchor="page" w:hAnchor="page" w:x="3147" w:y="4316"/>
        <w:shd w:val="clear" w:color="auto" w:fill="auto"/>
        <w:spacing w:line="216" w:lineRule="exact"/>
        <w:ind w:left="520" w:right="2780" w:firstLine="0"/>
      </w:pPr>
      <w:r>
        <w:rPr>
          <w:rStyle w:val="0pt3"/>
          <w:color w:val="000000"/>
        </w:rPr>
        <w:t>Вот что рано на рассвете Моряк любит больше всего!»</w:t>
      </w:r>
    </w:p>
    <w:p w:rsidR="00B6004A" w:rsidRDefault="00B6004A">
      <w:pPr>
        <w:pStyle w:val="a4"/>
        <w:framePr w:w="5640" w:h="7855" w:hRule="exact" w:wrap="none" w:vAnchor="page" w:hAnchor="page" w:x="3147" w:y="4316"/>
        <w:shd w:val="clear" w:color="auto" w:fill="auto"/>
        <w:spacing w:line="216" w:lineRule="exact"/>
        <w:ind w:left="520" w:right="20"/>
        <w:jc w:val="both"/>
      </w:pPr>
      <w:r>
        <w:rPr>
          <w:rStyle w:val="1pt"/>
          <w:color w:val="000000"/>
        </w:rPr>
        <w:t>Эймс</w:t>
      </w:r>
      <w:r>
        <w:rPr>
          <w:rStyle w:val="0pt3"/>
          <w:color w:val="000000"/>
        </w:rPr>
        <w:t xml:space="preserve"> </w:t>
      </w:r>
      <w:r>
        <w:rPr>
          <w:rStyle w:val="53"/>
          <w:color w:val="000000"/>
        </w:rPr>
        <w:t>(насмешливо).</w:t>
      </w:r>
      <w:r>
        <w:rPr>
          <w:rStyle w:val="0pt3"/>
          <w:color w:val="000000"/>
        </w:rPr>
        <w:t xml:space="preserve"> Очень интересно, кэп, как ты будешь от</w:t>
      </w:r>
      <w:r>
        <w:rPr>
          <w:rStyle w:val="0pt3"/>
          <w:color w:val="000000"/>
        </w:rPr>
        <w:softHyphen/>
        <w:t>носиться к упомянутой бутылке под бдительным оком своей старухи?</w:t>
      </w:r>
    </w:p>
    <w:p w:rsidR="00B6004A" w:rsidRDefault="00B6004A">
      <w:pPr>
        <w:pStyle w:val="a4"/>
        <w:framePr w:w="5640" w:h="7855" w:hRule="exact" w:wrap="none" w:vAnchor="page" w:hAnchor="page" w:x="3147" w:y="4316"/>
        <w:shd w:val="clear" w:color="auto" w:fill="auto"/>
        <w:spacing w:line="216" w:lineRule="exact"/>
        <w:ind w:left="520" w:right="20"/>
        <w:jc w:val="both"/>
      </w:pPr>
      <w:r>
        <w:rPr>
          <w:rStyle w:val="1pt"/>
          <w:color w:val="000000"/>
        </w:rPr>
        <w:t>Сильва.</w:t>
      </w:r>
      <w:r>
        <w:rPr>
          <w:rStyle w:val="0pt3"/>
          <w:color w:val="000000"/>
        </w:rPr>
        <w:t xml:space="preserve"> Она отправилась к своим родственникам в Нью-Бэдфорд. Какого же черта мне беспокоиться! </w:t>
      </w:r>
      <w:r>
        <w:rPr>
          <w:rStyle w:val="53"/>
          <w:color w:val="000000"/>
        </w:rPr>
        <w:t>(Вновь запевает.)</w:t>
      </w:r>
    </w:p>
    <w:p w:rsidR="00B6004A" w:rsidRDefault="00B6004A">
      <w:pPr>
        <w:pStyle w:val="a4"/>
        <w:framePr w:w="5640" w:h="7855" w:hRule="exact" w:wrap="none" w:vAnchor="page" w:hAnchor="page" w:x="3147" w:y="4316"/>
        <w:shd w:val="clear" w:color="auto" w:fill="auto"/>
        <w:spacing w:line="216" w:lineRule="exact"/>
        <w:ind w:left="520" w:firstLine="0"/>
        <w:jc w:val="both"/>
      </w:pPr>
      <w:r>
        <w:rPr>
          <w:rStyle w:val="0pt3"/>
          <w:color w:val="000000"/>
        </w:rPr>
        <w:t>«Ура! Ура! Я воспеваю радостную долю,</w:t>
      </w:r>
    </w:p>
    <w:p w:rsidR="00B6004A" w:rsidRDefault="00B6004A">
      <w:pPr>
        <w:pStyle w:val="a4"/>
        <w:framePr w:w="5640" w:h="7855" w:hRule="exact" w:wrap="none" w:vAnchor="page" w:hAnchor="page" w:x="3147" w:y="4316"/>
        <w:shd w:val="clear" w:color="auto" w:fill="auto"/>
        <w:spacing w:line="216" w:lineRule="exact"/>
        <w:ind w:left="520" w:firstLine="0"/>
        <w:jc w:val="both"/>
      </w:pPr>
      <w:r>
        <w:rPr>
          <w:rStyle w:val="0pt3"/>
          <w:color w:val="000000"/>
        </w:rPr>
        <w:t>Ура! Ура! Ее родня дала мне волю!»</w:t>
      </w:r>
    </w:p>
    <w:p w:rsidR="00B6004A" w:rsidRDefault="00B6004A">
      <w:pPr>
        <w:pStyle w:val="a4"/>
        <w:framePr w:w="5640" w:h="7855" w:hRule="exact" w:wrap="none" w:vAnchor="page" w:hAnchor="page" w:x="3147" w:y="4316"/>
        <w:shd w:val="clear" w:color="auto" w:fill="auto"/>
        <w:spacing w:after="165" w:line="216" w:lineRule="exact"/>
        <w:ind w:left="520" w:right="20"/>
        <w:jc w:val="both"/>
      </w:pPr>
      <w:r>
        <w:rPr>
          <w:rStyle w:val="1pt"/>
          <w:color w:val="000000"/>
        </w:rPr>
        <w:t>Эймс</w:t>
      </w:r>
      <w:r>
        <w:rPr>
          <w:rStyle w:val="0pt3"/>
          <w:color w:val="000000"/>
        </w:rPr>
        <w:t xml:space="preserve"> </w:t>
      </w:r>
      <w:r>
        <w:rPr>
          <w:rStyle w:val="53"/>
          <w:color w:val="000000"/>
        </w:rPr>
        <w:t>(хлопает ладонью его по спине).</w:t>
      </w:r>
      <w:r>
        <w:rPr>
          <w:rStyle w:val="0pt3"/>
          <w:color w:val="000000"/>
        </w:rPr>
        <w:t xml:space="preserve"> Разрази тебя господь, Джо, ты становишься поэтом!</w:t>
      </w:r>
    </w:p>
    <w:p w:rsidR="00B6004A" w:rsidRDefault="00B6004A">
      <w:pPr>
        <w:pStyle w:val="71"/>
        <w:framePr w:w="5640" w:h="7855" w:hRule="exact" w:wrap="none" w:vAnchor="page" w:hAnchor="page" w:x="3147" w:y="4316"/>
        <w:shd w:val="clear" w:color="auto" w:fill="auto"/>
        <w:spacing w:before="0" w:after="49" w:line="160" w:lineRule="exact"/>
        <w:ind w:left="520" w:firstLine="0"/>
      </w:pPr>
      <w:r>
        <w:rPr>
          <w:rStyle w:val="70pt"/>
          <w:i/>
          <w:iCs/>
          <w:color w:val="000000"/>
        </w:rPr>
        <w:t>Все смеются.</w:t>
      </w:r>
    </w:p>
    <w:p w:rsidR="00B6004A" w:rsidRDefault="00B6004A">
      <w:pPr>
        <w:pStyle w:val="a4"/>
        <w:framePr w:w="5640" w:h="7855" w:hRule="exact" w:wrap="none" w:vAnchor="page" w:hAnchor="page" w:x="3147" w:y="4316"/>
        <w:shd w:val="clear" w:color="auto" w:fill="auto"/>
        <w:spacing w:line="216" w:lineRule="exact"/>
        <w:ind w:left="520" w:right="20"/>
        <w:jc w:val="both"/>
      </w:pPr>
      <w:r>
        <w:rPr>
          <w:rStyle w:val="1pt"/>
          <w:color w:val="000000"/>
        </w:rPr>
        <w:t>Смолл.</w:t>
      </w:r>
      <w:r>
        <w:rPr>
          <w:rStyle w:val="0pt3"/>
          <w:color w:val="000000"/>
        </w:rPr>
        <w:t xml:space="preserve"> Господь всемогущий, Сет, есть ли у тебя совесть? По</w:t>
      </w:r>
      <w:r>
        <w:rPr>
          <w:rStyle w:val="0pt3"/>
          <w:color w:val="000000"/>
        </w:rPr>
        <w:softHyphen/>
        <w:t>смотри, мы гибнем на глазах от жажды выпить, а ты при</w:t>
      </w:r>
      <w:r>
        <w:rPr>
          <w:rStyle w:val="0pt3"/>
          <w:color w:val="000000"/>
        </w:rPr>
        <w:softHyphen/>
        <w:t xml:space="preserve">лип к кувшину! </w:t>
      </w:r>
      <w:r>
        <w:rPr>
          <w:rStyle w:val="53"/>
          <w:color w:val="000000"/>
        </w:rPr>
        <w:t>(Хватается за кувшин.)</w:t>
      </w:r>
    </w:p>
    <w:p w:rsidR="00B6004A" w:rsidRDefault="00B6004A">
      <w:pPr>
        <w:pStyle w:val="a6"/>
        <w:framePr w:wrap="none" w:vAnchor="page" w:hAnchor="page" w:x="8468" w:y="12322"/>
        <w:shd w:val="clear" w:color="auto" w:fill="auto"/>
        <w:spacing w:line="170" w:lineRule="exact"/>
        <w:ind w:left="40"/>
      </w:pPr>
      <w:r>
        <w:rPr>
          <w:rStyle w:val="0pt0"/>
          <w:color w:val="000000"/>
        </w:rPr>
        <w:t>155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40" w:h="7843" w:hRule="exact" w:wrap="none" w:vAnchor="page" w:hAnchor="page" w:x="3147" w:y="4316"/>
        <w:shd w:val="clear" w:color="auto" w:fill="auto"/>
        <w:spacing w:line="214" w:lineRule="exact"/>
        <w:ind w:left="520" w:right="20" w:hanging="500"/>
        <w:jc w:val="both"/>
      </w:pPr>
      <w:r>
        <w:rPr>
          <w:rStyle w:val="1pt"/>
          <w:color w:val="000000"/>
        </w:rPr>
        <w:lastRenderedPageBreak/>
        <w:t>Сот.</w:t>
      </w:r>
      <w:r>
        <w:rPr>
          <w:rStyle w:val="0pt3"/>
          <w:color w:val="000000"/>
        </w:rPr>
        <w:t xml:space="preserve"> Ну уж пет! У меня тоже губа не дура! </w:t>
      </w:r>
      <w:r>
        <w:rPr>
          <w:rStyle w:val="29"/>
          <w:color w:val="000000"/>
        </w:rPr>
        <w:t>(Подмаргивает остальным.)</w:t>
      </w:r>
      <w:r>
        <w:rPr>
          <w:rStyle w:val="0pt2"/>
          <w:color w:val="000000"/>
        </w:rPr>
        <w:t xml:space="preserve"> </w:t>
      </w:r>
      <w:r>
        <w:rPr>
          <w:rStyle w:val="0pt3"/>
          <w:color w:val="000000"/>
        </w:rPr>
        <w:t>Видите ли, храбрости из кувшина захотел на</w:t>
      </w:r>
      <w:r>
        <w:rPr>
          <w:rStyle w:val="0pt3"/>
          <w:color w:val="000000"/>
        </w:rPr>
        <w:softHyphen/>
        <w:t>браться, чтобы не струхнуть, если привидение усядется к нему на колени! Ну и ловкач же ты, Эбнер! Вылакаешь мое спиртное — еще пари у меня выиграешь.</w:t>
      </w:r>
    </w:p>
    <w:p w:rsidR="00B6004A" w:rsidRDefault="00B6004A">
      <w:pPr>
        <w:pStyle w:val="a4"/>
        <w:framePr w:w="5640" w:h="7843" w:hRule="exact" w:wrap="none" w:vAnchor="page" w:hAnchor="page" w:x="3147" w:y="4316"/>
        <w:shd w:val="clear" w:color="auto" w:fill="auto"/>
        <w:spacing w:line="214" w:lineRule="exact"/>
        <w:ind w:left="520" w:hanging="500"/>
        <w:jc w:val="both"/>
      </w:pPr>
      <w:r>
        <w:rPr>
          <w:rStyle w:val="0pt3"/>
          <w:color w:val="000000"/>
        </w:rPr>
        <w:t>М а к к с л. Так и будет, Сет! Не дай себя облапошить!</w:t>
      </w:r>
    </w:p>
    <w:p w:rsidR="00B6004A" w:rsidRDefault="00B6004A">
      <w:pPr>
        <w:pStyle w:val="a4"/>
        <w:framePr w:w="5640" w:h="7843" w:hRule="exact" w:wrap="none" w:vAnchor="page" w:hAnchor="page" w:x="3147" w:y="4316"/>
        <w:shd w:val="clear" w:color="auto" w:fill="auto"/>
        <w:spacing w:line="214" w:lineRule="exact"/>
        <w:ind w:left="520" w:right="20" w:hanging="500"/>
        <w:jc w:val="both"/>
      </w:pPr>
      <w:r>
        <w:rPr>
          <w:rStyle w:val="0pt3"/>
          <w:color w:val="000000"/>
        </w:rPr>
        <w:t xml:space="preserve">Д ж о. Ей-богу, если привидения похожи на живых, то ничего не имею против, чтобы ко мне на колени уселась жопа Эзры! Цц! </w:t>
      </w:r>
      <w:r>
        <w:rPr>
          <w:rStyle w:val="29"/>
          <w:color w:val="000000"/>
        </w:rPr>
        <w:t>(Сладострастно причмокивает.)</w:t>
      </w:r>
    </w:p>
    <w:p w:rsidR="00B6004A" w:rsidRDefault="00B6004A">
      <w:pPr>
        <w:pStyle w:val="a4"/>
        <w:framePr w:w="5640" w:h="7843" w:hRule="exact" w:wrap="none" w:vAnchor="page" w:hAnchor="page" w:x="3147" w:y="4316"/>
        <w:shd w:val="clear" w:color="auto" w:fill="auto"/>
        <w:spacing w:line="214" w:lineRule="exact"/>
        <w:ind w:left="520" w:hanging="500"/>
        <w:jc w:val="both"/>
      </w:pPr>
      <w:r>
        <w:rPr>
          <w:rStyle w:val="0pt3"/>
          <w:color w:val="000000"/>
        </w:rPr>
        <w:t>Э й м с. Да и я бы не отказался! Она была красотка!</w:t>
      </w:r>
    </w:p>
    <w:p w:rsidR="00B6004A" w:rsidRDefault="00B6004A">
      <w:pPr>
        <w:pStyle w:val="a4"/>
        <w:framePr w:w="5640" w:h="7843" w:hRule="exact" w:wrap="none" w:vAnchor="page" w:hAnchor="page" w:x="3147" w:y="4316"/>
        <w:shd w:val="clear" w:color="auto" w:fill="auto"/>
        <w:spacing w:line="214" w:lineRule="exact"/>
        <w:ind w:left="520" w:right="20" w:hanging="500"/>
        <w:jc w:val="both"/>
      </w:pPr>
      <w:r>
        <w:rPr>
          <w:rStyle w:val="1pt"/>
          <w:color w:val="000000"/>
        </w:rPr>
        <w:t>Смолл</w:t>
      </w:r>
      <w:r>
        <w:rPr>
          <w:rStyle w:val="0pt3"/>
          <w:color w:val="000000"/>
        </w:rPr>
        <w:t xml:space="preserve"> </w:t>
      </w:r>
      <w:r>
        <w:rPr>
          <w:rStyle w:val="29"/>
          <w:color w:val="000000"/>
        </w:rPr>
        <w:t>(бросает тревожный взгляд на дом).</w:t>
      </w:r>
      <w:r>
        <w:rPr>
          <w:rStyle w:val="0pt2"/>
          <w:color w:val="000000"/>
        </w:rPr>
        <w:t xml:space="preserve"> </w:t>
      </w:r>
      <w:r>
        <w:rPr>
          <w:rStyle w:val="0pt3"/>
          <w:color w:val="000000"/>
        </w:rPr>
        <w:t>Это ее дух часто появляется здесь, а?</w:t>
      </w:r>
    </w:p>
    <w:p w:rsidR="00B6004A" w:rsidRDefault="00B6004A">
      <w:pPr>
        <w:pStyle w:val="a4"/>
        <w:framePr w:w="5640" w:h="7843" w:hRule="exact" w:wrap="none" w:vAnchor="page" w:hAnchor="page" w:x="3147" w:y="4316"/>
        <w:shd w:val="clear" w:color="auto" w:fill="auto"/>
        <w:spacing w:after="163" w:line="214" w:lineRule="exact"/>
        <w:ind w:left="520" w:right="20" w:hanging="500"/>
        <w:jc w:val="both"/>
      </w:pPr>
      <w:r>
        <w:rPr>
          <w:rStyle w:val="0pt3"/>
          <w:color w:val="000000"/>
        </w:rPr>
        <w:t xml:space="preserve">Сет </w:t>
      </w:r>
      <w:r>
        <w:rPr>
          <w:rStyle w:val="29"/>
          <w:color w:val="000000"/>
        </w:rPr>
        <w:t>(подмаргивает остальным).</w:t>
      </w:r>
      <w:r>
        <w:rPr>
          <w:rStyle w:val="0pt2"/>
          <w:color w:val="000000"/>
        </w:rPr>
        <w:t xml:space="preserve"> </w:t>
      </w:r>
      <w:r>
        <w:rPr>
          <w:rStyle w:val="0pt3"/>
          <w:color w:val="000000"/>
        </w:rPr>
        <w:t>Да-да, ее и еще целой кучи дру</w:t>
      </w:r>
      <w:r>
        <w:rPr>
          <w:rStyle w:val="0pt3"/>
          <w:color w:val="000000"/>
        </w:rPr>
        <w:softHyphen/>
        <w:t>гих. Кладбище пабито Мэннонами, и все они по ночам бро</w:t>
      </w:r>
      <w:r>
        <w:rPr>
          <w:rStyle w:val="0pt3"/>
          <w:color w:val="000000"/>
        </w:rPr>
        <w:softHyphen/>
        <w:t>дят и шумят именно здесь. Так что можешь не беспокоить</w:t>
      </w:r>
      <w:r>
        <w:rPr>
          <w:rStyle w:val="0pt3"/>
          <w:color w:val="000000"/>
        </w:rPr>
        <w:softHyphen/>
        <w:t>ся, Эбнер, у тебя будет большая компания!</w:t>
      </w:r>
    </w:p>
    <w:p w:rsidR="00B6004A" w:rsidRDefault="00B6004A">
      <w:pPr>
        <w:pStyle w:val="71"/>
        <w:framePr w:w="5640" w:h="7843" w:hRule="exact" w:wrap="none" w:vAnchor="page" w:hAnchor="page" w:x="3147" w:y="4316"/>
        <w:shd w:val="clear" w:color="auto" w:fill="auto"/>
        <w:spacing w:before="0" w:after="52" w:line="160" w:lineRule="exact"/>
        <w:ind w:firstLine="0"/>
        <w:jc w:val="center"/>
      </w:pPr>
      <w:r>
        <w:rPr>
          <w:rStyle w:val="70pt"/>
          <w:i/>
          <w:iCs/>
          <w:color w:val="000000"/>
        </w:rPr>
        <w:t>Все смеются</w:t>
      </w:r>
      <w:r>
        <w:rPr>
          <w:rStyle w:val="750"/>
          <w:i/>
          <w:iCs/>
          <w:color w:val="000000"/>
        </w:rPr>
        <w:t xml:space="preserve">, </w:t>
      </w:r>
      <w:r>
        <w:rPr>
          <w:rStyle w:val="70pt"/>
          <w:i/>
          <w:iCs/>
          <w:color w:val="000000"/>
        </w:rPr>
        <w:t>хотя чувствуют, что им не до веселья.</w:t>
      </w:r>
    </w:p>
    <w:p w:rsidR="00B6004A" w:rsidRDefault="00B6004A">
      <w:pPr>
        <w:pStyle w:val="a4"/>
        <w:framePr w:w="5640" w:h="7843" w:hRule="exact" w:wrap="none" w:vAnchor="page" w:hAnchor="page" w:x="3147" w:y="4316"/>
        <w:shd w:val="clear" w:color="auto" w:fill="auto"/>
        <w:spacing w:line="216" w:lineRule="exact"/>
        <w:ind w:left="520" w:right="20" w:hanging="500"/>
        <w:jc w:val="both"/>
      </w:pPr>
      <w:r>
        <w:rPr>
          <w:rStyle w:val="1pt"/>
          <w:color w:val="000000"/>
        </w:rPr>
        <w:t>Смолл</w:t>
      </w:r>
      <w:r>
        <w:rPr>
          <w:rStyle w:val="0pt3"/>
          <w:color w:val="000000"/>
        </w:rPr>
        <w:t xml:space="preserve"> </w:t>
      </w:r>
      <w:r>
        <w:rPr>
          <w:rStyle w:val="29"/>
          <w:color w:val="000000"/>
        </w:rPr>
        <w:t>(смотрит несколько кисло).</w:t>
      </w:r>
      <w:r>
        <w:rPr>
          <w:rStyle w:val="0pt2"/>
          <w:color w:val="000000"/>
        </w:rPr>
        <w:t xml:space="preserve"> </w:t>
      </w:r>
      <w:r>
        <w:rPr>
          <w:rStyle w:val="0pt3"/>
          <w:color w:val="000000"/>
        </w:rPr>
        <w:t>В нашем споре мы не до</w:t>
      </w:r>
      <w:r>
        <w:rPr>
          <w:rStyle w:val="0pt3"/>
          <w:color w:val="000000"/>
        </w:rPr>
        <w:softHyphen/>
        <w:t xml:space="preserve">говаривались, что ты будешь дурить голову, прежде чем я войду в дом, так ведь? </w:t>
      </w:r>
      <w:r>
        <w:rPr>
          <w:rStyle w:val="29"/>
          <w:color w:val="000000"/>
        </w:rPr>
        <w:t>(Хорохорится.)</w:t>
      </w:r>
      <w:r>
        <w:rPr>
          <w:rStyle w:val="0pt2"/>
          <w:color w:val="000000"/>
        </w:rPr>
        <w:t xml:space="preserve"> </w:t>
      </w:r>
      <w:r>
        <w:rPr>
          <w:rStyle w:val="0pt3"/>
          <w:color w:val="000000"/>
        </w:rPr>
        <w:t>Думаешь испугать меня? Так я тебе скажу, что привидений не существует!</w:t>
      </w:r>
    </w:p>
    <w:p w:rsidR="00B6004A" w:rsidRDefault="00B6004A">
      <w:pPr>
        <w:pStyle w:val="a4"/>
        <w:framePr w:w="5640" w:h="7843" w:hRule="exact" w:wrap="none" w:vAnchor="page" w:hAnchor="page" w:x="3147" w:y="4316"/>
        <w:shd w:val="clear" w:color="auto" w:fill="auto"/>
        <w:spacing w:line="216" w:lineRule="exact"/>
        <w:ind w:left="520" w:right="20" w:hanging="500"/>
        <w:jc w:val="both"/>
      </w:pPr>
      <w:r>
        <w:rPr>
          <w:rStyle w:val="1pt"/>
          <w:color w:val="000000"/>
        </w:rPr>
        <w:t>Сет.</w:t>
      </w:r>
      <w:r>
        <w:rPr>
          <w:rStyle w:val="0pt3"/>
          <w:color w:val="000000"/>
        </w:rPr>
        <w:t xml:space="preserve"> А я говорю, что ты боишься доказать, что их нет! Давай- ка уточним наше пари перед свидетелями. Я впускаю тебя в дом Мэннонов и ставлю десять долларов и четверть виски, что ты не пробудешь там до восхода луны, до десяти часов вечера. Если ты выйдешь до этого времени — ты проиграл. Ты должен будешь находиться в темноте и не имеешь пра</w:t>
      </w:r>
      <w:r>
        <w:rPr>
          <w:rStyle w:val="0pt3"/>
          <w:color w:val="000000"/>
        </w:rPr>
        <w:softHyphen/>
        <w:t>ва зажечь даже спички! Согласен?</w:t>
      </w:r>
    </w:p>
    <w:p w:rsidR="00B6004A" w:rsidRDefault="00B6004A">
      <w:pPr>
        <w:pStyle w:val="a4"/>
        <w:framePr w:w="5640" w:h="7843" w:hRule="exact" w:wrap="none" w:vAnchor="page" w:hAnchor="page" w:x="3147" w:y="4316"/>
        <w:shd w:val="clear" w:color="auto" w:fill="auto"/>
        <w:spacing w:line="216" w:lineRule="exact"/>
        <w:ind w:left="520" w:right="20" w:hanging="500"/>
        <w:jc w:val="both"/>
      </w:pPr>
      <w:r>
        <w:rPr>
          <w:rStyle w:val="1pt"/>
          <w:color w:val="000000"/>
        </w:rPr>
        <w:t>Смолл</w:t>
      </w:r>
      <w:r>
        <w:rPr>
          <w:rStyle w:val="0pt3"/>
          <w:color w:val="000000"/>
        </w:rPr>
        <w:t xml:space="preserve"> </w:t>
      </w:r>
      <w:r>
        <w:rPr>
          <w:rStyle w:val="29"/>
          <w:color w:val="000000"/>
        </w:rPr>
        <w:t>(пытается напустить на себя бравый вид).</w:t>
      </w:r>
      <w:r>
        <w:rPr>
          <w:rStyle w:val="0pt2"/>
          <w:color w:val="000000"/>
        </w:rPr>
        <w:t xml:space="preserve"> </w:t>
      </w:r>
      <w:r>
        <w:rPr>
          <w:rStyle w:val="0pt3"/>
          <w:color w:val="000000"/>
        </w:rPr>
        <w:t>Согласен — это все равно, что вытащить у тебя десять долларов из кармана!</w:t>
      </w:r>
    </w:p>
    <w:p w:rsidR="00B6004A" w:rsidRDefault="00B6004A">
      <w:pPr>
        <w:pStyle w:val="a4"/>
        <w:framePr w:w="5640" w:h="7843" w:hRule="exact" w:wrap="none" w:vAnchor="page" w:hAnchor="page" w:x="3147" w:y="4316"/>
        <w:shd w:val="clear" w:color="auto" w:fill="auto"/>
        <w:spacing w:line="216" w:lineRule="exact"/>
        <w:ind w:left="520" w:right="20" w:hanging="500"/>
        <w:jc w:val="both"/>
      </w:pPr>
      <w:r>
        <w:rPr>
          <w:rStyle w:val="1pt"/>
          <w:color w:val="000000"/>
        </w:rPr>
        <w:t>Сет.</w:t>
      </w:r>
      <w:r>
        <w:rPr>
          <w:rStyle w:val="0pt3"/>
          <w:color w:val="000000"/>
        </w:rPr>
        <w:t xml:space="preserve"> Увидим! </w:t>
      </w:r>
      <w:r>
        <w:rPr>
          <w:rStyle w:val="29"/>
          <w:color w:val="000000"/>
        </w:rPr>
        <w:t>(Ухмыляясь.)</w:t>
      </w:r>
      <w:r>
        <w:rPr>
          <w:rStyle w:val="0pt2"/>
          <w:color w:val="000000"/>
        </w:rPr>
        <w:t xml:space="preserve"> </w:t>
      </w:r>
      <w:r>
        <w:rPr>
          <w:rStyle w:val="0pt3"/>
          <w:color w:val="000000"/>
        </w:rPr>
        <w:t>Разумеется, что ты отправляешься туда трезвенышм! Но я не настаиваю, чтобы ты был трез</w:t>
      </w:r>
      <w:r>
        <w:rPr>
          <w:rStyle w:val="0pt3"/>
          <w:color w:val="000000"/>
        </w:rPr>
        <w:softHyphen/>
        <w:t>вым как стеклышко! Я не такой жестокосердный! Что каса</w:t>
      </w:r>
      <w:r>
        <w:rPr>
          <w:rStyle w:val="0pt3"/>
          <w:color w:val="000000"/>
        </w:rPr>
        <w:softHyphen/>
        <w:t>ется меня, то я бы не согласился встретиться лицом к лицу с</w:t>
      </w:r>
    </w:p>
    <w:p w:rsidR="00B6004A" w:rsidRDefault="00B6004A">
      <w:pPr>
        <w:pStyle w:val="25"/>
        <w:framePr w:wrap="none" w:vAnchor="page" w:hAnchor="page" w:x="3130" w:y="12354"/>
        <w:shd w:val="clear" w:color="auto" w:fill="auto"/>
        <w:spacing w:line="170" w:lineRule="exact"/>
        <w:ind w:left="20"/>
      </w:pPr>
      <w:r>
        <w:rPr>
          <w:rStyle w:val="20pt2"/>
          <w:color w:val="000000"/>
        </w:rPr>
        <w:t>156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7" w:h="7815" w:hRule="exact" w:wrap="none" w:vAnchor="page" w:hAnchor="page" w:x="3139" w:y="4352"/>
        <w:shd w:val="clear" w:color="auto" w:fill="auto"/>
        <w:spacing w:line="214" w:lineRule="exact"/>
        <w:ind w:left="520" w:right="20" w:firstLine="0"/>
        <w:jc w:val="both"/>
      </w:pPr>
      <w:r>
        <w:rPr>
          <w:rStyle w:val="0pt3"/>
          <w:color w:val="000000"/>
        </w:rPr>
        <w:lastRenderedPageBreak/>
        <w:t xml:space="preserve">том, с чем придется встретиться тебе, даже вылакав целую четверть! </w:t>
      </w:r>
      <w:r>
        <w:rPr>
          <w:rStyle w:val="29"/>
          <w:color w:val="000000"/>
        </w:rPr>
        <w:t>(Протягивает ему кувшин.)</w:t>
      </w:r>
      <w:r>
        <w:rPr>
          <w:rStyle w:val="0pt2"/>
          <w:color w:val="000000"/>
        </w:rPr>
        <w:t xml:space="preserve"> </w:t>
      </w:r>
      <w:r>
        <w:rPr>
          <w:rStyle w:val="0pt3"/>
          <w:color w:val="000000"/>
        </w:rPr>
        <w:t>Прошу! Заправляй</w:t>
      </w:r>
      <w:r>
        <w:rPr>
          <w:rStyle w:val="0pt3"/>
          <w:color w:val="000000"/>
        </w:rPr>
        <w:softHyphen/>
        <w:t>тесь как следует! Ты уже малость побледнел!</w:t>
      </w:r>
    </w:p>
    <w:p w:rsidR="00B6004A" w:rsidRDefault="00B6004A">
      <w:pPr>
        <w:pStyle w:val="181"/>
        <w:framePr w:w="5657" w:h="7815" w:hRule="exact" w:wrap="none" w:vAnchor="page" w:hAnchor="page" w:x="3139" w:y="4352"/>
        <w:shd w:val="clear" w:color="auto" w:fill="auto"/>
        <w:ind w:left="540" w:right="40"/>
      </w:pPr>
      <w:r>
        <w:rPr>
          <w:rStyle w:val="180"/>
          <w:i/>
          <w:iCs/>
          <w:color w:val="000000"/>
        </w:rPr>
        <w:t>Смолл.</w:t>
      </w:r>
      <w:r>
        <w:rPr>
          <w:rStyle w:val="185"/>
          <w:i/>
          <w:iCs/>
          <w:color w:val="000000"/>
        </w:rPr>
        <w:t xml:space="preserve"> Ничего подобного! </w:t>
      </w:r>
      <w:r>
        <w:rPr>
          <w:rStyle w:val="18"/>
          <w:i/>
          <w:iCs/>
          <w:color w:val="000000"/>
        </w:rPr>
        <w:t>(Однако прикладывается к кувшину и делает основательный глоток.)</w:t>
      </w:r>
    </w:p>
    <w:p w:rsidR="00B6004A" w:rsidRDefault="00B6004A">
      <w:pPr>
        <w:pStyle w:val="181"/>
        <w:framePr w:w="5657" w:h="7815" w:hRule="exact" w:wrap="none" w:vAnchor="page" w:hAnchor="page" w:x="3139" w:y="4352"/>
        <w:shd w:val="clear" w:color="auto" w:fill="auto"/>
        <w:ind w:left="540" w:right="40"/>
      </w:pPr>
      <w:r>
        <w:rPr>
          <w:rStyle w:val="180"/>
          <w:i/>
          <w:iCs/>
          <w:color w:val="000000"/>
        </w:rPr>
        <w:t>Маккел.</w:t>
      </w:r>
      <w:r>
        <w:rPr>
          <w:rStyle w:val="185"/>
          <w:i/>
          <w:iCs/>
          <w:color w:val="000000"/>
        </w:rPr>
        <w:t xml:space="preserve"> Вот это да! Не наливайся за всех пас сразу! </w:t>
      </w:r>
      <w:r>
        <w:rPr>
          <w:rStyle w:val="18"/>
          <w:i/>
          <w:iCs/>
          <w:color w:val="000000"/>
        </w:rPr>
        <w:t>(Получив кувшин от Смолла, отпивает и передает по кругу.)</w:t>
      </w:r>
    </w:p>
    <w:p w:rsidR="00B6004A" w:rsidRDefault="00B6004A">
      <w:pPr>
        <w:pStyle w:val="a4"/>
        <w:framePr w:w="5657" w:h="7815" w:hRule="exact" w:wrap="none" w:vAnchor="page" w:hAnchor="page" w:x="3139" w:y="4352"/>
        <w:shd w:val="clear" w:color="auto" w:fill="auto"/>
        <w:spacing w:line="214" w:lineRule="exact"/>
        <w:ind w:left="540" w:right="40"/>
        <w:jc w:val="both"/>
      </w:pPr>
      <w:r>
        <w:rPr>
          <w:rStyle w:val="1pt"/>
          <w:color w:val="000000"/>
        </w:rPr>
        <w:t>Смолл.</w:t>
      </w:r>
      <w:r>
        <w:rPr>
          <w:rStyle w:val="0pt3"/>
          <w:color w:val="000000"/>
        </w:rPr>
        <w:t xml:space="preserve"> А пари в силе, если я войду туда до наступления тем</w:t>
      </w:r>
      <w:r>
        <w:rPr>
          <w:rStyle w:val="0pt3"/>
          <w:color w:val="000000"/>
        </w:rPr>
        <w:softHyphen/>
        <w:t>ноты? Мне хотелось бы знать, где я нахожусь, пока хоть что-то видно.</w:t>
      </w:r>
    </w:p>
    <w:p w:rsidR="00B6004A" w:rsidRDefault="00B6004A">
      <w:pPr>
        <w:pStyle w:val="a4"/>
        <w:framePr w:w="5657" w:h="7815" w:hRule="exact" w:wrap="none" w:vAnchor="page" w:hAnchor="page" w:x="3139" w:y="4352"/>
        <w:shd w:val="clear" w:color="auto" w:fill="auto"/>
        <w:spacing w:line="214" w:lineRule="exact"/>
        <w:ind w:left="540" w:right="40"/>
        <w:jc w:val="both"/>
      </w:pPr>
      <w:r>
        <w:rPr>
          <w:rStyle w:val="1pt"/>
          <w:color w:val="000000"/>
        </w:rPr>
        <w:t>Сет.</w:t>
      </w:r>
      <w:r>
        <w:rPr>
          <w:rStyle w:val="0pt3"/>
          <w:color w:val="000000"/>
        </w:rPr>
        <w:t xml:space="preserve"> Хорошо, мне кажется, это можно. Я совсем не хочу, что</w:t>
      </w:r>
      <w:r>
        <w:rPr>
          <w:rStyle w:val="0pt3"/>
          <w:color w:val="000000"/>
        </w:rPr>
        <w:softHyphen/>
        <w:t>бы ты натыкался на мебель и ломал все подряд, когда эти привидения начнут гоняться за тобой! Ожидают, что Винни и Орин скоро вернутся из Китая, она устроит мне осно</w:t>
      </w:r>
      <w:r>
        <w:rPr>
          <w:rStyle w:val="0pt3"/>
          <w:color w:val="000000"/>
        </w:rPr>
        <w:softHyphen/>
        <w:t>вательную головомойку, если хоть что-нибудь будет разби</w:t>
      </w:r>
      <w:r>
        <w:rPr>
          <w:rStyle w:val="0pt3"/>
          <w:color w:val="000000"/>
        </w:rPr>
        <w:softHyphen/>
        <w:t xml:space="preserve">то! </w:t>
      </w:r>
      <w:r>
        <w:rPr>
          <w:rStyle w:val="29"/>
          <w:color w:val="000000"/>
        </w:rPr>
        <w:t>(Кувшин возвращается к нему. Он делает глоток и ста</w:t>
      </w:r>
      <w:r>
        <w:rPr>
          <w:rStyle w:val="29"/>
          <w:color w:val="000000"/>
        </w:rPr>
        <w:softHyphen/>
        <w:t>вит прямо на землю.)</w:t>
      </w:r>
      <w:r>
        <w:rPr>
          <w:rStyle w:val="0pt2"/>
          <w:color w:val="000000"/>
        </w:rPr>
        <w:t xml:space="preserve"> </w:t>
      </w:r>
      <w:r>
        <w:rPr>
          <w:rStyle w:val="0pt3"/>
          <w:color w:val="000000"/>
        </w:rPr>
        <w:t xml:space="preserve">Ну что ж, вперед! Надо открыть дверь, чтобы запустить тебя внутрь. </w:t>
      </w:r>
      <w:r>
        <w:rPr>
          <w:rStyle w:val="29"/>
          <w:color w:val="000000"/>
        </w:rPr>
        <w:t>(Направляется к пор</w:t>
      </w:r>
      <w:r>
        <w:rPr>
          <w:rStyle w:val="29"/>
          <w:color w:val="000000"/>
        </w:rPr>
        <w:softHyphen/>
        <w:t>тику.)</w:t>
      </w:r>
    </w:p>
    <w:p w:rsidR="00B6004A" w:rsidRDefault="00B6004A">
      <w:pPr>
        <w:pStyle w:val="a4"/>
        <w:framePr w:w="5657" w:h="7815" w:hRule="exact" w:wrap="none" w:vAnchor="page" w:hAnchor="page" w:x="3139" w:y="4352"/>
        <w:shd w:val="clear" w:color="auto" w:fill="auto"/>
        <w:spacing w:line="214" w:lineRule="exact"/>
        <w:ind w:left="540" w:right="40"/>
        <w:jc w:val="both"/>
      </w:pPr>
      <w:r>
        <w:rPr>
          <w:rStyle w:val="1pt"/>
          <w:color w:val="000000"/>
        </w:rPr>
        <w:t>Смолл</w:t>
      </w:r>
      <w:r>
        <w:rPr>
          <w:rStyle w:val="0pt3"/>
          <w:color w:val="000000"/>
        </w:rPr>
        <w:t xml:space="preserve"> </w:t>
      </w:r>
      <w:r>
        <w:rPr>
          <w:rStyle w:val="29"/>
          <w:color w:val="000000"/>
        </w:rPr>
        <w:t>(следует за ним, насвистывая с нарочитой невозмути</w:t>
      </w:r>
      <w:r>
        <w:rPr>
          <w:rStyle w:val="29"/>
          <w:color w:val="000000"/>
        </w:rPr>
        <w:softHyphen/>
        <w:t>мостью; остающимся).</w:t>
      </w:r>
      <w:r>
        <w:rPr>
          <w:rStyle w:val="0pt2"/>
          <w:color w:val="000000"/>
        </w:rPr>
        <w:t xml:space="preserve"> </w:t>
      </w:r>
      <w:r>
        <w:rPr>
          <w:rStyle w:val="0pt3"/>
          <w:color w:val="000000"/>
        </w:rPr>
        <w:t>Пока, друзья! У пас будет отличная выпивка на эти десять долларов.</w:t>
      </w:r>
    </w:p>
    <w:p w:rsidR="00B6004A" w:rsidRDefault="00B6004A">
      <w:pPr>
        <w:pStyle w:val="a4"/>
        <w:framePr w:w="5657" w:h="7815" w:hRule="exact" w:wrap="none" w:vAnchor="page" w:hAnchor="page" w:x="3139" w:y="4352"/>
        <w:shd w:val="clear" w:color="auto" w:fill="auto"/>
        <w:spacing w:line="214" w:lineRule="exact"/>
        <w:ind w:left="540" w:right="40"/>
        <w:jc w:val="both"/>
      </w:pPr>
      <w:r>
        <w:rPr>
          <w:rStyle w:val="1pt"/>
          <w:color w:val="000000"/>
        </w:rPr>
        <w:t>Маккел</w:t>
      </w:r>
      <w:r>
        <w:rPr>
          <w:rStyle w:val="0pt3"/>
          <w:color w:val="000000"/>
        </w:rPr>
        <w:t xml:space="preserve"> </w:t>
      </w:r>
      <w:r>
        <w:rPr>
          <w:rStyle w:val="29"/>
          <w:color w:val="000000"/>
        </w:rPr>
        <w:t>(глумливо).</w:t>
      </w:r>
      <w:r>
        <w:rPr>
          <w:rStyle w:val="0pt2"/>
          <w:color w:val="000000"/>
        </w:rPr>
        <w:t xml:space="preserve"> </w:t>
      </w:r>
      <w:r>
        <w:rPr>
          <w:rStyle w:val="0pt3"/>
          <w:color w:val="000000"/>
        </w:rPr>
        <w:t>Может быть! Вы не возражаете, Эбнер, если я буду одним из тех, кто понесет ваш гроб?</w:t>
      </w:r>
    </w:p>
    <w:p w:rsidR="00B6004A" w:rsidRDefault="00B6004A">
      <w:pPr>
        <w:pStyle w:val="a4"/>
        <w:framePr w:w="5657" w:h="7815" w:hRule="exact" w:wrap="none" w:vAnchor="page" w:hAnchor="page" w:x="3139" w:y="4352"/>
        <w:shd w:val="clear" w:color="auto" w:fill="auto"/>
        <w:spacing w:line="214" w:lineRule="exact"/>
        <w:ind w:left="540" w:right="40"/>
        <w:jc w:val="both"/>
      </w:pPr>
      <w:r>
        <w:rPr>
          <w:rStyle w:val="1pt"/>
          <w:color w:val="000000"/>
        </w:rPr>
        <w:t>Эймс.</w:t>
      </w:r>
      <w:r>
        <w:rPr>
          <w:rStyle w:val="0pt3"/>
          <w:color w:val="000000"/>
        </w:rPr>
        <w:t xml:space="preserve"> А я утешу вашу старушку — впрочем, если это ей еще нужно. Хотя вряд ли!</w:t>
      </w:r>
    </w:p>
    <w:p w:rsidR="00B6004A" w:rsidRDefault="00B6004A">
      <w:pPr>
        <w:pStyle w:val="a4"/>
        <w:framePr w:w="5657" w:h="7815" w:hRule="exact" w:wrap="none" w:vAnchor="page" w:hAnchor="page" w:x="3139" w:y="4352"/>
        <w:shd w:val="clear" w:color="auto" w:fill="auto"/>
        <w:spacing w:line="214" w:lineRule="exact"/>
        <w:ind w:left="540" w:right="40"/>
        <w:jc w:val="both"/>
      </w:pPr>
      <w:r>
        <w:rPr>
          <w:rStyle w:val="1pt"/>
          <w:color w:val="000000"/>
        </w:rPr>
        <w:t>Сильва.</w:t>
      </w:r>
      <w:r>
        <w:rPr>
          <w:rStyle w:val="0pt3"/>
          <w:color w:val="000000"/>
        </w:rPr>
        <w:t xml:space="preserve"> А я буду поливать вашГу могилку каждое воскресенье после службы в церкви! Я ведь такой, клянусь богом! Яне забываю своих друзей, которые ушли от нас в мир иной!</w:t>
      </w:r>
    </w:p>
    <w:p w:rsidR="00B6004A" w:rsidRDefault="00B6004A">
      <w:pPr>
        <w:pStyle w:val="a4"/>
        <w:framePr w:w="5657" w:h="7815" w:hRule="exact" w:wrap="none" w:vAnchor="page" w:hAnchor="page" w:x="3139" w:y="4352"/>
        <w:shd w:val="clear" w:color="auto" w:fill="auto"/>
        <w:spacing w:after="116" w:line="214" w:lineRule="exact"/>
        <w:ind w:left="540" w:right="40"/>
        <w:jc w:val="both"/>
      </w:pPr>
      <w:r>
        <w:rPr>
          <w:rStyle w:val="0pt3"/>
          <w:color w:val="000000"/>
        </w:rPr>
        <w:t xml:space="preserve">Сет </w:t>
      </w:r>
      <w:r>
        <w:rPr>
          <w:rStyle w:val="29"/>
          <w:color w:val="000000"/>
        </w:rPr>
        <w:t>(с портика).</w:t>
      </w:r>
      <w:r>
        <w:rPr>
          <w:rStyle w:val="0pt2"/>
          <w:color w:val="000000"/>
        </w:rPr>
        <w:t xml:space="preserve"> </w:t>
      </w:r>
      <w:r>
        <w:rPr>
          <w:rStyle w:val="0pt3"/>
          <w:color w:val="000000"/>
        </w:rPr>
        <w:t>Не-е, мы все последуем за ним! А если он сам не умрет, клянусь богом, нам придется утопить его.</w:t>
      </w:r>
    </w:p>
    <w:p w:rsidR="00B6004A" w:rsidRDefault="00B6004A">
      <w:pPr>
        <w:pStyle w:val="181"/>
        <w:framePr w:w="5657" w:h="7815" w:hRule="exact" w:wrap="none" w:vAnchor="page" w:hAnchor="page" w:x="3139" w:y="4352"/>
        <w:shd w:val="clear" w:color="auto" w:fill="auto"/>
        <w:spacing w:after="287" w:line="218" w:lineRule="exact"/>
        <w:ind w:left="540" w:right="40" w:firstLine="0"/>
      </w:pPr>
      <w:r>
        <w:rPr>
          <w:rStyle w:val="18"/>
          <w:i/>
          <w:iCs/>
          <w:color w:val="000000"/>
        </w:rPr>
        <w:t>Все разражаются хохотом, однако эта шутка не трогает Смолла. На небе гаснет заря, и начинает резко темнеть.</w:t>
      </w:r>
    </w:p>
    <w:p w:rsidR="00B6004A" w:rsidRDefault="00B6004A">
      <w:pPr>
        <w:pStyle w:val="a4"/>
        <w:framePr w:w="5657" w:h="7815" w:hRule="exact" w:wrap="none" w:vAnchor="page" w:hAnchor="page" w:x="3139" w:y="4352"/>
        <w:shd w:val="clear" w:color="auto" w:fill="auto"/>
        <w:spacing w:line="160" w:lineRule="exact"/>
        <w:ind w:left="540"/>
        <w:jc w:val="both"/>
      </w:pPr>
      <w:r>
        <w:rPr>
          <w:rStyle w:val="1pt"/>
          <w:color w:val="000000"/>
        </w:rPr>
        <w:t>Смолл.</w:t>
      </w:r>
      <w:r>
        <w:rPr>
          <w:rStyle w:val="0pt3"/>
          <w:color w:val="000000"/>
        </w:rPr>
        <w:t xml:space="preserve"> Подите вы все к черту!</w:t>
      </w:r>
    </w:p>
    <w:p w:rsidR="00B6004A" w:rsidRDefault="00B6004A">
      <w:pPr>
        <w:pStyle w:val="52"/>
        <w:framePr w:wrap="none" w:vAnchor="page" w:hAnchor="page" w:x="8467" w:y="12332"/>
        <w:shd w:val="clear" w:color="auto" w:fill="auto"/>
        <w:spacing w:line="180" w:lineRule="exact"/>
        <w:ind w:left="20"/>
      </w:pPr>
      <w:r>
        <w:rPr>
          <w:rStyle w:val="50pt2"/>
          <w:color w:val="000000"/>
        </w:rPr>
        <w:t>157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45" w:h="7827" w:hRule="exact" w:wrap="none" w:vAnchor="page" w:hAnchor="page" w:x="3145" w:y="4344"/>
        <w:shd w:val="clear" w:color="auto" w:fill="auto"/>
        <w:spacing w:before="0" w:after="161" w:line="211" w:lineRule="exact"/>
        <w:ind w:left="520" w:right="20" w:hanging="500"/>
      </w:pPr>
      <w:r>
        <w:rPr>
          <w:rStyle w:val="750"/>
          <w:i/>
          <w:iCs/>
          <w:color w:val="000000"/>
        </w:rPr>
        <w:lastRenderedPageBreak/>
        <w:t xml:space="preserve">Сот </w:t>
      </w:r>
      <w:r>
        <w:rPr>
          <w:rStyle w:val="70pt"/>
          <w:i/>
          <w:iCs/>
          <w:color w:val="000000"/>
        </w:rPr>
        <w:t>(отдирает доски наружной двери и открывает ключом вто~ рую дверь).</w:t>
      </w:r>
      <w:r>
        <w:rPr>
          <w:rStyle w:val="750"/>
          <w:i/>
          <w:iCs/>
          <w:color w:val="000000"/>
        </w:rPr>
        <w:t xml:space="preserve"> Пошли. Я покажу тебе прелестное местечко для вознесения молитв. </w:t>
      </w:r>
      <w:r>
        <w:rPr>
          <w:rStyle w:val="70pt"/>
          <w:i/>
          <w:iCs/>
          <w:color w:val="000000"/>
        </w:rPr>
        <w:t>(Уходит в дом вместе со Смоллом.)</w:t>
      </w:r>
    </w:p>
    <w:p w:rsidR="00B6004A" w:rsidRDefault="00B6004A">
      <w:pPr>
        <w:pStyle w:val="71"/>
        <w:framePr w:w="5645" w:h="7827" w:hRule="exact" w:wrap="none" w:vAnchor="page" w:hAnchor="page" w:x="3145" w:y="4344"/>
        <w:shd w:val="clear" w:color="auto" w:fill="auto"/>
        <w:spacing w:before="0" w:after="229" w:line="160" w:lineRule="exact"/>
        <w:ind w:left="240" w:firstLine="0"/>
        <w:jc w:val="center"/>
      </w:pPr>
      <w:r>
        <w:rPr>
          <w:rStyle w:val="70pt"/>
          <w:i/>
          <w:iCs/>
          <w:color w:val="000000"/>
        </w:rPr>
        <w:t>Группа оставшихся мужчин становится серьезной.</w:t>
      </w:r>
    </w:p>
    <w:p w:rsidR="00B6004A" w:rsidRDefault="00B6004A">
      <w:pPr>
        <w:pStyle w:val="a4"/>
        <w:framePr w:w="5645" w:h="7827" w:hRule="exact" w:wrap="none" w:vAnchor="page" w:hAnchor="page" w:x="3145" w:y="4344"/>
        <w:shd w:val="clear" w:color="auto" w:fill="auto"/>
        <w:spacing w:line="216" w:lineRule="exact"/>
        <w:ind w:left="520" w:right="20" w:hanging="500"/>
        <w:jc w:val="both"/>
      </w:pPr>
      <w:r>
        <w:rPr>
          <w:rStyle w:val="1pt"/>
          <w:color w:val="000000"/>
        </w:rPr>
        <w:t>Эймс</w:t>
      </w:r>
      <w:r>
        <w:rPr>
          <w:rStyle w:val="0pt3"/>
          <w:color w:val="000000"/>
        </w:rPr>
        <w:t xml:space="preserve"> </w:t>
      </w:r>
      <w:r>
        <w:rPr>
          <w:rStyle w:val="53"/>
          <w:color w:val="000000"/>
        </w:rPr>
        <w:t>(выражая мнение оставшихся).</w:t>
      </w:r>
      <w:r>
        <w:rPr>
          <w:rStyle w:val="0pt3"/>
          <w:color w:val="000000"/>
        </w:rPr>
        <w:t xml:space="preserve"> Но все-таки я не хотел бы быть на месте Эбнера. У меня нет никакого желания шутить с этими штучками!</w:t>
      </w:r>
    </w:p>
    <w:p w:rsidR="00B6004A" w:rsidRDefault="00B6004A">
      <w:pPr>
        <w:pStyle w:val="a4"/>
        <w:framePr w:w="5645" w:h="7827" w:hRule="exact" w:wrap="none" w:vAnchor="page" w:hAnchor="page" w:x="3145" w:y="4344"/>
        <w:shd w:val="clear" w:color="auto" w:fill="auto"/>
        <w:spacing w:line="216" w:lineRule="exact"/>
        <w:ind w:left="520" w:hanging="500"/>
        <w:jc w:val="both"/>
      </w:pPr>
      <w:r>
        <w:rPr>
          <w:rStyle w:val="0pt3"/>
          <w:color w:val="000000"/>
        </w:rPr>
        <w:t>М а к к е л. Ты веришь в привидения, Эмос?</w:t>
      </w:r>
    </w:p>
    <w:p w:rsidR="00B6004A" w:rsidRDefault="00B6004A">
      <w:pPr>
        <w:pStyle w:val="a4"/>
        <w:framePr w:w="5645" w:h="7827" w:hRule="exact" w:wrap="none" w:vAnchor="page" w:hAnchor="page" w:x="3145" w:y="4344"/>
        <w:shd w:val="clear" w:color="auto" w:fill="auto"/>
        <w:spacing w:line="216" w:lineRule="exact"/>
        <w:ind w:left="520" w:hanging="500"/>
        <w:jc w:val="both"/>
      </w:pPr>
      <w:r>
        <w:rPr>
          <w:rStyle w:val="1pt"/>
          <w:color w:val="000000"/>
        </w:rPr>
        <w:t>Эймс.</w:t>
      </w:r>
      <w:r>
        <w:rPr>
          <w:rStyle w:val="0pt3"/>
          <w:color w:val="000000"/>
        </w:rPr>
        <w:t xml:space="preserve"> Как сказать... Кто знает, есть они или нет?</w:t>
      </w:r>
    </w:p>
    <w:p w:rsidR="00B6004A" w:rsidRDefault="00B6004A">
      <w:pPr>
        <w:pStyle w:val="a4"/>
        <w:framePr w:w="5645" w:h="7827" w:hRule="exact" w:wrap="none" w:vAnchor="page" w:hAnchor="page" w:x="3145" w:y="4344"/>
        <w:shd w:val="clear" w:color="auto" w:fill="auto"/>
        <w:spacing w:line="216" w:lineRule="exact"/>
        <w:ind w:left="520" w:right="20" w:hanging="500"/>
        <w:jc w:val="both"/>
      </w:pPr>
      <w:r>
        <w:rPr>
          <w:rStyle w:val="1pt"/>
          <w:color w:val="000000"/>
        </w:rPr>
        <w:t>Макке</w:t>
      </w:r>
      <w:r>
        <w:rPr>
          <w:rStyle w:val="0pt3"/>
          <w:color w:val="000000"/>
        </w:rPr>
        <w:t xml:space="preserve"> л. А я верю. Возьмите дом Нимса, что по дороге ко мне. Нимс убил свою жену топором... она его совсем запилила... И вслед сам повесился на чердаке. Бен Уиллетт, я знавал его, купил этот самый дом, но жить в нем не смог и пере</w:t>
      </w:r>
      <w:r>
        <w:rPr>
          <w:rStyle w:val="0pt3"/>
          <w:color w:val="000000"/>
        </w:rPr>
        <w:softHyphen/>
        <w:t>ехал. Теперь этот дом почти развалился. Бену частенько приходилось слышать, как они царапали когтями стены, оконные стекла, и видеть, как стулья сами двигались. Он не был брехуном, да и не из робкого десятка к тому же.</w:t>
      </w:r>
    </w:p>
    <w:p w:rsidR="00B6004A" w:rsidRDefault="00B6004A">
      <w:pPr>
        <w:pStyle w:val="a4"/>
        <w:framePr w:w="5645" w:h="7827" w:hRule="exact" w:wrap="none" w:vAnchor="page" w:hAnchor="page" w:x="3145" w:y="4344"/>
        <w:shd w:val="clear" w:color="auto" w:fill="auto"/>
        <w:spacing w:line="216" w:lineRule="exact"/>
        <w:ind w:left="520" w:right="20" w:hanging="500"/>
        <w:jc w:val="both"/>
      </w:pPr>
      <w:r>
        <w:rPr>
          <w:rStyle w:val="1pt"/>
          <w:color w:val="000000"/>
        </w:rPr>
        <w:t>Сильва.</w:t>
      </w:r>
      <w:r>
        <w:rPr>
          <w:rStyle w:val="0pt3"/>
          <w:color w:val="000000"/>
        </w:rPr>
        <w:t xml:space="preserve"> Привидения существуют, ей-богу! Мой племянник Ма</w:t>
      </w:r>
      <w:r>
        <w:rPr>
          <w:rStyle w:val="0pt3"/>
          <w:color w:val="000000"/>
        </w:rPr>
        <w:softHyphen/>
        <w:t>нуэль как-то видел одно. Это было на китобое в Индийском океане. Одного матроса пырнули ножом, а потом выкинули за борт. После этого его стали видеть лунными ночами, как сидел он на рее и стонал. Да-да, сэр, мой племянник Ману</w:t>
      </w:r>
      <w:r>
        <w:rPr>
          <w:rStyle w:val="0pt3"/>
          <w:color w:val="000000"/>
        </w:rPr>
        <w:softHyphen/>
        <w:t>эль не имел привычки врать... За исключением, когда на</w:t>
      </w:r>
      <w:r>
        <w:rPr>
          <w:rStyle w:val="0pt3"/>
          <w:color w:val="000000"/>
        </w:rPr>
        <w:softHyphen/>
        <w:t>пьется... Но он видел это собственными глазами!</w:t>
      </w:r>
    </w:p>
    <w:p w:rsidR="00B6004A" w:rsidRDefault="00B6004A">
      <w:pPr>
        <w:pStyle w:val="71"/>
        <w:framePr w:w="5645" w:h="7827" w:hRule="exact" w:wrap="none" w:vAnchor="page" w:hAnchor="page" w:x="3145" w:y="4344"/>
        <w:shd w:val="clear" w:color="auto" w:fill="auto"/>
        <w:spacing w:before="0" w:after="0" w:line="216" w:lineRule="exact"/>
        <w:ind w:left="520" w:right="20" w:hanging="500"/>
      </w:pPr>
      <w:r>
        <w:rPr>
          <w:rStyle w:val="78"/>
          <w:i/>
          <w:iCs/>
          <w:color w:val="000000"/>
        </w:rPr>
        <w:t>Эймс</w:t>
      </w:r>
      <w:r>
        <w:rPr>
          <w:rStyle w:val="750"/>
          <w:i/>
          <w:iCs/>
          <w:color w:val="000000"/>
        </w:rPr>
        <w:t xml:space="preserve"> </w:t>
      </w:r>
      <w:r>
        <w:rPr>
          <w:rStyle w:val="70pt"/>
          <w:i/>
          <w:iCs/>
          <w:color w:val="000000"/>
        </w:rPr>
        <w:t>(беспокойно озирается и берет кувшин).</w:t>
      </w:r>
      <w:r>
        <w:rPr>
          <w:rStyle w:val="750"/>
          <w:i/>
          <w:iCs/>
          <w:color w:val="000000"/>
        </w:rPr>
        <w:t xml:space="preserve"> Да-а, давайте-ка лучше хлебнем. </w:t>
      </w:r>
      <w:r>
        <w:rPr>
          <w:rStyle w:val="70pt"/>
          <w:i/>
          <w:iCs/>
          <w:color w:val="000000"/>
        </w:rPr>
        <w:t xml:space="preserve">(Прикладывается к кувшину как раз в тот момент, когда из дома выходит </w:t>
      </w:r>
      <w:r>
        <w:rPr>
          <w:rStyle w:val="73pt1"/>
          <w:i/>
          <w:iCs/>
          <w:color w:val="000000"/>
        </w:rPr>
        <w:t>Сети</w:t>
      </w:r>
      <w:r>
        <w:rPr>
          <w:rStyle w:val="70pt"/>
          <w:i/>
          <w:iCs/>
          <w:color w:val="000000"/>
        </w:rPr>
        <w:t xml:space="preserve"> захлопывает за со</w:t>
      </w:r>
      <w:r>
        <w:rPr>
          <w:rStyle w:val="70pt"/>
          <w:i/>
          <w:iCs/>
          <w:color w:val="000000"/>
        </w:rPr>
        <w:softHyphen/>
        <w:t>бой дверь.)</w:t>
      </w:r>
    </w:p>
    <w:p w:rsidR="00B6004A" w:rsidRDefault="00B6004A">
      <w:pPr>
        <w:pStyle w:val="a4"/>
        <w:framePr w:w="5645" w:h="7827" w:hRule="exact" w:wrap="none" w:vAnchor="page" w:hAnchor="page" w:x="3145" w:y="4344"/>
        <w:shd w:val="clear" w:color="auto" w:fill="auto"/>
        <w:spacing w:line="216" w:lineRule="exact"/>
        <w:ind w:left="520" w:right="20" w:hanging="500"/>
        <w:jc w:val="both"/>
      </w:pPr>
      <w:r>
        <w:rPr>
          <w:rStyle w:val="0pt3"/>
          <w:color w:val="000000"/>
        </w:rPr>
        <w:t>М а к к е л. А вот и Сет. Я заметил, что он не очень горит жела</w:t>
      </w:r>
      <w:r>
        <w:rPr>
          <w:rStyle w:val="0pt3"/>
          <w:color w:val="000000"/>
        </w:rPr>
        <w:softHyphen/>
        <w:t>нием задерживаться там!</w:t>
      </w:r>
    </w:p>
    <w:p w:rsidR="00B6004A" w:rsidRDefault="00B6004A">
      <w:pPr>
        <w:pStyle w:val="a4"/>
        <w:framePr w:w="5645" w:h="7827" w:hRule="exact" w:wrap="none" w:vAnchor="page" w:hAnchor="page" w:x="3145" w:y="4344"/>
        <w:shd w:val="clear" w:color="auto" w:fill="auto"/>
        <w:spacing w:line="216" w:lineRule="exact"/>
        <w:ind w:left="520" w:right="20" w:hanging="500"/>
        <w:jc w:val="both"/>
      </w:pPr>
      <w:r>
        <w:rPr>
          <w:rStyle w:val="0pt3"/>
          <w:color w:val="000000"/>
        </w:rPr>
        <w:t xml:space="preserve">Сет </w:t>
      </w:r>
      <w:r>
        <w:rPr>
          <w:rStyle w:val="53"/>
          <w:color w:val="000000"/>
        </w:rPr>
        <w:t>(стараясь не бежать</w:t>
      </w:r>
      <w:r>
        <w:rPr>
          <w:rStyle w:val="0pt3"/>
          <w:color w:val="000000"/>
        </w:rPr>
        <w:t xml:space="preserve">, </w:t>
      </w:r>
      <w:r>
        <w:rPr>
          <w:rStyle w:val="53"/>
          <w:color w:val="000000"/>
        </w:rPr>
        <w:t>спускается к ним; принужденно шу</w:t>
      </w:r>
      <w:r>
        <w:rPr>
          <w:rStyle w:val="53"/>
          <w:color w:val="000000"/>
        </w:rPr>
        <w:softHyphen/>
        <w:t>тит).</w:t>
      </w:r>
      <w:r>
        <w:rPr>
          <w:rStyle w:val="0pt3"/>
          <w:color w:val="000000"/>
        </w:rPr>
        <w:t xml:space="preserve"> Бог ты мой, вам надо было бы видеть Эбнера! Он ша</w:t>
      </w:r>
      <w:r>
        <w:rPr>
          <w:rStyle w:val="0pt3"/>
          <w:color w:val="000000"/>
        </w:rPr>
        <w:softHyphen/>
        <w:t>рахался от чехлов на мебели и уже клацает зубами. Он скоро выскочит оттуда, как черт из бутылки. Единственное,</w:t>
      </w:r>
    </w:p>
    <w:p w:rsidR="00B6004A" w:rsidRDefault="00B6004A">
      <w:pPr>
        <w:pStyle w:val="25"/>
        <w:framePr w:wrap="none" w:vAnchor="page" w:hAnchor="page" w:x="3128" w:y="12328"/>
        <w:shd w:val="clear" w:color="auto" w:fill="auto"/>
        <w:spacing w:line="170" w:lineRule="exact"/>
        <w:ind w:left="40"/>
      </w:pPr>
      <w:r>
        <w:rPr>
          <w:rStyle w:val="20pt2"/>
          <w:color w:val="000000"/>
        </w:rPr>
        <w:t>158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4" w:h="7858" w:hRule="exact" w:wrap="none" w:vAnchor="page" w:hAnchor="page" w:x="3140" w:y="4316"/>
        <w:shd w:val="clear" w:color="auto" w:fill="auto"/>
        <w:spacing w:line="214" w:lineRule="exact"/>
        <w:ind w:left="520" w:right="20" w:firstLine="0"/>
        <w:jc w:val="both"/>
      </w:pPr>
      <w:r>
        <w:rPr>
          <w:rStyle w:val="0pt3"/>
          <w:color w:val="000000"/>
        </w:rPr>
        <w:lastRenderedPageBreak/>
        <w:t>что меня беспокоит,— так это есть ли у него десять долла</w:t>
      </w:r>
      <w:r>
        <w:rPr>
          <w:rStyle w:val="0pt3"/>
          <w:color w:val="000000"/>
        </w:rPr>
        <w:softHyphen/>
        <w:t>ров!</w:t>
      </w:r>
    </w:p>
    <w:p w:rsidR="00B6004A" w:rsidRDefault="00B6004A">
      <w:pPr>
        <w:pStyle w:val="a4"/>
        <w:framePr w:w="5654" w:h="7858" w:hRule="exact" w:wrap="none" w:vAnchor="page" w:hAnchor="page" w:x="3140" w:y="4316"/>
        <w:shd w:val="clear" w:color="auto" w:fill="auto"/>
        <w:spacing w:line="214" w:lineRule="exact"/>
        <w:ind w:left="540" w:hanging="500"/>
        <w:jc w:val="both"/>
      </w:pPr>
      <w:r>
        <w:rPr>
          <w:rStyle w:val="1pt"/>
          <w:color w:val="000000"/>
        </w:rPr>
        <w:t>Маккел</w:t>
      </w:r>
      <w:r>
        <w:rPr>
          <w:rStyle w:val="0pt3"/>
          <w:color w:val="000000"/>
        </w:rPr>
        <w:t xml:space="preserve"> </w:t>
      </w:r>
      <w:r>
        <w:rPr>
          <w:rStyle w:val="53"/>
          <w:color w:val="000000"/>
        </w:rPr>
        <w:t>(с иронией).</w:t>
      </w:r>
      <w:r>
        <w:rPr>
          <w:rStyle w:val="0pt3"/>
          <w:color w:val="000000"/>
        </w:rPr>
        <w:t xml:space="preserve"> И ты, кажется, малость не в себе.</w:t>
      </w:r>
    </w:p>
    <w:p w:rsidR="00B6004A" w:rsidRDefault="00B6004A">
      <w:pPr>
        <w:pStyle w:val="a4"/>
        <w:framePr w:w="5654" w:h="7858" w:hRule="exact" w:wrap="none" w:vAnchor="page" w:hAnchor="page" w:x="3140" w:y="4316"/>
        <w:shd w:val="clear" w:color="auto" w:fill="auto"/>
        <w:spacing w:line="214" w:lineRule="exact"/>
        <w:ind w:left="540" w:right="20" w:hanging="500"/>
        <w:jc w:val="both"/>
      </w:pPr>
      <w:r>
        <w:rPr>
          <w:rStyle w:val="0pt3"/>
          <w:color w:val="000000"/>
        </w:rPr>
        <w:t xml:space="preserve">Сет </w:t>
      </w:r>
      <w:r>
        <w:rPr>
          <w:rStyle w:val="53"/>
          <w:color w:val="000000"/>
        </w:rPr>
        <w:t>(нахмурившись).</w:t>
      </w:r>
      <w:r>
        <w:rPr>
          <w:rStyle w:val="0pt3"/>
          <w:color w:val="000000"/>
        </w:rPr>
        <w:t xml:space="preserve"> Не болтай. Что это вы насупились, как совы?</w:t>
      </w:r>
    </w:p>
    <w:p w:rsidR="00B6004A" w:rsidRDefault="00B6004A">
      <w:pPr>
        <w:pStyle w:val="a4"/>
        <w:framePr w:w="5654" w:h="7858" w:hRule="exact" w:wrap="none" w:vAnchor="page" w:hAnchor="page" w:x="3140" w:y="4316"/>
        <w:shd w:val="clear" w:color="auto" w:fill="auto"/>
        <w:spacing w:line="214" w:lineRule="exact"/>
        <w:ind w:left="540" w:right="20" w:hanging="500"/>
        <w:jc w:val="both"/>
      </w:pPr>
      <w:r>
        <w:rPr>
          <w:rStyle w:val="1pt"/>
          <w:color w:val="000000"/>
        </w:rPr>
        <w:t>Маккел.</w:t>
      </w:r>
      <w:r>
        <w:rPr>
          <w:rStyle w:val="0pt3"/>
          <w:color w:val="000000"/>
        </w:rPr>
        <w:t xml:space="preserve"> Толковали о привидениях. А ты действительно счи</w:t>
      </w:r>
      <w:r>
        <w:rPr>
          <w:rStyle w:val="0pt3"/>
          <w:color w:val="000000"/>
        </w:rPr>
        <w:softHyphen/>
        <w:t>таешь, Сет, что в этом доме часто бывают привидения, или только подшучивал над Эбнером?</w:t>
      </w:r>
    </w:p>
    <w:p w:rsidR="00B6004A" w:rsidRDefault="00B6004A">
      <w:pPr>
        <w:pStyle w:val="a4"/>
        <w:framePr w:w="5654" w:h="7858" w:hRule="exact" w:wrap="none" w:vAnchor="page" w:hAnchor="page" w:x="3140" w:y="4316"/>
        <w:shd w:val="clear" w:color="auto" w:fill="auto"/>
        <w:spacing w:line="214" w:lineRule="exact"/>
        <w:ind w:left="540" w:hanging="500"/>
        <w:jc w:val="both"/>
      </w:pPr>
      <w:r>
        <w:rPr>
          <w:rStyle w:val="0pt3"/>
          <w:color w:val="000000"/>
        </w:rPr>
        <w:t xml:space="preserve">Сет </w:t>
      </w:r>
      <w:r>
        <w:rPr>
          <w:rStyle w:val="53"/>
          <w:color w:val="000000"/>
        </w:rPr>
        <w:t>(резко).</w:t>
      </w:r>
      <w:r>
        <w:rPr>
          <w:rStyle w:val="0pt3"/>
          <w:color w:val="000000"/>
        </w:rPr>
        <w:t xml:space="preserve"> Не надо быть дураком. Конечно же, шутил!</w:t>
      </w:r>
    </w:p>
    <w:p w:rsidR="00B6004A" w:rsidRDefault="00B6004A">
      <w:pPr>
        <w:pStyle w:val="a4"/>
        <w:framePr w:w="5654" w:h="7858" w:hRule="exact" w:wrap="none" w:vAnchor="page" w:hAnchor="page" w:x="3140" w:y="4316"/>
        <w:shd w:val="clear" w:color="auto" w:fill="auto"/>
        <w:spacing w:line="214" w:lineRule="exact"/>
        <w:ind w:left="540" w:right="20" w:hanging="500"/>
        <w:jc w:val="both"/>
      </w:pPr>
      <w:r>
        <w:rPr>
          <w:rStyle w:val="1pt"/>
          <w:color w:val="000000"/>
        </w:rPr>
        <w:t>Маккел</w:t>
      </w:r>
      <w:r>
        <w:rPr>
          <w:rStyle w:val="0pt3"/>
          <w:color w:val="000000"/>
        </w:rPr>
        <w:t xml:space="preserve"> </w:t>
      </w:r>
      <w:r>
        <w:rPr>
          <w:rStyle w:val="53"/>
          <w:color w:val="000000"/>
        </w:rPr>
        <w:t>(упорно).</w:t>
      </w:r>
      <w:r>
        <w:rPr>
          <w:rStyle w:val="0pt3"/>
          <w:color w:val="000000"/>
        </w:rPr>
        <w:t xml:space="preserve"> Нечего удивляться, если в этом доме и во</w:t>
      </w:r>
      <w:r>
        <w:rPr>
          <w:rStyle w:val="0pt3"/>
          <w:color w:val="000000"/>
        </w:rPr>
        <w:softHyphen/>
        <w:t>дятся привидения. Ведь она застрелилась здесь. Ты тоже считаешь, что она это сделала с горя после смерти Эзры, как об этом рассказывает ее дочка?</w:t>
      </w:r>
    </w:p>
    <w:p w:rsidR="00B6004A" w:rsidRDefault="00B6004A">
      <w:pPr>
        <w:pStyle w:val="a4"/>
        <w:framePr w:w="5654" w:h="7858" w:hRule="exact" w:wrap="none" w:vAnchor="page" w:hAnchor="page" w:x="3140" w:y="4316"/>
        <w:shd w:val="clear" w:color="auto" w:fill="auto"/>
        <w:spacing w:line="214" w:lineRule="exact"/>
        <w:ind w:left="540" w:hanging="500"/>
        <w:jc w:val="both"/>
      </w:pPr>
      <w:r>
        <w:rPr>
          <w:rStyle w:val="1pt"/>
          <w:color w:val="000000"/>
        </w:rPr>
        <w:t>Сет.</w:t>
      </w:r>
      <w:r>
        <w:rPr>
          <w:rStyle w:val="0pt3"/>
          <w:color w:val="000000"/>
        </w:rPr>
        <w:t xml:space="preserve"> Конечно, с горя!</w:t>
      </w:r>
    </w:p>
    <w:p w:rsidR="00B6004A" w:rsidRDefault="00B6004A">
      <w:pPr>
        <w:pStyle w:val="a4"/>
        <w:framePr w:w="5654" w:h="7858" w:hRule="exact" w:wrap="none" w:vAnchor="page" w:hAnchor="page" w:x="3140" w:y="4316"/>
        <w:shd w:val="clear" w:color="auto" w:fill="auto"/>
        <w:spacing w:line="214" w:lineRule="exact"/>
        <w:ind w:left="540" w:right="20" w:hanging="500"/>
        <w:jc w:val="both"/>
      </w:pPr>
      <w:r>
        <w:rPr>
          <w:rStyle w:val="1pt"/>
          <w:color w:val="000000"/>
        </w:rPr>
        <w:t>Маккел.</w:t>
      </w:r>
      <w:r>
        <w:rPr>
          <w:rStyle w:val="0pt3"/>
          <w:color w:val="000000"/>
        </w:rPr>
        <w:t xml:space="preserve"> Эзра умирает в первую ночь у себя дома — вот что чертовски странно!</w:t>
      </w:r>
    </w:p>
    <w:p w:rsidR="00B6004A" w:rsidRDefault="00B6004A">
      <w:pPr>
        <w:pStyle w:val="a4"/>
        <w:framePr w:w="5654" w:h="7858" w:hRule="exact" w:wrap="none" w:vAnchor="page" w:hAnchor="page" w:x="3140" w:y="4316"/>
        <w:shd w:val="clear" w:color="auto" w:fill="auto"/>
        <w:spacing w:line="214" w:lineRule="exact"/>
        <w:ind w:left="540" w:right="20" w:hanging="500"/>
        <w:jc w:val="both"/>
      </w:pPr>
      <w:r>
        <w:rPr>
          <w:rStyle w:val="0pt3"/>
          <w:color w:val="000000"/>
        </w:rPr>
        <w:t xml:space="preserve">Сет </w:t>
      </w:r>
      <w:r>
        <w:rPr>
          <w:rStyle w:val="53"/>
          <w:color w:val="000000"/>
        </w:rPr>
        <w:t>(со злобой).</w:t>
      </w:r>
      <w:r>
        <w:rPr>
          <w:rStyle w:val="0pt3"/>
          <w:color w:val="000000"/>
        </w:rPr>
        <w:t xml:space="preserve"> Чертовски странно то, что такой старый дурак, как ты, уже стоящий одной ногой в могиле, не может не совать нос в чужие дела. Вот это воистину странно!</w:t>
      </w:r>
    </w:p>
    <w:p w:rsidR="00B6004A" w:rsidRDefault="00B6004A">
      <w:pPr>
        <w:pStyle w:val="a4"/>
        <w:framePr w:w="5654" w:h="7858" w:hRule="exact" w:wrap="none" w:vAnchor="page" w:hAnchor="page" w:x="3140" w:y="4316"/>
        <w:shd w:val="clear" w:color="auto" w:fill="auto"/>
        <w:spacing w:line="214" w:lineRule="exact"/>
        <w:ind w:left="540" w:right="20" w:hanging="500"/>
        <w:jc w:val="both"/>
      </w:pPr>
      <w:r>
        <w:rPr>
          <w:rStyle w:val="1pt"/>
          <w:color w:val="000000"/>
        </w:rPr>
        <w:t>Маккел</w:t>
      </w:r>
      <w:r>
        <w:rPr>
          <w:rStyle w:val="0pt3"/>
          <w:color w:val="000000"/>
        </w:rPr>
        <w:t xml:space="preserve"> </w:t>
      </w:r>
      <w:r>
        <w:rPr>
          <w:rStyle w:val="53"/>
          <w:color w:val="000000"/>
        </w:rPr>
        <w:t>(разозлившись в свою очередь).</w:t>
      </w:r>
      <w:r>
        <w:rPr>
          <w:rStyle w:val="0pt3"/>
          <w:color w:val="000000"/>
        </w:rPr>
        <w:t xml:space="preserve"> Ну хорошо, тогда я скажу тебе. Не будь они Мэннонами, которым весь город лижет сапоги, все эти более чем странные штучки непре</w:t>
      </w:r>
      <w:r>
        <w:rPr>
          <w:rStyle w:val="0pt3"/>
          <w:color w:val="000000"/>
        </w:rPr>
        <w:softHyphen/>
        <w:t>менно выплыли бы наружу! А то, что я старый дурак, так ты еще старее и дурее, чем я! А в могиле ты стоишь уже не одной, а, наверно, двумя ногами!</w:t>
      </w:r>
    </w:p>
    <w:p w:rsidR="00B6004A" w:rsidRDefault="00B6004A">
      <w:pPr>
        <w:pStyle w:val="a4"/>
        <w:framePr w:w="5654" w:h="7858" w:hRule="exact" w:wrap="none" w:vAnchor="page" w:hAnchor="page" w:x="3140" w:y="4316"/>
        <w:shd w:val="clear" w:color="auto" w:fill="auto"/>
        <w:spacing w:line="214" w:lineRule="exact"/>
        <w:ind w:left="540" w:right="20" w:hanging="500"/>
        <w:jc w:val="both"/>
      </w:pPr>
      <w:r>
        <w:rPr>
          <w:rStyle w:val="0pt3"/>
          <w:color w:val="000000"/>
        </w:rPr>
        <w:t xml:space="preserve">Сет </w:t>
      </w:r>
      <w:r>
        <w:rPr>
          <w:rStyle w:val="53"/>
          <w:color w:val="000000"/>
        </w:rPr>
        <w:t>(с кулаками перед лицом Маккела).</w:t>
      </w:r>
      <w:r>
        <w:rPr>
          <w:rStyle w:val="0pt3"/>
          <w:color w:val="000000"/>
        </w:rPr>
        <w:t xml:space="preserve"> Двумя ли, одной ли, а вот дух из тебя выбить в любое время могу!</w:t>
      </w:r>
    </w:p>
    <w:p w:rsidR="00B6004A" w:rsidRDefault="00B6004A">
      <w:pPr>
        <w:pStyle w:val="a4"/>
        <w:framePr w:w="5654" w:h="7858" w:hRule="exact" w:wrap="none" w:vAnchor="page" w:hAnchor="page" w:x="3140" w:y="4316"/>
        <w:shd w:val="clear" w:color="auto" w:fill="auto"/>
        <w:spacing w:line="214" w:lineRule="exact"/>
        <w:ind w:left="540" w:right="20" w:hanging="500"/>
        <w:jc w:val="both"/>
      </w:pPr>
      <w:r>
        <w:rPr>
          <w:rStyle w:val="1pt"/>
          <w:color w:val="000000"/>
        </w:rPr>
        <w:t>Сильва</w:t>
      </w:r>
      <w:r>
        <w:rPr>
          <w:rStyle w:val="0pt3"/>
          <w:color w:val="000000"/>
        </w:rPr>
        <w:t xml:space="preserve"> </w:t>
      </w:r>
      <w:r>
        <w:rPr>
          <w:rStyle w:val="53"/>
          <w:color w:val="000000"/>
        </w:rPr>
        <w:t>(становится между ними).</w:t>
      </w:r>
      <w:r>
        <w:rPr>
          <w:rStyle w:val="0pt3"/>
          <w:color w:val="000000"/>
        </w:rPr>
        <w:t xml:space="preserve"> Ну вы, старые петухи! Бой на сегодня отменяется!</w:t>
      </w:r>
    </w:p>
    <w:p w:rsidR="00B6004A" w:rsidRDefault="00B6004A">
      <w:pPr>
        <w:pStyle w:val="a4"/>
        <w:framePr w:w="5654" w:h="7858" w:hRule="exact" w:wrap="none" w:vAnchor="page" w:hAnchor="page" w:x="3140" w:y="4316"/>
        <w:shd w:val="clear" w:color="auto" w:fill="auto"/>
        <w:spacing w:line="214" w:lineRule="exact"/>
        <w:ind w:left="540" w:right="20" w:hanging="500"/>
        <w:jc w:val="both"/>
      </w:pPr>
      <w:r>
        <w:rPr>
          <w:rStyle w:val="1pt"/>
          <w:color w:val="000000"/>
        </w:rPr>
        <w:t>Маккел</w:t>
      </w:r>
      <w:r>
        <w:rPr>
          <w:rStyle w:val="0pt3"/>
          <w:color w:val="000000"/>
        </w:rPr>
        <w:t xml:space="preserve"> </w:t>
      </w:r>
      <w:r>
        <w:rPr>
          <w:rStyle w:val="53"/>
          <w:color w:val="000000"/>
        </w:rPr>
        <w:t>(ворчливо уступая).</w:t>
      </w:r>
      <w:r>
        <w:rPr>
          <w:rStyle w:val="0pt3"/>
          <w:color w:val="000000"/>
        </w:rPr>
        <w:t xml:space="preserve"> Это свободная страна, так ведь? И я имею право на собственное мнение!</w:t>
      </w:r>
    </w:p>
    <w:p w:rsidR="00B6004A" w:rsidRDefault="00B6004A">
      <w:pPr>
        <w:pStyle w:val="71"/>
        <w:framePr w:w="5654" w:h="7858" w:hRule="exact" w:wrap="none" w:vAnchor="page" w:hAnchor="page" w:x="3140" w:y="4316"/>
        <w:shd w:val="clear" w:color="auto" w:fill="auto"/>
        <w:spacing w:before="0" w:after="0" w:line="218" w:lineRule="exact"/>
        <w:ind w:left="540" w:right="20" w:hanging="500"/>
      </w:pPr>
      <w:r>
        <w:rPr>
          <w:rStyle w:val="78"/>
          <w:i/>
          <w:iCs/>
          <w:color w:val="000000"/>
        </w:rPr>
        <w:t>Эймс</w:t>
      </w:r>
      <w:r>
        <w:rPr>
          <w:rStyle w:val="750"/>
          <w:i/>
          <w:iCs/>
          <w:color w:val="000000"/>
        </w:rPr>
        <w:t xml:space="preserve"> </w:t>
      </w:r>
      <w:r>
        <w:rPr>
          <w:rStyle w:val="70pt"/>
          <w:i/>
          <w:iCs/>
          <w:color w:val="000000"/>
        </w:rPr>
        <w:t xml:space="preserve">(внезапно поворачивается и смотрит на дорожку влево). </w:t>
      </w:r>
      <w:r>
        <w:rPr>
          <w:rStyle w:val="750"/>
          <w:i/>
          <w:iCs/>
          <w:color w:val="000000"/>
        </w:rPr>
        <w:t>Тсс!.. Посмотри, Сет! Кажется, кто-то идет сюда.</w:t>
      </w:r>
    </w:p>
    <w:p w:rsidR="00B6004A" w:rsidRDefault="00B6004A">
      <w:pPr>
        <w:pStyle w:val="a4"/>
        <w:framePr w:w="5654" w:h="7858" w:hRule="exact" w:wrap="none" w:vAnchor="page" w:hAnchor="page" w:x="3140" w:y="4316"/>
        <w:shd w:val="clear" w:color="auto" w:fill="auto"/>
        <w:spacing w:line="218" w:lineRule="exact"/>
        <w:ind w:left="540" w:right="20" w:hanging="500"/>
        <w:jc w:val="both"/>
      </w:pPr>
      <w:r>
        <w:rPr>
          <w:rStyle w:val="0pt3"/>
          <w:color w:val="000000"/>
        </w:rPr>
        <w:t xml:space="preserve">Сет </w:t>
      </w:r>
      <w:r>
        <w:rPr>
          <w:rStyle w:val="53"/>
          <w:color w:val="000000"/>
        </w:rPr>
        <w:t>(вглядывается).</w:t>
      </w:r>
      <w:r>
        <w:rPr>
          <w:rStyle w:val="0pt3"/>
          <w:color w:val="000000"/>
        </w:rPr>
        <w:t xml:space="preserve"> Точно! Кого это черт... О, это Питер и Хей</w:t>
      </w:r>
      <w:r>
        <w:rPr>
          <w:rStyle w:val="0pt3"/>
          <w:color w:val="000000"/>
        </w:rPr>
        <w:softHyphen/>
        <w:t>зел! Да спрячьте скорее этот проклятый кувшин, черт бы вас побрал!</w:t>
      </w:r>
    </w:p>
    <w:p w:rsidR="00B6004A" w:rsidRDefault="00B6004A">
      <w:pPr>
        <w:pStyle w:val="a6"/>
        <w:framePr w:wrap="none" w:vAnchor="page" w:hAnchor="page" w:x="8478" w:y="12318"/>
        <w:shd w:val="clear" w:color="auto" w:fill="auto"/>
        <w:spacing w:line="170" w:lineRule="exact"/>
        <w:ind w:left="20"/>
      </w:pPr>
      <w:r>
        <w:rPr>
          <w:rStyle w:val="0pt0"/>
          <w:color w:val="000000"/>
        </w:rPr>
        <w:t>159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38" w:h="7780" w:hRule="exact" w:wrap="none" w:vAnchor="page" w:hAnchor="page" w:x="3148" w:y="4396"/>
        <w:shd w:val="clear" w:color="auto" w:fill="auto"/>
        <w:spacing w:before="0" w:after="114" w:line="209" w:lineRule="exact"/>
        <w:ind w:left="520" w:right="20" w:firstLine="0"/>
      </w:pPr>
      <w:r>
        <w:rPr>
          <w:rStyle w:val="70pt"/>
          <w:i/>
          <w:iCs/>
          <w:color w:val="000000"/>
        </w:rPr>
        <w:lastRenderedPageBreak/>
        <w:t>Кувшин прячут под куст сирени. Спустя мгновение по</w:t>
      </w:r>
      <w:r>
        <w:rPr>
          <w:rStyle w:val="70pt"/>
          <w:i/>
          <w:iCs/>
          <w:color w:val="000000"/>
        </w:rPr>
        <w:softHyphen/>
        <w:t xml:space="preserve">являются </w:t>
      </w:r>
      <w:r>
        <w:rPr>
          <w:rStyle w:val="72pt2"/>
          <w:i/>
          <w:iCs/>
          <w:color w:val="000000"/>
        </w:rPr>
        <w:t>Хейзел и Питер.</w:t>
      </w:r>
      <w:r>
        <w:rPr>
          <w:rStyle w:val="70pt"/>
          <w:i/>
          <w:iCs/>
          <w:color w:val="000000"/>
        </w:rPr>
        <w:t xml:space="preserve"> Они останавливаются в удивлении, видя Сета и его приятелей.</w:t>
      </w:r>
    </w:p>
    <w:p w:rsidR="00B6004A" w:rsidRDefault="00B6004A">
      <w:pPr>
        <w:pStyle w:val="a4"/>
        <w:framePr w:w="5638" w:h="7780" w:hRule="exact" w:wrap="none" w:vAnchor="page" w:hAnchor="page" w:x="3148" w:y="4396"/>
        <w:shd w:val="clear" w:color="auto" w:fill="auto"/>
        <w:spacing w:line="216" w:lineRule="exact"/>
        <w:ind w:left="520" w:right="20" w:firstLine="0"/>
        <w:jc w:val="both"/>
      </w:pPr>
      <w:r>
        <w:rPr>
          <w:rStyle w:val="53"/>
          <w:color w:val="000000"/>
        </w:rPr>
        <w:t>(Приветствует их с достоинством.)</w:t>
      </w:r>
      <w:r>
        <w:rPr>
          <w:rStyle w:val="0pt3"/>
          <w:color w:val="000000"/>
        </w:rPr>
        <w:t xml:space="preserve"> Добрый вечер. Я только показывал своим приятелям...</w:t>
      </w:r>
    </w:p>
    <w:p w:rsidR="00B6004A" w:rsidRDefault="00B6004A">
      <w:pPr>
        <w:pStyle w:val="a4"/>
        <w:framePr w:w="5638" w:h="7780" w:hRule="exact" w:wrap="none" w:vAnchor="page" w:hAnchor="page" w:x="3148" w:y="4396"/>
        <w:shd w:val="clear" w:color="auto" w:fill="auto"/>
        <w:spacing w:after="116" w:line="211" w:lineRule="exact"/>
        <w:ind w:left="520" w:right="20" w:hanging="500"/>
        <w:jc w:val="both"/>
      </w:pPr>
      <w:r>
        <w:rPr>
          <w:rStyle w:val="1pt"/>
          <w:color w:val="000000"/>
        </w:rPr>
        <w:t>Питер.</w:t>
      </w:r>
      <w:r>
        <w:rPr>
          <w:rStyle w:val="0pt3"/>
          <w:color w:val="000000"/>
        </w:rPr>
        <w:t xml:space="preserve"> Здравствуй, Сет. Как раз тебя мы и искали. Мы только что получили телеграмму. Винни и Орин прибыли в Нью- Йорк и...</w:t>
      </w:r>
    </w:p>
    <w:p w:rsidR="00B6004A" w:rsidRDefault="00B6004A">
      <w:pPr>
        <w:pStyle w:val="71"/>
        <w:framePr w:w="5638" w:h="7780" w:hRule="exact" w:wrap="none" w:vAnchor="page" w:hAnchor="page" w:x="3148" w:y="4396"/>
        <w:shd w:val="clear" w:color="auto" w:fill="auto"/>
        <w:spacing w:before="0" w:after="120" w:line="216" w:lineRule="exact"/>
        <w:ind w:left="520" w:right="20" w:firstLine="0"/>
      </w:pPr>
      <w:r>
        <w:rPr>
          <w:rStyle w:val="70pt"/>
          <w:i/>
          <w:iCs/>
          <w:color w:val="000000"/>
        </w:rPr>
        <w:t>Его прерывает сдавленный вопль ужаса</w:t>
      </w:r>
      <w:r>
        <w:rPr>
          <w:rStyle w:val="750"/>
          <w:i/>
          <w:iCs/>
          <w:color w:val="000000"/>
        </w:rPr>
        <w:t xml:space="preserve">, </w:t>
      </w:r>
      <w:r>
        <w:rPr>
          <w:rStyle w:val="70pt"/>
          <w:i/>
          <w:iCs/>
          <w:color w:val="000000"/>
        </w:rPr>
        <w:t>донесшийся из дома. Когда все поворачиваются к дому, дверь с треском открывается и оттуда пулей вылетает, устремляясь к сту</w:t>
      </w:r>
      <w:r>
        <w:rPr>
          <w:rStyle w:val="70pt"/>
          <w:i/>
          <w:iCs/>
          <w:color w:val="000000"/>
        </w:rPr>
        <w:softHyphen/>
        <w:t xml:space="preserve">пенькам, </w:t>
      </w:r>
      <w:r>
        <w:rPr>
          <w:rStyle w:val="72pt2"/>
          <w:i/>
          <w:iCs/>
          <w:color w:val="000000"/>
        </w:rPr>
        <w:t>Смолл</w:t>
      </w:r>
      <w:r>
        <w:rPr>
          <w:rStyle w:val="750"/>
          <w:i/>
          <w:iCs/>
          <w:color w:val="000000"/>
        </w:rPr>
        <w:t>.</w:t>
      </w:r>
    </w:p>
    <w:p w:rsidR="00B6004A" w:rsidRDefault="00B6004A">
      <w:pPr>
        <w:pStyle w:val="a4"/>
        <w:framePr w:w="5638" w:h="7780" w:hRule="exact" w:wrap="none" w:vAnchor="page" w:hAnchor="page" w:x="3148" w:y="4396"/>
        <w:shd w:val="clear" w:color="auto" w:fill="auto"/>
        <w:spacing w:after="120" w:line="216" w:lineRule="exact"/>
        <w:ind w:left="520" w:right="20" w:hanging="500"/>
        <w:jc w:val="both"/>
      </w:pPr>
      <w:r>
        <w:rPr>
          <w:rStyle w:val="1pt"/>
          <w:color w:val="000000"/>
        </w:rPr>
        <w:t>Смолл</w:t>
      </w:r>
      <w:r>
        <w:rPr>
          <w:rStyle w:val="0pt3"/>
          <w:color w:val="000000"/>
        </w:rPr>
        <w:t xml:space="preserve"> </w:t>
      </w:r>
      <w:r>
        <w:rPr>
          <w:rStyle w:val="34"/>
          <w:color w:val="000000"/>
        </w:rPr>
        <w:t>(у</w:t>
      </w:r>
      <w:r>
        <w:rPr>
          <w:rStyle w:val="53"/>
          <w:color w:val="000000"/>
        </w:rPr>
        <w:t xml:space="preserve"> него белое как мел лицо и выпученные глаза. Подбе</w:t>
      </w:r>
      <w:r>
        <w:rPr>
          <w:rStyle w:val="53"/>
          <w:color w:val="000000"/>
        </w:rPr>
        <w:softHyphen/>
        <w:t>жав к группе стоящих; в ужасе).</w:t>
      </w:r>
      <w:r>
        <w:rPr>
          <w:rStyle w:val="0pt3"/>
          <w:color w:val="000000"/>
        </w:rPr>
        <w:t xml:space="preserve"> Боже милостивый! Я услышал, как они пошли за мной, и кинулся в комнату напротив, и вдруг вижу — дух Эзры в судейской мантии выходит из стены... И тут, клянусь богом, я не выдержал! </w:t>
      </w:r>
      <w:r>
        <w:rPr>
          <w:rStyle w:val="53"/>
          <w:color w:val="000000"/>
        </w:rPr>
        <w:t>(Вытаскивает деньги из своего кармана и протягивает Се</w:t>
      </w:r>
      <w:r>
        <w:rPr>
          <w:rStyle w:val="53"/>
          <w:color w:val="000000"/>
        </w:rPr>
        <w:softHyphen/>
        <w:t>ту.)</w:t>
      </w:r>
      <w:r>
        <w:rPr>
          <w:rStyle w:val="0pt3"/>
          <w:color w:val="000000"/>
        </w:rPr>
        <w:t xml:space="preserve"> Вот твои деньги, будь ты проклят! Я не остался бы там и за миллион!</w:t>
      </w:r>
    </w:p>
    <w:p w:rsidR="00B6004A" w:rsidRDefault="00B6004A">
      <w:pPr>
        <w:pStyle w:val="71"/>
        <w:framePr w:w="5638" w:h="7780" w:hRule="exact" w:wrap="none" w:vAnchor="page" w:hAnchor="page" w:x="3148" w:y="4396"/>
        <w:shd w:val="clear" w:color="auto" w:fill="auto"/>
        <w:spacing w:before="0" w:after="120" w:line="216" w:lineRule="exact"/>
        <w:ind w:left="520" w:right="20" w:firstLine="0"/>
      </w:pPr>
      <w:r>
        <w:rPr>
          <w:rStyle w:val="70pt"/>
          <w:i/>
          <w:iCs/>
          <w:color w:val="000000"/>
        </w:rPr>
        <w:t>Слова Смолла разбивают воцарившуюся напряженность, и все собравшиеся тут пожилые люди, давая выход истери</w:t>
      </w:r>
      <w:r>
        <w:rPr>
          <w:rStyle w:val="70pt"/>
          <w:i/>
          <w:iCs/>
          <w:color w:val="000000"/>
        </w:rPr>
        <w:softHyphen/>
        <w:t>ческому шумному</w:t>
      </w:r>
      <w:r>
        <w:rPr>
          <w:rStyle w:val="750"/>
          <w:i/>
          <w:iCs/>
          <w:color w:val="000000"/>
        </w:rPr>
        <w:t xml:space="preserve">, </w:t>
      </w:r>
      <w:r>
        <w:rPr>
          <w:rStyle w:val="70pt"/>
          <w:i/>
          <w:iCs/>
          <w:color w:val="000000"/>
        </w:rPr>
        <w:t>пьяному веселью, разражаются громким смехом, хлопая друг друга по спине.</w:t>
      </w:r>
    </w:p>
    <w:p w:rsidR="00B6004A" w:rsidRDefault="00B6004A">
      <w:pPr>
        <w:pStyle w:val="a4"/>
        <w:framePr w:w="5638" w:h="7780" w:hRule="exact" w:wrap="none" w:vAnchor="page" w:hAnchor="page" w:x="3148" w:y="4396"/>
        <w:shd w:val="clear" w:color="auto" w:fill="auto"/>
        <w:spacing w:line="216" w:lineRule="exact"/>
        <w:ind w:left="520" w:hanging="500"/>
        <w:jc w:val="both"/>
      </w:pPr>
      <w:r>
        <w:rPr>
          <w:rStyle w:val="1pt"/>
          <w:color w:val="000000"/>
        </w:rPr>
        <w:t>Питер</w:t>
      </w:r>
      <w:r>
        <w:rPr>
          <w:rStyle w:val="0pt3"/>
          <w:color w:val="000000"/>
        </w:rPr>
        <w:t xml:space="preserve"> </w:t>
      </w:r>
      <w:r>
        <w:rPr>
          <w:rStyle w:val="53"/>
          <w:color w:val="000000"/>
        </w:rPr>
        <w:t>(резко).</w:t>
      </w:r>
      <w:r>
        <w:rPr>
          <w:rStyle w:val="0pt3"/>
          <w:color w:val="000000"/>
        </w:rPr>
        <w:t xml:space="preserve"> Что все это значит? Что он делал в доме?</w:t>
      </w:r>
    </w:p>
    <w:p w:rsidR="00B6004A" w:rsidRDefault="00B6004A">
      <w:pPr>
        <w:pStyle w:val="a4"/>
        <w:framePr w:w="5638" w:h="7780" w:hRule="exact" w:wrap="none" w:vAnchor="page" w:hAnchor="page" w:x="3148" w:y="4396"/>
        <w:shd w:val="clear" w:color="auto" w:fill="auto"/>
        <w:spacing w:line="216" w:lineRule="exact"/>
        <w:ind w:left="520" w:right="20" w:hanging="500"/>
        <w:jc w:val="both"/>
      </w:pPr>
      <w:r>
        <w:rPr>
          <w:rStyle w:val="0pt3"/>
          <w:color w:val="000000"/>
        </w:rPr>
        <w:t xml:space="preserve">Сет </w:t>
      </w:r>
      <w:r>
        <w:rPr>
          <w:rStyle w:val="53"/>
          <w:color w:val="000000"/>
        </w:rPr>
        <w:t>(сдерживая смех; в легком замешательстве).</w:t>
      </w:r>
      <w:r>
        <w:rPr>
          <w:rStyle w:val="0pt3"/>
          <w:color w:val="000000"/>
        </w:rPr>
        <w:t xml:space="preserve"> Всего лишь шутка, Питер. </w:t>
      </w:r>
      <w:r>
        <w:rPr>
          <w:rStyle w:val="53"/>
          <w:color w:val="000000"/>
        </w:rPr>
        <w:t xml:space="preserve">(Поворачивается к Смоллу; с презрением.) </w:t>
      </w:r>
      <w:r>
        <w:rPr>
          <w:rStyle w:val="0pt3"/>
          <w:color w:val="000000"/>
        </w:rPr>
        <w:t>Это же был портрет Эзры на стене, пьяный идиот, а не при</w:t>
      </w:r>
      <w:r>
        <w:rPr>
          <w:rStyle w:val="0pt3"/>
          <w:color w:val="000000"/>
        </w:rPr>
        <w:softHyphen/>
        <w:t>видение!</w:t>
      </w:r>
    </w:p>
    <w:p w:rsidR="00B6004A" w:rsidRDefault="00B6004A">
      <w:pPr>
        <w:pStyle w:val="a4"/>
        <w:framePr w:w="5638" w:h="7780" w:hRule="exact" w:wrap="none" w:vAnchor="page" w:hAnchor="page" w:x="3148" w:y="4396"/>
        <w:shd w:val="clear" w:color="auto" w:fill="auto"/>
        <w:spacing w:line="216" w:lineRule="exact"/>
        <w:ind w:left="520" w:right="20" w:hanging="500"/>
        <w:jc w:val="both"/>
      </w:pPr>
      <w:r>
        <w:rPr>
          <w:rStyle w:val="1pt"/>
          <w:color w:val="000000"/>
        </w:rPr>
        <w:t>Смолл</w:t>
      </w:r>
      <w:r>
        <w:rPr>
          <w:rStyle w:val="0pt3"/>
          <w:color w:val="000000"/>
        </w:rPr>
        <w:t xml:space="preserve"> </w:t>
      </w:r>
      <w:r>
        <w:rPr>
          <w:rStyle w:val="53"/>
          <w:color w:val="000000"/>
        </w:rPr>
        <w:t>(с возмущением).</w:t>
      </w:r>
      <w:r>
        <w:rPr>
          <w:rStyle w:val="0pt3"/>
          <w:color w:val="000000"/>
        </w:rPr>
        <w:t xml:space="preserve"> Меня не обманешь, портрет это или сам. Это был он! Подальше отсюда! С меня достаточно этого проклятого места!</w:t>
      </w:r>
    </w:p>
    <w:p w:rsidR="00B6004A" w:rsidRDefault="00B6004A">
      <w:pPr>
        <w:pStyle w:val="a6"/>
        <w:framePr w:wrap="none" w:vAnchor="page" w:hAnchor="page" w:x="3132" w:y="12332"/>
        <w:shd w:val="clear" w:color="auto" w:fill="auto"/>
        <w:spacing w:line="170" w:lineRule="exact"/>
        <w:ind w:left="40"/>
      </w:pPr>
      <w:r>
        <w:rPr>
          <w:rStyle w:val="0pt0"/>
          <w:color w:val="000000"/>
        </w:rPr>
        <w:t>160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16" w:h="7765" w:hRule="exact" w:wrap="none" w:vAnchor="page" w:hAnchor="page" w:x="3159" w:y="4392"/>
        <w:shd w:val="clear" w:color="auto" w:fill="auto"/>
        <w:spacing w:after="53" w:line="160" w:lineRule="exact"/>
        <w:ind w:left="520" w:hanging="500"/>
        <w:jc w:val="both"/>
      </w:pPr>
      <w:r>
        <w:rPr>
          <w:rStyle w:val="1pt"/>
          <w:color w:val="000000"/>
        </w:rPr>
        <w:lastRenderedPageBreak/>
        <w:t>Сет.</w:t>
      </w:r>
      <w:r>
        <w:rPr>
          <w:rStyle w:val="0pt3"/>
          <w:color w:val="000000"/>
        </w:rPr>
        <w:t xml:space="preserve"> Ну, друзья, топайте помаленьку! Я догоню вас попозже.</w:t>
      </w:r>
    </w:p>
    <w:p w:rsidR="00B6004A" w:rsidRDefault="00B6004A">
      <w:pPr>
        <w:pStyle w:val="181"/>
        <w:framePr w:w="5616" w:h="7765" w:hRule="exact" w:wrap="none" w:vAnchor="page" w:hAnchor="page" w:x="3159" w:y="4392"/>
        <w:shd w:val="clear" w:color="auto" w:fill="auto"/>
        <w:spacing w:after="114" w:line="211" w:lineRule="exact"/>
        <w:ind w:left="520" w:firstLine="0"/>
      </w:pPr>
      <w:r>
        <w:rPr>
          <w:rStyle w:val="182pt"/>
          <w:i/>
          <w:iCs/>
          <w:color w:val="000000"/>
        </w:rPr>
        <w:t>Старики</w:t>
      </w:r>
      <w:r>
        <w:rPr>
          <w:rStyle w:val="18"/>
          <w:i/>
          <w:iCs/>
          <w:color w:val="000000"/>
        </w:rPr>
        <w:t xml:space="preserve"> бормочут слова прощания Питеру и Хейзел и уходят по дорожке влево. Слышен затихающий голос Смол</w:t>
      </w:r>
      <w:r>
        <w:rPr>
          <w:rStyle w:val="18"/>
          <w:i/>
          <w:iCs/>
          <w:color w:val="000000"/>
        </w:rPr>
        <w:softHyphen/>
        <w:t>ла</w:t>
      </w:r>
      <w:r>
        <w:rPr>
          <w:rStyle w:val="184"/>
          <w:i/>
          <w:iCs/>
          <w:color w:val="000000"/>
        </w:rPr>
        <w:t xml:space="preserve">, </w:t>
      </w:r>
      <w:r>
        <w:rPr>
          <w:rStyle w:val="18"/>
          <w:i/>
          <w:iCs/>
          <w:color w:val="000000"/>
        </w:rPr>
        <w:t>взволнованно рассказывающего о том ужасе, который ему пришлось пережить во время своего приключения.</w:t>
      </w:r>
    </w:p>
    <w:p w:rsidR="00B6004A" w:rsidRDefault="00B6004A">
      <w:pPr>
        <w:pStyle w:val="a4"/>
        <w:framePr w:w="5616" w:h="7765" w:hRule="exact" w:wrap="none" w:vAnchor="page" w:hAnchor="page" w:x="3159" w:y="4392"/>
        <w:shd w:val="clear" w:color="auto" w:fill="auto"/>
        <w:spacing w:line="218" w:lineRule="exact"/>
        <w:ind w:left="520" w:firstLine="0"/>
        <w:jc w:val="both"/>
      </w:pPr>
      <w:r>
        <w:rPr>
          <w:rStyle w:val="29"/>
          <w:color w:val="000000"/>
        </w:rPr>
        <w:t>(Поворачивается к Питеру, извиняясь.)</w:t>
      </w:r>
      <w:r>
        <w:rPr>
          <w:rStyle w:val="0pt2"/>
          <w:color w:val="000000"/>
        </w:rPr>
        <w:t xml:space="preserve"> </w:t>
      </w:r>
      <w:r>
        <w:rPr>
          <w:rStyle w:val="0pt3"/>
          <w:color w:val="000000"/>
        </w:rPr>
        <w:t>Эбнер Смолл все</w:t>
      </w:r>
      <w:r>
        <w:rPr>
          <w:rStyle w:val="0pt3"/>
          <w:color w:val="000000"/>
        </w:rPr>
        <w:softHyphen/>
        <w:t>гда хвастался своей храбростью... И я поспорил с ним, что он пе пробудет в доме...</w:t>
      </w:r>
    </w:p>
    <w:p w:rsidR="00B6004A" w:rsidRDefault="00B6004A">
      <w:pPr>
        <w:pStyle w:val="a4"/>
        <w:framePr w:w="5616" w:h="7765" w:hRule="exact" w:wrap="none" w:vAnchor="page" w:hAnchor="page" w:x="3159" w:y="4392"/>
        <w:shd w:val="clear" w:color="auto" w:fill="auto"/>
        <w:spacing w:line="216" w:lineRule="exact"/>
        <w:ind w:left="520" w:hanging="500"/>
        <w:jc w:val="both"/>
      </w:pPr>
      <w:r>
        <w:rPr>
          <w:rStyle w:val="1pt"/>
          <w:color w:val="000000"/>
        </w:rPr>
        <w:t>Хейзел</w:t>
      </w:r>
      <w:r>
        <w:rPr>
          <w:rStyle w:val="0pt3"/>
          <w:color w:val="000000"/>
        </w:rPr>
        <w:t xml:space="preserve"> </w:t>
      </w:r>
      <w:r>
        <w:rPr>
          <w:rStyle w:val="29"/>
          <w:color w:val="000000"/>
        </w:rPr>
        <w:t>(возмущенно).</w:t>
      </w:r>
      <w:r>
        <w:rPr>
          <w:rStyle w:val="0pt2"/>
          <w:color w:val="000000"/>
        </w:rPr>
        <w:t xml:space="preserve"> </w:t>
      </w:r>
      <w:r>
        <w:rPr>
          <w:rStyle w:val="0pt3"/>
          <w:color w:val="000000"/>
        </w:rPr>
        <w:t>Сет! Ну что скажет Винпи, если узнает, чем ты тут занимаешься?</w:t>
      </w:r>
    </w:p>
    <w:p w:rsidR="00B6004A" w:rsidRDefault="00B6004A">
      <w:pPr>
        <w:pStyle w:val="a4"/>
        <w:framePr w:w="5616" w:h="7765" w:hRule="exact" w:wrap="none" w:vAnchor="page" w:hAnchor="page" w:x="3159" w:y="4392"/>
        <w:shd w:val="clear" w:color="auto" w:fill="auto"/>
        <w:spacing w:line="216" w:lineRule="exact"/>
        <w:ind w:left="520" w:hanging="500"/>
        <w:jc w:val="both"/>
      </w:pPr>
      <w:r>
        <w:rPr>
          <w:rStyle w:val="1pt"/>
          <w:color w:val="000000"/>
        </w:rPr>
        <w:t>Сет.</w:t>
      </w:r>
      <w:r>
        <w:rPr>
          <w:rStyle w:val="0pt3"/>
          <w:color w:val="000000"/>
        </w:rPr>
        <w:t xml:space="preserve"> Л ничего особенного не было. Только б Эбнер ничего не разбил. А Винни не будет сердиться, когда узнает, зачем я это сделал. Мне очень хочется положить конец проклятой болтовне в городе о привидениях в этом доме. Ведь вы же слышали об этом, правда?</w:t>
      </w:r>
    </w:p>
    <w:p w:rsidR="00B6004A" w:rsidRDefault="00B6004A">
      <w:pPr>
        <w:pStyle w:val="a4"/>
        <w:framePr w:w="5616" w:h="7765" w:hRule="exact" w:wrap="none" w:vAnchor="page" w:hAnchor="page" w:x="3159" w:y="4392"/>
        <w:shd w:val="clear" w:color="auto" w:fill="auto"/>
        <w:spacing w:line="216" w:lineRule="exact"/>
        <w:ind w:left="520" w:hanging="500"/>
        <w:jc w:val="both"/>
      </w:pPr>
      <w:r>
        <w:rPr>
          <w:rStyle w:val="1pt"/>
          <w:color w:val="000000"/>
        </w:rPr>
        <w:t>Питер.</w:t>
      </w:r>
      <w:r>
        <w:rPr>
          <w:rStyle w:val="0pt3"/>
          <w:color w:val="000000"/>
        </w:rPr>
        <w:t xml:space="preserve"> Слышал кое-какие глупости, но не придал никакого значения.</w:t>
      </w:r>
    </w:p>
    <w:p w:rsidR="00B6004A" w:rsidRDefault="00B6004A">
      <w:pPr>
        <w:pStyle w:val="a4"/>
        <w:framePr w:w="5616" w:h="7765" w:hRule="exact" w:wrap="none" w:vAnchor="page" w:hAnchor="page" w:x="3159" w:y="4392"/>
        <w:shd w:val="clear" w:color="auto" w:fill="auto"/>
        <w:spacing w:line="216" w:lineRule="exact"/>
        <w:ind w:left="520" w:hanging="500"/>
        <w:jc w:val="both"/>
      </w:pPr>
      <w:r>
        <w:rPr>
          <w:rStyle w:val="0pt3"/>
          <w:color w:val="000000"/>
        </w:rPr>
        <w:t>С е т. Во всем виновата эта дура, которую я позвал убраться в доме после отъезда Винни и Орина. Ей почудились приви</w:t>
      </w:r>
      <w:r>
        <w:rPr>
          <w:rStyle w:val="0pt3"/>
          <w:color w:val="000000"/>
        </w:rPr>
        <w:softHyphen/>
        <w:t>дения. Вы знаете, как такие сплетни распространяются. Мне казалось, что похвальба Эбнера даст мне отличную воз</w:t>
      </w:r>
      <w:r>
        <w:rPr>
          <w:rStyle w:val="0pt3"/>
          <w:color w:val="000000"/>
        </w:rPr>
        <w:softHyphen/>
        <w:t>можность положить им конец, превратив все в шутку, над которой посмеется весь город. И когда я расскажу всем в городе об этом завтра, то увидите, что болтуны заткнутся и никто больше не будет относиться к этому серьезно.</w:t>
      </w:r>
    </w:p>
    <w:p w:rsidR="00B6004A" w:rsidRDefault="00B6004A">
      <w:pPr>
        <w:pStyle w:val="a4"/>
        <w:framePr w:w="5616" w:h="7765" w:hRule="exact" w:wrap="none" w:vAnchor="page" w:hAnchor="page" w:x="3159" w:y="4392"/>
        <w:shd w:val="clear" w:color="auto" w:fill="auto"/>
        <w:spacing w:line="216" w:lineRule="exact"/>
        <w:ind w:left="520" w:hanging="500"/>
        <w:jc w:val="both"/>
      </w:pPr>
      <w:r>
        <w:rPr>
          <w:rStyle w:val="1pt"/>
          <w:color w:val="000000"/>
        </w:rPr>
        <w:t>Питер</w:t>
      </w:r>
      <w:r>
        <w:rPr>
          <w:rStyle w:val="0pt3"/>
          <w:color w:val="000000"/>
        </w:rPr>
        <w:t xml:space="preserve"> </w:t>
      </w:r>
      <w:r>
        <w:rPr>
          <w:rStyle w:val="29"/>
          <w:color w:val="000000"/>
        </w:rPr>
        <w:t>(одобрительно).</w:t>
      </w:r>
      <w:r>
        <w:rPr>
          <w:rStyle w:val="0pt2"/>
          <w:color w:val="000000"/>
        </w:rPr>
        <w:t xml:space="preserve"> </w:t>
      </w:r>
      <w:r>
        <w:rPr>
          <w:rStyle w:val="0pt3"/>
          <w:color w:val="000000"/>
        </w:rPr>
        <w:t>Ты прав, Сет. Ничего не скажешь — ловко задумано! Только шуткой и можно победить приви</w:t>
      </w:r>
      <w:r>
        <w:rPr>
          <w:rStyle w:val="0pt3"/>
          <w:color w:val="000000"/>
        </w:rPr>
        <w:softHyphen/>
        <w:t>дение!</w:t>
      </w:r>
    </w:p>
    <w:p w:rsidR="00B6004A" w:rsidRDefault="00B6004A">
      <w:pPr>
        <w:pStyle w:val="a4"/>
        <w:framePr w:w="5616" w:h="7765" w:hRule="exact" w:wrap="none" w:vAnchor="page" w:hAnchor="page" w:x="3159" w:y="4392"/>
        <w:shd w:val="clear" w:color="auto" w:fill="auto"/>
        <w:spacing w:line="216" w:lineRule="exact"/>
        <w:ind w:left="520" w:hanging="500"/>
        <w:jc w:val="both"/>
      </w:pPr>
      <w:r>
        <w:rPr>
          <w:rStyle w:val="1pt"/>
          <w:color w:val="000000"/>
        </w:rPr>
        <w:t>Сет.</w:t>
      </w:r>
      <w:r>
        <w:rPr>
          <w:rStyle w:val="0pt3"/>
          <w:color w:val="000000"/>
        </w:rPr>
        <w:t xml:space="preserve"> Ну конечно! Но... </w:t>
      </w:r>
      <w:r>
        <w:rPr>
          <w:rStyle w:val="53"/>
          <w:color w:val="000000"/>
        </w:rPr>
        <w:t>(Колеблется, не решаясь сказать.)</w:t>
      </w:r>
      <w:r>
        <w:rPr>
          <w:rStyle w:val="0pt3"/>
          <w:color w:val="000000"/>
        </w:rPr>
        <w:t xml:space="preserve"> Толь</w:t>
      </w:r>
      <w:r>
        <w:rPr>
          <w:rStyle w:val="0pt3"/>
          <w:color w:val="000000"/>
        </w:rPr>
        <w:softHyphen/>
        <w:t>ко, как говорится, между мной, вами и этим фонарем — это совсем не такая уж шутка, как может показаться. Эти привидения...</w:t>
      </w:r>
    </w:p>
    <w:p w:rsidR="00B6004A" w:rsidRDefault="00B6004A">
      <w:pPr>
        <w:pStyle w:val="a4"/>
        <w:framePr w:w="5616" w:h="7765" w:hRule="exact" w:wrap="none" w:vAnchor="page" w:hAnchor="page" w:x="3159" w:y="4392"/>
        <w:shd w:val="clear" w:color="auto" w:fill="auto"/>
        <w:spacing w:line="216" w:lineRule="exact"/>
        <w:ind w:left="520" w:hanging="500"/>
        <w:jc w:val="both"/>
      </w:pPr>
      <w:r>
        <w:rPr>
          <w:rStyle w:val="1pt"/>
          <w:color w:val="000000"/>
        </w:rPr>
        <w:t>Питер</w:t>
      </w:r>
      <w:r>
        <w:rPr>
          <w:rStyle w:val="0pt3"/>
          <w:color w:val="000000"/>
        </w:rPr>
        <w:t xml:space="preserve"> </w:t>
      </w:r>
      <w:r>
        <w:rPr>
          <w:rStyle w:val="29"/>
          <w:color w:val="000000"/>
        </w:rPr>
        <w:t>(недоверчиво.)</w:t>
      </w:r>
      <w:r>
        <w:rPr>
          <w:rStyle w:val="0pt2"/>
          <w:color w:val="000000"/>
        </w:rPr>
        <w:t xml:space="preserve"> </w:t>
      </w:r>
      <w:r>
        <w:rPr>
          <w:rStyle w:val="0pt3"/>
          <w:color w:val="000000"/>
        </w:rPr>
        <w:t>Уж не собираешься ли и ты убедить ме</w:t>
      </w:r>
      <w:r>
        <w:rPr>
          <w:rStyle w:val="0pt3"/>
          <w:color w:val="000000"/>
        </w:rPr>
        <w:softHyphen/>
        <w:t>ня, что они водятся в доме?</w:t>
      </w:r>
    </w:p>
    <w:p w:rsidR="00B6004A" w:rsidRDefault="00B6004A">
      <w:pPr>
        <w:pStyle w:val="a4"/>
        <w:framePr w:w="5616" w:h="7765" w:hRule="exact" w:wrap="none" w:vAnchor="page" w:hAnchor="page" w:x="3159" w:y="4392"/>
        <w:shd w:val="clear" w:color="auto" w:fill="auto"/>
        <w:spacing w:line="216" w:lineRule="exact"/>
        <w:ind w:left="520" w:hanging="500"/>
        <w:jc w:val="both"/>
      </w:pPr>
      <w:r>
        <w:rPr>
          <w:rStyle w:val="0pt3"/>
          <w:color w:val="000000"/>
        </w:rPr>
        <w:t xml:space="preserve">Сет </w:t>
      </w:r>
      <w:r>
        <w:rPr>
          <w:rStyle w:val="29"/>
          <w:color w:val="000000"/>
        </w:rPr>
        <w:t>(мрачно).</w:t>
      </w:r>
      <w:r>
        <w:rPr>
          <w:rStyle w:val="0pt2"/>
          <w:color w:val="000000"/>
        </w:rPr>
        <w:t xml:space="preserve"> </w:t>
      </w:r>
      <w:r>
        <w:rPr>
          <w:rStyle w:val="0pt3"/>
          <w:color w:val="000000"/>
        </w:rPr>
        <w:t>Может быть, и водятся, а может быть, и нет.</w:t>
      </w:r>
    </w:p>
    <w:p w:rsidR="00B6004A" w:rsidRDefault="00B6004A">
      <w:pPr>
        <w:pStyle w:val="1210"/>
        <w:framePr w:wrap="none" w:vAnchor="page" w:hAnchor="page" w:x="8396" w:y="12346"/>
        <w:shd w:val="clear" w:color="auto" w:fill="auto"/>
        <w:spacing w:line="170" w:lineRule="exact"/>
        <w:ind w:left="40"/>
      </w:pPr>
      <w:r>
        <w:rPr>
          <w:rStyle w:val="123"/>
          <w:b/>
          <w:bCs/>
          <w:color w:val="000000"/>
        </w:rPr>
        <w:t>161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3" w:h="7803" w:hRule="exact" w:wrap="none" w:vAnchor="page" w:hAnchor="page" w:x="3151" w:y="4352"/>
        <w:shd w:val="clear" w:color="auto" w:fill="auto"/>
        <w:spacing w:line="214" w:lineRule="exact"/>
        <w:ind w:left="520" w:right="20" w:firstLine="0"/>
        <w:jc w:val="both"/>
      </w:pPr>
      <w:r>
        <w:rPr>
          <w:rStyle w:val="0pt3"/>
          <w:color w:val="000000"/>
        </w:rPr>
        <w:lastRenderedPageBreak/>
        <w:t>Я знаю одно — ни за что не остался бы в нем на целую ночь, даже посули мне целый миллион!</w:t>
      </w:r>
    </w:p>
    <w:p w:rsidR="00B6004A" w:rsidRDefault="00B6004A">
      <w:pPr>
        <w:pStyle w:val="71"/>
        <w:framePr w:w="5633" w:h="7803" w:hRule="exact" w:wrap="none" w:vAnchor="page" w:hAnchor="page" w:x="3151" w:y="4352"/>
        <w:shd w:val="clear" w:color="auto" w:fill="auto"/>
        <w:spacing w:before="0" w:after="0" w:line="214" w:lineRule="exact"/>
        <w:ind w:left="520" w:right="20" w:hanging="500"/>
      </w:pPr>
      <w:r>
        <w:rPr>
          <w:rStyle w:val="78"/>
          <w:i/>
          <w:iCs/>
          <w:color w:val="000000"/>
        </w:rPr>
        <w:t>Хейзел</w:t>
      </w:r>
      <w:r>
        <w:rPr>
          <w:rStyle w:val="750"/>
          <w:i/>
          <w:iCs/>
          <w:color w:val="000000"/>
        </w:rPr>
        <w:t xml:space="preserve"> </w:t>
      </w:r>
      <w:r>
        <w:rPr>
          <w:rStyle w:val="70pt"/>
          <w:i/>
          <w:iCs/>
          <w:color w:val="000000"/>
        </w:rPr>
        <w:t xml:space="preserve">(под впечатлением сказанного; Сету, поддразнивая). </w:t>
      </w:r>
      <w:r>
        <w:rPr>
          <w:rStyle w:val="750"/>
          <w:i/>
          <w:iCs/>
          <w:color w:val="000000"/>
        </w:rPr>
        <w:t>Сет! Мне просто стыдно за тебя!</w:t>
      </w:r>
    </w:p>
    <w:p w:rsidR="00B6004A" w:rsidRDefault="00B6004A">
      <w:pPr>
        <w:pStyle w:val="a4"/>
        <w:framePr w:w="5633" w:h="7803" w:hRule="exact" w:wrap="none" w:vAnchor="page" w:hAnchor="page" w:x="3151" w:y="4352"/>
        <w:shd w:val="clear" w:color="auto" w:fill="auto"/>
        <w:spacing w:line="214" w:lineRule="exact"/>
        <w:ind w:left="520" w:right="20" w:hanging="500"/>
        <w:jc w:val="both"/>
      </w:pPr>
      <w:r>
        <w:rPr>
          <w:rStyle w:val="1pt"/>
          <w:color w:val="000000"/>
        </w:rPr>
        <w:t>Питер.</w:t>
      </w:r>
      <w:r>
        <w:rPr>
          <w:rStyle w:val="0pt3"/>
          <w:color w:val="000000"/>
        </w:rPr>
        <w:t xml:space="preserve"> Первый раз в жизни слышу, чтобы ты говорил, что чего-то боишься.</w:t>
      </w:r>
    </w:p>
    <w:p w:rsidR="00B6004A" w:rsidRDefault="00B6004A">
      <w:pPr>
        <w:pStyle w:val="a4"/>
        <w:framePr w:w="5633" w:h="7803" w:hRule="exact" w:wrap="none" w:vAnchor="page" w:hAnchor="page" w:x="3151" w:y="4352"/>
        <w:shd w:val="clear" w:color="auto" w:fill="auto"/>
        <w:spacing w:line="214" w:lineRule="exact"/>
        <w:ind w:left="520" w:right="20" w:hanging="500"/>
        <w:jc w:val="both"/>
      </w:pPr>
      <w:r>
        <w:rPr>
          <w:rStyle w:val="1pt"/>
          <w:color w:val="000000"/>
        </w:rPr>
        <w:t>Сет.</w:t>
      </w:r>
      <w:r>
        <w:rPr>
          <w:rStyle w:val="0pt3"/>
          <w:color w:val="000000"/>
        </w:rPr>
        <w:t xml:space="preserve"> Бывают случаи, когда даже законченных дураков не сле</w:t>
      </w:r>
      <w:r>
        <w:rPr>
          <w:rStyle w:val="0pt3"/>
          <w:color w:val="000000"/>
        </w:rPr>
        <w:softHyphen/>
        <w:t>дует пугать! Только вы, пожалуйста, не подумайте, что я верю во всяких там духов, бродящих вокруг и проникаю</w:t>
      </w:r>
      <w:r>
        <w:rPr>
          <w:rStyle w:val="0pt3"/>
          <w:color w:val="000000"/>
        </w:rPr>
        <w:softHyphen/>
        <w:t>щих через стены, или другие фокусы с лунатиками. Но есть на свете такая вещь, как злой дух. И я нутром чувст</w:t>
      </w:r>
      <w:r>
        <w:rPr>
          <w:rStyle w:val="0pt3"/>
          <w:color w:val="000000"/>
        </w:rPr>
        <w:softHyphen/>
        <w:t>вую это, когда брожу здесь днями и присматриваю за до</w:t>
      </w:r>
      <w:r>
        <w:rPr>
          <w:rStyle w:val="0pt3"/>
          <w:color w:val="000000"/>
        </w:rPr>
        <w:softHyphen/>
        <w:t>мом,— что-то зловещее есть в самих стенах!</w:t>
      </w:r>
    </w:p>
    <w:p w:rsidR="00B6004A" w:rsidRDefault="00B6004A">
      <w:pPr>
        <w:pStyle w:val="a4"/>
        <w:framePr w:w="5633" w:h="7803" w:hRule="exact" w:wrap="none" w:vAnchor="page" w:hAnchor="page" w:x="3151" w:y="4352"/>
        <w:shd w:val="clear" w:color="auto" w:fill="auto"/>
        <w:spacing w:line="214" w:lineRule="exact"/>
        <w:ind w:left="520" w:hanging="500"/>
        <w:jc w:val="both"/>
      </w:pPr>
      <w:r>
        <w:rPr>
          <w:rStyle w:val="1pt"/>
          <w:color w:val="000000"/>
        </w:rPr>
        <w:t>Питер.</w:t>
      </w:r>
      <w:r>
        <w:rPr>
          <w:rStyle w:val="0pt3"/>
          <w:color w:val="000000"/>
        </w:rPr>
        <w:t xml:space="preserve"> Вздор!</w:t>
      </w:r>
    </w:p>
    <w:p w:rsidR="00B6004A" w:rsidRDefault="00B6004A">
      <w:pPr>
        <w:pStyle w:val="a4"/>
        <w:framePr w:w="5633" w:h="7803" w:hRule="exact" w:wrap="none" w:vAnchor="page" w:hAnchor="page" w:x="3151" w:y="4352"/>
        <w:shd w:val="clear" w:color="auto" w:fill="auto"/>
        <w:spacing w:line="214" w:lineRule="exact"/>
        <w:ind w:left="520" w:right="20" w:hanging="500"/>
        <w:jc w:val="both"/>
      </w:pPr>
      <w:r>
        <w:rPr>
          <w:rStyle w:val="0pt3"/>
          <w:color w:val="000000"/>
        </w:rPr>
        <w:t xml:space="preserve">Сет </w:t>
      </w:r>
      <w:r>
        <w:rPr>
          <w:rStyle w:val="53"/>
          <w:color w:val="000000"/>
        </w:rPr>
        <w:t>(спокойно).</w:t>
      </w:r>
      <w:r>
        <w:rPr>
          <w:rStyle w:val="0pt3"/>
          <w:color w:val="000000"/>
        </w:rPr>
        <w:t xml:space="preserve"> Это не вздор, Питер. Зло обитает в самом этом доме еще с тех пор, как его выстроили, да и строили то</w:t>
      </w:r>
      <w:r>
        <w:rPr>
          <w:rStyle w:val="0pt3"/>
          <w:color w:val="000000"/>
        </w:rPr>
        <w:softHyphen/>
        <w:t xml:space="preserve">гда, когда кругом была одна ненависть. И это зло с того времени стало сильнее, и доказательство — все то, что здесь случилось! Вы понимаете, конечно, что об этом я никому и никогда не говорил, за исключением только вас двоих. Да и вам говорю только по одной причине — потому что вы ближе Винни и Орину, чем кто-либо еще; теперь, когда они приехали, вы должны убедить их, чтобы они не жили здесь. </w:t>
      </w:r>
      <w:r>
        <w:rPr>
          <w:rStyle w:val="53"/>
          <w:color w:val="000000"/>
        </w:rPr>
        <w:t>(Внушительно.)</w:t>
      </w:r>
      <w:r>
        <w:rPr>
          <w:rStyle w:val="0pt3"/>
          <w:color w:val="000000"/>
        </w:rPr>
        <w:t xml:space="preserve"> Для их собственного блага! </w:t>
      </w:r>
      <w:r>
        <w:rPr>
          <w:rStyle w:val="53"/>
          <w:color w:val="000000"/>
        </w:rPr>
        <w:t>(Другим тоном.)</w:t>
      </w:r>
      <w:r>
        <w:rPr>
          <w:rStyle w:val="0pt3"/>
          <w:color w:val="000000"/>
        </w:rPr>
        <w:t xml:space="preserve"> Ну а теперь, когда я облегчил душу, расскажите мне о них. Когда они приезжают?</w:t>
      </w:r>
    </w:p>
    <w:p w:rsidR="00B6004A" w:rsidRDefault="00B6004A">
      <w:pPr>
        <w:pStyle w:val="a4"/>
        <w:framePr w:w="5633" w:h="7803" w:hRule="exact" w:wrap="none" w:vAnchor="page" w:hAnchor="page" w:x="3151" w:y="4352"/>
        <w:shd w:val="clear" w:color="auto" w:fill="auto"/>
        <w:spacing w:line="214" w:lineRule="exact"/>
        <w:ind w:left="520" w:right="20" w:hanging="500"/>
        <w:jc w:val="both"/>
      </w:pPr>
      <w:r>
        <w:rPr>
          <w:rStyle w:val="1pt"/>
          <w:color w:val="000000"/>
        </w:rPr>
        <w:t>Питер.</w:t>
      </w:r>
      <w:r>
        <w:rPr>
          <w:rStyle w:val="0pt3"/>
          <w:color w:val="000000"/>
        </w:rPr>
        <w:t xml:space="preserve"> Завтра. Винни просила нас открыть двери и привести немного дом в порядок. Поэтому давайте прямо и займемся этим.</w:t>
      </w:r>
    </w:p>
    <w:p w:rsidR="00B6004A" w:rsidRDefault="00B6004A">
      <w:pPr>
        <w:pStyle w:val="a4"/>
        <w:framePr w:w="5633" w:h="7803" w:hRule="exact" w:wrap="none" w:vAnchor="page" w:hAnchor="page" w:x="3151" w:y="4352"/>
        <w:shd w:val="clear" w:color="auto" w:fill="auto"/>
        <w:spacing w:line="214" w:lineRule="exact"/>
        <w:ind w:left="520" w:hanging="500"/>
        <w:jc w:val="both"/>
      </w:pPr>
      <w:r>
        <w:rPr>
          <w:rStyle w:val="0pt3"/>
          <w:color w:val="000000"/>
        </w:rPr>
        <w:t xml:space="preserve">Сет </w:t>
      </w:r>
      <w:r>
        <w:rPr>
          <w:rStyle w:val="53"/>
          <w:color w:val="000000"/>
        </w:rPr>
        <w:t>(с видимой неохотой).</w:t>
      </w:r>
      <w:r>
        <w:rPr>
          <w:rStyle w:val="0pt3"/>
          <w:color w:val="000000"/>
        </w:rPr>
        <w:t xml:space="preserve"> Вы хотите прямо сегодня вечером?</w:t>
      </w:r>
    </w:p>
    <w:p w:rsidR="00B6004A" w:rsidRDefault="00B6004A">
      <w:pPr>
        <w:pStyle w:val="a4"/>
        <w:framePr w:w="5633" w:h="7803" w:hRule="exact" w:wrap="none" w:vAnchor="page" w:hAnchor="page" w:x="3151" w:y="4352"/>
        <w:shd w:val="clear" w:color="auto" w:fill="auto"/>
        <w:spacing w:line="214" w:lineRule="exact"/>
        <w:ind w:left="520" w:right="20" w:hanging="500"/>
        <w:jc w:val="both"/>
      </w:pPr>
      <w:r>
        <w:rPr>
          <w:rStyle w:val="1pt"/>
          <w:color w:val="000000"/>
        </w:rPr>
        <w:t>Хейзел.</w:t>
      </w:r>
      <w:r>
        <w:rPr>
          <w:rStyle w:val="0pt3"/>
          <w:color w:val="000000"/>
        </w:rPr>
        <w:t xml:space="preserve"> Обязательно, Сет, у нас и так осталось очень мало времени. Мы сможем по крайней мере убрать комнаты и снять чехлы с мебели.</w:t>
      </w:r>
    </w:p>
    <w:p w:rsidR="00B6004A" w:rsidRDefault="00B6004A">
      <w:pPr>
        <w:pStyle w:val="71"/>
        <w:framePr w:w="5633" w:h="7803" w:hRule="exact" w:wrap="none" w:vAnchor="page" w:hAnchor="page" w:x="3151" w:y="4352"/>
        <w:shd w:val="clear" w:color="auto" w:fill="auto"/>
        <w:spacing w:before="0" w:after="0" w:line="214" w:lineRule="exact"/>
        <w:ind w:left="520" w:right="20" w:hanging="500"/>
      </w:pPr>
      <w:r>
        <w:rPr>
          <w:rStyle w:val="78"/>
          <w:i/>
          <w:iCs/>
          <w:color w:val="000000"/>
        </w:rPr>
        <w:t>Сет.</w:t>
      </w:r>
      <w:r>
        <w:rPr>
          <w:rStyle w:val="750"/>
          <w:i/>
          <w:iCs/>
          <w:color w:val="000000"/>
        </w:rPr>
        <w:t xml:space="preserve"> Ну ладно, пойду в сарай и возьму лампы, в доме есть не</w:t>
      </w:r>
      <w:r>
        <w:rPr>
          <w:rStyle w:val="750"/>
          <w:i/>
          <w:iCs/>
          <w:color w:val="000000"/>
        </w:rPr>
        <w:softHyphen/>
        <w:t xml:space="preserve">много свечей. </w:t>
      </w:r>
      <w:r>
        <w:rPr>
          <w:rStyle w:val="70pt"/>
          <w:i/>
          <w:iCs/>
          <w:color w:val="000000"/>
        </w:rPr>
        <w:t>(Резко поворачивается и уходит влево по до</w:t>
      </w:r>
      <w:r>
        <w:rPr>
          <w:rStyle w:val="70pt"/>
          <w:i/>
          <w:iCs/>
          <w:color w:val="000000"/>
        </w:rPr>
        <w:softHyphen/>
        <w:t>рожке между кустами сирени и домом.)</w:t>
      </w:r>
    </w:p>
    <w:p w:rsidR="00B6004A" w:rsidRDefault="00B6004A">
      <w:pPr>
        <w:pStyle w:val="a6"/>
        <w:framePr w:wrap="none" w:vAnchor="page" w:hAnchor="page" w:x="3127" w:y="12354"/>
        <w:shd w:val="clear" w:color="auto" w:fill="auto"/>
        <w:spacing w:line="170" w:lineRule="exact"/>
        <w:ind w:left="40"/>
      </w:pPr>
      <w:r>
        <w:rPr>
          <w:rStyle w:val="0pt0"/>
          <w:color w:val="000000"/>
        </w:rPr>
        <w:t>162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3" w:h="7827" w:hRule="exact" w:wrap="none" w:vAnchor="page" w:hAnchor="page" w:x="3156" w:y="4347"/>
        <w:shd w:val="clear" w:color="auto" w:fill="auto"/>
        <w:spacing w:line="214" w:lineRule="exact"/>
        <w:ind w:left="520" w:hanging="500"/>
        <w:jc w:val="both"/>
      </w:pPr>
      <w:r>
        <w:rPr>
          <w:rStyle w:val="1pt"/>
          <w:color w:val="000000"/>
        </w:rPr>
        <w:lastRenderedPageBreak/>
        <w:t>Хейзел</w:t>
      </w:r>
      <w:r>
        <w:rPr>
          <w:rStyle w:val="0pt3"/>
          <w:color w:val="000000"/>
        </w:rPr>
        <w:t xml:space="preserve"> </w:t>
      </w:r>
      <w:r>
        <w:rPr>
          <w:rStyle w:val="29"/>
          <w:color w:val="000000"/>
        </w:rPr>
        <w:t>(смотрит ему вслед</w:t>
      </w:r>
      <w:r>
        <w:rPr>
          <w:rStyle w:val="53"/>
          <w:color w:val="000000"/>
        </w:rPr>
        <w:t xml:space="preserve">; </w:t>
      </w:r>
      <w:r>
        <w:rPr>
          <w:rStyle w:val="29"/>
          <w:color w:val="000000"/>
        </w:rPr>
        <w:t>с беспокойством</w:t>
      </w:r>
      <w:r>
        <w:rPr>
          <w:rStyle w:val="53"/>
          <w:color w:val="000000"/>
        </w:rPr>
        <w:t>).</w:t>
      </w:r>
      <w:r>
        <w:rPr>
          <w:rStyle w:val="0pt3"/>
          <w:color w:val="000000"/>
        </w:rPr>
        <w:t xml:space="preserve"> Не понимаю Сета, какой-то он странный...</w:t>
      </w:r>
    </w:p>
    <w:p w:rsidR="00B6004A" w:rsidRDefault="00B6004A">
      <w:pPr>
        <w:pStyle w:val="a4"/>
        <w:framePr w:w="5623" w:h="7827" w:hRule="exact" w:wrap="none" w:vAnchor="page" w:hAnchor="page" w:x="3156" w:y="4347"/>
        <w:shd w:val="clear" w:color="auto" w:fill="auto"/>
        <w:spacing w:line="214" w:lineRule="exact"/>
        <w:ind w:left="520" w:hanging="500"/>
        <w:jc w:val="both"/>
      </w:pPr>
      <w:r>
        <w:rPr>
          <w:rStyle w:val="1pt"/>
          <w:color w:val="000000"/>
        </w:rPr>
        <w:t>Питер.</w:t>
      </w:r>
      <w:r>
        <w:rPr>
          <w:rStyle w:val="0pt3"/>
          <w:color w:val="000000"/>
        </w:rPr>
        <w:t xml:space="preserve"> Не обращай внимания. Это просто преклонный возраст, и виски играет.</w:t>
      </w:r>
    </w:p>
    <w:p w:rsidR="00B6004A" w:rsidRDefault="00B6004A">
      <w:pPr>
        <w:pStyle w:val="a4"/>
        <w:framePr w:w="5623" w:h="7827" w:hRule="exact" w:wrap="none" w:vAnchor="page" w:hAnchor="page" w:x="3156" w:y="4347"/>
        <w:shd w:val="clear" w:color="auto" w:fill="auto"/>
        <w:spacing w:line="214" w:lineRule="exact"/>
        <w:ind w:left="520" w:hanging="500"/>
        <w:jc w:val="both"/>
      </w:pPr>
      <w:r>
        <w:rPr>
          <w:rStyle w:val="1pt"/>
          <w:color w:val="000000"/>
        </w:rPr>
        <w:t>Хейзел</w:t>
      </w:r>
      <w:r>
        <w:rPr>
          <w:rStyle w:val="0pt3"/>
          <w:color w:val="000000"/>
        </w:rPr>
        <w:t xml:space="preserve"> </w:t>
      </w:r>
      <w:r>
        <w:rPr>
          <w:rStyle w:val="53"/>
          <w:color w:val="000000"/>
        </w:rPr>
        <w:t>(</w:t>
      </w:r>
      <w:r>
        <w:rPr>
          <w:rStyle w:val="29"/>
          <w:color w:val="000000"/>
        </w:rPr>
        <w:t>качает головой; медленно).</w:t>
      </w:r>
      <w:r>
        <w:rPr>
          <w:rStyle w:val="0pt2"/>
          <w:color w:val="000000"/>
        </w:rPr>
        <w:t xml:space="preserve"> </w:t>
      </w:r>
      <w:r>
        <w:rPr>
          <w:rStyle w:val="0pt3"/>
          <w:color w:val="000000"/>
        </w:rPr>
        <w:t xml:space="preserve">Нет, дело не в этом. С этим домом действительно связано что-то необычное. Я всегда это чувствовала, еще до смерти генерала и ее самоубийства. </w:t>
      </w:r>
      <w:r>
        <w:rPr>
          <w:rStyle w:val="29"/>
          <w:color w:val="000000"/>
        </w:rPr>
        <w:t>(Содрогаясь.)</w:t>
      </w:r>
      <w:r>
        <w:rPr>
          <w:rStyle w:val="0pt2"/>
          <w:color w:val="000000"/>
        </w:rPr>
        <w:t xml:space="preserve"> </w:t>
      </w:r>
      <w:r>
        <w:rPr>
          <w:rStyle w:val="0pt3"/>
          <w:color w:val="000000"/>
        </w:rPr>
        <w:t>У меня все еще стоит перед глазами, как она сидела на этой скамейке в ту последнюю ночь! Она так боя</w:t>
      </w:r>
      <w:r>
        <w:rPr>
          <w:rStyle w:val="0pt3"/>
          <w:color w:val="000000"/>
        </w:rPr>
        <w:softHyphen/>
        <w:t xml:space="preserve">лась остаться одна. А когда вернулись Винни и Орин, то я думала, что все уладится. </w:t>
      </w:r>
      <w:r>
        <w:rPr>
          <w:rStyle w:val="29"/>
          <w:color w:val="000000"/>
        </w:rPr>
        <w:t>(С грустью.)</w:t>
      </w:r>
      <w:r>
        <w:rPr>
          <w:rStyle w:val="0pt2"/>
          <w:color w:val="000000"/>
        </w:rPr>
        <w:t xml:space="preserve"> </w:t>
      </w:r>
      <w:r>
        <w:rPr>
          <w:rStyle w:val="0pt3"/>
          <w:color w:val="000000"/>
        </w:rPr>
        <w:t>Бедный Орин! Я до самой смерти не забуду, как он выглядел на похоронах. Я едва узнала его, помнишь?</w:t>
      </w:r>
    </w:p>
    <w:p w:rsidR="00B6004A" w:rsidRDefault="00B6004A">
      <w:pPr>
        <w:pStyle w:val="a4"/>
        <w:framePr w:w="5623" w:h="7827" w:hRule="exact" w:wrap="none" w:vAnchor="page" w:hAnchor="page" w:x="3156" w:y="4347"/>
        <w:shd w:val="clear" w:color="auto" w:fill="auto"/>
        <w:spacing w:line="214" w:lineRule="exact"/>
        <w:ind w:left="520" w:hanging="500"/>
        <w:jc w:val="both"/>
      </w:pPr>
      <w:r>
        <w:rPr>
          <w:rStyle w:val="1pt"/>
          <w:color w:val="000000"/>
        </w:rPr>
        <w:t>Питер.</w:t>
      </w:r>
      <w:r>
        <w:rPr>
          <w:rStyle w:val="0pt3"/>
          <w:color w:val="000000"/>
        </w:rPr>
        <w:t xml:space="preserve"> Да, он казался совсем сломленным.</w:t>
      </w:r>
    </w:p>
    <w:p w:rsidR="00B6004A" w:rsidRDefault="00B6004A">
      <w:pPr>
        <w:pStyle w:val="a4"/>
        <w:framePr w:w="5623" w:h="7827" w:hRule="exact" w:wrap="none" w:vAnchor="page" w:hAnchor="page" w:x="3156" w:y="4347"/>
        <w:shd w:val="clear" w:color="auto" w:fill="auto"/>
        <w:spacing w:line="214" w:lineRule="exact"/>
        <w:ind w:left="520" w:hanging="500"/>
        <w:jc w:val="both"/>
      </w:pPr>
      <w:r>
        <w:rPr>
          <w:rStyle w:val="1pt"/>
          <w:color w:val="000000"/>
        </w:rPr>
        <w:t>Хейзел.</w:t>
      </w:r>
      <w:r>
        <w:rPr>
          <w:rStyle w:val="0pt3"/>
          <w:color w:val="000000"/>
        </w:rPr>
        <w:t xml:space="preserve"> А как он вел себя — будто в трансе! Я не уверена, по</w:t>
      </w:r>
      <w:r>
        <w:rPr>
          <w:rStyle w:val="0pt3"/>
          <w:color w:val="000000"/>
        </w:rPr>
        <w:softHyphen/>
        <w:t>нимал ли он, что делает и куда направляется, когда Винни потащила его в эту скоропалительную поездку на Восток.</w:t>
      </w:r>
    </w:p>
    <w:p w:rsidR="00B6004A" w:rsidRDefault="00B6004A">
      <w:pPr>
        <w:pStyle w:val="a4"/>
        <w:framePr w:w="5623" w:h="7827" w:hRule="exact" w:wrap="none" w:vAnchor="page" w:hAnchor="page" w:x="3156" w:y="4347"/>
        <w:shd w:val="clear" w:color="auto" w:fill="auto"/>
        <w:spacing w:line="214" w:lineRule="exact"/>
        <w:ind w:left="520" w:hanging="500"/>
        <w:jc w:val="both"/>
      </w:pPr>
      <w:r>
        <w:rPr>
          <w:rStyle w:val="1pt"/>
          <w:color w:val="000000"/>
        </w:rPr>
        <w:t>Питер.</w:t>
      </w:r>
      <w:r>
        <w:rPr>
          <w:rStyle w:val="0pt3"/>
          <w:color w:val="000000"/>
        </w:rPr>
        <w:t xml:space="preserve"> Такое длительное путешествие —* лучшее средство, что</w:t>
      </w:r>
      <w:r>
        <w:rPr>
          <w:rStyle w:val="0pt3"/>
          <w:color w:val="000000"/>
        </w:rPr>
        <w:softHyphen/>
        <w:t>бы забыть им обо всем.</w:t>
      </w:r>
    </w:p>
    <w:p w:rsidR="00B6004A" w:rsidRDefault="00B6004A">
      <w:pPr>
        <w:pStyle w:val="a4"/>
        <w:framePr w:w="5623" w:h="7827" w:hRule="exact" w:wrap="none" w:vAnchor="page" w:hAnchor="page" w:x="3156" w:y="4347"/>
        <w:shd w:val="clear" w:color="auto" w:fill="auto"/>
        <w:spacing w:after="58" w:line="214" w:lineRule="exact"/>
        <w:ind w:left="520" w:hanging="500"/>
        <w:jc w:val="both"/>
      </w:pPr>
      <w:r>
        <w:rPr>
          <w:rStyle w:val="1pt"/>
          <w:color w:val="000000"/>
        </w:rPr>
        <w:t>Хейзел</w:t>
      </w:r>
      <w:r>
        <w:rPr>
          <w:rStyle w:val="0pt3"/>
          <w:color w:val="000000"/>
        </w:rPr>
        <w:t xml:space="preserve"> </w:t>
      </w:r>
      <w:r>
        <w:rPr>
          <w:rStyle w:val="53"/>
          <w:color w:val="000000"/>
        </w:rPr>
        <w:t>(</w:t>
      </w:r>
      <w:r>
        <w:rPr>
          <w:rStyle w:val="29"/>
          <w:color w:val="000000"/>
        </w:rPr>
        <w:t>убежденно).</w:t>
      </w:r>
      <w:r>
        <w:rPr>
          <w:rStyle w:val="0pt2"/>
          <w:color w:val="000000"/>
        </w:rPr>
        <w:t xml:space="preserve"> </w:t>
      </w:r>
      <w:r>
        <w:rPr>
          <w:rStyle w:val="0pt3"/>
          <w:color w:val="000000"/>
        </w:rPr>
        <w:t>Конечно, несомненно, эта поездка... Одна</w:t>
      </w:r>
      <w:r>
        <w:rPr>
          <w:rStyle w:val="0pt3"/>
          <w:color w:val="000000"/>
        </w:rPr>
        <w:softHyphen/>
        <w:t xml:space="preserve">ко... </w:t>
      </w:r>
      <w:r>
        <w:rPr>
          <w:rStyle w:val="29"/>
          <w:color w:val="000000"/>
        </w:rPr>
        <w:t>(Замолкает и вздыхает</w:t>
      </w:r>
      <w:r>
        <w:rPr>
          <w:rStyle w:val="53"/>
          <w:color w:val="000000"/>
        </w:rPr>
        <w:t xml:space="preserve">; </w:t>
      </w:r>
      <w:r>
        <w:rPr>
          <w:rStyle w:val="29"/>
          <w:color w:val="000000"/>
        </w:rPr>
        <w:t>обеспокоенно.)</w:t>
      </w:r>
      <w:r>
        <w:rPr>
          <w:rStyle w:val="0pt2"/>
          <w:color w:val="000000"/>
        </w:rPr>
        <w:t xml:space="preserve"> </w:t>
      </w:r>
      <w:r>
        <w:rPr>
          <w:rStyle w:val="0pt3"/>
          <w:color w:val="000000"/>
        </w:rPr>
        <w:t xml:space="preserve">Я волнуюсь, как сейчас там Орин. В письмах Винни о нем почти ничего не говорится, да </w:t>
      </w:r>
      <w:r>
        <w:rPr>
          <w:rStyle w:val="85"/>
          <w:color w:val="000000"/>
        </w:rPr>
        <w:t xml:space="preserve">и </w:t>
      </w:r>
      <w:r>
        <w:rPr>
          <w:rStyle w:val="0pt3"/>
          <w:color w:val="000000"/>
        </w:rPr>
        <w:t>о себе она пишет очень мало — только о са</w:t>
      </w:r>
      <w:r>
        <w:rPr>
          <w:rStyle w:val="0pt3"/>
          <w:color w:val="000000"/>
        </w:rPr>
        <w:softHyphen/>
        <w:t>мом путешествии.</w:t>
      </w:r>
    </w:p>
    <w:p w:rsidR="00B6004A" w:rsidRDefault="00B6004A">
      <w:pPr>
        <w:pStyle w:val="181"/>
        <w:framePr w:w="5623" w:h="7827" w:hRule="exact" w:wrap="none" w:vAnchor="page" w:hAnchor="page" w:x="3156" w:y="4347"/>
        <w:shd w:val="clear" w:color="auto" w:fill="auto"/>
        <w:spacing w:after="60" w:line="216" w:lineRule="exact"/>
        <w:ind w:left="520" w:firstLine="0"/>
      </w:pPr>
      <w:r>
        <w:rPr>
          <w:rStyle w:val="18"/>
          <w:i/>
          <w:iCs/>
          <w:color w:val="000000"/>
        </w:rPr>
        <w:t xml:space="preserve">В это время приближается </w:t>
      </w:r>
      <w:r>
        <w:rPr>
          <w:rStyle w:val="182"/>
          <w:i/>
          <w:iCs/>
          <w:color w:val="000000"/>
        </w:rPr>
        <w:t>Сет,</w:t>
      </w:r>
      <w:r>
        <w:rPr>
          <w:rStyle w:val="18"/>
          <w:i/>
          <w:iCs/>
          <w:color w:val="000000"/>
        </w:rPr>
        <w:t xml:space="preserve"> он выходит слева из глу</w:t>
      </w:r>
      <w:r>
        <w:rPr>
          <w:rStyle w:val="18"/>
          <w:i/>
          <w:iCs/>
          <w:color w:val="000000"/>
        </w:rPr>
        <w:softHyphen/>
        <w:t>бины сцены</w:t>
      </w:r>
      <w:r>
        <w:rPr>
          <w:rStyle w:val="184"/>
          <w:i/>
          <w:iCs/>
          <w:color w:val="000000"/>
        </w:rPr>
        <w:t xml:space="preserve">, </w:t>
      </w:r>
      <w:r>
        <w:rPr>
          <w:rStyle w:val="18"/>
          <w:i/>
          <w:iCs/>
          <w:color w:val="000000"/>
        </w:rPr>
        <w:t>громко что-то насвистывает и несет два зажжен</w:t>
      </w:r>
      <w:r>
        <w:rPr>
          <w:rStyle w:val="18"/>
          <w:i/>
          <w:iCs/>
          <w:color w:val="000000"/>
        </w:rPr>
        <w:softHyphen/>
        <w:t>ных фонаря.</w:t>
      </w:r>
    </w:p>
    <w:p w:rsidR="00B6004A" w:rsidRDefault="00B6004A">
      <w:pPr>
        <w:pStyle w:val="181"/>
        <w:framePr w:w="5623" w:h="7827" w:hRule="exact" w:wrap="none" w:vAnchor="page" w:hAnchor="page" w:x="3156" w:y="4347"/>
        <w:shd w:val="clear" w:color="auto" w:fill="auto"/>
        <w:spacing w:line="216" w:lineRule="exact"/>
        <w:ind w:left="520" w:firstLine="0"/>
      </w:pPr>
      <w:r>
        <w:rPr>
          <w:rStyle w:val="185"/>
          <w:i/>
          <w:iCs/>
          <w:color w:val="000000"/>
        </w:rPr>
        <w:t xml:space="preserve">А вот и Сет. </w:t>
      </w:r>
      <w:r>
        <w:rPr>
          <w:rStyle w:val="18"/>
          <w:i/>
          <w:iCs/>
          <w:color w:val="000000"/>
        </w:rPr>
        <w:t>(Поднимается по ступенькам к портику</w:t>
      </w:r>
      <w:r>
        <w:rPr>
          <w:rStyle w:val="184"/>
          <w:i/>
          <w:iCs/>
          <w:color w:val="000000"/>
        </w:rPr>
        <w:t xml:space="preserve">. </w:t>
      </w:r>
      <w:r>
        <w:rPr>
          <w:rStyle w:val="18"/>
          <w:i/>
          <w:iCs/>
          <w:color w:val="000000"/>
        </w:rPr>
        <w:t>В не</w:t>
      </w:r>
      <w:r>
        <w:rPr>
          <w:rStyle w:val="18"/>
          <w:i/>
          <w:iCs/>
          <w:color w:val="000000"/>
        </w:rPr>
        <w:softHyphen/>
        <w:t>решительности останавливается и пристально смотрит на дом. Затем очень тихо, почти с ужасом.)</w:t>
      </w:r>
      <w:r>
        <w:rPr>
          <w:rStyle w:val="184"/>
          <w:i/>
          <w:iCs/>
          <w:color w:val="000000"/>
        </w:rPr>
        <w:t xml:space="preserve"> </w:t>
      </w:r>
      <w:r>
        <w:rPr>
          <w:rStyle w:val="185"/>
          <w:i/>
          <w:iCs/>
          <w:color w:val="000000"/>
        </w:rPr>
        <w:t>Сет прав. Как только подойдешь к этому дому, сразу чувствуешь, как что-то ле</w:t>
      </w:r>
      <w:r>
        <w:rPr>
          <w:rStyle w:val="185"/>
          <w:i/>
          <w:iCs/>
          <w:color w:val="000000"/>
        </w:rPr>
        <w:softHyphen/>
        <w:t>денит душу...</w:t>
      </w:r>
    </w:p>
    <w:p w:rsidR="00B6004A" w:rsidRDefault="00B6004A">
      <w:pPr>
        <w:pStyle w:val="a4"/>
        <w:framePr w:w="5623" w:h="7827" w:hRule="exact" w:wrap="none" w:vAnchor="page" w:hAnchor="page" w:x="3156" w:y="4347"/>
        <w:shd w:val="clear" w:color="auto" w:fill="auto"/>
        <w:spacing w:line="216" w:lineRule="exact"/>
        <w:ind w:left="520" w:hanging="500"/>
        <w:jc w:val="both"/>
      </w:pPr>
      <w:r>
        <w:rPr>
          <w:rStyle w:val="1pt"/>
          <w:color w:val="000000"/>
        </w:rPr>
        <w:t>Питер.</w:t>
      </w:r>
      <w:r>
        <w:rPr>
          <w:rStyle w:val="0pt3"/>
          <w:color w:val="000000"/>
        </w:rPr>
        <w:t xml:space="preserve"> Чистейшая ерунда! Смотрю, он и тебя настроил! </w:t>
      </w:r>
      <w:r>
        <w:rPr>
          <w:rStyle w:val="29"/>
          <w:color w:val="000000"/>
        </w:rPr>
        <w:t>(С усмешкой.)</w:t>
      </w:r>
      <w:r>
        <w:rPr>
          <w:rStyle w:val="0pt2"/>
          <w:color w:val="000000"/>
        </w:rPr>
        <w:t xml:space="preserve"> </w:t>
      </w:r>
      <w:r>
        <w:rPr>
          <w:rStyle w:val="0pt3"/>
          <w:color w:val="000000"/>
        </w:rPr>
        <w:t>Ты только послушай, как он рассвистелся, чтобы не потерять остатки мужества!</w:t>
      </w:r>
    </w:p>
    <w:p w:rsidR="00B6004A" w:rsidRDefault="00B6004A">
      <w:pPr>
        <w:pStyle w:val="52"/>
        <w:framePr w:wrap="none" w:vAnchor="page" w:hAnchor="page" w:x="8505" w:y="12320"/>
        <w:shd w:val="clear" w:color="auto" w:fill="auto"/>
        <w:spacing w:line="180" w:lineRule="exact"/>
        <w:ind w:left="20"/>
      </w:pPr>
      <w:r>
        <w:rPr>
          <w:rStyle w:val="50pt2"/>
          <w:color w:val="000000"/>
        </w:rPr>
        <w:t>163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81"/>
        <w:framePr w:w="5633" w:h="7843" w:hRule="exact" w:wrap="none" w:vAnchor="page" w:hAnchor="page" w:x="3151" w:y="4323"/>
        <w:shd w:val="clear" w:color="auto" w:fill="auto"/>
        <w:spacing w:line="223" w:lineRule="exact"/>
        <w:ind w:left="520" w:right="20" w:hanging="500"/>
      </w:pPr>
      <w:r>
        <w:rPr>
          <w:rStyle w:val="185"/>
          <w:i/>
          <w:iCs/>
          <w:color w:val="000000"/>
        </w:rPr>
        <w:lastRenderedPageBreak/>
        <w:t xml:space="preserve">Сет </w:t>
      </w:r>
      <w:r>
        <w:rPr>
          <w:rStyle w:val="18"/>
          <w:i/>
          <w:iCs/>
          <w:color w:val="000000"/>
        </w:rPr>
        <w:t>(выходит слева и протягивает фонарь).</w:t>
      </w:r>
      <w:r>
        <w:rPr>
          <w:rStyle w:val="184"/>
          <w:i/>
          <w:iCs/>
          <w:color w:val="000000"/>
        </w:rPr>
        <w:t xml:space="preserve"> </w:t>
      </w:r>
      <w:r>
        <w:rPr>
          <w:rStyle w:val="185"/>
          <w:i/>
          <w:iCs/>
          <w:color w:val="000000"/>
        </w:rPr>
        <w:t>Один для вас, Пи</w:t>
      </w:r>
      <w:r>
        <w:rPr>
          <w:rStyle w:val="185"/>
          <w:i/>
          <w:iCs/>
          <w:color w:val="000000"/>
        </w:rPr>
        <w:softHyphen/>
        <w:t>тер.</w:t>
      </w:r>
    </w:p>
    <w:p w:rsidR="00B6004A" w:rsidRDefault="00B6004A">
      <w:pPr>
        <w:pStyle w:val="a4"/>
        <w:framePr w:w="5633" w:h="7843" w:hRule="exact" w:wrap="none" w:vAnchor="page" w:hAnchor="page" w:x="3151" w:y="4323"/>
        <w:shd w:val="clear" w:color="auto" w:fill="auto"/>
        <w:spacing w:after="120" w:line="214" w:lineRule="exact"/>
        <w:ind w:left="520" w:right="20" w:hanging="500"/>
        <w:jc w:val="both"/>
      </w:pPr>
      <w:r>
        <w:rPr>
          <w:rStyle w:val="0pt3"/>
          <w:color w:val="000000"/>
        </w:rPr>
        <w:t xml:space="preserve">X о й з о л. Отлично, пойдемте те дом. Питер, сначала пойдем на кухню, ты поможешь мне. Надо развести огонь. </w:t>
      </w:r>
      <w:r>
        <w:rPr>
          <w:rStyle w:val="29"/>
          <w:color w:val="000000"/>
        </w:rPr>
        <w:t>(Уходит с братом в дом.)</w:t>
      </w:r>
    </w:p>
    <w:p w:rsidR="00B6004A" w:rsidRDefault="00B6004A">
      <w:pPr>
        <w:pStyle w:val="181"/>
        <w:framePr w:w="5633" w:h="7843" w:hRule="exact" w:wrap="none" w:vAnchor="page" w:hAnchor="page" w:x="3151" w:y="4323"/>
        <w:shd w:val="clear" w:color="auto" w:fill="auto"/>
        <w:spacing w:after="118"/>
        <w:ind w:left="520" w:right="20" w:firstLine="0"/>
      </w:pPr>
      <w:r>
        <w:rPr>
          <w:rStyle w:val="18"/>
          <w:i/>
          <w:iCs/>
          <w:color w:val="000000"/>
        </w:rPr>
        <w:t>Наступает пауза, во время которой слышно, как Питер изнутри открывает окна в комнатах па первом этаже. Затем воцаряется тишина.</w:t>
      </w:r>
    </w:p>
    <w:p w:rsidR="00B6004A" w:rsidRDefault="00B6004A">
      <w:pPr>
        <w:pStyle w:val="181"/>
        <w:framePr w:w="5633" w:h="7843" w:hRule="exact" w:wrap="none" w:vAnchor="page" w:hAnchor="page" w:x="3151" w:y="4323"/>
        <w:shd w:val="clear" w:color="auto" w:fill="auto"/>
        <w:spacing w:after="120" w:line="216" w:lineRule="exact"/>
        <w:ind w:left="520" w:right="20" w:firstLine="0"/>
      </w:pPr>
      <w:r>
        <w:rPr>
          <w:rStyle w:val="18"/>
          <w:i/>
          <w:iCs/>
          <w:color w:val="000000"/>
        </w:rPr>
        <w:t xml:space="preserve">На дорожке, слева, на переднем плане, появляется </w:t>
      </w:r>
      <w:r>
        <w:rPr>
          <w:rStyle w:val="182pt"/>
          <w:i/>
          <w:iCs/>
          <w:color w:val="000000"/>
        </w:rPr>
        <w:t>Лави</w:t>
      </w:r>
      <w:r>
        <w:rPr>
          <w:rStyle w:val="182pt"/>
          <w:i/>
          <w:iCs/>
          <w:color w:val="000000"/>
        </w:rPr>
        <w:softHyphen/>
        <w:t>ния,</w:t>
      </w:r>
      <w:r>
        <w:rPr>
          <w:rStyle w:val="18"/>
          <w:i/>
          <w:iCs/>
          <w:color w:val="000000"/>
        </w:rPr>
        <w:t xml:space="preserve"> она останавливается, разглядывая дом. Поражают происшедшие в ней перемены: тонкая и неразвитая фигура немного располнела, движения утеряли свою угловатость и резкость. Теперь она разительно похожа на свою мать и даже одета в платье зеленого цвета, который так любила Кристина.</w:t>
      </w:r>
    </w:p>
    <w:p w:rsidR="00B6004A" w:rsidRDefault="00B6004A">
      <w:pPr>
        <w:pStyle w:val="181"/>
        <w:framePr w:w="5633" w:h="7843" w:hRule="exact" w:wrap="none" w:vAnchor="page" w:hAnchor="page" w:x="3151" w:y="4323"/>
        <w:shd w:val="clear" w:color="auto" w:fill="auto"/>
        <w:spacing w:after="120" w:line="216" w:lineRule="exact"/>
        <w:ind w:left="520" w:right="20" w:hanging="500"/>
      </w:pPr>
      <w:r>
        <w:rPr>
          <w:rStyle w:val="180"/>
          <w:i/>
          <w:iCs/>
          <w:color w:val="000000"/>
        </w:rPr>
        <w:t>Лавипия</w:t>
      </w:r>
      <w:r>
        <w:rPr>
          <w:rStyle w:val="185"/>
          <w:i/>
          <w:iCs/>
          <w:color w:val="000000"/>
        </w:rPr>
        <w:t xml:space="preserve"> </w:t>
      </w:r>
      <w:r>
        <w:rPr>
          <w:rStyle w:val="18"/>
          <w:i/>
          <w:iCs/>
          <w:color w:val="000000"/>
        </w:rPr>
        <w:t>(подходит к кустам сирени, пристально рассматри</w:t>
      </w:r>
      <w:r>
        <w:rPr>
          <w:rStyle w:val="18"/>
          <w:i/>
          <w:iCs/>
          <w:color w:val="000000"/>
        </w:rPr>
        <w:softHyphen/>
        <w:t xml:space="preserve">вает дом, затем оборачивается и зовет ласково, как </w:t>
      </w:r>
      <w:r>
        <w:rPr>
          <w:rStyle w:val="180pt"/>
          <w:i/>
          <w:iCs/>
          <w:color w:val="000000"/>
        </w:rPr>
        <w:t xml:space="preserve">обычно </w:t>
      </w:r>
      <w:r>
        <w:rPr>
          <w:rStyle w:val="18"/>
          <w:i/>
          <w:iCs/>
          <w:color w:val="000000"/>
        </w:rPr>
        <w:t>обращаются к детям).</w:t>
      </w:r>
      <w:r>
        <w:rPr>
          <w:rStyle w:val="184"/>
          <w:i/>
          <w:iCs/>
          <w:color w:val="000000"/>
        </w:rPr>
        <w:t xml:space="preserve"> </w:t>
      </w:r>
      <w:r>
        <w:rPr>
          <w:rStyle w:val="185"/>
          <w:i/>
          <w:iCs/>
          <w:color w:val="000000"/>
        </w:rPr>
        <w:t>Ну что ты там остановился, Орин? Чего ты испугался? Иди сюда!</w:t>
      </w:r>
    </w:p>
    <w:p w:rsidR="00B6004A" w:rsidRDefault="00B6004A">
      <w:pPr>
        <w:pStyle w:val="181"/>
        <w:framePr w:w="5633" w:h="7843" w:hRule="exact" w:wrap="none" w:vAnchor="page" w:hAnchor="page" w:x="3151" w:y="4323"/>
        <w:shd w:val="clear" w:color="auto" w:fill="auto"/>
        <w:spacing w:after="118" w:line="216" w:lineRule="exact"/>
        <w:ind w:left="520" w:right="20" w:firstLine="0"/>
      </w:pPr>
      <w:r>
        <w:rPr>
          <w:rStyle w:val="18"/>
          <w:i/>
          <w:iCs/>
          <w:color w:val="000000"/>
        </w:rPr>
        <w:t xml:space="preserve">Слева по той же дорожке медленно и как-то неуверенно идет </w:t>
      </w:r>
      <w:r>
        <w:rPr>
          <w:rStyle w:val="182pt"/>
          <w:i/>
          <w:iCs/>
          <w:color w:val="000000"/>
        </w:rPr>
        <w:t>Орин.</w:t>
      </w:r>
      <w:r>
        <w:rPr>
          <w:rStyle w:val="18"/>
          <w:i/>
          <w:iCs/>
          <w:color w:val="000000"/>
        </w:rPr>
        <w:t xml:space="preserve"> Он держится прямо, как солдат. В его дви</w:t>
      </w:r>
      <w:r>
        <w:rPr>
          <w:rStyle w:val="18"/>
          <w:i/>
          <w:iCs/>
          <w:color w:val="000000"/>
        </w:rPr>
        <w:softHyphen/>
        <w:t>жениях появились тяжеловесность</w:t>
      </w:r>
      <w:r>
        <w:rPr>
          <w:rStyle w:val="184"/>
          <w:i/>
          <w:iCs/>
          <w:color w:val="000000"/>
        </w:rPr>
        <w:t xml:space="preserve">, </w:t>
      </w:r>
      <w:r>
        <w:rPr>
          <w:rStyle w:val="18"/>
          <w:i/>
          <w:iCs/>
          <w:color w:val="000000"/>
        </w:rPr>
        <w:t>монументальность, ко</w:t>
      </w:r>
      <w:r>
        <w:rPr>
          <w:rStyle w:val="18"/>
          <w:i/>
          <w:iCs/>
          <w:color w:val="000000"/>
        </w:rPr>
        <w:softHyphen/>
        <w:t>гда-то столь свойственные его отцу. Кроме усов он отра</w:t>
      </w:r>
      <w:r>
        <w:rPr>
          <w:rStyle w:val="18"/>
          <w:i/>
          <w:iCs/>
          <w:color w:val="000000"/>
        </w:rPr>
        <w:softHyphen/>
        <w:t>стил коротко подстриженную бородку, что еще разительнее подчеркивает сходство. Его лицо больше, чем когда-либо, напоминает застывшую маску, столь характерную для всех Мэннонов. Он ужасно похудел, черный костюм висит на нем, как на вешалке. На изможденном и похудевшем лице застыло безжизненное выражение.</w:t>
      </w:r>
    </w:p>
    <w:p w:rsidR="00B6004A" w:rsidRDefault="00B6004A">
      <w:pPr>
        <w:pStyle w:val="181"/>
        <w:framePr w:w="5633" w:h="7843" w:hRule="exact" w:wrap="none" w:vAnchor="page" w:hAnchor="page" w:x="3151" w:y="4323"/>
        <w:shd w:val="clear" w:color="auto" w:fill="auto"/>
        <w:spacing w:line="218" w:lineRule="exact"/>
        <w:ind w:left="520" w:right="20" w:hanging="500"/>
      </w:pPr>
      <w:r>
        <w:rPr>
          <w:rStyle w:val="180"/>
          <w:i/>
          <w:iCs/>
          <w:color w:val="000000"/>
        </w:rPr>
        <w:t>Лавиния</w:t>
      </w:r>
      <w:r>
        <w:rPr>
          <w:rStyle w:val="185"/>
          <w:i/>
          <w:iCs/>
          <w:color w:val="000000"/>
        </w:rPr>
        <w:t xml:space="preserve"> </w:t>
      </w:r>
      <w:r>
        <w:rPr>
          <w:rStyle w:val="18"/>
          <w:i/>
          <w:iCs/>
          <w:color w:val="000000"/>
        </w:rPr>
        <w:t xml:space="preserve">(бросает на него тревожный взгляд; скрывая свои мрачные предчувствия, заботливым материнским тоном). </w:t>
      </w:r>
      <w:r>
        <w:rPr>
          <w:rStyle w:val="185"/>
          <w:i/>
          <w:iCs/>
          <w:color w:val="000000"/>
        </w:rPr>
        <w:t xml:space="preserve">Ты должен выдержать! </w:t>
      </w:r>
      <w:r>
        <w:rPr>
          <w:rStyle w:val="18"/>
          <w:i/>
          <w:iCs/>
          <w:color w:val="000000"/>
        </w:rPr>
        <w:t>(Не получив ответа, с беспокойст</w:t>
      </w:r>
      <w:r>
        <w:rPr>
          <w:rStyle w:val="18"/>
          <w:i/>
          <w:iCs/>
          <w:color w:val="000000"/>
        </w:rPr>
        <w:softHyphen/>
      </w:r>
    </w:p>
    <w:p w:rsidR="00B6004A" w:rsidRDefault="00B6004A">
      <w:pPr>
        <w:pStyle w:val="92"/>
        <w:framePr w:wrap="none" w:vAnchor="page" w:hAnchor="page" w:x="3136" w:y="12325"/>
        <w:shd w:val="clear" w:color="auto" w:fill="auto"/>
        <w:spacing w:line="170" w:lineRule="exact"/>
        <w:ind w:left="20"/>
      </w:pPr>
      <w:r>
        <w:rPr>
          <w:rStyle w:val="90pt"/>
          <w:color w:val="000000"/>
        </w:rPr>
        <w:t>164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8" w:h="7340" w:hRule="exact" w:wrap="none" w:vAnchor="page" w:hAnchor="page" w:x="3153" w:y="4316"/>
        <w:shd w:val="clear" w:color="auto" w:fill="auto"/>
        <w:spacing w:line="216" w:lineRule="exact"/>
        <w:ind w:left="520" w:right="20" w:firstLine="0"/>
        <w:jc w:val="both"/>
      </w:pPr>
      <w:r>
        <w:rPr>
          <w:rStyle w:val="53"/>
          <w:color w:val="000000"/>
        </w:rPr>
        <w:lastRenderedPageBreak/>
        <w:t>вом.)</w:t>
      </w:r>
      <w:r>
        <w:rPr>
          <w:rStyle w:val="0pt3"/>
          <w:color w:val="000000"/>
        </w:rPr>
        <w:t xml:space="preserve"> Ты теперь чувствуешь, что в состоянии?.. Теперь, ко</w:t>
      </w:r>
      <w:r>
        <w:rPr>
          <w:rStyle w:val="0pt3"/>
          <w:color w:val="000000"/>
        </w:rPr>
        <w:softHyphen/>
        <w:t>гда мы здесь?</w:t>
      </w:r>
    </w:p>
    <w:p w:rsidR="00B6004A" w:rsidRDefault="00B6004A">
      <w:pPr>
        <w:pStyle w:val="a4"/>
        <w:framePr w:w="5628" w:h="7340" w:hRule="exact" w:wrap="none" w:vAnchor="page" w:hAnchor="page" w:x="3153" w:y="4316"/>
        <w:shd w:val="clear" w:color="auto" w:fill="auto"/>
        <w:spacing w:line="216" w:lineRule="exact"/>
        <w:ind w:left="520"/>
        <w:jc w:val="both"/>
      </w:pPr>
      <w:r>
        <w:rPr>
          <w:rStyle w:val="1pt"/>
          <w:color w:val="000000"/>
        </w:rPr>
        <w:t>Орин</w:t>
      </w:r>
      <w:r>
        <w:rPr>
          <w:rStyle w:val="0pt3"/>
          <w:color w:val="000000"/>
        </w:rPr>
        <w:t xml:space="preserve"> </w:t>
      </w:r>
      <w:r>
        <w:rPr>
          <w:rStyle w:val="53"/>
          <w:color w:val="000000"/>
        </w:rPr>
        <w:t>(вяло).</w:t>
      </w:r>
      <w:r>
        <w:rPr>
          <w:rStyle w:val="0pt3"/>
          <w:color w:val="000000"/>
        </w:rPr>
        <w:t xml:space="preserve"> Со мной все в порядке... когда я с тобой.</w:t>
      </w:r>
    </w:p>
    <w:p w:rsidR="00B6004A" w:rsidRDefault="00B6004A">
      <w:pPr>
        <w:pStyle w:val="a4"/>
        <w:framePr w:w="5628" w:h="7340" w:hRule="exact" w:wrap="none" w:vAnchor="page" w:hAnchor="page" w:x="3153" w:y="4316"/>
        <w:shd w:val="clear" w:color="auto" w:fill="auto"/>
        <w:spacing w:line="216" w:lineRule="exact"/>
        <w:ind w:left="520" w:right="20"/>
        <w:jc w:val="both"/>
      </w:pPr>
      <w:r>
        <w:rPr>
          <w:rStyle w:val="1pt"/>
          <w:color w:val="000000"/>
        </w:rPr>
        <w:t>Лавиния</w:t>
      </w:r>
      <w:r>
        <w:rPr>
          <w:rStyle w:val="0pt3"/>
          <w:color w:val="000000"/>
        </w:rPr>
        <w:t xml:space="preserve"> </w:t>
      </w:r>
      <w:r>
        <w:rPr>
          <w:rStyle w:val="53"/>
          <w:color w:val="000000"/>
        </w:rPr>
        <w:t xml:space="preserve">(берет его </w:t>
      </w:r>
      <w:r>
        <w:rPr>
          <w:rStyle w:val="34"/>
          <w:color w:val="000000"/>
        </w:rPr>
        <w:t>руку</w:t>
      </w:r>
      <w:r>
        <w:rPr>
          <w:rStyle w:val="53"/>
          <w:color w:val="000000"/>
        </w:rPr>
        <w:t xml:space="preserve"> и ободряюще гладит).</w:t>
      </w:r>
      <w:r>
        <w:rPr>
          <w:rStyle w:val="0pt3"/>
          <w:color w:val="000000"/>
        </w:rPr>
        <w:t xml:space="preserve"> Вот это я и хотела услышать от тебя. </w:t>
      </w:r>
      <w:r>
        <w:rPr>
          <w:rStyle w:val="53"/>
          <w:color w:val="000000"/>
        </w:rPr>
        <w:t>(Поворачивается к дому.)</w:t>
      </w:r>
      <w:r>
        <w:rPr>
          <w:rStyle w:val="0pt3"/>
          <w:color w:val="000000"/>
        </w:rPr>
        <w:t xml:space="preserve"> По</w:t>
      </w:r>
      <w:r>
        <w:rPr>
          <w:rStyle w:val="0pt3"/>
          <w:color w:val="000000"/>
        </w:rPr>
        <w:softHyphen/>
        <w:t xml:space="preserve">смотри, я, кажется, вижу свет через ставни в гостиной. Это, должно быть, Питер и Хейзел. </w:t>
      </w:r>
      <w:r>
        <w:rPr>
          <w:rStyle w:val="53"/>
          <w:color w:val="000000"/>
        </w:rPr>
        <w:t>(Видя, что Орин не смотрит на дом.)</w:t>
      </w:r>
      <w:r>
        <w:rPr>
          <w:rStyle w:val="0pt3"/>
          <w:color w:val="000000"/>
        </w:rPr>
        <w:t xml:space="preserve"> Почему ты не взглянешь на наш дом? Ты боишься? </w:t>
      </w:r>
      <w:r>
        <w:rPr>
          <w:rStyle w:val="53"/>
          <w:color w:val="000000"/>
        </w:rPr>
        <w:t>(Резким тоном приказания.)</w:t>
      </w:r>
      <w:r>
        <w:rPr>
          <w:rStyle w:val="0pt3"/>
          <w:color w:val="000000"/>
        </w:rPr>
        <w:t xml:space="preserve"> Орин! Я хочу, чтобы ты немедленно посмотрел туда! Ты слышишь меня?</w:t>
      </w:r>
    </w:p>
    <w:p w:rsidR="00B6004A" w:rsidRDefault="00B6004A">
      <w:pPr>
        <w:pStyle w:val="71"/>
        <w:framePr w:w="5628" w:h="7340" w:hRule="exact" w:wrap="none" w:vAnchor="page" w:hAnchor="page" w:x="3153" w:y="4316"/>
        <w:shd w:val="clear" w:color="auto" w:fill="auto"/>
        <w:spacing w:before="0" w:after="0" w:line="216" w:lineRule="exact"/>
        <w:ind w:left="520" w:right="20"/>
      </w:pPr>
      <w:r>
        <w:rPr>
          <w:rStyle w:val="78"/>
          <w:i/>
          <w:iCs/>
          <w:color w:val="000000"/>
        </w:rPr>
        <w:t>Орин</w:t>
      </w:r>
      <w:r>
        <w:rPr>
          <w:rStyle w:val="750"/>
          <w:i/>
          <w:iCs/>
          <w:color w:val="000000"/>
        </w:rPr>
        <w:t xml:space="preserve"> </w:t>
      </w:r>
      <w:r>
        <w:rPr>
          <w:rStyle w:val="70pt"/>
          <w:i/>
          <w:iCs/>
          <w:color w:val="000000"/>
        </w:rPr>
        <w:t>(вяло и послушно).</w:t>
      </w:r>
      <w:r>
        <w:rPr>
          <w:rStyle w:val="750"/>
          <w:i/>
          <w:iCs/>
          <w:color w:val="000000"/>
        </w:rPr>
        <w:t xml:space="preserve"> Хорошо, Винни. </w:t>
      </w:r>
      <w:r>
        <w:rPr>
          <w:rStyle w:val="70pt"/>
          <w:i/>
          <w:iCs/>
          <w:color w:val="000000"/>
        </w:rPr>
        <w:t>(Резко поворачивает голову к дому, пристально смотрит на пего и глубоко взды</w:t>
      </w:r>
      <w:r>
        <w:rPr>
          <w:rStyle w:val="70pt"/>
          <w:i/>
          <w:iCs/>
          <w:color w:val="000000"/>
        </w:rPr>
        <w:softHyphen/>
        <w:t>хает.)</w:t>
      </w:r>
    </w:p>
    <w:p w:rsidR="00B6004A" w:rsidRDefault="00B6004A">
      <w:pPr>
        <w:pStyle w:val="71"/>
        <w:framePr w:w="5628" w:h="7340" w:hRule="exact" w:wrap="none" w:vAnchor="page" w:hAnchor="page" w:x="3153" w:y="4316"/>
        <w:shd w:val="clear" w:color="auto" w:fill="auto"/>
        <w:spacing w:before="0" w:after="0" w:line="216" w:lineRule="exact"/>
        <w:ind w:left="520" w:right="20"/>
      </w:pPr>
      <w:r>
        <w:rPr>
          <w:rStyle w:val="78"/>
          <w:i/>
          <w:iCs/>
          <w:color w:val="000000"/>
        </w:rPr>
        <w:t>Лавиния</w:t>
      </w:r>
      <w:r>
        <w:rPr>
          <w:rStyle w:val="750"/>
          <w:i/>
          <w:iCs/>
          <w:color w:val="000000"/>
        </w:rPr>
        <w:t xml:space="preserve"> </w:t>
      </w:r>
      <w:r>
        <w:rPr>
          <w:rStyle w:val="70pt"/>
          <w:i/>
          <w:iCs/>
          <w:color w:val="000000"/>
        </w:rPr>
        <w:t>(не спуская глаз с его лица, как бы стремясь пере</w:t>
      </w:r>
      <w:r>
        <w:rPr>
          <w:rStyle w:val="70pt"/>
          <w:i/>
          <w:iCs/>
          <w:color w:val="000000"/>
        </w:rPr>
        <w:softHyphen/>
        <w:t>дать ему часть своей воли и силы).</w:t>
      </w:r>
      <w:r>
        <w:rPr>
          <w:rStyle w:val="750"/>
          <w:i/>
          <w:iCs/>
          <w:color w:val="000000"/>
        </w:rPr>
        <w:t xml:space="preserve"> Ну? Кажется, никаких привидений, а? Отвечай мне!</w:t>
      </w:r>
    </w:p>
    <w:p w:rsidR="00B6004A" w:rsidRDefault="00B6004A">
      <w:pPr>
        <w:pStyle w:val="a4"/>
        <w:framePr w:w="5628" w:h="7340" w:hRule="exact" w:wrap="none" w:vAnchor="page" w:hAnchor="page" w:x="3153" w:y="4316"/>
        <w:shd w:val="clear" w:color="auto" w:fill="auto"/>
        <w:spacing w:line="216" w:lineRule="exact"/>
        <w:ind w:left="520"/>
        <w:jc w:val="both"/>
      </w:pPr>
      <w:r>
        <w:rPr>
          <w:rStyle w:val="1pt"/>
          <w:color w:val="000000"/>
        </w:rPr>
        <w:t>Орин</w:t>
      </w:r>
      <w:r>
        <w:rPr>
          <w:rStyle w:val="0pt3"/>
          <w:color w:val="000000"/>
        </w:rPr>
        <w:t xml:space="preserve"> </w:t>
      </w:r>
      <w:r>
        <w:rPr>
          <w:rStyle w:val="53"/>
          <w:color w:val="000000"/>
        </w:rPr>
        <w:t>(послушно).</w:t>
      </w:r>
      <w:r>
        <w:rPr>
          <w:rStyle w:val="0pt3"/>
          <w:color w:val="000000"/>
        </w:rPr>
        <w:t xml:space="preserve"> Никаких!</w:t>
      </w:r>
    </w:p>
    <w:p w:rsidR="00B6004A" w:rsidRDefault="00B6004A">
      <w:pPr>
        <w:pStyle w:val="a4"/>
        <w:framePr w:w="5628" w:h="7340" w:hRule="exact" w:wrap="none" w:vAnchor="page" w:hAnchor="page" w:x="3153" w:y="4316"/>
        <w:shd w:val="clear" w:color="auto" w:fill="auto"/>
        <w:spacing w:line="216" w:lineRule="exact"/>
        <w:ind w:left="520" w:right="20"/>
        <w:jc w:val="both"/>
      </w:pPr>
      <w:r>
        <w:rPr>
          <w:rStyle w:val="1pt"/>
          <w:color w:val="000000"/>
        </w:rPr>
        <w:t>Лавиния.</w:t>
      </w:r>
      <w:r>
        <w:rPr>
          <w:rStyle w:val="0pt3"/>
          <w:color w:val="000000"/>
        </w:rPr>
        <w:t xml:space="preserve"> Потому что их никогда не было! Ведь ты же зна</w:t>
      </w:r>
      <w:r>
        <w:rPr>
          <w:rStyle w:val="0pt3"/>
          <w:color w:val="000000"/>
        </w:rPr>
        <w:softHyphen/>
        <w:t>ешь это, Орин?</w:t>
      </w:r>
    </w:p>
    <w:p w:rsidR="00B6004A" w:rsidRDefault="00B6004A">
      <w:pPr>
        <w:pStyle w:val="71"/>
        <w:framePr w:w="5628" w:h="7340" w:hRule="exact" w:wrap="none" w:vAnchor="page" w:hAnchor="page" w:x="3153" w:y="4316"/>
        <w:shd w:val="clear" w:color="auto" w:fill="auto"/>
        <w:spacing w:before="0" w:after="0" w:line="216" w:lineRule="exact"/>
        <w:ind w:left="520"/>
      </w:pPr>
      <w:r>
        <w:rPr>
          <w:rStyle w:val="78"/>
          <w:i/>
          <w:iCs/>
          <w:color w:val="000000"/>
        </w:rPr>
        <w:t>Орин</w:t>
      </w:r>
      <w:r>
        <w:rPr>
          <w:rStyle w:val="750"/>
          <w:i/>
          <w:iCs/>
          <w:color w:val="000000"/>
        </w:rPr>
        <w:t xml:space="preserve"> </w:t>
      </w:r>
      <w:r>
        <w:rPr>
          <w:rStyle w:val="70pt"/>
          <w:i/>
          <w:iCs/>
          <w:color w:val="000000"/>
        </w:rPr>
        <w:t>(так же послушно).</w:t>
      </w:r>
      <w:r>
        <w:rPr>
          <w:rStyle w:val="750"/>
          <w:i/>
          <w:iCs/>
          <w:color w:val="000000"/>
        </w:rPr>
        <w:t xml:space="preserve"> Знаю!</w:t>
      </w:r>
    </w:p>
    <w:p w:rsidR="00B6004A" w:rsidRDefault="00B6004A">
      <w:pPr>
        <w:pStyle w:val="71"/>
        <w:framePr w:w="5628" w:h="7340" w:hRule="exact" w:wrap="none" w:vAnchor="page" w:hAnchor="page" w:x="3153" w:y="4316"/>
        <w:shd w:val="clear" w:color="auto" w:fill="auto"/>
        <w:spacing w:before="0" w:after="0" w:line="216" w:lineRule="exact"/>
        <w:ind w:left="520" w:right="20"/>
      </w:pPr>
      <w:r>
        <w:rPr>
          <w:rStyle w:val="78"/>
          <w:i/>
          <w:iCs/>
          <w:color w:val="000000"/>
        </w:rPr>
        <w:t>Лавиния</w:t>
      </w:r>
      <w:r>
        <w:rPr>
          <w:rStyle w:val="750"/>
          <w:i/>
          <w:iCs/>
          <w:color w:val="000000"/>
        </w:rPr>
        <w:t xml:space="preserve"> </w:t>
      </w:r>
      <w:r>
        <w:rPr>
          <w:rStyle w:val="70pt"/>
          <w:i/>
          <w:iCs/>
          <w:color w:val="000000"/>
        </w:rPr>
        <w:t>(беспокойно вглядывается в его лицо, эатем с види</w:t>
      </w:r>
      <w:r>
        <w:rPr>
          <w:rStyle w:val="70pt"/>
          <w:i/>
          <w:iCs/>
          <w:color w:val="000000"/>
        </w:rPr>
        <w:softHyphen/>
        <w:t>мым удовлетворением).</w:t>
      </w:r>
      <w:r>
        <w:rPr>
          <w:rStyle w:val="750"/>
          <w:i/>
          <w:iCs/>
          <w:color w:val="000000"/>
        </w:rPr>
        <w:t xml:space="preserve"> Ну, пошли. Сейчас увидим Хейзел, Питера, вот удивим их... </w:t>
      </w:r>
      <w:r>
        <w:rPr>
          <w:rStyle w:val="70pt"/>
          <w:i/>
          <w:iCs/>
          <w:color w:val="000000"/>
        </w:rPr>
        <w:t>(Берет его за руку и ведет по лестнице.)</w:t>
      </w:r>
    </w:p>
    <w:p w:rsidR="00B6004A" w:rsidRDefault="00B6004A">
      <w:pPr>
        <w:pStyle w:val="71"/>
        <w:framePr w:w="5628" w:h="7340" w:hRule="exact" w:wrap="none" w:vAnchor="page" w:hAnchor="page" w:x="3153" w:y="4316"/>
        <w:shd w:val="clear" w:color="auto" w:fill="auto"/>
        <w:spacing w:before="0" w:after="0" w:line="216" w:lineRule="exact"/>
        <w:ind w:left="520" w:right="20"/>
      </w:pPr>
      <w:r>
        <w:rPr>
          <w:rStyle w:val="78"/>
          <w:i/>
          <w:iCs/>
          <w:color w:val="000000"/>
        </w:rPr>
        <w:t>Орин</w:t>
      </w:r>
      <w:r>
        <w:rPr>
          <w:rStyle w:val="750"/>
          <w:i/>
          <w:iCs/>
          <w:color w:val="000000"/>
        </w:rPr>
        <w:t xml:space="preserve"> </w:t>
      </w:r>
      <w:r>
        <w:rPr>
          <w:rStyle w:val="70pt"/>
          <w:i/>
          <w:iCs/>
          <w:color w:val="000000"/>
        </w:rPr>
        <w:t>(идет за ней как автомат. Когда подходит к тому месту, где сидела и стонала его мать и где он видел ее живой в последний раз, останавливается и вздрагивает; указывая рукой и запинаясь).</w:t>
      </w:r>
      <w:r>
        <w:rPr>
          <w:rStyle w:val="750"/>
          <w:i/>
          <w:iCs/>
          <w:color w:val="000000"/>
        </w:rPr>
        <w:t xml:space="preserve"> Вот здесь... она... я видел ее живой в последний раз...</w:t>
      </w:r>
    </w:p>
    <w:p w:rsidR="00B6004A" w:rsidRDefault="00B6004A">
      <w:pPr>
        <w:pStyle w:val="a4"/>
        <w:framePr w:w="5628" w:h="7340" w:hRule="exact" w:wrap="none" w:vAnchor="page" w:hAnchor="page" w:x="3153" w:y="4316"/>
        <w:shd w:val="clear" w:color="auto" w:fill="auto"/>
        <w:spacing w:after="124" w:line="216" w:lineRule="exact"/>
        <w:ind w:left="520" w:right="20"/>
        <w:jc w:val="both"/>
      </w:pPr>
      <w:r>
        <w:rPr>
          <w:rStyle w:val="1pt"/>
          <w:color w:val="000000"/>
        </w:rPr>
        <w:t>Лавиния</w:t>
      </w:r>
      <w:r>
        <w:rPr>
          <w:rStyle w:val="0pt3"/>
          <w:color w:val="000000"/>
        </w:rPr>
        <w:t xml:space="preserve"> </w:t>
      </w:r>
      <w:r>
        <w:rPr>
          <w:rStyle w:val="53"/>
          <w:color w:val="000000"/>
        </w:rPr>
        <w:t>(быстро</w:t>
      </w:r>
      <w:r>
        <w:rPr>
          <w:rStyle w:val="0pt3"/>
          <w:color w:val="000000"/>
        </w:rPr>
        <w:t xml:space="preserve">, </w:t>
      </w:r>
      <w:r>
        <w:rPr>
          <w:rStyle w:val="53"/>
          <w:color w:val="000000"/>
        </w:rPr>
        <w:t>безапелляционным тоном).</w:t>
      </w:r>
      <w:r>
        <w:rPr>
          <w:rStyle w:val="0pt3"/>
          <w:color w:val="000000"/>
        </w:rPr>
        <w:t xml:space="preserve"> Все это прошло, и навсегда! Мертвые забыли нас! Мы забыли их! Пошли!</w:t>
      </w:r>
    </w:p>
    <w:p w:rsidR="00B6004A" w:rsidRDefault="00B6004A">
      <w:pPr>
        <w:pStyle w:val="71"/>
        <w:framePr w:w="5628" w:h="7340" w:hRule="exact" w:wrap="none" w:vAnchor="page" w:hAnchor="page" w:x="3153" w:y="4316"/>
        <w:shd w:val="clear" w:color="auto" w:fill="auto"/>
        <w:spacing w:before="0" w:after="0" w:line="211" w:lineRule="exact"/>
        <w:ind w:left="520" w:right="20" w:firstLine="0"/>
      </w:pPr>
      <w:r>
        <w:rPr>
          <w:rStyle w:val="72pt2"/>
          <w:i/>
          <w:iCs/>
          <w:color w:val="000000"/>
        </w:rPr>
        <w:t>Орин</w:t>
      </w:r>
      <w:r>
        <w:rPr>
          <w:rStyle w:val="70pt"/>
          <w:i/>
          <w:iCs/>
          <w:color w:val="000000"/>
        </w:rPr>
        <w:t xml:space="preserve"> покорно повинуется </w:t>
      </w:r>
      <w:r>
        <w:rPr>
          <w:rStyle w:val="72pt2"/>
          <w:i/>
          <w:iCs/>
          <w:color w:val="000000"/>
        </w:rPr>
        <w:t>сестре,</w:t>
      </w:r>
      <w:r>
        <w:rPr>
          <w:rStyle w:val="70pt"/>
          <w:i/>
          <w:iCs/>
          <w:color w:val="000000"/>
        </w:rPr>
        <w:t xml:space="preserve"> которая уводит его по ступенькам в дом</w:t>
      </w:r>
      <w:r>
        <w:rPr>
          <w:rStyle w:val="750"/>
          <w:i/>
          <w:iCs/>
          <w:color w:val="000000"/>
        </w:rPr>
        <w:t>.</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Pr="00C65E48" w:rsidRDefault="00B6004A">
      <w:pPr>
        <w:pStyle w:val="142"/>
        <w:framePr w:wrap="none" w:vAnchor="page" w:hAnchor="page" w:x="3651" w:y="4321"/>
        <w:shd w:val="clear" w:color="auto" w:fill="auto"/>
        <w:spacing w:line="140" w:lineRule="exact"/>
        <w:ind w:left="40"/>
        <w:rPr>
          <w:lang w:val="ru-RU"/>
        </w:rPr>
      </w:pPr>
      <w:r>
        <w:rPr>
          <w:rStyle w:val="141"/>
          <w:b/>
          <w:bCs/>
          <w:color w:val="000000"/>
          <w:lang w:val="ru-RU" w:eastAsia="ru-RU"/>
        </w:rPr>
        <w:lastRenderedPageBreak/>
        <w:t>СЦЕНА ВТОРАЯ</w:t>
      </w:r>
    </w:p>
    <w:p w:rsidR="00B6004A" w:rsidRDefault="00B6004A">
      <w:pPr>
        <w:pStyle w:val="71"/>
        <w:framePr w:w="5650" w:h="7551" w:hRule="exact" w:wrap="none" w:vAnchor="page" w:hAnchor="page" w:x="3130" w:y="4614"/>
        <w:shd w:val="clear" w:color="auto" w:fill="auto"/>
        <w:spacing w:before="0" w:after="0" w:line="216" w:lineRule="exact"/>
        <w:ind w:left="540" w:right="20" w:firstLine="0"/>
      </w:pPr>
      <w:r>
        <w:rPr>
          <w:rStyle w:val="70pt"/>
          <w:i/>
          <w:iCs/>
          <w:color w:val="000000"/>
        </w:rPr>
        <w:t>Гостиная в доме Мэннонов. Питер зажег две свечи на ка</w:t>
      </w:r>
      <w:r>
        <w:rPr>
          <w:rStyle w:val="70pt"/>
          <w:i/>
          <w:iCs/>
          <w:color w:val="000000"/>
        </w:rPr>
        <w:softHyphen/>
        <w:t>минной доске и поставил фонарь на стол, расположенный на переднем плане. В этом тусклом и неровном свете ком- ната представляется наполненной тенями. У нее совершен- но нежилой, мертвенный вид, мебель в чехлах напоминает привидения. В мерцающем свете свечей глаза на портре</w:t>
      </w:r>
      <w:r>
        <w:rPr>
          <w:rStyle w:val="750"/>
          <w:i/>
          <w:iCs/>
          <w:color w:val="000000"/>
        </w:rPr>
        <w:t xml:space="preserve">- </w:t>
      </w:r>
      <w:r>
        <w:rPr>
          <w:rStyle w:val="70pt"/>
          <w:i/>
          <w:iCs/>
          <w:color w:val="000000"/>
        </w:rPr>
        <w:t>тах Мэннонов смотрят с мрачной угрозой.</w:t>
      </w:r>
    </w:p>
    <w:p w:rsidR="00B6004A" w:rsidRDefault="00B6004A">
      <w:pPr>
        <w:pStyle w:val="71"/>
        <w:framePr w:w="5650" w:h="7551" w:hRule="exact" w:wrap="none" w:vAnchor="page" w:hAnchor="page" w:x="3130" w:y="4614"/>
        <w:shd w:val="clear" w:color="auto" w:fill="auto"/>
        <w:spacing w:before="0" w:after="0" w:line="216" w:lineRule="exact"/>
        <w:ind w:left="540" w:right="20" w:firstLine="0"/>
      </w:pPr>
      <w:r>
        <w:rPr>
          <w:rStyle w:val="70pt"/>
          <w:i/>
          <w:iCs/>
          <w:color w:val="000000"/>
        </w:rPr>
        <w:t xml:space="preserve">В двери на заднем плане появляется </w:t>
      </w:r>
      <w:r>
        <w:rPr>
          <w:rStyle w:val="72pt2"/>
          <w:i/>
          <w:iCs/>
          <w:color w:val="000000"/>
        </w:rPr>
        <w:t>Лавиния.</w:t>
      </w:r>
      <w:r>
        <w:rPr>
          <w:rStyle w:val="70pt"/>
          <w:i/>
          <w:iCs/>
          <w:color w:val="000000"/>
        </w:rPr>
        <w:t xml:space="preserve"> В осве</w:t>
      </w:r>
      <w:r>
        <w:rPr>
          <w:rStyle w:val="750"/>
          <w:i/>
          <w:iCs/>
          <w:color w:val="000000"/>
        </w:rPr>
        <w:t xml:space="preserve">- </w:t>
      </w:r>
      <w:r>
        <w:rPr>
          <w:rStyle w:val="70pt"/>
          <w:i/>
          <w:iCs/>
          <w:color w:val="000000"/>
        </w:rPr>
        <w:t>щепной комнате перемены, происшедшие с Лавинией, стано</w:t>
      </w:r>
      <w:r>
        <w:rPr>
          <w:rStyle w:val="70pt"/>
          <w:i/>
          <w:iCs/>
          <w:color w:val="000000"/>
        </w:rPr>
        <w:softHyphen/>
        <w:t>вятся еще более заметными. При первом взгляде можно даже ошибиться и принять ее за мать, какой она была в первом действии «Возвращения». Это вполне сложившаяся женщина, уверенная в своей женской привлекательности</w:t>
      </w:r>
      <w:r>
        <w:rPr>
          <w:rStyle w:val="750"/>
          <w:i/>
          <w:iCs/>
          <w:color w:val="000000"/>
        </w:rPr>
        <w:t xml:space="preserve">. </w:t>
      </w:r>
      <w:r>
        <w:rPr>
          <w:rStyle w:val="70pt"/>
          <w:i/>
          <w:iCs/>
          <w:color w:val="000000"/>
        </w:rPr>
        <w:t>Темно-золотые волосы уложены в такую же прическу</w:t>
      </w:r>
      <w:r>
        <w:rPr>
          <w:rStyle w:val="750"/>
          <w:i/>
          <w:iCs/>
          <w:color w:val="000000"/>
        </w:rPr>
        <w:t xml:space="preserve">, </w:t>
      </w:r>
      <w:r>
        <w:rPr>
          <w:rStyle w:val="70pt"/>
          <w:i/>
          <w:iCs/>
          <w:color w:val="000000"/>
        </w:rPr>
        <w:t>ка</w:t>
      </w:r>
      <w:r>
        <w:rPr>
          <w:rStyle w:val="70pt"/>
          <w:i/>
          <w:iCs/>
          <w:color w:val="000000"/>
        </w:rPr>
        <w:softHyphen/>
        <w:t>кую обычно носила мать. Зеленое платье</w:t>
      </w:r>
      <w:r>
        <w:rPr>
          <w:rStyle w:val="750"/>
          <w:i/>
          <w:iCs/>
          <w:color w:val="000000"/>
        </w:rPr>
        <w:t xml:space="preserve"> — </w:t>
      </w:r>
      <w:r>
        <w:rPr>
          <w:rStyle w:val="70pt"/>
          <w:i/>
          <w:iCs/>
          <w:color w:val="000000"/>
        </w:rPr>
        <w:t>точная копия платья матери, в котором она появилась в том же первом действии «Возвращения».</w:t>
      </w:r>
    </w:p>
    <w:p w:rsidR="00B6004A" w:rsidRDefault="00B6004A">
      <w:pPr>
        <w:pStyle w:val="71"/>
        <w:framePr w:w="5650" w:h="7551" w:hRule="exact" w:wrap="none" w:vAnchor="page" w:hAnchor="page" w:x="3130" w:y="4614"/>
        <w:shd w:val="clear" w:color="auto" w:fill="auto"/>
        <w:spacing w:before="0" w:after="118" w:line="216" w:lineRule="exact"/>
        <w:ind w:left="540" w:right="20" w:firstLine="0"/>
      </w:pPr>
      <w:r>
        <w:rPr>
          <w:rStyle w:val="70pt"/>
          <w:i/>
          <w:iCs/>
          <w:color w:val="000000"/>
        </w:rPr>
        <w:t>Лавиния медленно проходит в комнату. Ее движения пол</w:t>
      </w:r>
      <w:r>
        <w:rPr>
          <w:rStyle w:val="70pt"/>
          <w:i/>
          <w:iCs/>
          <w:color w:val="000000"/>
        </w:rPr>
        <w:softHyphen/>
        <w:t>ны женской грациозности, столь характерной для Кристи</w:t>
      </w:r>
      <w:r>
        <w:rPr>
          <w:rStyle w:val="70pt"/>
          <w:i/>
          <w:iCs/>
          <w:color w:val="000000"/>
        </w:rPr>
        <w:softHyphen/>
        <w:t>ны. Она не может оторвать глаз от портретов Мэннонов и приближается к ним как бы против своей воли, пока на</w:t>
      </w:r>
      <w:r>
        <w:rPr>
          <w:rStyle w:val="70pt"/>
          <w:i/>
          <w:iCs/>
          <w:color w:val="000000"/>
        </w:rPr>
        <w:softHyphen/>
        <w:t>конец не останавливается прямо перед камином</w:t>
      </w:r>
      <w:r>
        <w:rPr>
          <w:rStyle w:val="750"/>
          <w:i/>
          <w:iCs/>
          <w:color w:val="000000"/>
        </w:rPr>
        <w:t>.</w:t>
      </w:r>
    </w:p>
    <w:p w:rsidR="00B6004A" w:rsidRDefault="00B6004A">
      <w:pPr>
        <w:pStyle w:val="71"/>
        <w:framePr w:w="5650" w:h="7551" w:hRule="exact" w:wrap="none" w:vAnchor="page" w:hAnchor="page" w:x="3130" w:y="4614"/>
        <w:shd w:val="clear" w:color="auto" w:fill="auto"/>
        <w:spacing w:before="0" w:after="0" w:line="218" w:lineRule="exact"/>
        <w:ind w:left="540" w:right="20"/>
      </w:pPr>
      <w:r>
        <w:rPr>
          <w:rStyle w:val="78"/>
          <w:i/>
          <w:iCs/>
          <w:color w:val="000000"/>
        </w:rPr>
        <w:t>Лавиния</w:t>
      </w:r>
      <w:r>
        <w:rPr>
          <w:rStyle w:val="750"/>
          <w:i/>
          <w:iCs/>
          <w:color w:val="000000"/>
        </w:rPr>
        <w:t xml:space="preserve"> </w:t>
      </w:r>
      <w:r>
        <w:rPr>
          <w:rStyle w:val="70pt"/>
          <w:i/>
          <w:iCs/>
          <w:color w:val="000000"/>
        </w:rPr>
        <w:t>(внезапно обращается к портретам резким, полным возмущения голосом).</w:t>
      </w:r>
      <w:r>
        <w:rPr>
          <w:rStyle w:val="750"/>
          <w:i/>
          <w:iCs/>
          <w:color w:val="000000"/>
        </w:rPr>
        <w:t xml:space="preserve"> Что на меня уставились? Я исполни</w:t>
      </w:r>
      <w:r>
        <w:rPr>
          <w:rStyle w:val="750"/>
          <w:i/>
          <w:iCs/>
          <w:color w:val="000000"/>
        </w:rPr>
        <w:softHyphen/>
        <w:t>ла свой долг по вашей милости! С этим уже все поконче</w:t>
      </w:r>
      <w:r>
        <w:rPr>
          <w:rStyle w:val="750"/>
          <w:i/>
          <w:iCs/>
          <w:color w:val="000000"/>
        </w:rPr>
        <w:softHyphen/>
        <w:t xml:space="preserve">но и забыто! </w:t>
      </w:r>
      <w:r>
        <w:rPr>
          <w:rStyle w:val="70pt"/>
          <w:i/>
          <w:iCs/>
          <w:color w:val="000000"/>
        </w:rPr>
        <w:t>(Отводит глаза от портретов и, повернувшись, обнаруживает, что Орин не последовал за ней в комнату; испугавшись, быстро подходит к двери.)</w:t>
      </w:r>
      <w:r>
        <w:rPr>
          <w:rStyle w:val="750"/>
          <w:i/>
          <w:iCs/>
          <w:color w:val="000000"/>
        </w:rPr>
        <w:t xml:space="preserve"> Орин!</w:t>
      </w:r>
    </w:p>
    <w:p w:rsidR="00B6004A" w:rsidRDefault="00B6004A">
      <w:pPr>
        <w:pStyle w:val="71"/>
        <w:framePr w:w="5650" w:h="7551" w:hRule="exact" w:wrap="none" w:vAnchor="page" w:hAnchor="page" w:x="3130" w:y="4614"/>
        <w:shd w:val="clear" w:color="auto" w:fill="auto"/>
        <w:spacing w:before="0" w:after="104" w:line="160" w:lineRule="exact"/>
        <w:ind w:left="540" w:firstLine="0"/>
      </w:pPr>
      <w:r>
        <w:rPr>
          <w:rStyle w:val="70pt"/>
          <w:i/>
          <w:iCs/>
          <w:color w:val="000000"/>
        </w:rPr>
        <w:t>Из темной прихожей доносится голос Орина: «Я здесь!»</w:t>
      </w:r>
    </w:p>
    <w:p w:rsidR="00B6004A" w:rsidRDefault="00B6004A">
      <w:pPr>
        <w:pStyle w:val="a4"/>
        <w:framePr w:w="5650" w:h="7551" w:hRule="exact" w:wrap="none" w:vAnchor="page" w:hAnchor="page" w:x="3130" w:y="4614"/>
        <w:shd w:val="clear" w:color="auto" w:fill="auto"/>
        <w:spacing w:after="45" w:line="160" w:lineRule="exact"/>
        <w:ind w:left="540" w:firstLine="0"/>
        <w:jc w:val="both"/>
      </w:pPr>
      <w:r>
        <w:rPr>
          <w:rStyle w:val="0pt3"/>
          <w:color w:val="000000"/>
        </w:rPr>
        <w:t>Что ты там делаешь? Иди сюда!</w:t>
      </w:r>
    </w:p>
    <w:p w:rsidR="00B6004A" w:rsidRDefault="00B6004A">
      <w:pPr>
        <w:pStyle w:val="71"/>
        <w:framePr w:w="5650" w:h="7551" w:hRule="exact" w:wrap="none" w:vAnchor="page" w:hAnchor="page" w:x="3130" w:y="4614"/>
        <w:shd w:val="clear" w:color="auto" w:fill="auto"/>
        <w:spacing w:before="0" w:after="0" w:line="221" w:lineRule="exact"/>
        <w:ind w:left="540" w:right="20" w:firstLine="0"/>
      </w:pPr>
      <w:r>
        <w:rPr>
          <w:rStyle w:val="70pt"/>
          <w:i/>
          <w:iCs/>
          <w:color w:val="000000"/>
        </w:rPr>
        <w:t xml:space="preserve">В дверях появляется </w:t>
      </w:r>
      <w:r>
        <w:rPr>
          <w:rStyle w:val="72pt2"/>
          <w:i/>
          <w:iCs/>
          <w:color w:val="000000"/>
        </w:rPr>
        <w:t>Орин</w:t>
      </w:r>
      <w:r>
        <w:rPr>
          <w:rStyle w:val="750"/>
          <w:i/>
          <w:iCs/>
          <w:color w:val="000000"/>
        </w:rPr>
        <w:t xml:space="preserve">. </w:t>
      </w:r>
      <w:r>
        <w:rPr>
          <w:rStyle w:val="70pt"/>
          <w:i/>
          <w:iCs/>
          <w:color w:val="000000"/>
        </w:rPr>
        <w:t>Па лице его выражение изумления, глаза блуждают</w:t>
      </w:r>
      <w:r>
        <w:rPr>
          <w:rStyle w:val="750"/>
          <w:i/>
          <w:iCs/>
          <w:color w:val="000000"/>
        </w:rPr>
        <w:t xml:space="preserve">. </w:t>
      </w:r>
      <w:r>
        <w:rPr>
          <w:rStyle w:val="70pt"/>
          <w:i/>
          <w:iCs/>
          <w:color w:val="000000"/>
        </w:rPr>
        <w:t>Он подбегает к ней</w:t>
      </w:r>
      <w:r>
        <w:rPr>
          <w:rStyle w:val="750"/>
          <w:i/>
          <w:iCs/>
          <w:color w:val="000000"/>
        </w:rPr>
        <w:t xml:space="preserve">, </w:t>
      </w:r>
      <w:r>
        <w:rPr>
          <w:rStyle w:val="70pt"/>
          <w:i/>
          <w:iCs/>
          <w:color w:val="000000"/>
        </w:rPr>
        <w:t>как бы в поисках защиты.</w:t>
      </w:r>
    </w:p>
    <w:p w:rsidR="00B6004A" w:rsidRDefault="00B6004A">
      <w:pPr>
        <w:pStyle w:val="a6"/>
        <w:framePr w:wrap="none" w:vAnchor="page" w:hAnchor="page" w:x="3118" w:y="12313"/>
        <w:shd w:val="clear" w:color="auto" w:fill="auto"/>
        <w:spacing w:line="170" w:lineRule="exact"/>
        <w:ind w:left="20"/>
      </w:pPr>
      <w:r>
        <w:rPr>
          <w:rStyle w:val="0pt0"/>
          <w:color w:val="000000"/>
        </w:rPr>
        <w:t>166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8" w:h="7880" w:hRule="exact" w:wrap="none" w:vAnchor="page" w:hAnchor="page" w:x="3197" w:y="4409"/>
        <w:shd w:val="clear" w:color="auto" w:fill="auto"/>
        <w:spacing w:line="214" w:lineRule="exact"/>
        <w:ind w:left="520"/>
        <w:jc w:val="both"/>
      </w:pPr>
      <w:r>
        <w:rPr>
          <w:rStyle w:val="1pt"/>
          <w:color w:val="000000"/>
        </w:rPr>
        <w:lastRenderedPageBreak/>
        <w:t>Лавиния</w:t>
      </w:r>
      <w:r>
        <w:rPr>
          <w:rStyle w:val="0pt3"/>
          <w:color w:val="000000"/>
        </w:rPr>
        <w:t xml:space="preserve"> </w:t>
      </w:r>
      <w:r>
        <w:rPr>
          <w:rStyle w:val="53"/>
          <w:color w:val="000000"/>
        </w:rPr>
        <w:t>(испуганно).</w:t>
      </w:r>
      <w:r>
        <w:rPr>
          <w:rStyle w:val="0pt3"/>
          <w:color w:val="000000"/>
        </w:rPr>
        <w:t xml:space="preserve"> Орин! Что случилось?</w:t>
      </w:r>
    </w:p>
    <w:p w:rsidR="00B6004A" w:rsidRDefault="00B6004A">
      <w:pPr>
        <w:pStyle w:val="a4"/>
        <w:framePr w:w="5628" w:h="7880" w:hRule="exact" w:wrap="none" w:vAnchor="page" w:hAnchor="page" w:x="3197" w:y="4409"/>
        <w:shd w:val="clear" w:color="auto" w:fill="auto"/>
        <w:spacing w:line="214" w:lineRule="exact"/>
        <w:ind w:left="520" w:right="20"/>
        <w:jc w:val="both"/>
      </w:pPr>
      <w:r>
        <w:rPr>
          <w:rStyle w:val="1pt"/>
          <w:color w:val="000000"/>
        </w:rPr>
        <w:t>Орин</w:t>
      </w:r>
      <w:r>
        <w:rPr>
          <w:rStyle w:val="0pt3"/>
          <w:color w:val="000000"/>
        </w:rPr>
        <w:t xml:space="preserve"> </w:t>
      </w:r>
      <w:r>
        <w:rPr>
          <w:rStyle w:val="53"/>
          <w:color w:val="000000"/>
        </w:rPr>
        <w:t>(отсутствующим голосом).</w:t>
      </w:r>
      <w:r>
        <w:rPr>
          <w:rStyle w:val="0pt3"/>
          <w:color w:val="000000"/>
        </w:rPr>
        <w:t xml:space="preserve"> Я только что был в кабинете. Мне казалось, что она ждет меня там, где... </w:t>
      </w:r>
      <w:r>
        <w:rPr>
          <w:rStyle w:val="53"/>
          <w:color w:val="000000"/>
        </w:rPr>
        <w:t>(С мучительной болью.)</w:t>
      </w:r>
      <w:r>
        <w:rPr>
          <w:rStyle w:val="0pt3"/>
          <w:color w:val="000000"/>
        </w:rPr>
        <w:t xml:space="preserve"> Но ее не оказалось! Ее нет нигде. Только они... </w:t>
      </w:r>
      <w:r>
        <w:rPr>
          <w:rStyle w:val="53"/>
          <w:color w:val="000000"/>
        </w:rPr>
        <w:t>(Указывает на портреты.)</w:t>
      </w:r>
      <w:r>
        <w:rPr>
          <w:rStyle w:val="0pt3"/>
          <w:color w:val="000000"/>
        </w:rPr>
        <w:t xml:space="preserve"> Они повсюду! Она ушла от нас навсегда. Она уже никогда не сможет простить меня!</w:t>
      </w:r>
    </w:p>
    <w:p w:rsidR="00B6004A" w:rsidRDefault="00B6004A">
      <w:pPr>
        <w:pStyle w:val="a4"/>
        <w:framePr w:w="5628" w:h="7880" w:hRule="exact" w:wrap="none" w:vAnchor="page" w:hAnchor="page" w:x="3197" w:y="4409"/>
        <w:shd w:val="clear" w:color="auto" w:fill="auto"/>
        <w:spacing w:line="214" w:lineRule="exact"/>
        <w:ind w:left="520"/>
        <w:jc w:val="both"/>
      </w:pPr>
      <w:r>
        <w:rPr>
          <w:rStyle w:val="1pt"/>
          <w:color w:val="000000"/>
        </w:rPr>
        <w:t>Лавиния</w:t>
      </w:r>
      <w:r>
        <w:rPr>
          <w:rStyle w:val="0pt3"/>
          <w:color w:val="000000"/>
        </w:rPr>
        <w:t xml:space="preserve"> </w:t>
      </w:r>
      <w:r>
        <w:rPr>
          <w:rStyle w:val="53"/>
          <w:color w:val="000000"/>
        </w:rPr>
        <w:t>(резко).</w:t>
      </w:r>
      <w:r>
        <w:rPr>
          <w:rStyle w:val="0pt3"/>
          <w:color w:val="000000"/>
        </w:rPr>
        <w:t xml:space="preserve"> Орин! Успокойся!</w:t>
      </w:r>
    </w:p>
    <w:p w:rsidR="00B6004A" w:rsidRDefault="00B6004A">
      <w:pPr>
        <w:pStyle w:val="a4"/>
        <w:framePr w:w="5628" w:h="7880" w:hRule="exact" w:wrap="none" w:vAnchor="page" w:hAnchor="page" w:x="3197" w:y="4409"/>
        <w:shd w:val="clear" w:color="auto" w:fill="auto"/>
        <w:spacing w:line="214" w:lineRule="exact"/>
        <w:ind w:left="520" w:right="20"/>
        <w:jc w:val="both"/>
      </w:pPr>
      <w:r>
        <w:rPr>
          <w:rStyle w:val="1pt"/>
          <w:color w:val="000000"/>
        </w:rPr>
        <w:t>Орин</w:t>
      </w:r>
      <w:r>
        <w:rPr>
          <w:rStyle w:val="0pt3"/>
          <w:color w:val="000000"/>
        </w:rPr>
        <w:t xml:space="preserve"> </w:t>
      </w:r>
      <w:r>
        <w:rPr>
          <w:rStyle w:val="53"/>
          <w:color w:val="000000"/>
        </w:rPr>
        <w:t>(не обращая на нее внимания, внезапно тоном горького возмущения и вызова).</w:t>
      </w:r>
      <w:r>
        <w:rPr>
          <w:rStyle w:val="0pt3"/>
          <w:color w:val="000000"/>
        </w:rPr>
        <w:t xml:space="preserve"> Ну что ж, пусть уходит! Кто она для меня? Я больше не ее сын! Я сын отца! Я из Мэнно</w:t>
      </w:r>
      <w:r>
        <w:rPr>
          <w:rStyle w:val="0pt3"/>
          <w:color w:val="000000"/>
        </w:rPr>
        <w:softHyphen/>
        <w:t>нов и сам Мэнноп! И они приветствуют мое возвращение домой!</w:t>
      </w:r>
    </w:p>
    <w:p w:rsidR="00B6004A" w:rsidRDefault="00B6004A">
      <w:pPr>
        <w:pStyle w:val="a4"/>
        <w:framePr w:w="5628" w:h="7880" w:hRule="exact" w:wrap="none" w:vAnchor="page" w:hAnchor="page" w:x="3197" w:y="4409"/>
        <w:shd w:val="clear" w:color="auto" w:fill="auto"/>
        <w:spacing w:line="214" w:lineRule="exact"/>
        <w:ind w:left="520"/>
        <w:jc w:val="both"/>
      </w:pPr>
      <w:r>
        <w:rPr>
          <w:rStyle w:val="1pt"/>
          <w:color w:val="000000"/>
        </w:rPr>
        <w:t>Лавиния</w:t>
      </w:r>
      <w:r>
        <w:rPr>
          <w:rStyle w:val="0pt3"/>
          <w:color w:val="000000"/>
        </w:rPr>
        <w:t xml:space="preserve"> </w:t>
      </w:r>
      <w:r>
        <w:rPr>
          <w:rStyle w:val="53"/>
          <w:color w:val="000000"/>
        </w:rPr>
        <w:t>(раздраженно, приказывая).</w:t>
      </w:r>
      <w:r>
        <w:rPr>
          <w:rStyle w:val="0pt3"/>
          <w:color w:val="000000"/>
        </w:rPr>
        <w:t xml:space="preserve"> Прекрати, слышишь?</w:t>
      </w:r>
    </w:p>
    <w:p w:rsidR="00B6004A" w:rsidRDefault="00B6004A">
      <w:pPr>
        <w:pStyle w:val="71"/>
        <w:framePr w:w="5628" w:h="7880" w:hRule="exact" w:wrap="none" w:vAnchor="page" w:hAnchor="page" w:x="3197" w:y="4409"/>
        <w:shd w:val="clear" w:color="auto" w:fill="auto"/>
        <w:spacing w:before="0" w:after="0" w:line="214" w:lineRule="exact"/>
        <w:ind w:left="520" w:right="20"/>
      </w:pPr>
      <w:r>
        <w:rPr>
          <w:rStyle w:val="78"/>
          <w:i/>
          <w:iCs/>
          <w:color w:val="000000"/>
        </w:rPr>
        <w:t>Орин</w:t>
      </w:r>
      <w:r>
        <w:rPr>
          <w:rStyle w:val="750"/>
          <w:i/>
          <w:iCs/>
          <w:color w:val="000000"/>
        </w:rPr>
        <w:t xml:space="preserve"> </w:t>
      </w:r>
      <w:r>
        <w:rPr>
          <w:rStyle w:val="70pt"/>
          <w:i/>
          <w:iCs/>
          <w:color w:val="000000"/>
        </w:rPr>
        <w:t xml:space="preserve">(возвращается к действительности; жалобно и смущенно). </w:t>
      </w:r>
      <w:r>
        <w:rPr>
          <w:rStyle w:val="750"/>
          <w:i/>
          <w:iCs/>
          <w:color w:val="000000"/>
        </w:rPr>
        <w:t>Я... ничего... Не сердись, Винни!</w:t>
      </w:r>
    </w:p>
    <w:p w:rsidR="00B6004A" w:rsidRDefault="00B6004A">
      <w:pPr>
        <w:pStyle w:val="a4"/>
        <w:framePr w:w="5628" w:h="7880" w:hRule="exact" w:wrap="none" w:vAnchor="page" w:hAnchor="page" w:x="3197" w:y="4409"/>
        <w:shd w:val="clear" w:color="auto" w:fill="auto"/>
        <w:spacing w:after="163" w:line="214" w:lineRule="exact"/>
        <w:ind w:left="520" w:right="20"/>
        <w:jc w:val="both"/>
      </w:pPr>
      <w:r>
        <w:rPr>
          <w:rStyle w:val="1pt"/>
          <w:color w:val="000000"/>
        </w:rPr>
        <w:t>Лавиния</w:t>
      </w:r>
      <w:r>
        <w:rPr>
          <w:rStyle w:val="0pt3"/>
          <w:color w:val="000000"/>
        </w:rPr>
        <w:t xml:space="preserve"> </w:t>
      </w:r>
      <w:r>
        <w:rPr>
          <w:rStyle w:val="53"/>
          <w:color w:val="000000"/>
        </w:rPr>
        <w:t>(успокаивая его).</w:t>
      </w:r>
      <w:r>
        <w:rPr>
          <w:rStyle w:val="0pt3"/>
          <w:color w:val="000000"/>
        </w:rPr>
        <w:t xml:space="preserve"> Я не сержусь, дорогой... ты только держи себя в руках и будь молодцом. </w:t>
      </w:r>
      <w:r>
        <w:rPr>
          <w:rStyle w:val="53"/>
          <w:color w:val="000000"/>
        </w:rPr>
        <w:t>(Подводит его к со</w:t>
      </w:r>
      <w:r>
        <w:rPr>
          <w:rStyle w:val="53"/>
          <w:color w:val="000000"/>
        </w:rPr>
        <w:softHyphen/>
        <w:t>фе.)</w:t>
      </w:r>
      <w:r>
        <w:rPr>
          <w:rStyle w:val="0pt3"/>
          <w:color w:val="000000"/>
        </w:rPr>
        <w:t xml:space="preserve"> Проходи сюда. Давай немного посидим, хорошо? И нач</w:t>
      </w:r>
      <w:r>
        <w:rPr>
          <w:rStyle w:val="0pt3"/>
          <w:color w:val="000000"/>
        </w:rPr>
        <w:softHyphen/>
        <w:t>нем потихоньку привыкать к нашему дому.</w:t>
      </w:r>
    </w:p>
    <w:p w:rsidR="00B6004A" w:rsidRDefault="00B6004A">
      <w:pPr>
        <w:pStyle w:val="71"/>
        <w:framePr w:w="5628" w:h="7880" w:hRule="exact" w:wrap="none" w:vAnchor="page" w:hAnchor="page" w:x="3197" w:y="4409"/>
        <w:shd w:val="clear" w:color="auto" w:fill="auto"/>
        <w:spacing w:before="0" w:after="227" w:line="160" w:lineRule="exact"/>
        <w:ind w:left="520" w:firstLine="0"/>
      </w:pPr>
      <w:r>
        <w:rPr>
          <w:rStyle w:val="70pt"/>
          <w:i/>
          <w:iCs/>
          <w:color w:val="000000"/>
        </w:rPr>
        <w:t>Садятся.</w:t>
      </w:r>
    </w:p>
    <w:p w:rsidR="00B6004A" w:rsidRDefault="00B6004A">
      <w:pPr>
        <w:pStyle w:val="a4"/>
        <w:framePr w:w="5628" w:h="7880" w:hRule="exact" w:wrap="none" w:vAnchor="page" w:hAnchor="page" w:x="3197" w:y="4409"/>
        <w:shd w:val="clear" w:color="auto" w:fill="auto"/>
        <w:spacing w:line="218" w:lineRule="exact"/>
        <w:ind w:left="520" w:right="20" w:firstLine="0"/>
        <w:jc w:val="both"/>
      </w:pPr>
      <w:r>
        <w:rPr>
          <w:rStyle w:val="53"/>
          <w:color w:val="000000"/>
        </w:rPr>
        <w:t>(Обнимает его</w:t>
      </w:r>
      <w:r>
        <w:rPr>
          <w:rStyle w:val="0pt3"/>
          <w:color w:val="000000"/>
        </w:rPr>
        <w:t xml:space="preserve">; </w:t>
      </w:r>
      <w:r>
        <w:rPr>
          <w:rStyle w:val="53"/>
          <w:color w:val="000000"/>
        </w:rPr>
        <w:t>с легким укором.)</w:t>
      </w:r>
      <w:r>
        <w:rPr>
          <w:rStyle w:val="0pt3"/>
          <w:color w:val="000000"/>
        </w:rPr>
        <w:t xml:space="preserve"> Ты же знаешь, как пуга</w:t>
      </w:r>
      <w:r>
        <w:rPr>
          <w:rStyle w:val="0pt3"/>
          <w:color w:val="000000"/>
        </w:rPr>
        <w:softHyphen/>
        <w:t>ешь меня, когда ведешь себя так странно? Ты ведь не хо</w:t>
      </w:r>
      <w:r>
        <w:rPr>
          <w:rStyle w:val="0pt3"/>
          <w:color w:val="000000"/>
        </w:rPr>
        <w:softHyphen/>
        <w:t>чешь, чтобы я страдала, правда?</w:t>
      </w:r>
    </w:p>
    <w:p w:rsidR="00B6004A" w:rsidRDefault="00B6004A">
      <w:pPr>
        <w:pStyle w:val="a4"/>
        <w:framePr w:w="5628" w:h="7880" w:hRule="exact" w:wrap="none" w:vAnchor="page" w:hAnchor="page" w:x="3197" w:y="4409"/>
        <w:shd w:val="clear" w:color="auto" w:fill="auto"/>
        <w:spacing w:line="218" w:lineRule="exact"/>
        <w:ind w:left="520" w:right="20"/>
        <w:jc w:val="both"/>
      </w:pPr>
      <w:r>
        <w:rPr>
          <w:rStyle w:val="1pt"/>
          <w:color w:val="000000"/>
        </w:rPr>
        <w:t>Орин</w:t>
      </w:r>
      <w:r>
        <w:rPr>
          <w:rStyle w:val="0pt3"/>
          <w:color w:val="000000"/>
        </w:rPr>
        <w:t xml:space="preserve"> </w:t>
      </w:r>
      <w:r>
        <w:rPr>
          <w:rStyle w:val="53"/>
          <w:color w:val="000000"/>
        </w:rPr>
        <w:t>(глубоко растроганный).</w:t>
      </w:r>
      <w:r>
        <w:rPr>
          <w:rStyle w:val="0pt3"/>
          <w:color w:val="000000"/>
        </w:rPr>
        <w:t xml:space="preserve"> Клянусь богом, Винни, конечно, не хочу! Ты все, что у меня осталось на этом свете! </w:t>
      </w:r>
      <w:r>
        <w:rPr>
          <w:rStyle w:val="53"/>
          <w:color w:val="000000"/>
        </w:rPr>
        <w:t>(Бе</w:t>
      </w:r>
      <w:r>
        <w:rPr>
          <w:rStyle w:val="53"/>
          <w:color w:val="000000"/>
        </w:rPr>
        <w:softHyphen/>
        <w:t>рет ее руку и робко целует.)</w:t>
      </w:r>
    </w:p>
    <w:p w:rsidR="00B6004A" w:rsidRDefault="00B6004A">
      <w:pPr>
        <w:pStyle w:val="a4"/>
        <w:framePr w:w="5628" w:h="7880" w:hRule="exact" w:wrap="none" w:vAnchor="page" w:hAnchor="page" w:x="3197" w:y="4409"/>
        <w:shd w:val="clear" w:color="auto" w:fill="auto"/>
        <w:spacing w:line="218" w:lineRule="exact"/>
        <w:ind w:left="520" w:right="20"/>
        <w:jc w:val="both"/>
      </w:pPr>
      <w:r>
        <w:rPr>
          <w:rStyle w:val="1pt"/>
          <w:color w:val="000000"/>
        </w:rPr>
        <w:t>Лавиния</w:t>
      </w:r>
      <w:r>
        <w:rPr>
          <w:rStyle w:val="0pt3"/>
          <w:color w:val="000000"/>
        </w:rPr>
        <w:t xml:space="preserve"> </w:t>
      </w:r>
      <w:r>
        <w:rPr>
          <w:rStyle w:val="53"/>
          <w:color w:val="000000"/>
        </w:rPr>
        <w:t>(с облегчением).</w:t>
      </w:r>
      <w:r>
        <w:rPr>
          <w:rStyle w:val="0pt3"/>
          <w:color w:val="000000"/>
        </w:rPr>
        <w:t xml:space="preserve"> Ну вот, ты паинька. </w:t>
      </w:r>
      <w:r>
        <w:rPr>
          <w:rStyle w:val="53"/>
          <w:color w:val="000000"/>
        </w:rPr>
        <w:t>(Добродушно</w:t>
      </w:r>
      <w:r>
        <w:rPr>
          <w:rStyle w:val="0pt3"/>
          <w:color w:val="000000"/>
        </w:rPr>
        <w:t xml:space="preserve">, </w:t>
      </w:r>
      <w:r>
        <w:rPr>
          <w:rStyle w:val="53"/>
          <w:color w:val="000000"/>
        </w:rPr>
        <w:t>по-деловому.)</w:t>
      </w:r>
      <w:r>
        <w:rPr>
          <w:rStyle w:val="0pt3"/>
          <w:color w:val="000000"/>
        </w:rPr>
        <w:t xml:space="preserve"> Хейзел и Питер, должно быть, на кухне. Ты рад встретиться снова с Хейзел?</w:t>
      </w:r>
    </w:p>
    <w:p w:rsidR="00B6004A" w:rsidRDefault="00B6004A">
      <w:pPr>
        <w:pStyle w:val="a4"/>
        <w:framePr w:w="5628" w:h="7880" w:hRule="exact" w:wrap="none" w:vAnchor="page" w:hAnchor="page" w:x="3197" w:y="4409"/>
        <w:shd w:val="clear" w:color="auto" w:fill="auto"/>
        <w:spacing w:line="218" w:lineRule="exact"/>
        <w:ind w:left="520" w:right="20"/>
        <w:jc w:val="both"/>
      </w:pPr>
      <w:r>
        <w:rPr>
          <w:rStyle w:val="1pt"/>
          <w:color w:val="000000"/>
        </w:rPr>
        <w:t>Орин</w:t>
      </w:r>
      <w:r>
        <w:rPr>
          <w:rStyle w:val="0pt3"/>
          <w:color w:val="000000"/>
        </w:rPr>
        <w:t xml:space="preserve"> </w:t>
      </w:r>
      <w:r>
        <w:rPr>
          <w:rStyle w:val="53"/>
          <w:color w:val="000000"/>
        </w:rPr>
        <w:t>(вяло и безразлично).</w:t>
      </w:r>
      <w:r>
        <w:rPr>
          <w:rStyle w:val="0pt3"/>
          <w:color w:val="000000"/>
        </w:rPr>
        <w:t xml:space="preserve"> Ты все время говорила о них в те</w:t>
      </w:r>
      <w:r>
        <w:rPr>
          <w:rStyle w:val="0pt3"/>
          <w:color w:val="000000"/>
        </w:rPr>
        <w:softHyphen/>
        <w:t>чение нашего путешествия. К чему? Какое они могут иметь отношение к нам... теперь?</w:t>
      </w:r>
    </w:p>
    <w:p w:rsidR="00B6004A" w:rsidRDefault="00B6004A">
      <w:pPr>
        <w:pStyle w:val="a4"/>
        <w:framePr w:w="5628" w:h="7880" w:hRule="exact" w:wrap="none" w:vAnchor="page" w:hAnchor="page" w:x="3197" w:y="4409"/>
        <w:shd w:val="clear" w:color="auto" w:fill="auto"/>
        <w:spacing w:line="218" w:lineRule="exact"/>
        <w:ind w:left="520" w:right="20"/>
        <w:jc w:val="both"/>
      </w:pPr>
      <w:r>
        <w:rPr>
          <w:rStyle w:val="1pt"/>
          <w:color w:val="000000"/>
        </w:rPr>
        <w:t>Лавиния.</w:t>
      </w:r>
      <w:r>
        <w:rPr>
          <w:rStyle w:val="0pt3"/>
          <w:color w:val="000000"/>
        </w:rPr>
        <w:t xml:space="preserve"> Огромное. Прежде всего наь4 нужно вернуться к простой, обычной повседневности и начать новую жизнь.</w:t>
      </w:r>
    </w:p>
    <w:p w:rsidR="00B6004A" w:rsidRDefault="00B6004A">
      <w:pPr>
        <w:pStyle w:val="25"/>
        <w:framePr w:wrap="none" w:vAnchor="page" w:hAnchor="page" w:x="8553" w:y="12419"/>
        <w:shd w:val="clear" w:color="auto" w:fill="auto"/>
        <w:spacing w:line="170" w:lineRule="exact"/>
        <w:ind w:left="20"/>
      </w:pPr>
      <w:r>
        <w:rPr>
          <w:rStyle w:val="20pt2"/>
          <w:color w:val="000000"/>
        </w:rPr>
        <w:t>167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4" w:h="7850" w:hRule="exact" w:wrap="none" w:vAnchor="page" w:hAnchor="page" w:x="3183" w:y="4402"/>
        <w:shd w:val="clear" w:color="auto" w:fill="auto"/>
        <w:spacing w:line="216" w:lineRule="exact"/>
        <w:ind w:left="540" w:right="20" w:firstLine="0"/>
        <w:jc w:val="both"/>
      </w:pPr>
      <w:r>
        <w:rPr>
          <w:rStyle w:val="0pt3"/>
          <w:color w:val="000000"/>
        </w:rPr>
        <w:lastRenderedPageBreak/>
        <w:t>А их дружба и любовь помогут нам больше, чем что-либо еще, забыть обо всем.</w:t>
      </w:r>
    </w:p>
    <w:p w:rsidR="00B6004A" w:rsidRDefault="00B6004A">
      <w:pPr>
        <w:pStyle w:val="a4"/>
        <w:framePr w:w="5654" w:h="7850" w:hRule="exact" w:wrap="none" w:vAnchor="page" w:hAnchor="page" w:x="3183" w:y="4402"/>
        <w:shd w:val="clear" w:color="auto" w:fill="auto"/>
        <w:spacing w:line="216" w:lineRule="exact"/>
        <w:ind w:left="540" w:right="20"/>
        <w:jc w:val="both"/>
      </w:pPr>
      <w:r>
        <w:rPr>
          <w:rStyle w:val="1pt"/>
          <w:color w:val="000000"/>
        </w:rPr>
        <w:t>Орин</w:t>
      </w:r>
      <w:r>
        <w:rPr>
          <w:rStyle w:val="0pt3"/>
          <w:color w:val="000000"/>
        </w:rPr>
        <w:t xml:space="preserve"> </w:t>
      </w:r>
      <w:r>
        <w:rPr>
          <w:rStyle w:val="29"/>
          <w:color w:val="000000"/>
        </w:rPr>
        <w:t>(резко).</w:t>
      </w:r>
      <w:r>
        <w:rPr>
          <w:rStyle w:val="0pt2"/>
          <w:color w:val="000000"/>
        </w:rPr>
        <w:t xml:space="preserve"> </w:t>
      </w:r>
      <w:r>
        <w:rPr>
          <w:rStyle w:val="0pt3"/>
          <w:color w:val="000000"/>
        </w:rPr>
        <w:t>Забыть? Я думал, что ты давно уже все 8абыла... Если вообще когда-либо помнила, что на тебя очень похо</w:t>
      </w:r>
      <w:r>
        <w:rPr>
          <w:rStyle w:val="0pt3"/>
          <w:color w:val="000000"/>
        </w:rPr>
        <w:softHyphen/>
        <w:t xml:space="preserve">же! </w:t>
      </w:r>
      <w:r>
        <w:rPr>
          <w:rStyle w:val="53"/>
          <w:color w:val="000000"/>
        </w:rPr>
        <w:t>(</w:t>
      </w:r>
      <w:r>
        <w:rPr>
          <w:rStyle w:val="29"/>
          <w:color w:val="000000"/>
        </w:rPr>
        <w:t>Мрачно, с горечью.)</w:t>
      </w:r>
      <w:r>
        <w:rPr>
          <w:rStyle w:val="0pt2"/>
          <w:color w:val="000000"/>
        </w:rPr>
        <w:t xml:space="preserve"> </w:t>
      </w:r>
      <w:r>
        <w:rPr>
          <w:rStyle w:val="0pt3"/>
          <w:color w:val="000000"/>
        </w:rPr>
        <w:t>Любовь! Какое право у меня... или у тебя... на любовь?</w:t>
      </w:r>
    </w:p>
    <w:p w:rsidR="00B6004A" w:rsidRDefault="00B6004A">
      <w:pPr>
        <w:pStyle w:val="a4"/>
        <w:framePr w:w="5654" w:h="7850" w:hRule="exact" w:wrap="none" w:vAnchor="page" w:hAnchor="page" w:x="3183" w:y="4402"/>
        <w:shd w:val="clear" w:color="auto" w:fill="auto"/>
        <w:spacing w:line="216" w:lineRule="exact"/>
        <w:ind w:left="540"/>
        <w:jc w:val="both"/>
      </w:pPr>
      <w:r>
        <w:rPr>
          <w:rStyle w:val="1pt"/>
          <w:color w:val="000000"/>
        </w:rPr>
        <w:t>Лавиния</w:t>
      </w:r>
      <w:r>
        <w:rPr>
          <w:rStyle w:val="0pt3"/>
          <w:color w:val="000000"/>
        </w:rPr>
        <w:t xml:space="preserve"> </w:t>
      </w:r>
      <w:r>
        <w:rPr>
          <w:rStyle w:val="29"/>
          <w:color w:val="000000"/>
        </w:rPr>
        <w:t>(с вызовом).</w:t>
      </w:r>
      <w:r>
        <w:rPr>
          <w:rStyle w:val="0pt2"/>
          <w:color w:val="000000"/>
        </w:rPr>
        <w:t xml:space="preserve"> </w:t>
      </w:r>
      <w:r>
        <w:rPr>
          <w:rStyle w:val="0pt3"/>
          <w:color w:val="000000"/>
        </w:rPr>
        <w:t>Полное право!</w:t>
      </w:r>
    </w:p>
    <w:p w:rsidR="00B6004A" w:rsidRDefault="00B6004A">
      <w:pPr>
        <w:pStyle w:val="a4"/>
        <w:framePr w:w="5654" w:h="7850" w:hRule="exact" w:wrap="none" w:vAnchor="page" w:hAnchor="page" w:x="3183" w:y="4402"/>
        <w:shd w:val="clear" w:color="auto" w:fill="auto"/>
        <w:spacing w:line="216" w:lineRule="exact"/>
        <w:ind w:left="540" w:right="20"/>
        <w:jc w:val="both"/>
      </w:pPr>
      <w:r>
        <w:rPr>
          <w:rStyle w:val="1pt"/>
          <w:color w:val="000000"/>
        </w:rPr>
        <w:t>Орин</w:t>
      </w:r>
      <w:r>
        <w:rPr>
          <w:rStyle w:val="0pt3"/>
          <w:color w:val="000000"/>
        </w:rPr>
        <w:t xml:space="preserve"> </w:t>
      </w:r>
      <w:r>
        <w:rPr>
          <w:rStyle w:val="29"/>
          <w:color w:val="000000"/>
        </w:rPr>
        <w:t>(подавленно).</w:t>
      </w:r>
      <w:r>
        <w:rPr>
          <w:rStyle w:val="0pt2"/>
          <w:color w:val="000000"/>
        </w:rPr>
        <w:t xml:space="preserve"> </w:t>
      </w:r>
      <w:r>
        <w:rPr>
          <w:rStyle w:val="0pt3"/>
          <w:color w:val="000000"/>
        </w:rPr>
        <w:t xml:space="preserve">Мать также считала, что... </w:t>
      </w:r>
      <w:r>
        <w:rPr>
          <w:rStyle w:val="53"/>
          <w:color w:val="000000"/>
        </w:rPr>
        <w:t>(</w:t>
      </w:r>
      <w:r>
        <w:rPr>
          <w:rStyle w:val="29"/>
          <w:color w:val="000000"/>
        </w:rPr>
        <w:t>Странным, испытующим взглядом смотрит на Винни.)</w:t>
      </w:r>
      <w:r>
        <w:rPr>
          <w:rStyle w:val="0pt2"/>
          <w:color w:val="000000"/>
        </w:rPr>
        <w:t xml:space="preserve"> </w:t>
      </w:r>
      <w:r>
        <w:rPr>
          <w:rStyle w:val="0pt3"/>
          <w:color w:val="000000"/>
        </w:rPr>
        <w:t>Ты даже не до</w:t>
      </w:r>
      <w:r>
        <w:rPr>
          <w:rStyle w:val="0pt3"/>
          <w:color w:val="000000"/>
        </w:rPr>
        <w:softHyphen/>
        <w:t>гадываешься, Винни, как стала походить на мать. Я хочу сказать, что ты не только стала такой же красивой...</w:t>
      </w:r>
    </w:p>
    <w:p w:rsidR="00B6004A" w:rsidRDefault="00B6004A">
      <w:pPr>
        <w:pStyle w:val="a4"/>
        <w:framePr w:w="5654" w:h="7850" w:hRule="exact" w:wrap="none" w:vAnchor="page" w:hAnchor="page" w:x="3183" w:y="4402"/>
        <w:shd w:val="clear" w:color="auto" w:fill="auto"/>
        <w:spacing w:line="216" w:lineRule="exact"/>
        <w:ind w:left="540" w:right="20"/>
        <w:jc w:val="both"/>
      </w:pPr>
      <w:r>
        <w:rPr>
          <w:rStyle w:val="1pt"/>
          <w:color w:val="000000"/>
        </w:rPr>
        <w:t>Лавиния</w:t>
      </w:r>
      <w:r>
        <w:rPr>
          <w:rStyle w:val="0pt3"/>
          <w:color w:val="000000"/>
        </w:rPr>
        <w:t xml:space="preserve"> </w:t>
      </w:r>
      <w:r>
        <w:rPr>
          <w:rStyle w:val="29"/>
          <w:color w:val="000000"/>
        </w:rPr>
        <w:t>(с необычной застенчивостью).</w:t>
      </w:r>
      <w:r>
        <w:rPr>
          <w:rStyle w:val="0pt2"/>
          <w:color w:val="000000"/>
        </w:rPr>
        <w:t xml:space="preserve"> </w:t>
      </w:r>
      <w:r>
        <w:rPr>
          <w:rStyle w:val="0pt3"/>
          <w:color w:val="000000"/>
        </w:rPr>
        <w:t>Ты действительно считаешь, Орин, что я стала такой же красивой, как она?</w:t>
      </w:r>
    </w:p>
    <w:p w:rsidR="00B6004A" w:rsidRDefault="00B6004A">
      <w:pPr>
        <w:pStyle w:val="a4"/>
        <w:framePr w:w="5654" w:h="7850" w:hRule="exact" w:wrap="none" w:vAnchor="page" w:hAnchor="page" w:x="3183" w:y="4402"/>
        <w:shd w:val="clear" w:color="auto" w:fill="auto"/>
        <w:spacing w:line="216" w:lineRule="exact"/>
        <w:ind w:left="540" w:right="20"/>
        <w:jc w:val="both"/>
      </w:pPr>
      <w:r>
        <w:rPr>
          <w:rStyle w:val="1pt"/>
          <w:color w:val="000000"/>
        </w:rPr>
        <w:t>Орин</w:t>
      </w:r>
      <w:r>
        <w:rPr>
          <w:rStyle w:val="0pt3"/>
          <w:color w:val="000000"/>
        </w:rPr>
        <w:t xml:space="preserve"> </w:t>
      </w:r>
      <w:r>
        <w:rPr>
          <w:rStyle w:val="53"/>
          <w:color w:val="000000"/>
        </w:rPr>
        <w:t>(</w:t>
      </w:r>
      <w:r>
        <w:rPr>
          <w:rStyle w:val="29"/>
          <w:color w:val="000000"/>
        </w:rPr>
        <w:t>продолжает</w:t>
      </w:r>
      <w:r>
        <w:rPr>
          <w:rStyle w:val="0pt2"/>
          <w:color w:val="000000"/>
        </w:rPr>
        <w:t xml:space="preserve">, </w:t>
      </w:r>
      <w:r>
        <w:rPr>
          <w:rStyle w:val="29"/>
          <w:color w:val="000000"/>
        </w:rPr>
        <w:t>не обращая внимания па вопрос).</w:t>
      </w:r>
      <w:r>
        <w:rPr>
          <w:rStyle w:val="0pt2"/>
          <w:color w:val="000000"/>
        </w:rPr>
        <w:t xml:space="preserve"> </w:t>
      </w:r>
      <w:r>
        <w:rPr>
          <w:rStyle w:val="0pt3"/>
          <w:color w:val="000000"/>
        </w:rPr>
        <w:t>Я имею в виду — как ты внутренне изменилась. Я наблюдал за то</w:t>
      </w:r>
      <w:r>
        <w:rPr>
          <w:rStyle w:val="0pt3"/>
          <w:color w:val="000000"/>
        </w:rPr>
        <w:softHyphen/>
        <w:t>бой с тех пор, как мы отправились в это путешествие на Восток. Мало-помалу твоя душа становилась как у мамы... будто ты украла душу... а ее смерть сделала тебя свобод</w:t>
      </w:r>
      <w:r>
        <w:rPr>
          <w:rStyle w:val="0pt3"/>
          <w:color w:val="000000"/>
        </w:rPr>
        <w:softHyphen/>
        <w:t>ной... чтобы ты превратилась в нее!</w:t>
      </w:r>
    </w:p>
    <w:p w:rsidR="00B6004A" w:rsidRDefault="00B6004A">
      <w:pPr>
        <w:pStyle w:val="a4"/>
        <w:framePr w:w="5654" w:h="7850" w:hRule="exact" w:wrap="none" w:vAnchor="page" w:hAnchor="page" w:x="3183" w:y="4402"/>
        <w:shd w:val="clear" w:color="auto" w:fill="auto"/>
        <w:spacing w:line="216" w:lineRule="exact"/>
        <w:ind w:left="540" w:right="20"/>
        <w:jc w:val="both"/>
      </w:pPr>
      <w:r>
        <w:rPr>
          <w:rStyle w:val="1pt"/>
          <w:color w:val="000000"/>
        </w:rPr>
        <w:t>Лавиния</w:t>
      </w:r>
      <w:r>
        <w:rPr>
          <w:rStyle w:val="0pt3"/>
          <w:color w:val="000000"/>
        </w:rPr>
        <w:t xml:space="preserve"> </w:t>
      </w:r>
      <w:r>
        <w:rPr>
          <w:rStyle w:val="29"/>
          <w:color w:val="000000"/>
        </w:rPr>
        <w:t>(с беспокойством).</w:t>
      </w:r>
      <w:r>
        <w:rPr>
          <w:rStyle w:val="0pt2"/>
          <w:color w:val="000000"/>
        </w:rPr>
        <w:t xml:space="preserve"> </w:t>
      </w:r>
      <w:r>
        <w:rPr>
          <w:rStyle w:val="0pt3"/>
          <w:color w:val="000000"/>
        </w:rPr>
        <w:t>Перестань, пожалуйста, не гово</w:t>
      </w:r>
      <w:r>
        <w:rPr>
          <w:rStyle w:val="0pt3"/>
          <w:color w:val="000000"/>
        </w:rPr>
        <w:softHyphen/>
        <w:t>ри глупостей!</w:t>
      </w:r>
    </w:p>
    <w:p w:rsidR="00B6004A" w:rsidRDefault="00B6004A">
      <w:pPr>
        <w:pStyle w:val="a4"/>
        <w:framePr w:w="5654" w:h="7850" w:hRule="exact" w:wrap="none" w:vAnchor="page" w:hAnchor="page" w:x="3183" w:y="4402"/>
        <w:shd w:val="clear" w:color="auto" w:fill="auto"/>
        <w:spacing w:line="216" w:lineRule="exact"/>
        <w:ind w:left="540" w:right="20"/>
        <w:jc w:val="both"/>
      </w:pPr>
      <w:r>
        <w:rPr>
          <w:rStyle w:val="1pt"/>
          <w:color w:val="000000"/>
        </w:rPr>
        <w:t>Орин</w:t>
      </w:r>
      <w:r>
        <w:rPr>
          <w:rStyle w:val="0pt3"/>
          <w:color w:val="000000"/>
        </w:rPr>
        <w:t xml:space="preserve"> </w:t>
      </w:r>
      <w:r>
        <w:rPr>
          <w:rStyle w:val="29"/>
          <w:color w:val="000000"/>
        </w:rPr>
        <w:t>(мрачно).</w:t>
      </w:r>
      <w:r>
        <w:rPr>
          <w:rStyle w:val="0pt2"/>
          <w:color w:val="000000"/>
        </w:rPr>
        <w:t xml:space="preserve"> </w:t>
      </w:r>
      <w:r>
        <w:rPr>
          <w:rStyle w:val="0pt3"/>
          <w:color w:val="000000"/>
        </w:rPr>
        <w:t xml:space="preserve">Ты уже больше не веришь в существование души? Мне кажется, вот поживем в этом доме немного — и поверишь! Мертвые Мэнноны заставят тебя поверить. </w:t>
      </w:r>
      <w:r>
        <w:rPr>
          <w:rStyle w:val="29"/>
          <w:color w:val="000000"/>
        </w:rPr>
        <w:t>(Поворачивается к портретам; с насмешкой.)</w:t>
      </w:r>
      <w:r>
        <w:rPr>
          <w:rStyle w:val="0pt2"/>
          <w:color w:val="000000"/>
        </w:rPr>
        <w:t xml:space="preserve"> </w:t>
      </w:r>
      <w:r>
        <w:rPr>
          <w:rStyle w:val="0pt3"/>
          <w:color w:val="000000"/>
        </w:rPr>
        <w:t>Спроси у них, прав ли я!</w:t>
      </w:r>
    </w:p>
    <w:p w:rsidR="00B6004A" w:rsidRDefault="00B6004A">
      <w:pPr>
        <w:pStyle w:val="a4"/>
        <w:framePr w:w="5654" w:h="7850" w:hRule="exact" w:wrap="none" w:vAnchor="page" w:hAnchor="page" w:x="3183" w:y="4402"/>
        <w:shd w:val="clear" w:color="auto" w:fill="auto"/>
        <w:spacing w:line="216" w:lineRule="exact"/>
        <w:ind w:left="540" w:right="20"/>
        <w:jc w:val="both"/>
      </w:pPr>
      <w:r>
        <w:rPr>
          <w:rStyle w:val="1pt"/>
          <w:color w:val="000000"/>
        </w:rPr>
        <w:t>Лавиния</w:t>
      </w:r>
      <w:r>
        <w:rPr>
          <w:rStyle w:val="0pt3"/>
          <w:color w:val="000000"/>
        </w:rPr>
        <w:t xml:space="preserve"> </w:t>
      </w:r>
      <w:r>
        <w:rPr>
          <w:rStyle w:val="29"/>
          <w:color w:val="000000"/>
        </w:rPr>
        <w:t>(резко).</w:t>
      </w:r>
      <w:r>
        <w:rPr>
          <w:rStyle w:val="0pt2"/>
          <w:color w:val="000000"/>
        </w:rPr>
        <w:t xml:space="preserve"> </w:t>
      </w:r>
      <w:r>
        <w:rPr>
          <w:rStyle w:val="0pt3"/>
          <w:color w:val="000000"/>
        </w:rPr>
        <w:t>Орин! Что па тебя нашло? Ведь у тебя не было этих болезненных воспоминаний с тех пор, как мы уехали с островов. Ты клялся мне, что покончил с ними навсегда. Иначе я никогда бы не согласилась вернуться домой.</w:t>
      </w:r>
    </w:p>
    <w:p w:rsidR="00B6004A" w:rsidRDefault="00B6004A">
      <w:pPr>
        <w:pStyle w:val="a4"/>
        <w:framePr w:w="5654" w:h="7850" w:hRule="exact" w:wrap="none" w:vAnchor="page" w:hAnchor="page" w:x="3183" w:y="4402"/>
        <w:shd w:val="clear" w:color="auto" w:fill="auto"/>
        <w:spacing w:line="216" w:lineRule="exact"/>
        <w:ind w:left="540" w:right="20"/>
        <w:jc w:val="both"/>
      </w:pPr>
      <w:r>
        <w:rPr>
          <w:rStyle w:val="1pt"/>
          <w:color w:val="000000"/>
        </w:rPr>
        <w:t>Орин</w:t>
      </w:r>
      <w:r>
        <w:rPr>
          <w:rStyle w:val="0pt3"/>
          <w:color w:val="000000"/>
        </w:rPr>
        <w:t xml:space="preserve"> </w:t>
      </w:r>
      <w:r>
        <w:rPr>
          <w:rStyle w:val="29"/>
          <w:color w:val="000000"/>
        </w:rPr>
        <w:t>(со злым выражением лица).</w:t>
      </w:r>
      <w:r>
        <w:rPr>
          <w:rStyle w:val="0pt2"/>
          <w:color w:val="000000"/>
        </w:rPr>
        <w:t xml:space="preserve"> </w:t>
      </w:r>
      <w:r>
        <w:rPr>
          <w:rStyle w:val="0pt3"/>
          <w:color w:val="000000"/>
        </w:rPr>
        <w:t xml:space="preserve">Мне пришлось увезти тебя с тех островов. Мой братский долг! Если бы ты осталась там еще... </w:t>
      </w:r>
      <w:r>
        <w:rPr>
          <w:rStyle w:val="29"/>
          <w:color w:val="000000"/>
        </w:rPr>
        <w:t>(Многозначительно хихикает.)</w:t>
      </w:r>
    </w:p>
    <w:p w:rsidR="00B6004A" w:rsidRDefault="00B6004A">
      <w:pPr>
        <w:pStyle w:val="a4"/>
        <w:framePr w:w="5654" w:h="7850" w:hRule="exact" w:wrap="none" w:vAnchor="page" w:hAnchor="page" w:x="3183" w:y="4402"/>
        <w:shd w:val="clear" w:color="auto" w:fill="auto"/>
        <w:spacing w:line="216" w:lineRule="exact"/>
        <w:ind w:left="540" w:right="20"/>
        <w:jc w:val="both"/>
      </w:pPr>
      <w:r>
        <w:rPr>
          <w:rStyle w:val="1pt"/>
          <w:color w:val="000000"/>
        </w:rPr>
        <w:t>Лавиния</w:t>
      </w:r>
      <w:r>
        <w:rPr>
          <w:rStyle w:val="0pt3"/>
          <w:color w:val="000000"/>
        </w:rPr>
        <w:t xml:space="preserve"> </w:t>
      </w:r>
      <w:r>
        <w:rPr>
          <w:rStyle w:val="29"/>
          <w:color w:val="000000"/>
        </w:rPr>
        <w:t>(с некоторым смущением).</w:t>
      </w:r>
      <w:r>
        <w:rPr>
          <w:rStyle w:val="0pt2"/>
          <w:color w:val="000000"/>
        </w:rPr>
        <w:t xml:space="preserve"> </w:t>
      </w:r>
      <w:r>
        <w:rPr>
          <w:rStyle w:val="0pt3"/>
          <w:color w:val="000000"/>
        </w:rPr>
        <w:t>Я не понимаю, о чем ты говоришь. Я отправилась туда только ради тебя.</w:t>
      </w:r>
    </w:p>
    <w:p w:rsidR="00B6004A" w:rsidRDefault="00B6004A">
      <w:pPr>
        <w:pStyle w:val="a6"/>
        <w:framePr w:wrap="none" w:vAnchor="page" w:hAnchor="page" w:x="3152" w:y="12424"/>
        <w:shd w:val="clear" w:color="auto" w:fill="auto"/>
        <w:spacing w:line="170" w:lineRule="exact"/>
        <w:ind w:left="20"/>
      </w:pPr>
      <w:r>
        <w:rPr>
          <w:rStyle w:val="0pt0"/>
          <w:color w:val="000000"/>
        </w:rPr>
        <w:t>168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2" w:h="7775" w:hRule="exact" w:wrap="none" w:vAnchor="page" w:hAnchor="page" w:x="3160" w:y="4245"/>
        <w:shd w:val="clear" w:color="auto" w:fill="auto"/>
        <w:spacing w:line="214" w:lineRule="exact"/>
        <w:ind w:left="40" w:firstLine="0"/>
        <w:jc w:val="both"/>
      </w:pPr>
      <w:r>
        <w:rPr>
          <w:rStyle w:val="0pt3"/>
          <w:color w:val="000000"/>
        </w:rPr>
        <w:lastRenderedPageBreak/>
        <w:t xml:space="preserve">О р и п </w:t>
      </w:r>
      <w:r>
        <w:rPr>
          <w:rStyle w:val="53"/>
          <w:color w:val="000000"/>
        </w:rPr>
        <w:t>(</w:t>
      </w:r>
      <w:r>
        <w:rPr>
          <w:rStyle w:val="29"/>
          <w:color w:val="000000"/>
        </w:rPr>
        <w:t>вновь хихикает).</w:t>
      </w:r>
      <w:r>
        <w:rPr>
          <w:rStyle w:val="0pt2"/>
          <w:color w:val="000000"/>
        </w:rPr>
        <w:t xml:space="preserve"> </w:t>
      </w:r>
      <w:r>
        <w:rPr>
          <w:rStyle w:val="0pt3"/>
          <w:color w:val="000000"/>
        </w:rPr>
        <w:t>Конечно... Но потом...</w:t>
      </w:r>
    </w:p>
    <w:p w:rsidR="00B6004A" w:rsidRDefault="00B6004A">
      <w:pPr>
        <w:pStyle w:val="a4"/>
        <w:framePr w:w="5652" w:h="7775" w:hRule="exact" w:wrap="none" w:vAnchor="page" w:hAnchor="page" w:x="3160" w:y="4245"/>
        <w:shd w:val="clear" w:color="auto" w:fill="auto"/>
        <w:spacing w:line="214" w:lineRule="exact"/>
        <w:ind w:left="540" w:right="20" w:hanging="500"/>
        <w:jc w:val="both"/>
      </w:pPr>
      <w:r>
        <w:rPr>
          <w:rStyle w:val="1pt"/>
          <w:color w:val="000000"/>
        </w:rPr>
        <w:t>Лавиния</w:t>
      </w:r>
      <w:r>
        <w:rPr>
          <w:rStyle w:val="0pt3"/>
          <w:color w:val="000000"/>
        </w:rPr>
        <w:t xml:space="preserve"> </w:t>
      </w:r>
      <w:r>
        <w:rPr>
          <w:rStyle w:val="29"/>
          <w:color w:val="000000"/>
        </w:rPr>
        <w:t>(резко).</w:t>
      </w:r>
      <w:r>
        <w:rPr>
          <w:rStyle w:val="0pt2"/>
          <w:color w:val="000000"/>
        </w:rPr>
        <w:t xml:space="preserve"> </w:t>
      </w:r>
      <w:r>
        <w:rPr>
          <w:rStyle w:val="0pt3"/>
          <w:color w:val="000000"/>
        </w:rPr>
        <w:t>Ты обещал мне, что больше не будешь го</w:t>
      </w:r>
      <w:r>
        <w:rPr>
          <w:rStyle w:val="0pt3"/>
          <w:color w:val="000000"/>
        </w:rPr>
        <w:softHyphen/>
        <w:t>ворить об этой ерунде.</w:t>
      </w:r>
    </w:p>
    <w:p w:rsidR="00B6004A" w:rsidRDefault="00B6004A">
      <w:pPr>
        <w:pStyle w:val="71"/>
        <w:framePr w:w="5652" w:h="7775" w:hRule="exact" w:wrap="none" w:vAnchor="page" w:hAnchor="page" w:x="3160" w:y="4245"/>
        <w:shd w:val="clear" w:color="auto" w:fill="auto"/>
        <w:spacing w:before="0" w:after="42" w:line="160" w:lineRule="exact"/>
        <w:ind w:left="540" w:firstLine="0"/>
      </w:pPr>
      <w:r>
        <w:rPr>
          <w:rStyle w:val="70pt"/>
          <w:i/>
          <w:iCs/>
          <w:color w:val="000000"/>
        </w:rPr>
        <w:t>Он кротко уступает.</w:t>
      </w:r>
    </w:p>
    <w:p w:rsidR="00B6004A" w:rsidRDefault="00B6004A">
      <w:pPr>
        <w:pStyle w:val="a4"/>
        <w:framePr w:w="5652" w:h="7775" w:hRule="exact" w:wrap="none" w:vAnchor="page" w:hAnchor="page" w:x="3160" w:y="4245"/>
        <w:shd w:val="clear" w:color="auto" w:fill="auto"/>
        <w:spacing w:line="214" w:lineRule="exact"/>
        <w:ind w:left="540" w:right="20" w:firstLine="0"/>
        <w:jc w:val="both"/>
      </w:pPr>
      <w:r>
        <w:rPr>
          <w:rStyle w:val="29"/>
          <w:color w:val="000000"/>
        </w:rPr>
        <w:t>(С упреком.)</w:t>
      </w:r>
      <w:r>
        <w:rPr>
          <w:rStyle w:val="0pt2"/>
          <w:color w:val="000000"/>
        </w:rPr>
        <w:t xml:space="preserve"> </w:t>
      </w:r>
      <w:r>
        <w:rPr>
          <w:rStyle w:val="0pt3"/>
          <w:color w:val="000000"/>
        </w:rPr>
        <w:t>Вспомни только, через что мне пришлось иройти ради тебя. Ведь несколько месяцев после того, как мы отправились в путешествие, ты просто не знал, что делаешь. Я жила в постоянном страхе, что ты проболтаешь</w:t>
      </w:r>
      <w:r>
        <w:rPr>
          <w:rStyle w:val="0pt3"/>
          <w:color w:val="000000"/>
        </w:rPr>
        <w:softHyphen/>
        <w:t>ся. Мне не хотелось бы пережить вновь те ужасные дни ни за что на свете. А вспомни, как ты хотел возвратиться домой. Все твердил, что если вернешься домой и встре</w:t>
      </w:r>
      <w:r>
        <w:rPr>
          <w:rStyle w:val="0pt3"/>
          <w:color w:val="000000"/>
        </w:rPr>
        <w:softHyphen/>
        <w:t>тишься со своими привидениями, то сможешь навсегда от</w:t>
      </w:r>
      <w:r>
        <w:rPr>
          <w:rStyle w:val="0pt3"/>
          <w:color w:val="000000"/>
        </w:rPr>
        <w:softHyphen/>
        <w:t>делаться от чувства вины за все прошлое.</w:t>
      </w:r>
    </w:p>
    <w:p w:rsidR="00B6004A" w:rsidRDefault="00B6004A">
      <w:pPr>
        <w:pStyle w:val="a4"/>
        <w:framePr w:w="5652" w:h="7775" w:hRule="exact" w:wrap="none" w:vAnchor="page" w:hAnchor="page" w:x="3160" w:y="4245"/>
        <w:shd w:val="clear" w:color="auto" w:fill="auto"/>
        <w:spacing w:line="214" w:lineRule="exact"/>
        <w:ind w:left="540" w:hanging="500"/>
        <w:jc w:val="both"/>
      </w:pPr>
      <w:r>
        <w:rPr>
          <w:rStyle w:val="0pt3"/>
          <w:color w:val="000000"/>
        </w:rPr>
        <w:t xml:space="preserve">О р и н </w:t>
      </w:r>
      <w:r>
        <w:rPr>
          <w:rStyle w:val="53"/>
          <w:color w:val="000000"/>
        </w:rPr>
        <w:t>(</w:t>
      </w:r>
      <w:r>
        <w:rPr>
          <w:rStyle w:val="29"/>
          <w:color w:val="000000"/>
        </w:rPr>
        <w:t>вяло).</w:t>
      </w:r>
      <w:r>
        <w:rPr>
          <w:rStyle w:val="0pt2"/>
          <w:color w:val="000000"/>
        </w:rPr>
        <w:t xml:space="preserve"> </w:t>
      </w:r>
      <w:r>
        <w:rPr>
          <w:rStyle w:val="0pt3"/>
          <w:color w:val="000000"/>
        </w:rPr>
        <w:t>Все правильно, Винни.</w:t>
      </w:r>
    </w:p>
    <w:p w:rsidR="00B6004A" w:rsidRDefault="00B6004A">
      <w:pPr>
        <w:pStyle w:val="a4"/>
        <w:framePr w:w="5652" w:h="7775" w:hRule="exact" w:wrap="none" w:vAnchor="page" w:hAnchor="page" w:x="3160" w:y="4245"/>
        <w:shd w:val="clear" w:color="auto" w:fill="auto"/>
        <w:spacing w:line="214" w:lineRule="exact"/>
        <w:ind w:left="540" w:right="20" w:hanging="500"/>
        <w:jc w:val="both"/>
      </w:pPr>
      <w:r>
        <w:rPr>
          <w:rStyle w:val="1pt"/>
          <w:color w:val="000000"/>
        </w:rPr>
        <w:t>Лавиния.</w:t>
      </w:r>
      <w:r>
        <w:rPr>
          <w:rStyle w:val="0pt3"/>
          <w:color w:val="000000"/>
        </w:rPr>
        <w:t xml:space="preserve"> </w:t>
      </w:r>
      <w:r>
        <w:rPr>
          <w:rStyle w:val="1pt"/>
          <w:color w:val="000000"/>
        </w:rPr>
        <w:t>Ия</w:t>
      </w:r>
      <w:r>
        <w:rPr>
          <w:rStyle w:val="0pt3"/>
          <w:color w:val="000000"/>
        </w:rPr>
        <w:t xml:space="preserve"> верила тебе, ты, казалось, обрел себя. Но сей</w:t>
      </w:r>
      <w:r>
        <w:rPr>
          <w:rStyle w:val="0pt3"/>
          <w:color w:val="000000"/>
        </w:rPr>
        <w:softHyphen/>
        <w:t xml:space="preserve">час ты опять вдруг стал странным. Мне боязно за тебя. Ведь так много зависит от того, как ты теперь поведешь себя дома. </w:t>
      </w:r>
      <w:r>
        <w:rPr>
          <w:rStyle w:val="29"/>
          <w:color w:val="000000"/>
        </w:rPr>
        <w:t>(Резко, требовательно.)</w:t>
      </w:r>
      <w:r>
        <w:rPr>
          <w:rStyle w:val="0pt2"/>
          <w:color w:val="000000"/>
        </w:rPr>
        <w:t xml:space="preserve"> </w:t>
      </w:r>
      <w:r>
        <w:rPr>
          <w:rStyle w:val="0pt3"/>
          <w:color w:val="000000"/>
        </w:rPr>
        <w:t>Слушай, Орин! Я хочу вновь вернуться к прошлому — давай разберемся во всех твоих привидениях!</w:t>
      </w:r>
    </w:p>
    <w:p w:rsidR="00B6004A" w:rsidRDefault="00B6004A">
      <w:pPr>
        <w:pStyle w:val="181"/>
        <w:framePr w:w="5652" w:h="7775" w:hRule="exact" w:wrap="none" w:vAnchor="page" w:hAnchor="page" w:x="3160" w:y="4245"/>
        <w:shd w:val="clear" w:color="auto" w:fill="auto"/>
        <w:spacing w:after="47" w:line="160" w:lineRule="exact"/>
        <w:ind w:left="540" w:firstLine="0"/>
      </w:pPr>
      <w:r>
        <w:rPr>
          <w:rStyle w:val="18"/>
          <w:i/>
          <w:iCs/>
          <w:color w:val="000000"/>
        </w:rPr>
        <w:t>Он поворачивается и неотрывно смотрит ей в глаза.</w:t>
      </w:r>
    </w:p>
    <w:p w:rsidR="00B6004A" w:rsidRDefault="00B6004A">
      <w:pPr>
        <w:pStyle w:val="181"/>
        <w:framePr w:w="5652" w:h="7775" w:hRule="exact" w:wrap="none" w:vAnchor="page" w:hAnchor="page" w:x="3160" w:y="4245"/>
        <w:shd w:val="clear" w:color="auto" w:fill="auto"/>
        <w:spacing w:line="216" w:lineRule="exact"/>
        <w:ind w:left="540" w:firstLine="0"/>
      </w:pPr>
      <w:r>
        <w:rPr>
          <w:rStyle w:val="18"/>
          <w:i/>
          <w:iCs/>
          <w:color w:val="000000"/>
        </w:rPr>
        <w:t>(Сурово задает вопросы.)</w:t>
      </w:r>
      <w:r>
        <w:rPr>
          <w:rStyle w:val="184"/>
          <w:i/>
          <w:iCs/>
          <w:color w:val="000000"/>
        </w:rPr>
        <w:t xml:space="preserve"> </w:t>
      </w:r>
      <w:r>
        <w:rPr>
          <w:rStyle w:val="185"/>
          <w:i/>
          <w:iCs/>
          <w:color w:val="000000"/>
        </w:rPr>
        <w:t>Кто убил отца?</w:t>
      </w:r>
    </w:p>
    <w:p w:rsidR="00B6004A" w:rsidRDefault="00B6004A">
      <w:pPr>
        <w:pStyle w:val="a4"/>
        <w:framePr w:w="5652" w:h="7775" w:hRule="exact" w:wrap="none" w:vAnchor="page" w:hAnchor="page" w:x="3160" w:y="4245"/>
        <w:shd w:val="clear" w:color="auto" w:fill="auto"/>
        <w:spacing w:line="216" w:lineRule="exact"/>
        <w:ind w:left="540" w:hanging="500"/>
        <w:jc w:val="both"/>
      </w:pPr>
      <w:r>
        <w:rPr>
          <w:rStyle w:val="1pt"/>
          <w:color w:val="000000"/>
        </w:rPr>
        <w:t>Орин</w:t>
      </w:r>
      <w:r>
        <w:rPr>
          <w:rStyle w:val="0pt3"/>
          <w:color w:val="000000"/>
        </w:rPr>
        <w:t xml:space="preserve"> </w:t>
      </w:r>
      <w:r>
        <w:rPr>
          <w:rStyle w:val="29"/>
          <w:color w:val="000000"/>
        </w:rPr>
        <w:t>(запинаясь).</w:t>
      </w:r>
      <w:r>
        <w:rPr>
          <w:rStyle w:val="0pt2"/>
          <w:color w:val="000000"/>
        </w:rPr>
        <w:t xml:space="preserve"> </w:t>
      </w:r>
      <w:r>
        <w:rPr>
          <w:rStyle w:val="0pt3"/>
          <w:color w:val="000000"/>
        </w:rPr>
        <w:t>Брант убил... из мести...</w:t>
      </w:r>
    </w:p>
    <w:p w:rsidR="00B6004A" w:rsidRDefault="00B6004A">
      <w:pPr>
        <w:pStyle w:val="a4"/>
        <w:framePr w:w="5652" w:h="7775" w:hRule="exact" w:wrap="none" w:vAnchor="page" w:hAnchor="page" w:x="3160" w:y="4245"/>
        <w:shd w:val="clear" w:color="auto" w:fill="auto"/>
        <w:spacing w:line="216" w:lineRule="exact"/>
        <w:ind w:left="540" w:right="20" w:hanging="500"/>
        <w:jc w:val="both"/>
      </w:pPr>
      <w:r>
        <w:rPr>
          <w:rStyle w:val="1pt"/>
          <w:color w:val="000000"/>
        </w:rPr>
        <w:t>Лавиния</w:t>
      </w:r>
      <w:r>
        <w:rPr>
          <w:rStyle w:val="0pt3"/>
          <w:color w:val="000000"/>
        </w:rPr>
        <w:t xml:space="preserve"> </w:t>
      </w:r>
      <w:r>
        <w:rPr>
          <w:rStyle w:val="29"/>
          <w:color w:val="000000"/>
        </w:rPr>
        <w:t>(с еще большей суровостью).</w:t>
      </w:r>
      <w:r>
        <w:rPr>
          <w:rStyle w:val="0pt2"/>
          <w:color w:val="000000"/>
        </w:rPr>
        <w:t xml:space="preserve"> </w:t>
      </w:r>
      <w:r>
        <w:rPr>
          <w:rStyle w:val="0pt3"/>
          <w:color w:val="000000"/>
        </w:rPr>
        <w:t>Кто убил отца? Отве</w:t>
      </w:r>
      <w:r>
        <w:rPr>
          <w:rStyle w:val="0pt3"/>
          <w:color w:val="000000"/>
        </w:rPr>
        <w:softHyphen/>
        <w:t>чай мне!</w:t>
      </w:r>
    </w:p>
    <w:p w:rsidR="00B6004A" w:rsidRDefault="00B6004A">
      <w:pPr>
        <w:pStyle w:val="a4"/>
        <w:framePr w:w="5652" w:h="7775" w:hRule="exact" w:wrap="none" w:vAnchor="page" w:hAnchor="page" w:x="3160" w:y="4245"/>
        <w:shd w:val="clear" w:color="auto" w:fill="auto"/>
        <w:spacing w:line="216" w:lineRule="exact"/>
        <w:ind w:left="40" w:right="20" w:firstLine="0"/>
        <w:jc w:val="both"/>
      </w:pPr>
      <w:r>
        <w:rPr>
          <w:rStyle w:val="1pt"/>
          <w:color w:val="000000"/>
        </w:rPr>
        <w:t>Орин</w:t>
      </w:r>
      <w:r>
        <w:rPr>
          <w:rStyle w:val="0pt3"/>
          <w:color w:val="000000"/>
        </w:rPr>
        <w:t xml:space="preserve"> </w:t>
      </w:r>
      <w:r>
        <w:rPr>
          <w:rStyle w:val="29"/>
          <w:color w:val="000000"/>
        </w:rPr>
        <w:t>(с содроганием).</w:t>
      </w:r>
      <w:r>
        <w:rPr>
          <w:rStyle w:val="0pt2"/>
          <w:color w:val="000000"/>
        </w:rPr>
        <w:t xml:space="preserve"> </w:t>
      </w:r>
      <w:r>
        <w:rPr>
          <w:rStyle w:val="0pt3"/>
          <w:color w:val="000000"/>
        </w:rPr>
        <w:t xml:space="preserve">Мать находилась под его влиянием... </w:t>
      </w:r>
      <w:r>
        <w:rPr>
          <w:rStyle w:val="1pt"/>
          <w:color w:val="000000"/>
        </w:rPr>
        <w:t>Лавиния.</w:t>
      </w:r>
      <w:r>
        <w:rPr>
          <w:rStyle w:val="0pt3"/>
          <w:color w:val="000000"/>
        </w:rPr>
        <w:t xml:space="preserve"> Глупость! Он был под ее влиянием, и ты это знаешь! </w:t>
      </w:r>
      <w:r>
        <w:rPr>
          <w:rStyle w:val="1pt"/>
          <w:color w:val="000000"/>
        </w:rPr>
        <w:t>Орин. Да.</w:t>
      </w:r>
    </w:p>
    <w:p w:rsidR="00B6004A" w:rsidRDefault="00B6004A">
      <w:pPr>
        <w:pStyle w:val="a4"/>
        <w:framePr w:w="5652" w:h="7775" w:hRule="exact" w:wrap="none" w:vAnchor="page" w:hAnchor="page" w:x="3160" w:y="4245"/>
        <w:shd w:val="clear" w:color="auto" w:fill="auto"/>
        <w:spacing w:line="216" w:lineRule="exact"/>
        <w:ind w:left="540" w:right="20" w:hanging="500"/>
        <w:jc w:val="both"/>
      </w:pPr>
      <w:r>
        <w:rPr>
          <w:rStyle w:val="1pt"/>
          <w:color w:val="000000"/>
        </w:rPr>
        <w:t>Лавиния.</w:t>
      </w:r>
      <w:r>
        <w:rPr>
          <w:rStyle w:val="0pt3"/>
          <w:color w:val="000000"/>
        </w:rPr>
        <w:t xml:space="preserve"> Она нарушила супружескую верность и стала убий</w:t>
      </w:r>
      <w:r>
        <w:rPr>
          <w:rStyle w:val="0pt3"/>
          <w:color w:val="000000"/>
        </w:rPr>
        <w:softHyphen/>
        <w:t>цей. Она или нет?</w:t>
      </w:r>
    </w:p>
    <w:p w:rsidR="00B6004A" w:rsidRDefault="00B6004A">
      <w:pPr>
        <w:pStyle w:val="a4"/>
        <w:framePr w:w="5652" w:h="7775" w:hRule="exact" w:wrap="none" w:vAnchor="page" w:hAnchor="page" w:x="3160" w:y="4245"/>
        <w:shd w:val="clear" w:color="auto" w:fill="auto"/>
        <w:spacing w:line="216" w:lineRule="exact"/>
        <w:ind w:left="540" w:hanging="500"/>
        <w:jc w:val="both"/>
      </w:pPr>
      <w:r>
        <w:rPr>
          <w:rStyle w:val="1pt"/>
          <w:color w:val="000000"/>
        </w:rPr>
        <w:t>Орин.</w:t>
      </w:r>
      <w:r>
        <w:rPr>
          <w:rStyle w:val="0pt3"/>
          <w:color w:val="000000"/>
        </w:rPr>
        <w:t xml:space="preserve"> Она.</w:t>
      </w:r>
    </w:p>
    <w:p w:rsidR="00B6004A" w:rsidRDefault="00B6004A">
      <w:pPr>
        <w:pStyle w:val="a4"/>
        <w:framePr w:w="5652" w:h="7775" w:hRule="exact" w:wrap="none" w:vAnchor="page" w:hAnchor="page" w:x="3160" w:y="4245"/>
        <w:shd w:val="clear" w:color="auto" w:fill="auto"/>
        <w:spacing w:line="216" w:lineRule="exact"/>
        <w:ind w:left="540" w:right="20" w:hanging="500"/>
        <w:jc w:val="both"/>
      </w:pPr>
      <w:r>
        <w:rPr>
          <w:rStyle w:val="1pt"/>
          <w:color w:val="000000"/>
        </w:rPr>
        <w:t>Лавиния.</w:t>
      </w:r>
      <w:r>
        <w:rPr>
          <w:rStyle w:val="0pt3"/>
          <w:color w:val="000000"/>
        </w:rPr>
        <w:t xml:space="preserve"> Если бы мы исполнили свой долг по закону, ее по</w:t>
      </w:r>
      <w:r>
        <w:rPr>
          <w:rStyle w:val="0pt3"/>
          <w:color w:val="000000"/>
        </w:rPr>
        <w:softHyphen/>
        <w:t>весили бы. Так или нет?</w:t>
      </w:r>
    </w:p>
    <w:p w:rsidR="00B6004A" w:rsidRDefault="00B6004A">
      <w:pPr>
        <w:pStyle w:val="a4"/>
        <w:framePr w:w="5652" w:h="7775" w:hRule="exact" w:wrap="none" w:vAnchor="page" w:hAnchor="page" w:x="3160" w:y="4245"/>
        <w:shd w:val="clear" w:color="auto" w:fill="auto"/>
        <w:spacing w:line="216" w:lineRule="exact"/>
        <w:ind w:left="540" w:hanging="500"/>
        <w:jc w:val="both"/>
      </w:pPr>
      <w:r>
        <w:rPr>
          <w:rStyle w:val="1pt"/>
          <w:color w:val="000000"/>
        </w:rPr>
        <w:t>Орин.</w:t>
      </w:r>
      <w:r>
        <w:rPr>
          <w:rStyle w:val="0pt3"/>
          <w:color w:val="000000"/>
        </w:rPr>
        <w:t xml:space="preserve"> Так.</w:t>
      </w:r>
    </w:p>
    <w:p w:rsidR="00B6004A" w:rsidRDefault="00B6004A">
      <w:pPr>
        <w:pStyle w:val="50"/>
        <w:framePr w:wrap="none" w:vAnchor="page" w:hAnchor="page" w:x="3160" w:y="12163"/>
        <w:shd w:val="clear" w:color="auto" w:fill="auto"/>
        <w:tabs>
          <w:tab w:val="left" w:pos="197"/>
        </w:tabs>
        <w:spacing w:before="0" w:line="150" w:lineRule="exact"/>
        <w:ind w:left="543" w:right="2935" w:hanging="500"/>
        <w:jc w:val="both"/>
      </w:pPr>
      <w:r>
        <w:rPr>
          <w:rStyle w:val="50pt0"/>
          <w:b/>
          <w:bCs/>
          <w:color w:val="000000"/>
        </w:rPr>
        <w:t>б</w:t>
      </w:r>
      <w:r>
        <w:rPr>
          <w:rStyle w:val="50pt0"/>
          <w:b/>
          <w:bCs/>
          <w:color w:val="000000"/>
        </w:rPr>
        <w:tab/>
        <w:t>О’Нил «Траур — участь Электры»</w:t>
      </w:r>
    </w:p>
    <w:p w:rsidR="00B6004A" w:rsidRDefault="00B6004A">
      <w:pPr>
        <w:pStyle w:val="a4"/>
        <w:framePr w:wrap="none" w:vAnchor="page" w:hAnchor="page" w:x="8575" w:y="12184"/>
        <w:shd w:val="clear" w:color="auto" w:fill="auto"/>
        <w:spacing w:line="160" w:lineRule="exact"/>
        <w:ind w:left="100" w:firstLine="0"/>
      </w:pPr>
      <w:r>
        <w:rPr>
          <w:rStyle w:val="0pt3"/>
          <w:color w:val="000000"/>
        </w:rPr>
        <w:t>169.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38" w:h="7823" w:hRule="exact" w:wrap="none" w:vAnchor="page" w:hAnchor="page" w:x="3192" w:y="4413"/>
        <w:shd w:val="clear" w:color="auto" w:fill="auto"/>
        <w:spacing w:line="211" w:lineRule="exact"/>
        <w:ind w:left="520" w:right="20" w:hanging="500"/>
        <w:jc w:val="both"/>
      </w:pPr>
      <w:r>
        <w:rPr>
          <w:rStyle w:val="1pt"/>
          <w:color w:val="000000"/>
        </w:rPr>
        <w:lastRenderedPageBreak/>
        <w:t>Лавиния.</w:t>
      </w:r>
      <w:r>
        <w:rPr>
          <w:rStyle w:val="0pt3"/>
          <w:color w:val="000000"/>
        </w:rPr>
        <w:t xml:space="preserve"> Но мы взяли ее под защиту. Она могла и дальше жить. Могла или нет? Но она предпочла самоубийство, как кару за свое преступление — по своей собственной воле! И это было только справедливо! Ты не имел и не имеешь никакого отношения к случившемуся. Теперь ты понимаешь это или нет? </w:t>
      </w:r>
      <w:r>
        <w:rPr>
          <w:rStyle w:val="29"/>
          <w:color w:val="000000"/>
        </w:rPr>
        <w:t>(Видя, что он колеблется и весь дрожит, рез</w:t>
      </w:r>
      <w:r>
        <w:rPr>
          <w:rStyle w:val="29"/>
          <w:color w:val="000000"/>
        </w:rPr>
        <w:softHyphen/>
        <w:t>ко берет его за руку.)</w:t>
      </w:r>
      <w:r>
        <w:rPr>
          <w:rStyle w:val="0pt2"/>
          <w:color w:val="000000"/>
        </w:rPr>
        <w:t xml:space="preserve"> </w:t>
      </w:r>
      <w:r>
        <w:rPr>
          <w:rStyle w:val="0pt3"/>
          <w:color w:val="000000"/>
        </w:rPr>
        <w:t>Отвечай мне!</w:t>
      </w:r>
    </w:p>
    <w:p w:rsidR="00B6004A" w:rsidRDefault="00B6004A">
      <w:pPr>
        <w:pStyle w:val="181"/>
        <w:framePr w:w="5638" w:h="7823" w:hRule="exact" w:wrap="none" w:vAnchor="page" w:hAnchor="page" w:x="3192" w:y="4413"/>
        <w:shd w:val="clear" w:color="auto" w:fill="auto"/>
        <w:spacing w:line="211" w:lineRule="exact"/>
        <w:ind w:left="520" w:hanging="500"/>
      </w:pPr>
      <w:r>
        <w:rPr>
          <w:rStyle w:val="180"/>
          <w:i/>
          <w:iCs/>
          <w:color w:val="000000"/>
        </w:rPr>
        <w:t>Орин</w:t>
      </w:r>
      <w:r>
        <w:rPr>
          <w:rStyle w:val="185"/>
          <w:i/>
          <w:iCs/>
          <w:color w:val="000000"/>
        </w:rPr>
        <w:t xml:space="preserve"> </w:t>
      </w:r>
      <w:r>
        <w:rPr>
          <w:rStyle w:val="18"/>
          <w:i/>
          <w:iCs/>
          <w:color w:val="000000"/>
        </w:rPr>
        <w:t>(чуть слышно).</w:t>
      </w:r>
      <w:r>
        <w:rPr>
          <w:rStyle w:val="184"/>
          <w:i/>
          <w:iCs/>
          <w:color w:val="000000"/>
        </w:rPr>
        <w:t xml:space="preserve"> </w:t>
      </w:r>
      <w:r>
        <w:rPr>
          <w:rStyle w:val="185"/>
          <w:i/>
          <w:iCs/>
          <w:color w:val="000000"/>
        </w:rPr>
        <w:t>Понимаю!</w:t>
      </w:r>
    </w:p>
    <w:p w:rsidR="00B6004A" w:rsidRDefault="00B6004A">
      <w:pPr>
        <w:pStyle w:val="a4"/>
        <w:framePr w:w="5638" w:h="7823" w:hRule="exact" w:wrap="none" w:vAnchor="page" w:hAnchor="page" w:x="3192" w:y="4413"/>
        <w:shd w:val="clear" w:color="auto" w:fill="auto"/>
        <w:spacing w:line="211" w:lineRule="exact"/>
        <w:ind w:left="520" w:right="20" w:hanging="500"/>
        <w:jc w:val="both"/>
      </w:pPr>
      <w:r>
        <w:rPr>
          <w:rStyle w:val="1pt"/>
          <w:color w:val="000000"/>
        </w:rPr>
        <w:t>Лавиния.</w:t>
      </w:r>
      <w:r>
        <w:rPr>
          <w:rStyle w:val="0pt3"/>
          <w:color w:val="000000"/>
        </w:rPr>
        <w:t xml:space="preserve"> А все твое чувство вины и ответственности за ее смерть — просто результат расстроенного воображения. Сей</w:t>
      </w:r>
      <w:r>
        <w:rPr>
          <w:rStyle w:val="0pt3"/>
          <w:color w:val="000000"/>
        </w:rPr>
        <w:softHyphen/>
        <w:t>час у тебя нет этих чувств! И никогда больше не будет!</w:t>
      </w:r>
    </w:p>
    <w:p w:rsidR="00B6004A" w:rsidRDefault="00B6004A">
      <w:pPr>
        <w:pStyle w:val="a4"/>
        <w:framePr w:w="5638" w:h="7823" w:hRule="exact" w:wrap="none" w:vAnchor="page" w:hAnchor="page" w:x="3192" w:y="4413"/>
        <w:shd w:val="clear" w:color="auto" w:fill="auto"/>
        <w:spacing w:line="211" w:lineRule="exact"/>
        <w:ind w:left="520" w:hanging="500"/>
        <w:jc w:val="both"/>
      </w:pPr>
      <w:r>
        <w:rPr>
          <w:rStyle w:val="1pt"/>
          <w:color w:val="000000"/>
        </w:rPr>
        <w:t>Орин.</w:t>
      </w:r>
      <w:r>
        <w:rPr>
          <w:rStyle w:val="0pt3"/>
          <w:color w:val="000000"/>
        </w:rPr>
        <w:t xml:space="preserve"> Хорошо.</w:t>
      </w:r>
    </w:p>
    <w:p w:rsidR="00B6004A" w:rsidRDefault="00B6004A">
      <w:pPr>
        <w:pStyle w:val="a4"/>
        <w:framePr w:w="5638" w:h="7823" w:hRule="exact" w:wrap="none" w:vAnchor="page" w:hAnchor="page" w:x="3192" w:y="4413"/>
        <w:shd w:val="clear" w:color="auto" w:fill="auto"/>
        <w:spacing w:after="118" w:line="214" w:lineRule="exact"/>
        <w:ind w:left="520" w:right="20" w:hanging="500"/>
        <w:jc w:val="both"/>
      </w:pPr>
      <w:r>
        <w:rPr>
          <w:rStyle w:val="1pt"/>
          <w:color w:val="000000"/>
        </w:rPr>
        <w:t>Лавиния</w:t>
      </w:r>
      <w:r>
        <w:rPr>
          <w:rStyle w:val="0pt3"/>
          <w:color w:val="000000"/>
        </w:rPr>
        <w:t xml:space="preserve"> </w:t>
      </w:r>
      <w:r>
        <w:rPr>
          <w:rStyle w:val="29"/>
          <w:color w:val="000000"/>
        </w:rPr>
        <w:t>(с чувством благодарности и очень тихо, потому что усилия укрепить его волю лишили ее сил).</w:t>
      </w:r>
      <w:r>
        <w:rPr>
          <w:rStyle w:val="0pt2"/>
          <w:color w:val="000000"/>
        </w:rPr>
        <w:t xml:space="preserve"> </w:t>
      </w:r>
      <w:r>
        <w:rPr>
          <w:rStyle w:val="0pt3"/>
          <w:color w:val="000000"/>
        </w:rPr>
        <w:t xml:space="preserve">Ну вот видишь! Ты ведь можешь, когда захочешь! </w:t>
      </w:r>
      <w:r>
        <w:rPr>
          <w:rStyle w:val="29"/>
          <w:color w:val="000000"/>
        </w:rPr>
        <w:t>(Целует Орина, который тихо рыдает, склонившись к ней на грудь; успокаивает его.)</w:t>
      </w:r>
      <w:r>
        <w:rPr>
          <w:rStyle w:val="0pt2"/>
          <w:color w:val="000000"/>
        </w:rPr>
        <w:t xml:space="preserve"> </w:t>
      </w:r>
      <w:r>
        <w:rPr>
          <w:rStyle w:val="0pt3"/>
          <w:color w:val="000000"/>
        </w:rPr>
        <w:t>Ну вот! Не нужно плакать! Ты должен гордиться! Ты доказал, что можешь смеяться над этими своими привиде</w:t>
      </w:r>
      <w:r>
        <w:rPr>
          <w:rStyle w:val="0pt3"/>
          <w:color w:val="000000"/>
        </w:rPr>
        <w:softHyphen/>
        <w:t xml:space="preserve">ниями. </w:t>
      </w:r>
      <w:r>
        <w:rPr>
          <w:rStyle w:val="29"/>
          <w:color w:val="000000"/>
        </w:rPr>
        <w:t xml:space="preserve">(С деланным оживлением, стараясь отвлечь его.) </w:t>
      </w:r>
      <w:r>
        <w:rPr>
          <w:rStyle w:val="0pt3"/>
          <w:color w:val="000000"/>
        </w:rPr>
        <w:t xml:space="preserve">А ну-ка давай! Помоги мне снять чехлы с мебели. Надо уже начать самим заботиться о себе. </w:t>
      </w:r>
      <w:r>
        <w:rPr>
          <w:rStyle w:val="29"/>
          <w:color w:val="000000"/>
        </w:rPr>
        <w:t>(Приступает к уборке.)</w:t>
      </w:r>
    </w:p>
    <w:p w:rsidR="00B6004A" w:rsidRDefault="00B6004A">
      <w:pPr>
        <w:pStyle w:val="181"/>
        <w:framePr w:w="5638" w:h="7823" w:hRule="exact" w:wrap="none" w:vAnchor="page" w:hAnchor="page" w:x="3192" w:y="4413"/>
        <w:shd w:val="clear" w:color="auto" w:fill="auto"/>
        <w:spacing w:line="216" w:lineRule="exact"/>
        <w:ind w:left="520" w:right="20" w:firstLine="0"/>
      </w:pPr>
      <w:r>
        <w:rPr>
          <w:rStyle w:val="18"/>
          <w:i/>
          <w:iCs/>
          <w:color w:val="000000"/>
        </w:rPr>
        <w:t xml:space="preserve">Некоторое время он помогает ей, затем подходит </w:t>
      </w:r>
      <w:r>
        <w:rPr>
          <w:rStyle w:val="180pt1"/>
          <w:i/>
          <w:iCs/>
          <w:color w:val="000000"/>
        </w:rPr>
        <w:t xml:space="preserve">к </w:t>
      </w:r>
      <w:r>
        <w:rPr>
          <w:rStyle w:val="18"/>
          <w:i/>
          <w:iCs/>
          <w:color w:val="000000"/>
        </w:rPr>
        <w:t>одному из окон, открывает ставни и стоит, глядя в окно.</w:t>
      </w:r>
    </w:p>
    <w:p w:rsidR="00B6004A" w:rsidRDefault="00B6004A">
      <w:pPr>
        <w:pStyle w:val="181"/>
        <w:framePr w:w="5638" w:h="7823" w:hRule="exact" w:wrap="none" w:vAnchor="page" w:hAnchor="page" w:x="3192" w:y="4413"/>
        <w:shd w:val="clear" w:color="auto" w:fill="auto"/>
        <w:spacing w:after="240" w:line="218" w:lineRule="exact"/>
        <w:ind w:left="520" w:right="20" w:firstLine="0"/>
      </w:pPr>
      <w:r>
        <w:rPr>
          <w:rStyle w:val="18"/>
          <w:i/>
          <w:iCs/>
          <w:color w:val="000000"/>
        </w:rPr>
        <w:t xml:space="preserve">Из задней двери выходит </w:t>
      </w:r>
      <w:r>
        <w:rPr>
          <w:rStyle w:val="182pt"/>
          <w:i/>
          <w:iCs/>
          <w:color w:val="000000"/>
        </w:rPr>
        <w:t>Питер.</w:t>
      </w:r>
      <w:r>
        <w:rPr>
          <w:rStyle w:val="18"/>
          <w:i/>
          <w:iCs/>
          <w:color w:val="000000"/>
        </w:rPr>
        <w:t xml:space="preserve"> При виде Лавинии он ошеломленно замирает</w:t>
      </w:r>
      <w:r>
        <w:rPr>
          <w:rStyle w:val="184"/>
          <w:i/>
          <w:iCs/>
          <w:color w:val="000000"/>
        </w:rPr>
        <w:t xml:space="preserve">, </w:t>
      </w:r>
      <w:r>
        <w:rPr>
          <w:rStyle w:val="18"/>
          <w:i/>
          <w:iCs/>
          <w:color w:val="000000"/>
        </w:rPr>
        <w:t>на мгновение приняв ее за призрак Кристины, испуганное восклицание срывается с его губ.</w:t>
      </w:r>
    </w:p>
    <w:p w:rsidR="00B6004A" w:rsidRDefault="00B6004A">
      <w:pPr>
        <w:pStyle w:val="181"/>
        <w:framePr w:w="5638" w:h="7823" w:hRule="exact" w:wrap="none" w:vAnchor="page" w:hAnchor="page" w:x="3192" w:y="4413"/>
        <w:shd w:val="clear" w:color="auto" w:fill="auto"/>
        <w:spacing w:line="218" w:lineRule="exact"/>
        <w:ind w:left="520" w:right="20" w:hanging="500"/>
      </w:pPr>
      <w:r>
        <w:rPr>
          <w:rStyle w:val="180"/>
          <w:i/>
          <w:iCs/>
          <w:color w:val="000000"/>
        </w:rPr>
        <w:t>Лавиния</w:t>
      </w:r>
      <w:r>
        <w:rPr>
          <w:rStyle w:val="185"/>
          <w:i/>
          <w:iCs/>
          <w:color w:val="000000"/>
        </w:rPr>
        <w:t xml:space="preserve"> </w:t>
      </w:r>
      <w:r>
        <w:rPr>
          <w:rStyle w:val="18"/>
          <w:i/>
          <w:iCs/>
          <w:color w:val="000000"/>
        </w:rPr>
        <w:t>(замечает его и смотрит с каким-то необычным для себя чувством желанного ожидания; мягко окликает).</w:t>
      </w:r>
      <w:r>
        <w:rPr>
          <w:rStyle w:val="184"/>
          <w:i/>
          <w:iCs/>
          <w:color w:val="000000"/>
        </w:rPr>
        <w:t xml:space="preserve"> </w:t>
      </w:r>
      <w:r>
        <w:rPr>
          <w:rStyle w:val="185"/>
          <w:i/>
          <w:iCs/>
          <w:color w:val="000000"/>
        </w:rPr>
        <w:t>Пи</w:t>
      </w:r>
      <w:r>
        <w:rPr>
          <w:rStyle w:val="185"/>
          <w:i/>
          <w:iCs/>
          <w:color w:val="000000"/>
        </w:rPr>
        <w:softHyphen/>
        <w:t xml:space="preserve">тер! </w:t>
      </w:r>
      <w:r>
        <w:rPr>
          <w:rStyle w:val="18"/>
          <w:i/>
          <w:iCs/>
          <w:color w:val="000000"/>
        </w:rPr>
        <w:t>(Направляется к нему, улыбаясь, как обычно улыба</w:t>
      </w:r>
      <w:r>
        <w:rPr>
          <w:rStyle w:val="18"/>
          <w:i/>
          <w:iCs/>
          <w:color w:val="000000"/>
        </w:rPr>
        <w:softHyphen/>
        <w:t>лась ее мать.)</w:t>
      </w:r>
      <w:r>
        <w:rPr>
          <w:rStyle w:val="184"/>
          <w:i/>
          <w:iCs/>
          <w:color w:val="000000"/>
        </w:rPr>
        <w:t xml:space="preserve"> </w:t>
      </w:r>
      <w:r>
        <w:rPr>
          <w:rStyle w:val="185"/>
          <w:i/>
          <w:iCs/>
          <w:color w:val="000000"/>
        </w:rPr>
        <w:t>Ты меня больше не узнаешь, Питер?</w:t>
      </w:r>
    </w:p>
    <w:p w:rsidR="00B6004A" w:rsidRDefault="00B6004A">
      <w:pPr>
        <w:pStyle w:val="a4"/>
        <w:framePr w:w="5638" w:h="7823" w:hRule="exact" w:wrap="none" w:vAnchor="page" w:hAnchor="page" w:x="3192" w:y="4413"/>
        <w:shd w:val="clear" w:color="auto" w:fill="auto"/>
        <w:spacing w:line="216" w:lineRule="exact"/>
        <w:ind w:left="520" w:right="20" w:hanging="500"/>
        <w:jc w:val="both"/>
      </w:pPr>
      <w:r>
        <w:rPr>
          <w:rStyle w:val="1pt"/>
          <w:color w:val="000000"/>
        </w:rPr>
        <w:t>Питер</w:t>
      </w:r>
      <w:r>
        <w:rPr>
          <w:rStyle w:val="0pt3"/>
          <w:color w:val="000000"/>
        </w:rPr>
        <w:t xml:space="preserve"> </w:t>
      </w:r>
      <w:r>
        <w:rPr>
          <w:rStyle w:val="29"/>
          <w:color w:val="000000"/>
        </w:rPr>
        <w:t>(запинаясь).</w:t>
      </w:r>
      <w:r>
        <w:rPr>
          <w:rStyle w:val="0pt2"/>
          <w:color w:val="000000"/>
        </w:rPr>
        <w:t xml:space="preserve"> </w:t>
      </w:r>
      <w:r>
        <w:rPr>
          <w:rStyle w:val="0pt3"/>
          <w:color w:val="000000"/>
        </w:rPr>
        <w:t>Винни! Я думал, что это... Не могу пове</w:t>
      </w:r>
      <w:r>
        <w:rPr>
          <w:rStyle w:val="0pt3"/>
          <w:color w:val="000000"/>
        </w:rPr>
        <w:softHyphen/>
        <w:t xml:space="preserve">рить, что это ты. Ты стала так похожа на свою... </w:t>
      </w:r>
      <w:r>
        <w:rPr>
          <w:rStyle w:val="29"/>
          <w:color w:val="000000"/>
        </w:rPr>
        <w:t>(Запоздало спохватывается.)</w:t>
      </w:r>
      <w:r>
        <w:rPr>
          <w:rStyle w:val="0pt2"/>
          <w:color w:val="000000"/>
        </w:rPr>
        <w:t xml:space="preserve"> </w:t>
      </w:r>
      <w:r>
        <w:rPr>
          <w:rStyle w:val="0pt3"/>
          <w:color w:val="000000"/>
        </w:rPr>
        <w:t>Я хотел сказать, что ты так изменилась...</w:t>
      </w:r>
    </w:p>
    <w:p w:rsidR="00B6004A" w:rsidRDefault="00B6004A">
      <w:pPr>
        <w:pStyle w:val="114"/>
        <w:framePr w:wrap="none" w:vAnchor="page" w:hAnchor="page" w:x="3081" w:y="12380"/>
        <w:shd w:val="clear" w:color="auto" w:fill="auto"/>
        <w:spacing w:line="190" w:lineRule="exact"/>
        <w:ind w:left="100"/>
      </w:pPr>
      <w:r>
        <w:rPr>
          <w:rStyle w:val="11-1pt"/>
          <w:color w:val="000000"/>
        </w:rPr>
        <w:t>170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81"/>
        <w:framePr w:w="5666" w:h="7826" w:hRule="exact" w:wrap="none" w:vAnchor="page" w:hAnchor="page" w:x="3164" w:y="4394"/>
        <w:shd w:val="clear" w:color="auto" w:fill="auto"/>
        <w:spacing w:line="211" w:lineRule="exact"/>
        <w:ind w:left="540" w:right="40" w:firstLine="0"/>
      </w:pPr>
      <w:r>
        <w:rPr>
          <w:rStyle w:val="185"/>
          <w:i/>
          <w:iCs/>
          <w:color w:val="000000"/>
        </w:rPr>
        <w:lastRenderedPageBreak/>
        <w:t xml:space="preserve">Мы не ожидали вашего прибытия до... </w:t>
      </w:r>
      <w:r>
        <w:rPr>
          <w:rStyle w:val="18"/>
          <w:i/>
          <w:iCs/>
          <w:color w:val="000000"/>
        </w:rPr>
        <w:t>(Непроизвольно бё</w:t>
      </w:r>
      <w:r>
        <w:rPr>
          <w:rStyle w:val="183"/>
          <w:i/>
          <w:iCs/>
          <w:color w:val="000000"/>
        </w:rPr>
        <w:t xml:space="preserve">- </w:t>
      </w:r>
      <w:r>
        <w:rPr>
          <w:rStyle w:val="18"/>
          <w:i/>
          <w:iCs/>
          <w:color w:val="000000"/>
        </w:rPr>
        <w:t xml:space="preserve">рет ее за </w:t>
      </w:r>
      <w:r>
        <w:rPr>
          <w:rStyle w:val="182"/>
          <w:i/>
          <w:iCs/>
          <w:color w:val="000000"/>
        </w:rPr>
        <w:t>руку</w:t>
      </w:r>
      <w:r>
        <w:rPr>
          <w:rStyle w:val="18"/>
          <w:i/>
          <w:iCs/>
          <w:color w:val="000000"/>
        </w:rPr>
        <w:t xml:space="preserve"> и смотрит с глуповатым видом.)</w:t>
      </w:r>
    </w:p>
    <w:p w:rsidR="00B6004A" w:rsidRDefault="00B6004A">
      <w:pPr>
        <w:pStyle w:val="a4"/>
        <w:framePr w:w="5666" w:h="7826" w:hRule="exact" w:wrap="none" w:vAnchor="page" w:hAnchor="page" w:x="3164" w:y="4394"/>
        <w:shd w:val="clear" w:color="auto" w:fill="auto"/>
        <w:spacing w:line="211" w:lineRule="exact"/>
        <w:ind w:left="540" w:right="40" w:hanging="500"/>
        <w:jc w:val="both"/>
      </w:pPr>
      <w:r>
        <w:rPr>
          <w:rStyle w:val="1pt"/>
          <w:color w:val="000000"/>
        </w:rPr>
        <w:t>Лавипия.</w:t>
      </w:r>
      <w:r>
        <w:rPr>
          <w:rStyle w:val="0pt3"/>
          <w:color w:val="000000"/>
        </w:rPr>
        <w:t xml:space="preserve"> Я знаю. Мы собирались остановиться на ночь в Ныо-Йорке, а потом решили, что лучше сразу отправиться домой. </w:t>
      </w:r>
      <w:r>
        <w:rPr>
          <w:rStyle w:val="29"/>
          <w:color w:val="000000"/>
        </w:rPr>
        <w:t>(Окидывает его оценивающим взглядом.)</w:t>
      </w:r>
      <w:r>
        <w:rPr>
          <w:rStyle w:val="2pt"/>
          <w:noProof w:val="0"/>
          <w:color w:val="000000"/>
        </w:rPr>
        <w:t xml:space="preserve"> </w:t>
      </w:r>
      <w:r>
        <w:rPr>
          <w:rStyle w:val="0pt3"/>
          <w:color w:val="000000"/>
        </w:rPr>
        <w:t>Разреши- ка мне взглянуть па тебя, Питер. Похоже, ты совсем не изменился? Нет-нет, слава богу, остался таким же! Я все время думала о тебе по пути домой... и так боялась, что ты изменился.</w:t>
      </w:r>
    </w:p>
    <w:p w:rsidR="00B6004A" w:rsidRDefault="00B6004A">
      <w:pPr>
        <w:pStyle w:val="181"/>
        <w:framePr w:w="5666" w:h="7826" w:hRule="exact" w:wrap="none" w:vAnchor="page" w:hAnchor="page" w:x="3164" w:y="4394"/>
        <w:shd w:val="clear" w:color="auto" w:fill="auto"/>
        <w:spacing w:line="216" w:lineRule="exact"/>
        <w:ind w:left="540" w:right="40" w:hanging="500"/>
      </w:pPr>
      <w:r>
        <w:rPr>
          <w:rStyle w:val="180"/>
          <w:i/>
          <w:iCs/>
          <w:color w:val="000000"/>
        </w:rPr>
        <w:t>Питер</w:t>
      </w:r>
      <w:r>
        <w:rPr>
          <w:rStyle w:val="185"/>
          <w:i/>
          <w:iCs/>
          <w:color w:val="000000"/>
        </w:rPr>
        <w:t xml:space="preserve"> </w:t>
      </w:r>
      <w:r>
        <w:rPr>
          <w:rStyle w:val="18"/>
          <w:i/>
          <w:iCs/>
          <w:color w:val="000000"/>
        </w:rPr>
        <w:t>(собрав всю свою храбрость, выпаливает).</w:t>
      </w:r>
      <w:r>
        <w:rPr>
          <w:rStyle w:val="183"/>
          <w:i/>
          <w:iCs/>
          <w:color w:val="000000"/>
        </w:rPr>
        <w:t xml:space="preserve"> </w:t>
      </w:r>
      <w:r>
        <w:rPr>
          <w:rStyle w:val="185"/>
          <w:i/>
          <w:iCs/>
          <w:color w:val="000000"/>
        </w:rPr>
        <w:t>Ты... ты долж</w:t>
      </w:r>
      <w:r>
        <w:rPr>
          <w:rStyle w:val="185"/>
          <w:i/>
          <w:iCs/>
          <w:color w:val="000000"/>
        </w:rPr>
        <w:softHyphen/>
        <w:t xml:space="preserve">на знать, я пе мог измениться... к тебе! </w:t>
      </w:r>
      <w:r>
        <w:rPr>
          <w:rStyle w:val="18"/>
          <w:i/>
          <w:iCs/>
          <w:color w:val="000000"/>
        </w:rPr>
        <w:t>(Встревоженный собственной смелостью, быстро отворачивается.)</w:t>
      </w:r>
    </w:p>
    <w:p w:rsidR="00B6004A" w:rsidRDefault="00B6004A">
      <w:pPr>
        <w:pStyle w:val="a4"/>
        <w:framePr w:w="5666" w:h="7826" w:hRule="exact" w:wrap="none" w:vAnchor="page" w:hAnchor="page" w:x="3164" w:y="4394"/>
        <w:shd w:val="clear" w:color="auto" w:fill="auto"/>
        <w:spacing w:line="216" w:lineRule="exact"/>
        <w:ind w:left="540" w:right="40" w:hanging="500"/>
        <w:jc w:val="both"/>
      </w:pPr>
      <w:r>
        <w:rPr>
          <w:rStyle w:val="1pt"/>
          <w:color w:val="000000"/>
        </w:rPr>
        <w:t>Лавипия</w:t>
      </w:r>
      <w:r>
        <w:rPr>
          <w:rStyle w:val="0pt3"/>
          <w:color w:val="000000"/>
        </w:rPr>
        <w:t xml:space="preserve"> </w:t>
      </w:r>
      <w:r>
        <w:rPr>
          <w:rStyle w:val="29"/>
          <w:color w:val="000000"/>
        </w:rPr>
        <w:t>(поддразнивая).</w:t>
      </w:r>
      <w:r>
        <w:rPr>
          <w:rStyle w:val="2pt"/>
          <w:noProof w:val="0"/>
          <w:color w:val="000000"/>
        </w:rPr>
        <w:t xml:space="preserve"> </w:t>
      </w:r>
      <w:r>
        <w:rPr>
          <w:rStyle w:val="0pt3"/>
          <w:color w:val="000000"/>
        </w:rPr>
        <w:t>Но ты еще не сказал мне, что рад меня видеть!</w:t>
      </w:r>
    </w:p>
    <w:p w:rsidR="00B6004A" w:rsidRDefault="00B6004A">
      <w:pPr>
        <w:pStyle w:val="181"/>
        <w:framePr w:w="5666" w:h="7826" w:hRule="exact" w:wrap="none" w:vAnchor="page" w:hAnchor="page" w:x="3164" w:y="4394"/>
        <w:shd w:val="clear" w:color="auto" w:fill="auto"/>
        <w:spacing w:line="216" w:lineRule="exact"/>
        <w:ind w:left="540" w:right="40" w:hanging="500"/>
      </w:pPr>
      <w:r>
        <w:rPr>
          <w:rStyle w:val="183"/>
          <w:i/>
          <w:iCs/>
          <w:color w:val="000000"/>
        </w:rPr>
        <w:t xml:space="preserve">Питер </w:t>
      </w:r>
      <w:r>
        <w:rPr>
          <w:rStyle w:val="18"/>
          <w:i/>
          <w:iCs/>
          <w:color w:val="000000"/>
        </w:rPr>
        <w:t>(поворачивается к ней и не может оторвать глаз от нее. Любовь и страсть преодолевают его робость; вновь скоро</w:t>
      </w:r>
      <w:r>
        <w:rPr>
          <w:rStyle w:val="18"/>
          <w:i/>
          <w:iCs/>
          <w:color w:val="000000"/>
        </w:rPr>
        <w:softHyphen/>
        <w:t>палительно).</w:t>
      </w:r>
      <w:r>
        <w:rPr>
          <w:rStyle w:val="183"/>
          <w:i/>
          <w:iCs/>
          <w:color w:val="000000"/>
        </w:rPr>
        <w:t xml:space="preserve"> </w:t>
      </w:r>
      <w:r>
        <w:rPr>
          <w:rStyle w:val="185"/>
          <w:i/>
          <w:iCs/>
          <w:color w:val="000000"/>
        </w:rPr>
        <w:t xml:space="preserve">Я... Ты знаешь, как я... </w:t>
      </w:r>
      <w:r>
        <w:rPr>
          <w:rStyle w:val="18"/>
          <w:i/>
          <w:iCs/>
          <w:color w:val="000000"/>
        </w:rPr>
        <w:t>(Вновь отворачивается в смущении и ищет спасения в болтовне.)</w:t>
      </w:r>
      <w:r>
        <w:rPr>
          <w:rStyle w:val="183"/>
          <w:i/>
          <w:iCs/>
          <w:color w:val="000000"/>
        </w:rPr>
        <w:t xml:space="preserve"> </w:t>
      </w:r>
      <w:r>
        <w:rPr>
          <w:rStyle w:val="185"/>
          <w:i/>
          <w:iCs/>
          <w:color w:val="000000"/>
        </w:rPr>
        <w:t>Честное слово, Винни, ты должна была предупредить нас раньше. Мы только что принялись за уборку дома. Я был с Хейзел на кухне, разводили огонь...</w:t>
      </w:r>
    </w:p>
    <w:p w:rsidR="00B6004A" w:rsidRDefault="00B6004A">
      <w:pPr>
        <w:pStyle w:val="a4"/>
        <w:framePr w:w="5666" w:h="7826" w:hRule="exact" w:wrap="none" w:vAnchor="page" w:hAnchor="page" w:x="3164" w:y="4394"/>
        <w:shd w:val="clear" w:color="auto" w:fill="auto"/>
        <w:spacing w:line="216" w:lineRule="exact"/>
        <w:ind w:left="540" w:right="40" w:hanging="500"/>
        <w:jc w:val="both"/>
      </w:pPr>
      <w:r>
        <w:rPr>
          <w:rStyle w:val="1pt"/>
          <w:color w:val="000000"/>
        </w:rPr>
        <w:t>Лавиния</w:t>
      </w:r>
      <w:r>
        <w:rPr>
          <w:rStyle w:val="0pt3"/>
          <w:color w:val="000000"/>
        </w:rPr>
        <w:t xml:space="preserve"> </w:t>
      </w:r>
      <w:r>
        <w:rPr>
          <w:rStyle w:val="29"/>
          <w:color w:val="000000"/>
        </w:rPr>
        <w:t>(смеясь, мягко).</w:t>
      </w:r>
      <w:r>
        <w:rPr>
          <w:rStyle w:val="2pt"/>
          <w:noProof w:val="0"/>
          <w:color w:val="000000"/>
        </w:rPr>
        <w:t xml:space="preserve"> </w:t>
      </w:r>
      <w:r>
        <w:rPr>
          <w:rStyle w:val="0pt3"/>
          <w:color w:val="000000"/>
        </w:rPr>
        <w:t>Ну конечно. Ты все такой же доб</w:t>
      </w:r>
      <w:r>
        <w:rPr>
          <w:rStyle w:val="0pt3"/>
          <w:color w:val="000000"/>
        </w:rPr>
        <w:softHyphen/>
        <w:t>рый, старый Питер! И но-прежнему боишься меня. Но те</w:t>
      </w:r>
      <w:r>
        <w:rPr>
          <w:rStyle w:val="0pt3"/>
          <w:color w:val="000000"/>
        </w:rPr>
        <w:softHyphen/>
        <w:t>перь больше не должен бояться. Я знаю, что меня все счи</w:t>
      </w:r>
      <w:r>
        <w:rPr>
          <w:rStyle w:val="0pt3"/>
          <w:color w:val="000000"/>
        </w:rPr>
        <w:softHyphen/>
        <w:t>тают страшно неподступной, но...</w:t>
      </w:r>
    </w:p>
    <w:p w:rsidR="00B6004A" w:rsidRDefault="00B6004A">
      <w:pPr>
        <w:pStyle w:val="a4"/>
        <w:framePr w:w="5666" w:h="7826" w:hRule="exact" w:wrap="none" w:vAnchor="page" w:hAnchor="page" w:x="3164" w:y="4394"/>
        <w:shd w:val="clear" w:color="auto" w:fill="auto"/>
        <w:spacing w:line="216" w:lineRule="exact"/>
        <w:ind w:left="540" w:right="40" w:hanging="500"/>
        <w:jc w:val="both"/>
      </w:pPr>
      <w:r>
        <w:rPr>
          <w:rStyle w:val="1pt"/>
          <w:color w:val="000000"/>
        </w:rPr>
        <w:t>Питер.</w:t>
      </w:r>
      <w:r>
        <w:rPr>
          <w:rStyle w:val="0pt3"/>
          <w:color w:val="000000"/>
        </w:rPr>
        <w:t xml:space="preserve"> Кто это сказал? Вот совсем уж нет! </w:t>
      </w:r>
      <w:r>
        <w:rPr>
          <w:rStyle w:val="29"/>
          <w:color w:val="000000"/>
        </w:rPr>
        <w:t xml:space="preserve">(Восторженно.) </w:t>
      </w:r>
      <w:r>
        <w:rPr>
          <w:rStyle w:val="0pt3"/>
          <w:color w:val="000000"/>
        </w:rPr>
        <w:t xml:space="preserve">Господи, до чего же ты похорошела... Ваше путешествие воистипу оказалось очень полезным! </w:t>
      </w:r>
      <w:r>
        <w:rPr>
          <w:rStyle w:val="29"/>
          <w:color w:val="000000"/>
        </w:rPr>
        <w:t xml:space="preserve">(Пожирая ее глазами.) </w:t>
      </w:r>
      <w:r>
        <w:rPr>
          <w:rStyle w:val="0pt3"/>
          <w:color w:val="000000"/>
        </w:rPr>
        <w:t>Никак не могу привыкнуть к твоему яркому наряду. Ты всегда обычно носила темное.</w:t>
      </w:r>
    </w:p>
    <w:p w:rsidR="00B6004A" w:rsidRDefault="00B6004A">
      <w:pPr>
        <w:pStyle w:val="a4"/>
        <w:framePr w:w="5666" w:h="7826" w:hRule="exact" w:wrap="none" w:vAnchor="page" w:hAnchor="page" w:x="3164" w:y="4394"/>
        <w:shd w:val="clear" w:color="auto" w:fill="auto"/>
        <w:spacing w:line="223" w:lineRule="exact"/>
        <w:ind w:left="540" w:right="40" w:hanging="500"/>
        <w:jc w:val="both"/>
      </w:pPr>
      <w:r>
        <w:rPr>
          <w:rStyle w:val="1pt"/>
          <w:color w:val="000000"/>
        </w:rPr>
        <w:t>Лавиния</w:t>
      </w:r>
      <w:r>
        <w:rPr>
          <w:rStyle w:val="0pt3"/>
          <w:color w:val="000000"/>
        </w:rPr>
        <w:t xml:space="preserve"> </w:t>
      </w:r>
      <w:r>
        <w:rPr>
          <w:rStyle w:val="29"/>
          <w:color w:val="000000"/>
        </w:rPr>
        <w:t>(со сдержанной улыбкой).</w:t>
      </w:r>
      <w:r>
        <w:rPr>
          <w:rStyle w:val="2pt"/>
          <w:noProof w:val="0"/>
          <w:color w:val="000000"/>
        </w:rPr>
        <w:t xml:space="preserve"> </w:t>
      </w:r>
      <w:r>
        <w:rPr>
          <w:rStyle w:val="0pt3"/>
          <w:color w:val="000000"/>
        </w:rPr>
        <w:t>Тогда я была просто мертвой.</w:t>
      </w:r>
    </w:p>
    <w:p w:rsidR="00B6004A" w:rsidRDefault="00B6004A">
      <w:pPr>
        <w:pStyle w:val="a4"/>
        <w:framePr w:w="5666" w:h="7826" w:hRule="exact" w:wrap="none" w:vAnchor="page" w:hAnchor="page" w:x="3164" w:y="4394"/>
        <w:shd w:val="clear" w:color="auto" w:fill="auto"/>
        <w:spacing w:line="221" w:lineRule="exact"/>
        <w:ind w:left="540" w:hanging="500"/>
        <w:jc w:val="both"/>
      </w:pPr>
      <w:r>
        <w:rPr>
          <w:rStyle w:val="1pt"/>
          <w:color w:val="000000"/>
        </w:rPr>
        <w:t>Питер.</w:t>
      </w:r>
      <w:r>
        <w:rPr>
          <w:rStyle w:val="0pt3"/>
          <w:color w:val="000000"/>
        </w:rPr>
        <w:t xml:space="preserve"> Отныне ты всегда должна носить яркие платья.</w:t>
      </w:r>
    </w:p>
    <w:p w:rsidR="00B6004A" w:rsidRDefault="00B6004A">
      <w:pPr>
        <w:pStyle w:val="181"/>
        <w:framePr w:w="5666" w:h="7826" w:hRule="exact" w:wrap="none" w:vAnchor="page" w:hAnchor="page" w:x="3164" w:y="4394"/>
        <w:shd w:val="clear" w:color="auto" w:fill="auto"/>
        <w:spacing w:line="221" w:lineRule="exact"/>
        <w:ind w:left="540" w:right="40" w:hanging="500"/>
      </w:pPr>
      <w:r>
        <w:rPr>
          <w:rStyle w:val="180"/>
          <w:i/>
          <w:iCs/>
          <w:color w:val="000000"/>
        </w:rPr>
        <w:t>Лавиния</w:t>
      </w:r>
      <w:r>
        <w:rPr>
          <w:rStyle w:val="185"/>
          <w:i/>
          <w:iCs/>
          <w:color w:val="000000"/>
        </w:rPr>
        <w:t xml:space="preserve"> </w:t>
      </w:r>
      <w:r>
        <w:rPr>
          <w:rStyle w:val="18"/>
          <w:i/>
          <w:iCs/>
          <w:color w:val="000000"/>
        </w:rPr>
        <w:t>(с чувством глубокого удовольствия).</w:t>
      </w:r>
      <w:r>
        <w:rPr>
          <w:rStyle w:val="183"/>
          <w:i/>
          <w:iCs/>
          <w:color w:val="000000"/>
        </w:rPr>
        <w:t xml:space="preserve"> </w:t>
      </w:r>
      <w:r>
        <w:rPr>
          <w:rStyle w:val="185"/>
          <w:i/>
          <w:iCs/>
          <w:color w:val="000000"/>
        </w:rPr>
        <w:t>Ты так счи</w:t>
      </w:r>
      <w:r>
        <w:rPr>
          <w:rStyle w:val="185"/>
          <w:i/>
          <w:iCs/>
          <w:color w:val="000000"/>
        </w:rPr>
        <w:softHyphen/>
        <w:t>таешь?</w:t>
      </w:r>
    </w:p>
    <w:p w:rsidR="00B6004A" w:rsidRDefault="00B6004A">
      <w:pPr>
        <w:pStyle w:val="92"/>
        <w:framePr w:wrap="none" w:vAnchor="page" w:hAnchor="page" w:x="3198" w:y="12424"/>
        <w:shd w:val="clear" w:color="auto" w:fill="auto"/>
        <w:spacing w:line="170" w:lineRule="exact"/>
        <w:ind w:left="40"/>
      </w:pPr>
      <w:r>
        <w:rPr>
          <w:rStyle w:val="90pt"/>
          <w:color w:val="000000"/>
        </w:rPr>
        <w:t>6*</w:t>
      </w:r>
    </w:p>
    <w:p w:rsidR="00B6004A" w:rsidRDefault="00B6004A">
      <w:pPr>
        <w:pStyle w:val="52"/>
        <w:framePr w:wrap="none" w:vAnchor="page" w:hAnchor="page" w:x="8593" w:y="12407"/>
        <w:shd w:val="clear" w:color="auto" w:fill="auto"/>
        <w:spacing w:line="180" w:lineRule="exact"/>
        <w:ind w:left="40"/>
      </w:pPr>
      <w:r>
        <w:rPr>
          <w:rStyle w:val="50pt2"/>
          <w:color w:val="000000"/>
        </w:rPr>
        <w:t>171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9" w:h="7815" w:hRule="exact" w:wrap="none" w:vAnchor="page" w:hAnchor="page" w:x="3181" w:y="4402"/>
        <w:shd w:val="clear" w:color="auto" w:fill="auto"/>
        <w:spacing w:line="211" w:lineRule="exact"/>
        <w:ind w:left="540" w:right="20" w:hanging="500"/>
        <w:jc w:val="both"/>
      </w:pPr>
      <w:r>
        <w:rPr>
          <w:rStyle w:val="1pt"/>
          <w:color w:val="000000"/>
        </w:rPr>
        <w:lastRenderedPageBreak/>
        <w:t>Питер.</w:t>
      </w:r>
      <w:r>
        <w:rPr>
          <w:rStyle w:val="0pt3"/>
          <w:color w:val="000000"/>
        </w:rPr>
        <w:t xml:space="preserve"> Да. Они тебе очень к лицу. Я... </w:t>
      </w:r>
      <w:r>
        <w:rPr>
          <w:rStyle w:val="29"/>
          <w:color w:val="000000"/>
        </w:rPr>
        <w:t>(Смутившись, меняет те</w:t>
      </w:r>
      <w:r>
        <w:rPr>
          <w:rStyle w:val="29"/>
          <w:color w:val="000000"/>
        </w:rPr>
        <w:softHyphen/>
        <w:t>му разговора.)</w:t>
      </w:r>
      <w:r>
        <w:rPr>
          <w:rStyle w:val="2pt"/>
          <w:noProof w:val="0"/>
          <w:color w:val="000000"/>
        </w:rPr>
        <w:t xml:space="preserve"> </w:t>
      </w:r>
      <w:r>
        <w:rPr>
          <w:rStyle w:val="0pt3"/>
          <w:color w:val="000000"/>
        </w:rPr>
        <w:t>А где же Орин?</w:t>
      </w:r>
    </w:p>
    <w:p w:rsidR="00B6004A" w:rsidRDefault="00B6004A">
      <w:pPr>
        <w:pStyle w:val="a4"/>
        <w:framePr w:w="5659" w:h="7815" w:hRule="exact" w:wrap="none" w:vAnchor="page" w:hAnchor="page" w:x="3181" w:y="4402"/>
        <w:shd w:val="clear" w:color="auto" w:fill="auto"/>
        <w:spacing w:after="118" w:line="214" w:lineRule="exact"/>
        <w:ind w:left="540" w:right="20" w:hanging="500"/>
        <w:jc w:val="both"/>
      </w:pPr>
      <w:r>
        <w:rPr>
          <w:rStyle w:val="1pt"/>
          <w:color w:val="000000"/>
        </w:rPr>
        <w:t>Лавиния</w:t>
      </w:r>
      <w:r>
        <w:rPr>
          <w:rStyle w:val="0pt3"/>
          <w:color w:val="000000"/>
        </w:rPr>
        <w:t xml:space="preserve"> </w:t>
      </w:r>
      <w:r>
        <w:rPr>
          <w:rStyle w:val="29"/>
          <w:color w:val="000000"/>
        </w:rPr>
        <w:t>(оглядываясь).</w:t>
      </w:r>
      <w:r>
        <w:rPr>
          <w:rStyle w:val="2pt"/>
          <w:noProof w:val="0"/>
          <w:color w:val="000000"/>
        </w:rPr>
        <w:t xml:space="preserve"> </w:t>
      </w:r>
      <w:r>
        <w:rPr>
          <w:rStyle w:val="0pt3"/>
          <w:color w:val="000000"/>
        </w:rPr>
        <w:t xml:space="preserve">Он только что был здесь. </w:t>
      </w:r>
      <w:r>
        <w:rPr>
          <w:rStyle w:val="29"/>
          <w:color w:val="000000"/>
        </w:rPr>
        <w:t>(Увидев его у окна.)</w:t>
      </w:r>
      <w:r>
        <w:rPr>
          <w:rStyle w:val="2pt"/>
          <w:noProof w:val="0"/>
          <w:color w:val="000000"/>
        </w:rPr>
        <w:t xml:space="preserve"> </w:t>
      </w:r>
      <w:r>
        <w:rPr>
          <w:rStyle w:val="0pt3"/>
          <w:color w:val="000000"/>
        </w:rPr>
        <w:t>Орин, ну что ты там делаешь? Питер пришел.</w:t>
      </w:r>
    </w:p>
    <w:p w:rsidR="00B6004A" w:rsidRDefault="00B6004A">
      <w:pPr>
        <w:pStyle w:val="181"/>
        <w:framePr w:w="5659" w:h="7815" w:hRule="exact" w:wrap="none" w:vAnchor="page" w:hAnchor="page" w:x="3181" w:y="4402"/>
        <w:shd w:val="clear" w:color="auto" w:fill="auto"/>
        <w:spacing w:after="180" w:line="216" w:lineRule="exact"/>
        <w:ind w:left="540" w:right="20" w:firstLine="0"/>
      </w:pPr>
      <w:r>
        <w:rPr>
          <w:rStyle w:val="18"/>
          <w:i/>
          <w:iCs/>
          <w:color w:val="000000"/>
        </w:rPr>
        <w:t>Орин закрывает ставню и отходит от окна, взгляд отрешен</w:t>
      </w:r>
      <w:r>
        <w:rPr>
          <w:rStyle w:val="18"/>
          <w:i/>
          <w:iCs/>
          <w:color w:val="000000"/>
        </w:rPr>
        <w:softHyphen/>
        <w:t>ный, он никого не видит.</w:t>
      </w:r>
    </w:p>
    <w:p w:rsidR="00B6004A" w:rsidRDefault="00B6004A">
      <w:pPr>
        <w:pStyle w:val="a4"/>
        <w:framePr w:w="5659" w:h="7815" w:hRule="exact" w:wrap="none" w:vAnchor="page" w:hAnchor="page" w:x="3181" w:y="4402"/>
        <w:shd w:val="clear" w:color="auto" w:fill="auto"/>
        <w:spacing w:line="216" w:lineRule="exact"/>
        <w:ind w:left="540" w:right="20" w:firstLine="0"/>
        <w:jc w:val="both"/>
      </w:pPr>
      <w:r>
        <w:rPr>
          <w:rStyle w:val="29"/>
          <w:color w:val="000000"/>
        </w:rPr>
        <w:t>(Смотрит на него с беспокойством; резко.)</w:t>
      </w:r>
      <w:r>
        <w:rPr>
          <w:rStyle w:val="2pt"/>
          <w:noProof w:val="0"/>
          <w:color w:val="000000"/>
        </w:rPr>
        <w:t xml:space="preserve"> </w:t>
      </w:r>
      <w:r>
        <w:rPr>
          <w:rStyle w:val="0pt3"/>
          <w:color w:val="000000"/>
        </w:rPr>
        <w:t>Ты разве не ви</w:t>
      </w:r>
      <w:r>
        <w:rPr>
          <w:rStyle w:val="0pt3"/>
          <w:color w:val="000000"/>
        </w:rPr>
        <w:softHyphen/>
        <w:t>дишь Питера? Почему ты не здороваешься с ним? Нельзя же быть таким невоспитанным?</w:t>
      </w:r>
    </w:p>
    <w:p w:rsidR="00B6004A" w:rsidRDefault="00B6004A">
      <w:pPr>
        <w:pStyle w:val="181"/>
        <w:framePr w:w="5659" w:h="7815" w:hRule="exact" w:wrap="none" w:vAnchor="page" w:hAnchor="page" w:x="3181" w:y="4402"/>
        <w:shd w:val="clear" w:color="auto" w:fill="auto"/>
        <w:spacing w:line="216" w:lineRule="exact"/>
        <w:ind w:left="540" w:right="20" w:hanging="500"/>
      </w:pPr>
      <w:r>
        <w:rPr>
          <w:rStyle w:val="180"/>
          <w:i/>
          <w:iCs/>
          <w:color w:val="000000"/>
        </w:rPr>
        <w:t>Питер</w:t>
      </w:r>
      <w:r>
        <w:rPr>
          <w:rStyle w:val="185"/>
          <w:i/>
          <w:iCs/>
          <w:color w:val="000000"/>
        </w:rPr>
        <w:t xml:space="preserve"> </w:t>
      </w:r>
      <w:r>
        <w:rPr>
          <w:rStyle w:val="18"/>
          <w:i/>
          <w:iCs/>
          <w:color w:val="000000"/>
        </w:rPr>
        <w:t>(добродушно).</w:t>
      </w:r>
      <w:r>
        <w:rPr>
          <w:rStyle w:val="183"/>
          <w:i/>
          <w:iCs/>
          <w:color w:val="000000"/>
        </w:rPr>
        <w:t xml:space="preserve"> </w:t>
      </w:r>
      <w:r>
        <w:rPr>
          <w:rStyle w:val="185"/>
          <w:i/>
          <w:iCs/>
          <w:color w:val="000000"/>
        </w:rPr>
        <w:t xml:space="preserve">Прости его. Привет, Орин. Чертовски рад видеть тебя! С возвращением! </w:t>
      </w:r>
      <w:r>
        <w:rPr>
          <w:rStyle w:val="18"/>
          <w:i/>
          <w:iCs/>
          <w:color w:val="000000"/>
        </w:rPr>
        <w:t>(Пожимает Орину руку, с трудом скрывая сочувственное удивление при виде его бо</w:t>
      </w:r>
      <w:r>
        <w:rPr>
          <w:rStyle w:val="18"/>
          <w:i/>
          <w:iCs/>
          <w:color w:val="000000"/>
        </w:rPr>
        <w:softHyphen/>
        <w:t>лезненного состояния.)</w:t>
      </w:r>
    </w:p>
    <w:p w:rsidR="00B6004A" w:rsidRDefault="00B6004A">
      <w:pPr>
        <w:pStyle w:val="a4"/>
        <w:framePr w:w="5659" w:h="7815" w:hRule="exact" w:wrap="none" w:vAnchor="page" w:hAnchor="page" w:x="3181" w:y="4402"/>
        <w:shd w:val="clear" w:color="auto" w:fill="auto"/>
        <w:spacing w:line="216" w:lineRule="exact"/>
        <w:ind w:left="540" w:right="20" w:hanging="500"/>
        <w:jc w:val="both"/>
      </w:pPr>
      <w:r>
        <w:rPr>
          <w:rStyle w:val="1pt"/>
          <w:color w:val="000000"/>
        </w:rPr>
        <w:t>Орин</w:t>
      </w:r>
      <w:r>
        <w:rPr>
          <w:rStyle w:val="0pt3"/>
          <w:color w:val="000000"/>
        </w:rPr>
        <w:t xml:space="preserve"> </w:t>
      </w:r>
      <w:r>
        <w:rPr>
          <w:rStyle w:val="29"/>
          <w:color w:val="000000"/>
        </w:rPr>
        <w:t>(заставляет себя улыбнуться; принимая прежний друже</w:t>
      </w:r>
      <w:r>
        <w:rPr>
          <w:rStyle w:val="29"/>
          <w:color w:val="000000"/>
        </w:rPr>
        <w:softHyphen/>
        <w:t>ский тон).</w:t>
      </w:r>
      <w:r>
        <w:rPr>
          <w:rStyle w:val="2pt"/>
          <w:noProof w:val="0"/>
          <w:color w:val="000000"/>
        </w:rPr>
        <w:t xml:space="preserve"> </w:t>
      </w:r>
      <w:r>
        <w:rPr>
          <w:rStyle w:val="0pt3"/>
          <w:color w:val="000000"/>
        </w:rPr>
        <w:t>Привет, Питер. Знаешь, я действительно рад тебя видеть, и это, как говорится, без дураков. Винни все такая же прежняя ворчунья, ты помнишь... И все время пытается привить мне приличные манеры!</w:t>
      </w:r>
    </w:p>
    <w:p w:rsidR="00B6004A" w:rsidRDefault="00B6004A">
      <w:pPr>
        <w:pStyle w:val="a4"/>
        <w:framePr w:w="5659" w:h="7815" w:hRule="exact" w:wrap="none" w:vAnchor="page" w:hAnchor="page" w:x="3181" w:y="4402"/>
        <w:shd w:val="clear" w:color="auto" w:fill="auto"/>
        <w:spacing w:line="216" w:lineRule="exact"/>
        <w:ind w:left="540" w:right="20" w:hanging="500"/>
        <w:jc w:val="both"/>
      </w:pPr>
      <w:r>
        <w:rPr>
          <w:rStyle w:val="1pt"/>
          <w:color w:val="000000"/>
        </w:rPr>
        <w:t>Питер.</w:t>
      </w:r>
      <w:r>
        <w:rPr>
          <w:rStyle w:val="0pt3"/>
          <w:color w:val="000000"/>
        </w:rPr>
        <w:t xml:space="preserve"> Ну еще бы не помнить! Но как она изменилась! Я ее совсем не узнаю, она так пополнела! Я только что говорил, как отлично она выглядит в этом ярком платье. Ты согла</w:t>
      </w:r>
      <w:r>
        <w:rPr>
          <w:rStyle w:val="0pt3"/>
          <w:color w:val="000000"/>
        </w:rPr>
        <w:softHyphen/>
        <w:t>сен?</w:t>
      </w:r>
    </w:p>
    <w:p w:rsidR="00B6004A" w:rsidRDefault="00B6004A">
      <w:pPr>
        <w:pStyle w:val="a4"/>
        <w:framePr w:w="5659" w:h="7815" w:hRule="exact" w:wrap="none" w:vAnchor="page" w:hAnchor="page" w:x="3181" w:y="4402"/>
        <w:shd w:val="clear" w:color="auto" w:fill="auto"/>
        <w:spacing w:line="216" w:lineRule="exact"/>
        <w:ind w:left="540" w:right="20" w:hanging="500"/>
        <w:jc w:val="both"/>
      </w:pPr>
      <w:r>
        <w:rPr>
          <w:rStyle w:val="1pt"/>
          <w:color w:val="000000"/>
        </w:rPr>
        <w:t>Орин</w:t>
      </w:r>
      <w:r>
        <w:rPr>
          <w:rStyle w:val="0pt3"/>
          <w:color w:val="000000"/>
        </w:rPr>
        <w:t xml:space="preserve"> </w:t>
      </w:r>
      <w:r>
        <w:rPr>
          <w:rStyle w:val="29"/>
          <w:color w:val="000000"/>
        </w:rPr>
        <w:t>(неожиданно с издевкой).</w:t>
      </w:r>
      <w:r>
        <w:rPr>
          <w:rStyle w:val="2pt"/>
          <w:noProof w:val="0"/>
          <w:color w:val="000000"/>
        </w:rPr>
        <w:t xml:space="preserve"> </w:t>
      </w:r>
      <w:r>
        <w:rPr>
          <w:rStyle w:val="0pt3"/>
          <w:color w:val="000000"/>
        </w:rPr>
        <w:t>А ты не спросил, почему она стала предпочитать цвета матери? Не могу понять этого... Хотя... думаю, что она и сама не знает. Но в этом есть что- то странное...</w:t>
      </w:r>
    </w:p>
    <w:p w:rsidR="00B6004A" w:rsidRDefault="00B6004A">
      <w:pPr>
        <w:pStyle w:val="181"/>
        <w:framePr w:w="5659" w:h="7815" w:hRule="exact" w:wrap="none" w:vAnchor="page" w:hAnchor="page" w:x="3181" w:y="4402"/>
        <w:shd w:val="clear" w:color="auto" w:fill="auto"/>
        <w:spacing w:line="216" w:lineRule="exact"/>
        <w:ind w:left="540" w:right="20" w:hanging="500"/>
      </w:pPr>
      <w:r>
        <w:rPr>
          <w:rStyle w:val="180"/>
          <w:i/>
          <w:iCs/>
          <w:color w:val="000000"/>
        </w:rPr>
        <w:t>Лавиния</w:t>
      </w:r>
      <w:r>
        <w:rPr>
          <w:rStyle w:val="185"/>
          <w:i/>
          <w:iCs/>
          <w:color w:val="000000"/>
        </w:rPr>
        <w:t xml:space="preserve"> </w:t>
      </w:r>
      <w:r>
        <w:rPr>
          <w:rStyle w:val="18"/>
          <w:i/>
          <w:iCs/>
          <w:color w:val="000000"/>
        </w:rPr>
        <w:t>(подает предупреждающий знак Питеру не воспри</w:t>
      </w:r>
      <w:r>
        <w:rPr>
          <w:rStyle w:val="18"/>
          <w:i/>
          <w:iCs/>
          <w:color w:val="000000"/>
        </w:rPr>
        <w:softHyphen/>
        <w:t xml:space="preserve">нимать его слова серьезно, затем принужденно улыбаясь). </w:t>
      </w:r>
      <w:r>
        <w:rPr>
          <w:rStyle w:val="185"/>
          <w:i/>
          <w:iCs/>
          <w:color w:val="000000"/>
        </w:rPr>
        <w:t>Не слушай его, Питер.</w:t>
      </w:r>
    </w:p>
    <w:p w:rsidR="00B6004A" w:rsidRDefault="00B6004A">
      <w:pPr>
        <w:pStyle w:val="a4"/>
        <w:framePr w:w="5659" w:h="7815" w:hRule="exact" w:wrap="none" w:vAnchor="page" w:hAnchor="page" w:x="3181" w:y="4402"/>
        <w:shd w:val="clear" w:color="auto" w:fill="auto"/>
        <w:spacing w:line="216" w:lineRule="exact"/>
        <w:ind w:left="540" w:right="20" w:hanging="500"/>
        <w:jc w:val="both"/>
      </w:pPr>
      <w:r>
        <w:rPr>
          <w:rStyle w:val="1pt"/>
          <w:color w:val="000000"/>
        </w:rPr>
        <w:t>Орин</w:t>
      </w:r>
      <w:r>
        <w:rPr>
          <w:rStyle w:val="0pt3"/>
          <w:color w:val="000000"/>
        </w:rPr>
        <w:t xml:space="preserve"> </w:t>
      </w:r>
      <w:r>
        <w:rPr>
          <w:rStyle w:val="29"/>
          <w:color w:val="000000"/>
        </w:rPr>
        <w:t>(вкрадчиво, с насмешкой и издевкой).</w:t>
      </w:r>
      <w:r>
        <w:rPr>
          <w:rStyle w:val="2pt"/>
          <w:noProof w:val="0"/>
          <w:color w:val="000000"/>
        </w:rPr>
        <w:t xml:space="preserve"> </w:t>
      </w:r>
      <w:r>
        <w:rPr>
          <w:rStyle w:val="0pt3"/>
          <w:color w:val="000000"/>
        </w:rPr>
        <w:t>К тому же она ст$ла совсем романтичной особой! Представляешь! Воздей</w:t>
      </w:r>
      <w:r>
        <w:rPr>
          <w:rStyle w:val="0pt3"/>
          <w:color w:val="000000"/>
        </w:rPr>
        <w:softHyphen/>
        <w:t>ствие «глубокой синевы и мрака океана»... а также и тех островов. Правда, Винни?..</w:t>
      </w:r>
    </w:p>
    <w:p w:rsidR="00B6004A" w:rsidRDefault="00B6004A">
      <w:pPr>
        <w:pStyle w:val="a4"/>
        <w:framePr w:w="5659" w:h="7815" w:hRule="exact" w:wrap="none" w:vAnchor="page" w:hAnchor="page" w:x="3181" w:y="4402"/>
        <w:shd w:val="clear" w:color="auto" w:fill="auto"/>
        <w:spacing w:line="216" w:lineRule="exact"/>
        <w:ind w:left="540" w:hanging="500"/>
        <w:jc w:val="both"/>
      </w:pPr>
      <w:r>
        <w:rPr>
          <w:rStyle w:val="1pt"/>
          <w:color w:val="000000"/>
        </w:rPr>
        <w:t>Питер</w:t>
      </w:r>
      <w:r>
        <w:rPr>
          <w:rStyle w:val="0pt3"/>
          <w:color w:val="000000"/>
        </w:rPr>
        <w:t xml:space="preserve"> </w:t>
      </w:r>
      <w:r>
        <w:rPr>
          <w:rStyle w:val="29"/>
          <w:color w:val="000000"/>
        </w:rPr>
        <w:t>(изумлен).</w:t>
      </w:r>
      <w:r>
        <w:rPr>
          <w:rStyle w:val="2pt"/>
          <w:noProof w:val="0"/>
          <w:color w:val="000000"/>
        </w:rPr>
        <w:t xml:space="preserve"> </w:t>
      </w:r>
      <w:r>
        <w:rPr>
          <w:rStyle w:val="0pt3"/>
          <w:color w:val="000000"/>
        </w:rPr>
        <w:t>Так вы побывали и на островах?</w:t>
      </w:r>
    </w:p>
    <w:p w:rsidR="00B6004A" w:rsidRDefault="00B6004A">
      <w:pPr>
        <w:pStyle w:val="52"/>
        <w:framePr w:wrap="none" w:vAnchor="page" w:hAnchor="page" w:x="3145" w:y="12414"/>
        <w:shd w:val="clear" w:color="auto" w:fill="auto"/>
        <w:spacing w:line="180" w:lineRule="exact"/>
        <w:ind w:left="20"/>
      </w:pPr>
      <w:r>
        <w:rPr>
          <w:rStyle w:val="50pt2"/>
          <w:color w:val="000000"/>
        </w:rPr>
        <w:t>172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26" w:h="7818" w:hRule="exact" w:wrap="none" w:vAnchor="page" w:hAnchor="page" w:x="3198" w:y="4414"/>
        <w:shd w:val="clear" w:color="auto" w:fill="auto"/>
        <w:spacing w:line="214" w:lineRule="exact"/>
        <w:ind w:left="520" w:right="20" w:hanging="500"/>
        <w:jc w:val="both"/>
      </w:pPr>
      <w:r>
        <w:rPr>
          <w:rStyle w:val="1pt"/>
          <w:color w:val="000000"/>
        </w:rPr>
        <w:lastRenderedPageBreak/>
        <w:t>Орин.</w:t>
      </w:r>
      <w:r>
        <w:rPr>
          <w:rStyle w:val="0pt3"/>
          <w:color w:val="000000"/>
        </w:rPr>
        <w:t xml:space="preserve"> Да. Мы воспользовались тем, что плыли на одном из </w:t>
      </w:r>
      <w:r>
        <w:rPr>
          <w:rStyle w:val="0pt3"/>
          <w:color w:val="000000"/>
          <w:lang w:val="en-US" w:eastAsia="en-US"/>
        </w:rPr>
        <w:t>tooii</w:t>
      </w:r>
      <w:r w:rsidRPr="00C65E48">
        <w:rPr>
          <w:rStyle w:val="0pt3"/>
          <w:color w:val="000000"/>
          <w:lang w:eastAsia="en-US"/>
        </w:rPr>
        <w:t xml:space="preserve">- </w:t>
      </w:r>
      <w:r>
        <w:rPr>
          <w:rStyle w:val="0pt3"/>
          <w:color w:val="000000"/>
        </w:rPr>
        <w:t>поповских кораблей, и заставили капитана сделать там остановку на обратном пути. Мы пробыли там целый ме</w:t>
      </w:r>
      <w:r>
        <w:rPr>
          <w:rStyle w:val="0pt3"/>
          <w:color w:val="000000"/>
        </w:rPr>
        <w:softHyphen/>
        <w:t xml:space="preserve">сяц. </w:t>
      </w:r>
      <w:r>
        <w:rPr>
          <w:rStyle w:val="29"/>
          <w:color w:val="000000"/>
        </w:rPr>
        <w:t>(С горьким разочарованием.)</w:t>
      </w:r>
      <w:r>
        <w:rPr>
          <w:rStyle w:val="2pt"/>
          <w:noProof w:val="0"/>
          <w:color w:val="000000"/>
        </w:rPr>
        <w:t xml:space="preserve"> </w:t>
      </w:r>
      <w:r>
        <w:rPr>
          <w:rStyle w:val="0pt3"/>
          <w:color w:val="000000"/>
        </w:rPr>
        <w:t>Но они оказались остро</w:t>
      </w:r>
      <w:r>
        <w:rPr>
          <w:rStyle w:val="0pt3"/>
          <w:color w:val="000000"/>
        </w:rPr>
        <w:softHyphen/>
        <w:t>вами Винни, а не моими. Я там просто заболел... А голые женщины ничего, кроме отвращения, у меня не вызывали. К тому же, мне кажется, я слишком Мэннон, чтобы стать язычником. Но тебо следовало бы видеть Винни с теми представителями сильного пола...</w:t>
      </w:r>
    </w:p>
    <w:p w:rsidR="00B6004A" w:rsidRDefault="00B6004A">
      <w:pPr>
        <w:pStyle w:val="181"/>
        <w:framePr w:w="5626" w:h="7818" w:hRule="exact" w:wrap="none" w:vAnchor="page" w:hAnchor="page" w:x="3198" w:y="4414"/>
        <w:shd w:val="clear" w:color="auto" w:fill="auto"/>
        <w:ind w:left="520" w:right="20" w:hanging="500"/>
      </w:pPr>
      <w:r>
        <w:rPr>
          <w:rStyle w:val="180"/>
          <w:i/>
          <w:iCs/>
          <w:color w:val="000000"/>
        </w:rPr>
        <w:t>Лавиния</w:t>
      </w:r>
      <w:r>
        <w:rPr>
          <w:rStyle w:val="185"/>
          <w:i/>
          <w:iCs/>
          <w:color w:val="000000"/>
        </w:rPr>
        <w:t xml:space="preserve"> </w:t>
      </w:r>
      <w:r>
        <w:rPr>
          <w:rStyle w:val="180pt"/>
          <w:i/>
          <w:iCs/>
          <w:color w:val="000000"/>
        </w:rPr>
        <w:t>(</w:t>
      </w:r>
      <w:r>
        <w:rPr>
          <w:rStyle w:val="18"/>
          <w:i/>
          <w:iCs/>
          <w:color w:val="000000"/>
        </w:rPr>
        <w:t>возмущенно, но с долей вины в голосе).</w:t>
      </w:r>
      <w:r>
        <w:rPr>
          <w:rStyle w:val="183"/>
          <w:i/>
          <w:iCs/>
          <w:color w:val="000000"/>
        </w:rPr>
        <w:t xml:space="preserve"> </w:t>
      </w:r>
      <w:r>
        <w:rPr>
          <w:rStyle w:val="185"/>
          <w:i/>
          <w:iCs/>
          <w:color w:val="000000"/>
        </w:rPr>
        <w:t>Ну как ты только можешь!..</w:t>
      </w:r>
    </w:p>
    <w:p w:rsidR="00B6004A" w:rsidRDefault="00B6004A">
      <w:pPr>
        <w:pStyle w:val="a4"/>
        <w:framePr w:w="5626" w:h="7818" w:hRule="exact" w:wrap="none" w:vAnchor="page" w:hAnchor="page" w:x="3198" w:y="4414"/>
        <w:shd w:val="clear" w:color="auto" w:fill="auto"/>
        <w:spacing w:line="214" w:lineRule="exact"/>
        <w:ind w:left="520" w:right="20" w:hanging="500"/>
        <w:jc w:val="both"/>
      </w:pPr>
      <w:r>
        <w:rPr>
          <w:rStyle w:val="1pt"/>
          <w:color w:val="000000"/>
        </w:rPr>
        <w:t>Орин</w:t>
      </w:r>
      <w:r>
        <w:rPr>
          <w:rStyle w:val="0pt3"/>
          <w:color w:val="000000"/>
        </w:rPr>
        <w:t xml:space="preserve"> </w:t>
      </w:r>
      <w:r>
        <w:rPr>
          <w:rStyle w:val="29"/>
          <w:color w:val="000000"/>
        </w:rPr>
        <w:t>(насмешливо).</w:t>
      </w:r>
      <w:r>
        <w:rPr>
          <w:rStyle w:val="2pt"/>
          <w:noProof w:val="0"/>
          <w:color w:val="000000"/>
        </w:rPr>
        <w:t xml:space="preserve"> </w:t>
      </w:r>
      <w:r>
        <w:rPr>
          <w:rStyle w:val="0pt3"/>
          <w:color w:val="000000"/>
        </w:rPr>
        <w:t>Симпатичные ребята и весьма романтич</w:t>
      </w:r>
      <w:r>
        <w:rPr>
          <w:rStyle w:val="0pt3"/>
          <w:color w:val="000000"/>
        </w:rPr>
        <w:softHyphen/>
        <w:t>ные, так ведь, Винни? С разноцветными повязками на бед</w:t>
      </w:r>
      <w:r>
        <w:rPr>
          <w:rStyle w:val="0pt3"/>
          <w:color w:val="000000"/>
        </w:rPr>
        <w:softHyphen/>
        <w:t>рах и венками цветов на головах! Вначале она малость оторопела от их танцев, но потом влюбилась в этих остро</w:t>
      </w:r>
      <w:r>
        <w:rPr>
          <w:rStyle w:val="0pt3"/>
          <w:color w:val="000000"/>
        </w:rPr>
        <w:softHyphen/>
        <w:t>витян. Если бы мы пробыли там еще месяц, то уверен, увидел бы ее в одну из лунных ночей отплясывающей под пальмой... такой же голой, как и все остальные!</w:t>
      </w:r>
    </w:p>
    <w:p w:rsidR="00B6004A" w:rsidRDefault="00B6004A">
      <w:pPr>
        <w:pStyle w:val="a4"/>
        <w:framePr w:w="5626" w:h="7818" w:hRule="exact" w:wrap="none" w:vAnchor="page" w:hAnchor="page" w:x="3198" w:y="4414"/>
        <w:shd w:val="clear" w:color="auto" w:fill="auto"/>
        <w:spacing w:line="214" w:lineRule="exact"/>
        <w:ind w:left="520" w:hanging="500"/>
        <w:jc w:val="both"/>
      </w:pPr>
      <w:r>
        <w:rPr>
          <w:rStyle w:val="1pt"/>
          <w:color w:val="000000"/>
        </w:rPr>
        <w:t>Лавиния.</w:t>
      </w:r>
      <w:r>
        <w:rPr>
          <w:rStyle w:val="0pt3"/>
          <w:color w:val="000000"/>
        </w:rPr>
        <w:t xml:space="preserve"> Орин! Это отвратительно!</w:t>
      </w:r>
    </w:p>
    <w:p w:rsidR="00B6004A" w:rsidRDefault="00B6004A">
      <w:pPr>
        <w:pStyle w:val="a4"/>
        <w:framePr w:w="5626" w:h="7818" w:hRule="exact" w:wrap="none" w:vAnchor="page" w:hAnchor="page" w:x="3198" w:y="4414"/>
        <w:shd w:val="clear" w:color="auto" w:fill="auto"/>
        <w:spacing w:line="214" w:lineRule="exact"/>
        <w:ind w:left="520" w:right="20" w:hanging="500"/>
        <w:jc w:val="both"/>
      </w:pPr>
      <w:r>
        <w:rPr>
          <w:rStyle w:val="1pt"/>
          <w:color w:val="000000"/>
        </w:rPr>
        <w:t>Орин</w:t>
      </w:r>
      <w:r>
        <w:rPr>
          <w:rStyle w:val="0pt3"/>
          <w:color w:val="000000"/>
        </w:rPr>
        <w:t xml:space="preserve"> </w:t>
      </w:r>
      <w:r>
        <w:rPr>
          <w:rStyle w:val="29"/>
          <w:color w:val="000000"/>
        </w:rPr>
        <w:t>(указывая на портреты; с насмешкой).</w:t>
      </w:r>
      <w:r>
        <w:rPr>
          <w:rStyle w:val="2pt"/>
          <w:noProof w:val="0"/>
          <w:color w:val="000000"/>
        </w:rPr>
        <w:t xml:space="preserve"> </w:t>
      </w:r>
      <w:r>
        <w:rPr>
          <w:rStyle w:val="0pt3"/>
          <w:color w:val="000000"/>
        </w:rPr>
        <w:t>Ты только пред</w:t>
      </w:r>
      <w:r>
        <w:rPr>
          <w:rStyle w:val="0pt3"/>
          <w:color w:val="000000"/>
        </w:rPr>
        <w:softHyphen/>
        <w:t>ставь себе, что подумали бы эти богобоязненные покойнич</w:t>
      </w:r>
      <w:r>
        <w:rPr>
          <w:rStyle w:val="0pt3"/>
          <w:color w:val="000000"/>
        </w:rPr>
        <w:softHyphen/>
        <w:t>ки Мэнноны при таком зрелище!</w:t>
      </w:r>
    </w:p>
    <w:p w:rsidR="00B6004A" w:rsidRDefault="00B6004A">
      <w:pPr>
        <w:pStyle w:val="a4"/>
        <w:framePr w:w="5626" w:h="7818" w:hRule="exact" w:wrap="none" w:vAnchor="page" w:hAnchor="page" w:x="3198" w:y="4414"/>
        <w:shd w:val="clear" w:color="auto" w:fill="auto"/>
        <w:spacing w:line="214" w:lineRule="exact"/>
        <w:ind w:left="520" w:right="20" w:hanging="500"/>
        <w:jc w:val="both"/>
      </w:pPr>
      <w:r>
        <w:rPr>
          <w:rStyle w:val="1pt"/>
          <w:color w:val="000000"/>
        </w:rPr>
        <w:t>Лавиния</w:t>
      </w:r>
      <w:r>
        <w:rPr>
          <w:rStyle w:val="0pt3"/>
          <w:color w:val="000000"/>
        </w:rPr>
        <w:t xml:space="preserve"> </w:t>
      </w:r>
      <w:r>
        <w:rPr>
          <w:rStyle w:val="29"/>
          <w:color w:val="000000"/>
        </w:rPr>
        <w:t>(бросает умоляющий взгляд на Питера; Орину).</w:t>
      </w:r>
      <w:r>
        <w:rPr>
          <w:rStyle w:val="2pt"/>
          <w:noProof w:val="0"/>
          <w:color w:val="000000"/>
        </w:rPr>
        <w:t xml:space="preserve"> </w:t>
      </w:r>
      <w:r>
        <w:rPr>
          <w:rStyle w:val="0pt3"/>
          <w:color w:val="000000"/>
        </w:rPr>
        <w:t>Ну как ты только можешь говорить такие мерзости?</w:t>
      </w:r>
    </w:p>
    <w:p w:rsidR="00B6004A" w:rsidRDefault="00B6004A">
      <w:pPr>
        <w:pStyle w:val="a4"/>
        <w:framePr w:w="5626" w:h="7818" w:hRule="exact" w:wrap="none" w:vAnchor="page" w:hAnchor="page" w:x="3198" w:y="4414"/>
        <w:shd w:val="clear" w:color="auto" w:fill="auto"/>
        <w:spacing w:line="214" w:lineRule="exact"/>
        <w:ind w:left="520" w:right="20" w:hanging="500"/>
        <w:jc w:val="both"/>
      </w:pPr>
      <w:r>
        <w:rPr>
          <w:rStyle w:val="1pt"/>
          <w:color w:val="000000"/>
        </w:rPr>
        <w:t>Орин</w:t>
      </w:r>
      <w:r>
        <w:rPr>
          <w:rStyle w:val="0pt3"/>
          <w:color w:val="000000"/>
        </w:rPr>
        <w:t xml:space="preserve"> </w:t>
      </w:r>
      <w:r>
        <w:rPr>
          <w:rStyle w:val="29"/>
          <w:color w:val="000000"/>
        </w:rPr>
        <w:t>(злобно хихикая).</w:t>
      </w:r>
      <w:r>
        <w:rPr>
          <w:rStyle w:val="2pt"/>
          <w:noProof w:val="0"/>
          <w:color w:val="000000"/>
        </w:rPr>
        <w:t xml:space="preserve"> </w:t>
      </w:r>
      <w:r>
        <w:rPr>
          <w:rStyle w:val="0pt3"/>
          <w:color w:val="000000"/>
        </w:rPr>
        <w:t>О, я был не так слеп, как могло пока</w:t>
      </w:r>
      <w:r>
        <w:rPr>
          <w:rStyle w:val="0pt3"/>
          <w:color w:val="000000"/>
        </w:rPr>
        <w:softHyphen/>
        <w:t>заться! Вспомпи-ка Эваэнни!</w:t>
      </w:r>
    </w:p>
    <w:p w:rsidR="00B6004A" w:rsidRDefault="00B6004A">
      <w:pPr>
        <w:pStyle w:val="a4"/>
        <w:framePr w:w="5626" w:h="7818" w:hRule="exact" w:wrap="none" w:vAnchor="page" w:hAnchor="page" w:x="3198" w:y="4414"/>
        <w:shd w:val="clear" w:color="auto" w:fill="auto"/>
        <w:spacing w:after="163" w:line="214" w:lineRule="exact"/>
        <w:ind w:left="520" w:hanging="500"/>
        <w:jc w:val="both"/>
      </w:pPr>
      <w:r>
        <w:rPr>
          <w:rStyle w:val="1pt"/>
          <w:color w:val="000000"/>
        </w:rPr>
        <w:t>Лавиния</w:t>
      </w:r>
      <w:r>
        <w:rPr>
          <w:rStyle w:val="0pt3"/>
          <w:color w:val="000000"/>
        </w:rPr>
        <w:t xml:space="preserve"> </w:t>
      </w:r>
      <w:r>
        <w:rPr>
          <w:rStyle w:val="53"/>
          <w:color w:val="000000"/>
        </w:rPr>
        <w:t>(</w:t>
      </w:r>
      <w:r>
        <w:rPr>
          <w:rStyle w:val="29"/>
          <w:color w:val="000000"/>
        </w:rPr>
        <w:t>гневно).</w:t>
      </w:r>
      <w:r>
        <w:rPr>
          <w:rStyle w:val="2pt"/>
          <w:noProof w:val="0"/>
          <w:color w:val="000000"/>
        </w:rPr>
        <w:t xml:space="preserve"> </w:t>
      </w:r>
      <w:r>
        <w:rPr>
          <w:rStyle w:val="0pt3"/>
          <w:color w:val="000000"/>
        </w:rPr>
        <w:t>Перестань болтать, глупец!</w:t>
      </w:r>
    </w:p>
    <w:p w:rsidR="00B6004A" w:rsidRDefault="00B6004A">
      <w:pPr>
        <w:pStyle w:val="181"/>
        <w:framePr w:w="5626" w:h="7818" w:hRule="exact" w:wrap="none" w:vAnchor="page" w:hAnchor="page" w:x="3198" w:y="4414"/>
        <w:shd w:val="clear" w:color="auto" w:fill="auto"/>
        <w:spacing w:after="232" w:line="160" w:lineRule="exact"/>
        <w:ind w:left="520" w:firstLine="0"/>
      </w:pPr>
      <w:r>
        <w:rPr>
          <w:rStyle w:val="18"/>
          <w:i/>
          <w:iCs/>
          <w:color w:val="000000"/>
        </w:rPr>
        <w:t>Он безвольно подчиняется.</w:t>
      </w:r>
    </w:p>
    <w:p w:rsidR="00B6004A" w:rsidRDefault="00B6004A">
      <w:pPr>
        <w:pStyle w:val="a4"/>
        <w:framePr w:w="5626" w:h="7818" w:hRule="exact" w:wrap="none" w:vAnchor="page" w:hAnchor="page" w:x="3198" w:y="4414"/>
        <w:shd w:val="clear" w:color="auto" w:fill="auto"/>
        <w:spacing w:line="216" w:lineRule="exact"/>
        <w:ind w:left="520" w:right="20" w:firstLine="0"/>
        <w:jc w:val="both"/>
      </w:pPr>
      <w:r>
        <w:rPr>
          <w:rStyle w:val="29"/>
          <w:color w:val="000000"/>
        </w:rPr>
        <w:t>(Заставляет себя улыбнуться; заботливым тоном.)</w:t>
      </w:r>
      <w:r>
        <w:rPr>
          <w:rStyle w:val="2pt"/>
          <w:noProof w:val="0"/>
          <w:color w:val="000000"/>
        </w:rPr>
        <w:t xml:space="preserve"> </w:t>
      </w:r>
      <w:r>
        <w:rPr>
          <w:rStyle w:val="0pt3"/>
          <w:color w:val="000000"/>
        </w:rPr>
        <w:t>Ты про</w:t>
      </w:r>
      <w:r>
        <w:rPr>
          <w:rStyle w:val="0pt3"/>
          <w:color w:val="000000"/>
        </w:rPr>
        <w:softHyphen/>
        <w:t>сто гадкий мальчишка! Ну что подумает Питер? Он, конеч</w:t>
      </w:r>
      <w:r>
        <w:rPr>
          <w:rStyle w:val="0pt3"/>
          <w:color w:val="000000"/>
        </w:rPr>
        <w:softHyphen/>
        <w:t xml:space="preserve">но, знает, что ты дразнишь меня, но прекрати глупости! Это нехорошо! </w:t>
      </w:r>
      <w:r>
        <w:rPr>
          <w:rStyle w:val="29"/>
          <w:color w:val="000000"/>
        </w:rPr>
        <w:t>(Резко меняет тему.)</w:t>
      </w:r>
      <w:r>
        <w:rPr>
          <w:rStyle w:val="2pt"/>
          <w:noProof w:val="0"/>
          <w:color w:val="000000"/>
        </w:rPr>
        <w:t xml:space="preserve"> </w:t>
      </w:r>
      <w:r>
        <w:rPr>
          <w:rStyle w:val="0pt3"/>
          <w:color w:val="000000"/>
        </w:rPr>
        <w:t>Почему ты не пойдешь за Хейзел? Она же здесь. Дай-ка посмотрю на тебя! Я хочу, чтобы ты выглядел самым лучшим образом перед ней.</w:t>
      </w:r>
    </w:p>
    <w:p w:rsidR="00B6004A" w:rsidRDefault="00B6004A">
      <w:pPr>
        <w:pStyle w:val="52"/>
        <w:framePr w:wrap="none" w:vAnchor="page" w:hAnchor="page" w:x="8533" w:y="12379"/>
        <w:shd w:val="clear" w:color="auto" w:fill="auto"/>
        <w:spacing w:line="180" w:lineRule="exact"/>
        <w:ind w:left="20"/>
      </w:pPr>
      <w:r>
        <w:rPr>
          <w:rStyle w:val="50pt2"/>
          <w:color w:val="000000"/>
        </w:rPr>
        <w:t>173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30" w:h="7832" w:hRule="exact" w:wrap="none" w:vAnchor="page" w:hAnchor="page" w:x="3181" w:y="4422"/>
        <w:shd w:val="clear" w:color="auto" w:fill="auto"/>
        <w:spacing w:before="0" w:after="101" w:line="211" w:lineRule="exact"/>
        <w:ind w:left="520" w:right="20" w:firstLine="0"/>
      </w:pPr>
      <w:r>
        <w:rPr>
          <w:rStyle w:val="70pt2"/>
          <w:i/>
          <w:iCs/>
          <w:color w:val="000000"/>
        </w:rPr>
        <w:lastRenderedPageBreak/>
        <w:t xml:space="preserve">(11 </w:t>
      </w:r>
      <w:r>
        <w:rPr>
          <w:rStyle w:val="70pt2"/>
          <w:i/>
          <w:iCs/>
          <w:color w:val="000000"/>
          <w:lang w:val="en-US" w:eastAsia="en-US"/>
        </w:rPr>
        <w:t>o</w:t>
      </w:r>
      <w:r w:rsidRPr="00C65E48">
        <w:rPr>
          <w:rStyle w:val="70pt2"/>
          <w:i/>
          <w:iCs/>
          <w:color w:val="000000"/>
          <w:lang w:eastAsia="en-US"/>
        </w:rPr>
        <w:t>-</w:t>
      </w:r>
      <w:r>
        <w:rPr>
          <w:rStyle w:val="70pt2"/>
          <w:i/>
          <w:iCs/>
          <w:color w:val="000000"/>
          <w:lang w:val="en-US" w:eastAsia="en-US"/>
        </w:rPr>
        <w:t>Mat</w:t>
      </w:r>
      <w:r>
        <w:rPr>
          <w:rStyle w:val="70pt2"/>
          <w:i/>
          <w:iCs/>
          <w:color w:val="000000"/>
        </w:rPr>
        <w:t>ерински заботливо оглядывает его, одергивает ко</w:t>
      </w:r>
      <w:r>
        <w:rPr>
          <w:rStyle w:val="70pt2"/>
          <w:i/>
          <w:iCs/>
          <w:color w:val="000000"/>
        </w:rPr>
        <w:softHyphen/>
        <w:t>стюм, поправляет воротничок и галстук.)</w:t>
      </w:r>
    </w:p>
    <w:p w:rsidR="00B6004A" w:rsidRDefault="00B6004A">
      <w:pPr>
        <w:pStyle w:val="71"/>
        <w:framePr w:w="5630" w:h="7832" w:hRule="exact" w:wrap="none" w:vAnchor="page" w:hAnchor="page" w:x="3181" w:y="4422"/>
        <w:shd w:val="clear" w:color="auto" w:fill="auto"/>
        <w:spacing w:before="0" w:after="114" w:line="160" w:lineRule="exact"/>
        <w:ind w:left="520" w:firstLine="0"/>
      </w:pPr>
      <w:r>
        <w:rPr>
          <w:rStyle w:val="70pt2"/>
          <w:i/>
          <w:iCs/>
          <w:color w:val="000000"/>
        </w:rPr>
        <w:t>Орин выпрямляется, как солдат по стойке «смирно».</w:t>
      </w:r>
    </w:p>
    <w:p w:rsidR="00B6004A" w:rsidRDefault="00B6004A">
      <w:pPr>
        <w:pStyle w:val="190"/>
        <w:framePr w:w="5630" w:h="7832" w:hRule="exact" w:wrap="none" w:vAnchor="page" w:hAnchor="page" w:x="3181" w:y="4422"/>
        <w:shd w:val="clear" w:color="auto" w:fill="auto"/>
        <w:spacing w:before="0" w:after="103"/>
        <w:ind w:left="520" w:right="20" w:firstLine="0"/>
      </w:pPr>
      <w:r>
        <w:rPr>
          <w:rStyle w:val="191"/>
          <w:color w:val="000000"/>
        </w:rPr>
        <w:t>(Раздраженно.)</w:t>
      </w:r>
      <w:r>
        <w:rPr>
          <w:rStyle w:val="190pt"/>
          <w:color w:val="000000"/>
        </w:rPr>
        <w:t xml:space="preserve"> </w:t>
      </w:r>
      <w:r>
        <w:rPr>
          <w:rStyle w:val="190pt1"/>
          <w:color w:val="000000"/>
        </w:rPr>
        <w:t>Не стой, словно шомпол проглотил! Ты был бы совсем милым и симпатичным, если бы сбрил эту ду</w:t>
      </w:r>
      <w:r>
        <w:rPr>
          <w:rStyle w:val="190pt1"/>
          <w:color w:val="000000"/>
        </w:rPr>
        <w:softHyphen/>
        <w:t xml:space="preserve">рацкую бородку и не дергался, как игрушечный солдатик! </w:t>
      </w:r>
      <w:r>
        <w:rPr>
          <w:rStyle w:val="192pt"/>
          <w:color w:val="000000"/>
        </w:rPr>
        <w:t>Орин</w:t>
      </w:r>
      <w:r>
        <w:rPr>
          <w:rStyle w:val="190pt1"/>
          <w:color w:val="000000"/>
        </w:rPr>
        <w:t xml:space="preserve"> </w:t>
      </w:r>
      <w:r>
        <w:rPr>
          <w:rStyle w:val="191"/>
          <w:color w:val="000000"/>
        </w:rPr>
        <w:t>(с коварной иронией).</w:t>
      </w:r>
      <w:r>
        <w:rPr>
          <w:rStyle w:val="190pt"/>
          <w:color w:val="000000"/>
        </w:rPr>
        <w:t xml:space="preserve"> </w:t>
      </w:r>
      <w:r>
        <w:rPr>
          <w:rStyle w:val="190pt1"/>
          <w:color w:val="000000"/>
        </w:rPr>
        <w:t>Не так похож па отца, да? Боль</w:t>
      </w:r>
      <w:r>
        <w:rPr>
          <w:rStyle w:val="190pt1"/>
          <w:color w:val="000000"/>
        </w:rPr>
        <w:softHyphen/>
        <w:t>ше смахиваю на романтического капитана клиппера, так, что ли?</w:t>
      </w:r>
    </w:p>
    <w:p w:rsidR="00B6004A" w:rsidRDefault="00B6004A">
      <w:pPr>
        <w:pStyle w:val="71"/>
        <w:framePr w:w="5630" w:h="7832" w:hRule="exact" w:wrap="none" w:vAnchor="page" w:hAnchor="page" w:x="3181" w:y="4422"/>
        <w:shd w:val="clear" w:color="auto" w:fill="auto"/>
        <w:spacing w:before="0" w:after="107" w:line="160" w:lineRule="exact"/>
        <w:ind w:left="520" w:firstLine="0"/>
      </w:pPr>
      <w:r>
        <w:rPr>
          <w:rStyle w:val="70pt2"/>
          <w:i/>
          <w:iCs/>
          <w:color w:val="000000"/>
        </w:rPr>
        <w:t>Она вздрагивает и смотрит на него испуганно.</w:t>
      </w:r>
    </w:p>
    <w:p w:rsidR="00B6004A" w:rsidRDefault="00B6004A">
      <w:pPr>
        <w:pStyle w:val="71"/>
        <w:framePr w:w="5630" w:h="7832" w:hRule="exact" w:wrap="none" w:vAnchor="page" w:hAnchor="page" w:x="3181" w:y="4422"/>
        <w:shd w:val="clear" w:color="auto" w:fill="auto"/>
        <w:spacing w:before="0" w:after="0" w:line="216" w:lineRule="exact"/>
        <w:ind w:left="20" w:right="20" w:firstLine="0"/>
        <w:jc w:val="right"/>
      </w:pPr>
      <w:r>
        <w:rPr>
          <w:rStyle w:val="70pt2"/>
          <w:i/>
          <w:iCs/>
          <w:color w:val="000000"/>
        </w:rPr>
        <w:t>(Криво улыбается; с насмешкой.)</w:t>
      </w:r>
      <w:r>
        <w:rPr>
          <w:rStyle w:val="740"/>
          <w:i/>
          <w:iCs/>
          <w:color w:val="000000"/>
        </w:rPr>
        <w:t xml:space="preserve"> </w:t>
      </w:r>
      <w:r>
        <w:rPr>
          <w:rStyle w:val="731"/>
          <w:i/>
          <w:iCs/>
          <w:color w:val="000000"/>
        </w:rPr>
        <w:t xml:space="preserve">Не смотри так, Винни! </w:t>
      </w:r>
      <w:r>
        <w:rPr>
          <w:rStyle w:val="721"/>
          <w:i/>
          <w:iCs/>
          <w:color w:val="000000"/>
        </w:rPr>
        <w:t>Лавиния</w:t>
      </w:r>
      <w:r>
        <w:rPr>
          <w:rStyle w:val="731"/>
          <w:i/>
          <w:iCs/>
          <w:color w:val="000000"/>
        </w:rPr>
        <w:t xml:space="preserve"> </w:t>
      </w:r>
      <w:r>
        <w:rPr>
          <w:rStyle w:val="70pt2"/>
          <w:i/>
          <w:iCs/>
          <w:color w:val="000000"/>
        </w:rPr>
        <w:t>(бросает пытливый взгляд на Питера; затем тоном, в котором слышится просьба и предупреждение).</w:t>
      </w:r>
      <w:r>
        <w:rPr>
          <w:rStyle w:val="740"/>
          <w:i/>
          <w:iCs/>
          <w:color w:val="000000"/>
        </w:rPr>
        <w:t xml:space="preserve"> </w:t>
      </w:r>
      <w:r>
        <w:rPr>
          <w:rStyle w:val="731"/>
          <w:i/>
          <w:iCs/>
          <w:color w:val="000000"/>
        </w:rPr>
        <w:t>Тсс! По</w:t>
      </w:r>
      <w:r>
        <w:rPr>
          <w:rStyle w:val="731"/>
          <w:i/>
          <w:iCs/>
          <w:color w:val="000000"/>
        </w:rPr>
        <w:softHyphen/>
        <w:t xml:space="preserve">мни, тебе не следует болтать глупости! </w:t>
      </w:r>
      <w:r>
        <w:rPr>
          <w:rStyle w:val="70pt2"/>
          <w:i/>
          <w:iCs/>
          <w:color w:val="000000"/>
        </w:rPr>
        <w:t>(Слегка хлопает его по спине.)</w:t>
      </w:r>
      <w:r>
        <w:rPr>
          <w:rStyle w:val="740"/>
          <w:i/>
          <w:iCs/>
          <w:color w:val="000000"/>
        </w:rPr>
        <w:t xml:space="preserve"> </w:t>
      </w:r>
      <w:r>
        <w:rPr>
          <w:rStyle w:val="731"/>
          <w:i/>
          <w:iCs/>
          <w:color w:val="000000"/>
        </w:rPr>
        <w:t>Вот так! Ну а теперь иди к Хейзел.</w:t>
      </w:r>
    </w:p>
    <w:p w:rsidR="00B6004A" w:rsidRDefault="00B6004A">
      <w:pPr>
        <w:pStyle w:val="71"/>
        <w:framePr w:w="5630" w:h="7832" w:hRule="exact" w:wrap="none" w:vAnchor="page" w:hAnchor="page" w:x="3181" w:y="4422"/>
        <w:shd w:val="clear" w:color="auto" w:fill="auto"/>
        <w:spacing w:before="0" w:line="216" w:lineRule="exact"/>
        <w:ind w:left="520" w:right="20"/>
      </w:pPr>
      <w:r>
        <w:rPr>
          <w:rStyle w:val="721"/>
          <w:i/>
          <w:iCs/>
          <w:color w:val="000000"/>
        </w:rPr>
        <w:t>Орин</w:t>
      </w:r>
      <w:r>
        <w:rPr>
          <w:rStyle w:val="731"/>
          <w:i/>
          <w:iCs/>
          <w:color w:val="000000"/>
        </w:rPr>
        <w:t xml:space="preserve"> </w:t>
      </w:r>
      <w:r>
        <w:rPr>
          <w:rStyle w:val="70pt2"/>
          <w:i/>
          <w:iCs/>
          <w:color w:val="000000"/>
        </w:rPr>
        <w:t xml:space="preserve">(подозрительно переводит взгляд с Лавинии на Питера). </w:t>
      </w:r>
      <w:r>
        <w:rPr>
          <w:rStyle w:val="731"/>
          <w:i/>
          <w:iCs/>
          <w:color w:val="000000"/>
        </w:rPr>
        <w:t>Ты, кажется, чертовски хочешь поскорее отделаться от ме</w:t>
      </w:r>
      <w:r>
        <w:rPr>
          <w:rStyle w:val="731"/>
          <w:i/>
          <w:iCs/>
          <w:color w:val="000000"/>
        </w:rPr>
        <w:softHyphen/>
        <w:t xml:space="preserve">ня. </w:t>
      </w:r>
      <w:r>
        <w:rPr>
          <w:rStyle w:val="70pt2"/>
          <w:i/>
          <w:iCs/>
          <w:color w:val="000000"/>
        </w:rPr>
        <w:t>(Деревянной походкой, с чувством оскорбленного до</w:t>
      </w:r>
      <w:r>
        <w:rPr>
          <w:rStyle w:val="70pt2"/>
          <w:i/>
          <w:iCs/>
          <w:color w:val="000000"/>
        </w:rPr>
        <w:softHyphen/>
        <w:t>стоинства, выходит из комнаты.)</w:t>
      </w:r>
    </w:p>
    <w:p w:rsidR="00B6004A" w:rsidRDefault="00B6004A">
      <w:pPr>
        <w:pStyle w:val="71"/>
        <w:framePr w:w="5630" w:h="7832" w:hRule="exact" w:wrap="none" w:vAnchor="page" w:hAnchor="page" w:x="3181" w:y="4422"/>
        <w:shd w:val="clear" w:color="auto" w:fill="auto"/>
        <w:spacing w:before="0" w:line="216" w:lineRule="exact"/>
        <w:ind w:left="520" w:right="20" w:firstLine="0"/>
      </w:pPr>
      <w:r>
        <w:rPr>
          <w:rStyle w:val="70pt2"/>
          <w:i/>
          <w:iCs/>
          <w:color w:val="000000"/>
        </w:rPr>
        <w:t>Лавиния поворачивается к Питеру. Напряжение разговора с Орином сказывается на ней; она кажется обессилевшей и испуганной.</w:t>
      </w:r>
    </w:p>
    <w:p w:rsidR="00B6004A" w:rsidRDefault="00B6004A">
      <w:pPr>
        <w:pStyle w:val="190"/>
        <w:framePr w:w="5630" w:h="7832" w:hRule="exact" w:wrap="none" w:vAnchor="page" w:hAnchor="page" w:x="3181" w:y="4422"/>
        <w:shd w:val="clear" w:color="auto" w:fill="auto"/>
        <w:spacing w:before="0" w:after="0" w:line="216" w:lineRule="exact"/>
        <w:ind w:left="520"/>
      </w:pPr>
      <w:r>
        <w:rPr>
          <w:rStyle w:val="192pt"/>
          <w:color w:val="000000"/>
        </w:rPr>
        <w:t>Питер</w:t>
      </w:r>
      <w:r>
        <w:rPr>
          <w:rStyle w:val="190pt1"/>
          <w:color w:val="000000"/>
        </w:rPr>
        <w:t xml:space="preserve"> </w:t>
      </w:r>
      <w:r>
        <w:rPr>
          <w:rStyle w:val="191"/>
          <w:color w:val="000000"/>
        </w:rPr>
        <w:t>(пораженный).</w:t>
      </w:r>
      <w:r>
        <w:rPr>
          <w:rStyle w:val="190pt"/>
          <w:color w:val="000000"/>
        </w:rPr>
        <w:t xml:space="preserve"> </w:t>
      </w:r>
      <w:r>
        <w:rPr>
          <w:rStyle w:val="190pt1"/>
          <w:color w:val="000000"/>
        </w:rPr>
        <w:t>Что на него нашло?</w:t>
      </w:r>
    </w:p>
    <w:p w:rsidR="00B6004A" w:rsidRDefault="00B6004A">
      <w:pPr>
        <w:pStyle w:val="190"/>
        <w:framePr w:w="5630" w:h="7832" w:hRule="exact" w:wrap="none" w:vAnchor="page" w:hAnchor="page" w:x="3181" w:y="4422"/>
        <w:shd w:val="clear" w:color="auto" w:fill="auto"/>
        <w:spacing w:before="0" w:after="0" w:line="216" w:lineRule="exact"/>
        <w:ind w:left="520" w:right="20"/>
      </w:pPr>
      <w:r>
        <w:rPr>
          <w:rStyle w:val="192pt"/>
          <w:color w:val="000000"/>
        </w:rPr>
        <w:t>Лавиния</w:t>
      </w:r>
      <w:r>
        <w:rPr>
          <w:rStyle w:val="190pt1"/>
          <w:color w:val="000000"/>
        </w:rPr>
        <w:t xml:space="preserve"> </w:t>
      </w:r>
      <w:r>
        <w:rPr>
          <w:rStyle w:val="191"/>
          <w:color w:val="000000"/>
        </w:rPr>
        <w:t>(натянуто).</w:t>
      </w:r>
      <w:r>
        <w:rPr>
          <w:rStyle w:val="190pt"/>
          <w:color w:val="000000"/>
        </w:rPr>
        <w:t xml:space="preserve"> </w:t>
      </w:r>
      <w:r>
        <w:rPr>
          <w:rStyle w:val="190pt1"/>
          <w:color w:val="000000"/>
        </w:rPr>
        <w:t>Да все то же... Ранение на войне... В до</w:t>
      </w:r>
      <w:r>
        <w:rPr>
          <w:rStyle w:val="190pt1"/>
          <w:color w:val="000000"/>
        </w:rPr>
        <w:softHyphen/>
        <w:t>вершение всего смерть отца... и потрясение от самоубий</w:t>
      </w:r>
      <w:r>
        <w:rPr>
          <w:rStyle w:val="190pt1"/>
          <w:color w:val="000000"/>
        </w:rPr>
        <w:softHyphen/>
        <w:t>ства матери.</w:t>
      </w:r>
    </w:p>
    <w:p w:rsidR="00B6004A" w:rsidRDefault="00B6004A">
      <w:pPr>
        <w:pStyle w:val="190"/>
        <w:framePr w:w="5630" w:h="7832" w:hRule="exact" w:wrap="none" w:vAnchor="page" w:hAnchor="page" w:x="3181" w:y="4422"/>
        <w:shd w:val="clear" w:color="auto" w:fill="auto"/>
        <w:spacing w:before="0" w:after="0" w:line="216" w:lineRule="exact"/>
        <w:ind w:left="20" w:right="20" w:firstLine="0"/>
        <w:jc w:val="left"/>
      </w:pPr>
      <w:r>
        <w:rPr>
          <w:rStyle w:val="192pt"/>
          <w:color w:val="000000"/>
        </w:rPr>
        <w:t>Питер</w:t>
      </w:r>
      <w:r>
        <w:rPr>
          <w:rStyle w:val="190pt1"/>
          <w:color w:val="000000"/>
        </w:rPr>
        <w:t xml:space="preserve"> </w:t>
      </w:r>
      <w:r>
        <w:rPr>
          <w:rStyle w:val="191"/>
          <w:color w:val="000000"/>
        </w:rPr>
        <w:t>(в порыве чувств обнимает ее и пытается утешить).</w:t>
      </w:r>
      <w:r>
        <w:rPr>
          <w:rStyle w:val="190pt"/>
          <w:color w:val="000000"/>
        </w:rPr>
        <w:t xml:space="preserve"> </w:t>
      </w:r>
      <w:r>
        <w:rPr>
          <w:rStyle w:val="190pt1"/>
          <w:color w:val="000000"/>
        </w:rPr>
        <w:t xml:space="preserve">Все будет хорошо! Не следует так переживать, Винни! </w:t>
      </w:r>
      <w:r>
        <w:rPr>
          <w:rStyle w:val="192pt"/>
          <w:color w:val="000000"/>
        </w:rPr>
        <w:t>Лавиния</w:t>
      </w:r>
      <w:r>
        <w:rPr>
          <w:rStyle w:val="190pt1"/>
          <w:color w:val="000000"/>
        </w:rPr>
        <w:t xml:space="preserve"> </w:t>
      </w:r>
      <w:r>
        <w:rPr>
          <w:rStyle w:val="191"/>
          <w:color w:val="000000"/>
        </w:rPr>
        <w:t>(прильнув к нему; с чувством благодарности).</w:t>
      </w:r>
      <w:r>
        <w:rPr>
          <w:rStyle w:val="190pt"/>
          <w:color w:val="000000"/>
        </w:rPr>
        <w:t xml:space="preserve"> </w:t>
      </w:r>
      <w:r>
        <w:rPr>
          <w:rStyle w:val="190pt1"/>
          <w:color w:val="000000"/>
        </w:rPr>
        <w:t>Спа</w:t>
      </w:r>
      <w:r>
        <w:rPr>
          <w:rStyle w:val="190pt1"/>
          <w:color w:val="000000"/>
        </w:rPr>
        <w:softHyphen/>
        <w:t xml:space="preserve">сибо, Питер. Ты так добр. </w:t>
      </w:r>
      <w:r>
        <w:rPr>
          <w:rStyle w:val="191"/>
          <w:color w:val="000000"/>
        </w:rPr>
        <w:t>(Глядя ему в глаза.)</w:t>
      </w:r>
      <w:r>
        <w:rPr>
          <w:rStyle w:val="190pt"/>
          <w:color w:val="000000"/>
        </w:rPr>
        <w:t xml:space="preserve"> </w:t>
      </w:r>
      <w:r>
        <w:rPr>
          <w:rStyle w:val="190pt1"/>
          <w:color w:val="000000"/>
        </w:rPr>
        <w:t>Ты все еще любишь меня, Питер?</w:t>
      </w:r>
    </w:p>
    <w:p w:rsidR="00B6004A" w:rsidRDefault="00B6004A">
      <w:pPr>
        <w:pStyle w:val="190"/>
        <w:framePr w:w="5630" w:h="7832" w:hRule="exact" w:wrap="none" w:vAnchor="page" w:hAnchor="page" w:x="3181" w:y="4422"/>
        <w:shd w:val="clear" w:color="auto" w:fill="auto"/>
        <w:spacing w:before="0" w:after="0" w:line="216" w:lineRule="exact"/>
        <w:ind w:left="520"/>
      </w:pPr>
      <w:r>
        <w:rPr>
          <w:rStyle w:val="192pt"/>
          <w:color w:val="000000"/>
        </w:rPr>
        <w:t>Питер.</w:t>
      </w:r>
      <w:r>
        <w:rPr>
          <w:rStyle w:val="190pt1"/>
          <w:color w:val="000000"/>
        </w:rPr>
        <w:t xml:space="preserve"> Зачем ты спрашиваешь об этом! </w:t>
      </w:r>
      <w:r>
        <w:rPr>
          <w:rStyle w:val="191"/>
          <w:color w:val="000000"/>
        </w:rPr>
        <w:t>(Неловко обнимает ее;</w:t>
      </w:r>
    </w:p>
    <w:p w:rsidR="00B6004A" w:rsidRDefault="00B6004A">
      <w:pPr>
        <w:pStyle w:val="a6"/>
        <w:framePr w:wrap="none" w:vAnchor="page" w:hAnchor="page" w:x="3178" w:y="12401"/>
        <w:shd w:val="clear" w:color="auto" w:fill="auto"/>
        <w:spacing w:line="170" w:lineRule="exact"/>
        <w:ind w:left="20"/>
      </w:pPr>
      <w:r>
        <w:rPr>
          <w:rStyle w:val="0pt1"/>
          <w:color w:val="000000"/>
        </w:rPr>
        <w:t>174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62" w:h="7820" w:hRule="exact" w:wrap="none" w:vAnchor="page" w:hAnchor="page" w:x="3084" w:y="4413"/>
        <w:shd w:val="clear" w:color="auto" w:fill="auto"/>
        <w:spacing w:before="0" w:after="0"/>
        <w:ind w:left="540" w:right="40" w:firstLine="0"/>
      </w:pPr>
      <w:r>
        <w:rPr>
          <w:rStyle w:val="191"/>
          <w:color w:val="000000"/>
        </w:rPr>
        <w:lastRenderedPageBreak/>
        <w:t>запинаясь.)</w:t>
      </w:r>
      <w:r>
        <w:rPr>
          <w:rStyle w:val="190pt"/>
          <w:color w:val="000000"/>
        </w:rPr>
        <w:t xml:space="preserve"> </w:t>
      </w:r>
      <w:r>
        <w:rPr>
          <w:rStyle w:val="190pt1"/>
          <w:color w:val="000000"/>
        </w:rPr>
        <w:t xml:space="preserve">А ты... считаешь теперь... Может быть, </w:t>
      </w:r>
      <w:r>
        <w:rPr>
          <w:rStyle w:val="190pt1"/>
          <w:color w:val="000000"/>
          <w:lang w:val="en-US" w:eastAsia="en-US"/>
        </w:rPr>
        <w:t>tfbl</w:t>
      </w:r>
      <w:r w:rsidRPr="00C65E48">
        <w:rPr>
          <w:rStyle w:val="190pt1"/>
          <w:color w:val="000000"/>
          <w:lang w:eastAsia="en-US"/>
        </w:rPr>
        <w:t xml:space="preserve">... </w:t>
      </w:r>
      <w:r>
        <w:rPr>
          <w:rStyle w:val="190pt1"/>
          <w:color w:val="000000"/>
        </w:rPr>
        <w:t>сможешь полюбить меня?</w:t>
      </w:r>
    </w:p>
    <w:p w:rsidR="00B6004A" w:rsidRDefault="00B6004A">
      <w:pPr>
        <w:pStyle w:val="190"/>
        <w:framePr w:w="5662" w:h="7820" w:hRule="exact" w:wrap="none" w:vAnchor="page" w:hAnchor="page" w:x="3084" w:y="4413"/>
        <w:shd w:val="clear" w:color="auto" w:fill="auto"/>
        <w:spacing w:before="0" w:after="0"/>
        <w:ind w:left="540" w:hanging="500"/>
      </w:pPr>
      <w:r>
        <w:rPr>
          <w:rStyle w:val="192pt"/>
          <w:color w:val="000000"/>
        </w:rPr>
        <w:t>Лавиния. Да!</w:t>
      </w:r>
    </w:p>
    <w:p w:rsidR="00B6004A" w:rsidRDefault="00B6004A">
      <w:pPr>
        <w:pStyle w:val="190"/>
        <w:framePr w:w="5662" w:h="7820" w:hRule="exact" w:wrap="none" w:vAnchor="page" w:hAnchor="page" w:x="3084" w:y="4413"/>
        <w:shd w:val="clear" w:color="auto" w:fill="auto"/>
        <w:spacing w:before="0" w:after="0"/>
        <w:ind w:left="540" w:hanging="500"/>
      </w:pPr>
      <w:r>
        <w:rPr>
          <w:rStyle w:val="192pt"/>
          <w:color w:val="000000"/>
        </w:rPr>
        <w:t>Питер.</w:t>
      </w:r>
      <w:r>
        <w:rPr>
          <w:rStyle w:val="190pt1"/>
          <w:color w:val="000000"/>
        </w:rPr>
        <w:t xml:space="preserve"> Ты действительно любишь меня?</w:t>
      </w:r>
    </w:p>
    <w:p w:rsidR="00B6004A" w:rsidRDefault="00B6004A">
      <w:pPr>
        <w:pStyle w:val="190"/>
        <w:framePr w:w="5662" w:h="7820" w:hRule="exact" w:wrap="none" w:vAnchor="page" w:hAnchor="page" w:x="3084" w:y="4413"/>
        <w:shd w:val="clear" w:color="auto" w:fill="auto"/>
        <w:spacing w:before="0" w:after="0"/>
        <w:ind w:left="540" w:right="40" w:hanging="500"/>
      </w:pPr>
      <w:r>
        <w:rPr>
          <w:rStyle w:val="192pt"/>
          <w:color w:val="000000"/>
        </w:rPr>
        <w:t>Лавипия.</w:t>
      </w:r>
      <w:r>
        <w:rPr>
          <w:rStyle w:val="190pt1"/>
          <w:color w:val="000000"/>
        </w:rPr>
        <w:t xml:space="preserve"> Да! Люблю! Я столько думала о тебе! Все вокруг всегда напоминало мне о тебе... И корабль, и море... Все бла</w:t>
      </w:r>
      <w:r>
        <w:rPr>
          <w:rStyle w:val="190pt1"/>
          <w:color w:val="000000"/>
        </w:rPr>
        <w:softHyphen/>
        <w:t xml:space="preserve">городное и чистое! И те островитяне тоже напоминали тебя. Они такие простые и такие хорошие... </w:t>
      </w:r>
      <w:r>
        <w:rPr>
          <w:rStyle w:val="191"/>
          <w:color w:val="000000"/>
        </w:rPr>
        <w:t>(Поспешно.)</w:t>
      </w:r>
      <w:r>
        <w:rPr>
          <w:rStyle w:val="190pt"/>
          <w:color w:val="000000"/>
        </w:rPr>
        <w:t xml:space="preserve"> </w:t>
      </w:r>
      <w:r>
        <w:rPr>
          <w:rStyle w:val="190pt1"/>
          <w:color w:val="000000"/>
        </w:rPr>
        <w:t>Ты только не обращай внимания, что там Орин говорил про острова. Он стал обычным Мэнноном.</w:t>
      </w:r>
    </w:p>
    <w:p w:rsidR="00B6004A" w:rsidRDefault="00B6004A">
      <w:pPr>
        <w:pStyle w:val="190"/>
        <w:framePr w:w="5662" w:h="7820" w:hRule="exact" w:wrap="none" w:vAnchor="page" w:hAnchor="page" w:x="3084" w:y="4413"/>
        <w:shd w:val="clear" w:color="auto" w:fill="auto"/>
        <w:spacing w:before="0" w:after="0"/>
        <w:ind w:left="540" w:hanging="500"/>
      </w:pPr>
      <w:r>
        <w:rPr>
          <w:rStyle w:val="192pt"/>
          <w:color w:val="000000"/>
        </w:rPr>
        <w:t>Питер</w:t>
      </w:r>
      <w:r>
        <w:rPr>
          <w:rStyle w:val="190pt1"/>
          <w:color w:val="000000"/>
        </w:rPr>
        <w:t xml:space="preserve"> </w:t>
      </w:r>
      <w:r>
        <w:rPr>
          <w:rStyle w:val="191"/>
          <w:color w:val="000000"/>
        </w:rPr>
        <w:t>(изумленно).</w:t>
      </w:r>
      <w:r>
        <w:rPr>
          <w:rStyle w:val="190pt"/>
          <w:color w:val="000000"/>
        </w:rPr>
        <w:t xml:space="preserve"> </w:t>
      </w:r>
      <w:r>
        <w:rPr>
          <w:rStyle w:val="190pt1"/>
          <w:color w:val="000000"/>
        </w:rPr>
        <w:t>Но, Винни!..</w:t>
      </w:r>
    </w:p>
    <w:p w:rsidR="00B6004A" w:rsidRDefault="00B6004A">
      <w:pPr>
        <w:pStyle w:val="190"/>
        <w:framePr w:w="5662" w:h="7820" w:hRule="exact" w:wrap="none" w:vAnchor="page" w:hAnchor="page" w:x="3084" w:y="4413"/>
        <w:shd w:val="clear" w:color="auto" w:fill="auto"/>
        <w:spacing w:before="0" w:after="0"/>
        <w:ind w:left="540" w:right="40" w:hanging="500"/>
      </w:pPr>
      <w:r>
        <w:rPr>
          <w:rStyle w:val="192pt"/>
          <w:color w:val="000000"/>
        </w:rPr>
        <w:t>Лавиния.</w:t>
      </w:r>
      <w:r>
        <w:rPr>
          <w:rStyle w:val="190pt1"/>
          <w:color w:val="000000"/>
        </w:rPr>
        <w:t xml:space="preserve"> О, я догадываюсь, что довольно забавно слышать от меня такие высказывания. Но не забывай, что я-то Мэннон только наполовину. </w:t>
      </w:r>
      <w:r>
        <w:rPr>
          <w:rStyle w:val="191"/>
          <w:color w:val="000000"/>
        </w:rPr>
        <w:t>(С вызовом смотрит на портрет.)</w:t>
      </w:r>
      <w:r>
        <w:rPr>
          <w:rStyle w:val="190pt"/>
          <w:color w:val="000000"/>
        </w:rPr>
        <w:t xml:space="preserve"> </w:t>
      </w:r>
      <w:r>
        <w:rPr>
          <w:rStyle w:val="190pt1"/>
          <w:color w:val="000000"/>
        </w:rPr>
        <w:t>И я исполнила свой долг перед ними! Теперь они не смогут ска</w:t>
      </w:r>
      <w:r>
        <w:rPr>
          <w:rStyle w:val="190pt1"/>
          <w:color w:val="000000"/>
        </w:rPr>
        <w:softHyphen/>
        <w:t>зать, что я ничего пе сделала!</w:t>
      </w:r>
    </w:p>
    <w:p w:rsidR="00B6004A" w:rsidRDefault="00B6004A">
      <w:pPr>
        <w:pStyle w:val="190"/>
        <w:framePr w:w="5662" w:h="7820" w:hRule="exact" w:wrap="none" w:vAnchor="page" w:hAnchor="page" w:x="3084" w:y="4413"/>
        <w:shd w:val="clear" w:color="auto" w:fill="auto"/>
        <w:spacing w:before="0" w:after="0"/>
        <w:ind w:left="540" w:right="40" w:hanging="500"/>
      </w:pPr>
      <w:r>
        <w:rPr>
          <w:rStyle w:val="192pt"/>
          <w:color w:val="000000"/>
        </w:rPr>
        <w:t>Питер</w:t>
      </w:r>
      <w:r>
        <w:rPr>
          <w:rStyle w:val="190pt1"/>
          <w:color w:val="000000"/>
        </w:rPr>
        <w:t xml:space="preserve"> </w:t>
      </w:r>
      <w:r>
        <w:rPr>
          <w:rStyle w:val="191"/>
          <w:color w:val="000000"/>
        </w:rPr>
        <w:t>(озадаченный, но счастливый).</w:t>
      </w:r>
      <w:r>
        <w:rPr>
          <w:rStyle w:val="190pt"/>
          <w:color w:val="000000"/>
        </w:rPr>
        <w:t xml:space="preserve"> </w:t>
      </w:r>
      <w:r>
        <w:rPr>
          <w:rStyle w:val="190pt1"/>
          <w:color w:val="000000"/>
        </w:rPr>
        <w:t>Господи, ты действи</w:t>
      </w:r>
      <w:r>
        <w:rPr>
          <w:rStyle w:val="190pt1"/>
          <w:color w:val="000000"/>
        </w:rPr>
        <w:softHyphen/>
        <w:t>тельно изменилась! Но я чертовски рад!</w:t>
      </w:r>
    </w:p>
    <w:p w:rsidR="00B6004A" w:rsidRDefault="00B6004A">
      <w:pPr>
        <w:pStyle w:val="190"/>
        <w:framePr w:w="5662" w:h="7820" w:hRule="exact" w:wrap="none" w:vAnchor="page" w:hAnchor="page" w:x="3084" w:y="4413"/>
        <w:shd w:val="clear" w:color="auto" w:fill="auto"/>
        <w:spacing w:before="0" w:after="0"/>
        <w:ind w:left="540" w:right="40" w:hanging="500"/>
      </w:pPr>
      <w:r>
        <w:rPr>
          <w:rStyle w:val="192pt"/>
          <w:color w:val="000000"/>
        </w:rPr>
        <w:t>Лавиния.</w:t>
      </w:r>
      <w:r>
        <w:rPr>
          <w:rStyle w:val="190pt1"/>
          <w:color w:val="000000"/>
        </w:rPr>
        <w:t xml:space="preserve"> Орин все время поддразнивает, что я флиртовала с тем островитянином, о котором он говорил. А все пото</w:t>
      </w:r>
      <w:r>
        <w:rPr>
          <w:rStyle w:val="190pt1"/>
          <w:color w:val="000000"/>
        </w:rPr>
        <w:softHyphen/>
        <w:t>му, что он всегда улыбался мне, а я улыбалась в ответ.</w:t>
      </w:r>
    </w:p>
    <w:p w:rsidR="00B6004A" w:rsidRDefault="00B6004A">
      <w:pPr>
        <w:pStyle w:val="190"/>
        <w:framePr w:w="5662" w:h="7820" w:hRule="exact" w:wrap="none" w:vAnchor="page" w:hAnchor="page" w:x="3084" w:y="4413"/>
        <w:shd w:val="clear" w:color="auto" w:fill="auto"/>
        <w:spacing w:before="0" w:after="0"/>
        <w:ind w:left="540" w:hanging="500"/>
      </w:pPr>
      <w:r>
        <w:rPr>
          <w:rStyle w:val="192pt"/>
          <w:color w:val="000000"/>
        </w:rPr>
        <w:t>Питер</w:t>
      </w:r>
      <w:r>
        <w:rPr>
          <w:rStyle w:val="190pt1"/>
          <w:color w:val="000000"/>
        </w:rPr>
        <w:t xml:space="preserve"> </w:t>
      </w:r>
      <w:r>
        <w:rPr>
          <w:rStyle w:val="191"/>
          <w:color w:val="000000"/>
        </w:rPr>
        <w:t>(наигранно).</w:t>
      </w:r>
      <w:r>
        <w:rPr>
          <w:rStyle w:val="190pt"/>
          <w:color w:val="000000"/>
        </w:rPr>
        <w:t xml:space="preserve"> </w:t>
      </w:r>
      <w:r>
        <w:rPr>
          <w:rStyle w:val="190pt1"/>
          <w:color w:val="000000"/>
        </w:rPr>
        <w:t>Ну вот, теперь и я начинаю ревновать.</w:t>
      </w:r>
    </w:p>
    <w:p w:rsidR="00B6004A" w:rsidRDefault="00B6004A">
      <w:pPr>
        <w:pStyle w:val="190"/>
        <w:framePr w:w="5662" w:h="7820" w:hRule="exact" w:wrap="none" w:vAnchor="page" w:hAnchor="page" w:x="3084" w:y="4413"/>
        <w:shd w:val="clear" w:color="auto" w:fill="auto"/>
        <w:spacing w:before="0" w:after="0"/>
        <w:ind w:left="540" w:right="40" w:hanging="500"/>
      </w:pPr>
      <w:r>
        <w:rPr>
          <w:rStyle w:val="192pt"/>
          <w:color w:val="000000"/>
        </w:rPr>
        <w:t>Лавиния.</w:t>
      </w:r>
      <w:r>
        <w:rPr>
          <w:rStyle w:val="190pt1"/>
          <w:color w:val="000000"/>
        </w:rPr>
        <w:t xml:space="preserve"> Не нужно. Глядя па него, я вспоминала и думала о тебе. Он пробудил во мне мечты выйти за тебя замуж... И все остальное.</w:t>
      </w:r>
    </w:p>
    <w:p w:rsidR="00B6004A" w:rsidRDefault="00B6004A">
      <w:pPr>
        <w:pStyle w:val="190"/>
        <w:framePr w:w="5662" w:h="7820" w:hRule="exact" w:wrap="none" w:vAnchor="page" w:hAnchor="page" w:x="3084" w:y="4413"/>
        <w:shd w:val="clear" w:color="auto" w:fill="auto"/>
        <w:spacing w:before="0" w:after="0"/>
        <w:ind w:left="540" w:right="40" w:hanging="500"/>
      </w:pPr>
      <w:r>
        <w:rPr>
          <w:rStyle w:val="192pt"/>
          <w:color w:val="000000"/>
        </w:rPr>
        <w:t>Питер.</w:t>
      </w:r>
      <w:r>
        <w:rPr>
          <w:rStyle w:val="190pt1"/>
          <w:color w:val="000000"/>
        </w:rPr>
        <w:t xml:space="preserve"> О, ну тогда сказанное беру обратно! Я должник перед ним! </w:t>
      </w:r>
      <w:r>
        <w:rPr>
          <w:rStyle w:val="191"/>
          <w:color w:val="000000"/>
        </w:rPr>
        <w:t>(Крепко сжимает ее в объятиях.)</w:t>
      </w:r>
    </w:p>
    <w:p w:rsidR="00B6004A" w:rsidRDefault="00B6004A">
      <w:pPr>
        <w:pStyle w:val="190"/>
        <w:framePr w:w="5662" w:h="7820" w:hRule="exact" w:wrap="none" w:vAnchor="page" w:hAnchor="page" w:x="3084" w:y="4413"/>
        <w:shd w:val="clear" w:color="auto" w:fill="auto"/>
        <w:spacing w:before="0" w:after="0"/>
        <w:ind w:left="540" w:right="40" w:hanging="500"/>
      </w:pPr>
      <w:r>
        <w:rPr>
          <w:rStyle w:val="192pt"/>
          <w:color w:val="000000"/>
        </w:rPr>
        <w:t>Лавиния</w:t>
      </w:r>
      <w:r>
        <w:rPr>
          <w:rStyle w:val="190pt1"/>
          <w:color w:val="000000"/>
        </w:rPr>
        <w:t xml:space="preserve"> </w:t>
      </w:r>
      <w:r>
        <w:rPr>
          <w:rStyle w:val="191"/>
          <w:color w:val="000000"/>
        </w:rPr>
        <w:t>(мечтательно).</w:t>
      </w:r>
      <w:r>
        <w:rPr>
          <w:rStyle w:val="190pt"/>
          <w:color w:val="000000"/>
        </w:rPr>
        <w:t xml:space="preserve"> </w:t>
      </w:r>
      <w:r>
        <w:rPr>
          <w:rStyle w:val="190pt1"/>
          <w:color w:val="000000"/>
        </w:rPr>
        <w:t>Я полюбила те острова. Они оконча</w:t>
      </w:r>
      <w:r>
        <w:rPr>
          <w:rStyle w:val="190pt1"/>
          <w:color w:val="000000"/>
        </w:rPr>
        <w:softHyphen/>
        <w:t>тельно освободили меня. Там было что-то таинственное и прекрасное... Какой-то добрый, милостивый дух... любви... исходил от земли и моря. Это заставило меня забыть о смерти. Там не было грядущего. Там был только этот мир... Теплый песок в лунном свете... пассат в кокосовых паль</w:t>
      </w:r>
      <w:r>
        <w:rPr>
          <w:rStyle w:val="190pt1"/>
          <w:color w:val="000000"/>
        </w:rPr>
        <w:softHyphen/>
        <w:t>мах... пена прибоя на коралловых рифах... костры в ночи и биение сердца... Пляски островитян, обнаженных и про</w:t>
      </w:r>
      <w:r>
        <w:rPr>
          <w:rStyle w:val="190pt1"/>
          <w:color w:val="000000"/>
        </w:rPr>
        <w:softHyphen/>
        <w:t xml:space="preserve">стодушных... не знающих, что такое грех! </w:t>
      </w:r>
      <w:r>
        <w:rPr>
          <w:rStyle w:val="191"/>
          <w:color w:val="000000"/>
        </w:rPr>
        <w:t>(Резко спохва-</w:t>
      </w:r>
    </w:p>
    <w:p w:rsidR="00B6004A" w:rsidRDefault="00B6004A">
      <w:pPr>
        <w:pStyle w:val="a6"/>
        <w:framePr w:wrap="none" w:vAnchor="page" w:hAnchor="page" w:x="8460" w:y="12428"/>
        <w:shd w:val="clear" w:color="auto" w:fill="auto"/>
        <w:spacing w:line="170" w:lineRule="exact"/>
        <w:ind w:left="40"/>
      </w:pPr>
      <w:r>
        <w:rPr>
          <w:rStyle w:val="0pt1"/>
          <w:color w:val="000000"/>
        </w:rPr>
        <w:t>175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35" w:h="7834" w:hRule="exact" w:wrap="none" w:vAnchor="page" w:hAnchor="page" w:x="3178" w:y="4415"/>
        <w:shd w:val="clear" w:color="auto" w:fill="auto"/>
        <w:spacing w:before="0" w:after="0"/>
        <w:ind w:left="520" w:right="20" w:firstLine="0"/>
      </w:pPr>
      <w:r>
        <w:rPr>
          <w:rStyle w:val="191"/>
          <w:color w:val="000000"/>
        </w:rPr>
        <w:lastRenderedPageBreak/>
        <w:t>Уывается; испуганно.)</w:t>
      </w:r>
      <w:r>
        <w:rPr>
          <w:rStyle w:val="190pt"/>
          <w:color w:val="000000"/>
        </w:rPr>
        <w:t xml:space="preserve"> </w:t>
      </w:r>
      <w:r>
        <w:rPr>
          <w:rStyle w:val="190pt1"/>
          <w:color w:val="000000"/>
        </w:rPr>
        <w:t>Ну что я говорю! Разболталась, про</w:t>
      </w:r>
      <w:r>
        <w:rPr>
          <w:rStyle w:val="190pt1"/>
          <w:color w:val="000000"/>
        </w:rPr>
        <w:softHyphen/>
        <w:t>сто невозможно. Ты, должно быть, думаешь, что я стала ужаспо легкомысленной!</w:t>
      </w:r>
    </w:p>
    <w:p w:rsidR="00B6004A" w:rsidRDefault="00B6004A">
      <w:pPr>
        <w:pStyle w:val="190"/>
        <w:framePr w:w="5635" w:h="7834" w:hRule="exact" w:wrap="none" w:vAnchor="page" w:hAnchor="page" w:x="3178" w:y="4415"/>
        <w:shd w:val="clear" w:color="auto" w:fill="auto"/>
        <w:spacing w:before="0" w:after="0"/>
        <w:ind w:left="520" w:right="20" w:hanging="500"/>
      </w:pPr>
      <w:r>
        <w:rPr>
          <w:rStyle w:val="192pt"/>
          <w:color w:val="000000"/>
        </w:rPr>
        <w:t>Питер</w:t>
      </w:r>
      <w:r>
        <w:rPr>
          <w:rStyle w:val="190pt1"/>
          <w:color w:val="000000"/>
        </w:rPr>
        <w:t xml:space="preserve"> </w:t>
      </w:r>
      <w:r>
        <w:rPr>
          <w:rStyle w:val="191"/>
          <w:color w:val="000000"/>
        </w:rPr>
        <w:t>(с усмешкой).</w:t>
      </w:r>
      <w:r>
        <w:rPr>
          <w:rStyle w:val="190pt"/>
          <w:color w:val="000000"/>
        </w:rPr>
        <w:t xml:space="preserve"> </w:t>
      </w:r>
      <w:r>
        <w:rPr>
          <w:rStyle w:val="190pt1"/>
          <w:color w:val="000000"/>
        </w:rPr>
        <w:t>Вот уж нет! Наоборот, я очень рад, что ты стала именно такой! Раньше ты без надобности слова не произносила!</w:t>
      </w:r>
    </w:p>
    <w:p w:rsidR="00B6004A" w:rsidRDefault="00B6004A">
      <w:pPr>
        <w:pStyle w:val="190"/>
        <w:framePr w:w="5635" w:h="7834" w:hRule="exact" w:wrap="none" w:vAnchor="page" w:hAnchor="page" w:x="3178" w:y="4415"/>
        <w:shd w:val="clear" w:color="auto" w:fill="auto"/>
        <w:spacing w:before="0" w:after="62"/>
        <w:ind w:left="520" w:right="20" w:hanging="500"/>
      </w:pPr>
      <w:r>
        <w:rPr>
          <w:rStyle w:val="192pt"/>
          <w:color w:val="000000"/>
        </w:rPr>
        <w:t>Лавиния</w:t>
      </w:r>
      <w:r>
        <w:rPr>
          <w:rStyle w:val="190pt1"/>
          <w:color w:val="000000"/>
        </w:rPr>
        <w:t xml:space="preserve"> </w:t>
      </w:r>
      <w:r>
        <w:rPr>
          <w:rStyle w:val="191"/>
          <w:color w:val="000000"/>
        </w:rPr>
        <w:t>(внезапно преисполненная благодарной любви, по</w:t>
      </w:r>
      <w:r>
        <w:rPr>
          <w:rStyle w:val="191"/>
          <w:color w:val="000000"/>
        </w:rPr>
        <w:softHyphen/>
        <w:t>рывисто обнимает его).</w:t>
      </w:r>
      <w:r>
        <w:rPr>
          <w:rStyle w:val="190pt"/>
          <w:color w:val="000000"/>
        </w:rPr>
        <w:t xml:space="preserve"> </w:t>
      </w:r>
      <w:r>
        <w:rPr>
          <w:rStyle w:val="190pt1"/>
          <w:color w:val="000000"/>
        </w:rPr>
        <w:t>О, Питер, обними меня крепче! Я хочу почувствовать, что такое любовь! Любовь — это ко</w:t>
      </w:r>
      <w:r>
        <w:rPr>
          <w:rStyle w:val="190pt1"/>
          <w:color w:val="000000"/>
        </w:rPr>
        <w:softHyphen/>
        <w:t>гда все прекрасно! Я никогда пе знала этого! Я была глу</w:t>
      </w:r>
      <w:r>
        <w:rPr>
          <w:rStyle w:val="190pt1"/>
          <w:color w:val="000000"/>
        </w:rPr>
        <w:softHyphen/>
        <w:t xml:space="preserve">пая! </w:t>
      </w:r>
      <w:r>
        <w:rPr>
          <w:rStyle w:val="191"/>
          <w:color w:val="000000"/>
        </w:rPr>
        <w:t>(Страстно целует его.)</w:t>
      </w:r>
    </w:p>
    <w:p w:rsidR="00B6004A" w:rsidRDefault="00B6004A">
      <w:pPr>
        <w:pStyle w:val="71"/>
        <w:framePr w:w="5635" w:h="7834" w:hRule="exact" w:wrap="none" w:vAnchor="page" w:hAnchor="page" w:x="3178" w:y="4415"/>
        <w:shd w:val="clear" w:color="auto" w:fill="auto"/>
        <w:spacing w:before="0" w:after="56" w:line="211" w:lineRule="exact"/>
        <w:ind w:left="520" w:right="20" w:firstLine="0"/>
      </w:pPr>
      <w:r>
        <w:rPr>
          <w:rStyle w:val="70pt2"/>
          <w:i/>
          <w:iCs/>
          <w:color w:val="000000"/>
        </w:rPr>
        <w:t>Он целует ее в ответ</w:t>
      </w:r>
      <w:r>
        <w:rPr>
          <w:rStyle w:val="740"/>
          <w:i/>
          <w:iCs/>
          <w:color w:val="000000"/>
        </w:rPr>
        <w:t xml:space="preserve">, </w:t>
      </w:r>
      <w:r>
        <w:rPr>
          <w:rStyle w:val="70pt2"/>
          <w:i/>
          <w:iCs/>
          <w:color w:val="000000"/>
        </w:rPr>
        <w:t>взволнованный и немного удивленный ее смелостью.</w:t>
      </w:r>
    </w:p>
    <w:p w:rsidR="00B6004A" w:rsidRDefault="00B6004A">
      <w:pPr>
        <w:pStyle w:val="190"/>
        <w:framePr w:w="5635" w:h="7834" w:hRule="exact" w:wrap="none" w:vAnchor="page" w:hAnchor="page" w:x="3178" w:y="4415"/>
        <w:shd w:val="clear" w:color="auto" w:fill="auto"/>
        <w:spacing w:before="0" w:after="0" w:line="216" w:lineRule="exact"/>
        <w:ind w:left="520" w:right="20" w:firstLine="0"/>
      </w:pPr>
      <w:r>
        <w:rPr>
          <w:rStyle w:val="191"/>
          <w:color w:val="000000"/>
        </w:rPr>
        <w:t>(С такой же страстью.)</w:t>
      </w:r>
      <w:r>
        <w:rPr>
          <w:rStyle w:val="190pt"/>
          <w:color w:val="000000"/>
        </w:rPr>
        <w:t xml:space="preserve"> </w:t>
      </w:r>
      <w:r>
        <w:rPr>
          <w:rStyle w:val="190pt1"/>
          <w:color w:val="000000"/>
        </w:rPr>
        <w:t xml:space="preserve">Мы скоро поженимся, правда? И поселимся где-нибудь в глуши, подальше от людей и их злых языков. Мы устроим там остров для самих себя, у пас будут дети, и мы будем их любить и учить любви к жизни, чтобы они никогда не были рабами ненависти и смерти! </w:t>
      </w:r>
      <w:r>
        <w:rPr>
          <w:rStyle w:val="191"/>
          <w:color w:val="000000"/>
        </w:rPr>
        <w:t xml:space="preserve">(Вздрагивает, что-то вспомнив; почти шепотом.) </w:t>
      </w:r>
      <w:r>
        <w:rPr>
          <w:rStyle w:val="190pt1"/>
          <w:color w:val="000000"/>
        </w:rPr>
        <w:t>Но я совсем забыла Орина!</w:t>
      </w:r>
    </w:p>
    <w:p w:rsidR="00B6004A" w:rsidRDefault="00B6004A">
      <w:pPr>
        <w:pStyle w:val="190"/>
        <w:framePr w:w="5635" w:h="7834" w:hRule="exact" w:wrap="none" w:vAnchor="page" w:hAnchor="page" w:x="3178" w:y="4415"/>
        <w:shd w:val="clear" w:color="auto" w:fill="auto"/>
        <w:spacing w:before="0" w:after="0" w:line="216" w:lineRule="exact"/>
        <w:ind w:left="520" w:hanging="500"/>
      </w:pPr>
      <w:r>
        <w:rPr>
          <w:rStyle w:val="192pt"/>
          <w:color w:val="000000"/>
        </w:rPr>
        <w:t>Питер.</w:t>
      </w:r>
      <w:r>
        <w:rPr>
          <w:rStyle w:val="190pt1"/>
          <w:color w:val="000000"/>
        </w:rPr>
        <w:t xml:space="preserve"> А при чем тут Орин... наша женитьба?</w:t>
      </w:r>
    </w:p>
    <w:p w:rsidR="00B6004A" w:rsidRDefault="00B6004A">
      <w:pPr>
        <w:pStyle w:val="190"/>
        <w:framePr w:w="5635" w:h="7834" w:hRule="exact" w:wrap="none" w:vAnchor="page" w:hAnchor="page" w:x="3178" w:y="4415"/>
        <w:shd w:val="clear" w:color="auto" w:fill="auto"/>
        <w:spacing w:before="0" w:after="0" w:line="216" w:lineRule="exact"/>
        <w:ind w:left="520" w:right="20" w:hanging="500"/>
      </w:pPr>
      <w:r>
        <w:rPr>
          <w:rStyle w:val="192pt"/>
          <w:color w:val="000000"/>
        </w:rPr>
        <w:t>Лавиния.</w:t>
      </w:r>
      <w:r>
        <w:rPr>
          <w:rStyle w:val="190pt1"/>
          <w:color w:val="000000"/>
        </w:rPr>
        <w:t xml:space="preserve"> Я не могу оставить его... пока он не понравится. Я все время боялась бы...</w:t>
      </w:r>
    </w:p>
    <w:p w:rsidR="00B6004A" w:rsidRDefault="00B6004A">
      <w:pPr>
        <w:pStyle w:val="190"/>
        <w:framePr w:w="5635" w:h="7834" w:hRule="exact" w:wrap="none" w:vAnchor="page" w:hAnchor="page" w:x="3178" w:y="4415"/>
        <w:shd w:val="clear" w:color="auto" w:fill="auto"/>
        <w:spacing w:before="0" w:after="0" w:line="216" w:lineRule="exact"/>
        <w:ind w:left="520" w:hanging="500"/>
      </w:pPr>
      <w:r>
        <w:rPr>
          <w:rStyle w:val="192pt"/>
          <w:color w:val="000000"/>
        </w:rPr>
        <w:t>Питер.</w:t>
      </w:r>
      <w:r>
        <w:rPr>
          <w:rStyle w:val="190pt1"/>
          <w:color w:val="000000"/>
        </w:rPr>
        <w:t xml:space="preserve"> Пусть он живет с нами.</w:t>
      </w:r>
    </w:p>
    <w:p w:rsidR="00B6004A" w:rsidRDefault="00B6004A">
      <w:pPr>
        <w:pStyle w:val="190"/>
        <w:framePr w:w="5635" w:h="7834" w:hRule="exact" w:wrap="none" w:vAnchor="page" w:hAnchor="page" w:x="3178" w:y="4415"/>
        <w:shd w:val="clear" w:color="auto" w:fill="auto"/>
        <w:spacing w:before="0" w:after="0" w:line="216" w:lineRule="exact"/>
        <w:ind w:left="520" w:right="20" w:hanging="500"/>
      </w:pPr>
      <w:r>
        <w:rPr>
          <w:rStyle w:val="192pt"/>
          <w:color w:val="000000"/>
        </w:rPr>
        <w:t>Лавиния</w:t>
      </w:r>
      <w:r>
        <w:rPr>
          <w:rStyle w:val="190pt1"/>
          <w:color w:val="000000"/>
        </w:rPr>
        <w:t xml:space="preserve"> </w:t>
      </w:r>
      <w:r>
        <w:rPr>
          <w:rStyle w:val="191"/>
          <w:color w:val="000000"/>
        </w:rPr>
        <w:t>(с неожиданной горячностью).</w:t>
      </w:r>
      <w:r>
        <w:rPr>
          <w:rStyle w:val="190pt"/>
          <w:color w:val="000000"/>
        </w:rPr>
        <w:t xml:space="preserve"> </w:t>
      </w:r>
      <w:r>
        <w:rPr>
          <w:rStyle w:val="190pt1"/>
          <w:color w:val="000000"/>
        </w:rPr>
        <w:t>Нет! Я хочу покон</w:t>
      </w:r>
      <w:r>
        <w:rPr>
          <w:rStyle w:val="190pt1"/>
          <w:color w:val="000000"/>
        </w:rPr>
        <w:softHyphen/>
        <w:t xml:space="preserve">чить с прошлым раз и навсегда! </w:t>
      </w:r>
      <w:r>
        <w:rPr>
          <w:rStyle w:val="191"/>
          <w:color w:val="000000"/>
        </w:rPr>
        <w:t>(Бросив быстрый взгляд на Питера, доверительным тоном.)</w:t>
      </w:r>
      <w:r>
        <w:rPr>
          <w:rStyle w:val="190pt"/>
          <w:color w:val="000000"/>
        </w:rPr>
        <w:t xml:space="preserve"> </w:t>
      </w:r>
      <w:r>
        <w:rPr>
          <w:rStyle w:val="190pt1"/>
          <w:color w:val="000000"/>
        </w:rPr>
        <w:t>Я скажу, что происходит с Орином, и ты с Хейзел сможете помочь мне. Он считает себя виноватым в самоубийстве матери. Видишь ли, у него была ссора с ней в ту последнюю ночь. Он от ревности со</w:t>
      </w:r>
      <w:r>
        <w:rPr>
          <w:rStyle w:val="190pt1"/>
          <w:color w:val="000000"/>
        </w:rPr>
        <w:softHyphen/>
        <w:t>всем сошел с ума и наговорил таких вещей, в чем потом раскаивался, и это так подействовало на него, что начал обвинять самого себя в ее смерти!</w:t>
      </w:r>
    </w:p>
    <w:p w:rsidR="00B6004A" w:rsidRDefault="00B6004A">
      <w:pPr>
        <w:pStyle w:val="190"/>
        <w:framePr w:w="5635" w:h="7834" w:hRule="exact" w:wrap="none" w:vAnchor="page" w:hAnchor="page" w:x="3178" w:y="4415"/>
        <w:shd w:val="clear" w:color="auto" w:fill="auto"/>
        <w:spacing w:before="0" w:after="0" w:line="216" w:lineRule="exact"/>
        <w:ind w:left="520" w:hanging="500"/>
      </w:pPr>
      <w:r>
        <w:rPr>
          <w:rStyle w:val="192pt"/>
          <w:color w:val="000000"/>
        </w:rPr>
        <w:t>Питер.</w:t>
      </w:r>
      <w:r>
        <w:rPr>
          <w:rStyle w:val="190pt1"/>
          <w:color w:val="000000"/>
        </w:rPr>
        <w:t xml:space="preserve"> Ну это уж совсем неразумно!</w:t>
      </w:r>
    </w:p>
    <w:p w:rsidR="00B6004A" w:rsidRDefault="00B6004A">
      <w:pPr>
        <w:pStyle w:val="190"/>
        <w:framePr w:w="5635" w:h="7834" w:hRule="exact" w:wrap="none" w:vAnchor="page" w:hAnchor="page" w:x="3178" w:y="4415"/>
        <w:shd w:val="clear" w:color="auto" w:fill="auto"/>
        <w:spacing w:before="0" w:after="0" w:line="216" w:lineRule="exact"/>
        <w:ind w:left="520" w:hanging="500"/>
      </w:pPr>
      <w:r>
        <w:rPr>
          <w:rStyle w:val="192pt"/>
          <w:color w:val="000000"/>
        </w:rPr>
        <w:t>Лавиния.</w:t>
      </w:r>
      <w:r>
        <w:rPr>
          <w:rStyle w:val="190pt1"/>
          <w:color w:val="000000"/>
        </w:rPr>
        <w:t xml:space="preserve"> Знаю, Питер, что это так, но с ним ничего нельзя</w:t>
      </w:r>
    </w:p>
    <w:p w:rsidR="00B6004A" w:rsidRDefault="00B6004A">
      <w:pPr>
        <w:pStyle w:val="52"/>
        <w:framePr w:wrap="none" w:vAnchor="page" w:hAnchor="page" w:x="3166" w:y="12398"/>
        <w:shd w:val="clear" w:color="auto" w:fill="auto"/>
        <w:spacing w:line="180" w:lineRule="exact"/>
        <w:ind w:left="20"/>
      </w:pPr>
      <w:r>
        <w:rPr>
          <w:rStyle w:val="50pt1"/>
          <w:color w:val="000000"/>
        </w:rPr>
        <w:t>176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35" w:h="7830" w:hRule="exact" w:wrap="none" w:vAnchor="page" w:hAnchor="page" w:x="3097" w:y="4240"/>
        <w:shd w:val="clear" w:color="auto" w:fill="auto"/>
        <w:spacing w:before="0" w:after="0"/>
        <w:ind w:left="520" w:firstLine="0"/>
      </w:pPr>
      <w:r>
        <w:rPr>
          <w:rStyle w:val="190pt1"/>
          <w:color w:val="000000"/>
        </w:rPr>
        <w:lastRenderedPageBreak/>
        <w:t>сделать, когда на него находят эти болезненные приступы. О, я совсем не хочу сказать, что он всегда такой, как сего</w:t>
      </w:r>
      <w:r>
        <w:rPr>
          <w:rStyle w:val="190pt1"/>
          <w:color w:val="000000"/>
        </w:rPr>
        <w:softHyphen/>
        <w:t>дня вечером. Обычно он нормальный, только молчаливый и печальный... Настолько печальный, что у меня просто разрывается сердце... Ну как маленький мальчик, которого незаслуженно наказали. Передай, пожалуйста, Хейзел все, что я тебе рассказала, чтобы и она имела в виду, если он начнет говорить какие-либо нелепости.</w:t>
      </w:r>
    </w:p>
    <w:p w:rsidR="00B6004A" w:rsidRDefault="00B6004A">
      <w:pPr>
        <w:pStyle w:val="190"/>
        <w:framePr w:w="5635" w:h="7830" w:hRule="exact" w:wrap="none" w:vAnchor="page" w:hAnchor="page" w:x="3097" w:y="4240"/>
        <w:shd w:val="clear" w:color="auto" w:fill="auto"/>
        <w:spacing w:before="0" w:after="58"/>
        <w:ind w:left="20" w:right="20" w:firstLine="0"/>
        <w:jc w:val="right"/>
      </w:pPr>
      <w:r>
        <w:rPr>
          <w:rStyle w:val="192pt"/>
          <w:color w:val="000000"/>
        </w:rPr>
        <w:t>Питер.</w:t>
      </w:r>
      <w:r>
        <w:rPr>
          <w:rStyle w:val="190pt1"/>
          <w:color w:val="000000"/>
        </w:rPr>
        <w:t xml:space="preserve"> Я предупрежу ее. А теперь не надо больше пережи</w:t>
      </w:r>
      <w:r>
        <w:rPr>
          <w:rStyle w:val="190pt1"/>
          <w:color w:val="000000"/>
        </w:rPr>
        <w:softHyphen/>
        <w:t xml:space="preserve">вать за него. Мы так или иначе приведем его в порядок. </w:t>
      </w:r>
      <w:r>
        <w:rPr>
          <w:rStyle w:val="192pt"/>
          <w:color w:val="000000"/>
        </w:rPr>
        <w:t>Лавиния</w:t>
      </w:r>
      <w:r>
        <w:rPr>
          <w:rStyle w:val="190pt1"/>
          <w:color w:val="000000"/>
        </w:rPr>
        <w:t xml:space="preserve"> </w:t>
      </w:r>
      <w:r>
        <w:rPr>
          <w:rStyle w:val="191"/>
          <w:color w:val="000000"/>
        </w:rPr>
        <w:t>(вновь чувствуя прилив благодарности за его безы</w:t>
      </w:r>
      <w:r>
        <w:rPr>
          <w:rStyle w:val="191"/>
          <w:color w:val="000000"/>
        </w:rPr>
        <w:softHyphen/>
        <w:t>скусственную доброту; с любовью).</w:t>
      </w:r>
      <w:r>
        <w:rPr>
          <w:rStyle w:val="190pt"/>
          <w:color w:val="000000"/>
        </w:rPr>
        <w:t xml:space="preserve"> </w:t>
      </w:r>
      <w:r>
        <w:rPr>
          <w:rStyle w:val="190pt1"/>
          <w:color w:val="000000"/>
        </w:rPr>
        <w:t>Да пребудет всегда сча</w:t>
      </w:r>
      <w:r>
        <w:rPr>
          <w:rStyle w:val="190pt1"/>
          <w:color w:val="000000"/>
        </w:rPr>
        <w:softHyphen/>
        <w:t xml:space="preserve">стье с тобой, Питер! </w:t>
      </w:r>
      <w:r>
        <w:rPr>
          <w:rStyle w:val="191"/>
          <w:color w:val="000000"/>
        </w:rPr>
        <w:t>(Целует его.)</w:t>
      </w:r>
    </w:p>
    <w:p w:rsidR="00B6004A" w:rsidRDefault="00B6004A">
      <w:pPr>
        <w:pStyle w:val="71"/>
        <w:framePr w:w="5635" w:h="7830" w:hRule="exact" w:wrap="none" w:vAnchor="page" w:hAnchor="page" w:x="3097" w:y="4240"/>
        <w:shd w:val="clear" w:color="auto" w:fill="auto"/>
        <w:spacing w:before="0" w:after="58" w:line="216" w:lineRule="exact"/>
        <w:ind w:left="520" w:right="20" w:firstLine="0"/>
      </w:pPr>
      <w:r>
        <w:rPr>
          <w:rStyle w:val="70pt2"/>
          <w:i/>
          <w:iCs/>
          <w:color w:val="000000"/>
        </w:rPr>
        <w:t xml:space="preserve">В этот момент в дверях появляются </w:t>
      </w:r>
      <w:r>
        <w:rPr>
          <w:rStyle w:val="72pt1"/>
          <w:i/>
          <w:iCs/>
          <w:color w:val="000000"/>
        </w:rPr>
        <w:t xml:space="preserve">Хейзел и Орин. </w:t>
      </w:r>
      <w:r>
        <w:rPr>
          <w:rStyle w:val="70pt2"/>
          <w:i/>
          <w:iCs/>
          <w:color w:val="000000"/>
        </w:rPr>
        <w:t>Хейзел сначала немного шокирована, а затем счастливо улыбается. Орин вздрагивает, как от удара. Он с яростью смотрит на влюбленных и сжимает кулаки, готовый бро</w:t>
      </w:r>
      <w:r>
        <w:rPr>
          <w:rStyle w:val="70pt2"/>
          <w:i/>
          <w:iCs/>
          <w:color w:val="000000"/>
        </w:rPr>
        <w:softHyphen/>
        <w:t>ситься на них.</w:t>
      </w:r>
    </w:p>
    <w:p w:rsidR="00B6004A" w:rsidRDefault="00B6004A">
      <w:pPr>
        <w:pStyle w:val="190"/>
        <w:framePr w:w="5635" w:h="7830" w:hRule="exact" w:wrap="none" w:vAnchor="page" w:hAnchor="page" w:x="3097" w:y="4240"/>
        <w:shd w:val="clear" w:color="auto" w:fill="auto"/>
        <w:spacing w:before="0" w:after="107" w:line="218" w:lineRule="exact"/>
        <w:ind w:left="520" w:right="20"/>
      </w:pPr>
      <w:r>
        <w:rPr>
          <w:rStyle w:val="192pt"/>
          <w:color w:val="000000"/>
        </w:rPr>
        <w:t>Хейзел</w:t>
      </w:r>
      <w:r>
        <w:rPr>
          <w:rStyle w:val="190pt1"/>
          <w:color w:val="000000"/>
        </w:rPr>
        <w:t xml:space="preserve"> </w:t>
      </w:r>
      <w:r>
        <w:rPr>
          <w:rStyle w:val="191"/>
          <w:color w:val="000000"/>
        </w:rPr>
        <w:t>(многозначительно смеется).</w:t>
      </w:r>
      <w:r>
        <w:rPr>
          <w:rStyle w:val="190pt"/>
          <w:color w:val="000000"/>
        </w:rPr>
        <w:t xml:space="preserve"> </w:t>
      </w:r>
      <w:r>
        <w:rPr>
          <w:rStyle w:val="190pt1"/>
          <w:color w:val="000000"/>
        </w:rPr>
        <w:t>Боюсь, Орин, что мы по</w:t>
      </w:r>
      <w:r>
        <w:rPr>
          <w:rStyle w:val="190pt1"/>
          <w:color w:val="000000"/>
        </w:rPr>
        <w:softHyphen/>
        <w:t>мешали.</w:t>
      </w:r>
    </w:p>
    <w:p w:rsidR="00B6004A" w:rsidRDefault="00B6004A">
      <w:pPr>
        <w:pStyle w:val="71"/>
        <w:framePr w:w="5635" w:h="7830" w:hRule="exact" w:wrap="none" w:vAnchor="page" w:hAnchor="page" w:x="3097" w:y="4240"/>
        <w:shd w:val="clear" w:color="auto" w:fill="auto"/>
        <w:spacing w:before="0" w:after="54" w:line="160" w:lineRule="exact"/>
        <w:ind w:left="520" w:firstLine="0"/>
      </w:pPr>
      <w:r>
        <w:rPr>
          <w:rStyle w:val="70pt2"/>
          <w:i/>
          <w:iCs/>
          <w:color w:val="000000"/>
        </w:rPr>
        <w:t>Питер и Лавиния в смущении отскакивают друг от друга.</w:t>
      </w:r>
    </w:p>
    <w:p w:rsidR="00B6004A" w:rsidRDefault="00B6004A">
      <w:pPr>
        <w:pStyle w:val="190"/>
        <w:framePr w:w="5635" w:h="7830" w:hRule="exact" w:wrap="none" w:vAnchor="page" w:hAnchor="page" w:x="3097" w:y="4240"/>
        <w:shd w:val="clear" w:color="auto" w:fill="auto"/>
        <w:spacing w:before="0" w:after="0" w:line="216" w:lineRule="exact"/>
        <w:ind w:left="520"/>
      </w:pPr>
      <w:r>
        <w:rPr>
          <w:rStyle w:val="192pt"/>
          <w:color w:val="000000"/>
        </w:rPr>
        <w:t>Орин</w:t>
      </w:r>
      <w:r>
        <w:rPr>
          <w:rStyle w:val="190pt1"/>
          <w:color w:val="000000"/>
        </w:rPr>
        <w:t xml:space="preserve"> </w:t>
      </w:r>
      <w:r>
        <w:rPr>
          <w:rStyle w:val="191"/>
          <w:color w:val="000000"/>
        </w:rPr>
        <w:t>(угрожающе).</w:t>
      </w:r>
      <w:r>
        <w:rPr>
          <w:rStyle w:val="190pt"/>
          <w:color w:val="000000"/>
        </w:rPr>
        <w:t xml:space="preserve"> </w:t>
      </w:r>
      <w:r>
        <w:rPr>
          <w:rStyle w:val="190pt1"/>
          <w:color w:val="000000"/>
        </w:rPr>
        <w:t>Вот оно что! Клянусь богом!..</w:t>
      </w:r>
    </w:p>
    <w:p w:rsidR="00B6004A" w:rsidRDefault="00B6004A">
      <w:pPr>
        <w:pStyle w:val="71"/>
        <w:framePr w:w="5635" w:h="7830" w:hRule="exact" w:wrap="none" w:vAnchor="page" w:hAnchor="page" w:x="3097" w:y="4240"/>
        <w:shd w:val="clear" w:color="auto" w:fill="auto"/>
        <w:spacing w:before="0" w:line="216" w:lineRule="exact"/>
        <w:ind w:left="520" w:right="20"/>
      </w:pPr>
      <w:r>
        <w:rPr>
          <w:rStyle w:val="721"/>
          <w:i/>
          <w:iCs/>
          <w:color w:val="000000"/>
        </w:rPr>
        <w:t>Лавиния</w:t>
      </w:r>
      <w:r>
        <w:rPr>
          <w:rStyle w:val="731"/>
          <w:i/>
          <w:iCs/>
          <w:color w:val="000000"/>
        </w:rPr>
        <w:t xml:space="preserve"> </w:t>
      </w:r>
      <w:r>
        <w:rPr>
          <w:rStyle w:val="70pt2"/>
          <w:i/>
          <w:iCs/>
          <w:color w:val="000000"/>
        </w:rPr>
        <w:t>(испуганная</w:t>
      </w:r>
      <w:r>
        <w:rPr>
          <w:rStyle w:val="740"/>
          <w:i/>
          <w:iCs/>
          <w:color w:val="000000"/>
        </w:rPr>
        <w:t xml:space="preserve">, </w:t>
      </w:r>
      <w:r>
        <w:rPr>
          <w:rStyle w:val="70pt2"/>
          <w:i/>
          <w:iCs/>
          <w:color w:val="000000"/>
        </w:rPr>
        <w:t>пытается говорить строго).</w:t>
      </w:r>
      <w:r>
        <w:rPr>
          <w:rStyle w:val="740"/>
          <w:i/>
          <w:iCs/>
          <w:color w:val="000000"/>
        </w:rPr>
        <w:t xml:space="preserve"> </w:t>
      </w:r>
      <w:r>
        <w:rPr>
          <w:rStyle w:val="731"/>
          <w:i/>
          <w:iCs/>
          <w:color w:val="000000"/>
        </w:rPr>
        <w:t xml:space="preserve">Орин! </w:t>
      </w:r>
      <w:r>
        <w:rPr>
          <w:rStyle w:val="721"/>
          <w:i/>
          <w:iCs/>
          <w:color w:val="000000"/>
        </w:rPr>
        <w:t>Орин</w:t>
      </w:r>
      <w:r>
        <w:rPr>
          <w:rStyle w:val="731"/>
          <w:i/>
          <w:iCs/>
          <w:color w:val="000000"/>
        </w:rPr>
        <w:t xml:space="preserve"> </w:t>
      </w:r>
      <w:r>
        <w:rPr>
          <w:rStyle w:val="70pt2"/>
          <w:i/>
          <w:iCs/>
          <w:color w:val="000000"/>
        </w:rPr>
        <w:t>(сразу же останавливается, затем, смутившись, заставля</w:t>
      </w:r>
      <w:r>
        <w:rPr>
          <w:rStyle w:val="70pt2"/>
          <w:i/>
          <w:iCs/>
          <w:color w:val="000000"/>
        </w:rPr>
        <w:softHyphen/>
        <w:t>ет себя улыбнуться).</w:t>
      </w:r>
      <w:r>
        <w:rPr>
          <w:rStyle w:val="740"/>
          <w:i/>
          <w:iCs/>
          <w:color w:val="000000"/>
        </w:rPr>
        <w:t xml:space="preserve"> </w:t>
      </w:r>
      <w:r>
        <w:rPr>
          <w:rStyle w:val="731"/>
          <w:i/>
          <w:iCs/>
          <w:color w:val="000000"/>
        </w:rPr>
        <w:t>Ну-ну, не будь такой серьезной, ста</w:t>
      </w:r>
      <w:r>
        <w:rPr>
          <w:rStyle w:val="731"/>
          <w:i/>
          <w:iCs/>
          <w:color w:val="000000"/>
        </w:rPr>
        <w:softHyphen/>
        <w:t xml:space="preserve">рая ворчунья! Я ведь только в шутку... попугать тебя! </w:t>
      </w:r>
      <w:r>
        <w:rPr>
          <w:rStyle w:val="70pt2"/>
          <w:i/>
          <w:iCs/>
          <w:color w:val="000000"/>
        </w:rPr>
        <w:t>(По</w:t>
      </w:r>
      <w:r>
        <w:rPr>
          <w:rStyle w:val="70pt2"/>
          <w:i/>
          <w:iCs/>
          <w:color w:val="000000"/>
        </w:rPr>
        <w:softHyphen/>
        <w:t>ворачивается к Питеру и протягивает руку; улыбка его становится страшной.)</w:t>
      </w:r>
      <w:r>
        <w:rPr>
          <w:rStyle w:val="740"/>
          <w:i/>
          <w:iCs/>
          <w:color w:val="000000"/>
        </w:rPr>
        <w:t xml:space="preserve"> </w:t>
      </w:r>
      <w:r>
        <w:rPr>
          <w:rStyle w:val="731"/>
          <w:i/>
          <w:iCs/>
          <w:color w:val="000000"/>
        </w:rPr>
        <w:t>Полагаю, что пора приносить по</w:t>
      </w:r>
      <w:r>
        <w:rPr>
          <w:rStyle w:val="731"/>
          <w:i/>
          <w:iCs/>
          <w:color w:val="000000"/>
        </w:rPr>
        <w:softHyphen/>
        <w:t>здравления. Я... я рад.</w:t>
      </w:r>
    </w:p>
    <w:p w:rsidR="00B6004A" w:rsidRDefault="00B6004A">
      <w:pPr>
        <w:pStyle w:val="71"/>
        <w:framePr w:w="5635" w:h="7830" w:hRule="exact" w:wrap="none" w:vAnchor="page" w:hAnchor="page" w:x="3097" w:y="4240"/>
        <w:shd w:val="clear" w:color="auto" w:fill="auto"/>
        <w:spacing w:before="0" w:after="105" w:line="216" w:lineRule="exact"/>
        <w:ind w:left="520" w:right="20" w:firstLine="0"/>
      </w:pPr>
      <w:r>
        <w:rPr>
          <w:rStyle w:val="70pt2"/>
          <w:i/>
          <w:iCs/>
          <w:color w:val="000000"/>
        </w:rPr>
        <w:t>Литер неловко пожимает его руку. Хейзел подходит к Ла- винии, чтобы поздравить ее, на лице у нее глубокое заме</w:t>
      </w:r>
      <w:r>
        <w:rPr>
          <w:rStyle w:val="70pt2"/>
          <w:i/>
          <w:iCs/>
          <w:color w:val="000000"/>
        </w:rPr>
        <w:softHyphen/>
        <w:t>шательство. Лавиния смотрит на Орина глазами, полными ужаса.</w:t>
      </w:r>
    </w:p>
    <w:p w:rsidR="00B6004A" w:rsidRDefault="00B6004A">
      <w:pPr>
        <w:pStyle w:val="201"/>
        <w:framePr w:w="5635" w:h="7830" w:hRule="exact" w:wrap="none" w:vAnchor="page" w:hAnchor="page" w:x="3097" w:y="4240"/>
        <w:shd w:val="clear" w:color="auto" w:fill="auto"/>
        <w:spacing w:before="0" w:line="160" w:lineRule="exact"/>
        <w:ind w:left="520"/>
      </w:pPr>
      <w:r>
        <w:rPr>
          <w:rStyle w:val="200"/>
          <w:b/>
          <w:bCs/>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92"/>
        <w:framePr w:wrap="none" w:vAnchor="page" w:hAnchor="page" w:x="3663" w:y="5178"/>
        <w:shd w:val="clear" w:color="auto" w:fill="auto"/>
        <w:spacing w:line="170" w:lineRule="exact"/>
        <w:ind w:left="20"/>
      </w:pPr>
      <w:r>
        <w:rPr>
          <w:rStyle w:val="90pt1"/>
          <w:color w:val="000000"/>
        </w:rPr>
        <w:lastRenderedPageBreak/>
        <w:t>ДЕЙСТВИЕ ВТОРОЕ</w:t>
      </w:r>
    </w:p>
    <w:p w:rsidR="00B6004A" w:rsidRDefault="00B6004A">
      <w:pPr>
        <w:pStyle w:val="71"/>
        <w:framePr w:w="5633" w:h="5686" w:hRule="exact" w:wrap="none" w:vAnchor="page" w:hAnchor="page" w:x="3140" w:y="5610"/>
        <w:shd w:val="clear" w:color="auto" w:fill="auto"/>
        <w:spacing w:before="0" w:after="0" w:line="216" w:lineRule="exact"/>
        <w:ind w:left="520" w:right="20" w:firstLine="0"/>
      </w:pPr>
      <w:r>
        <w:rPr>
          <w:rStyle w:val="70pt2"/>
          <w:i/>
          <w:iCs/>
          <w:color w:val="000000"/>
        </w:rPr>
        <w:t xml:space="preserve">Действие происходит в кабинете Эзры Мэннона, как и </w:t>
      </w:r>
      <w:r>
        <w:rPr>
          <w:rStyle w:val="70pt1"/>
          <w:i/>
          <w:iCs/>
          <w:color w:val="000000"/>
        </w:rPr>
        <w:t xml:space="preserve">в </w:t>
      </w:r>
      <w:r>
        <w:rPr>
          <w:rStyle w:val="70pt2"/>
          <w:i/>
          <w:iCs/>
          <w:color w:val="000000"/>
        </w:rPr>
        <w:t>третьем действии «Загнанных». Прошел месяц.</w:t>
      </w:r>
    </w:p>
    <w:p w:rsidR="00B6004A" w:rsidRDefault="00B6004A">
      <w:pPr>
        <w:pStyle w:val="71"/>
        <w:framePr w:w="5633" w:h="5686" w:hRule="exact" w:wrap="none" w:vAnchor="page" w:hAnchor="page" w:x="3140" w:y="5610"/>
        <w:shd w:val="clear" w:color="auto" w:fill="auto"/>
        <w:spacing w:before="0" w:after="118" w:line="216" w:lineRule="exact"/>
        <w:ind w:left="520" w:right="20" w:firstLine="0"/>
      </w:pPr>
      <w:r>
        <w:rPr>
          <w:rStyle w:val="70pt2"/>
          <w:i/>
          <w:iCs/>
          <w:color w:val="000000"/>
        </w:rPr>
        <w:t xml:space="preserve">Вечер, ставни окон закрыты. Свечи на каминной полке освещают портрет Эзры Мэннона в его судейском одеянии. </w:t>
      </w:r>
      <w:r>
        <w:rPr>
          <w:rStyle w:val="72pt1"/>
          <w:i/>
          <w:iCs/>
          <w:color w:val="000000"/>
        </w:rPr>
        <w:t>Орин</w:t>
      </w:r>
      <w:r>
        <w:rPr>
          <w:rStyle w:val="70pt2"/>
          <w:i/>
          <w:iCs/>
          <w:color w:val="000000"/>
        </w:rPr>
        <w:t xml:space="preserve"> сидит в кресле отца, слева от стола, и пишет при свете лампы. Справа от него небольшая стопка уже испи</w:t>
      </w:r>
      <w:r>
        <w:rPr>
          <w:rStyle w:val="70pt2"/>
          <w:i/>
          <w:iCs/>
          <w:color w:val="000000"/>
        </w:rPr>
        <w:softHyphen/>
        <w:t>санной бумаги. Он погружен в работу. За прошедший ме</w:t>
      </w:r>
      <w:r>
        <w:rPr>
          <w:rStyle w:val="70pt2"/>
          <w:i/>
          <w:iCs/>
          <w:color w:val="000000"/>
        </w:rPr>
        <w:softHyphen/>
        <w:t>сяц он очень постарел и выглядит почти так же, как его отец на портрете. Это сход.ство подчеркивается его черным костюмом. Он перестает писать, начинает перечитывать только что написанное</w:t>
      </w:r>
      <w:r>
        <w:rPr>
          <w:rStyle w:val="740"/>
          <w:i/>
          <w:iCs/>
          <w:color w:val="000000"/>
        </w:rPr>
        <w:t xml:space="preserve">, </w:t>
      </w:r>
      <w:r>
        <w:rPr>
          <w:rStyle w:val="70pt2"/>
          <w:i/>
          <w:iCs/>
          <w:color w:val="000000"/>
        </w:rPr>
        <w:t>мрачная усмешка кривит его губы. Прочитав, опускает лист исписанной бумаги на стол и, откинувшись на спинку кресла, смотрит на портрет.</w:t>
      </w:r>
    </w:p>
    <w:p w:rsidR="00B6004A" w:rsidRDefault="00B6004A">
      <w:pPr>
        <w:pStyle w:val="190"/>
        <w:framePr w:w="5633" w:h="5686" w:hRule="exact" w:wrap="none" w:vAnchor="page" w:hAnchor="page" w:x="3140" w:y="5610"/>
        <w:shd w:val="clear" w:color="auto" w:fill="auto"/>
        <w:spacing w:before="0" w:after="167" w:line="218" w:lineRule="exact"/>
        <w:ind w:left="520" w:right="20"/>
      </w:pPr>
      <w:r>
        <w:rPr>
          <w:rStyle w:val="192pt"/>
          <w:color w:val="000000"/>
        </w:rPr>
        <w:t>Орин</w:t>
      </w:r>
      <w:r>
        <w:rPr>
          <w:rStyle w:val="190pt1"/>
          <w:color w:val="000000"/>
        </w:rPr>
        <w:t xml:space="preserve"> </w:t>
      </w:r>
      <w:r>
        <w:rPr>
          <w:rStyle w:val="191"/>
          <w:color w:val="000000"/>
        </w:rPr>
        <w:t>(портрету</w:t>
      </w:r>
      <w:r>
        <w:rPr>
          <w:rStyle w:val="190pt"/>
          <w:color w:val="000000"/>
        </w:rPr>
        <w:t xml:space="preserve">, </w:t>
      </w:r>
      <w:r>
        <w:rPr>
          <w:rStyle w:val="191"/>
          <w:color w:val="000000"/>
        </w:rPr>
        <w:t>сардонически).</w:t>
      </w:r>
      <w:r>
        <w:rPr>
          <w:rStyle w:val="190pt"/>
          <w:color w:val="000000"/>
        </w:rPr>
        <w:t xml:space="preserve"> </w:t>
      </w:r>
      <w:r>
        <w:rPr>
          <w:rStyle w:val="190pt1"/>
          <w:color w:val="000000"/>
        </w:rPr>
        <w:t>Правду, только правду и ниче</w:t>
      </w:r>
      <w:r>
        <w:rPr>
          <w:rStyle w:val="190pt1"/>
          <w:color w:val="000000"/>
        </w:rPr>
        <w:softHyphen/>
        <w:t xml:space="preserve">го, кроме правды! Кажется, этого ты требуешь, отец? А ты уверен, что хочешь всей правды? Что скажут соседи, если вся она когда-либо станет известной? </w:t>
      </w:r>
      <w:r>
        <w:rPr>
          <w:rStyle w:val="191"/>
          <w:color w:val="000000"/>
        </w:rPr>
        <w:t xml:space="preserve">(Мрачно усмехается.) </w:t>
      </w:r>
      <w:r>
        <w:rPr>
          <w:rStyle w:val="190pt1"/>
          <w:color w:val="000000"/>
        </w:rPr>
        <w:t>Щекотливое решение для вас, ваша честь?</w:t>
      </w:r>
    </w:p>
    <w:p w:rsidR="00B6004A" w:rsidRDefault="00B6004A">
      <w:pPr>
        <w:pStyle w:val="71"/>
        <w:framePr w:w="5633" w:h="5686" w:hRule="exact" w:wrap="none" w:vAnchor="page" w:hAnchor="page" w:x="3140" w:y="5610"/>
        <w:shd w:val="clear" w:color="auto" w:fill="auto"/>
        <w:spacing w:before="0" w:after="43" w:line="160" w:lineRule="exact"/>
        <w:ind w:left="520" w:firstLine="0"/>
      </w:pPr>
      <w:r>
        <w:rPr>
          <w:rStyle w:val="70pt2"/>
          <w:i/>
          <w:iCs/>
          <w:color w:val="000000"/>
        </w:rPr>
        <w:t>Раздается стук в дверь.</w:t>
      </w:r>
    </w:p>
    <w:p w:rsidR="00B6004A" w:rsidRDefault="00B6004A">
      <w:pPr>
        <w:pStyle w:val="71"/>
        <w:framePr w:w="5633" w:h="5686" w:hRule="exact" w:wrap="none" w:vAnchor="page" w:hAnchor="page" w:x="3140" w:y="5610"/>
        <w:shd w:val="clear" w:color="auto" w:fill="auto"/>
        <w:spacing w:before="0" w:after="0" w:line="218" w:lineRule="exact"/>
        <w:ind w:left="520" w:right="20" w:firstLine="0"/>
      </w:pPr>
      <w:r>
        <w:rPr>
          <w:rStyle w:val="70pt2"/>
          <w:i/>
          <w:iCs/>
          <w:color w:val="000000"/>
        </w:rPr>
        <w:t>(Поспешно собирает исписанные листы и убирает их в ящик стола.)</w:t>
      </w:r>
      <w:r>
        <w:rPr>
          <w:rStyle w:val="740"/>
          <w:i/>
          <w:iCs/>
          <w:color w:val="000000"/>
        </w:rPr>
        <w:t xml:space="preserve"> </w:t>
      </w:r>
      <w:r>
        <w:rPr>
          <w:rStyle w:val="731"/>
          <w:i/>
          <w:iCs/>
          <w:color w:val="000000"/>
        </w:rPr>
        <w:t>Кто там?</w:t>
      </w:r>
    </w:p>
    <w:p w:rsidR="00B6004A" w:rsidRDefault="00B6004A">
      <w:pPr>
        <w:pStyle w:val="190"/>
        <w:framePr w:w="5633" w:h="5686" w:hRule="exact" w:wrap="none" w:vAnchor="page" w:hAnchor="page" w:x="3140" w:y="5610"/>
        <w:shd w:val="clear" w:color="auto" w:fill="auto"/>
        <w:spacing w:before="0" w:after="0" w:line="218" w:lineRule="exact"/>
        <w:ind w:left="520"/>
      </w:pPr>
      <w:r>
        <w:rPr>
          <w:rStyle w:val="192pt"/>
          <w:color w:val="000000"/>
        </w:rPr>
        <w:t>Голос Лавинии. Это я.</w:t>
      </w:r>
    </w:p>
    <w:p w:rsidR="00B6004A" w:rsidRDefault="00B6004A">
      <w:pPr>
        <w:pStyle w:val="71"/>
        <w:framePr w:w="5633" w:h="5686" w:hRule="exact" w:wrap="none" w:vAnchor="page" w:hAnchor="page" w:x="3140" w:y="5610"/>
        <w:shd w:val="clear" w:color="auto" w:fill="auto"/>
        <w:spacing w:before="0" w:after="0" w:line="218" w:lineRule="exact"/>
        <w:ind w:left="520" w:right="20"/>
      </w:pPr>
      <w:r>
        <w:rPr>
          <w:rStyle w:val="721"/>
          <w:i/>
          <w:iCs/>
          <w:color w:val="000000"/>
        </w:rPr>
        <w:t>Орин</w:t>
      </w:r>
      <w:r>
        <w:rPr>
          <w:rStyle w:val="731"/>
          <w:i/>
          <w:iCs/>
          <w:color w:val="000000"/>
        </w:rPr>
        <w:t xml:space="preserve"> </w:t>
      </w:r>
      <w:r>
        <w:rPr>
          <w:rStyle w:val="70pt2"/>
          <w:i/>
          <w:iCs/>
          <w:color w:val="000000"/>
        </w:rPr>
        <w:t>(торопливо запирает ящик стола и убирает ключ в кар</w:t>
      </w:r>
      <w:r>
        <w:rPr>
          <w:rStyle w:val="70pt2"/>
          <w:i/>
          <w:iCs/>
          <w:color w:val="000000"/>
        </w:rPr>
        <w:softHyphen/>
        <w:t>ман).</w:t>
      </w:r>
      <w:r>
        <w:rPr>
          <w:rStyle w:val="740"/>
          <w:i/>
          <w:iCs/>
          <w:color w:val="000000"/>
        </w:rPr>
        <w:t xml:space="preserve"> </w:t>
      </w:r>
      <w:r>
        <w:rPr>
          <w:rStyle w:val="731"/>
          <w:i/>
          <w:iCs/>
          <w:color w:val="000000"/>
        </w:rPr>
        <w:t>Что тебе?</w:t>
      </w:r>
    </w:p>
    <w:p w:rsidR="00B6004A" w:rsidRDefault="00B6004A">
      <w:pPr>
        <w:pStyle w:val="52"/>
        <w:framePr w:wrap="none" w:vAnchor="page" w:hAnchor="page" w:x="3116" w:y="11454"/>
        <w:shd w:val="clear" w:color="auto" w:fill="auto"/>
        <w:spacing w:line="180" w:lineRule="exact"/>
        <w:ind w:left="20"/>
      </w:pPr>
      <w:r>
        <w:rPr>
          <w:rStyle w:val="50pt1"/>
          <w:color w:val="000000"/>
        </w:rPr>
        <w:t>178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26" w:h="7813" w:hRule="exact" w:wrap="none" w:vAnchor="page" w:hAnchor="page" w:x="3157" w:y="4368"/>
        <w:shd w:val="clear" w:color="auto" w:fill="auto"/>
        <w:spacing w:before="0" w:after="0" w:line="211" w:lineRule="exact"/>
        <w:ind w:left="520" w:hanging="500"/>
      </w:pPr>
      <w:r>
        <w:rPr>
          <w:rStyle w:val="192pt"/>
          <w:color w:val="000000"/>
        </w:rPr>
        <w:lastRenderedPageBreak/>
        <w:t>Голос Лавинии</w:t>
      </w:r>
      <w:r>
        <w:rPr>
          <w:rStyle w:val="190pt1"/>
          <w:color w:val="000000"/>
        </w:rPr>
        <w:t xml:space="preserve"> </w:t>
      </w:r>
      <w:r>
        <w:rPr>
          <w:rStyle w:val="191"/>
          <w:color w:val="000000"/>
        </w:rPr>
        <w:t>(резко).</w:t>
      </w:r>
      <w:r>
        <w:rPr>
          <w:rStyle w:val="190pt"/>
          <w:color w:val="000000"/>
        </w:rPr>
        <w:t xml:space="preserve"> </w:t>
      </w:r>
      <w:r>
        <w:rPr>
          <w:rStyle w:val="190pt1"/>
          <w:color w:val="000000"/>
        </w:rPr>
        <w:t>Открой, пожалуйста, дверь!</w:t>
      </w:r>
    </w:p>
    <w:p w:rsidR="00B6004A" w:rsidRDefault="00B6004A">
      <w:pPr>
        <w:pStyle w:val="71"/>
        <w:framePr w:w="5626" w:h="7813" w:hRule="exact" w:wrap="none" w:vAnchor="page" w:hAnchor="page" w:x="3157" w:y="4368"/>
        <w:shd w:val="clear" w:color="auto" w:fill="auto"/>
        <w:spacing w:before="0" w:after="0" w:line="211" w:lineRule="exact"/>
        <w:ind w:left="520" w:right="20" w:hanging="500"/>
      </w:pPr>
      <w:r>
        <w:rPr>
          <w:rStyle w:val="721"/>
          <w:i/>
          <w:iCs/>
          <w:color w:val="000000"/>
        </w:rPr>
        <w:t>Орин.</w:t>
      </w:r>
      <w:r>
        <w:rPr>
          <w:rStyle w:val="731"/>
          <w:i/>
          <w:iCs/>
          <w:color w:val="000000"/>
        </w:rPr>
        <w:t xml:space="preserve"> Сейчас, одну минуту. </w:t>
      </w:r>
      <w:r>
        <w:rPr>
          <w:rStyle w:val="70pt2"/>
          <w:i/>
          <w:iCs/>
          <w:color w:val="000000"/>
        </w:rPr>
        <w:t>(Поспешно приводит стол в поря</w:t>
      </w:r>
      <w:r>
        <w:rPr>
          <w:rStyle w:val="70pt2"/>
          <w:i/>
          <w:iCs/>
          <w:color w:val="000000"/>
        </w:rPr>
        <w:softHyphen/>
        <w:t>док, хватает первую попавшуюся книгу из шкафа и кла</w:t>
      </w:r>
      <w:r>
        <w:rPr>
          <w:rStyle w:val="70pt2"/>
          <w:i/>
          <w:iCs/>
          <w:color w:val="000000"/>
        </w:rPr>
        <w:softHyphen/>
        <w:t>дет ее открытой на стол, будто читает. Затем открывает ключом дверь и возвращается в свое кресло.)</w:t>
      </w:r>
    </w:p>
    <w:p w:rsidR="00B6004A" w:rsidRDefault="00B6004A">
      <w:pPr>
        <w:pStyle w:val="71"/>
        <w:framePr w:w="5626" w:h="7813" w:hRule="exact" w:wrap="none" w:vAnchor="page" w:hAnchor="page" w:x="3157" w:y="4368"/>
        <w:shd w:val="clear" w:color="auto" w:fill="auto"/>
        <w:spacing w:before="0" w:after="0" w:line="216" w:lineRule="exact"/>
        <w:ind w:left="520" w:right="20" w:hanging="500"/>
      </w:pPr>
      <w:r>
        <w:rPr>
          <w:rStyle w:val="721"/>
          <w:i/>
          <w:iCs/>
          <w:color w:val="000000"/>
        </w:rPr>
        <w:t>Лавиния</w:t>
      </w:r>
      <w:r>
        <w:rPr>
          <w:rStyle w:val="731"/>
          <w:i/>
          <w:iCs/>
          <w:color w:val="000000"/>
        </w:rPr>
        <w:t xml:space="preserve"> </w:t>
      </w:r>
      <w:r>
        <w:rPr>
          <w:rStyle w:val="70pt2"/>
          <w:i/>
          <w:iCs/>
          <w:color w:val="000000"/>
        </w:rPr>
        <w:t>(входит. На ней зеленое бархатное платье, такое же, как у Кристины в третьем действии «Возвращения». Платье очень идет к ее волосам и цвету глаз. Напускным спокой</w:t>
      </w:r>
      <w:r>
        <w:rPr>
          <w:rStyle w:val="70pt2"/>
          <w:i/>
          <w:iCs/>
          <w:color w:val="000000"/>
        </w:rPr>
        <w:softHyphen/>
        <w:t xml:space="preserve">ствием пытается скрыть чувство страха, бросает на него подозрительный взгляд, но старается держаться небрежно). </w:t>
      </w:r>
      <w:r>
        <w:rPr>
          <w:rStyle w:val="731"/>
          <w:i/>
          <w:iCs/>
          <w:color w:val="000000"/>
        </w:rPr>
        <w:t xml:space="preserve">Почему ты запираешься па ключ? </w:t>
      </w:r>
      <w:r>
        <w:rPr>
          <w:rStyle w:val="70pt2"/>
          <w:i/>
          <w:iCs/>
          <w:color w:val="000000"/>
        </w:rPr>
        <w:t xml:space="preserve">(Подходит к столу.) Чем </w:t>
      </w:r>
      <w:r>
        <w:rPr>
          <w:rStyle w:val="731"/>
          <w:i/>
          <w:iCs/>
          <w:color w:val="000000"/>
        </w:rPr>
        <w:t>ты занимался?</w:t>
      </w:r>
    </w:p>
    <w:p w:rsidR="00B6004A" w:rsidRDefault="00B6004A">
      <w:pPr>
        <w:pStyle w:val="190"/>
        <w:framePr w:w="5626" w:h="7813" w:hRule="exact" w:wrap="none" w:vAnchor="page" w:hAnchor="page" w:x="3157" w:y="4368"/>
        <w:shd w:val="clear" w:color="auto" w:fill="auto"/>
        <w:spacing w:before="0" w:after="0" w:line="216" w:lineRule="exact"/>
        <w:ind w:left="520" w:hanging="500"/>
      </w:pPr>
      <w:r>
        <w:rPr>
          <w:rStyle w:val="192pt"/>
          <w:color w:val="000000"/>
        </w:rPr>
        <w:t>Орин.</w:t>
      </w:r>
      <w:r>
        <w:rPr>
          <w:rStyle w:val="190pt1"/>
          <w:color w:val="000000"/>
        </w:rPr>
        <w:t xml:space="preserve"> Читал.</w:t>
      </w:r>
    </w:p>
    <w:p w:rsidR="00B6004A" w:rsidRDefault="00B6004A">
      <w:pPr>
        <w:pStyle w:val="190"/>
        <w:framePr w:w="5626" w:h="7813" w:hRule="exact" w:wrap="none" w:vAnchor="page" w:hAnchor="page" w:x="3157" w:y="4368"/>
        <w:shd w:val="clear" w:color="auto" w:fill="auto"/>
        <w:spacing w:before="0" w:after="0"/>
        <w:ind w:left="520" w:hanging="500"/>
      </w:pPr>
      <w:r>
        <w:rPr>
          <w:rStyle w:val="192pt"/>
          <w:color w:val="000000"/>
        </w:rPr>
        <w:t>Лавиния</w:t>
      </w:r>
      <w:r>
        <w:rPr>
          <w:rStyle w:val="190pt1"/>
          <w:color w:val="000000"/>
        </w:rPr>
        <w:t xml:space="preserve"> </w:t>
      </w:r>
      <w:r>
        <w:rPr>
          <w:rStyle w:val="191"/>
          <w:color w:val="000000"/>
        </w:rPr>
        <w:t>(берет книгу).</w:t>
      </w:r>
      <w:r>
        <w:rPr>
          <w:rStyle w:val="190pt"/>
          <w:color w:val="000000"/>
        </w:rPr>
        <w:t xml:space="preserve"> </w:t>
      </w:r>
      <w:r>
        <w:rPr>
          <w:rStyle w:val="190pt1"/>
          <w:color w:val="000000"/>
        </w:rPr>
        <w:t>Юридические книжки папы?</w:t>
      </w:r>
    </w:p>
    <w:p w:rsidR="00B6004A" w:rsidRDefault="00B6004A">
      <w:pPr>
        <w:pStyle w:val="190"/>
        <w:framePr w:w="5626" w:h="7813" w:hRule="exact" w:wrap="none" w:vAnchor="page" w:hAnchor="page" w:x="3157" w:y="4368"/>
        <w:shd w:val="clear" w:color="auto" w:fill="auto"/>
        <w:spacing w:before="0" w:after="0"/>
        <w:ind w:left="520" w:right="20" w:hanging="500"/>
      </w:pPr>
      <w:r>
        <w:rPr>
          <w:rStyle w:val="192pt"/>
          <w:color w:val="000000"/>
        </w:rPr>
        <w:t>Орин</w:t>
      </w:r>
      <w:r>
        <w:rPr>
          <w:rStyle w:val="190pt1"/>
          <w:color w:val="000000"/>
        </w:rPr>
        <w:t xml:space="preserve"> </w:t>
      </w:r>
      <w:r>
        <w:rPr>
          <w:rStyle w:val="191"/>
          <w:color w:val="000000"/>
        </w:rPr>
        <w:t>(насмешливо).</w:t>
      </w:r>
      <w:r>
        <w:rPr>
          <w:rStyle w:val="190pt"/>
          <w:color w:val="000000"/>
        </w:rPr>
        <w:t xml:space="preserve"> </w:t>
      </w:r>
      <w:r>
        <w:rPr>
          <w:rStyle w:val="190pt1"/>
          <w:color w:val="000000"/>
        </w:rPr>
        <w:t>А почему бы и нет? Подумываю заняться правом. Он ведь хотел этого, ты помнишь?</w:t>
      </w:r>
    </w:p>
    <w:p w:rsidR="00B6004A" w:rsidRDefault="00B6004A">
      <w:pPr>
        <w:pStyle w:val="190"/>
        <w:framePr w:w="5626" w:h="7813" w:hRule="exact" w:wrap="none" w:vAnchor="page" w:hAnchor="page" w:x="3157" w:y="4368"/>
        <w:shd w:val="clear" w:color="auto" w:fill="auto"/>
        <w:spacing w:before="0" w:after="0" w:line="262" w:lineRule="exact"/>
        <w:ind w:left="520" w:right="20" w:hanging="500"/>
      </w:pPr>
      <w:r>
        <w:rPr>
          <w:rStyle w:val="192pt"/>
          <w:color w:val="000000"/>
        </w:rPr>
        <w:t>Лавиния.</w:t>
      </w:r>
      <w:r>
        <w:rPr>
          <w:rStyle w:val="190pt1"/>
          <w:color w:val="000000"/>
        </w:rPr>
        <w:t xml:space="preserve"> Уж не думаешь ли ты, Орин, что я поверю этому? Чем ты действительно занимался?</w:t>
      </w:r>
    </w:p>
    <w:p w:rsidR="00B6004A" w:rsidRDefault="00B6004A">
      <w:pPr>
        <w:pStyle w:val="190"/>
        <w:framePr w:w="5626" w:h="7813" w:hRule="exact" w:wrap="none" w:vAnchor="page" w:hAnchor="page" w:x="3157" w:y="4368"/>
        <w:shd w:val="clear" w:color="auto" w:fill="auto"/>
        <w:spacing w:before="0" w:after="0" w:line="160" w:lineRule="exact"/>
        <w:ind w:left="520" w:hanging="500"/>
      </w:pPr>
      <w:r>
        <w:rPr>
          <w:rStyle w:val="192pt"/>
          <w:color w:val="000000"/>
        </w:rPr>
        <w:t>Орин.</w:t>
      </w:r>
      <w:r>
        <w:rPr>
          <w:rStyle w:val="190pt1"/>
          <w:color w:val="000000"/>
        </w:rPr>
        <w:t xml:space="preserve"> Не слишком ли ты любопытна?</w:t>
      </w:r>
    </w:p>
    <w:p w:rsidR="00B6004A" w:rsidRDefault="00B6004A">
      <w:pPr>
        <w:pStyle w:val="190"/>
        <w:framePr w:w="5626" w:h="7813" w:hRule="exact" w:wrap="none" w:vAnchor="page" w:hAnchor="page" w:x="3157" w:y="4368"/>
        <w:shd w:val="clear" w:color="auto" w:fill="auto"/>
        <w:spacing w:before="0" w:after="0" w:line="216" w:lineRule="exact"/>
        <w:ind w:left="520" w:right="20" w:hanging="500"/>
      </w:pPr>
      <w:r>
        <w:rPr>
          <w:rStyle w:val="192pt"/>
          <w:color w:val="000000"/>
        </w:rPr>
        <w:t>Лавиния</w:t>
      </w:r>
      <w:r>
        <w:rPr>
          <w:rStyle w:val="190pt1"/>
          <w:color w:val="000000"/>
        </w:rPr>
        <w:t xml:space="preserve"> </w:t>
      </w:r>
      <w:r>
        <w:rPr>
          <w:rStyle w:val="191"/>
          <w:color w:val="000000"/>
        </w:rPr>
        <w:t>(заставляя себя улыбнуться).</w:t>
      </w:r>
      <w:r>
        <w:rPr>
          <w:rStyle w:val="190pt"/>
          <w:color w:val="000000"/>
        </w:rPr>
        <w:t xml:space="preserve"> </w:t>
      </w:r>
      <w:r>
        <w:rPr>
          <w:rStyle w:val="190pt1"/>
          <w:color w:val="000000"/>
        </w:rPr>
        <w:t>Боже милостивый, по</w:t>
      </w:r>
      <w:r>
        <w:rPr>
          <w:rStyle w:val="190pt1"/>
          <w:color w:val="000000"/>
        </w:rPr>
        <w:softHyphen/>
        <w:t>чему бы мне и не быть любопытной? Ты последнее время ведешь себя весьма странно, запираешься здесь, опускаешь шторы, и лампа горит даже днем. Для твоего здоровья не очень-то хорошо сидеть все время в этой затхлой комнате. Ты должен бывать на свежем воздухе.</w:t>
      </w:r>
    </w:p>
    <w:p w:rsidR="00B6004A" w:rsidRDefault="00B6004A">
      <w:pPr>
        <w:pStyle w:val="190"/>
        <w:framePr w:w="5626" w:h="7813" w:hRule="exact" w:wrap="none" w:vAnchor="page" w:hAnchor="page" w:x="3157" w:y="4368"/>
        <w:shd w:val="clear" w:color="auto" w:fill="auto"/>
        <w:spacing w:before="0" w:after="0" w:line="216" w:lineRule="exact"/>
        <w:ind w:left="520" w:right="20" w:hanging="500"/>
      </w:pPr>
      <w:r>
        <w:rPr>
          <w:rStyle w:val="192pt"/>
          <w:color w:val="000000"/>
        </w:rPr>
        <w:t>Орин</w:t>
      </w:r>
      <w:r>
        <w:rPr>
          <w:rStyle w:val="190pt1"/>
          <w:color w:val="000000"/>
        </w:rPr>
        <w:t xml:space="preserve"> </w:t>
      </w:r>
      <w:r>
        <w:rPr>
          <w:rStyle w:val="191"/>
          <w:color w:val="000000"/>
        </w:rPr>
        <w:t>(резко).</w:t>
      </w:r>
      <w:r>
        <w:rPr>
          <w:rStyle w:val="190pt"/>
          <w:color w:val="000000"/>
        </w:rPr>
        <w:t xml:space="preserve"> </w:t>
      </w:r>
      <w:r>
        <w:rPr>
          <w:rStyle w:val="190pt1"/>
          <w:color w:val="000000"/>
        </w:rPr>
        <w:t>Я ненавижу дневной свет. Он мне что обвиняю</w:t>
      </w:r>
      <w:r>
        <w:rPr>
          <w:rStyle w:val="190pt1"/>
          <w:color w:val="000000"/>
        </w:rPr>
        <w:softHyphen/>
        <w:t>щий глаз! Нет, мы отказались от дневного света, при кото</w:t>
      </w:r>
      <w:r>
        <w:rPr>
          <w:rStyle w:val="190pt1"/>
          <w:color w:val="000000"/>
        </w:rPr>
        <w:softHyphen/>
        <w:t>ром живут нормальные люди... или, скорее, он отказался от нас. Вечная почь — мрак смерти в жизни — вот подходя</w:t>
      </w:r>
      <w:r>
        <w:rPr>
          <w:rStyle w:val="190pt1"/>
          <w:color w:val="000000"/>
        </w:rPr>
        <w:softHyphen/>
        <w:t>щая среда для виновных! Ты считаешь, что можешь из</w:t>
      </w:r>
      <w:r>
        <w:rPr>
          <w:rStyle w:val="190pt1"/>
          <w:color w:val="000000"/>
        </w:rPr>
        <w:softHyphen/>
        <w:t>бегнуть этого, но я пе настолько глуп!</w:t>
      </w:r>
    </w:p>
    <w:p w:rsidR="00B6004A" w:rsidRDefault="00B6004A">
      <w:pPr>
        <w:pStyle w:val="190"/>
        <w:framePr w:w="5626" w:h="7813" w:hRule="exact" w:wrap="none" w:vAnchor="page" w:hAnchor="page" w:x="3157" w:y="4368"/>
        <w:shd w:val="clear" w:color="auto" w:fill="auto"/>
        <w:spacing w:before="0" w:after="0" w:line="216" w:lineRule="exact"/>
        <w:ind w:left="520" w:hanging="500"/>
      </w:pPr>
      <w:r>
        <w:rPr>
          <w:rStyle w:val="192pt"/>
          <w:color w:val="000000"/>
        </w:rPr>
        <w:t>Лавиния.</w:t>
      </w:r>
      <w:r>
        <w:rPr>
          <w:rStyle w:val="190pt1"/>
          <w:color w:val="000000"/>
        </w:rPr>
        <w:t xml:space="preserve"> Ты опять становишься невыносимым!</w:t>
      </w:r>
    </w:p>
    <w:p w:rsidR="00B6004A" w:rsidRDefault="00B6004A">
      <w:pPr>
        <w:pStyle w:val="190"/>
        <w:framePr w:w="5626" w:h="7813" w:hRule="exact" w:wrap="none" w:vAnchor="page" w:hAnchor="page" w:x="3157" w:y="4368"/>
        <w:shd w:val="clear" w:color="auto" w:fill="auto"/>
        <w:spacing w:before="0" w:after="0" w:line="216" w:lineRule="exact"/>
        <w:ind w:left="520" w:right="20" w:hanging="500"/>
      </w:pPr>
      <w:r>
        <w:rPr>
          <w:rStyle w:val="192pt"/>
          <w:color w:val="000000"/>
        </w:rPr>
        <w:t>Орин.</w:t>
      </w:r>
      <w:r>
        <w:rPr>
          <w:rStyle w:val="190pt1"/>
          <w:color w:val="000000"/>
        </w:rPr>
        <w:t xml:space="preserve"> Я нахожу искусственное освещение более подходящим для моей работы, человеческий свет, а не божий; слабое, робкое устремление человека познать самого себя, попытка</w:t>
      </w:r>
    </w:p>
    <w:p w:rsidR="00B6004A" w:rsidRDefault="00B6004A">
      <w:pPr>
        <w:pStyle w:val="52"/>
        <w:framePr w:wrap="none" w:vAnchor="page" w:hAnchor="page" w:x="8504" w:y="12320"/>
        <w:shd w:val="clear" w:color="auto" w:fill="auto"/>
        <w:spacing w:line="180" w:lineRule="exact"/>
        <w:ind w:left="20"/>
      </w:pPr>
      <w:r>
        <w:rPr>
          <w:rStyle w:val="50pt1"/>
          <w:color w:val="000000"/>
        </w:rPr>
        <w:t>179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30" w:h="7834" w:hRule="exact" w:wrap="none" w:vAnchor="page" w:hAnchor="page" w:x="3154" w:y="4311"/>
        <w:shd w:val="clear" w:color="auto" w:fill="auto"/>
        <w:spacing w:before="0" w:after="0" w:line="216" w:lineRule="exact"/>
        <w:ind w:left="520" w:right="20" w:firstLine="0"/>
      </w:pPr>
      <w:r>
        <w:rPr>
          <w:rStyle w:val="190pt1"/>
          <w:color w:val="000000"/>
        </w:rPr>
        <w:lastRenderedPageBreak/>
        <w:t>человека выжить во тьме! Символ его жизни — догорающая лампа в комнате, где ожидается пришествие теней!</w:t>
      </w:r>
    </w:p>
    <w:p w:rsidR="00B6004A" w:rsidRDefault="00B6004A">
      <w:pPr>
        <w:pStyle w:val="190"/>
        <w:framePr w:w="5630" w:h="7834" w:hRule="exact" w:wrap="none" w:vAnchor="page" w:hAnchor="page" w:x="3154" w:y="4311"/>
        <w:shd w:val="clear" w:color="auto" w:fill="auto"/>
        <w:spacing w:before="0" w:after="0" w:line="216" w:lineRule="exact"/>
        <w:ind w:left="520" w:hanging="500"/>
      </w:pPr>
      <w:r>
        <w:rPr>
          <w:rStyle w:val="192pt"/>
          <w:color w:val="000000"/>
        </w:rPr>
        <w:t>Лавиния</w:t>
      </w:r>
      <w:r>
        <w:rPr>
          <w:rStyle w:val="190pt1"/>
          <w:color w:val="000000"/>
        </w:rPr>
        <w:t xml:space="preserve"> </w:t>
      </w:r>
      <w:r>
        <w:rPr>
          <w:rStyle w:val="191"/>
          <w:color w:val="000000"/>
        </w:rPr>
        <w:t>(резко).</w:t>
      </w:r>
      <w:r>
        <w:rPr>
          <w:rStyle w:val="190pt"/>
          <w:color w:val="000000"/>
        </w:rPr>
        <w:t xml:space="preserve"> </w:t>
      </w:r>
      <w:r>
        <w:rPr>
          <w:rStyle w:val="190pt1"/>
          <w:color w:val="000000"/>
        </w:rPr>
        <w:t>Твоя работа? Какая работа?</w:t>
      </w:r>
    </w:p>
    <w:p w:rsidR="00B6004A" w:rsidRDefault="00B6004A">
      <w:pPr>
        <w:pStyle w:val="190"/>
        <w:framePr w:w="5630" w:h="7834" w:hRule="exact" w:wrap="none" w:vAnchor="page" w:hAnchor="page" w:x="3154" w:y="4311"/>
        <w:shd w:val="clear" w:color="auto" w:fill="auto"/>
        <w:spacing w:before="0" w:after="0" w:line="216" w:lineRule="exact"/>
        <w:ind w:left="520" w:right="20" w:hanging="500"/>
      </w:pPr>
      <w:r>
        <w:rPr>
          <w:rStyle w:val="192pt"/>
          <w:color w:val="000000"/>
        </w:rPr>
        <w:t>Орин</w:t>
      </w:r>
      <w:r>
        <w:rPr>
          <w:rStyle w:val="190pt1"/>
          <w:color w:val="000000"/>
        </w:rPr>
        <w:t xml:space="preserve"> </w:t>
      </w:r>
      <w:r>
        <w:rPr>
          <w:rStyle w:val="191"/>
          <w:color w:val="000000"/>
        </w:rPr>
        <w:t>(насмешливо).</w:t>
      </w:r>
      <w:r>
        <w:rPr>
          <w:rStyle w:val="190pt"/>
          <w:color w:val="000000"/>
        </w:rPr>
        <w:t xml:space="preserve"> </w:t>
      </w:r>
      <w:r>
        <w:rPr>
          <w:rStyle w:val="190pt1"/>
          <w:color w:val="000000"/>
        </w:rPr>
        <w:t>Изучение законов о преступлении и нака</w:t>
      </w:r>
      <w:r>
        <w:rPr>
          <w:rStyle w:val="190pt1"/>
          <w:color w:val="000000"/>
        </w:rPr>
        <w:softHyphen/>
        <w:t>зании, как видишь.</w:t>
      </w:r>
    </w:p>
    <w:p w:rsidR="00B6004A" w:rsidRDefault="00B6004A">
      <w:pPr>
        <w:pStyle w:val="190"/>
        <w:framePr w:w="5630" w:h="7834" w:hRule="exact" w:wrap="none" w:vAnchor="page" w:hAnchor="page" w:x="3154" w:y="4311"/>
        <w:shd w:val="clear" w:color="auto" w:fill="auto"/>
        <w:spacing w:before="0" w:after="0" w:line="216" w:lineRule="exact"/>
        <w:ind w:left="520" w:right="20" w:hanging="500"/>
      </w:pPr>
      <w:r>
        <w:rPr>
          <w:rStyle w:val="192pt"/>
          <w:color w:val="000000"/>
        </w:rPr>
        <w:t>Лавиния</w:t>
      </w:r>
      <w:r>
        <w:rPr>
          <w:rStyle w:val="190pt1"/>
          <w:color w:val="000000"/>
        </w:rPr>
        <w:t xml:space="preserve"> </w:t>
      </w:r>
      <w:r>
        <w:rPr>
          <w:rStyle w:val="191"/>
          <w:color w:val="000000"/>
        </w:rPr>
        <w:t xml:space="preserve">(принужденно улыбается и отворачивается от него). </w:t>
      </w:r>
      <w:r>
        <w:rPr>
          <w:rStyle w:val="190pt1"/>
          <w:color w:val="000000"/>
        </w:rPr>
        <w:t>Ну ладно, не хочешь говорить — и не нужно. Давай зага</w:t>
      </w:r>
      <w:r>
        <w:rPr>
          <w:rStyle w:val="190pt1"/>
          <w:color w:val="000000"/>
        </w:rPr>
        <w:softHyphen/>
        <w:t xml:space="preserve">дывай загадки и напускай туману. </w:t>
      </w:r>
      <w:r>
        <w:rPr>
          <w:rStyle w:val="191"/>
          <w:color w:val="000000"/>
        </w:rPr>
        <w:t>(Натянуто.)</w:t>
      </w:r>
      <w:r>
        <w:rPr>
          <w:rStyle w:val="190pt"/>
          <w:color w:val="000000"/>
        </w:rPr>
        <w:t xml:space="preserve"> </w:t>
      </w:r>
      <w:r>
        <w:rPr>
          <w:rStyle w:val="190pt1"/>
          <w:color w:val="000000"/>
        </w:rPr>
        <w:t xml:space="preserve">Здесь так тесно, давит! Задохнуться можно! И вредно для тебя! </w:t>
      </w:r>
      <w:r>
        <w:rPr>
          <w:rStyle w:val="191"/>
          <w:color w:val="000000"/>
        </w:rPr>
        <w:t>(Под</w:t>
      </w:r>
      <w:r>
        <w:rPr>
          <w:rStyle w:val="191"/>
          <w:color w:val="000000"/>
        </w:rPr>
        <w:softHyphen/>
        <w:t>ходит к окну, открывает ставни и смотрит.)</w:t>
      </w:r>
      <w:r>
        <w:rPr>
          <w:rStyle w:val="190pt"/>
          <w:color w:val="000000"/>
        </w:rPr>
        <w:t xml:space="preserve"> </w:t>
      </w:r>
      <w:r>
        <w:rPr>
          <w:rStyle w:val="190pt1"/>
          <w:color w:val="000000"/>
        </w:rPr>
        <w:t>До чего же сегодня темная ночь! Ни одной звездочки.</w:t>
      </w:r>
    </w:p>
    <w:p w:rsidR="00B6004A" w:rsidRDefault="00B6004A">
      <w:pPr>
        <w:pStyle w:val="190"/>
        <w:framePr w:w="5630" w:h="7834" w:hRule="exact" w:wrap="none" w:vAnchor="page" w:hAnchor="page" w:x="3154" w:y="4311"/>
        <w:shd w:val="clear" w:color="auto" w:fill="auto"/>
        <w:spacing w:before="0" w:after="0" w:line="216" w:lineRule="exact"/>
        <w:ind w:left="520" w:right="20" w:hanging="500"/>
      </w:pPr>
      <w:r>
        <w:rPr>
          <w:rStyle w:val="192pt"/>
          <w:color w:val="000000"/>
        </w:rPr>
        <w:t>Орин</w:t>
      </w:r>
      <w:r>
        <w:rPr>
          <w:rStyle w:val="190pt1"/>
          <w:color w:val="000000"/>
        </w:rPr>
        <w:t xml:space="preserve"> </w:t>
      </w:r>
      <w:r>
        <w:rPr>
          <w:rStyle w:val="191"/>
          <w:color w:val="000000"/>
        </w:rPr>
        <w:t>(угрюмо).</w:t>
      </w:r>
      <w:r>
        <w:rPr>
          <w:rStyle w:val="190pt"/>
          <w:color w:val="000000"/>
        </w:rPr>
        <w:t xml:space="preserve"> </w:t>
      </w:r>
      <w:r>
        <w:rPr>
          <w:rStyle w:val="190pt1"/>
          <w:color w:val="000000"/>
        </w:rPr>
        <w:t>Сплошная тьма и ни одной звезды, чтобы ука</w:t>
      </w:r>
      <w:r>
        <w:rPr>
          <w:rStyle w:val="190pt1"/>
          <w:color w:val="000000"/>
        </w:rPr>
        <w:softHyphen/>
        <w:t xml:space="preserve">зать пам путь! Куда же мы идем, Винни? </w:t>
      </w:r>
      <w:r>
        <w:rPr>
          <w:rStyle w:val="191"/>
          <w:color w:val="000000"/>
        </w:rPr>
        <w:t>(Насмешливо хи</w:t>
      </w:r>
      <w:r>
        <w:rPr>
          <w:rStyle w:val="191"/>
          <w:color w:val="000000"/>
        </w:rPr>
        <w:softHyphen/>
        <w:t>хикает.)</w:t>
      </w:r>
      <w:r>
        <w:rPr>
          <w:rStyle w:val="190pt"/>
          <w:color w:val="000000"/>
        </w:rPr>
        <w:t xml:space="preserve"> </w:t>
      </w:r>
      <w:r>
        <w:rPr>
          <w:rStyle w:val="190pt1"/>
          <w:color w:val="000000"/>
        </w:rPr>
        <w:t>О, я уверен, ты-то знаешь, куда идешь, но учти, есть много возможностей поскользнуться!</w:t>
      </w:r>
    </w:p>
    <w:p w:rsidR="00B6004A" w:rsidRDefault="00B6004A">
      <w:pPr>
        <w:pStyle w:val="190"/>
        <w:framePr w:w="5630" w:h="7834" w:hRule="exact" w:wrap="none" w:vAnchor="page" w:hAnchor="page" w:x="3154" w:y="4311"/>
        <w:shd w:val="clear" w:color="auto" w:fill="auto"/>
        <w:spacing w:before="0" w:after="0" w:line="216" w:lineRule="exact"/>
        <w:ind w:left="520" w:right="20" w:hanging="500"/>
      </w:pPr>
      <w:r>
        <w:rPr>
          <w:rStyle w:val="192pt"/>
          <w:color w:val="000000"/>
        </w:rPr>
        <w:t>Лавиния</w:t>
      </w:r>
      <w:r>
        <w:rPr>
          <w:rStyle w:val="190pt1"/>
          <w:color w:val="000000"/>
        </w:rPr>
        <w:t xml:space="preserve"> </w:t>
      </w:r>
      <w:r>
        <w:rPr>
          <w:rStyle w:val="191"/>
          <w:color w:val="000000"/>
        </w:rPr>
        <w:t>(голос дрожит, вот-вот готовый сорваться).</w:t>
      </w:r>
      <w:r>
        <w:rPr>
          <w:rStyle w:val="190pt"/>
          <w:color w:val="000000"/>
        </w:rPr>
        <w:t xml:space="preserve"> </w:t>
      </w:r>
      <w:r>
        <w:rPr>
          <w:rStyle w:val="190pt1"/>
          <w:color w:val="000000"/>
        </w:rPr>
        <w:t>Пере</w:t>
      </w:r>
      <w:r>
        <w:rPr>
          <w:rStyle w:val="190pt1"/>
          <w:color w:val="000000"/>
        </w:rPr>
        <w:softHyphen/>
        <w:t xml:space="preserve">стань же! Неужели ты ни о чем не можешь думать, кроме... </w:t>
      </w:r>
      <w:r>
        <w:rPr>
          <w:rStyle w:val="191"/>
          <w:color w:val="000000"/>
        </w:rPr>
        <w:t>(Берет себя в руки, подходит к нему; мягко.)</w:t>
      </w:r>
      <w:r>
        <w:rPr>
          <w:rStyle w:val="190pt"/>
          <w:color w:val="000000"/>
        </w:rPr>
        <w:t xml:space="preserve"> </w:t>
      </w:r>
      <w:r>
        <w:rPr>
          <w:rStyle w:val="190pt1"/>
          <w:color w:val="000000"/>
        </w:rPr>
        <w:t xml:space="preserve">Извини меня. Сегодня я почему-то ужасно нервничаю. Наверно, от жары. Да и ты меня изводишь, все время вороша прошлое. Это подорвет твое здоровье. </w:t>
      </w:r>
      <w:r>
        <w:rPr>
          <w:rStyle w:val="191"/>
          <w:color w:val="000000"/>
        </w:rPr>
        <w:t>(Успокаивающе гладит его по ру</w:t>
      </w:r>
      <w:r>
        <w:rPr>
          <w:rStyle w:val="191"/>
          <w:color w:val="000000"/>
        </w:rPr>
        <w:softHyphen/>
        <w:t>ке.)</w:t>
      </w:r>
      <w:r>
        <w:rPr>
          <w:rStyle w:val="190pt"/>
          <w:color w:val="000000"/>
        </w:rPr>
        <w:t xml:space="preserve"> </w:t>
      </w:r>
      <w:r>
        <w:rPr>
          <w:rStyle w:val="190pt1"/>
          <w:color w:val="000000"/>
        </w:rPr>
        <w:t>Вот о чем я больше всего думаю, дорогой мой.</w:t>
      </w:r>
    </w:p>
    <w:p w:rsidR="00B6004A" w:rsidRDefault="00B6004A">
      <w:pPr>
        <w:pStyle w:val="190"/>
        <w:framePr w:w="5630" w:h="7834" w:hRule="exact" w:wrap="none" w:vAnchor="page" w:hAnchor="page" w:x="3154" w:y="4311"/>
        <w:shd w:val="clear" w:color="auto" w:fill="auto"/>
        <w:spacing w:before="0" w:after="0" w:line="216" w:lineRule="exact"/>
        <w:ind w:left="520" w:right="20" w:hanging="500"/>
      </w:pPr>
      <w:r>
        <w:rPr>
          <w:rStyle w:val="192pt"/>
          <w:color w:val="000000"/>
        </w:rPr>
        <w:t>Орин</w:t>
      </w:r>
      <w:r>
        <w:rPr>
          <w:rStyle w:val="190pt1"/>
          <w:color w:val="000000"/>
        </w:rPr>
        <w:t xml:space="preserve"> </w:t>
      </w:r>
      <w:r>
        <w:rPr>
          <w:rStyle w:val="191"/>
          <w:color w:val="000000"/>
        </w:rPr>
        <w:t>(иронично).</w:t>
      </w:r>
      <w:r>
        <w:rPr>
          <w:rStyle w:val="190pt"/>
          <w:color w:val="000000"/>
        </w:rPr>
        <w:t xml:space="preserve"> </w:t>
      </w:r>
      <w:r>
        <w:rPr>
          <w:rStyle w:val="190pt1"/>
          <w:color w:val="000000"/>
        </w:rPr>
        <w:t>Благодарю тебя за заботу о моем здоровье! Но боюсь, что тебе но следует особенно уповать... Так уж получилось, но я чувствую себя весьма хорошо!</w:t>
      </w:r>
    </w:p>
    <w:p w:rsidR="00B6004A" w:rsidRDefault="00B6004A">
      <w:pPr>
        <w:pStyle w:val="190"/>
        <w:framePr w:w="5630" w:h="7834" w:hRule="exact" w:wrap="none" w:vAnchor="page" w:hAnchor="page" w:x="3154" w:y="4311"/>
        <w:shd w:val="clear" w:color="auto" w:fill="auto"/>
        <w:spacing w:before="0" w:after="0" w:line="216" w:lineRule="exact"/>
        <w:ind w:left="520" w:right="20" w:hanging="500"/>
      </w:pPr>
      <w:r>
        <w:rPr>
          <w:rStyle w:val="192pt"/>
          <w:color w:val="000000"/>
        </w:rPr>
        <w:t>Лавиния</w:t>
      </w:r>
      <w:r>
        <w:rPr>
          <w:rStyle w:val="190pt1"/>
          <w:color w:val="000000"/>
        </w:rPr>
        <w:t xml:space="preserve"> </w:t>
      </w:r>
      <w:r>
        <w:rPr>
          <w:rStyle w:val="191"/>
          <w:color w:val="000000"/>
        </w:rPr>
        <w:t>(резко поворачивается к нему, с раздражением).</w:t>
      </w:r>
      <w:r>
        <w:rPr>
          <w:rStyle w:val="190pt"/>
          <w:color w:val="000000"/>
        </w:rPr>
        <w:t xml:space="preserve"> </w:t>
      </w:r>
      <w:r>
        <w:rPr>
          <w:rStyle w:val="190pt1"/>
          <w:color w:val="000000"/>
        </w:rPr>
        <w:t xml:space="preserve">Ну как ты только можешь намекать на такие страшные... </w:t>
      </w:r>
      <w:r>
        <w:rPr>
          <w:rStyle w:val="191"/>
          <w:color w:val="000000"/>
        </w:rPr>
        <w:t>(Вновь берет себя в руки огромным усилием воли; застав</w:t>
      </w:r>
      <w:r>
        <w:rPr>
          <w:rStyle w:val="191"/>
          <w:color w:val="000000"/>
        </w:rPr>
        <w:softHyphen/>
        <w:t>ляет себя улыбнуться.)</w:t>
      </w:r>
      <w:r>
        <w:rPr>
          <w:rStyle w:val="190pt"/>
          <w:color w:val="000000"/>
        </w:rPr>
        <w:t xml:space="preserve"> </w:t>
      </w:r>
      <w:r>
        <w:rPr>
          <w:rStyle w:val="190pt1"/>
          <w:color w:val="000000"/>
        </w:rPr>
        <w:t>Ты все стараешься разозлить меня... Но тебе не удастся. Я так рада, что ты чувствуешь себя лучше. Сегодня ты хорошо поужинал, это тебе на пользу. Л наша долгая прогулка с Хейзел также только помогла тебе.</w:t>
      </w:r>
    </w:p>
    <w:p w:rsidR="00B6004A" w:rsidRDefault="00B6004A">
      <w:pPr>
        <w:pStyle w:val="190"/>
        <w:framePr w:w="5630" w:h="7834" w:hRule="exact" w:wrap="none" w:vAnchor="page" w:hAnchor="page" w:x="3154" w:y="4311"/>
        <w:shd w:val="clear" w:color="auto" w:fill="auto"/>
        <w:spacing w:before="0" w:after="0" w:line="216" w:lineRule="exact"/>
        <w:ind w:left="520" w:right="20" w:hanging="500"/>
      </w:pPr>
      <w:r>
        <w:rPr>
          <w:rStyle w:val="192pt"/>
          <w:color w:val="000000"/>
        </w:rPr>
        <w:t>Орин</w:t>
      </w:r>
      <w:r>
        <w:rPr>
          <w:rStyle w:val="190pt1"/>
          <w:color w:val="000000"/>
        </w:rPr>
        <w:t xml:space="preserve"> </w:t>
      </w:r>
      <w:r>
        <w:rPr>
          <w:rStyle w:val="191"/>
          <w:color w:val="000000"/>
        </w:rPr>
        <w:t>(вяло).</w:t>
      </w:r>
      <w:r>
        <w:rPr>
          <w:rStyle w:val="190pt"/>
          <w:color w:val="000000"/>
        </w:rPr>
        <w:t xml:space="preserve"> </w:t>
      </w:r>
      <w:r>
        <w:rPr>
          <w:rStyle w:val="190pt1"/>
          <w:color w:val="000000"/>
        </w:rPr>
        <w:t xml:space="preserve">Да-а. </w:t>
      </w:r>
      <w:r>
        <w:rPr>
          <w:rStyle w:val="191"/>
          <w:color w:val="000000"/>
        </w:rPr>
        <w:t>(Резко откидывается в своем кресле.)</w:t>
      </w:r>
      <w:r>
        <w:rPr>
          <w:rStyle w:val="190pt"/>
          <w:color w:val="000000"/>
        </w:rPr>
        <w:t xml:space="preserve"> </w:t>
      </w:r>
      <w:r>
        <w:rPr>
          <w:rStyle w:val="190pt1"/>
          <w:color w:val="000000"/>
        </w:rPr>
        <w:t>По</w:t>
      </w:r>
      <w:r>
        <w:rPr>
          <w:rStyle w:val="190pt1"/>
          <w:color w:val="000000"/>
        </w:rPr>
        <w:softHyphen/>
        <w:t>чему это ты никогда не оставляешь меня с ней наедине даже на минуту? Ты одобрила мое предложение ей, а те</w:t>
      </w:r>
      <w:r>
        <w:rPr>
          <w:rStyle w:val="190pt1"/>
          <w:color w:val="000000"/>
        </w:rPr>
        <w:softHyphen/>
      </w:r>
    </w:p>
    <w:p w:rsidR="00B6004A" w:rsidRDefault="00B6004A">
      <w:pPr>
        <w:pStyle w:val="25"/>
        <w:framePr w:wrap="none" w:vAnchor="page" w:hAnchor="page" w:x="3142" w:y="12349"/>
        <w:shd w:val="clear" w:color="auto" w:fill="auto"/>
        <w:spacing w:line="170" w:lineRule="exact"/>
        <w:ind w:left="20"/>
      </w:pPr>
      <w:r>
        <w:rPr>
          <w:rStyle w:val="20pt1"/>
          <w:color w:val="000000"/>
        </w:rPr>
        <w:t>180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30" w:h="7805" w:hRule="exact" w:wrap="none" w:vAnchor="page" w:hAnchor="page" w:x="3154" w:y="4354"/>
        <w:shd w:val="clear" w:color="auto" w:fill="auto"/>
        <w:spacing w:before="0" w:after="0"/>
        <w:ind w:left="520" w:right="20" w:firstLine="0"/>
      </w:pPr>
      <w:r>
        <w:rPr>
          <w:rStyle w:val="190pt1"/>
          <w:color w:val="000000"/>
        </w:rPr>
        <w:lastRenderedPageBreak/>
        <w:t xml:space="preserve">перь, когда мы помолвлены, ты не оставляешь нас одних! </w:t>
      </w:r>
      <w:r>
        <w:rPr>
          <w:rStyle w:val="191"/>
          <w:color w:val="000000"/>
        </w:rPr>
        <w:t>(С горькой усмешкой, сокрушенно.)</w:t>
      </w:r>
      <w:r>
        <w:rPr>
          <w:rStyle w:val="190pt"/>
          <w:color w:val="000000"/>
        </w:rPr>
        <w:t xml:space="preserve"> </w:t>
      </w:r>
      <w:r>
        <w:rPr>
          <w:rStyle w:val="190pt1"/>
          <w:color w:val="000000"/>
        </w:rPr>
        <w:t>Впрочем, я вполне до</w:t>
      </w:r>
      <w:r>
        <w:rPr>
          <w:rStyle w:val="190pt1"/>
          <w:color w:val="000000"/>
        </w:rPr>
        <w:softHyphen/>
        <w:t>гадываюсь о причине. Ты боишься, что я могу сказать ей что-нибудь не то.</w:t>
      </w:r>
    </w:p>
    <w:p w:rsidR="00B6004A" w:rsidRDefault="00B6004A">
      <w:pPr>
        <w:pStyle w:val="190"/>
        <w:framePr w:w="5630" w:h="7805" w:hRule="exact" w:wrap="none" w:vAnchor="page" w:hAnchor="page" w:x="3154" w:y="4354"/>
        <w:shd w:val="clear" w:color="auto" w:fill="auto"/>
        <w:spacing w:before="0" w:after="0"/>
        <w:ind w:left="520" w:right="20" w:hanging="500"/>
      </w:pPr>
      <w:r>
        <w:rPr>
          <w:rStyle w:val="192pt"/>
          <w:color w:val="000000"/>
        </w:rPr>
        <w:t>Лавиния</w:t>
      </w:r>
      <w:r>
        <w:rPr>
          <w:rStyle w:val="190pt1"/>
          <w:color w:val="000000"/>
        </w:rPr>
        <w:t xml:space="preserve"> </w:t>
      </w:r>
      <w:r>
        <w:rPr>
          <w:rStyle w:val="191"/>
          <w:color w:val="000000"/>
        </w:rPr>
        <w:t>(садится в кресло напротив него; устало).</w:t>
      </w:r>
      <w:r>
        <w:rPr>
          <w:rStyle w:val="190pt1"/>
          <w:color w:val="000000"/>
        </w:rPr>
        <w:t xml:space="preserve"> Как же ты можешь осуждать меня, когда сам себя так ведешь?</w:t>
      </w:r>
    </w:p>
    <w:p w:rsidR="00B6004A" w:rsidRDefault="00B6004A">
      <w:pPr>
        <w:pStyle w:val="190"/>
        <w:framePr w:w="5630" w:h="7805" w:hRule="exact" w:wrap="none" w:vAnchor="page" w:hAnchor="page" w:x="3154" w:y="4354"/>
        <w:shd w:val="clear" w:color="auto" w:fill="auto"/>
        <w:spacing w:before="0" w:after="0"/>
        <w:ind w:left="520" w:right="20" w:hanging="500"/>
      </w:pPr>
      <w:r>
        <w:rPr>
          <w:rStyle w:val="192pt"/>
          <w:color w:val="000000"/>
        </w:rPr>
        <w:t>Орин</w:t>
      </w:r>
      <w:r>
        <w:rPr>
          <w:rStyle w:val="190pt1"/>
          <w:color w:val="000000"/>
        </w:rPr>
        <w:t xml:space="preserve"> </w:t>
      </w:r>
      <w:r>
        <w:rPr>
          <w:rStyle w:val="191"/>
          <w:color w:val="000000"/>
        </w:rPr>
        <w:t>(угрюмо).</w:t>
      </w:r>
      <w:r>
        <w:rPr>
          <w:rStyle w:val="190pt"/>
          <w:color w:val="000000"/>
        </w:rPr>
        <w:t xml:space="preserve"> </w:t>
      </w:r>
      <w:r>
        <w:rPr>
          <w:rStyle w:val="190pt1"/>
          <w:color w:val="000000"/>
        </w:rPr>
        <w:t xml:space="preserve">Да нет! Я и сам боюсь оставаться слишком долго наедине с ней... боюсь самого себя. Я не имею права дышать с ней одним и тем же воздухом. Но меня влечет ее чистота! Ее любовь порой, кажется, делает меня в моих собственных глазах менее подлым! </w:t>
      </w:r>
      <w:r>
        <w:rPr>
          <w:rStyle w:val="191"/>
          <w:color w:val="000000"/>
        </w:rPr>
        <w:t xml:space="preserve">(С резким смешком.) </w:t>
      </w:r>
      <w:r>
        <w:rPr>
          <w:rStyle w:val="190pt1"/>
          <w:color w:val="000000"/>
        </w:rPr>
        <w:t>Хотя на самом деле я в миллион раз более подл и низок, чем все грешники ада! Боюсь, тебе не следует питать на</w:t>
      </w:r>
      <w:r>
        <w:rPr>
          <w:rStyle w:val="190pt1"/>
          <w:color w:val="000000"/>
        </w:rPr>
        <w:softHyphen/>
        <w:t>дежд отделаться от меня с помощью Хейзел. Она — еще один утраченный остров! Предупреждаю, для тебя разум</w:t>
      </w:r>
      <w:r>
        <w:rPr>
          <w:rStyle w:val="190pt1"/>
          <w:color w:val="000000"/>
        </w:rPr>
        <w:softHyphen/>
        <w:t>нее было бы держать Хейзел подальше. Когда я вижу в ее глазах любовь к убийце, вся моя вина ядовитой тошнотой подкатывает к горлу и появляется неодолимое желание вы</w:t>
      </w:r>
      <w:r>
        <w:rPr>
          <w:rStyle w:val="190pt1"/>
          <w:color w:val="000000"/>
        </w:rPr>
        <w:softHyphen/>
        <w:t>плюнуть ее... и во всем сознаться!</w:t>
      </w:r>
    </w:p>
    <w:p w:rsidR="00B6004A" w:rsidRDefault="00B6004A">
      <w:pPr>
        <w:pStyle w:val="190"/>
        <w:framePr w:w="5630" w:h="7805" w:hRule="exact" w:wrap="none" w:vAnchor="page" w:hAnchor="page" w:x="3154" w:y="4354"/>
        <w:shd w:val="clear" w:color="auto" w:fill="auto"/>
        <w:spacing w:before="0" w:after="0"/>
        <w:ind w:left="520" w:right="20" w:hanging="500"/>
      </w:pPr>
      <w:r>
        <w:rPr>
          <w:rStyle w:val="192pt"/>
          <w:color w:val="000000"/>
        </w:rPr>
        <w:t>Лавиния</w:t>
      </w:r>
      <w:r>
        <w:rPr>
          <w:rStyle w:val="190pt1"/>
          <w:color w:val="000000"/>
        </w:rPr>
        <w:t xml:space="preserve"> </w:t>
      </w:r>
      <w:r>
        <w:rPr>
          <w:rStyle w:val="191"/>
          <w:color w:val="000000"/>
        </w:rPr>
        <w:t>(тихо).</w:t>
      </w:r>
      <w:r>
        <w:rPr>
          <w:rStyle w:val="190pt"/>
          <w:color w:val="000000"/>
        </w:rPr>
        <w:t xml:space="preserve"> </w:t>
      </w:r>
      <w:r>
        <w:rPr>
          <w:rStyle w:val="190pt1"/>
          <w:color w:val="000000"/>
        </w:rPr>
        <w:t>Вот именно поэтому я и живу в постоянном страхе... что во время одного из твоих припадков ты мо</w:t>
      </w:r>
      <w:r>
        <w:rPr>
          <w:rStyle w:val="190pt1"/>
          <w:color w:val="000000"/>
        </w:rPr>
        <w:softHyphen/>
        <w:t>жешь проболтаться в чьем-либо присутствии... И это те</w:t>
      </w:r>
      <w:r>
        <w:rPr>
          <w:rStyle w:val="190pt1"/>
          <w:color w:val="000000"/>
        </w:rPr>
        <w:softHyphen/>
        <w:t>перь, когда все ушло в прошлое и забыто... когда нет ни малейшего подозрения...</w:t>
      </w:r>
    </w:p>
    <w:p w:rsidR="00B6004A" w:rsidRDefault="00B6004A">
      <w:pPr>
        <w:pStyle w:val="190"/>
        <w:framePr w:w="5630" w:h="7805" w:hRule="exact" w:wrap="none" w:vAnchor="page" w:hAnchor="page" w:x="3154" w:y="4354"/>
        <w:shd w:val="clear" w:color="auto" w:fill="auto"/>
        <w:spacing w:before="0" w:after="0"/>
        <w:ind w:left="520" w:right="20" w:hanging="500"/>
      </w:pPr>
      <w:r>
        <w:rPr>
          <w:rStyle w:val="192pt"/>
          <w:color w:val="000000"/>
        </w:rPr>
        <w:t>Орин</w:t>
      </w:r>
      <w:r>
        <w:rPr>
          <w:rStyle w:val="190pt1"/>
          <w:color w:val="000000"/>
        </w:rPr>
        <w:t xml:space="preserve"> </w:t>
      </w:r>
      <w:r>
        <w:rPr>
          <w:rStyle w:val="191"/>
          <w:color w:val="000000"/>
        </w:rPr>
        <w:t>(резко).</w:t>
      </w:r>
      <w:r>
        <w:rPr>
          <w:rStyle w:val="190pt"/>
          <w:color w:val="000000"/>
        </w:rPr>
        <w:t xml:space="preserve"> </w:t>
      </w:r>
      <w:r>
        <w:rPr>
          <w:rStyle w:val="190pt1"/>
          <w:color w:val="000000"/>
        </w:rPr>
        <w:t>Неужели ты надеялась, что сможешь избежать возмездия? Тебе это не удастся! Только полное признание и искупление вины в соответствии с законом! Это единст</w:t>
      </w:r>
      <w:r>
        <w:rPr>
          <w:rStyle w:val="190pt1"/>
          <w:color w:val="000000"/>
        </w:rPr>
        <w:softHyphen/>
        <w:t>венный путь смыть кровь матери с наших рук!</w:t>
      </w:r>
    </w:p>
    <w:p w:rsidR="00B6004A" w:rsidRDefault="00B6004A">
      <w:pPr>
        <w:pStyle w:val="190"/>
        <w:framePr w:w="5630" w:h="7805" w:hRule="exact" w:wrap="none" w:vAnchor="page" w:hAnchor="page" w:x="3154" w:y="4354"/>
        <w:shd w:val="clear" w:color="auto" w:fill="auto"/>
        <w:spacing w:before="0" w:after="0"/>
        <w:ind w:left="520" w:hanging="500"/>
      </w:pPr>
      <w:r>
        <w:rPr>
          <w:rStyle w:val="192pt"/>
          <w:color w:val="000000"/>
        </w:rPr>
        <w:t>Лавиния</w:t>
      </w:r>
      <w:r>
        <w:rPr>
          <w:rStyle w:val="190pt1"/>
          <w:color w:val="000000"/>
        </w:rPr>
        <w:t xml:space="preserve"> </w:t>
      </w:r>
      <w:r>
        <w:rPr>
          <w:rStyle w:val="191"/>
          <w:color w:val="000000"/>
        </w:rPr>
        <w:t>(в отчаянии).</w:t>
      </w:r>
      <w:r>
        <w:rPr>
          <w:rStyle w:val="190pt"/>
          <w:color w:val="000000"/>
        </w:rPr>
        <w:t xml:space="preserve"> </w:t>
      </w:r>
      <w:r>
        <w:rPr>
          <w:rStyle w:val="190pt1"/>
          <w:color w:val="000000"/>
        </w:rPr>
        <w:t>Тсс! Замолчи!</w:t>
      </w:r>
    </w:p>
    <w:p w:rsidR="00B6004A" w:rsidRDefault="00B6004A">
      <w:pPr>
        <w:pStyle w:val="190"/>
        <w:framePr w:w="5630" w:h="7805" w:hRule="exact" w:wrap="none" w:vAnchor="page" w:hAnchor="page" w:x="3154" w:y="4354"/>
        <w:shd w:val="clear" w:color="auto" w:fill="auto"/>
        <w:spacing w:before="0" w:after="0"/>
        <w:ind w:left="520" w:right="20" w:hanging="500"/>
      </w:pPr>
      <w:r>
        <w:rPr>
          <w:rStyle w:val="192pt"/>
          <w:color w:val="000000"/>
        </w:rPr>
        <w:t>Орин.</w:t>
      </w:r>
      <w:r>
        <w:rPr>
          <w:rStyle w:val="190pt1"/>
          <w:color w:val="000000"/>
        </w:rPr>
        <w:t xml:space="preserve"> Спроси нашего отца, судью, если это не так! Он знает! И все время твердит мне об этом!</w:t>
      </w:r>
    </w:p>
    <w:p w:rsidR="00B6004A" w:rsidRDefault="00B6004A">
      <w:pPr>
        <w:pStyle w:val="190"/>
        <w:framePr w:w="5630" w:h="7805" w:hRule="exact" w:wrap="none" w:vAnchor="page" w:hAnchor="page" w:x="3154" w:y="4354"/>
        <w:shd w:val="clear" w:color="auto" w:fill="auto"/>
        <w:spacing w:before="0" w:after="0"/>
        <w:ind w:left="520" w:right="20" w:hanging="500"/>
      </w:pPr>
      <w:r>
        <w:rPr>
          <w:rStyle w:val="192pt"/>
          <w:color w:val="000000"/>
        </w:rPr>
        <w:t>Лавиния.</w:t>
      </w:r>
      <w:r>
        <w:rPr>
          <w:rStyle w:val="190pt1"/>
          <w:color w:val="000000"/>
        </w:rPr>
        <w:t xml:space="preserve"> О боже! Опять, опять и опять! Неужели ты никогда не покончишь с этим глупым сознанием вины? Неужели ты не видишь, как мучишь меня? Ты становишься еще и моей больной совестью! </w:t>
      </w:r>
      <w:r>
        <w:rPr>
          <w:rStyle w:val="191"/>
          <w:color w:val="000000"/>
        </w:rPr>
        <w:t>(С подсознательной вспышкой ста</w:t>
      </w:r>
      <w:r>
        <w:rPr>
          <w:rStyle w:val="191"/>
          <w:color w:val="000000"/>
        </w:rPr>
        <w:softHyphen/>
        <w:t>рой ревности.)</w:t>
      </w:r>
      <w:r>
        <w:rPr>
          <w:rStyle w:val="190pt"/>
          <w:color w:val="000000"/>
        </w:rPr>
        <w:t xml:space="preserve"> </w:t>
      </w:r>
      <w:r>
        <w:rPr>
          <w:rStyle w:val="190pt1"/>
          <w:color w:val="000000"/>
        </w:rPr>
        <w:t>Как ты еще можешь любить ту низкую жен</w:t>
      </w:r>
      <w:r>
        <w:rPr>
          <w:rStyle w:val="190pt1"/>
          <w:color w:val="000000"/>
        </w:rPr>
        <w:softHyphen/>
      </w:r>
    </w:p>
    <w:p w:rsidR="00B6004A" w:rsidRDefault="00B6004A">
      <w:pPr>
        <w:pStyle w:val="25"/>
        <w:framePr w:wrap="none" w:vAnchor="page" w:hAnchor="page" w:x="8490" w:y="12359"/>
        <w:shd w:val="clear" w:color="auto" w:fill="auto"/>
        <w:spacing w:line="170" w:lineRule="exact"/>
        <w:ind w:left="20"/>
      </w:pPr>
      <w:r>
        <w:rPr>
          <w:rStyle w:val="20pt1"/>
          <w:color w:val="000000"/>
        </w:rPr>
        <w:t>181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28" w:h="7809" w:hRule="exact" w:wrap="none" w:vAnchor="page" w:hAnchor="page" w:x="3156" w:y="4382"/>
        <w:shd w:val="clear" w:color="auto" w:fill="auto"/>
        <w:spacing w:before="0" w:after="0"/>
        <w:ind w:left="520" w:right="20" w:firstLine="0"/>
      </w:pPr>
      <w:r>
        <w:rPr>
          <w:rStyle w:val="190pt1"/>
          <w:color w:val="000000"/>
        </w:rPr>
        <w:lastRenderedPageBreak/>
        <w:t>щину, ты же знаешь, что она хотела бросить тебя и выйти замуж за того...</w:t>
      </w:r>
    </w:p>
    <w:p w:rsidR="00B6004A" w:rsidRDefault="00B6004A">
      <w:pPr>
        <w:pStyle w:val="190"/>
        <w:framePr w:w="5628" w:h="7809" w:hRule="exact" w:wrap="none" w:vAnchor="page" w:hAnchor="page" w:x="3156" w:y="4382"/>
        <w:shd w:val="clear" w:color="auto" w:fill="auto"/>
        <w:spacing w:before="0" w:after="0"/>
        <w:ind w:left="520" w:right="20" w:hanging="500"/>
      </w:pPr>
      <w:r>
        <w:rPr>
          <w:rStyle w:val="192pt"/>
          <w:color w:val="000000"/>
        </w:rPr>
        <w:t>Орин</w:t>
      </w:r>
      <w:r>
        <w:rPr>
          <w:rStyle w:val="190pt1"/>
          <w:color w:val="000000"/>
        </w:rPr>
        <w:t xml:space="preserve"> </w:t>
      </w:r>
      <w:r>
        <w:rPr>
          <w:rStyle w:val="191"/>
          <w:color w:val="000000"/>
        </w:rPr>
        <w:t>(резко).</w:t>
      </w:r>
      <w:r>
        <w:rPr>
          <w:rStyle w:val="190pt"/>
          <w:color w:val="000000"/>
        </w:rPr>
        <w:t xml:space="preserve"> </w:t>
      </w:r>
      <w:r>
        <w:rPr>
          <w:rStyle w:val="190pt1"/>
          <w:color w:val="000000"/>
        </w:rPr>
        <w:t>Да! Точно так же, как и ты теперь собираешься бросить меня и выйти замуж за Питера! Но, клянусь богом, у тебя это не выйдет. Когда узнаешь, что я писал... Тебо чертовски скоро придется прекратить свои козни.</w:t>
      </w:r>
    </w:p>
    <w:p w:rsidR="00B6004A" w:rsidRDefault="00B6004A">
      <w:pPr>
        <w:pStyle w:val="190"/>
        <w:framePr w:w="5628" w:h="7809" w:hRule="exact" w:wrap="none" w:vAnchor="page" w:hAnchor="page" w:x="3156" w:y="4382"/>
        <w:shd w:val="clear" w:color="auto" w:fill="auto"/>
        <w:spacing w:before="0" w:after="0"/>
        <w:ind w:left="520" w:hanging="500"/>
      </w:pPr>
      <w:r>
        <w:rPr>
          <w:rStyle w:val="192pt"/>
          <w:color w:val="000000"/>
        </w:rPr>
        <w:t>Лавиния</w:t>
      </w:r>
      <w:r>
        <w:rPr>
          <w:rStyle w:val="190pt1"/>
          <w:color w:val="000000"/>
        </w:rPr>
        <w:t xml:space="preserve"> </w:t>
      </w:r>
      <w:r>
        <w:rPr>
          <w:rStyle w:val="191"/>
          <w:color w:val="000000"/>
        </w:rPr>
        <w:t>(настороженно).</w:t>
      </w:r>
      <w:r>
        <w:rPr>
          <w:rStyle w:val="190pt"/>
          <w:color w:val="000000"/>
        </w:rPr>
        <w:t xml:space="preserve"> </w:t>
      </w:r>
      <w:r>
        <w:rPr>
          <w:rStyle w:val="190pt1"/>
          <w:color w:val="000000"/>
        </w:rPr>
        <w:t>А что ты писал?</w:t>
      </w:r>
    </w:p>
    <w:p w:rsidR="00B6004A" w:rsidRDefault="00B6004A">
      <w:pPr>
        <w:pStyle w:val="190"/>
        <w:framePr w:w="5628" w:h="7809" w:hRule="exact" w:wrap="none" w:vAnchor="page" w:hAnchor="page" w:x="3156" w:y="4382"/>
        <w:shd w:val="clear" w:color="auto" w:fill="auto"/>
        <w:spacing w:before="0" w:after="0"/>
        <w:ind w:left="520" w:right="20" w:hanging="500"/>
      </w:pPr>
      <w:r>
        <w:rPr>
          <w:rStyle w:val="192pt"/>
          <w:color w:val="000000"/>
        </w:rPr>
        <w:t>Орин</w:t>
      </w:r>
      <w:r>
        <w:rPr>
          <w:rStyle w:val="190pt1"/>
          <w:color w:val="000000"/>
        </w:rPr>
        <w:t xml:space="preserve"> </w:t>
      </w:r>
      <w:r>
        <w:rPr>
          <w:rStyle w:val="191"/>
          <w:color w:val="000000"/>
        </w:rPr>
        <w:t>(его гнев переходит в злорадное удовлетворение).</w:t>
      </w:r>
      <w:r>
        <w:rPr>
          <w:rStyle w:val="190pt"/>
          <w:color w:val="000000"/>
        </w:rPr>
        <w:t xml:space="preserve"> </w:t>
      </w:r>
      <w:r>
        <w:rPr>
          <w:rStyle w:val="190pt1"/>
          <w:color w:val="000000"/>
        </w:rPr>
        <w:t>А! Бо</w:t>
      </w:r>
      <w:r>
        <w:rPr>
          <w:rStyle w:val="190pt1"/>
          <w:color w:val="000000"/>
        </w:rPr>
        <w:softHyphen/>
        <w:t>ишься? Что ж, тебе* действительно лучше поостеречься!</w:t>
      </w:r>
    </w:p>
    <w:p w:rsidR="00B6004A" w:rsidRDefault="00B6004A">
      <w:pPr>
        <w:pStyle w:val="190"/>
        <w:framePr w:w="5628" w:h="7809" w:hRule="exact" w:wrap="none" w:vAnchor="page" w:hAnchor="page" w:x="3156" w:y="4382"/>
        <w:shd w:val="clear" w:color="auto" w:fill="auto"/>
        <w:spacing w:before="0" w:after="0"/>
        <w:ind w:left="520" w:hanging="500"/>
      </w:pPr>
      <w:r>
        <w:rPr>
          <w:rStyle w:val="192pt"/>
          <w:color w:val="000000"/>
        </w:rPr>
        <w:t>Лавиния.</w:t>
      </w:r>
      <w:r>
        <w:rPr>
          <w:rStyle w:val="190pt1"/>
          <w:color w:val="000000"/>
        </w:rPr>
        <w:t xml:space="preserve"> Говори, что ты написал?</w:t>
      </w:r>
    </w:p>
    <w:p w:rsidR="00B6004A" w:rsidRDefault="00B6004A">
      <w:pPr>
        <w:pStyle w:val="190"/>
        <w:framePr w:w="5628" w:h="7809" w:hRule="exact" w:wrap="none" w:vAnchor="page" w:hAnchor="page" w:x="3156" w:y="4382"/>
        <w:shd w:val="clear" w:color="auto" w:fill="auto"/>
        <w:spacing w:before="0" w:after="0"/>
        <w:ind w:left="520" w:hanging="500"/>
      </w:pPr>
      <w:r>
        <w:rPr>
          <w:rStyle w:val="192pt"/>
          <w:color w:val="000000"/>
        </w:rPr>
        <w:t>Орин.</w:t>
      </w:r>
      <w:r>
        <w:rPr>
          <w:rStyle w:val="190pt1"/>
          <w:color w:val="000000"/>
        </w:rPr>
        <w:t xml:space="preserve"> Это не твое дело.</w:t>
      </w:r>
    </w:p>
    <w:p w:rsidR="00B6004A" w:rsidRDefault="00B6004A">
      <w:pPr>
        <w:pStyle w:val="190"/>
        <w:framePr w:w="5628" w:h="7809" w:hRule="exact" w:wrap="none" w:vAnchor="page" w:hAnchor="page" w:x="3156" w:y="4382"/>
        <w:shd w:val="clear" w:color="auto" w:fill="auto"/>
        <w:spacing w:before="0" w:after="0"/>
        <w:ind w:left="520" w:hanging="500"/>
      </w:pPr>
      <w:r>
        <w:rPr>
          <w:rStyle w:val="192pt"/>
          <w:color w:val="000000"/>
        </w:rPr>
        <w:t>Лавиния.</w:t>
      </w:r>
      <w:r>
        <w:rPr>
          <w:rStyle w:val="190pt1"/>
          <w:color w:val="000000"/>
        </w:rPr>
        <w:t xml:space="preserve"> Я должна знать!</w:t>
      </w:r>
    </w:p>
    <w:p w:rsidR="00B6004A" w:rsidRDefault="00B6004A">
      <w:pPr>
        <w:pStyle w:val="190"/>
        <w:framePr w:w="5628" w:h="7809" w:hRule="exact" w:wrap="none" w:vAnchor="page" w:hAnchor="page" w:x="3156" w:y="4382"/>
        <w:shd w:val="clear" w:color="auto" w:fill="auto"/>
        <w:spacing w:before="0" w:after="0"/>
        <w:ind w:left="520" w:right="20" w:hanging="500"/>
      </w:pPr>
      <w:r>
        <w:rPr>
          <w:rStyle w:val="190pt1"/>
          <w:color w:val="000000"/>
        </w:rPr>
        <w:t xml:space="preserve">О р и п. Хорошо. Поскольку я уже почти закончил, то полагаю, что могу сказать и тебе. По его горячей просьбе... </w:t>
      </w:r>
      <w:r>
        <w:rPr>
          <w:rStyle w:val="191"/>
          <w:color w:val="000000"/>
        </w:rPr>
        <w:t>(насмеш</w:t>
      </w:r>
      <w:r>
        <w:rPr>
          <w:rStyle w:val="191"/>
          <w:color w:val="000000"/>
        </w:rPr>
        <w:softHyphen/>
        <w:t>ливо показывает рукой на портрет)</w:t>
      </w:r>
      <w:r>
        <w:rPr>
          <w:rStyle w:val="190pt"/>
          <w:color w:val="000000"/>
        </w:rPr>
        <w:t xml:space="preserve"> </w:t>
      </w:r>
      <w:r>
        <w:rPr>
          <w:rStyle w:val="190pt1"/>
          <w:color w:val="000000"/>
        </w:rPr>
        <w:t>как последний мужчи</w:t>
      </w:r>
      <w:r>
        <w:rPr>
          <w:rStyle w:val="190pt1"/>
          <w:color w:val="000000"/>
        </w:rPr>
        <w:softHyphen/>
        <w:t xml:space="preserve">на из рода Мэннонов — хвала господу за это! — я писал историю нашей семьи! </w:t>
      </w:r>
      <w:r>
        <w:rPr>
          <w:rStyle w:val="191"/>
          <w:color w:val="000000"/>
        </w:rPr>
        <w:t>(Добавляет, бросая вновь взгляд на портрет и злобно хихикая.)</w:t>
      </w:r>
      <w:r>
        <w:rPr>
          <w:rStyle w:val="190pt"/>
          <w:color w:val="000000"/>
        </w:rPr>
        <w:t xml:space="preserve"> </w:t>
      </w:r>
      <w:r>
        <w:rPr>
          <w:rStyle w:val="190pt1"/>
          <w:color w:val="000000"/>
        </w:rPr>
        <w:t>Но я не буду утверждать, что он одобряет все, что я написал...</w:t>
      </w:r>
    </w:p>
    <w:p w:rsidR="00B6004A" w:rsidRDefault="00B6004A">
      <w:pPr>
        <w:pStyle w:val="71"/>
        <w:framePr w:w="5628" w:h="7809" w:hRule="exact" w:wrap="none" w:vAnchor="page" w:hAnchor="page" w:x="3156" w:y="4382"/>
        <w:shd w:val="clear" w:color="auto" w:fill="auto"/>
        <w:spacing w:before="0" w:after="0" w:line="216" w:lineRule="exact"/>
        <w:ind w:left="520" w:right="20" w:hanging="500"/>
      </w:pPr>
      <w:r>
        <w:rPr>
          <w:rStyle w:val="721"/>
          <w:i/>
          <w:iCs/>
          <w:color w:val="000000"/>
        </w:rPr>
        <w:t>Лавиния</w:t>
      </w:r>
      <w:r>
        <w:rPr>
          <w:rStyle w:val="731"/>
          <w:i/>
          <w:iCs/>
          <w:color w:val="000000"/>
        </w:rPr>
        <w:t xml:space="preserve"> </w:t>
      </w:r>
      <w:r>
        <w:rPr>
          <w:rStyle w:val="70pt2"/>
          <w:i/>
          <w:iCs/>
          <w:color w:val="000000"/>
        </w:rPr>
        <w:t>(пытается сохранять спокойствие, напряженно).</w:t>
      </w:r>
      <w:r>
        <w:rPr>
          <w:rStyle w:val="740"/>
          <w:i/>
          <w:iCs/>
          <w:color w:val="000000"/>
        </w:rPr>
        <w:t xml:space="preserve"> </w:t>
      </w:r>
      <w:r>
        <w:rPr>
          <w:rStyle w:val="731"/>
          <w:i/>
          <w:iCs/>
          <w:color w:val="000000"/>
        </w:rPr>
        <w:t>Что за историю ты имеешь в виду?</w:t>
      </w:r>
    </w:p>
    <w:p w:rsidR="00B6004A" w:rsidRDefault="00B6004A">
      <w:pPr>
        <w:pStyle w:val="190"/>
        <w:framePr w:w="5628" w:h="7809" w:hRule="exact" w:wrap="none" w:vAnchor="page" w:hAnchor="page" w:x="3156" w:y="4382"/>
        <w:shd w:val="clear" w:color="auto" w:fill="auto"/>
        <w:spacing w:before="0" w:after="0" w:line="216" w:lineRule="exact"/>
        <w:ind w:left="520" w:right="20" w:hanging="500"/>
      </w:pPr>
      <w:r>
        <w:rPr>
          <w:rStyle w:val="192pt"/>
          <w:color w:val="000000"/>
        </w:rPr>
        <w:t>Орин.</w:t>
      </w:r>
      <w:r>
        <w:rPr>
          <w:rStyle w:val="190pt1"/>
          <w:color w:val="000000"/>
        </w:rPr>
        <w:t xml:space="preserve"> Подлинную историю всех семейных преступлений, начи</w:t>
      </w:r>
      <w:r>
        <w:rPr>
          <w:rStyle w:val="190pt1"/>
          <w:color w:val="000000"/>
        </w:rPr>
        <w:softHyphen/>
        <w:t>ная с нашего дедушки Эйба... все без исключения преступ</w:t>
      </w:r>
      <w:r>
        <w:rPr>
          <w:rStyle w:val="190pt1"/>
          <w:color w:val="000000"/>
        </w:rPr>
        <w:softHyphen/>
        <w:t>ления, в том числе и наши с тобой, понятно?</w:t>
      </w:r>
    </w:p>
    <w:p w:rsidR="00B6004A" w:rsidRDefault="00B6004A">
      <w:pPr>
        <w:pStyle w:val="190"/>
        <w:framePr w:w="5628" w:h="7809" w:hRule="exact" w:wrap="none" w:vAnchor="page" w:hAnchor="page" w:x="3156" w:y="4382"/>
        <w:shd w:val="clear" w:color="auto" w:fill="auto"/>
        <w:spacing w:before="0" w:after="0" w:line="216" w:lineRule="exact"/>
        <w:ind w:left="520" w:right="20" w:hanging="500"/>
      </w:pPr>
      <w:r>
        <w:rPr>
          <w:rStyle w:val="192pt"/>
          <w:color w:val="000000"/>
        </w:rPr>
        <w:t>Лавиния</w:t>
      </w:r>
      <w:r>
        <w:rPr>
          <w:rStyle w:val="190pt1"/>
          <w:color w:val="000000"/>
        </w:rPr>
        <w:t xml:space="preserve"> </w:t>
      </w:r>
      <w:r>
        <w:rPr>
          <w:rStyle w:val="191"/>
          <w:color w:val="000000"/>
        </w:rPr>
        <w:t>(ошеломленно).</w:t>
      </w:r>
      <w:r>
        <w:rPr>
          <w:rStyle w:val="190pt"/>
          <w:color w:val="000000"/>
        </w:rPr>
        <w:t xml:space="preserve"> </w:t>
      </w:r>
      <w:r>
        <w:rPr>
          <w:rStyle w:val="190pt1"/>
          <w:color w:val="000000"/>
        </w:rPr>
        <w:t>Ты хочешь сказать мне, что ты дей</w:t>
      </w:r>
      <w:r>
        <w:rPr>
          <w:rStyle w:val="190pt1"/>
          <w:color w:val="000000"/>
        </w:rPr>
        <w:softHyphen/>
        <w:t>ствительно написал...</w:t>
      </w:r>
    </w:p>
    <w:p w:rsidR="00B6004A" w:rsidRDefault="00B6004A">
      <w:pPr>
        <w:pStyle w:val="190"/>
        <w:framePr w:w="5628" w:h="7809" w:hRule="exact" w:wrap="none" w:vAnchor="page" w:hAnchor="page" w:x="3156" w:y="4382"/>
        <w:shd w:val="clear" w:color="auto" w:fill="auto"/>
        <w:spacing w:before="0" w:after="0" w:line="216" w:lineRule="exact"/>
        <w:ind w:left="520" w:right="20" w:hanging="500"/>
      </w:pPr>
      <w:r>
        <w:rPr>
          <w:rStyle w:val="192pt"/>
          <w:color w:val="000000"/>
        </w:rPr>
        <w:t>Орин.</w:t>
      </w:r>
      <w:r>
        <w:rPr>
          <w:rStyle w:val="190pt1"/>
          <w:color w:val="000000"/>
        </w:rPr>
        <w:t xml:space="preserve"> Да! Я попытался добраться до самых глубин в прошлом Мэннонов, чтобы понять, как злой рок управляет наши</w:t>
      </w:r>
      <w:r>
        <w:rPr>
          <w:rStyle w:val="190pt1"/>
          <w:color w:val="000000"/>
        </w:rPr>
        <w:softHyphen/>
        <w:t>ми жизнями! Мне подумалось, что если я смогу отчетливо проследить его в прошлом, то удастся предсказать, какова судьба уготована нам, Винни... Пока я еще не могу пред</w:t>
      </w:r>
      <w:r>
        <w:rPr>
          <w:rStyle w:val="190pt1"/>
          <w:color w:val="000000"/>
        </w:rPr>
        <w:softHyphen/>
        <w:t xml:space="preserve">сказывать ее нам... хотя догадываюсь... </w:t>
      </w:r>
      <w:r>
        <w:rPr>
          <w:rStyle w:val="191"/>
          <w:color w:val="000000"/>
        </w:rPr>
        <w:t>(Зловеще хихикает.)</w:t>
      </w:r>
    </w:p>
    <w:p w:rsidR="00B6004A" w:rsidRDefault="00B6004A">
      <w:pPr>
        <w:pStyle w:val="190"/>
        <w:framePr w:w="5628" w:h="7809" w:hRule="exact" w:wrap="none" w:vAnchor="page" w:hAnchor="page" w:x="3156" w:y="4382"/>
        <w:shd w:val="clear" w:color="auto" w:fill="auto"/>
        <w:spacing w:before="0" w:after="0" w:line="216" w:lineRule="exact"/>
        <w:ind w:left="520" w:hanging="500"/>
      </w:pPr>
      <w:r>
        <w:rPr>
          <w:rStyle w:val="192pt"/>
          <w:color w:val="000000"/>
        </w:rPr>
        <w:t>Лавиния.</w:t>
      </w:r>
      <w:r>
        <w:rPr>
          <w:rStyle w:val="190pt1"/>
          <w:color w:val="000000"/>
        </w:rPr>
        <w:t xml:space="preserve"> Орин!</w:t>
      </w:r>
    </w:p>
    <w:p w:rsidR="00B6004A" w:rsidRDefault="00B6004A">
      <w:pPr>
        <w:pStyle w:val="190"/>
        <w:framePr w:w="5628" w:h="7809" w:hRule="exact" w:wrap="none" w:vAnchor="page" w:hAnchor="page" w:x="3156" w:y="4382"/>
        <w:shd w:val="clear" w:color="auto" w:fill="auto"/>
        <w:spacing w:before="0" w:after="0" w:line="218" w:lineRule="exact"/>
        <w:ind w:left="520" w:right="20" w:hanging="500"/>
      </w:pPr>
      <w:r>
        <w:rPr>
          <w:rStyle w:val="192pt"/>
          <w:color w:val="000000"/>
        </w:rPr>
        <w:t>Орин.</w:t>
      </w:r>
      <w:r>
        <w:rPr>
          <w:rStyle w:val="190pt1"/>
          <w:color w:val="000000"/>
        </w:rPr>
        <w:t xml:space="preserve"> Большая часть написанного — о тебе! Я установил, что ты наиболее интересная преступница из всех нас!</w:t>
      </w:r>
    </w:p>
    <w:p w:rsidR="00B6004A" w:rsidRDefault="00B6004A">
      <w:pPr>
        <w:pStyle w:val="25"/>
        <w:framePr w:wrap="none" w:vAnchor="page" w:hAnchor="page" w:x="3160" w:y="12335"/>
        <w:shd w:val="clear" w:color="auto" w:fill="auto"/>
        <w:spacing w:line="170" w:lineRule="exact"/>
        <w:ind w:left="20"/>
      </w:pPr>
      <w:r>
        <w:rPr>
          <w:rStyle w:val="20pt1"/>
          <w:color w:val="000000"/>
        </w:rPr>
        <w:t>182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59" w:h="7820" w:hRule="exact" w:wrap="none" w:vAnchor="page" w:hAnchor="page" w:x="3140" w:y="4339"/>
        <w:shd w:val="clear" w:color="auto" w:fill="auto"/>
        <w:spacing w:before="0" w:after="0"/>
        <w:ind w:left="540" w:right="40"/>
      </w:pPr>
      <w:r>
        <w:rPr>
          <w:rStyle w:val="192pt"/>
          <w:color w:val="000000"/>
        </w:rPr>
        <w:lastRenderedPageBreak/>
        <w:t>Лавиния</w:t>
      </w:r>
      <w:r>
        <w:rPr>
          <w:rStyle w:val="190pt1"/>
          <w:color w:val="000000"/>
        </w:rPr>
        <w:t xml:space="preserve"> </w:t>
      </w:r>
      <w:r>
        <w:rPr>
          <w:rStyle w:val="191"/>
          <w:color w:val="000000"/>
        </w:rPr>
        <w:t>(взрываясь).</w:t>
      </w:r>
      <w:r>
        <w:rPr>
          <w:rStyle w:val="190pt"/>
          <w:color w:val="000000"/>
        </w:rPr>
        <w:t xml:space="preserve"> </w:t>
      </w:r>
      <w:r>
        <w:rPr>
          <w:rStyle w:val="190pt1"/>
          <w:color w:val="000000"/>
        </w:rPr>
        <w:t>Как ты смеешь говорить такое мне! Я прежде всего...</w:t>
      </w:r>
    </w:p>
    <w:p w:rsidR="00B6004A" w:rsidRDefault="00B6004A">
      <w:pPr>
        <w:pStyle w:val="190"/>
        <w:framePr w:w="5659" w:h="7820" w:hRule="exact" w:wrap="none" w:vAnchor="page" w:hAnchor="page" w:x="3140" w:y="4339"/>
        <w:shd w:val="clear" w:color="auto" w:fill="auto"/>
        <w:spacing w:before="0" w:after="0"/>
        <w:ind w:left="540" w:right="40"/>
      </w:pPr>
      <w:r>
        <w:rPr>
          <w:rStyle w:val="192pt"/>
          <w:color w:val="000000"/>
        </w:rPr>
        <w:t>Орип</w:t>
      </w:r>
      <w:r>
        <w:rPr>
          <w:rStyle w:val="190pt1"/>
          <w:color w:val="000000"/>
        </w:rPr>
        <w:t xml:space="preserve"> </w:t>
      </w:r>
      <w:r>
        <w:rPr>
          <w:rStyle w:val="191"/>
          <w:color w:val="000000"/>
        </w:rPr>
        <w:t>(будто не слышал ее; безжалостно).</w:t>
      </w:r>
      <w:r>
        <w:rPr>
          <w:rStyle w:val="190pt"/>
          <w:color w:val="000000"/>
        </w:rPr>
        <w:t xml:space="preserve"> </w:t>
      </w:r>
      <w:r>
        <w:rPr>
          <w:rStyle w:val="190pt1"/>
          <w:color w:val="000000"/>
        </w:rPr>
        <w:t>Сколько странных, скрытых черт ушедших Мэннонов слилось в тебе! Напри</w:t>
      </w:r>
      <w:r>
        <w:rPr>
          <w:rStyle w:val="190pt1"/>
          <w:color w:val="000000"/>
        </w:rPr>
        <w:softHyphen/>
        <w:t>мер, ты помнишь первого помощника капитана Уил</w:t>
      </w:r>
      <w:r>
        <w:rPr>
          <w:rStyle w:val="190pt1"/>
          <w:color w:val="000000"/>
        </w:rPr>
        <w:softHyphen/>
        <w:t>кинса во время нашего плавания в Сан-Франциско? О, я знаю, ты думала, что я от горя впал в оцепенение... но я же не слепой! Я видел, как ты льнула к нему!</w:t>
      </w:r>
    </w:p>
    <w:p w:rsidR="00B6004A" w:rsidRDefault="00B6004A">
      <w:pPr>
        <w:pStyle w:val="190"/>
        <w:framePr w:w="5659" w:h="7820" w:hRule="exact" w:wrap="none" w:vAnchor="page" w:hAnchor="page" w:x="3140" w:y="4339"/>
        <w:shd w:val="clear" w:color="auto" w:fill="auto"/>
        <w:spacing w:before="0" w:after="0"/>
        <w:ind w:left="540" w:right="40"/>
      </w:pPr>
      <w:r>
        <w:rPr>
          <w:rStyle w:val="192pt"/>
          <w:color w:val="000000"/>
        </w:rPr>
        <w:t>Лавиния</w:t>
      </w:r>
      <w:r>
        <w:rPr>
          <w:rStyle w:val="190pt1"/>
          <w:color w:val="000000"/>
        </w:rPr>
        <w:t xml:space="preserve"> </w:t>
      </w:r>
      <w:r>
        <w:rPr>
          <w:rStyle w:val="191"/>
          <w:color w:val="000000"/>
        </w:rPr>
        <w:t>(гневно</w:t>
      </w:r>
      <w:r>
        <w:rPr>
          <w:rStyle w:val="190pt"/>
          <w:color w:val="000000"/>
        </w:rPr>
        <w:t xml:space="preserve">, </w:t>
      </w:r>
      <w:r>
        <w:rPr>
          <w:rStyle w:val="191"/>
          <w:color w:val="000000"/>
        </w:rPr>
        <w:t>но с несколько виноватым смущением).</w:t>
      </w:r>
      <w:r>
        <w:rPr>
          <w:rStyle w:val="190pt"/>
          <w:color w:val="000000"/>
        </w:rPr>
        <w:t xml:space="preserve"> </w:t>
      </w:r>
      <w:r>
        <w:rPr>
          <w:rStyle w:val="190pt1"/>
          <w:color w:val="000000"/>
        </w:rPr>
        <w:t>Я и не думала о нем! Он был для меня офицером на корабле и ничем больше!</w:t>
      </w:r>
    </w:p>
    <w:p w:rsidR="00B6004A" w:rsidRDefault="00B6004A">
      <w:pPr>
        <w:pStyle w:val="190"/>
        <w:framePr w:w="5659" w:h="7820" w:hRule="exact" w:wrap="none" w:vAnchor="page" w:hAnchor="page" w:x="3140" w:y="4339"/>
        <w:shd w:val="clear" w:color="auto" w:fill="auto"/>
        <w:spacing w:before="0" w:after="0" w:line="216" w:lineRule="exact"/>
        <w:ind w:left="540" w:right="40"/>
      </w:pPr>
      <w:r>
        <w:rPr>
          <w:rStyle w:val="192pt"/>
          <w:color w:val="000000"/>
        </w:rPr>
        <w:t>Орин</w:t>
      </w:r>
      <w:r>
        <w:rPr>
          <w:rStyle w:val="190pt1"/>
          <w:color w:val="000000"/>
        </w:rPr>
        <w:t xml:space="preserve"> </w:t>
      </w:r>
      <w:r>
        <w:rPr>
          <w:rStyle w:val="191"/>
          <w:color w:val="000000"/>
        </w:rPr>
        <w:t>(с издевкой).</w:t>
      </w:r>
      <w:r>
        <w:rPr>
          <w:rStyle w:val="190pt"/>
          <w:color w:val="000000"/>
        </w:rPr>
        <w:t xml:space="preserve"> </w:t>
      </w:r>
      <w:r>
        <w:rPr>
          <w:rStyle w:val="190pt1"/>
          <w:color w:val="000000"/>
        </w:rPr>
        <w:t>Адам Брант тоже был корабельным офице</w:t>
      </w:r>
      <w:r>
        <w:rPr>
          <w:rStyle w:val="190pt1"/>
          <w:color w:val="000000"/>
        </w:rPr>
        <w:softHyphen/>
        <w:t>ром, так ведь? Просто Уилкинс напоминал тебе Бранта...</w:t>
      </w:r>
    </w:p>
    <w:p w:rsidR="00B6004A" w:rsidRDefault="00B6004A">
      <w:pPr>
        <w:pStyle w:val="190"/>
        <w:framePr w:w="5659" w:h="7820" w:hRule="exact" w:wrap="none" w:vAnchor="page" w:hAnchor="page" w:x="3140" w:y="4339"/>
        <w:shd w:val="clear" w:color="auto" w:fill="auto"/>
        <w:spacing w:before="0" w:after="0" w:line="216" w:lineRule="exact"/>
        <w:ind w:left="540"/>
      </w:pPr>
      <w:r>
        <w:rPr>
          <w:rStyle w:val="192pt"/>
          <w:color w:val="000000"/>
        </w:rPr>
        <w:t>Лавиния.</w:t>
      </w:r>
      <w:r>
        <w:rPr>
          <w:rStyle w:val="190pt1"/>
          <w:color w:val="000000"/>
        </w:rPr>
        <w:t xml:space="preserve"> Нет!</w:t>
      </w:r>
    </w:p>
    <w:p w:rsidR="00B6004A" w:rsidRDefault="00B6004A">
      <w:pPr>
        <w:pStyle w:val="190"/>
        <w:framePr w:w="5659" w:h="7820" w:hRule="exact" w:wrap="none" w:vAnchor="page" w:hAnchor="page" w:x="3140" w:y="4339"/>
        <w:shd w:val="clear" w:color="auto" w:fill="auto"/>
        <w:spacing w:before="0" w:after="0" w:line="216" w:lineRule="exact"/>
        <w:ind w:left="540" w:right="40"/>
      </w:pPr>
      <w:r>
        <w:rPr>
          <w:rStyle w:val="192pt"/>
          <w:color w:val="000000"/>
        </w:rPr>
        <w:t>Орип.</w:t>
      </w:r>
      <w:r>
        <w:rPr>
          <w:rStyle w:val="190pt1"/>
          <w:color w:val="000000"/>
        </w:rPr>
        <w:t xml:space="preserve"> И именно поэтому ты внезапно сняла траур в Сан-Фран</w:t>
      </w:r>
      <w:r>
        <w:rPr>
          <w:rStyle w:val="190pt1"/>
          <w:color w:val="000000"/>
        </w:rPr>
        <w:softHyphen/>
        <w:t>циско и накупила себе новых платьев... любимых матерью расцветок!</w:t>
      </w:r>
    </w:p>
    <w:p w:rsidR="00B6004A" w:rsidRDefault="00B6004A">
      <w:pPr>
        <w:pStyle w:val="190"/>
        <w:framePr w:w="5659" w:h="7820" w:hRule="exact" w:wrap="none" w:vAnchor="page" w:hAnchor="page" w:x="3140" w:y="4339"/>
        <w:shd w:val="clear" w:color="auto" w:fill="auto"/>
        <w:spacing w:before="0" w:after="0" w:line="216" w:lineRule="exact"/>
        <w:ind w:left="540" w:right="40"/>
      </w:pPr>
      <w:r>
        <w:rPr>
          <w:rStyle w:val="192pt"/>
          <w:color w:val="000000"/>
        </w:rPr>
        <w:t>Лавиния</w:t>
      </w:r>
      <w:r>
        <w:rPr>
          <w:rStyle w:val="190pt1"/>
          <w:color w:val="000000"/>
        </w:rPr>
        <w:t xml:space="preserve"> </w:t>
      </w:r>
      <w:r>
        <w:rPr>
          <w:rStyle w:val="191"/>
          <w:color w:val="000000"/>
        </w:rPr>
        <w:t>(с яростью).</w:t>
      </w:r>
      <w:r>
        <w:rPr>
          <w:rStyle w:val="190pt"/>
          <w:color w:val="000000"/>
        </w:rPr>
        <w:t xml:space="preserve"> </w:t>
      </w:r>
      <w:r>
        <w:rPr>
          <w:rStyle w:val="190pt1"/>
          <w:color w:val="000000"/>
        </w:rPr>
        <w:t>Прекрати болтать о ней! Послушать тебя, так у меня не должно быть своей собственной жизни!</w:t>
      </w:r>
    </w:p>
    <w:p w:rsidR="00B6004A" w:rsidRDefault="00B6004A">
      <w:pPr>
        <w:pStyle w:val="190"/>
        <w:framePr w:w="5659" w:h="7820" w:hRule="exact" w:wrap="none" w:vAnchor="page" w:hAnchor="page" w:x="3140" w:y="4339"/>
        <w:shd w:val="clear" w:color="auto" w:fill="auto"/>
        <w:spacing w:before="0" w:after="0" w:line="216" w:lineRule="exact"/>
        <w:ind w:left="540"/>
      </w:pPr>
      <w:r>
        <w:rPr>
          <w:rStyle w:val="192pt"/>
          <w:color w:val="000000"/>
        </w:rPr>
        <w:t>Орин.</w:t>
      </w:r>
      <w:r>
        <w:rPr>
          <w:rStyle w:val="190pt1"/>
          <w:color w:val="000000"/>
        </w:rPr>
        <w:t xml:space="preserve"> Ты домогалась Уилкинса так же, как домогалась Бранта!</w:t>
      </w:r>
    </w:p>
    <w:p w:rsidR="00B6004A" w:rsidRDefault="00B6004A">
      <w:pPr>
        <w:pStyle w:val="190"/>
        <w:framePr w:w="5659" w:h="7820" w:hRule="exact" w:wrap="none" w:vAnchor="page" w:hAnchor="page" w:x="3140" w:y="4339"/>
        <w:shd w:val="clear" w:color="auto" w:fill="auto"/>
        <w:spacing w:before="0" w:after="0" w:line="216" w:lineRule="exact"/>
        <w:ind w:left="540"/>
      </w:pPr>
      <w:r>
        <w:rPr>
          <w:rStyle w:val="192pt"/>
          <w:color w:val="000000"/>
        </w:rPr>
        <w:t>Лавиния.</w:t>
      </w:r>
      <w:r>
        <w:rPr>
          <w:rStyle w:val="190pt1"/>
          <w:color w:val="000000"/>
        </w:rPr>
        <w:t xml:space="preserve"> Это ложь!</w:t>
      </w:r>
    </w:p>
    <w:p w:rsidR="00B6004A" w:rsidRDefault="00B6004A">
      <w:pPr>
        <w:pStyle w:val="190"/>
        <w:framePr w:w="5659" w:h="7820" w:hRule="exact" w:wrap="none" w:vAnchor="page" w:hAnchor="page" w:x="3140" w:y="4339"/>
        <w:shd w:val="clear" w:color="auto" w:fill="auto"/>
        <w:spacing w:before="0" w:after="0" w:line="216" w:lineRule="exact"/>
        <w:ind w:left="540" w:right="40"/>
      </w:pPr>
      <w:r>
        <w:rPr>
          <w:rStyle w:val="192pt"/>
          <w:color w:val="000000"/>
        </w:rPr>
        <w:t>Орин.</w:t>
      </w:r>
      <w:r>
        <w:rPr>
          <w:rStyle w:val="190pt1"/>
          <w:color w:val="000000"/>
        </w:rPr>
        <w:t xml:space="preserve"> Это ты лжешь! Ты чертовски хорошо знаешь, что за все</w:t>
      </w:r>
      <w:r>
        <w:rPr>
          <w:rStyle w:val="190pt1"/>
          <w:color w:val="000000"/>
        </w:rPr>
        <w:softHyphen/>
        <w:t>ми твоими увертками, что якобы убийство матери — акт высшей справедливости, скрывается просто ревнивая нена</w:t>
      </w:r>
      <w:r>
        <w:rPr>
          <w:rStyle w:val="190pt1"/>
          <w:color w:val="000000"/>
        </w:rPr>
        <w:softHyphen/>
        <w:t>висть! Она предупреждала меня об этом, и теперь я это от</w:t>
      </w:r>
      <w:r>
        <w:rPr>
          <w:rStyle w:val="190pt1"/>
          <w:color w:val="000000"/>
        </w:rPr>
        <w:softHyphen/>
        <w:t>четливо вижу! Ты хотела Бранта для самой себя!</w:t>
      </w:r>
    </w:p>
    <w:p w:rsidR="00B6004A" w:rsidRDefault="00B6004A">
      <w:pPr>
        <w:pStyle w:val="190"/>
        <w:framePr w:w="5659" w:h="7820" w:hRule="exact" w:wrap="none" w:vAnchor="page" w:hAnchor="page" w:x="3140" w:y="4339"/>
        <w:shd w:val="clear" w:color="auto" w:fill="auto"/>
        <w:spacing w:before="0" w:after="0" w:line="216" w:lineRule="exact"/>
        <w:ind w:left="540"/>
      </w:pPr>
      <w:r>
        <w:rPr>
          <w:rStyle w:val="192pt"/>
          <w:color w:val="000000"/>
        </w:rPr>
        <w:t>Лавиния</w:t>
      </w:r>
      <w:r>
        <w:rPr>
          <w:rStyle w:val="190pt1"/>
          <w:color w:val="000000"/>
        </w:rPr>
        <w:t xml:space="preserve"> </w:t>
      </w:r>
      <w:r>
        <w:rPr>
          <w:rStyle w:val="191"/>
          <w:color w:val="000000"/>
        </w:rPr>
        <w:t>(неистово).</w:t>
      </w:r>
      <w:r>
        <w:rPr>
          <w:rStyle w:val="190pt"/>
          <w:color w:val="000000"/>
        </w:rPr>
        <w:t xml:space="preserve"> </w:t>
      </w:r>
      <w:r>
        <w:rPr>
          <w:rStyle w:val="190pt1"/>
          <w:color w:val="000000"/>
        </w:rPr>
        <w:t>Ложь! Я ненавидела его!</w:t>
      </w:r>
    </w:p>
    <w:p w:rsidR="00B6004A" w:rsidRDefault="00B6004A">
      <w:pPr>
        <w:pStyle w:val="190"/>
        <w:framePr w:w="5659" w:h="7820" w:hRule="exact" w:wrap="none" w:vAnchor="page" w:hAnchor="page" w:x="3140" w:y="4339"/>
        <w:shd w:val="clear" w:color="auto" w:fill="auto"/>
        <w:spacing w:before="0" w:after="0" w:line="216" w:lineRule="exact"/>
        <w:ind w:left="540" w:right="40"/>
      </w:pPr>
      <w:r>
        <w:rPr>
          <w:rStyle w:val="192pt"/>
          <w:color w:val="000000"/>
        </w:rPr>
        <w:t>Орин.</w:t>
      </w:r>
      <w:r>
        <w:rPr>
          <w:rStyle w:val="190pt1"/>
          <w:color w:val="000000"/>
        </w:rPr>
        <w:t xml:space="preserve"> Конечно, после того как узнала, что он ее любовник! </w:t>
      </w:r>
      <w:r>
        <w:rPr>
          <w:rStyle w:val="191"/>
          <w:color w:val="000000"/>
        </w:rPr>
        <w:t>(Хихикает насмешливо и злобно.)</w:t>
      </w:r>
      <w:r>
        <w:rPr>
          <w:rStyle w:val="190pt"/>
          <w:color w:val="000000"/>
        </w:rPr>
        <w:t xml:space="preserve"> </w:t>
      </w:r>
      <w:r>
        <w:rPr>
          <w:rStyle w:val="190pt1"/>
          <w:color w:val="000000"/>
        </w:rPr>
        <w:t>Но оставим прошлое во имя настоящего... Я знаю, что это самое последнее, в чем ты когда-либо сможешь признаться даже самой себе!.. И перейдем к тому, что я написал о твоих приключениях на моих утраченных навеки островах. Или мпе следовало бы сказать, островах Адама Бранта! Если припоминаешь, то он тоже бывал там! Вполне возможно, что он жил с од</w:t>
      </w:r>
      <w:r>
        <w:rPr>
          <w:rStyle w:val="190pt1"/>
          <w:color w:val="000000"/>
        </w:rPr>
        <w:softHyphen/>
      </w:r>
    </w:p>
    <w:p w:rsidR="00B6004A" w:rsidRDefault="00B6004A">
      <w:pPr>
        <w:pStyle w:val="52"/>
        <w:framePr w:wrap="none" w:vAnchor="page" w:hAnchor="page" w:x="8528" w:y="12348"/>
        <w:shd w:val="clear" w:color="auto" w:fill="auto"/>
        <w:spacing w:line="180" w:lineRule="exact"/>
        <w:ind w:left="20"/>
      </w:pPr>
      <w:r>
        <w:rPr>
          <w:rStyle w:val="50pt1"/>
          <w:color w:val="000000"/>
        </w:rPr>
        <w:t>183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42" w:h="7813" w:hRule="exact" w:wrap="none" w:vAnchor="page" w:hAnchor="page" w:x="3148" w:y="4372"/>
        <w:shd w:val="clear" w:color="auto" w:fill="auto"/>
        <w:spacing w:before="0" w:after="0"/>
        <w:ind w:left="540" w:right="40" w:firstLine="0"/>
      </w:pPr>
      <w:r>
        <w:rPr>
          <w:rStyle w:val="190pt1"/>
          <w:color w:val="000000"/>
        </w:rPr>
        <w:lastRenderedPageBreak/>
        <w:t>ной из тех островитянок! Он был такой! Думала ли ты об этом, когда мы там были?</w:t>
      </w:r>
    </w:p>
    <w:p w:rsidR="00B6004A" w:rsidRDefault="00B6004A">
      <w:pPr>
        <w:pStyle w:val="190"/>
        <w:framePr w:w="5642" w:h="7813" w:hRule="exact" w:wrap="none" w:vAnchor="page" w:hAnchor="page" w:x="3148" w:y="4372"/>
        <w:shd w:val="clear" w:color="auto" w:fill="auto"/>
        <w:spacing w:before="0" w:after="0"/>
        <w:ind w:left="540" w:right="20"/>
      </w:pPr>
      <w:r>
        <w:rPr>
          <w:rStyle w:val="192pt"/>
          <w:color w:val="000000"/>
        </w:rPr>
        <w:t>Лавиния</w:t>
      </w:r>
      <w:r>
        <w:rPr>
          <w:rStyle w:val="190pt1"/>
          <w:color w:val="000000"/>
        </w:rPr>
        <w:t xml:space="preserve"> </w:t>
      </w:r>
      <w:r>
        <w:rPr>
          <w:rStyle w:val="191"/>
          <w:color w:val="000000"/>
        </w:rPr>
        <w:t>(задыхаясь).</w:t>
      </w:r>
      <w:r>
        <w:rPr>
          <w:rStyle w:val="191pt"/>
          <w:color w:val="000000"/>
        </w:rPr>
        <w:t xml:space="preserve"> </w:t>
      </w:r>
      <w:r>
        <w:rPr>
          <w:rStyle w:val="190pt1"/>
          <w:color w:val="000000"/>
        </w:rPr>
        <w:t>Прекрати! Я... я предупреждаю тебя... я не буду больше терпеть этого!</w:t>
      </w:r>
    </w:p>
    <w:p w:rsidR="00B6004A" w:rsidRDefault="00B6004A">
      <w:pPr>
        <w:pStyle w:val="190"/>
        <w:framePr w:w="5642" w:h="7813" w:hRule="exact" w:wrap="none" w:vAnchor="page" w:hAnchor="page" w:x="3148" w:y="4372"/>
        <w:shd w:val="clear" w:color="auto" w:fill="auto"/>
        <w:spacing w:before="0" w:after="0"/>
        <w:ind w:left="540" w:right="20"/>
      </w:pPr>
      <w:r>
        <w:rPr>
          <w:rStyle w:val="192pt"/>
          <w:color w:val="000000"/>
        </w:rPr>
        <w:t>Орин</w:t>
      </w:r>
      <w:r>
        <w:rPr>
          <w:rStyle w:val="190pt1"/>
          <w:color w:val="000000"/>
        </w:rPr>
        <w:t xml:space="preserve"> </w:t>
      </w:r>
      <w:r>
        <w:rPr>
          <w:rStyle w:val="191"/>
          <w:color w:val="000000"/>
        </w:rPr>
        <w:t>(не обращая внимания, все тем же тоном зловещей и злобной насмешки).</w:t>
      </w:r>
      <w:r>
        <w:rPr>
          <w:rStyle w:val="191pt"/>
          <w:color w:val="000000"/>
        </w:rPr>
        <w:t xml:space="preserve"> </w:t>
      </w:r>
      <w:r>
        <w:rPr>
          <w:rStyle w:val="190pt1"/>
          <w:color w:val="000000"/>
        </w:rPr>
        <w:t>А каким раем эти острова были для тебя, а? Все красавцы мужчины глаз не могли оторвать от тебя и от твоих таких необычных и красивых волос! Имен</w:t>
      </w:r>
      <w:r>
        <w:rPr>
          <w:rStyle w:val="190pt1"/>
          <w:color w:val="000000"/>
        </w:rPr>
        <w:softHyphen/>
        <w:t>но тогда ты стала такой же красивой и привлекательной... как мать! Ты знала, что все они хотели обладать тобой, ведь знала же? Это наполнило тебя гордостью! Особенно этот Эваэнни! Ты наблюдала, как он пялится на твое тело, как оп рассматривает его через одежду, раздевая тебя до</w:t>
      </w:r>
      <w:r>
        <w:rPr>
          <w:rStyle w:val="190pt1"/>
          <w:color w:val="000000"/>
        </w:rPr>
        <w:softHyphen/>
        <w:t>нага! И ты желала его!</w:t>
      </w:r>
    </w:p>
    <w:p w:rsidR="00B6004A" w:rsidRDefault="00B6004A">
      <w:pPr>
        <w:pStyle w:val="190"/>
        <w:framePr w:w="5642" w:h="7813" w:hRule="exact" w:wrap="none" w:vAnchor="page" w:hAnchor="page" w:x="3148" w:y="4372"/>
        <w:shd w:val="clear" w:color="auto" w:fill="auto"/>
        <w:spacing w:before="0" w:after="0"/>
        <w:ind w:left="540"/>
      </w:pPr>
      <w:r>
        <w:rPr>
          <w:rStyle w:val="192pt"/>
          <w:color w:val="000000"/>
        </w:rPr>
        <w:t>Лавиния.</w:t>
      </w:r>
      <w:r>
        <w:rPr>
          <w:rStyle w:val="190pt1"/>
          <w:color w:val="000000"/>
        </w:rPr>
        <w:t xml:space="preserve"> Нет!</w:t>
      </w:r>
    </w:p>
    <w:p w:rsidR="00B6004A" w:rsidRDefault="00B6004A">
      <w:pPr>
        <w:pStyle w:val="190"/>
        <w:framePr w:w="5642" w:h="7813" w:hRule="exact" w:wrap="none" w:vAnchor="page" w:hAnchor="page" w:x="3148" w:y="4372"/>
        <w:shd w:val="clear" w:color="auto" w:fill="auto"/>
        <w:spacing w:before="0" w:after="0"/>
        <w:ind w:left="540" w:right="20"/>
      </w:pPr>
      <w:r>
        <w:rPr>
          <w:rStyle w:val="192pt"/>
          <w:color w:val="000000"/>
        </w:rPr>
        <w:t>Орин.</w:t>
      </w:r>
      <w:r>
        <w:rPr>
          <w:rStyle w:val="190pt1"/>
          <w:color w:val="000000"/>
        </w:rPr>
        <w:t xml:space="preserve"> Не лги! </w:t>
      </w:r>
      <w:r>
        <w:rPr>
          <w:rStyle w:val="191"/>
          <w:color w:val="000000"/>
        </w:rPr>
        <w:t>(В яростной ревности.)</w:t>
      </w:r>
      <w:r>
        <w:rPr>
          <w:rStyle w:val="191pt"/>
          <w:color w:val="000000"/>
        </w:rPr>
        <w:t xml:space="preserve"> </w:t>
      </w:r>
      <w:r>
        <w:rPr>
          <w:rStyle w:val="190pt1"/>
          <w:color w:val="000000"/>
        </w:rPr>
        <w:t>Что у тебя было с ним в ту ночь, когда я был болен и ты ушла любоваться их бес</w:t>
      </w:r>
      <w:r>
        <w:rPr>
          <w:rStyle w:val="190pt1"/>
          <w:color w:val="000000"/>
        </w:rPr>
        <w:softHyphen/>
        <w:t>стыдными плясками? Между вами что-то произошло! Я ви</w:t>
      </w:r>
      <w:r>
        <w:rPr>
          <w:rStyle w:val="190pt1"/>
          <w:color w:val="000000"/>
        </w:rPr>
        <w:softHyphen/>
        <w:t>дел твое лицо, когда ты вернулась обратно и стояла с ним перед нашей хижиной!</w:t>
      </w:r>
    </w:p>
    <w:p w:rsidR="00B6004A" w:rsidRDefault="00B6004A">
      <w:pPr>
        <w:pStyle w:val="190"/>
        <w:framePr w:w="5642" w:h="7813" w:hRule="exact" w:wrap="none" w:vAnchor="page" w:hAnchor="page" w:x="3148" w:y="4372"/>
        <w:shd w:val="clear" w:color="auto" w:fill="auto"/>
        <w:spacing w:before="0" w:after="0"/>
        <w:ind w:left="540" w:right="20"/>
      </w:pPr>
      <w:r>
        <w:rPr>
          <w:rStyle w:val="192pt"/>
          <w:color w:val="000000"/>
        </w:rPr>
        <w:t>Лавиния</w:t>
      </w:r>
      <w:r>
        <w:rPr>
          <w:rStyle w:val="190pt1"/>
          <w:color w:val="000000"/>
        </w:rPr>
        <w:t xml:space="preserve"> </w:t>
      </w:r>
      <w:r>
        <w:rPr>
          <w:rStyle w:val="191"/>
          <w:color w:val="000000"/>
        </w:rPr>
        <w:t>(спокойно, со сдержанным достоинством).</w:t>
      </w:r>
      <w:r>
        <w:rPr>
          <w:rStyle w:val="191pt"/>
          <w:color w:val="000000"/>
        </w:rPr>
        <w:t xml:space="preserve"> </w:t>
      </w:r>
      <w:r>
        <w:rPr>
          <w:rStyle w:val="190pt1"/>
          <w:color w:val="000000"/>
        </w:rPr>
        <w:t>Я поцело</w:t>
      </w:r>
      <w:r>
        <w:rPr>
          <w:rStyle w:val="190pt1"/>
          <w:color w:val="000000"/>
        </w:rPr>
        <w:softHyphen/>
        <w:t>вала его, пожелала спокойной почи, и это в знак благодар</w:t>
      </w:r>
      <w:r>
        <w:rPr>
          <w:rStyle w:val="190pt1"/>
          <w:color w:val="000000"/>
        </w:rPr>
        <w:softHyphen/>
        <w:t>ности! Он был такой чистый и такой хороший. Это он за</w:t>
      </w:r>
      <w:r>
        <w:rPr>
          <w:rStyle w:val="190pt1"/>
          <w:color w:val="000000"/>
        </w:rPr>
        <w:softHyphen/>
        <w:t>ставил меня впервые в жизни почувствовать, что любовь и все с ней связанное может быть таким сладостным и та</w:t>
      </w:r>
      <w:r>
        <w:rPr>
          <w:rStyle w:val="190pt1"/>
          <w:color w:val="000000"/>
        </w:rPr>
        <w:softHyphen/>
        <w:t>ким естественным.</w:t>
      </w:r>
    </w:p>
    <w:p w:rsidR="00B6004A" w:rsidRDefault="00B6004A">
      <w:pPr>
        <w:pStyle w:val="190"/>
        <w:framePr w:w="5642" w:h="7813" w:hRule="exact" w:wrap="none" w:vAnchor="page" w:hAnchor="page" w:x="3148" w:y="4372"/>
        <w:shd w:val="clear" w:color="auto" w:fill="auto"/>
        <w:spacing w:before="0" w:after="0"/>
        <w:ind w:left="540"/>
      </w:pPr>
      <w:r>
        <w:rPr>
          <w:rStyle w:val="192pt"/>
          <w:color w:val="000000"/>
        </w:rPr>
        <w:t>Орин.</w:t>
      </w:r>
      <w:r>
        <w:rPr>
          <w:rStyle w:val="190pt1"/>
          <w:color w:val="000000"/>
        </w:rPr>
        <w:t xml:space="preserve"> Значит, ты только поцеловала его? И что, это все?</w:t>
      </w:r>
    </w:p>
    <w:p w:rsidR="00B6004A" w:rsidRDefault="00B6004A">
      <w:pPr>
        <w:pStyle w:val="71"/>
        <w:framePr w:w="5642" w:h="7813" w:hRule="exact" w:wrap="none" w:vAnchor="page" w:hAnchor="page" w:x="3148" w:y="4372"/>
        <w:shd w:val="clear" w:color="auto" w:fill="auto"/>
        <w:spacing w:before="0" w:after="0" w:line="214" w:lineRule="exact"/>
        <w:ind w:left="540" w:right="20"/>
      </w:pPr>
      <w:r>
        <w:rPr>
          <w:rStyle w:val="721"/>
          <w:i/>
          <w:iCs/>
          <w:color w:val="000000"/>
        </w:rPr>
        <w:t>Лавиния</w:t>
      </w:r>
      <w:r>
        <w:rPr>
          <w:rStyle w:val="731"/>
          <w:i/>
          <w:iCs/>
          <w:color w:val="000000"/>
        </w:rPr>
        <w:t xml:space="preserve"> </w:t>
      </w:r>
      <w:r>
        <w:rPr>
          <w:rStyle w:val="70pt2"/>
          <w:i/>
          <w:iCs/>
          <w:color w:val="000000"/>
        </w:rPr>
        <w:t>(говорит обдуманно зло, насмешливо, и язвительно</w:t>
      </w:r>
      <w:r>
        <w:rPr>
          <w:rStyle w:val="712"/>
          <w:i/>
          <w:iCs/>
          <w:color w:val="000000"/>
        </w:rPr>
        <w:t xml:space="preserve">, </w:t>
      </w:r>
      <w:r>
        <w:rPr>
          <w:rStyle w:val="70pt2"/>
          <w:i/>
          <w:iCs/>
          <w:color w:val="000000"/>
        </w:rPr>
        <w:t>точь-в-точь как мать в последнем действии «Возвращения», когда она привела в ярость Эзру Мэннона перед убийст</w:t>
      </w:r>
      <w:r>
        <w:rPr>
          <w:rStyle w:val="70pt2"/>
          <w:i/>
          <w:iCs/>
          <w:color w:val="000000"/>
        </w:rPr>
        <w:softHyphen/>
        <w:t>вом).</w:t>
      </w:r>
      <w:r>
        <w:rPr>
          <w:rStyle w:val="712"/>
          <w:i/>
          <w:iCs/>
          <w:color w:val="000000"/>
        </w:rPr>
        <w:t xml:space="preserve"> </w:t>
      </w:r>
      <w:r>
        <w:rPr>
          <w:rStyle w:val="731"/>
          <w:i/>
          <w:iCs/>
          <w:color w:val="000000"/>
        </w:rPr>
        <w:t>Ну если бы и не «со?.. Я ведь но твоя собствен</w:t>
      </w:r>
      <w:r>
        <w:rPr>
          <w:rStyle w:val="731"/>
          <w:i/>
          <w:iCs/>
          <w:color w:val="000000"/>
        </w:rPr>
        <w:softHyphen/>
        <w:t>ность! И я имею право на любовь!</w:t>
      </w:r>
    </w:p>
    <w:p w:rsidR="00B6004A" w:rsidRDefault="00B6004A">
      <w:pPr>
        <w:pStyle w:val="71"/>
        <w:framePr w:w="5642" w:h="7813" w:hRule="exact" w:wrap="none" w:vAnchor="page" w:hAnchor="page" w:x="3148" w:y="4372"/>
        <w:shd w:val="clear" w:color="auto" w:fill="auto"/>
        <w:spacing w:before="0" w:after="0" w:line="214" w:lineRule="exact"/>
        <w:ind w:left="540" w:right="20"/>
      </w:pPr>
      <w:r>
        <w:rPr>
          <w:rStyle w:val="712"/>
          <w:i/>
          <w:iCs/>
          <w:color w:val="000000"/>
        </w:rPr>
        <w:t xml:space="preserve">Орин </w:t>
      </w:r>
      <w:r>
        <w:rPr>
          <w:rStyle w:val="70pt2"/>
          <w:i/>
          <w:iCs/>
          <w:color w:val="000000"/>
        </w:rPr>
        <w:t>(реагирует так же, как и его отец; лицо становится сипе</w:t>
      </w:r>
      <w:r>
        <w:rPr>
          <w:rStyle w:val="712"/>
          <w:i/>
          <w:iCs/>
          <w:color w:val="000000"/>
        </w:rPr>
        <w:t xml:space="preserve">- </w:t>
      </w:r>
      <w:r>
        <w:rPr>
          <w:rStyle w:val="70pt2"/>
          <w:i/>
          <w:iCs/>
          <w:color w:val="000000"/>
        </w:rPr>
        <w:t>вато-багровым; затем с хриплым криком ярости хватает ее за горло).</w:t>
      </w:r>
      <w:r>
        <w:rPr>
          <w:rStyle w:val="712"/>
          <w:i/>
          <w:iCs/>
          <w:color w:val="000000"/>
        </w:rPr>
        <w:t xml:space="preserve"> </w:t>
      </w:r>
      <w:r>
        <w:rPr>
          <w:rStyle w:val="731"/>
          <w:i/>
          <w:iCs/>
          <w:color w:val="000000"/>
        </w:rPr>
        <w:t>Ты... ты потаскуха! Я убыо тебя</w:t>
      </w:r>
      <w:r>
        <w:rPr>
          <w:rStyle w:val="70pt2"/>
          <w:i/>
          <w:iCs/>
          <w:color w:val="000000"/>
        </w:rPr>
        <w:t>\ (Внезапно в нем происходит надлом, он становится безвольным и жалким.)</w:t>
      </w:r>
    </w:p>
    <w:p w:rsidR="00B6004A" w:rsidRDefault="00B6004A">
      <w:pPr>
        <w:pStyle w:val="25"/>
        <w:framePr w:wrap="none" w:vAnchor="page" w:hAnchor="page" w:x="3134" w:y="12338"/>
        <w:shd w:val="clear" w:color="auto" w:fill="auto"/>
        <w:spacing w:line="170" w:lineRule="exact"/>
        <w:ind w:left="20"/>
      </w:pPr>
      <w:r>
        <w:rPr>
          <w:rStyle w:val="20pt1"/>
          <w:color w:val="000000"/>
        </w:rPr>
        <w:t>184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86" w:h="7820" w:hRule="exact" w:wrap="none" w:vAnchor="page" w:hAnchor="page" w:x="3127" w:y="4335"/>
        <w:shd w:val="clear" w:color="auto" w:fill="auto"/>
        <w:spacing w:before="0" w:after="0"/>
        <w:ind w:left="560" w:right="40" w:firstLine="0"/>
      </w:pPr>
      <w:r>
        <w:rPr>
          <w:rStyle w:val="190pt1"/>
          <w:color w:val="000000"/>
        </w:rPr>
        <w:lastRenderedPageBreak/>
        <w:t>Нет! Ведь ты же говоришь неправду про него? Ради бога, скажи мне, что говоришь неправду, Виппи!</w:t>
      </w:r>
    </w:p>
    <w:p w:rsidR="00B6004A" w:rsidRDefault="00B6004A">
      <w:pPr>
        <w:pStyle w:val="190"/>
        <w:framePr w:w="5686" w:h="7820" w:hRule="exact" w:wrap="none" w:vAnchor="page" w:hAnchor="page" w:x="3127" w:y="4335"/>
        <w:shd w:val="clear" w:color="auto" w:fill="auto"/>
        <w:spacing w:before="0" w:after="0"/>
        <w:ind w:left="560" w:right="40"/>
      </w:pPr>
      <w:r>
        <w:rPr>
          <w:rStyle w:val="192pt"/>
          <w:color w:val="000000"/>
        </w:rPr>
        <w:t>Лавиния</w:t>
      </w:r>
      <w:r>
        <w:rPr>
          <w:rStyle w:val="190pt1"/>
          <w:color w:val="000000"/>
        </w:rPr>
        <w:t xml:space="preserve"> </w:t>
      </w:r>
      <w:r>
        <w:rPr>
          <w:rStyle w:val="191"/>
          <w:color w:val="000000"/>
        </w:rPr>
        <w:t>(потрясенная</w:t>
      </w:r>
      <w:r>
        <w:rPr>
          <w:rStyle w:val="191pt"/>
          <w:color w:val="000000"/>
        </w:rPr>
        <w:t xml:space="preserve">, </w:t>
      </w:r>
      <w:r>
        <w:rPr>
          <w:rStyle w:val="191"/>
          <w:color w:val="000000"/>
        </w:rPr>
        <w:t>дрожит; запинаясь).</w:t>
      </w:r>
      <w:r>
        <w:rPr>
          <w:rStyle w:val="191pt"/>
          <w:color w:val="000000"/>
        </w:rPr>
        <w:t xml:space="preserve"> </w:t>
      </w:r>
      <w:r>
        <w:rPr>
          <w:rStyle w:val="190pt1"/>
          <w:color w:val="000000"/>
        </w:rPr>
        <w:t>Да... это была ложь... Как ты мог поверить, что я... О, Орин, что-то толк</w:t>
      </w:r>
      <w:r>
        <w:rPr>
          <w:rStyle w:val="190pt1"/>
          <w:color w:val="000000"/>
        </w:rPr>
        <w:softHyphen/>
        <w:t>нуло меня сказать тебе... против своей воли... что-то подня</w:t>
      </w:r>
      <w:r>
        <w:rPr>
          <w:rStyle w:val="190pt1"/>
          <w:color w:val="000000"/>
        </w:rPr>
        <w:softHyphen/>
        <w:t>лось во мне... как злобный дух!</w:t>
      </w:r>
    </w:p>
    <w:p w:rsidR="00B6004A" w:rsidRDefault="00B6004A">
      <w:pPr>
        <w:pStyle w:val="190"/>
        <w:framePr w:w="5686" w:h="7820" w:hRule="exact" w:wrap="none" w:vAnchor="page" w:hAnchor="page" w:x="3127" w:y="4335"/>
        <w:shd w:val="clear" w:color="auto" w:fill="auto"/>
        <w:spacing w:before="0" w:after="0"/>
        <w:ind w:left="560" w:right="40"/>
      </w:pPr>
      <w:r>
        <w:rPr>
          <w:rStyle w:val="192pt"/>
          <w:color w:val="000000"/>
        </w:rPr>
        <w:t>Орин</w:t>
      </w:r>
      <w:r>
        <w:rPr>
          <w:rStyle w:val="190pt1"/>
          <w:color w:val="000000"/>
        </w:rPr>
        <w:t xml:space="preserve"> </w:t>
      </w:r>
      <w:r>
        <w:rPr>
          <w:rStyle w:val="191"/>
          <w:color w:val="000000"/>
        </w:rPr>
        <w:t>(исступленно хохочет).</w:t>
      </w:r>
      <w:r>
        <w:rPr>
          <w:rStyle w:val="191pt"/>
          <w:color w:val="000000"/>
        </w:rPr>
        <w:t xml:space="preserve"> </w:t>
      </w:r>
      <w:r>
        <w:rPr>
          <w:rStyle w:val="190pt1"/>
          <w:color w:val="000000"/>
        </w:rPr>
        <w:t>Духи! Ты еще никогда не каза</w:t>
      </w:r>
      <w:r>
        <w:rPr>
          <w:rStyle w:val="190pt1"/>
          <w:color w:val="000000"/>
        </w:rPr>
        <w:softHyphen/>
        <w:t>лась такой похожей на мать, как только что, сейчас!</w:t>
      </w:r>
    </w:p>
    <w:p w:rsidR="00B6004A" w:rsidRDefault="00B6004A">
      <w:pPr>
        <w:pStyle w:val="190"/>
        <w:framePr w:w="5686" w:h="7820" w:hRule="exact" w:wrap="none" w:vAnchor="page" w:hAnchor="page" w:x="3127" w:y="4335"/>
        <w:shd w:val="clear" w:color="auto" w:fill="auto"/>
        <w:spacing w:before="0" w:after="0"/>
        <w:ind w:left="560" w:right="40"/>
      </w:pPr>
      <w:r>
        <w:rPr>
          <w:rStyle w:val="192pt"/>
          <w:color w:val="000000"/>
        </w:rPr>
        <w:t>Лавиния</w:t>
      </w:r>
      <w:r>
        <w:rPr>
          <w:rStyle w:val="190pt1"/>
          <w:color w:val="000000"/>
        </w:rPr>
        <w:t xml:space="preserve"> </w:t>
      </w:r>
      <w:r>
        <w:rPr>
          <w:rStyle w:val="191"/>
          <w:color w:val="000000"/>
        </w:rPr>
        <w:t>(умоляет).</w:t>
      </w:r>
      <w:r>
        <w:rPr>
          <w:rStyle w:val="191pt"/>
          <w:color w:val="000000"/>
        </w:rPr>
        <w:t xml:space="preserve"> </w:t>
      </w:r>
      <w:r>
        <w:rPr>
          <w:rStyle w:val="190pt1"/>
          <w:color w:val="000000"/>
        </w:rPr>
        <w:t>Не надо говорить об этом! Давай забу</w:t>
      </w:r>
      <w:r>
        <w:rPr>
          <w:rStyle w:val="190pt1"/>
          <w:color w:val="000000"/>
        </w:rPr>
        <w:softHyphen/>
        <w:t>дем навсегда, что было! Прости меня! Не вспоминай об этом, прошу тебя!</w:t>
      </w:r>
    </w:p>
    <w:p w:rsidR="00B6004A" w:rsidRDefault="00B6004A">
      <w:pPr>
        <w:pStyle w:val="190"/>
        <w:framePr w:w="5686" w:h="7820" w:hRule="exact" w:wrap="none" w:vAnchor="page" w:hAnchor="page" w:x="3127" w:y="4335"/>
        <w:shd w:val="clear" w:color="auto" w:fill="auto"/>
        <w:spacing w:before="0" w:after="0"/>
        <w:ind w:left="560" w:right="40"/>
      </w:pPr>
      <w:r>
        <w:rPr>
          <w:rStyle w:val="192pt"/>
          <w:color w:val="000000"/>
        </w:rPr>
        <w:t>Орип.</w:t>
      </w:r>
      <w:r>
        <w:rPr>
          <w:rStyle w:val="190pt1"/>
          <w:color w:val="000000"/>
        </w:rPr>
        <w:t xml:space="preserve"> Хорошо, если духи позволят нам забыть! </w:t>
      </w:r>
      <w:r>
        <w:rPr>
          <w:rStyle w:val="191"/>
          <w:color w:val="000000"/>
        </w:rPr>
        <w:t>(Пристально смотрит на нее</w:t>
      </w:r>
      <w:r>
        <w:rPr>
          <w:rStyle w:val="191pt"/>
          <w:color w:val="000000"/>
        </w:rPr>
        <w:t xml:space="preserve">, </w:t>
      </w:r>
      <w:r>
        <w:rPr>
          <w:rStyle w:val="191"/>
          <w:color w:val="000000"/>
        </w:rPr>
        <w:t>затем удовлетворенно.)</w:t>
      </w:r>
      <w:r>
        <w:rPr>
          <w:rStyle w:val="191pt"/>
          <w:color w:val="000000"/>
        </w:rPr>
        <w:t xml:space="preserve"> </w:t>
      </w:r>
      <w:r>
        <w:rPr>
          <w:rStyle w:val="190pt1"/>
          <w:color w:val="000000"/>
        </w:rPr>
        <w:t xml:space="preserve">Я верю тебе... ну, с этим, Эваэнни. Я никогда серьезно не относился, иначе убил бы его... да и тебя также! Надеюсь, что ты в этом не сомневаешься! </w:t>
      </w:r>
      <w:r>
        <w:rPr>
          <w:rStyle w:val="191"/>
          <w:color w:val="000000"/>
        </w:rPr>
        <w:t>(Затем все с той же навязчивой настойчи</w:t>
      </w:r>
      <w:r>
        <w:rPr>
          <w:rStyle w:val="191"/>
          <w:color w:val="000000"/>
        </w:rPr>
        <w:softHyphen/>
        <w:t>востью.)</w:t>
      </w:r>
      <w:r>
        <w:rPr>
          <w:rStyle w:val="191pt"/>
          <w:color w:val="000000"/>
        </w:rPr>
        <w:t xml:space="preserve"> </w:t>
      </w:r>
      <w:r>
        <w:rPr>
          <w:rStyle w:val="190pt1"/>
          <w:color w:val="000000"/>
        </w:rPr>
        <w:t>Но ты все равно виновата, так как согрешила мысленно!</w:t>
      </w:r>
    </w:p>
    <w:p w:rsidR="00B6004A" w:rsidRDefault="00B6004A">
      <w:pPr>
        <w:pStyle w:val="190"/>
        <w:framePr w:w="5686" w:h="7820" w:hRule="exact" w:wrap="none" w:vAnchor="page" w:hAnchor="page" w:x="3127" w:y="4335"/>
        <w:shd w:val="clear" w:color="auto" w:fill="auto"/>
        <w:spacing w:before="0" w:after="0"/>
        <w:ind w:left="560" w:right="40"/>
      </w:pPr>
      <w:r>
        <w:rPr>
          <w:rStyle w:val="192pt"/>
          <w:color w:val="000000"/>
        </w:rPr>
        <w:t>Лавиния</w:t>
      </w:r>
      <w:r>
        <w:rPr>
          <w:rStyle w:val="190pt1"/>
          <w:color w:val="000000"/>
        </w:rPr>
        <w:t xml:space="preserve"> </w:t>
      </w:r>
      <w:r>
        <w:rPr>
          <w:rStyle w:val="191"/>
          <w:color w:val="000000"/>
        </w:rPr>
        <w:t>(взрываясь; в безумной злобе).</w:t>
      </w:r>
      <w:r>
        <w:rPr>
          <w:rStyle w:val="191pt"/>
          <w:color w:val="000000"/>
        </w:rPr>
        <w:t xml:space="preserve"> </w:t>
      </w:r>
      <w:r>
        <w:rPr>
          <w:rStyle w:val="190pt1"/>
          <w:color w:val="000000"/>
        </w:rPr>
        <w:t>Перестань рвать ме</w:t>
      </w:r>
      <w:r>
        <w:rPr>
          <w:rStyle w:val="190pt1"/>
          <w:color w:val="000000"/>
        </w:rPr>
        <w:softHyphen/>
        <w:t>ня на части! Прекрати терзать, или я... Я предупреждала тебя! И снова предупреждаю — я не могу больше выносить этого! И не буду!</w:t>
      </w:r>
    </w:p>
    <w:p w:rsidR="00B6004A" w:rsidRDefault="00B6004A">
      <w:pPr>
        <w:pStyle w:val="190"/>
        <w:framePr w:w="5686" w:h="7820" w:hRule="exact" w:wrap="none" w:vAnchor="page" w:hAnchor="page" w:x="3127" w:y="4335"/>
        <w:shd w:val="clear" w:color="auto" w:fill="auto"/>
        <w:spacing w:before="0" w:after="0"/>
        <w:ind w:left="560" w:right="40"/>
      </w:pPr>
      <w:r>
        <w:rPr>
          <w:rStyle w:val="192pt"/>
          <w:color w:val="000000"/>
        </w:rPr>
        <w:t>Орин</w:t>
      </w:r>
      <w:r>
        <w:rPr>
          <w:rStyle w:val="190pt1"/>
          <w:color w:val="000000"/>
        </w:rPr>
        <w:t xml:space="preserve"> </w:t>
      </w:r>
      <w:r>
        <w:rPr>
          <w:rStyle w:val="191"/>
          <w:color w:val="000000"/>
        </w:rPr>
        <w:t>(с дьявольской</w:t>
      </w:r>
      <w:r>
        <w:rPr>
          <w:rStyle w:val="191pt"/>
          <w:color w:val="000000"/>
        </w:rPr>
        <w:t xml:space="preserve">, </w:t>
      </w:r>
      <w:r>
        <w:rPr>
          <w:rStyle w:val="191"/>
          <w:color w:val="000000"/>
        </w:rPr>
        <w:t>насмешливой ухмылкой; спокойно).</w:t>
      </w:r>
      <w:r>
        <w:rPr>
          <w:rStyle w:val="191pt"/>
          <w:color w:val="000000"/>
        </w:rPr>
        <w:t xml:space="preserve"> </w:t>
      </w:r>
      <w:r>
        <w:rPr>
          <w:rStyle w:val="190pt1"/>
          <w:color w:val="000000"/>
        </w:rPr>
        <w:t>Тогда почему же ты не прикончишь меня? Я помогу тебе все про</w:t>
      </w:r>
      <w:r>
        <w:rPr>
          <w:rStyle w:val="190pt1"/>
          <w:color w:val="000000"/>
        </w:rPr>
        <w:softHyphen/>
        <w:t>думать, как мы продумали все для убийства Бранта, и тебя никто не заподозрит! А я буду только благодарен! Я чув</w:t>
      </w:r>
      <w:r>
        <w:rPr>
          <w:rStyle w:val="190pt1"/>
          <w:color w:val="000000"/>
        </w:rPr>
        <w:softHyphen/>
        <w:t>ствую просто отвращение к собственной жизни!</w:t>
      </w:r>
    </w:p>
    <w:p w:rsidR="00B6004A" w:rsidRDefault="00B6004A">
      <w:pPr>
        <w:pStyle w:val="71"/>
        <w:framePr w:w="5686" w:h="7820" w:hRule="exact" w:wrap="none" w:vAnchor="page" w:hAnchor="page" w:x="3127" w:y="4335"/>
        <w:shd w:val="clear" w:color="auto" w:fill="auto"/>
        <w:spacing w:before="0" w:after="0" w:line="214" w:lineRule="exact"/>
        <w:ind w:left="560"/>
      </w:pPr>
      <w:r>
        <w:rPr>
          <w:rStyle w:val="721"/>
          <w:i/>
          <w:iCs/>
          <w:color w:val="000000"/>
        </w:rPr>
        <w:t>Лавиния</w:t>
      </w:r>
      <w:r>
        <w:rPr>
          <w:rStyle w:val="731"/>
          <w:i/>
          <w:iCs/>
          <w:color w:val="000000"/>
        </w:rPr>
        <w:t xml:space="preserve"> </w:t>
      </w:r>
      <w:r>
        <w:rPr>
          <w:rStyle w:val="70pt2"/>
          <w:i/>
          <w:iCs/>
          <w:color w:val="000000"/>
        </w:rPr>
        <w:t>(потеряв от ужаса дар речи; с трудом).</w:t>
      </w:r>
      <w:r>
        <w:rPr>
          <w:rStyle w:val="712"/>
          <w:i/>
          <w:iCs/>
          <w:color w:val="000000"/>
        </w:rPr>
        <w:t xml:space="preserve"> </w:t>
      </w:r>
      <w:r>
        <w:rPr>
          <w:rStyle w:val="731"/>
          <w:i/>
          <w:iCs/>
          <w:color w:val="000000"/>
        </w:rPr>
        <w:t>О-о!</w:t>
      </w:r>
    </w:p>
    <w:p w:rsidR="00B6004A" w:rsidRDefault="00B6004A">
      <w:pPr>
        <w:pStyle w:val="190"/>
        <w:framePr w:w="5686" w:h="7820" w:hRule="exact" w:wrap="none" w:vAnchor="page" w:hAnchor="page" w:x="3127" w:y="4335"/>
        <w:shd w:val="clear" w:color="auto" w:fill="auto"/>
        <w:spacing w:before="0" w:after="0"/>
        <w:ind w:left="560" w:right="40"/>
      </w:pPr>
      <w:r>
        <w:rPr>
          <w:rStyle w:val="192pt"/>
          <w:color w:val="000000"/>
        </w:rPr>
        <w:t>Орин</w:t>
      </w:r>
      <w:r>
        <w:rPr>
          <w:rStyle w:val="190pt1"/>
          <w:color w:val="000000"/>
        </w:rPr>
        <w:t xml:space="preserve"> </w:t>
      </w:r>
      <w:r>
        <w:rPr>
          <w:rStyle w:val="191"/>
          <w:color w:val="000000"/>
        </w:rPr>
        <w:t>(спокойно, вразумительно).</w:t>
      </w:r>
      <w:r>
        <w:rPr>
          <w:rStyle w:val="191pt"/>
          <w:color w:val="000000"/>
        </w:rPr>
        <w:t xml:space="preserve"> </w:t>
      </w:r>
      <w:r>
        <w:rPr>
          <w:rStyle w:val="190pt1"/>
          <w:color w:val="000000"/>
        </w:rPr>
        <w:t>Разве ты не видишь, что я сейчас в положении отца, а ты — матери? Вот это и есть тот злой рок прошлого, о котором я боялся говорить! Я Мэн- нон, к которому ты прикована цепью! И поэтому не так-то просто...</w:t>
      </w:r>
    </w:p>
    <w:p w:rsidR="00B6004A" w:rsidRDefault="00B6004A">
      <w:pPr>
        <w:pStyle w:val="71"/>
        <w:framePr w:w="5686" w:h="7820" w:hRule="exact" w:wrap="none" w:vAnchor="page" w:hAnchor="page" w:x="3127" w:y="4335"/>
        <w:shd w:val="clear" w:color="auto" w:fill="auto"/>
        <w:spacing w:before="0" w:after="0" w:line="214" w:lineRule="exact"/>
        <w:ind w:left="560" w:right="40"/>
      </w:pPr>
      <w:r>
        <w:rPr>
          <w:rStyle w:val="721"/>
          <w:i/>
          <w:iCs/>
          <w:color w:val="000000"/>
        </w:rPr>
        <w:t>Лавиния</w:t>
      </w:r>
      <w:r>
        <w:rPr>
          <w:rStyle w:val="731"/>
          <w:i/>
          <w:iCs/>
          <w:color w:val="000000"/>
        </w:rPr>
        <w:t xml:space="preserve"> </w:t>
      </w:r>
      <w:r>
        <w:rPr>
          <w:rStyle w:val="70pt2"/>
          <w:i/>
          <w:iCs/>
          <w:color w:val="000000"/>
        </w:rPr>
        <w:t>(закрывает уши руками).</w:t>
      </w:r>
      <w:r>
        <w:rPr>
          <w:rStyle w:val="712"/>
          <w:i/>
          <w:iCs/>
          <w:color w:val="000000"/>
        </w:rPr>
        <w:t xml:space="preserve"> </w:t>
      </w:r>
      <w:r>
        <w:rPr>
          <w:rStyle w:val="731"/>
          <w:i/>
          <w:iCs/>
          <w:color w:val="000000"/>
        </w:rPr>
        <w:t xml:space="preserve">Ради бога, прекрати и успокойся! </w:t>
      </w:r>
      <w:r>
        <w:rPr>
          <w:rStyle w:val="70pt2"/>
          <w:i/>
          <w:iCs/>
          <w:color w:val="000000"/>
        </w:rPr>
        <w:t>(Внезапно весь ее ужас и страх превращаются в дикую ярость</w:t>
      </w:r>
      <w:r>
        <w:rPr>
          <w:rStyle w:val="712"/>
          <w:i/>
          <w:iCs/>
          <w:color w:val="000000"/>
        </w:rPr>
        <w:t xml:space="preserve">, </w:t>
      </w:r>
      <w:r>
        <w:rPr>
          <w:rStyle w:val="70pt2"/>
          <w:i/>
          <w:iCs/>
          <w:color w:val="000000"/>
        </w:rPr>
        <w:t>неосознанно она повторяет ту самую угро</w:t>
      </w:r>
      <w:r>
        <w:rPr>
          <w:rStyle w:val="70pt2"/>
          <w:i/>
          <w:iCs/>
          <w:color w:val="000000"/>
        </w:rPr>
        <w:softHyphen/>
      </w:r>
    </w:p>
    <w:p w:rsidR="00B6004A" w:rsidRDefault="00B6004A">
      <w:pPr>
        <w:pStyle w:val="25"/>
        <w:framePr w:wrap="none" w:vAnchor="page" w:hAnchor="page" w:x="8479" w:y="12356"/>
        <w:shd w:val="clear" w:color="auto" w:fill="auto"/>
        <w:spacing w:line="170" w:lineRule="exact"/>
        <w:ind w:left="20"/>
      </w:pPr>
      <w:r>
        <w:rPr>
          <w:rStyle w:val="20pt1"/>
          <w:color w:val="000000"/>
        </w:rPr>
        <w:t>185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69" w:h="7286" w:hRule="exact" w:wrap="none" w:vAnchor="page" w:hAnchor="page" w:x="3135" w:y="4311"/>
        <w:shd w:val="clear" w:color="auto" w:fill="auto"/>
        <w:spacing w:before="0" w:after="0" w:line="214" w:lineRule="exact"/>
        <w:ind w:left="560" w:right="40" w:firstLine="0"/>
      </w:pPr>
      <w:r>
        <w:rPr>
          <w:rStyle w:val="70pt2"/>
          <w:i/>
          <w:iCs/>
          <w:color w:val="000000"/>
        </w:rPr>
        <w:lastRenderedPageBreak/>
        <w:t>зу, с которой обращалась к ней мать во втором действии «Возвращения».)</w:t>
      </w:r>
      <w:r>
        <w:rPr>
          <w:rStyle w:val="712"/>
          <w:i/>
          <w:iCs/>
          <w:color w:val="000000"/>
        </w:rPr>
        <w:t xml:space="preserve"> </w:t>
      </w:r>
      <w:r>
        <w:rPr>
          <w:rStyle w:val="731"/>
          <w:i/>
          <w:iCs/>
          <w:color w:val="000000"/>
        </w:rPr>
        <w:t xml:space="preserve">Берегись, Орин! Ты за все ответишь, если... </w:t>
      </w:r>
      <w:r>
        <w:rPr>
          <w:rStyle w:val="70pt2"/>
          <w:i/>
          <w:iCs/>
          <w:color w:val="000000"/>
        </w:rPr>
        <w:t>(Резко обрывает фразу, устрашенная собственными словами.)</w:t>
      </w:r>
    </w:p>
    <w:p w:rsidR="00B6004A" w:rsidRDefault="00B6004A">
      <w:pPr>
        <w:pStyle w:val="190"/>
        <w:framePr w:w="5669" w:h="7286" w:hRule="exact" w:wrap="none" w:vAnchor="page" w:hAnchor="page" w:x="3135" w:y="4311"/>
        <w:shd w:val="clear" w:color="auto" w:fill="auto"/>
        <w:spacing w:before="0" w:after="0"/>
        <w:ind w:left="540" w:right="40"/>
      </w:pPr>
      <w:r>
        <w:rPr>
          <w:rStyle w:val="192pt"/>
          <w:color w:val="000000"/>
        </w:rPr>
        <w:t>Орин</w:t>
      </w:r>
      <w:r>
        <w:rPr>
          <w:rStyle w:val="190pt1"/>
          <w:color w:val="000000"/>
        </w:rPr>
        <w:t xml:space="preserve"> </w:t>
      </w:r>
      <w:r>
        <w:rPr>
          <w:rStyle w:val="191"/>
          <w:color w:val="000000"/>
        </w:rPr>
        <w:t>(с дьявольской насмешкой).</w:t>
      </w:r>
      <w:r>
        <w:rPr>
          <w:rStyle w:val="191pt"/>
          <w:color w:val="000000"/>
        </w:rPr>
        <w:t xml:space="preserve"> </w:t>
      </w:r>
      <w:r>
        <w:rPr>
          <w:rStyle w:val="190pt1"/>
          <w:color w:val="000000"/>
        </w:rPr>
        <w:t>Если что? Если я загадочно скончаюсь от сердечного приступа!</w:t>
      </w:r>
    </w:p>
    <w:p w:rsidR="00B6004A" w:rsidRDefault="00B6004A">
      <w:pPr>
        <w:pStyle w:val="190"/>
        <w:framePr w:w="5669" w:h="7286" w:hRule="exact" w:wrap="none" w:vAnchor="page" w:hAnchor="page" w:x="3135" w:y="4311"/>
        <w:shd w:val="clear" w:color="auto" w:fill="auto"/>
        <w:spacing w:before="0" w:after="0"/>
        <w:ind w:left="540" w:right="40"/>
      </w:pPr>
      <w:r>
        <w:rPr>
          <w:rStyle w:val="192pt"/>
          <w:color w:val="000000"/>
        </w:rPr>
        <w:t>Лавиния.</w:t>
      </w:r>
      <w:r>
        <w:rPr>
          <w:rStyle w:val="190pt1"/>
          <w:color w:val="000000"/>
        </w:rPr>
        <w:t xml:space="preserve"> Оставь меня! Оставь мепя! Но говори так! Как ты можешь быть таким ужасным? Разве ты забыл, что я твоя сестра? Сестра, которая любит тебя, которая отдала бы всю жизнь, чтобы дать тебе успокоение?</w:t>
      </w:r>
    </w:p>
    <w:p w:rsidR="00B6004A" w:rsidRDefault="00B6004A">
      <w:pPr>
        <w:pStyle w:val="190"/>
        <w:framePr w:w="5669" w:h="7286" w:hRule="exact" w:wrap="none" w:vAnchor="page" w:hAnchor="page" w:x="3135" w:y="4311"/>
        <w:shd w:val="clear" w:color="auto" w:fill="auto"/>
        <w:spacing w:before="0" w:after="0"/>
        <w:ind w:left="540" w:right="40"/>
      </w:pPr>
      <w:r>
        <w:rPr>
          <w:rStyle w:val="192pt"/>
          <w:color w:val="000000"/>
        </w:rPr>
        <w:t>Орин</w:t>
      </w:r>
      <w:r>
        <w:rPr>
          <w:rStyle w:val="190pt1"/>
          <w:color w:val="000000"/>
        </w:rPr>
        <w:t xml:space="preserve"> </w:t>
      </w:r>
      <w:r>
        <w:rPr>
          <w:rStyle w:val="191"/>
          <w:color w:val="000000"/>
        </w:rPr>
        <w:t>(изменившимся, резкими угрожающим топом).</w:t>
      </w:r>
      <w:r>
        <w:rPr>
          <w:rStyle w:val="191pt"/>
          <w:color w:val="000000"/>
        </w:rPr>
        <w:t xml:space="preserve"> </w:t>
      </w:r>
      <w:r>
        <w:rPr>
          <w:rStyle w:val="190pt1"/>
          <w:color w:val="000000"/>
        </w:rPr>
        <w:t>Я не верю тебе! Я знаю: ты что-то замышляешь! Но смотри! Я с тебя глаз не спущу! Предупреждаю тебя: я не потерплю, если ты оставишь меня ради Питера! Я отдам чистосердечное признание, которое написал, в надежные руки, чтобы его внимательно прочли, если ты попытаешься выйти за него замуж... Или если я умру...</w:t>
      </w:r>
    </w:p>
    <w:p w:rsidR="00B6004A" w:rsidRDefault="00B6004A">
      <w:pPr>
        <w:pStyle w:val="190"/>
        <w:framePr w:w="5669" w:h="7286" w:hRule="exact" w:wrap="none" w:vAnchor="page" w:hAnchor="page" w:x="3135" w:y="4311"/>
        <w:shd w:val="clear" w:color="auto" w:fill="auto"/>
        <w:spacing w:before="0" w:after="0"/>
        <w:ind w:left="540" w:right="40"/>
      </w:pPr>
      <w:r>
        <w:rPr>
          <w:rStyle w:val="192pt"/>
          <w:color w:val="000000"/>
        </w:rPr>
        <w:t>Лавиния</w:t>
      </w:r>
      <w:r>
        <w:rPr>
          <w:rStyle w:val="190pt1"/>
          <w:color w:val="000000"/>
        </w:rPr>
        <w:t xml:space="preserve"> </w:t>
      </w:r>
      <w:r>
        <w:rPr>
          <w:rStyle w:val="191"/>
          <w:color w:val="000000"/>
        </w:rPr>
        <w:t>(неистово хватает его за руку и в исступлении тря</w:t>
      </w:r>
      <w:r>
        <w:rPr>
          <w:rStyle w:val="191"/>
          <w:color w:val="000000"/>
        </w:rPr>
        <w:softHyphen/>
        <w:t>сет).</w:t>
      </w:r>
      <w:r>
        <w:rPr>
          <w:rStyle w:val="191pt"/>
          <w:color w:val="000000"/>
        </w:rPr>
        <w:t xml:space="preserve"> </w:t>
      </w:r>
      <w:r>
        <w:rPr>
          <w:rStyle w:val="190pt1"/>
          <w:color w:val="000000"/>
        </w:rPr>
        <w:t>Выкинь все это из головы! Не смей внушать мне та</w:t>
      </w:r>
      <w:r>
        <w:rPr>
          <w:rStyle w:val="190pt1"/>
          <w:color w:val="000000"/>
        </w:rPr>
        <w:softHyphen/>
        <w:t xml:space="preserve">кие мысли! Ты просто дьявол, который мучает меня! Я не хочу слушать! </w:t>
      </w:r>
      <w:r>
        <w:rPr>
          <w:rStyle w:val="191"/>
          <w:color w:val="000000"/>
        </w:rPr>
        <w:t>(Начинает судорожно рыдать.)</w:t>
      </w:r>
    </w:p>
    <w:p w:rsidR="00B6004A" w:rsidRDefault="00B6004A">
      <w:pPr>
        <w:pStyle w:val="71"/>
        <w:framePr w:w="5669" w:h="7286" w:hRule="exact" w:wrap="none" w:vAnchor="page" w:hAnchor="page" w:x="3135" w:y="4311"/>
        <w:shd w:val="clear" w:color="auto" w:fill="auto"/>
        <w:spacing w:before="0" w:after="58" w:line="214" w:lineRule="exact"/>
        <w:ind w:left="540" w:right="40"/>
      </w:pPr>
      <w:r>
        <w:rPr>
          <w:rStyle w:val="721"/>
          <w:i/>
          <w:iCs/>
          <w:color w:val="000000"/>
        </w:rPr>
        <w:t>Орин</w:t>
      </w:r>
      <w:r>
        <w:rPr>
          <w:rStyle w:val="731"/>
          <w:i/>
          <w:iCs/>
          <w:color w:val="000000"/>
        </w:rPr>
        <w:t xml:space="preserve"> </w:t>
      </w:r>
      <w:r>
        <w:rPr>
          <w:rStyle w:val="70pt2"/>
          <w:i/>
          <w:iCs/>
          <w:color w:val="000000"/>
        </w:rPr>
        <w:t>(смотрит на нее в замешательстве, затем овладевает со</w:t>
      </w:r>
      <w:r>
        <w:rPr>
          <w:rStyle w:val="70pt2"/>
          <w:i/>
          <w:iCs/>
          <w:color w:val="000000"/>
        </w:rPr>
        <w:softHyphen/>
        <w:t>бой, безумные глаза становятся тусклыми и безжизненны</w:t>
      </w:r>
      <w:r>
        <w:rPr>
          <w:rStyle w:val="70pt2"/>
          <w:i/>
          <w:iCs/>
          <w:color w:val="000000"/>
        </w:rPr>
        <w:softHyphen/>
        <w:t>ми; холодно).</w:t>
      </w:r>
      <w:r>
        <w:rPr>
          <w:rStyle w:val="712"/>
          <w:i/>
          <w:iCs/>
          <w:color w:val="000000"/>
        </w:rPr>
        <w:t xml:space="preserve"> </w:t>
      </w:r>
      <w:r>
        <w:rPr>
          <w:rStyle w:val="731"/>
          <w:i/>
          <w:iCs/>
          <w:color w:val="000000"/>
        </w:rPr>
        <w:t xml:space="preserve">Не плачь! Перестань, черт возьми! </w:t>
      </w:r>
      <w:r>
        <w:rPr>
          <w:rStyle w:val="70pt2"/>
          <w:i/>
          <w:iCs/>
          <w:color w:val="000000"/>
        </w:rPr>
        <w:t>(Тяжело опускается в отцовское кресло и неподвижно смотрит в пол. Внезапно резким тоном.)</w:t>
      </w:r>
      <w:r>
        <w:rPr>
          <w:rStyle w:val="712"/>
          <w:i/>
          <w:iCs/>
          <w:color w:val="000000"/>
        </w:rPr>
        <w:t xml:space="preserve"> </w:t>
      </w:r>
      <w:r>
        <w:rPr>
          <w:rStyle w:val="731"/>
          <w:i/>
          <w:iCs/>
          <w:color w:val="000000"/>
        </w:rPr>
        <w:t>Уходи, слышишь? Я хочу остать</w:t>
      </w:r>
      <w:r>
        <w:rPr>
          <w:rStyle w:val="731"/>
          <w:i/>
          <w:iCs/>
          <w:color w:val="000000"/>
        </w:rPr>
        <w:softHyphen/>
        <w:t>ся один... и закончить работу.</w:t>
      </w:r>
    </w:p>
    <w:p w:rsidR="00B6004A" w:rsidRDefault="00B6004A">
      <w:pPr>
        <w:pStyle w:val="71"/>
        <w:framePr w:w="5669" w:h="7286" w:hRule="exact" w:wrap="none" w:vAnchor="page" w:hAnchor="page" w:x="3135" w:y="4311"/>
        <w:shd w:val="clear" w:color="auto" w:fill="auto"/>
        <w:spacing w:before="0" w:after="58" w:line="216" w:lineRule="exact"/>
        <w:ind w:left="540" w:right="40" w:firstLine="0"/>
      </w:pPr>
      <w:r>
        <w:rPr>
          <w:rStyle w:val="70pt2"/>
          <w:i/>
          <w:iCs/>
          <w:color w:val="000000"/>
        </w:rPr>
        <w:t xml:space="preserve">Все еще рыдая, закрыв лицо руками, </w:t>
      </w:r>
      <w:r>
        <w:rPr>
          <w:rStyle w:val="72pt1"/>
          <w:i/>
          <w:iCs/>
          <w:color w:val="000000"/>
        </w:rPr>
        <w:t>Лавиния</w:t>
      </w:r>
      <w:r>
        <w:rPr>
          <w:rStyle w:val="70pt2"/>
          <w:i/>
          <w:iCs/>
          <w:color w:val="000000"/>
        </w:rPr>
        <w:t xml:space="preserve"> как сле&lt; пая идет к двери и выходит, закрывая ее за собой.</w:t>
      </w:r>
    </w:p>
    <w:p w:rsidR="00B6004A" w:rsidRDefault="00B6004A">
      <w:pPr>
        <w:pStyle w:val="71"/>
        <w:framePr w:w="5669" w:h="7286" w:hRule="exact" w:wrap="none" w:vAnchor="page" w:hAnchor="page" w:x="3135" w:y="4311"/>
        <w:shd w:val="clear" w:color="auto" w:fill="auto"/>
        <w:spacing w:before="0" w:after="91" w:line="218" w:lineRule="exact"/>
        <w:ind w:left="540" w:right="40" w:firstLine="0"/>
      </w:pPr>
      <w:r>
        <w:rPr>
          <w:rStyle w:val="70pt2"/>
          <w:i/>
          <w:iCs/>
          <w:color w:val="000000"/>
        </w:rPr>
        <w:t>Орин открывает ключом ящик стола, достает свою рукопись и берет перо.</w:t>
      </w:r>
    </w:p>
    <w:p w:rsidR="00B6004A" w:rsidRDefault="00B6004A">
      <w:pPr>
        <w:pStyle w:val="211"/>
        <w:framePr w:w="5669" w:h="7286" w:hRule="exact" w:wrap="none" w:vAnchor="page" w:hAnchor="page" w:x="3135" w:y="4311"/>
        <w:shd w:val="clear" w:color="auto" w:fill="auto"/>
        <w:spacing w:before="0" w:line="180" w:lineRule="exact"/>
        <w:ind w:left="540"/>
      </w:pPr>
      <w:r>
        <w:rPr>
          <w:rStyle w:val="210"/>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92"/>
        <w:framePr w:wrap="none" w:vAnchor="page" w:hAnchor="page" w:x="3649" w:y="5192"/>
        <w:shd w:val="clear" w:color="auto" w:fill="auto"/>
        <w:spacing w:line="170" w:lineRule="exact"/>
        <w:ind w:left="20"/>
      </w:pPr>
      <w:r>
        <w:rPr>
          <w:rStyle w:val="90pt1"/>
          <w:color w:val="000000"/>
        </w:rPr>
        <w:lastRenderedPageBreak/>
        <w:t>ДЕЙСТВИЕ ТРЕТЬЕ</w:t>
      </w:r>
    </w:p>
    <w:p w:rsidR="00B6004A" w:rsidRDefault="00B6004A">
      <w:pPr>
        <w:pStyle w:val="71"/>
        <w:framePr w:w="5635" w:h="5659" w:hRule="exact" w:wrap="none" w:vAnchor="page" w:hAnchor="page" w:x="3137" w:y="5617"/>
        <w:shd w:val="clear" w:color="auto" w:fill="auto"/>
        <w:spacing w:before="0" w:after="64" w:line="218" w:lineRule="exact"/>
        <w:ind w:left="520" w:right="20" w:firstLine="0"/>
      </w:pPr>
      <w:r>
        <w:rPr>
          <w:rStyle w:val="70pt2"/>
          <w:i/>
          <w:iCs/>
          <w:color w:val="000000"/>
        </w:rPr>
        <w:t>Действие происходит в гостиной, там же, где развертыва</w:t>
      </w:r>
      <w:r>
        <w:rPr>
          <w:rStyle w:val="70pt2"/>
          <w:i/>
          <w:iCs/>
          <w:color w:val="000000"/>
        </w:rPr>
        <w:softHyphen/>
        <w:t>лись события, описанные во второй сцене первого действия.</w:t>
      </w:r>
    </w:p>
    <w:p w:rsidR="00B6004A" w:rsidRDefault="00B6004A">
      <w:pPr>
        <w:pStyle w:val="71"/>
        <w:framePr w:w="5635" w:h="5659" w:hRule="exact" w:wrap="none" w:vAnchor="page" w:hAnchor="page" w:x="3137" w:y="5617"/>
        <w:shd w:val="clear" w:color="auto" w:fill="auto"/>
        <w:spacing w:before="0" w:after="58" w:line="214" w:lineRule="exact"/>
        <w:ind w:left="520" w:right="20" w:firstLine="0"/>
      </w:pPr>
      <w:r>
        <w:rPr>
          <w:rStyle w:val="70pt2"/>
          <w:i/>
          <w:iCs/>
          <w:color w:val="000000"/>
        </w:rPr>
        <w:t>Две горящие свечи справа на камине бросают мерцающий свет на портрет Эйба Мэннона, а также па другие портре</w:t>
      </w:r>
      <w:r>
        <w:rPr>
          <w:rStyle w:val="70pt2"/>
          <w:i/>
          <w:iCs/>
          <w:color w:val="000000"/>
        </w:rPr>
        <w:softHyphen/>
        <w:t>ты Мэннонов, расположенные по его сторонам. Кажется, глаза на портретах полны напряжения, жестокости и разо</w:t>
      </w:r>
      <w:r>
        <w:rPr>
          <w:rStyle w:val="70pt2"/>
          <w:i/>
          <w:iCs/>
          <w:color w:val="000000"/>
        </w:rPr>
        <w:softHyphen/>
        <w:t>чарования жизнью, их застывший взгляд устремлен «по</w:t>
      </w:r>
      <w:r>
        <w:rPr>
          <w:rStyle w:val="70pt2"/>
          <w:i/>
          <w:iCs/>
          <w:color w:val="000000"/>
        </w:rPr>
        <w:softHyphen/>
        <w:t>верх жизни... не желает признавать всей неприглядности бытия», как говорил Орин об отце в третьем действии «За</w:t>
      </w:r>
      <w:r>
        <w:rPr>
          <w:rStyle w:val="70pt2"/>
          <w:i/>
          <w:iCs/>
          <w:color w:val="000000"/>
        </w:rPr>
        <w:softHyphen/>
        <w:t>гнанных».</w:t>
      </w:r>
    </w:p>
    <w:p w:rsidR="00B6004A" w:rsidRDefault="00B6004A">
      <w:pPr>
        <w:pStyle w:val="71"/>
        <w:framePr w:w="5635" w:h="5659" w:hRule="exact" w:wrap="none" w:vAnchor="page" w:hAnchor="page" w:x="3137" w:y="5617"/>
        <w:shd w:val="clear" w:color="auto" w:fill="auto"/>
        <w:spacing w:before="0" w:line="216" w:lineRule="exact"/>
        <w:ind w:left="520" w:right="20" w:firstLine="0"/>
      </w:pPr>
      <w:r>
        <w:rPr>
          <w:rStyle w:val="70pt2"/>
          <w:i/>
          <w:iCs/>
          <w:color w:val="000000"/>
        </w:rPr>
        <w:t>Действие является как бы продолжением предыдущей сце</w:t>
      </w:r>
      <w:r>
        <w:rPr>
          <w:rStyle w:val="70pt2"/>
          <w:i/>
          <w:iCs/>
          <w:color w:val="000000"/>
        </w:rPr>
        <w:softHyphen/>
        <w:t xml:space="preserve">ны. </w:t>
      </w:r>
      <w:r>
        <w:rPr>
          <w:rStyle w:val="72pt1"/>
          <w:i/>
          <w:iCs/>
          <w:color w:val="000000"/>
        </w:rPr>
        <w:t>Лавиния</w:t>
      </w:r>
      <w:r>
        <w:rPr>
          <w:rStyle w:val="70pt2"/>
          <w:i/>
          <w:iCs/>
          <w:color w:val="000000"/>
        </w:rPr>
        <w:t xml:space="preserve"> входит из двери кабинета, расположенной в глубине сцены. Подходит к столу и подкручивает лампу. Видно, что она в крайне напряженном состоянии. Губы от волнения подергиваются. Она судорожно ломает пальцы, что так напоминает мать в последнем действии «Загнан</w:t>
      </w:r>
      <w:r>
        <w:rPr>
          <w:rStyle w:val="70pt2"/>
          <w:i/>
          <w:iCs/>
          <w:color w:val="000000"/>
        </w:rPr>
        <w:softHyphen/>
        <w:t>ных».</w:t>
      </w:r>
    </w:p>
    <w:p w:rsidR="00B6004A" w:rsidRDefault="00B6004A">
      <w:pPr>
        <w:pStyle w:val="190"/>
        <w:framePr w:w="5635" w:h="5659" w:hRule="exact" w:wrap="none" w:vAnchor="page" w:hAnchor="page" w:x="3137" w:y="5617"/>
        <w:shd w:val="clear" w:color="auto" w:fill="auto"/>
        <w:spacing w:before="0" w:after="0" w:line="216" w:lineRule="exact"/>
        <w:ind w:left="520" w:right="20"/>
      </w:pPr>
      <w:r>
        <w:rPr>
          <w:rStyle w:val="192pt"/>
          <w:color w:val="000000"/>
        </w:rPr>
        <w:t>Лавиния</w:t>
      </w:r>
      <w:r>
        <w:rPr>
          <w:rStyle w:val="190pt1"/>
          <w:color w:val="000000"/>
        </w:rPr>
        <w:t xml:space="preserve"> </w:t>
      </w:r>
      <w:r>
        <w:rPr>
          <w:rStyle w:val="191"/>
          <w:color w:val="000000"/>
        </w:rPr>
        <w:t>(измучена, начинает ходить взад и вперед, размыш</w:t>
      </w:r>
      <w:r>
        <w:rPr>
          <w:rStyle w:val="191"/>
          <w:color w:val="000000"/>
        </w:rPr>
        <w:softHyphen/>
        <w:t>ляя вслух).</w:t>
      </w:r>
      <w:r>
        <w:rPr>
          <w:rStyle w:val="191pt"/>
          <w:color w:val="000000"/>
        </w:rPr>
        <w:t xml:space="preserve"> </w:t>
      </w:r>
      <w:r>
        <w:rPr>
          <w:rStyle w:val="190pt1"/>
          <w:color w:val="000000"/>
        </w:rPr>
        <w:t>Я не вынесу более! Зачем он все время внуша</w:t>
      </w:r>
      <w:r>
        <w:rPr>
          <w:rStyle w:val="190pt1"/>
          <w:color w:val="000000"/>
        </w:rPr>
        <w:softHyphen/>
        <w:t xml:space="preserve">ет мне мысль о своей смерти? Лучше б уж покончил со всем... Почему ему не хватает мужества?.. </w:t>
      </w:r>
      <w:r>
        <w:rPr>
          <w:rStyle w:val="191"/>
          <w:color w:val="000000"/>
        </w:rPr>
        <w:t>(С безумной, му</w:t>
      </w:r>
      <w:r>
        <w:rPr>
          <w:rStyle w:val="191"/>
          <w:color w:val="000000"/>
        </w:rPr>
        <w:softHyphen/>
        <w:t>чительной болью, обращаясь к портретам Мэннонов на пра</w:t>
      </w:r>
      <w:r>
        <w:rPr>
          <w:rStyle w:val="191"/>
          <w:color w:val="000000"/>
        </w:rPr>
        <w:softHyphen/>
        <w:t>вой стене, как к видимым воплощениям ее бога.)</w:t>
      </w:r>
      <w:r>
        <w:rPr>
          <w:rStyle w:val="191pt"/>
          <w:color w:val="000000"/>
        </w:rPr>
        <w:t xml:space="preserve"> </w:t>
      </w:r>
      <w:r>
        <w:rPr>
          <w:rStyle w:val="190pt1"/>
          <w:color w:val="000000"/>
        </w:rPr>
        <w:t>О госпо</w:t>
      </w:r>
      <w:r>
        <w:rPr>
          <w:rStyle w:val="190pt1"/>
          <w:color w:val="000000"/>
        </w:rPr>
        <w:softHyphen/>
        <w:t>ди, избавь меня от таких помыслов! Ты знаешь, что я люб-</w:t>
      </w:r>
    </w:p>
    <w:p w:rsidR="00B6004A" w:rsidRDefault="00B6004A">
      <w:pPr>
        <w:pStyle w:val="a6"/>
        <w:framePr w:wrap="none" w:vAnchor="page" w:hAnchor="page" w:x="8468" w:y="11425"/>
        <w:shd w:val="clear" w:color="auto" w:fill="auto"/>
        <w:spacing w:line="170" w:lineRule="exact"/>
        <w:ind w:left="20"/>
      </w:pPr>
      <w:r>
        <w:rPr>
          <w:rStyle w:val="0pt1"/>
          <w:color w:val="000000"/>
        </w:rPr>
        <w:t>187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38" w:h="7815" w:hRule="exact" w:wrap="none" w:vAnchor="page" w:hAnchor="page" w:x="3151" w:y="4342"/>
        <w:shd w:val="clear" w:color="auto" w:fill="auto"/>
        <w:spacing w:before="0"/>
        <w:ind w:left="520" w:right="20" w:firstLine="0"/>
      </w:pPr>
      <w:r>
        <w:rPr>
          <w:rStyle w:val="190pt1"/>
          <w:color w:val="000000"/>
        </w:rPr>
        <w:lastRenderedPageBreak/>
        <w:t>лю Орина! Подскажи мне, как спасти его! Не давай мне больше думать о смерти! Я но вынесу еще одну смерть! Прошу тебя! Умоляю!</w:t>
      </w:r>
    </w:p>
    <w:p w:rsidR="00B6004A" w:rsidRDefault="00B6004A">
      <w:pPr>
        <w:pStyle w:val="71"/>
        <w:framePr w:w="5638" w:h="7815" w:hRule="exact" w:wrap="none" w:vAnchor="page" w:hAnchor="page" w:x="3151" w:y="4342"/>
        <w:shd w:val="clear" w:color="auto" w:fill="auto"/>
        <w:spacing w:before="0" w:after="103" w:line="214" w:lineRule="exact"/>
        <w:ind w:left="520" w:right="20" w:firstLine="0"/>
      </w:pPr>
      <w:r>
        <w:rPr>
          <w:rStyle w:val="70pt2"/>
          <w:i/>
          <w:iCs/>
          <w:color w:val="000000"/>
        </w:rPr>
        <w:t>Из зала слышится шум. Лавипия спохватывается и делает вид, что просматривает книгу на столе. В дверях появляет</w:t>
      </w:r>
      <w:r>
        <w:rPr>
          <w:rStyle w:val="70pt2"/>
          <w:i/>
          <w:iCs/>
          <w:color w:val="000000"/>
        </w:rPr>
        <w:softHyphen/>
        <w:t xml:space="preserve">ся </w:t>
      </w:r>
      <w:r>
        <w:rPr>
          <w:rStyle w:val="72pt1"/>
          <w:i/>
          <w:iCs/>
          <w:color w:val="000000"/>
        </w:rPr>
        <w:t>Сет.</w:t>
      </w:r>
    </w:p>
    <w:p w:rsidR="00B6004A" w:rsidRDefault="00B6004A">
      <w:pPr>
        <w:pStyle w:val="190"/>
        <w:framePr w:w="5638" w:h="7815" w:hRule="exact" w:wrap="none" w:vAnchor="page" w:hAnchor="page" w:x="3151" w:y="4342"/>
        <w:shd w:val="clear" w:color="auto" w:fill="auto"/>
        <w:spacing w:before="0" w:after="0" w:line="160" w:lineRule="exact"/>
        <w:ind w:left="520"/>
      </w:pPr>
      <w:r>
        <w:rPr>
          <w:rStyle w:val="192pt"/>
          <w:color w:val="000000"/>
        </w:rPr>
        <w:t>Сет.</w:t>
      </w:r>
      <w:r>
        <w:rPr>
          <w:rStyle w:val="190pt1"/>
          <w:color w:val="000000"/>
        </w:rPr>
        <w:t xml:space="preserve"> Винни!</w:t>
      </w:r>
    </w:p>
    <w:p w:rsidR="00B6004A" w:rsidRDefault="00B6004A">
      <w:pPr>
        <w:pStyle w:val="190"/>
        <w:framePr w:w="5638" w:h="7815" w:hRule="exact" w:wrap="none" w:vAnchor="page" w:hAnchor="page" w:x="3151" w:y="4342"/>
        <w:shd w:val="clear" w:color="auto" w:fill="auto"/>
        <w:spacing w:before="0" w:after="0"/>
        <w:ind w:left="520"/>
      </w:pPr>
      <w:r>
        <w:rPr>
          <w:rStyle w:val="192pt"/>
          <w:color w:val="000000"/>
        </w:rPr>
        <w:t>Лавиния.</w:t>
      </w:r>
      <w:r>
        <w:rPr>
          <w:rStyle w:val="190pt1"/>
          <w:color w:val="000000"/>
        </w:rPr>
        <w:t xml:space="preserve"> Ну что там, Сет?</w:t>
      </w:r>
    </w:p>
    <w:p w:rsidR="00B6004A" w:rsidRDefault="00B6004A">
      <w:pPr>
        <w:pStyle w:val="190"/>
        <w:framePr w:w="5638" w:h="7815" w:hRule="exact" w:wrap="none" w:vAnchor="page" w:hAnchor="page" w:x="3151" w:y="4342"/>
        <w:shd w:val="clear" w:color="auto" w:fill="auto"/>
        <w:spacing w:before="0" w:after="0"/>
        <w:ind w:left="520" w:right="20"/>
      </w:pPr>
      <w:r>
        <w:rPr>
          <w:rStyle w:val="192pt"/>
          <w:color w:val="000000"/>
        </w:rPr>
        <w:t>Сет.</w:t>
      </w:r>
      <w:r>
        <w:rPr>
          <w:rStyle w:val="190pt1"/>
          <w:color w:val="000000"/>
        </w:rPr>
        <w:t xml:space="preserve"> Это чертова идиотка Хаппа опять взялась за свое. Спусти</w:t>
      </w:r>
      <w:r>
        <w:rPr>
          <w:rStyle w:val="190pt1"/>
          <w:color w:val="000000"/>
        </w:rPr>
        <w:softHyphen/>
        <w:t xml:space="preserve">лась в подвал и говорит, что там, как ей кажется, полно привидений! Вам лучше пойти самой и успокоить ее, или она откажется от места. </w:t>
      </w:r>
      <w:r>
        <w:rPr>
          <w:rStyle w:val="191"/>
          <w:color w:val="000000"/>
        </w:rPr>
        <w:t>(С негодованием.)</w:t>
      </w:r>
      <w:r>
        <w:rPr>
          <w:rStyle w:val="191pt"/>
          <w:color w:val="000000"/>
        </w:rPr>
        <w:t xml:space="preserve"> </w:t>
      </w:r>
      <w:r>
        <w:rPr>
          <w:rStyle w:val="190pt1"/>
          <w:color w:val="000000"/>
        </w:rPr>
        <w:t>Вот что мы по</w:t>
      </w:r>
      <w:r>
        <w:rPr>
          <w:rStyle w:val="190pt1"/>
          <w:color w:val="000000"/>
        </w:rPr>
        <w:softHyphen/>
        <w:t>лучаем за их освобождение!</w:t>
      </w:r>
    </w:p>
    <w:p w:rsidR="00B6004A" w:rsidRDefault="00B6004A">
      <w:pPr>
        <w:pStyle w:val="71"/>
        <w:framePr w:w="5638" w:h="7815" w:hRule="exact" w:wrap="none" w:vAnchor="page" w:hAnchor="page" w:x="3151" w:y="4342"/>
        <w:shd w:val="clear" w:color="auto" w:fill="auto"/>
        <w:spacing w:before="0" w:line="216" w:lineRule="exact"/>
        <w:ind w:left="520" w:right="20"/>
      </w:pPr>
      <w:r>
        <w:rPr>
          <w:rStyle w:val="721"/>
          <w:i/>
          <w:iCs/>
          <w:color w:val="000000"/>
        </w:rPr>
        <w:t>Лавиния</w:t>
      </w:r>
      <w:r>
        <w:rPr>
          <w:rStyle w:val="731"/>
          <w:i/>
          <w:iCs/>
          <w:color w:val="000000"/>
        </w:rPr>
        <w:t xml:space="preserve"> </w:t>
      </w:r>
      <w:r>
        <w:rPr>
          <w:rStyle w:val="70pt2"/>
          <w:i/>
          <w:iCs/>
          <w:color w:val="000000"/>
        </w:rPr>
        <w:t>(устало).</w:t>
      </w:r>
      <w:r>
        <w:rPr>
          <w:rStyle w:val="712"/>
          <w:i/>
          <w:iCs/>
          <w:color w:val="000000"/>
        </w:rPr>
        <w:t xml:space="preserve"> </w:t>
      </w:r>
      <w:r>
        <w:rPr>
          <w:rStyle w:val="731"/>
          <w:i/>
          <w:iCs/>
          <w:color w:val="000000"/>
        </w:rPr>
        <w:t xml:space="preserve">Хорошо, я поговорю с ней. </w:t>
      </w:r>
      <w:r>
        <w:rPr>
          <w:rStyle w:val="70pt2"/>
          <w:i/>
          <w:iCs/>
          <w:color w:val="000000"/>
        </w:rPr>
        <w:t>(Выходит вме</w:t>
      </w:r>
      <w:r>
        <w:rPr>
          <w:rStyle w:val="70pt2"/>
          <w:i/>
          <w:iCs/>
          <w:color w:val="000000"/>
        </w:rPr>
        <w:softHyphen/>
        <w:t>сте с Сетом.)</w:t>
      </w:r>
    </w:p>
    <w:p w:rsidR="00B6004A" w:rsidRDefault="00B6004A">
      <w:pPr>
        <w:pStyle w:val="71"/>
        <w:framePr w:w="5638" w:h="7815" w:hRule="exact" w:wrap="none" w:vAnchor="page" w:hAnchor="page" w:x="3151" w:y="4342"/>
        <w:shd w:val="clear" w:color="auto" w:fill="auto"/>
        <w:spacing w:before="0" w:line="216" w:lineRule="exact"/>
        <w:ind w:left="520" w:right="20" w:firstLine="0"/>
      </w:pPr>
      <w:r>
        <w:rPr>
          <w:rStyle w:val="70pt2"/>
          <w:i/>
          <w:iCs/>
          <w:color w:val="000000"/>
        </w:rPr>
        <w:t xml:space="preserve">Пауза. Слышится звонок. Сет возвращается и проходит через холл к входной двери. Слышно, как он открывает дверь и приветствует </w:t>
      </w:r>
      <w:r>
        <w:rPr>
          <w:rStyle w:val="72pt1"/>
          <w:i/>
          <w:iCs/>
          <w:color w:val="000000"/>
        </w:rPr>
        <w:t>Хейзел и Питера,</w:t>
      </w:r>
      <w:r>
        <w:rPr>
          <w:rStyle w:val="70pt2"/>
          <w:i/>
          <w:iCs/>
          <w:color w:val="000000"/>
        </w:rPr>
        <w:t xml:space="preserve"> затем вме</w:t>
      </w:r>
      <w:r>
        <w:rPr>
          <w:rStyle w:val="70pt2"/>
          <w:i/>
          <w:iCs/>
          <w:color w:val="000000"/>
        </w:rPr>
        <w:softHyphen/>
        <w:t>сте с ними входит в гостиную.</w:t>
      </w:r>
    </w:p>
    <w:p w:rsidR="00B6004A" w:rsidRDefault="00B6004A">
      <w:pPr>
        <w:pStyle w:val="190"/>
        <w:framePr w:w="5638" w:h="7815" w:hRule="exact" w:wrap="none" w:vAnchor="page" w:hAnchor="page" w:x="3151" w:y="4342"/>
        <w:shd w:val="clear" w:color="auto" w:fill="auto"/>
        <w:spacing w:before="0" w:after="0" w:line="216" w:lineRule="exact"/>
        <w:ind w:left="520" w:right="20"/>
      </w:pPr>
      <w:r>
        <w:rPr>
          <w:rStyle w:val="192pt"/>
          <w:color w:val="000000"/>
        </w:rPr>
        <w:t>Сет.</w:t>
      </w:r>
      <w:r>
        <w:rPr>
          <w:rStyle w:val="190pt1"/>
          <w:color w:val="000000"/>
        </w:rPr>
        <w:t xml:space="preserve"> Винни вышла на минутку по делам. Вы присаживайтесь, она сейчас вернется.</w:t>
      </w:r>
    </w:p>
    <w:p w:rsidR="00B6004A" w:rsidRDefault="00B6004A">
      <w:pPr>
        <w:pStyle w:val="190"/>
        <w:framePr w:w="5638" w:h="7815" w:hRule="exact" w:wrap="none" w:vAnchor="page" w:hAnchor="page" w:x="3151" w:y="4342"/>
        <w:shd w:val="clear" w:color="auto" w:fill="auto"/>
        <w:spacing w:before="0" w:after="0" w:line="160" w:lineRule="exact"/>
        <w:ind w:left="520"/>
      </w:pPr>
      <w:r>
        <w:rPr>
          <w:rStyle w:val="192pt"/>
          <w:color w:val="000000"/>
        </w:rPr>
        <w:t>Питер.</w:t>
      </w:r>
      <w:r>
        <w:rPr>
          <w:rStyle w:val="190pt1"/>
          <w:color w:val="000000"/>
        </w:rPr>
        <w:t xml:space="preserve"> Хорошо, Сет.</w:t>
      </w:r>
    </w:p>
    <w:p w:rsidR="00B6004A" w:rsidRDefault="00B6004A">
      <w:pPr>
        <w:pStyle w:val="71"/>
        <w:framePr w:w="5638" w:h="7815" w:hRule="exact" w:wrap="none" w:vAnchor="page" w:hAnchor="page" w:x="3151" w:y="4342"/>
        <w:shd w:val="clear" w:color="auto" w:fill="auto"/>
        <w:spacing w:before="0" w:after="0" w:line="216" w:lineRule="exact"/>
        <w:ind w:left="520" w:right="20" w:firstLine="0"/>
      </w:pPr>
      <w:r>
        <w:rPr>
          <w:rStyle w:val="70pt2"/>
          <w:i/>
          <w:iCs/>
          <w:color w:val="000000"/>
        </w:rPr>
        <w:t>Сет выходит, Хейзел и Питер проходят в комнату и са</w:t>
      </w:r>
      <w:r>
        <w:rPr>
          <w:rStyle w:val="70pt2"/>
          <w:i/>
          <w:iCs/>
          <w:color w:val="000000"/>
        </w:rPr>
        <w:softHyphen/>
        <w:t>дятся.</w:t>
      </w:r>
    </w:p>
    <w:p w:rsidR="00B6004A" w:rsidRDefault="00B6004A">
      <w:pPr>
        <w:pStyle w:val="71"/>
        <w:framePr w:w="5638" w:h="7815" w:hRule="exact" w:wrap="none" w:vAnchor="page" w:hAnchor="page" w:x="3151" w:y="4342"/>
        <w:shd w:val="clear" w:color="auto" w:fill="auto"/>
        <w:spacing w:before="0" w:line="216" w:lineRule="exact"/>
        <w:ind w:left="520" w:right="20" w:firstLine="0"/>
      </w:pPr>
      <w:r>
        <w:rPr>
          <w:rStyle w:val="70pt2"/>
          <w:i/>
          <w:iCs/>
          <w:color w:val="000000"/>
        </w:rPr>
        <w:t>Питер, как всегда, выглядит энергичным и добродушным, па лице Хейзел лежит печать беспокойства, хотя она на</w:t>
      </w:r>
      <w:r>
        <w:rPr>
          <w:rStyle w:val="70pt2"/>
          <w:i/>
          <w:iCs/>
          <w:color w:val="000000"/>
        </w:rPr>
        <w:softHyphen/>
        <w:t>строена решительно.</w:t>
      </w:r>
    </w:p>
    <w:p w:rsidR="00B6004A" w:rsidRDefault="00B6004A">
      <w:pPr>
        <w:pStyle w:val="190"/>
        <w:framePr w:w="5638" w:h="7815" w:hRule="exact" w:wrap="none" w:vAnchor="page" w:hAnchor="page" w:x="3151" w:y="4342"/>
        <w:shd w:val="clear" w:color="auto" w:fill="auto"/>
        <w:spacing w:before="0" w:after="0" w:line="216" w:lineRule="exact"/>
        <w:ind w:left="520" w:right="20"/>
      </w:pPr>
      <w:r>
        <w:rPr>
          <w:rStyle w:val="192pt"/>
          <w:color w:val="000000"/>
        </w:rPr>
        <w:t>Пите</w:t>
      </w:r>
      <w:r>
        <w:rPr>
          <w:rStyle w:val="190pt1"/>
          <w:color w:val="000000"/>
        </w:rPr>
        <w:t xml:space="preserve"> р. Мне нужно будет уйти и заглянуть па заседание город- </w:t>
      </w:r>
      <w:r>
        <w:rPr>
          <w:rStyle w:val="196pt"/>
          <w:color w:val="000000"/>
        </w:rPr>
        <w:t>сесого</w:t>
      </w:r>
      <w:r>
        <w:rPr>
          <w:rStyle w:val="19ArialNarrow"/>
          <w:color w:val="000000"/>
        </w:rPr>
        <w:t xml:space="preserve"> </w:t>
      </w:r>
      <w:r>
        <w:rPr>
          <w:rStyle w:val="190pt1"/>
          <w:color w:val="000000"/>
        </w:rPr>
        <w:t>совета. Никак не мог отвертеться. Я вернусь через полчаса, а может быть, и пораньше.</w:t>
      </w:r>
    </w:p>
    <w:p w:rsidR="00B6004A" w:rsidRDefault="00B6004A">
      <w:pPr>
        <w:pStyle w:val="190"/>
        <w:framePr w:w="5638" w:h="7815" w:hRule="exact" w:wrap="none" w:vAnchor="page" w:hAnchor="page" w:x="3151" w:y="4342"/>
        <w:shd w:val="clear" w:color="auto" w:fill="auto"/>
        <w:spacing w:before="0" w:after="0" w:line="216" w:lineRule="exact"/>
        <w:ind w:left="520" w:right="20"/>
      </w:pPr>
      <w:r>
        <w:rPr>
          <w:rStyle w:val="192pt"/>
          <w:color w:val="000000"/>
        </w:rPr>
        <w:t>Хейзел</w:t>
      </w:r>
      <w:r>
        <w:rPr>
          <w:rStyle w:val="190pt1"/>
          <w:color w:val="000000"/>
        </w:rPr>
        <w:t xml:space="preserve"> </w:t>
      </w:r>
      <w:r>
        <w:rPr>
          <w:rStyle w:val="191"/>
          <w:color w:val="000000"/>
        </w:rPr>
        <w:t>(с внезапной дрожью).</w:t>
      </w:r>
      <w:r>
        <w:rPr>
          <w:rStyle w:val="191pt"/>
          <w:color w:val="000000"/>
        </w:rPr>
        <w:t xml:space="preserve"> </w:t>
      </w:r>
      <w:r>
        <w:rPr>
          <w:rStyle w:val="190pt1"/>
          <w:color w:val="000000"/>
        </w:rPr>
        <w:t>Я этот дом теперь просто нена</w:t>
      </w:r>
      <w:r>
        <w:rPr>
          <w:rStyle w:val="190pt1"/>
          <w:color w:val="000000"/>
        </w:rPr>
        <w:softHyphen/>
        <w:t>вижу. Мне противпо даже приходить сюда. Если бы не Орин.., а ему становится все хуже. Держать его здесь вза</w:t>
      </w:r>
      <w:r>
        <w:rPr>
          <w:rStyle w:val="190pt1"/>
          <w:color w:val="000000"/>
        </w:rPr>
        <w:softHyphen/>
      </w:r>
    </w:p>
    <w:p w:rsidR="00B6004A" w:rsidRDefault="00B6004A">
      <w:pPr>
        <w:pStyle w:val="92"/>
        <w:framePr w:wrap="none" w:vAnchor="page" w:hAnchor="page" w:x="3179" w:y="12342"/>
        <w:shd w:val="clear" w:color="auto" w:fill="auto"/>
        <w:spacing w:line="170" w:lineRule="exact"/>
        <w:ind w:left="20"/>
      </w:pPr>
      <w:r>
        <w:rPr>
          <w:rStyle w:val="90pt1"/>
          <w:color w:val="000000"/>
        </w:rPr>
        <w:t>18?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28" w:h="7822" w:hRule="exact" w:wrap="none" w:vAnchor="page" w:hAnchor="page" w:x="3155" w:y="4328"/>
        <w:shd w:val="clear" w:color="auto" w:fill="auto"/>
        <w:spacing w:before="0" w:after="0"/>
        <w:ind w:left="520" w:right="20" w:firstLine="0"/>
      </w:pPr>
      <w:r>
        <w:rPr>
          <w:rStyle w:val="190pt1"/>
          <w:color w:val="000000"/>
        </w:rPr>
        <w:lastRenderedPageBreak/>
        <w:t>перти — это самое скверное, что только могла придумать Винни.</w:t>
      </w:r>
    </w:p>
    <w:p w:rsidR="00B6004A" w:rsidRDefault="00B6004A">
      <w:pPr>
        <w:pStyle w:val="190"/>
        <w:framePr w:w="5628" w:h="7822" w:hRule="exact" w:wrap="none" w:vAnchor="page" w:hAnchor="page" w:x="3155" w:y="4328"/>
        <w:shd w:val="clear" w:color="auto" w:fill="auto"/>
        <w:spacing w:before="0" w:after="0"/>
        <w:ind w:left="520" w:right="20" w:hanging="500"/>
      </w:pPr>
      <w:r>
        <w:rPr>
          <w:rStyle w:val="192pt"/>
          <w:color w:val="000000"/>
        </w:rPr>
        <w:t>Питер.</w:t>
      </w:r>
      <w:r>
        <w:rPr>
          <w:rStyle w:val="190pt1"/>
          <w:color w:val="000000"/>
        </w:rPr>
        <w:t xml:space="preserve"> Он сам не хочет выходить. Ты отлично знаешь, что она заставляет его выходить на прогулку с тобой.</w:t>
      </w:r>
    </w:p>
    <w:p w:rsidR="00B6004A" w:rsidRDefault="00B6004A">
      <w:pPr>
        <w:pStyle w:val="190"/>
        <w:framePr w:w="5628" w:h="7822" w:hRule="exact" w:wrap="none" w:vAnchor="page" w:hAnchor="page" w:x="3155" w:y="4328"/>
        <w:shd w:val="clear" w:color="auto" w:fill="auto"/>
        <w:spacing w:before="0" w:after="0"/>
        <w:ind w:left="520" w:right="20" w:hanging="500"/>
      </w:pPr>
      <w:r>
        <w:rPr>
          <w:rStyle w:val="192pt"/>
          <w:color w:val="000000"/>
        </w:rPr>
        <w:t>Хейзел.</w:t>
      </w:r>
      <w:r>
        <w:rPr>
          <w:rStyle w:val="190pt1"/>
          <w:color w:val="000000"/>
        </w:rPr>
        <w:t xml:space="preserve"> Но обязательно идет и сама! Она никогда не оставля</w:t>
      </w:r>
      <w:r>
        <w:rPr>
          <w:rStyle w:val="190pt1"/>
          <w:color w:val="000000"/>
        </w:rPr>
        <w:softHyphen/>
        <w:t>ет его одного, даже на мгновение!</w:t>
      </w:r>
    </w:p>
    <w:p w:rsidR="00B6004A" w:rsidRDefault="00B6004A">
      <w:pPr>
        <w:pStyle w:val="190"/>
        <w:framePr w:w="5628" w:h="7822" w:hRule="exact" w:wrap="none" w:vAnchor="page" w:hAnchor="page" w:x="3155" w:y="4328"/>
        <w:shd w:val="clear" w:color="auto" w:fill="auto"/>
        <w:spacing w:before="0" w:after="0"/>
        <w:ind w:left="520" w:right="20" w:hanging="500"/>
      </w:pPr>
      <w:r>
        <w:rPr>
          <w:rStyle w:val="192pt"/>
          <w:color w:val="000000"/>
        </w:rPr>
        <w:t>Питер</w:t>
      </w:r>
      <w:r>
        <w:rPr>
          <w:rStyle w:val="190pt1"/>
          <w:color w:val="000000"/>
        </w:rPr>
        <w:t xml:space="preserve"> </w:t>
      </w:r>
      <w:r>
        <w:rPr>
          <w:rStyle w:val="191"/>
          <w:color w:val="000000"/>
        </w:rPr>
        <w:t>(с усмешкой).</w:t>
      </w:r>
      <w:r>
        <w:rPr>
          <w:rStyle w:val="191pt"/>
          <w:color w:val="000000"/>
        </w:rPr>
        <w:t xml:space="preserve"> </w:t>
      </w:r>
      <w:r>
        <w:rPr>
          <w:rStyle w:val="190pt1"/>
          <w:color w:val="000000"/>
        </w:rPr>
        <w:t>А именно это, кажется, и раздражает тебя больше всего?</w:t>
      </w:r>
    </w:p>
    <w:p w:rsidR="00B6004A" w:rsidRDefault="00B6004A">
      <w:pPr>
        <w:pStyle w:val="190"/>
        <w:framePr w:w="5628" w:h="7822" w:hRule="exact" w:wrap="none" w:vAnchor="page" w:hAnchor="page" w:x="3155" w:y="4328"/>
        <w:shd w:val="clear" w:color="auto" w:fill="auto"/>
        <w:spacing w:before="0" w:after="0"/>
        <w:ind w:left="520" w:right="20" w:hanging="500"/>
      </w:pPr>
      <w:r>
        <w:rPr>
          <w:rStyle w:val="192pt"/>
          <w:color w:val="000000"/>
        </w:rPr>
        <w:t>Хейзел</w:t>
      </w:r>
      <w:r>
        <w:rPr>
          <w:rStyle w:val="190pt1"/>
          <w:color w:val="000000"/>
        </w:rPr>
        <w:t xml:space="preserve"> </w:t>
      </w:r>
      <w:r>
        <w:rPr>
          <w:rStyle w:val="191"/>
          <w:color w:val="000000"/>
        </w:rPr>
        <w:t>(резко).</w:t>
      </w:r>
      <w:r>
        <w:rPr>
          <w:rStyle w:val="191pt"/>
          <w:color w:val="000000"/>
        </w:rPr>
        <w:t xml:space="preserve"> </w:t>
      </w:r>
      <w:r>
        <w:rPr>
          <w:rStyle w:val="190pt1"/>
          <w:color w:val="000000"/>
        </w:rPr>
        <w:t>Не говори глупости, Питер! Я просто считаю, что должна сказать ей прямо в лицо, что она оказывает скверное влияние на Орина! Я чувствую — происходит что- то ужасное... Временами он меня просто пугает... И Винни... Я заметила, как она смотрит на тебя. Она так изменилась. В ней появилось что-то бесстыдное.</w:t>
      </w:r>
    </w:p>
    <w:p w:rsidR="00B6004A" w:rsidRDefault="00B6004A">
      <w:pPr>
        <w:pStyle w:val="190"/>
        <w:framePr w:w="5628" w:h="7822" w:hRule="exact" w:wrap="none" w:vAnchor="page" w:hAnchor="page" w:x="3155" w:y="4328"/>
        <w:shd w:val="clear" w:color="auto" w:fill="auto"/>
        <w:spacing w:before="0" w:after="0"/>
        <w:ind w:left="520" w:right="20" w:hanging="500"/>
      </w:pPr>
      <w:r>
        <w:rPr>
          <w:rStyle w:val="192pt"/>
          <w:color w:val="000000"/>
        </w:rPr>
        <w:t>Питер</w:t>
      </w:r>
      <w:r>
        <w:rPr>
          <w:rStyle w:val="190pt1"/>
          <w:color w:val="000000"/>
        </w:rPr>
        <w:t xml:space="preserve"> </w:t>
      </w:r>
      <w:r>
        <w:rPr>
          <w:rStyle w:val="191"/>
          <w:color w:val="000000"/>
        </w:rPr>
        <w:t>(вставая).</w:t>
      </w:r>
      <w:r>
        <w:rPr>
          <w:rStyle w:val="191pt"/>
          <w:color w:val="000000"/>
        </w:rPr>
        <w:t xml:space="preserve"> </w:t>
      </w:r>
      <w:r>
        <w:rPr>
          <w:rStyle w:val="190pt1"/>
          <w:color w:val="000000"/>
        </w:rPr>
        <w:t>Если ты собираешься продолжать в таком же духе... Тебе должно быть просто стыдно, Хейзел!</w:t>
      </w:r>
    </w:p>
    <w:p w:rsidR="00B6004A" w:rsidRDefault="00B6004A">
      <w:pPr>
        <w:pStyle w:val="190"/>
        <w:framePr w:w="5628" w:h="7822" w:hRule="exact" w:wrap="none" w:vAnchor="page" w:hAnchor="page" w:x="3155" w:y="4328"/>
        <w:shd w:val="clear" w:color="auto" w:fill="auto"/>
        <w:spacing w:before="0" w:after="0"/>
        <w:ind w:left="520" w:right="20" w:hanging="500"/>
      </w:pPr>
      <w:r>
        <w:rPr>
          <w:rStyle w:val="192pt"/>
          <w:color w:val="000000"/>
        </w:rPr>
        <w:t>Хейзел.</w:t>
      </w:r>
      <w:r>
        <w:rPr>
          <w:rStyle w:val="190pt1"/>
          <w:color w:val="000000"/>
        </w:rPr>
        <w:t xml:space="preserve"> Ни чуточки! У меня есть право сказать кое-что о том, как о нем заботятся! И с этого момента я буду действовать! Я собираюсь сказать ей, чтобы она позволила ему погостить немного у нас. Я спрашивала маму, и она будет очень рада видеть его.</w:t>
      </w:r>
    </w:p>
    <w:p w:rsidR="00B6004A" w:rsidRDefault="00B6004A">
      <w:pPr>
        <w:pStyle w:val="190"/>
        <w:framePr w:w="5628" w:h="7822" w:hRule="exact" w:wrap="none" w:vAnchor="page" w:hAnchor="page" w:x="3155" w:y="4328"/>
        <w:shd w:val="clear" w:color="auto" w:fill="auto"/>
        <w:spacing w:before="0" w:after="0"/>
        <w:ind w:left="520" w:right="20" w:hanging="500"/>
      </w:pPr>
      <w:r>
        <w:rPr>
          <w:rStyle w:val="192pt"/>
          <w:color w:val="000000"/>
        </w:rPr>
        <w:t>Питер.</w:t>
      </w:r>
      <w:r>
        <w:rPr>
          <w:rStyle w:val="190pt1"/>
          <w:color w:val="000000"/>
        </w:rPr>
        <w:t xml:space="preserve"> Ну что ж, я думаю, это чертовски хорошая мысль, и это будет хорошо и ему и Винни. Ей также необходимо отдохнуть от него!</w:t>
      </w:r>
    </w:p>
    <w:p w:rsidR="00B6004A" w:rsidRDefault="00B6004A">
      <w:pPr>
        <w:pStyle w:val="190"/>
        <w:framePr w:w="5628" w:h="7822" w:hRule="exact" w:wrap="none" w:vAnchor="page" w:hAnchor="page" w:x="3155" w:y="4328"/>
        <w:shd w:val="clear" w:color="auto" w:fill="auto"/>
        <w:spacing w:before="0" w:after="0"/>
        <w:ind w:left="520" w:right="20" w:hanging="500"/>
      </w:pPr>
      <w:r>
        <w:rPr>
          <w:rStyle w:val="192pt"/>
          <w:color w:val="000000"/>
        </w:rPr>
        <w:t>Хейзел.</w:t>
      </w:r>
      <w:r>
        <w:rPr>
          <w:rStyle w:val="190pt1"/>
          <w:color w:val="000000"/>
        </w:rPr>
        <w:t xml:space="preserve"> А Винни не считает, что это хорошая мысль! Я заик</w:t>
      </w:r>
      <w:r>
        <w:rPr>
          <w:rStyle w:val="190pt1"/>
          <w:color w:val="000000"/>
        </w:rPr>
        <w:softHyphen/>
        <w:t xml:space="preserve">нулась об этом вчера, а она на меня так посмотрела! </w:t>
      </w:r>
      <w:r>
        <w:rPr>
          <w:rStyle w:val="191"/>
          <w:color w:val="000000"/>
        </w:rPr>
        <w:t>(Ре</w:t>
      </w:r>
      <w:r>
        <w:rPr>
          <w:rStyle w:val="191"/>
          <w:color w:val="000000"/>
        </w:rPr>
        <w:softHyphen/>
        <w:t>шительно.)</w:t>
      </w:r>
      <w:r>
        <w:rPr>
          <w:rStyle w:val="191pt"/>
          <w:color w:val="000000"/>
        </w:rPr>
        <w:t xml:space="preserve"> </w:t>
      </w:r>
      <w:r>
        <w:rPr>
          <w:rStyle w:val="190pt1"/>
          <w:color w:val="000000"/>
        </w:rPr>
        <w:t>Я ему пообещаю, что зайду завтра, что бы она там ни говорила!</w:t>
      </w:r>
    </w:p>
    <w:p w:rsidR="00B6004A" w:rsidRDefault="00B6004A">
      <w:pPr>
        <w:pStyle w:val="190"/>
        <w:framePr w:w="5628" w:h="7822" w:hRule="exact" w:wrap="none" w:vAnchor="page" w:hAnchor="page" w:x="3155" w:y="4328"/>
        <w:shd w:val="clear" w:color="auto" w:fill="auto"/>
        <w:spacing w:before="0" w:after="0"/>
        <w:ind w:left="520" w:right="20" w:hanging="500"/>
      </w:pPr>
      <w:r>
        <w:rPr>
          <w:rStyle w:val="192pt"/>
          <w:color w:val="000000"/>
        </w:rPr>
        <w:t>Питер</w:t>
      </w:r>
      <w:r>
        <w:rPr>
          <w:rStyle w:val="190pt1"/>
          <w:color w:val="000000"/>
        </w:rPr>
        <w:t xml:space="preserve"> </w:t>
      </w:r>
      <w:r>
        <w:rPr>
          <w:rStyle w:val="191"/>
          <w:color w:val="000000"/>
        </w:rPr>
        <w:t>(примирительно</w:t>
      </w:r>
      <w:r>
        <w:rPr>
          <w:rStyle w:val="191pt"/>
          <w:color w:val="000000"/>
        </w:rPr>
        <w:t xml:space="preserve">, </w:t>
      </w:r>
      <w:r>
        <w:rPr>
          <w:rStyle w:val="191"/>
          <w:color w:val="000000"/>
        </w:rPr>
        <w:t>похлопывая ее по плечу).</w:t>
      </w:r>
      <w:r>
        <w:rPr>
          <w:rStyle w:val="191pt"/>
          <w:color w:val="000000"/>
        </w:rPr>
        <w:t xml:space="preserve"> </w:t>
      </w:r>
      <w:r>
        <w:rPr>
          <w:rStyle w:val="190pt1"/>
          <w:color w:val="000000"/>
        </w:rPr>
        <w:t xml:space="preserve">Не стоит сейчас сердиться... все это зря. Я помогу тебе убедить ее, чтобы он к нам приехал. </w:t>
      </w:r>
      <w:r>
        <w:rPr>
          <w:rStyle w:val="191"/>
          <w:color w:val="000000"/>
        </w:rPr>
        <w:t>(С усмешкой.)</w:t>
      </w:r>
      <w:r>
        <w:rPr>
          <w:rStyle w:val="191pt"/>
          <w:color w:val="000000"/>
        </w:rPr>
        <w:t xml:space="preserve"> </w:t>
      </w:r>
      <w:r>
        <w:rPr>
          <w:rStyle w:val="190pt1"/>
          <w:color w:val="000000"/>
        </w:rPr>
        <w:t>Я помогу тебе сде</w:t>
      </w:r>
      <w:r>
        <w:rPr>
          <w:rStyle w:val="190pt1"/>
          <w:color w:val="000000"/>
        </w:rPr>
        <w:softHyphen/>
        <w:t>лать все, чтобы Орин скорей поправился... по самым что ни на есть эгоистическим причинам. Пока Винни привязана к нему, мы не можем пожениться.</w:t>
      </w:r>
    </w:p>
    <w:p w:rsidR="00B6004A" w:rsidRDefault="00B6004A">
      <w:pPr>
        <w:pStyle w:val="190"/>
        <w:framePr w:w="5628" w:h="7822" w:hRule="exact" w:wrap="none" w:vAnchor="page" w:hAnchor="page" w:x="3155" w:y="4328"/>
        <w:shd w:val="clear" w:color="auto" w:fill="auto"/>
        <w:spacing w:before="0" w:after="0"/>
        <w:ind w:left="520" w:right="20" w:hanging="500"/>
      </w:pPr>
      <w:r>
        <w:rPr>
          <w:rStyle w:val="192pt"/>
          <w:color w:val="000000"/>
        </w:rPr>
        <w:t>Хейзел</w:t>
      </w:r>
      <w:r>
        <w:rPr>
          <w:rStyle w:val="190pt1"/>
          <w:color w:val="000000"/>
        </w:rPr>
        <w:t xml:space="preserve"> </w:t>
      </w:r>
      <w:r>
        <w:rPr>
          <w:rStyle w:val="191"/>
          <w:color w:val="000000"/>
        </w:rPr>
        <w:t>(уставившись на него</w:t>
      </w:r>
      <w:r>
        <w:rPr>
          <w:rStyle w:val="191pt"/>
          <w:color w:val="000000"/>
        </w:rPr>
        <w:t xml:space="preserve">, </w:t>
      </w:r>
      <w:r>
        <w:rPr>
          <w:rStyle w:val="191"/>
          <w:color w:val="000000"/>
        </w:rPr>
        <w:t>с расстановкой).</w:t>
      </w:r>
      <w:r>
        <w:rPr>
          <w:rStyle w:val="191pt"/>
          <w:color w:val="000000"/>
        </w:rPr>
        <w:t xml:space="preserve"> </w:t>
      </w:r>
      <w:r>
        <w:rPr>
          <w:rStyle w:val="190pt1"/>
          <w:color w:val="000000"/>
        </w:rPr>
        <w:t>Ты действи</w:t>
      </w:r>
      <w:r>
        <w:rPr>
          <w:rStyle w:val="190pt1"/>
          <w:color w:val="000000"/>
        </w:rPr>
        <w:softHyphen/>
        <w:t>тельно хочешь жениться на ней,., теперь?</w:t>
      </w:r>
    </w:p>
    <w:p w:rsidR="00B6004A" w:rsidRDefault="00B6004A">
      <w:pPr>
        <w:pStyle w:val="a6"/>
        <w:framePr w:wrap="none" w:vAnchor="page" w:hAnchor="page" w:x="8483" w:y="12347"/>
        <w:shd w:val="clear" w:color="auto" w:fill="auto"/>
        <w:spacing w:line="170" w:lineRule="exact"/>
        <w:ind w:left="40"/>
      </w:pPr>
      <w:r>
        <w:rPr>
          <w:rStyle w:val="0pt1"/>
          <w:color w:val="000000"/>
        </w:rPr>
        <w:t>189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23" w:h="7867" w:hRule="exact" w:wrap="none" w:vAnchor="page" w:hAnchor="page" w:x="3158" w:y="4309"/>
        <w:shd w:val="clear" w:color="auto" w:fill="auto"/>
        <w:spacing w:before="0" w:after="0" w:line="218" w:lineRule="exact"/>
        <w:ind w:left="520" w:right="20" w:hanging="500"/>
      </w:pPr>
      <w:r>
        <w:rPr>
          <w:rStyle w:val="192pt"/>
          <w:color w:val="000000"/>
        </w:rPr>
        <w:lastRenderedPageBreak/>
        <w:t>Питер.</w:t>
      </w:r>
      <w:r>
        <w:rPr>
          <w:rStyle w:val="190pt1"/>
          <w:color w:val="000000"/>
        </w:rPr>
        <w:t xml:space="preserve"> Почему ты задаешь такой глупый вопрос? Что ты хо</w:t>
      </w:r>
      <w:r>
        <w:rPr>
          <w:rStyle w:val="190pt1"/>
          <w:color w:val="000000"/>
        </w:rPr>
        <w:softHyphen/>
        <w:t>чешь сказать этим «теперь»?</w:t>
      </w:r>
    </w:p>
    <w:p w:rsidR="00B6004A" w:rsidRDefault="00B6004A">
      <w:pPr>
        <w:pStyle w:val="71"/>
        <w:framePr w:w="5623" w:h="7867" w:hRule="exact" w:wrap="none" w:vAnchor="page" w:hAnchor="page" w:x="3158" w:y="4309"/>
        <w:shd w:val="clear" w:color="auto" w:fill="auto"/>
        <w:spacing w:before="0" w:after="0" w:line="221" w:lineRule="exact"/>
        <w:ind w:left="520" w:right="20" w:hanging="500"/>
      </w:pPr>
      <w:r>
        <w:rPr>
          <w:rStyle w:val="721"/>
          <w:i/>
          <w:iCs/>
          <w:color w:val="000000"/>
        </w:rPr>
        <w:t>Хейзел</w:t>
      </w:r>
      <w:r>
        <w:rPr>
          <w:rStyle w:val="731"/>
          <w:i/>
          <w:iCs/>
          <w:color w:val="000000"/>
        </w:rPr>
        <w:t xml:space="preserve"> </w:t>
      </w:r>
      <w:r>
        <w:rPr>
          <w:rStyle w:val="70pt2"/>
          <w:i/>
          <w:iCs/>
          <w:color w:val="000000"/>
        </w:rPr>
        <w:t xml:space="preserve">(дрожащим голосом, готовая вот-вот расплакаться). </w:t>
      </w:r>
      <w:r>
        <w:rPr>
          <w:rStyle w:val="731"/>
          <w:i/>
          <w:iCs/>
          <w:color w:val="000000"/>
        </w:rPr>
        <w:t>О, я не знаю, Питер! Я просто не знаю!</w:t>
      </w:r>
    </w:p>
    <w:p w:rsidR="00B6004A" w:rsidRDefault="00B6004A">
      <w:pPr>
        <w:pStyle w:val="71"/>
        <w:framePr w:w="5623" w:h="7867" w:hRule="exact" w:wrap="none" w:vAnchor="page" w:hAnchor="page" w:x="3158" w:y="4309"/>
        <w:shd w:val="clear" w:color="auto" w:fill="auto"/>
        <w:spacing w:before="0" w:after="0" w:line="216" w:lineRule="exact"/>
        <w:ind w:left="520" w:right="20" w:hanging="500"/>
      </w:pPr>
      <w:r>
        <w:rPr>
          <w:rStyle w:val="721"/>
          <w:i/>
          <w:iCs/>
          <w:color w:val="000000"/>
        </w:rPr>
        <w:t>Питер</w:t>
      </w:r>
      <w:r>
        <w:rPr>
          <w:rStyle w:val="731"/>
          <w:i/>
          <w:iCs/>
          <w:color w:val="000000"/>
        </w:rPr>
        <w:t xml:space="preserve"> </w:t>
      </w:r>
      <w:r>
        <w:rPr>
          <w:rStyle w:val="70pt2"/>
          <w:i/>
          <w:iCs/>
          <w:color w:val="000000"/>
        </w:rPr>
        <w:t>(сочувствующе, по в то же время с некоторым раздра</w:t>
      </w:r>
      <w:r>
        <w:rPr>
          <w:rStyle w:val="70pt2"/>
          <w:i/>
          <w:iCs/>
          <w:color w:val="000000"/>
        </w:rPr>
        <w:softHyphen/>
        <w:t>жением).</w:t>
      </w:r>
      <w:r>
        <w:rPr>
          <w:rStyle w:val="712"/>
          <w:i/>
          <w:iCs/>
          <w:color w:val="000000"/>
        </w:rPr>
        <w:t xml:space="preserve"> </w:t>
      </w:r>
      <w:r>
        <w:rPr>
          <w:rStyle w:val="731"/>
          <w:i/>
          <w:iCs/>
          <w:color w:val="000000"/>
        </w:rPr>
        <w:t>Ыу что с тобой, скажи же, ради бога?</w:t>
      </w:r>
    </w:p>
    <w:p w:rsidR="00B6004A" w:rsidRDefault="00B6004A">
      <w:pPr>
        <w:pStyle w:val="71"/>
        <w:framePr w:w="5623" w:h="7867" w:hRule="exact" w:wrap="none" w:vAnchor="page" w:hAnchor="page" w:x="3158" w:y="4309"/>
        <w:shd w:val="clear" w:color="auto" w:fill="auto"/>
        <w:spacing w:before="0" w:line="216" w:lineRule="exact"/>
        <w:ind w:left="520" w:right="20" w:hanging="500"/>
      </w:pPr>
      <w:r>
        <w:rPr>
          <w:rStyle w:val="721"/>
          <w:i/>
          <w:iCs/>
          <w:color w:val="000000"/>
        </w:rPr>
        <w:t>Хейзел</w:t>
      </w:r>
      <w:r>
        <w:rPr>
          <w:rStyle w:val="731"/>
          <w:i/>
          <w:iCs/>
          <w:color w:val="000000"/>
        </w:rPr>
        <w:t xml:space="preserve"> </w:t>
      </w:r>
      <w:r>
        <w:rPr>
          <w:rStyle w:val="70pt2"/>
          <w:i/>
          <w:iCs/>
          <w:color w:val="000000"/>
        </w:rPr>
        <w:t>(услышав какой-то шум из холла, берет себя в руки, предупреждающе).</w:t>
      </w:r>
      <w:r>
        <w:rPr>
          <w:rStyle w:val="712"/>
          <w:i/>
          <w:iCs/>
          <w:color w:val="000000"/>
        </w:rPr>
        <w:t xml:space="preserve"> </w:t>
      </w:r>
      <w:r>
        <w:rPr>
          <w:rStyle w:val="731"/>
          <w:i/>
          <w:iCs/>
          <w:color w:val="000000"/>
        </w:rPr>
        <w:t>Тсс!</w:t>
      </w:r>
    </w:p>
    <w:p w:rsidR="00B6004A" w:rsidRDefault="00B6004A">
      <w:pPr>
        <w:pStyle w:val="71"/>
        <w:framePr w:w="5623" w:h="7867" w:hRule="exact" w:wrap="none" w:vAnchor="page" w:hAnchor="page" w:x="3158" w:y="4309"/>
        <w:shd w:val="clear" w:color="auto" w:fill="auto"/>
        <w:spacing w:before="0" w:after="54" w:line="216" w:lineRule="exact"/>
        <w:ind w:left="520" w:right="20" w:firstLine="0"/>
      </w:pPr>
      <w:r>
        <w:rPr>
          <w:rStyle w:val="70pt2"/>
          <w:i/>
          <w:iCs/>
          <w:color w:val="000000"/>
        </w:rPr>
        <w:t xml:space="preserve">В дверях появляется </w:t>
      </w:r>
      <w:r>
        <w:rPr>
          <w:rStyle w:val="72pt1"/>
          <w:i/>
          <w:iCs/>
          <w:color w:val="000000"/>
        </w:rPr>
        <w:t>Орин.</w:t>
      </w:r>
      <w:r>
        <w:rPr>
          <w:rStyle w:val="70pt2"/>
          <w:i/>
          <w:iCs/>
          <w:color w:val="000000"/>
        </w:rPr>
        <w:t xml:space="preserve"> Он смотрит на них, быстро оглядывается по сторонам, чтобы убедиться, здесь ли Ла</w:t>
      </w:r>
      <w:r>
        <w:rPr>
          <w:rStyle w:val="70pt2"/>
          <w:i/>
          <w:iCs/>
          <w:color w:val="000000"/>
        </w:rPr>
        <w:softHyphen/>
        <w:t>виния. Хейзел и Питер приветствуют его.</w:t>
      </w:r>
    </w:p>
    <w:p w:rsidR="00B6004A" w:rsidRDefault="00B6004A">
      <w:pPr>
        <w:pStyle w:val="71"/>
        <w:framePr w:w="5623" w:h="7867" w:hRule="exact" w:wrap="none" w:vAnchor="page" w:hAnchor="page" w:x="3158" w:y="4309"/>
        <w:shd w:val="clear" w:color="auto" w:fill="auto"/>
        <w:spacing w:before="0" w:after="0" w:line="223" w:lineRule="exact"/>
        <w:ind w:left="520" w:right="20" w:hanging="500"/>
      </w:pPr>
      <w:r>
        <w:rPr>
          <w:rStyle w:val="721"/>
          <w:i/>
          <w:iCs/>
          <w:color w:val="000000"/>
        </w:rPr>
        <w:t>Орин.</w:t>
      </w:r>
      <w:r>
        <w:rPr>
          <w:rStyle w:val="731"/>
          <w:i/>
          <w:iCs/>
          <w:color w:val="000000"/>
        </w:rPr>
        <w:t xml:space="preserve"> Привет! </w:t>
      </w:r>
      <w:r>
        <w:rPr>
          <w:rStyle w:val="70pt2"/>
          <w:i/>
          <w:iCs/>
          <w:color w:val="000000"/>
        </w:rPr>
        <w:t>(Подходит к ним, возбужденно, шепотом.)</w:t>
      </w:r>
      <w:r>
        <w:rPr>
          <w:rStyle w:val="712"/>
          <w:i/>
          <w:iCs/>
          <w:color w:val="000000"/>
        </w:rPr>
        <w:t xml:space="preserve"> </w:t>
      </w:r>
      <w:r>
        <w:rPr>
          <w:rStyle w:val="731"/>
          <w:i/>
          <w:iCs/>
          <w:color w:val="000000"/>
        </w:rPr>
        <w:t>А где Винни?</w:t>
      </w:r>
    </w:p>
    <w:p w:rsidR="00B6004A" w:rsidRDefault="00B6004A">
      <w:pPr>
        <w:pStyle w:val="190"/>
        <w:framePr w:w="5623" w:h="7867" w:hRule="exact" w:wrap="none" w:vAnchor="page" w:hAnchor="page" w:x="3158" w:y="4309"/>
        <w:shd w:val="clear" w:color="auto" w:fill="auto"/>
        <w:spacing w:before="0" w:after="0" w:line="216" w:lineRule="exact"/>
        <w:ind w:left="520" w:hanging="500"/>
      </w:pPr>
      <w:r>
        <w:rPr>
          <w:rStyle w:val="192pt"/>
          <w:color w:val="000000"/>
        </w:rPr>
        <w:t>Хейзел.</w:t>
      </w:r>
      <w:r>
        <w:rPr>
          <w:rStyle w:val="190pt1"/>
          <w:color w:val="000000"/>
        </w:rPr>
        <w:t xml:space="preserve"> Сет сказал, что она куда-то на минутку вышла.</w:t>
      </w:r>
    </w:p>
    <w:p w:rsidR="00B6004A" w:rsidRDefault="00B6004A">
      <w:pPr>
        <w:pStyle w:val="190"/>
        <w:framePr w:w="5623" w:h="7867" w:hRule="exact" w:wrap="none" w:vAnchor="page" w:hAnchor="page" w:x="3158" w:y="4309"/>
        <w:shd w:val="clear" w:color="auto" w:fill="auto"/>
        <w:spacing w:before="0" w:after="0" w:line="216" w:lineRule="exact"/>
        <w:ind w:left="520" w:right="20" w:hanging="500"/>
      </w:pPr>
      <w:r>
        <w:rPr>
          <w:rStyle w:val="192pt"/>
          <w:color w:val="000000"/>
        </w:rPr>
        <w:t>Питер</w:t>
      </w:r>
      <w:r>
        <w:rPr>
          <w:rStyle w:val="190pt1"/>
          <w:color w:val="000000"/>
        </w:rPr>
        <w:t xml:space="preserve"> </w:t>
      </w:r>
      <w:r>
        <w:rPr>
          <w:rStyle w:val="191"/>
          <w:color w:val="000000"/>
        </w:rPr>
        <w:t>(смотрит па свои часы).</w:t>
      </w:r>
      <w:r>
        <w:rPr>
          <w:rStyle w:val="191pt"/>
          <w:color w:val="000000"/>
        </w:rPr>
        <w:t xml:space="preserve"> </w:t>
      </w:r>
      <w:r>
        <w:rPr>
          <w:rStyle w:val="190pt1"/>
          <w:color w:val="000000"/>
        </w:rPr>
        <w:t>О, черт, мне следует поторо</w:t>
      </w:r>
      <w:r>
        <w:rPr>
          <w:rStyle w:val="190pt1"/>
          <w:color w:val="000000"/>
        </w:rPr>
        <w:softHyphen/>
        <w:t>питься на это проклятое заседание совета.</w:t>
      </w:r>
    </w:p>
    <w:p w:rsidR="00B6004A" w:rsidRDefault="00B6004A">
      <w:pPr>
        <w:pStyle w:val="190"/>
        <w:framePr w:w="5623" w:h="7867" w:hRule="exact" w:wrap="none" w:vAnchor="page" w:hAnchor="page" w:x="3158" w:y="4309"/>
        <w:shd w:val="clear" w:color="auto" w:fill="auto"/>
        <w:spacing w:before="0" w:after="0" w:line="216" w:lineRule="exact"/>
        <w:ind w:left="520" w:hanging="500"/>
      </w:pPr>
      <w:r>
        <w:rPr>
          <w:rStyle w:val="192pt"/>
          <w:color w:val="000000"/>
        </w:rPr>
        <w:t>Орин</w:t>
      </w:r>
      <w:r>
        <w:rPr>
          <w:rStyle w:val="190pt1"/>
          <w:color w:val="000000"/>
        </w:rPr>
        <w:t xml:space="preserve"> </w:t>
      </w:r>
      <w:r>
        <w:rPr>
          <w:rStyle w:val="191"/>
          <w:color w:val="000000"/>
        </w:rPr>
        <w:t>(облегченно).</w:t>
      </w:r>
      <w:r>
        <w:rPr>
          <w:rStyle w:val="191pt"/>
          <w:color w:val="000000"/>
        </w:rPr>
        <w:t xml:space="preserve"> </w:t>
      </w:r>
      <w:r>
        <w:rPr>
          <w:rStyle w:val="190pt1"/>
          <w:color w:val="000000"/>
        </w:rPr>
        <w:t>Ты уходишь?</w:t>
      </w:r>
    </w:p>
    <w:p w:rsidR="00B6004A" w:rsidRDefault="00B6004A">
      <w:pPr>
        <w:pStyle w:val="190"/>
        <w:framePr w:w="5623" w:h="7867" w:hRule="exact" w:wrap="none" w:vAnchor="page" w:hAnchor="page" w:x="3158" w:y="4309"/>
        <w:shd w:val="clear" w:color="auto" w:fill="auto"/>
        <w:spacing w:before="0" w:after="105" w:line="216" w:lineRule="exact"/>
        <w:ind w:left="520" w:right="20" w:hanging="500"/>
      </w:pPr>
      <w:r>
        <w:rPr>
          <w:rStyle w:val="192pt"/>
          <w:color w:val="000000"/>
        </w:rPr>
        <w:t>Питер</w:t>
      </w:r>
      <w:r>
        <w:rPr>
          <w:rStyle w:val="190pt1"/>
          <w:color w:val="000000"/>
        </w:rPr>
        <w:t xml:space="preserve"> </w:t>
      </w:r>
      <w:r>
        <w:rPr>
          <w:rStyle w:val="191"/>
          <w:color w:val="000000"/>
        </w:rPr>
        <w:t>(подшучивая).</w:t>
      </w:r>
      <w:r>
        <w:rPr>
          <w:rStyle w:val="191pt"/>
          <w:color w:val="000000"/>
        </w:rPr>
        <w:t xml:space="preserve"> </w:t>
      </w:r>
      <w:r>
        <w:rPr>
          <w:rStyle w:val="190pt1"/>
          <w:color w:val="000000"/>
        </w:rPr>
        <w:t>Не падо так радоваться! Это просто не</w:t>
      </w:r>
      <w:r>
        <w:rPr>
          <w:rStyle w:val="190pt1"/>
          <w:color w:val="000000"/>
        </w:rPr>
        <w:softHyphen/>
        <w:t>вежливо!</w:t>
      </w:r>
    </w:p>
    <w:p w:rsidR="00B6004A" w:rsidRDefault="00B6004A">
      <w:pPr>
        <w:pStyle w:val="190"/>
        <w:framePr w:w="5623" w:h="7867" w:hRule="exact" w:wrap="none" w:vAnchor="page" w:hAnchor="page" w:x="3158" w:y="4309"/>
        <w:shd w:val="clear" w:color="auto" w:fill="auto"/>
        <w:spacing w:before="0" w:after="0" w:line="160" w:lineRule="exact"/>
        <w:ind w:left="520" w:hanging="500"/>
      </w:pPr>
      <w:r>
        <w:rPr>
          <w:rStyle w:val="192pt"/>
          <w:color w:val="000000"/>
        </w:rPr>
        <w:t>Орин.</w:t>
      </w:r>
      <w:r>
        <w:rPr>
          <w:rStyle w:val="190pt1"/>
          <w:color w:val="000000"/>
        </w:rPr>
        <w:t xml:space="preserve"> Я должен поговорить с Хейзел наедине!</w:t>
      </w:r>
    </w:p>
    <w:p w:rsidR="00B6004A" w:rsidRDefault="00B6004A">
      <w:pPr>
        <w:pStyle w:val="190"/>
        <w:framePr w:w="5623" w:h="7867" w:hRule="exact" w:wrap="none" w:vAnchor="page" w:hAnchor="page" w:x="3158" w:y="4309"/>
        <w:shd w:val="clear" w:color="auto" w:fill="auto"/>
        <w:spacing w:before="0" w:after="58"/>
        <w:ind w:left="520" w:right="20" w:hanging="500"/>
      </w:pPr>
      <w:r>
        <w:rPr>
          <w:rStyle w:val="192pt"/>
          <w:color w:val="000000"/>
        </w:rPr>
        <w:t>Питер.</w:t>
      </w:r>
      <w:r>
        <w:rPr>
          <w:rStyle w:val="190pt1"/>
          <w:color w:val="000000"/>
        </w:rPr>
        <w:t xml:space="preserve"> Прелестно! Тебе не стоит выставлять меня, я и сам ухожу! </w:t>
      </w:r>
      <w:r>
        <w:rPr>
          <w:rStyle w:val="191"/>
          <w:color w:val="000000"/>
        </w:rPr>
        <w:t>(Улыбается, хлопает Орина по спине и выходит.)</w:t>
      </w:r>
    </w:p>
    <w:p w:rsidR="00B6004A" w:rsidRDefault="00B6004A">
      <w:pPr>
        <w:pStyle w:val="71"/>
        <w:framePr w:w="5623" w:h="7867" w:hRule="exact" w:wrap="none" w:vAnchor="page" w:hAnchor="page" w:x="3158" w:y="4309"/>
        <w:shd w:val="clear" w:color="auto" w:fill="auto"/>
        <w:spacing w:before="0" w:line="216" w:lineRule="exact"/>
        <w:ind w:left="520" w:right="20" w:hanging="500"/>
      </w:pPr>
      <w:r>
        <w:rPr>
          <w:rStyle w:val="721"/>
          <w:i/>
          <w:iCs/>
          <w:color w:val="000000"/>
        </w:rPr>
        <w:t>Орин</w:t>
      </w:r>
      <w:r>
        <w:rPr>
          <w:rStyle w:val="731"/>
          <w:i/>
          <w:iCs/>
          <w:color w:val="000000"/>
        </w:rPr>
        <w:t xml:space="preserve"> </w:t>
      </w:r>
      <w:r>
        <w:rPr>
          <w:rStyle w:val="70pt2"/>
          <w:i/>
          <w:iCs/>
          <w:color w:val="000000"/>
        </w:rPr>
        <w:t>(провожает его взглядом, пока не становится слышно, как захлопнулась входная дверь за ним; поворачиваясь к Хей</w:t>
      </w:r>
      <w:r>
        <w:rPr>
          <w:rStyle w:val="70pt2"/>
          <w:i/>
          <w:iCs/>
          <w:color w:val="000000"/>
        </w:rPr>
        <w:softHyphen/>
        <w:t>зел, заговорщически, возбужденно.)</w:t>
      </w:r>
      <w:r>
        <w:rPr>
          <w:rStyle w:val="712"/>
          <w:i/>
          <w:iCs/>
          <w:color w:val="000000"/>
        </w:rPr>
        <w:t xml:space="preserve"> </w:t>
      </w:r>
      <w:r>
        <w:rPr>
          <w:rStyle w:val="731"/>
          <w:i/>
          <w:iCs/>
          <w:color w:val="000000"/>
        </w:rPr>
        <w:t>Слушай, Хейзел! Я хо</w:t>
      </w:r>
      <w:r>
        <w:rPr>
          <w:rStyle w:val="731"/>
          <w:i/>
          <w:iCs/>
          <w:color w:val="000000"/>
        </w:rPr>
        <w:softHyphen/>
        <w:t xml:space="preserve">чу, чтобы ты кое-что сделала! Но подожди! Я должен взять... </w:t>
      </w:r>
      <w:r>
        <w:rPr>
          <w:rStyle w:val="70pt2"/>
          <w:i/>
          <w:iCs/>
          <w:color w:val="000000"/>
        </w:rPr>
        <w:t>(Выбегает из гостиной.)</w:t>
      </w:r>
    </w:p>
    <w:p w:rsidR="00B6004A" w:rsidRDefault="00B6004A">
      <w:pPr>
        <w:pStyle w:val="71"/>
        <w:framePr w:w="5623" w:h="7867" w:hRule="exact" w:wrap="none" w:vAnchor="page" w:hAnchor="page" w:x="3158" w:y="4309"/>
        <w:shd w:val="clear" w:color="auto" w:fill="auto"/>
        <w:spacing w:before="0" w:after="49" w:line="216" w:lineRule="exact"/>
        <w:ind w:left="520" w:right="20" w:firstLine="0"/>
      </w:pPr>
      <w:r>
        <w:rPr>
          <w:rStyle w:val="70pt2"/>
          <w:i/>
          <w:iCs/>
          <w:color w:val="000000"/>
        </w:rPr>
        <w:t>Слышно, как он стремительно проходит через холл в каби</w:t>
      </w:r>
      <w:r>
        <w:rPr>
          <w:rStyle w:val="70pt2"/>
          <w:i/>
          <w:iCs/>
          <w:color w:val="000000"/>
        </w:rPr>
        <w:softHyphen/>
        <w:t>нет</w:t>
      </w:r>
      <w:r>
        <w:rPr>
          <w:rStyle w:val="712"/>
          <w:i/>
          <w:iCs/>
          <w:color w:val="000000"/>
        </w:rPr>
        <w:t xml:space="preserve">. </w:t>
      </w:r>
      <w:r>
        <w:rPr>
          <w:rStyle w:val="70pt2"/>
          <w:i/>
          <w:iCs/>
          <w:color w:val="000000"/>
        </w:rPr>
        <w:t xml:space="preserve">Хейзел смотрит ему вслед с беспокойством. Спустя мгновение </w:t>
      </w:r>
      <w:r>
        <w:rPr>
          <w:rStyle w:val="72pt1"/>
          <w:i/>
          <w:iCs/>
          <w:color w:val="000000"/>
        </w:rPr>
        <w:t>Орин</w:t>
      </w:r>
      <w:r>
        <w:rPr>
          <w:rStyle w:val="70pt2"/>
          <w:i/>
          <w:iCs/>
          <w:color w:val="000000"/>
        </w:rPr>
        <w:t xml:space="preserve"> так же торопливо возвращается с боль</w:t>
      </w:r>
      <w:r>
        <w:rPr>
          <w:rStyle w:val="70pt2"/>
          <w:i/>
          <w:iCs/>
          <w:color w:val="000000"/>
        </w:rPr>
        <w:softHyphen/>
        <w:t>шим запечатанным конвертом в руке, который протяги</w:t>
      </w:r>
      <w:r>
        <w:rPr>
          <w:rStyle w:val="70pt2"/>
          <w:i/>
          <w:iCs/>
          <w:color w:val="000000"/>
        </w:rPr>
        <w:softHyphen/>
        <w:t>вает ей.</w:t>
      </w:r>
    </w:p>
    <w:p w:rsidR="00B6004A" w:rsidRDefault="00B6004A">
      <w:pPr>
        <w:pStyle w:val="190"/>
        <w:framePr w:w="5623" w:h="7867" w:hRule="exact" w:wrap="none" w:vAnchor="page" w:hAnchor="page" w:x="3158" w:y="4309"/>
        <w:shd w:val="clear" w:color="auto" w:fill="auto"/>
        <w:spacing w:before="0" w:after="0" w:line="230" w:lineRule="exact"/>
        <w:ind w:left="520" w:right="20" w:hanging="500"/>
      </w:pPr>
      <w:r>
        <w:rPr>
          <w:rStyle w:val="192pt"/>
          <w:color w:val="000000"/>
        </w:rPr>
        <w:t>Орин</w:t>
      </w:r>
      <w:r>
        <w:rPr>
          <w:rStyle w:val="190pt1"/>
          <w:color w:val="000000"/>
        </w:rPr>
        <w:t xml:space="preserve"> </w:t>
      </w:r>
      <w:r>
        <w:rPr>
          <w:rStyle w:val="191"/>
          <w:color w:val="000000"/>
        </w:rPr>
        <w:t>(запыхавшись, нервно оглядываясь на дверь).</w:t>
      </w:r>
      <w:r>
        <w:rPr>
          <w:rStyle w:val="191pt"/>
          <w:color w:val="000000"/>
        </w:rPr>
        <w:t xml:space="preserve"> </w:t>
      </w:r>
      <w:r>
        <w:rPr>
          <w:rStyle w:val="190pt1"/>
          <w:color w:val="000000"/>
        </w:rPr>
        <w:t>Вот! Возь</w:t>
      </w:r>
      <w:r>
        <w:rPr>
          <w:rStyle w:val="190pt1"/>
          <w:color w:val="000000"/>
        </w:rPr>
        <w:softHyphen/>
        <w:t>ми это! Побыстрее! Чтобы она не увидела! Я хочу</w:t>
      </w:r>
      <w:r>
        <w:rPr>
          <w:rStyle w:val="190pt1"/>
          <w:color w:val="000000"/>
          <w:vertAlign w:val="subscript"/>
        </w:rPr>
        <w:t>?</w:t>
      </w:r>
      <w:r>
        <w:rPr>
          <w:rStyle w:val="190pt1"/>
          <w:color w:val="000000"/>
        </w:rPr>
        <w:t xml:space="preserve"> чтобы</w:t>
      </w:r>
    </w:p>
    <w:p w:rsidR="00B6004A" w:rsidRDefault="00B6004A">
      <w:pPr>
        <w:pStyle w:val="152"/>
        <w:framePr w:wrap="none" w:vAnchor="page" w:hAnchor="page" w:x="3141" w:y="12295"/>
        <w:shd w:val="clear" w:color="auto" w:fill="auto"/>
        <w:spacing w:line="230" w:lineRule="exact"/>
        <w:ind w:left="40"/>
      </w:pPr>
      <w:r>
        <w:rPr>
          <w:rStyle w:val="151"/>
          <w:i/>
          <w:iCs/>
          <w:noProof w:val="0"/>
          <w:color w:val="000000"/>
          <w:lang w:val="en-US" w:eastAsia="en-US"/>
        </w:rPr>
        <w:t>W</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52" w:h="7820" w:hRule="exact" w:wrap="none" w:vAnchor="page" w:hAnchor="page" w:x="3143" w:y="4344"/>
        <w:shd w:val="clear" w:color="auto" w:fill="auto"/>
        <w:spacing w:before="0" w:after="0"/>
        <w:ind w:left="520" w:right="20" w:firstLine="0"/>
      </w:pPr>
      <w:r>
        <w:rPr>
          <w:rStyle w:val="190pt1"/>
          <w:color w:val="000000"/>
        </w:rPr>
        <w:lastRenderedPageBreak/>
        <w:t>ты спрятала это письмо в надежном месте и чтобы ни одна живая душа не знала, что оно у тебя! Если я буду хранить его здесь, то его непременно украдут! Я ее знаю! Догово</w:t>
      </w:r>
      <w:r>
        <w:rPr>
          <w:rStyle w:val="190pt1"/>
          <w:color w:val="000000"/>
        </w:rPr>
        <w:softHyphen/>
        <w:t>рились?</w:t>
      </w:r>
    </w:p>
    <w:p w:rsidR="00B6004A" w:rsidRDefault="00B6004A">
      <w:pPr>
        <w:pStyle w:val="190"/>
        <w:framePr w:w="5652" w:h="7820" w:hRule="exact" w:wrap="none" w:vAnchor="page" w:hAnchor="page" w:x="3143" w:y="4344"/>
        <w:shd w:val="clear" w:color="auto" w:fill="auto"/>
        <w:spacing w:before="0" w:after="0"/>
        <w:ind w:left="540" w:hanging="500"/>
      </w:pPr>
      <w:r>
        <w:rPr>
          <w:rStyle w:val="192pt"/>
          <w:color w:val="000000"/>
        </w:rPr>
        <w:t>Хейзел.</w:t>
      </w:r>
      <w:r>
        <w:rPr>
          <w:rStyle w:val="190pt1"/>
          <w:color w:val="000000"/>
        </w:rPr>
        <w:t xml:space="preserve"> Но... что это, Орин?</w:t>
      </w:r>
    </w:p>
    <w:p w:rsidR="00B6004A" w:rsidRDefault="00B6004A">
      <w:pPr>
        <w:pStyle w:val="190"/>
        <w:framePr w:w="5652" w:h="7820" w:hRule="exact" w:wrap="none" w:vAnchor="page" w:hAnchor="page" w:x="3143" w:y="4344"/>
        <w:shd w:val="clear" w:color="auto" w:fill="auto"/>
        <w:spacing w:before="0" w:after="0"/>
        <w:ind w:left="540" w:right="20" w:hanging="500"/>
      </w:pPr>
      <w:r>
        <w:rPr>
          <w:rStyle w:val="192pt"/>
          <w:color w:val="000000"/>
        </w:rPr>
        <w:t>Орин.</w:t>
      </w:r>
      <w:r>
        <w:rPr>
          <w:rStyle w:val="190pt1"/>
          <w:color w:val="000000"/>
        </w:rPr>
        <w:t xml:space="preserve"> Сейчас я не могу тебе сказать. Ты не должна спраши</w:t>
      </w:r>
      <w:r>
        <w:rPr>
          <w:rStyle w:val="190pt1"/>
          <w:color w:val="000000"/>
        </w:rPr>
        <w:softHyphen/>
        <w:t>вать. И обещай мне никогда его не открывать... если только со мной что-нибудь не случится.</w:t>
      </w:r>
    </w:p>
    <w:p w:rsidR="00B6004A" w:rsidRDefault="00B6004A">
      <w:pPr>
        <w:pStyle w:val="190"/>
        <w:framePr w:w="5652" w:h="7820" w:hRule="exact" w:wrap="none" w:vAnchor="page" w:hAnchor="page" w:x="3143" w:y="4344"/>
        <w:shd w:val="clear" w:color="auto" w:fill="auto"/>
        <w:spacing w:before="0" w:after="0"/>
        <w:ind w:left="540" w:hanging="500"/>
      </w:pPr>
      <w:r>
        <w:rPr>
          <w:rStyle w:val="192pt"/>
          <w:color w:val="000000"/>
        </w:rPr>
        <w:t>Хейзел</w:t>
      </w:r>
      <w:r>
        <w:rPr>
          <w:rStyle w:val="190pt1"/>
          <w:color w:val="000000"/>
        </w:rPr>
        <w:t xml:space="preserve"> </w:t>
      </w:r>
      <w:r>
        <w:rPr>
          <w:rStyle w:val="191"/>
          <w:color w:val="000000"/>
        </w:rPr>
        <w:t>(испуганная его тоном).</w:t>
      </w:r>
      <w:r>
        <w:rPr>
          <w:rStyle w:val="191pt"/>
          <w:color w:val="000000"/>
        </w:rPr>
        <w:t xml:space="preserve"> </w:t>
      </w:r>
      <w:r>
        <w:rPr>
          <w:rStyle w:val="190pt1"/>
          <w:color w:val="000000"/>
        </w:rPr>
        <w:t>Что ты хочешь этим сказать?</w:t>
      </w:r>
    </w:p>
    <w:p w:rsidR="00B6004A" w:rsidRDefault="00B6004A">
      <w:pPr>
        <w:pStyle w:val="190"/>
        <w:framePr w:w="5652" w:h="7820" w:hRule="exact" w:wrap="none" w:vAnchor="page" w:hAnchor="page" w:x="3143" w:y="4344"/>
        <w:shd w:val="clear" w:color="auto" w:fill="auto"/>
        <w:spacing w:before="0" w:after="0"/>
        <w:ind w:left="540" w:right="20" w:hanging="500"/>
      </w:pPr>
      <w:r>
        <w:rPr>
          <w:rStyle w:val="192pt"/>
          <w:color w:val="000000"/>
        </w:rPr>
        <w:t>Орин.</w:t>
      </w:r>
      <w:r>
        <w:rPr>
          <w:rStyle w:val="190pt1"/>
          <w:color w:val="000000"/>
        </w:rPr>
        <w:t xml:space="preserve"> Я хочу сказать, что если я умру... или... это самое важ</w:t>
      </w:r>
      <w:r>
        <w:rPr>
          <w:rStyle w:val="190pt1"/>
          <w:color w:val="000000"/>
        </w:rPr>
        <w:softHyphen/>
        <w:t>ное, если она решит выйти замуж за Питера... то за день до свадьбы... пусть Питер прочтет, что там внутри.</w:t>
      </w:r>
    </w:p>
    <w:p w:rsidR="00B6004A" w:rsidRDefault="00B6004A">
      <w:pPr>
        <w:pStyle w:val="190"/>
        <w:framePr w:w="5652" w:h="7820" w:hRule="exact" w:wrap="none" w:vAnchor="page" w:hAnchor="page" w:x="3143" w:y="4344"/>
        <w:shd w:val="clear" w:color="auto" w:fill="auto"/>
        <w:spacing w:before="0" w:after="0"/>
        <w:ind w:left="540" w:hanging="500"/>
      </w:pPr>
      <w:r>
        <w:rPr>
          <w:rStyle w:val="192pt"/>
          <w:color w:val="000000"/>
        </w:rPr>
        <w:t>Хейзел.</w:t>
      </w:r>
      <w:r>
        <w:rPr>
          <w:rStyle w:val="190pt1"/>
          <w:color w:val="000000"/>
        </w:rPr>
        <w:t xml:space="preserve"> Ты пе хочешь, чтобы она вышла замуж за Питера?</w:t>
      </w:r>
    </w:p>
    <w:p w:rsidR="00B6004A" w:rsidRDefault="00B6004A">
      <w:pPr>
        <w:pStyle w:val="190"/>
        <w:framePr w:w="5652" w:h="7820" w:hRule="exact" w:wrap="none" w:vAnchor="page" w:hAnchor="page" w:x="3143" w:y="4344"/>
        <w:shd w:val="clear" w:color="auto" w:fill="auto"/>
        <w:spacing w:before="0" w:after="0"/>
        <w:ind w:left="540" w:right="20" w:hanging="500"/>
      </w:pPr>
      <w:r>
        <w:rPr>
          <w:rStyle w:val="192pt"/>
          <w:color w:val="000000"/>
        </w:rPr>
        <w:t>Орин.</w:t>
      </w:r>
      <w:r>
        <w:rPr>
          <w:rStyle w:val="190pt1"/>
          <w:color w:val="000000"/>
        </w:rPr>
        <w:t xml:space="preserve"> Нет! Она не принесет с собой счастья! Ее ждет неумо</w:t>
      </w:r>
      <w:r>
        <w:rPr>
          <w:rStyle w:val="190pt1"/>
          <w:color w:val="000000"/>
        </w:rPr>
        <w:softHyphen/>
        <w:t xml:space="preserve">лимое возмездие! </w:t>
      </w:r>
      <w:r>
        <w:rPr>
          <w:rStyle w:val="191"/>
          <w:color w:val="000000"/>
        </w:rPr>
        <w:t>(Внезапно берет ее за руку, возбужден</w:t>
      </w:r>
      <w:r>
        <w:rPr>
          <w:rStyle w:val="191"/>
          <w:color w:val="000000"/>
        </w:rPr>
        <w:softHyphen/>
        <w:t>но.)</w:t>
      </w:r>
      <w:r>
        <w:rPr>
          <w:rStyle w:val="191pt"/>
          <w:color w:val="000000"/>
        </w:rPr>
        <w:t xml:space="preserve"> </w:t>
      </w:r>
      <w:r>
        <w:rPr>
          <w:rStyle w:val="190pt1"/>
          <w:color w:val="000000"/>
        </w:rPr>
        <w:t>Слушай, Хейзел! Ты не должна любить меня больше! Единственная любовь, которая уготована мне,— это пре</w:t>
      </w:r>
      <w:r>
        <w:rPr>
          <w:rStyle w:val="190pt1"/>
          <w:color w:val="000000"/>
        </w:rPr>
        <w:softHyphen/>
        <w:t>ступная любовь к преступлению, которое рождает еще боль</w:t>
      </w:r>
      <w:r>
        <w:rPr>
          <w:rStyle w:val="190pt1"/>
          <w:color w:val="000000"/>
        </w:rPr>
        <w:softHyphen/>
        <w:t>шее преступление... и так до тех пор, пока не опустишься на самое дно ада, когда уже некуда будет больше опускать</w:t>
      </w:r>
      <w:r>
        <w:rPr>
          <w:rStyle w:val="190pt1"/>
          <w:color w:val="000000"/>
        </w:rPr>
        <w:softHyphen/>
        <w:t xml:space="preserve">ся, и не успокоишься в мире и тишине! </w:t>
      </w:r>
      <w:r>
        <w:rPr>
          <w:rStyle w:val="191"/>
          <w:color w:val="000000"/>
        </w:rPr>
        <w:t>(Отрывисто смеет</w:t>
      </w:r>
      <w:r>
        <w:rPr>
          <w:rStyle w:val="191"/>
          <w:color w:val="000000"/>
        </w:rPr>
        <w:softHyphen/>
        <w:t>ся, затем отворачивается от нее.)</w:t>
      </w:r>
    </w:p>
    <w:p w:rsidR="00B6004A" w:rsidRDefault="00B6004A">
      <w:pPr>
        <w:pStyle w:val="190"/>
        <w:framePr w:w="5652" w:h="7820" w:hRule="exact" w:wrap="none" w:vAnchor="page" w:hAnchor="page" w:x="3143" w:y="4344"/>
        <w:shd w:val="clear" w:color="auto" w:fill="auto"/>
        <w:spacing w:before="0" w:after="0"/>
        <w:ind w:left="540" w:right="20" w:hanging="500"/>
      </w:pPr>
      <w:r>
        <w:rPr>
          <w:rStyle w:val="192pt"/>
          <w:color w:val="000000"/>
        </w:rPr>
        <w:t>Хейзел.</w:t>
      </w:r>
      <w:r>
        <w:rPr>
          <w:rStyle w:val="190pt1"/>
          <w:color w:val="000000"/>
        </w:rPr>
        <w:t xml:space="preserve"> Орин! Не нужно так говорить! </w:t>
      </w:r>
      <w:r>
        <w:rPr>
          <w:rStyle w:val="191"/>
          <w:color w:val="000000"/>
        </w:rPr>
        <w:t>(Побеждая свой страх, нежно и успокаивающе.)</w:t>
      </w:r>
      <w:r>
        <w:rPr>
          <w:rStyle w:val="191pt"/>
          <w:color w:val="000000"/>
        </w:rPr>
        <w:t xml:space="preserve"> </w:t>
      </w:r>
      <w:r>
        <w:rPr>
          <w:rStyle w:val="190pt1"/>
          <w:color w:val="000000"/>
        </w:rPr>
        <w:t xml:space="preserve">Тсс! Бедный мальчик! Подойди ко мне. </w:t>
      </w:r>
      <w:r>
        <w:rPr>
          <w:rStyle w:val="191"/>
          <w:color w:val="000000"/>
        </w:rPr>
        <w:t>(Когда он подходит к ней, она обнимает его одной рукой.)</w:t>
      </w:r>
      <w:r>
        <w:rPr>
          <w:rStyle w:val="191pt"/>
          <w:color w:val="000000"/>
        </w:rPr>
        <w:t xml:space="preserve"> </w:t>
      </w:r>
      <w:r>
        <w:rPr>
          <w:rStyle w:val="190pt1"/>
          <w:color w:val="000000"/>
        </w:rPr>
        <w:t>Послушай меня. Я знаю, тебя что-то беспокоит... я не хочу быть назойливой... Но у меня временами возни</w:t>
      </w:r>
      <w:r>
        <w:rPr>
          <w:rStyle w:val="190pt1"/>
          <w:color w:val="000000"/>
        </w:rPr>
        <w:softHyphen/>
        <w:t>кает твердая уверенность, что тебе стало бы значительно легче, если бы ты мог рассказать мне все. Ты когда-нибудь задумывался об этом, Орин?</w:t>
      </w:r>
    </w:p>
    <w:p w:rsidR="00B6004A" w:rsidRDefault="00B6004A">
      <w:pPr>
        <w:pStyle w:val="190"/>
        <w:framePr w:w="5652" w:h="7820" w:hRule="exact" w:wrap="none" w:vAnchor="page" w:hAnchor="page" w:x="3143" w:y="4344"/>
        <w:shd w:val="clear" w:color="auto" w:fill="auto"/>
        <w:spacing w:before="0" w:after="0"/>
        <w:ind w:left="540" w:right="20" w:hanging="500"/>
      </w:pPr>
      <w:r>
        <w:rPr>
          <w:rStyle w:val="192pt"/>
          <w:color w:val="000000"/>
        </w:rPr>
        <w:t>Орин</w:t>
      </w:r>
      <w:r>
        <w:rPr>
          <w:rStyle w:val="190pt1"/>
          <w:color w:val="000000"/>
        </w:rPr>
        <w:t xml:space="preserve"> </w:t>
      </w:r>
      <w:r>
        <w:rPr>
          <w:rStyle w:val="191"/>
          <w:color w:val="000000"/>
        </w:rPr>
        <w:t>(страстно).</w:t>
      </w:r>
      <w:r>
        <w:rPr>
          <w:rStyle w:val="191pt"/>
          <w:color w:val="000000"/>
        </w:rPr>
        <w:t xml:space="preserve"> </w:t>
      </w:r>
      <w:r>
        <w:rPr>
          <w:rStyle w:val="190pt1"/>
          <w:color w:val="000000"/>
        </w:rPr>
        <w:t>Да! Да! Я хочу исповедаться перед твоей чи</w:t>
      </w:r>
      <w:r>
        <w:rPr>
          <w:rStyle w:val="190pt1"/>
          <w:color w:val="000000"/>
        </w:rPr>
        <w:softHyphen/>
        <w:t xml:space="preserve">стотой! Я хочу, чтобы меня простили! </w:t>
      </w:r>
      <w:r>
        <w:rPr>
          <w:rStyle w:val="191"/>
          <w:color w:val="000000"/>
        </w:rPr>
        <w:t>(Затем, как бы опомнившись, замолкает, потом вяло.)</w:t>
      </w:r>
      <w:r>
        <w:rPr>
          <w:rStyle w:val="191pt"/>
          <w:color w:val="000000"/>
        </w:rPr>
        <w:t xml:space="preserve"> </w:t>
      </w:r>
      <w:r>
        <w:rPr>
          <w:rStyle w:val="190pt1"/>
          <w:color w:val="000000"/>
        </w:rPr>
        <w:t>Нет. Я не могу. Не спрашивай меня. Я люблю ее.</w:t>
      </w:r>
    </w:p>
    <w:p w:rsidR="00B6004A" w:rsidRDefault="00B6004A">
      <w:pPr>
        <w:pStyle w:val="190"/>
        <w:framePr w:w="5652" w:h="7820" w:hRule="exact" w:wrap="none" w:vAnchor="page" w:hAnchor="page" w:x="3143" w:y="4344"/>
        <w:shd w:val="clear" w:color="auto" w:fill="auto"/>
        <w:spacing w:before="0" w:after="0"/>
        <w:ind w:left="540" w:right="20" w:hanging="500"/>
      </w:pPr>
      <w:r>
        <w:rPr>
          <w:rStyle w:val="192pt"/>
          <w:color w:val="000000"/>
        </w:rPr>
        <w:t>Хейзел.</w:t>
      </w:r>
      <w:r>
        <w:rPr>
          <w:rStyle w:val="190pt1"/>
          <w:color w:val="000000"/>
        </w:rPr>
        <w:t xml:space="preserve"> Какой ты глупенький, Винни сама все рассказала Питеру и просила его рассказать мне.</w:t>
      </w:r>
    </w:p>
    <w:p w:rsidR="00B6004A" w:rsidRDefault="00B6004A">
      <w:pPr>
        <w:pStyle w:val="52"/>
        <w:framePr w:wrap="none" w:vAnchor="page" w:hAnchor="page" w:x="8479" w:y="12347"/>
        <w:shd w:val="clear" w:color="auto" w:fill="auto"/>
        <w:spacing w:line="180" w:lineRule="exact"/>
        <w:ind w:left="40"/>
      </w:pPr>
      <w:r>
        <w:rPr>
          <w:rStyle w:val="50pt1"/>
          <w:color w:val="000000"/>
        </w:rPr>
        <w:t>191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26" w:h="7812" w:hRule="exact" w:wrap="none" w:vAnchor="page" w:hAnchor="page" w:x="3157" w:y="4338"/>
        <w:shd w:val="clear" w:color="auto" w:fill="auto"/>
        <w:spacing w:before="0" w:after="0" w:line="214" w:lineRule="exact"/>
        <w:ind w:left="520" w:right="20" w:hanging="500"/>
      </w:pPr>
      <w:r>
        <w:rPr>
          <w:rStyle w:val="721"/>
          <w:i/>
          <w:iCs/>
          <w:color w:val="000000"/>
        </w:rPr>
        <w:lastRenderedPageBreak/>
        <w:t>Орин</w:t>
      </w:r>
      <w:r>
        <w:rPr>
          <w:rStyle w:val="731"/>
          <w:i/>
          <w:iCs/>
          <w:color w:val="000000"/>
        </w:rPr>
        <w:t xml:space="preserve"> </w:t>
      </w:r>
      <w:r>
        <w:rPr>
          <w:rStyle w:val="70pt2"/>
          <w:i/>
          <w:iCs/>
          <w:color w:val="000000"/>
        </w:rPr>
        <w:t>(уставившись на нее обезумевшим взглядом).</w:t>
      </w:r>
      <w:r>
        <w:rPr>
          <w:rStyle w:val="712"/>
          <w:i/>
          <w:iCs/>
          <w:color w:val="000000"/>
        </w:rPr>
        <w:t xml:space="preserve"> </w:t>
      </w:r>
      <w:r>
        <w:rPr>
          <w:rStyle w:val="731"/>
          <w:i/>
          <w:iCs/>
          <w:color w:val="000000"/>
        </w:rPr>
        <w:t>Что она рассказала?</w:t>
      </w:r>
    </w:p>
    <w:p w:rsidR="00B6004A" w:rsidRDefault="00B6004A">
      <w:pPr>
        <w:pStyle w:val="190"/>
        <w:framePr w:w="5626" w:h="7812" w:hRule="exact" w:wrap="none" w:vAnchor="page" w:hAnchor="page" w:x="3157" w:y="4338"/>
        <w:shd w:val="clear" w:color="auto" w:fill="auto"/>
        <w:spacing w:before="0" w:after="0"/>
        <w:ind w:left="520" w:right="20" w:hanging="500"/>
      </w:pPr>
      <w:r>
        <w:rPr>
          <w:rStyle w:val="192pt"/>
          <w:color w:val="000000"/>
        </w:rPr>
        <w:t>Хейзел.</w:t>
      </w:r>
      <w:r>
        <w:rPr>
          <w:rStyle w:val="190pt1"/>
          <w:color w:val="000000"/>
        </w:rPr>
        <w:t xml:space="preserve"> О твоей ссоре с несчастной мамой в тот вечер, перед тем как она... и как ты все время переживал, пока не на</w:t>
      </w:r>
      <w:r>
        <w:rPr>
          <w:rStyle w:val="190pt1"/>
          <w:color w:val="000000"/>
        </w:rPr>
        <w:softHyphen/>
        <w:t>чал винить самого себя в ее смерти.</w:t>
      </w:r>
    </w:p>
    <w:p w:rsidR="00B6004A" w:rsidRDefault="00B6004A">
      <w:pPr>
        <w:pStyle w:val="190"/>
        <w:framePr w:w="5626" w:h="7812" w:hRule="exact" w:wrap="none" w:vAnchor="page" w:hAnchor="page" w:x="3157" w:y="4338"/>
        <w:shd w:val="clear" w:color="auto" w:fill="auto"/>
        <w:spacing w:before="0" w:after="0"/>
        <w:ind w:left="520" w:right="20" w:hanging="500"/>
      </w:pPr>
      <w:r>
        <w:rPr>
          <w:rStyle w:val="192pt"/>
          <w:color w:val="000000"/>
        </w:rPr>
        <w:t>Орин</w:t>
      </w:r>
      <w:r>
        <w:rPr>
          <w:rStyle w:val="190pt1"/>
          <w:color w:val="000000"/>
        </w:rPr>
        <w:t xml:space="preserve"> </w:t>
      </w:r>
      <w:r>
        <w:rPr>
          <w:rStyle w:val="191"/>
          <w:color w:val="000000"/>
        </w:rPr>
        <w:t>(резко).</w:t>
      </w:r>
      <w:r>
        <w:rPr>
          <w:rStyle w:val="191pt"/>
          <w:color w:val="000000"/>
        </w:rPr>
        <w:t xml:space="preserve"> </w:t>
      </w:r>
      <w:r>
        <w:rPr>
          <w:rStyle w:val="190pt1"/>
          <w:color w:val="000000"/>
        </w:rPr>
        <w:t xml:space="preserve">Понятно! Именно то, что я и говорил тебе... О, как она все это хитро плетет! Но на этот раз ее хитрость не пройдет! </w:t>
      </w:r>
      <w:r>
        <w:rPr>
          <w:rStyle w:val="191"/>
          <w:color w:val="000000"/>
        </w:rPr>
        <w:t>(Мстительно.)</w:t>
      </w:r>
      <w:r>
        <w:rPr>
          <w:rStyle w:val="191pt"/>
          <w:color w:val="000000"/>
        </w:rPr>
        <w:t xml:space="preserve"> </w:t>
      </w:r>
      <w:r>
        <w:rPr>
          <w:rStyle w:val="190pt1"/>
          <w:color w:val="000000"/>
        </w:rPr>
        <w:t>Ты пе забудь, что я тебе пере</w:t>
      </w:r>
      <w:r>
        <w:rPr>
          <w:rStyle w:val="190pt1"/>
          <w:color w:val="000000"/>
        </w:rPr>
        <w:softHyphen/>
        <w:t xml:space="preserve">дал, Хейзел, и сделай именно так, как я просил. </w:t>
      </w:r>
      <w:r>
        <w:rPr>
          <w:rStyle w:val="191"/>
          <w:color w:val="000000"/>
        </w:rPr>
        <w:t>(С отчаян</w:t>
      </w:r>
      <w:r>
        <w:rPr>
          <w:rStyle w:val="191"/>
          <w:color w:val="000000"/>
        </w:rPr>
        <w:softHyphen/>
        <w:t>ной мольбой.)</w:t>
      </w:r>
      <w:r>
        <w:rPr>
          <w:rStyle w:val="191pt"/>
          <w:color w:val="000000"/>
        </w:rPr>
        <w:t xml:space="preserve"> </w:t>
      </w:r>
      <w:r>
        <w:rPr>
          <w:rStyle w:val="190pt1"/>
          <w:color w:val="000000"/>
        </w:rPr>
        <w:t>Ради самого бога, Хейзел, если любишь ме</w:t>
      </w:r>
      <w:r>
        <w:rPr>
          <w:rStyle w:val="190pt1"/>
          <w:color w:val="000000"/>
        </w:rPr>
        <w:softHyphen/>
        <w:t>ня, помоги выбраться отсюда... или произойдет что-то ужасное!</w:t>
      </w:r>
    </w:p>
    <w:p w:rsidR="00B6004A" w:rsidRDefault="00B6004A">
      <w:pPr>
        <w:pStyle w:val="190"/>
        <w:framePr w:w="5626" w:h="7812" w:hRule="exact" w:wrap="none" w:vAnchor="page" w:hAnchor="page" w:x="3157" w:y="4338"/>
        <w:shd w:val="clear" w:color="auto" w:fill="auto"/>
        <w:spacing w:before="0" w:after="0"/>
        <w:ind w:left="520" w:right="20" w:hanging="500"/>
      </w:pPr>
      <w:r>
        <w:rPr>
          <w:rStyle w:val="192pt"/>
          <w:color w:val="000000"/>
        </w:rPr>
        <w:t>Хейзел.</w:t>
      </w:r>
      <w:r>
        <w:rPr>
          <w:rStyle w:val="190pt1"/>
          <w:color w:val="000000"/>
        </w:rPr>
        <w:t xml:space="preserve"> Именно этого я и хотела! Завтра мы уйдем все вме</w:t>
      </w:r>
      <w:r>
        <w:rPr>
          <w:rStyle w:val="190pt1"/>
          <w:color w:val="000000"/>
        </w:rPr>
        <w:softHyphen/>
        <w:t>сте, и ты погостишь у нас.</w:t>
      </w:r>
    </w:p>
    <w:p w:rsidR="00B6004A" w:rsidRDefault="00B6004A">
      <w:pPr>
        <w:pStyle w:val="190"/>
        <w:framePr w:w="5626" w:h="7812" w:hRule="exact" w:wrap="none" w:vAnchor="page" w:hAnchor="page" w:x="3157" w:y="4338"/>
        <w:shd w:val="clear" w:color="auto" w:fill="auto"/>
        <w:spacing w:before="0" w:after="0"/>
        <w:ind w:left="520" w:right="20" w:hanging="500"/>
      </w:pPr>
      <w:r>
        <w:rPr>
          <w:rStyle w:val="192pt"/>
          <w:color w:val="000000"/>
        </w:rPr>
        <w:t>Орин</w:t>
      </w:r>
      <w:r>
        <w:rPr>
          <w:rStyle w:val="190pt1"/>
          <w:color w:val="000000"/>
        </w:rPr>
        <w:t xml:space="preserve"> </w:t>
      </w:r>
      <w:r>
        <w:rPr>
          <w:rStyle w:val="191"/>
          <w:color w:val="000000"/>
        </w:rPr>
        <w:t>(с горечью).</w:t>
      </w:r>
      <w:r>
        <w:rPr>
          <w:rStyle w:val="191pt"/>
          <w:color w:val="000000"/>
        </w:rPr>
        <w:t xml:space="preserve"> </w:t>
      </w:r>
      <w:r>
        <w:rPr>
          <w:rStyle w:val="190pt1"/>
          <w:color w:val="000000"/>
        </w:rPr>
        <w:t>Да разве можно хоть на минуту предполо</w:t>
      </w:r>
      <w:r>
        <w:rPr>
          <w:rStyle w:val="190pt1"/>
          <w:color w:val="000000"/>
        </w:rPr>
        <w:softHyphen/>
        <w:t>жить, что она позволит мне уйти?</w:t>
      </w:r>
    </w:p>
    <w:p w:rsidR="00B6004A" w:rsidRDefault="00B6004A">
      <w:pPr>
        <w:pStyle w:val="190"/>
        <w:framePr w:w="5626" w:h="7812" w:hRule="exact" w:wrap="none" w:vAnchor="page" w:hAnchor="page" w:x="3157" w:y="4338"/>
        <w:shd w:val="clear" w:color="auto" w:fill="auto"/>
        <w:spacing w:before="0" w:after="0"/>
        <w:ind w:left="520" w:right="20" w:hanging="500"/>
      </w:pPr>
      <w:r>
        <w:rPr>
          <w:rStyle w:val="192pt"/>
          <w:color w:val="000000"/>
        </w:rPr>
        <w:t>Хейзел.</w:t>
      </w:r>
      <w:r>
        <w:rPr>
          <w:rStyle w:val="190pt1"/>
          <w:color w:val="000000"/>
        </w:rPr>
        <w:t xml:space="preserve"> Но разве у тебя нет права поступать так, как ты хочешь?</w:t>
      </w:r>
    </w:p>
    <w:p w:rsidR="00B6004A" w:rsidRDefault="00B6004A">
      <w:pPr>
        <w:pStyle w:val="190"/>
        <w:framePr w:w="5626" w:h="7812" w:hRule="exact" w:wrap="none" w:vAnchor="page" w:hAnchor="page" w:x="3157" w:y="4338"/>
        <w:shd w:val="clear" w:color="auto" w:fill="auto"/>
        <w:spacing w:before="0" w:after="0"/>
        <w:ind w:left="520" w:right="20" w:hanging="500"/>
      </w:pPr>
      <w:r>
        <w:rPr>
          <w:rStyle w:val="192pt"/>
          <w:color w:val="000000"/>
        </w:rPr>
        <w:t>Орин</w:t>
      </w:r>
      <w:r>
        <w:rPr>
          <w:rStyle w:val="190pt1"/>
          <w:color w:val="000000"/>
        </w:rPr>
        <w:t xml:space="preserve"> </w:t>
      </w:r>
      <w:r>
        <w:rPr>
          <w:rStyle w:val="191"/>
          <w:color w:val="000000"/>
        </w:rPr>
        <w:t>(шепчет с опаской).</w:t>
      </w:r>
      <w:r>
        <w:rPr>
          <w:rStyle w:val="191pt"/>
          <w:color w:val="000000"/>
        </w:rPr>
        <w:t xml:space="preserve"> </w:t>
      </w:r>
      <w:r>
        <w:rPr>
          <w:rStyle w:val="190pt1"/>
          <w:color w:val="000000"/>
        </w:rPr>
        <w:t>Я бы мог тихо ускользнуть, чтобы она не знала, а ты спрячешь меня и, когда она приедет за мной, скажешь, что меня нет.</w:t>
      </w:r>
    </w:p>
    <w:p w:rsidR="00B6004A" w:rsidRDefault="00B6004A">
      <w:pPr>
        <w:pStyle w:val="190"/>
        <w:framePr w:w="5626" w:h="7812" w:hRule="exact" w:wrap="none" w:vAnchor="page" w:hAnchor="page" w:x="3157" w:y="4338"/>
        <w:shd w:val="clear" w:color="auto" w:fill="auto"/>
        <w:spacing w:before="0" w:after="0"/>
        <w:ind w:left="520" w:right="20" w:hanging="500"/>
      </w:pPr>
      <w:r>
        <w:rPr>
          <w:rStyle w:val="192pt"/>
          <w:color w:val="000000"/>
        </w:rPr>
        <w:t>Хейзел</w:t>
      </w:r>
      <w:r>
        <w:rPr>
          <w:rStyle w:val="190pt1"/>
          <w:color w:val="000000"/>
        </w:rPr>
        <w:t xml:space="preserve"> </w:t>
      </w:r>
      <w:r>
        <w:rPr>
          <w:rStyle w:val="191"/>
          <w:color w:val="000000"/>
        </w:rPr>
        <w:t>(возмущенно).</w:t>
      </w:r>
      <w:r>
        <w:rPr>
          <w:rStyle w:val="191pt"/>
          <w:color w:val="000000"/>
        </w:rPr>
        <w:t xml:space="preserve"> </w:t>
      </w:r>
      <w:r>
        <w:rPr>
          <w:rStyle w:val="190pt1"/>
          <w:color w:val="000000"/>
        </w:rPr>
        <w:t xml:space="preserve">Даже и не подумаю! Я никогда не лгу, Орин! </w:t>
      </w:r>
      <w:r>
        <w:rPr>
          <w:rStyle w:val="191"/>
          <w:color w:val="000000"/>
        </w:rPr>
        <w:t>(Презрительно.)</w:t>
      </w:r>
      <w:r>
        <w:rPr>
          <w:rStyle w:val="191pt"/>
          <w:color w:val="000000"/>
        </w:rPr>
        <w:t xml:space="preserve"> </w:t>
      </w:r>
      <w:r>
        <w:rPr>
          <w:rStyle w:val="190pt1"/>
          <w:color w:val="000000"/>
        </w:rPr>
        <w:t>Ну как ты только можешь так бо</w:t>
      </w:r>
      <w:r>
        <w:rPr>
          <w:rStyle w:val="190pt1"/>
          <w:color w:val="000000"/>
        </w:rPr>
        <w:softHyphen/>
        <w:t>яться Винни?</w:t>
      </w:r>
    </w:p>
    <w:p w:rsidR="00B6004A" w:rsidRDefault="00B6004A">
      <w:pPr>
        <w:pStyle w:val="71"/>
        <w:framePr w:w="5626" w:h="7812" w:hRule="exact" w:wrap="none" w:vAnchor="page" w:hAnchor="page" w:x="3157" w:y="4338"/>
        <w:shd w:val="clear" w:color="auto" w:fill="auto"/>
        <w:spacing w:before="0" w:after="103" w:line="214" w:lineRule="exact"/>
        <w:ind w:left="520" w:right="20" w:hanging="500"/>
      </w:pPr>
      <w:r>
        <w:rPr>
          <w:rStyle w:val="721"/>
          <w:i/>
          <w:iCs/>
          <w:color w:val="000000"/>
        </w:rPr>
        <w:t>Орин</w:t>
      </w:r>
      <w:r>
        <w:rPr>
          <w:rStyle w:val="731"/>
          <w:i/>
          <w:iCs/>
          <w:color w:val="000000"/>
        </w:rPr>
        <w:t xml:space="preserve"> </w:t>
      </w:r>
      <w:r>
        <w:rPr>
          <w:rStyle w:val="70pt2"/>
          <w:i/>
          <w:iCs/>
          <w:color w:val="000000"/>
        </w:rPr>
        <w:t>(слышит шум в холле и торопливо).</w:t>
      </w:r>
      <w:r>
        <w:rPr>
          <w:rStyle w:val="712"/>
          <w:i/>
          <w:iCs/>
          <w:color w:val="000000"/>
        </w:rPr>
        <w:t xml:space="preserve"> </w:t>
      </w:r>
      <w:r>
        <w:rPr>
          <w:rStyle w:val="731"/>
          <w:i/>
          <w:iCs/>
          <w:color w:val="000000"/>
        </w:rPr>
        <w:t xml:space="preserve">Тсс! Это она! Не вздумай показать ей то, что я тебе отдал! Ты прямо сейчас отправляйся домой и спрячь конверт подальше! </w:t>
      </w:r>
      <w:r>
        <w:rPr>
          <w:rStyle w:val="70pt2"/>
          <w:i/>
          <w:iCs/>
          <w:color w:val="000000"/>
        </w:rPr>
        <w:t>(На цы</w:t>
      </w:r>
      <w:r>
        <w:rPr>
          <w:rStyle w:val="70pt2"/>
          <w:i/>
          <w:iCs/>
          <w:color w:val="000000"/>
        </w:rPr>
        <w:softHyphen/>
        <w:t>почках отходит, как будто боясь быть застигнутым рядом с ней, и садится на софу справа, принимая подозрительно беззаботный вид.)</w:t>
      </w:r>
    </w:p>
    <w:p w:rsidR="00B6004A" w:rsidRDefault="00B6004A">
      <w:pPr>
        <w:pStyle w:val="71"/>
        <w:framePr w:w="5626" w:h="7812" w:hRule="exact" w:wrap="none" w:vAnchor="page" w:hAnchor="page" w:x="3157" w:y="4338"/>
        <w:shd w:val="clear" w:color="auto" w:fill="auto"/>
        <w:spacing w:before="0" w:after="112" w:line="160" w:lineRule="exact"/>
        <w:ind w:left="520" w:firstLine="0"/>
      </w:pPr>
      <w:r>
        <w:rPr>
          <w:rStyle w:val="70pt2"/>
          <w:i/>
          <w:iCs/>
          <w:color w:val="000000"/>
        </w:rPr>
        <w:t>Хейзел смотрит смущенно и холодно.</w:t>
      </w:r>
    </w:p>
    <w:p w:rsidR="00B6004A" w:rsidRDefault="00B6004A">
      <w:pPr>
        <w:pStyle w:val="71"/>
        <w:framePr w:w="5626" w:h="7812" w:hRule="exact" w:wrap="none" w:vAnchor="page" w:hAnchor="page" w:x="3157" w:y="4338"/>
        <w:shd w:val="clear" w:color="auto" w:fill="auto"/>
        <w:spacing w:before="0" w:after="0" w:line="216" w:lineRule="exact"/>
        <w:ind w:left="520" w:right="20" w:firstLine="0"/>
      </w:pPr>
      <w:r>
        <w:rPr>
          <w:rStyle w:val="70pt2"/>
          <w:i/>
          <w:iCs/>
          <w:color w:val="000000"/>
        </w:rPr>
        <w:t xml:space="preserve">В дверях появляется </w:t>
      </w:r>
      <w:r>
        <w:rPr>
          <w:rStyle w:val="72pt1"/>
          <w:i/>
          <w:iCs/>
          <w:color w:val="000000"/>
        </w:rPr>
        <w:t>Лавиния;</w:t>
      </w:r>
      <w:r>
        <w:rPr>
          <w:rStyle w:val="70pt2"/>
          <w:i/>
          <w:iCs/>
          <w:color w:val="000000"/>
        </w:rPr>
        <w:t xml:space="preserve"> увидев Хейзел и Орина наедине, вздрагивает. Она сразу улавливает что-то необыч</w:t>
      </w:r>
      <w:r>
        <w:rPr>
          <w:rStyle w:val="70pt2"/>
          <w:i/>
          <w:iCs/>
          <w:color w:val="000000"/>
        </w:rPr>
        <w:softHyphen/>
        <w:t>ное в их поведении, испытующе смотрит на них и входит в комнату.</w:t>
      </w:r>
    </w:p>
    <w:p w:rsidR="00B6004A" w:rsidRDefault="00B6004A">
      <w:pPr>
        <w:pStyle w:val="52"/>
        <w:framePr w:wrap="none" w:vAnchor="page" w:hAnchor="page" w:x="3130" w:y="12351"/>
        <w:shd w:val="clear" w:color="auto" w:fill="auto"/>
        <w:spacing w:line="180" w:lineRule="exact"/>
        <w:ind w:left="40"/>
      </w:pPr>
      <w:r>
        <w:rPr>
          <w:rStyle w:val="50pt1"/>
          <w:color w:val="000000"/>
        </w:rPr>
        <w:t>192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33" w:h="7820" w:hRule="exact" w:wrap="none" w:vAnchor="page" w:hAnchor="page" w:x="3153" w:y="4335"/>
        <w:shd w:val="clear" w:color="auto" w:fill="auto"/>
        <w:spacing w:before="0" w:after="0"/>
        <w:ind w:left="520" w:right="20"/>
      </w:pPr>
      <w:r>
        <w:rPr>
          <w:rStyle w:val="192pt"/>
          <w:color w:val="000000"/>
        </w:rPr>
        <w:lastRenderedPageBreak/>
        <w:t>Лавиния</w:t>
      </w:r>
      <w:r>
        <w:rPr>
          <w:rStyle w:val="190pt1"/>
          <w:color w:val="000000"/>
        </w:rPr>
        <w:t xml:space="preserve"> </w:t>
      </w:r>
      <w:r>
        <w:rPr>
          <w:rStyle w:val="191"/>
          <w:color w:val="000000"/>
        </w:rPr>
        <w:t>(к Хейзел, принужденно небрежно).</w:t>
      </w:r>
      <w:r>
        <w:rPr>
          <w:rStyle w:val="191pt"/>
          <w:color w:val="000000"/>
        </w:rPr>
        <w:t xml:space="preserve"> </w:t>
      </w:r>
      <w:r>
        <w:rPr>
          <w:rStyle w:val="190pt1"/>
          <w:color w:val="000000"/>
        </w:rPr>
        <w:t>Извини, что не</w:t>
      </w:r>
      <w:r>
        <w:rPr>
          <w:rStyle w:val="190pt1"/>
          <w:color w:val="000000"/>
        </w:rPr>
        <w:softHyphen/>
        <w:t>много задержалась.</w:t>
      </w:r>
    </w:p>
    <w:p w:rsidR="00B6004A" w:rsidRDefault="00B6004A">
      <w:pPr>
        <w:pStyle w:val="190"/>
        <w:framePr w:w="5633" w:h="7820" w:hRule="exact" w:wrap="none" w:vAnchor="page" w:hAnchor="page" w:x="3153" w:y="4335"/>
        <w:shd w:val="clear" w:color="auto" w:fill="auto"/>
        <w:spacing w:before="0" w:after="0"/>
        <w:ind w:left="520"/>
      </w:pPr>
      <w:r>
        <w:rPr>
          <w:rStyle w:val="192pt"/>
          <w:color w:val="000000"/>
        </w:rPr>
        <w:t>Хейзел.</w:t>
      </w:r>
      <w:r>
        <w:rPr>
          <w:rStyle w:val="190pt1"/>
          <w:color w:val="000000"/>
        </w:rPr>
        <w:t xml:space="preserve"> Ну что ты! Мне пичсго не стоило подождать.</w:t>
      </w:r>
    </w:p>
    <w:p w:rsidR="00B6004A" w:rsidRDefault="00B6004A">
      <w:pPr>
        <w:pStyle w:val="71"/>
        <w:framePr w:w="5633" w:h="7820" w:hRule="exact" w:wrap="none" w:vAnchor="page" w:hAnchor="page" w:x="3153" w:y="4335"/>
        <w:shd w:val="clear" w:color="auto" w:fill="auto"/>
        <w:spacing w:before="0" w:after="0" w:line="214" w:lineRule="exact"/>
        <w:ind w:left="520"/>
      </w:pPr>
      <w:r>
        <w:rPr>
          <w:rStyle w:val="721"/>
          <w:i/>
          <w:iCs/>
          <w:color w:val="000000"/>
        </w:rPr>
        <w:t>Лавиния</w:t>
      </w:r>
      <w:r>
        <w:rPr>
          <w:rStyle w:val="731"/>
          <w:i/>
          <w:iCs/>
          <w:color w:val="000000"/>
        </w:rPr>
        <w:t xml:space="preserve"> </w:t>
      </w:r>
      <w:r>
        <w:rPr>
          <w:rStyle w:val="70pt2"/>
          <w:i/>
          <w:iCs/>
          <w:color w:val="000000"/>
        </w:rPr>
        <w:t>(садясь в кресло в центре).</w:t>
      </w:r>
      <w:r>
        <w:rPr>
          <w:rStyle w:val="712"/>
          <w:i/>
          <w:iCs/>
          <w:color w:val="000000"/>
        </w:rPr>
        <w:t xml:space="preserve"> </w:t>
      </w:r>
      <w:r>
        <w:rPr>
          <w:rStyle w:val="731"/>
          <w:i/>
          <w:iCs/>
          <w:color w:val="000000"/>
        </w:rPr>
        <w:t>А где Питер?</w:t>
      </w:r>
    </w:p>
    <w:p w:rsidR="00B6004A" w:rsidRDefault="00B6004A">
      <w:pPr>
        <w:pStyle w:val="190"/>
        <w:framePr w:w="5633" w:h="7820" w:hRule="exact" w:wrap="none" w:vAnchor="page" w:hAnchor="page" w:x="3153" w:y="4335"/>
        <w:shd w:val="clear" w:color="auto" w:fill="auto"/>
        <w:spacing w:before="0" w:after="0"/>
        <w:ind w:left="520" w:right="20"/>
      </w:pPr>
      <w:r>
        <w:rPr>
          <w:rStyle w:val="192pt"/>
          <w:color w:val="000000"/>
        </w:rPr>
        <w:t>Хейзел.</w:t>
      </w:r>
      <w:r>
        <w:rPr>
          <w:rStyle w:val="190pt1"/>
          <w:color w:val="000000"/>
        </w:rPr>
        <w:t xml:space="preserve"> Ему пришлось пойти на заседание совета. Он скоро вернется.</w:t>
      </w:r>
    </w:p>
    <w:p w:rsidR="00B6004A" w:rsidRDefault="00B6004A">
      <w:pPr>
        <w:pStyle w:val="71"/>
        <w:framePr w:w="5633" w:h="7820" w:hRule="exact" w:wrap="none" w:vAnchor="page" w:hAnchor="page" w:x="3153" w:y="4335"/>
        <w:shd w:val="clear" w:color="auto" w:fill="auto"/>
        <w:spacing w:before="0" w:after="0" w:line="214" w:lineRule="exact"/>
        <w:ind w:left="520" w:right="20"/>
      </w:pPr>
      <w:r>
        <w:rPr>
          <w:rStyle w:val="721"/>
          <w:i/>
          <w:iCs/>
          <w:color w:val="000000"/>
        </w:rPr>
        <w:t>Лавиния</w:t>
      </w:r>
      <w:r>
        <w:rPr>
          <w:rStyle w:val="731"/>
          <w:i/>
          <w:iCs/>
          <w:color w:val="000000"/>
        </w:rPr>
        <w:t xml:space="preserve"> </w:t>
      </w:r>
      <w:r>
        <w:rPr>
          <w:rStyle w:val="70pt2"/>
          <w:i/>
          <w:iCs/>
          <w:color w:val="000000"/>
        </w:rPr>
        <w:t>(с появившимся беспокойством в голосе).</w:t>
      </w:r>
      <w:r>
        <w:rPr>
          <w:rStyle w:val="712"/>
          <w:i/>
          <w:iCs/>
          <w:color w:val="000000"/>
        </w:rPr>
        <w:t xml:space="preserve"> </w:t>
      </w:r>
      <w:r>
        <w:rPr>
          <w:rStyle w:val="731"/>
          <w:i/>
          <w:iCs/>
          <w:color w:val="000000"/>
        </w:rPr>
        <w:t>Он уже давно ушел?</w:t>
      </w:r>
    </w:p>
    <w:p w:rsidR="00B6004A" w:rsidRDefault="00B6004A">
      <w:pPr>
        <w:pStyle w:val="190"/>
        <w:framePr w:w="5633" w:h="7820" w:hRule="exact" w:wrap="none" w:vAnchor="page" w:hAnchor="page" w:x="3153" w:y="4335"/>
        <w:shd w:val="clear" w:color="auto" w:fill="auto"/>
        <w:spacing w:before="0" w:after="0"/>
        <w:ind w:left="520"/>
      </w:pPr>
      <w:r>
        <w:rPr>
          <w:rStyle w:val="192pt"/>
          <w:color w:val="000000"/>
        </w:rPr>
        <w:t>Хейзел.</w:t>
      </w:r>
      <w:r>
        <w:rPr>
          <w:rStyle w:val="190pt1"/>
          <w:color w:val="000000"/>
        </w:rPr>
        <w:t xml:space="preserve"> Да нет, не очепь.</w:t>
      </w:r>
    </w:p>
    <w:p w:rsidR="00B6004A" w:rsidRDefault="00B6004A">
      <w:pPr>
        <w:pStyle w:val="190"/>
        <w:framePr w:w="5633" w:h="7820" w:hRule="exact" w:wrap="none" w:vAnchor="page" w:hAnchor="page" w:x="3153" w:y="4335"/>
        <w:shd w:val="clear" w:color="auto" w:fill="auto"/>
        <w:spacing w:before="0" w:after="0"/>
        <w:ind w:left="520" w:right="20"/>
      </w:pPr>
      <w:r>
        <w:rPr>
          <w:rStyle w:val="192pt"/>
          <w:color w:val="000000"/>
        </w:rPr>
        <w:t>Лавиния</w:t>
      </w:r>
      <w:r>
        <w:rPr>
          <w:rStyle w:val="190pt1"/>
          <w:color w:val="000000"/>
        </w:rPr>
        <w:t xml:space="preserve"> </w:t>
      </w:r>
      <w:r>
        <w:rPr>
          <w:rStyle w:val="191"/>
          <w:color w:val="000000"/>
        </w:rPr>
        <w:t>(поворачиваясь к Орину, резко).</w:t>
      </w:r>
      <w:r>
        <w:rPr>
          <w:rStyle w:val="191pt"/>
          <w:color w:val="000000"/>
        </w:rPr>
        <w:t xml:space="preserve"> </w:t>
      </w:r>
      <w:r>
        <w:rPr>
          <w:rStyle w:val="190pt1"/>
          <w:color w:val="000000"/>
        </w:rPr>
        <w:t>Я полагала, что ты все еще трудишься в кабинете.</w:t>
      </w:r>
    </w:p>
    <w:p w:rsidR="00B6004A" w:rsidRDefault="00B6004A">
      <w:pPr>
        <w:pStyle w:val="71"/>
        <w:framePr w:w="5633" w:h="7820" w:hRule="exact" w:wrap="none" w:vAnchor="page" w:hAnchor="page" w:x="3153" w:y="4335"/>
        <w:shd w:val="clear" w:color="auto" w:fill="auto"/>
        <w:spacing w:before="0" w:after="0" w:line="214" w:lineRule="exact"/>
        <w:ind w:left="520" w:right="20"/>
      </w:pPr>
      <w:r>
        <w:rPr>
          <w:rStyle w:val="721"/>
          <w:i/>
          <w:iCs/>
          <w:color w:val="000000"/>
        </w:rPr>
        <w:t>Орин</w:t>
      </w:r>
      <w:r>
        <w:rPr>
          <w:rStyle w:val="731"/>
          <w:i/>
          <w:iCs/>
          <w:color w:val="000000"/>
        </w:rPr>
        <w:t xml:space="preserve"> </w:t>
      </w:r>
      <w:r>
        <w:rPr>
          <w:rStyle w:val="70pt2"/>
          <w:i/>
          <w:iCs/>
          <w:color w:val="000000"/>
        </w:rPr>
        <w:t>(почувствовав ее беспокойство, насмешливо).</w:t>
      </w:r>
      <w:r>
        <w:rPr>
          <w:rStyle w:val="712"/>
          <w:i/>
          <w:iCs/>
          <w:color w:val="000000"/>
        </w:rPr>
        <w:t xml:space="preserve"> </w:t>
      </w:r>
      <w:r>
        <w:rPr>
          <w:rStyle w:val="731"/>
          <w:i/>
          <w:iCs/>
          <w:color w:val="000000"/>
        </w:rPr>
        <w:t>Я закончил то, пад чем трудился.</w:t>
      </w:r>
    </w:p>
    <w:p w:rsidR="00B6004A" w:rsidRDefault="00B6004A">
      <w:pPr>
        <w:pStyle w:val="190"/>
        <w:framePr w:w="5633" w:h="7820" w:hRule="exact" w:wrap="none" w:vAnchor="page" w:hAnchor="page" w:x="3153" w:y="4335"/>
        <w:shd w:val="clear" w:color="auto" w:fill="auto"/>
        <w:spacing w:before="0" w:after="0"/>
        <w:ind w:left="520" w:right="20"/>
      </w:pPr>
      <w:r>
        <w:rPr>
          <w:rStyle w:val="192pt"/>
          <w:color w:val="000000"/>
        </w:rPr>
        <w:t>Лавиния.</w:t>
      </w:r>
      <w:r>
        <w:rPr>
          <w:rStyle w:val="190pt1"/>
          <w:color w:val="000000"/>
        </w:rPr>
        <w:t xml:space="preserve"> Закончил? </w:t>
      </w:r>
      <w:r>
        <w:rPr>
          <w:rStyle w:val="191"/>
          <w:color w:val="000000"/>
        </w:rPr>
        <w:t>(Бросает острый взгляд на Хейзел, при</w:t>
      </w:r>
      <w:r>
        <w:rPr>
          <w:rStyle w:val="191pt"/>
          <w:color w:val="000000"/>
        </w:rPr>
        <w:t xml:space="preserve">- </w:t>
      </w:r>
      <w:r>
        <w:rPr>
          <w:rStyle w:val="191"/>
          <w:color w:val="000000"/>
        </w:rPr>
        <w:t>творно весело.)</w:t>
      </w:r>
      <w:r>
        <w:rPr>
          <w:rStyle w:val="191pt"/>
          <w:color w:val="000000"/>
        </w:rPr>
        <w:t xml:space="preserve"> </w:t>
      </w:r>
      <w:r>
        <w:rPr>
          <w:rStyle w:val="190pt1"/>
          <w:color w:val="000000"/>
        </w:rPr>
        <w:t>Какие-то вы таинственные! Что тут у вас было?</w:t>
      </w:r>
    </w:p>
    <w:p w:rsidR="00B6004A" w:rsidRDefault="00B6004A">
      <w:pPr>
        <w:pStyle w:val="190"/>
        <w:framePr w:w="5633" w:h="7820" w:hRule="exact" w:wrap="none" w:vAnchor="page" w:hAnchor="page" w:x="3153" w:y="4335"/>
        <w:shd w:val="clear" w:color="auto" w:fill="auto"/>
        <w:spacing w:before="0" w:after="0"/>
        <w:ind w:left="520" w:right="20"/>
      </w:pPr>
      <w:r>
        <w:rPr>
          <w:rStyle w:val="192pt"/>
          <w:color w:val="000000"/>
        </w:rPr>
        <w:t>Хейзел</w:t>
      </w:r>
      <w:r>
        <w:rPr>
          <w:rStyle w:val="190pt1"/>
          <w:color w:val="000000"/>
        </w:rPr>
        <w:t xml:space="preserve"> </w:t>
      </w:r>
      <w:r>
        <w:rPr>
          <w:rStyle w:val="191"/>
          <w:color w:val="000000"/>
        </w:rPr>
        <w:t>(пытается рассмеяться).</w:t>
      </w:r>
      <w:r>
        <w:rPr>
          <w:rStyle w:val="191pt"/>
          <w:color w:val="000000"/>
        </w:rPr>
        <w:t xml:space="preserve"> </w:t>
      </w:r>
      <w:r>
        <w:rPr>
          <w:rStyle w:val="190pt1"/>
          <w:color w:val="000000"/>
        </w:rPr>
        <w:t>Ну что ты, Винни! Почему ты так считаешь?..</w:t>
      </w:r>
    </w:p>
    <w:p w:rsidR="00B6004A" w:rsidRDefault="00B6004A">
      <w:pPr>
        <w:pStyle w:val="190"/>
        <w:framePr w:w="5633" w:h="7820" w:hRule="exact" w:wrap="none" w:vAnchor="page" w:hAnchor="page" w:x="3153" w:y="4335"/>
        <w:shd w:val="clear" w:color="auto" w:fill="auto"/>
        <w:spacing w:before="0" w:after="120"/>
        <w:ind w:left="520"/>
      </w:pPr>
      <w:r>
        <w:rPr>
          <w:rStyle w:val="192pt"/>
          <w:color w:val="000000"/>
        </w:rPr>
        <w:t>Лавиния.</w:t>
      </w:r>
      <w:r>
        <w:rPr>
          <w:rStyle w:val="190pt1"/>
          <w:color w:val="000000"/>
        </w:rPr>
        <w:t xml:space="preserve"> Вы что-то скрываете.</w:t>
      </w:r>
    </w:p>
    <w:p w:rsidR="00B6004A" w:rsidRDefault="00B6004A">
      <w:pPr>
        <w:pStyle w:val="71"/>
        <w:framePr w:w="5633" w:h="7820" w:hRule="exact" w:wrap="none" w:vAnchor="page" w:hAnchor="page" w:x="3153" w:y="4335"/>
        <w:shd w:val="clear" w:color="auto" w:fill="auto"/>
        <w:spacing w:before="0" w:after="236" w:line="214" w:lineRule="exact"/>
        <w:ind w:left="520" w:right="20" w:firstLine="0"/>
      </w:pPr>
      <w:r>
        <w:rPr>
          <w:rStyle w:val="70pt2"/>
          <w:i/>
          <w:iCs/>
          <w:color w:val="000000"/>
        </w:rPr>
        <w:t>Хейзел вздрагивает и непроизвольно прячет руку с кон</w:t>
      </w:r>
      <w:r>
        <w:rPr>
          <w:rStyle w:val="70pt2"/>
          <w:i/>
          <w:iCs/>
          <w:color w:val="000000"/>
        </w:rPr>
        <w:softHyphen/>
        <w:t>вертом дальше за спину. Лавиния и Орин замечают это.</w:t>
      </w:r>
    </w:p>
    <w:p w:rsidR="00B6004A" w:rsidRDefault="00B6004A">
      <w:pPr>
        <w:pStyle w:val="190"/>
        <w:framePr w:w="5633" w:h="7820" w:hRule="exact" w:wrap="none" w:vAnchor="page" w:hAnchor="page" w:x="3153" w:y="4335"/>
        <w:shd w:val="clear" w:color="auto" w:fill="auto"/>
        <w:spacing w:before="0" w:after="0" w:line="218" w:lineRule="exact"/>
        <w:ind w:left="520" w:right="20"/>
      </w:pPr>
      <w:r>
        <w:rPr>
          <w:rStyle w:val="192pt"/>
          <w:color w:val="000000"/>
        </w:rPr>
        <w:t>Орин</w:t>
      </w:r>
      <w:r>
        <w:rPr>
          <w:rStyle w:val="190pt1"/>
          <w:color w:val="000000"/>
        </w:rPr>
        <w:t xml:space="preserve"> </w:t>
      </w:r>
      <w:r>
        <w:rPr>
          <w:rStyle w:val="191"/>
          <w:color w:val="000000"/>
        </w:rPr>
        <w:t>(спешит на выручку Хейзел).</w:t>
      </w:r>
      <w:r>
        <w:rPr>
          <w:rStyle w:val="191pt"/>
          <w:color w:val="000000"/>
        </w:rPr>
        <w:t xml:space="preserve"> </w:t>
      </w:r>
      <w:r>
        <w:rPr>
          <w:rStyle w:val="190pt1"/>
          <w:color w:val="000000"/>
        </w:rPr>
        <w:t>Ничего мы не скрываем. Просто Хейзел пригласила меня погостить у своих немного, и я собираюсь отправиться.</w:t>
      </w:r>
    </w:p>
    <w:p w:rsidR="00B6004A" w:rsidRDefault="00B6004A">
      <w:pPr>
        <w:pStyle w:val="190"/>
        <w:framePr w:w="5633" w:h="7820" w:hRule="exact" w:wrap="none" w:vAnchor="page" w:hAnchor="page" w:x="3153" w:y="4335"/>
        <w:shd w:val="clear" w:color="auto" w:fill="auto"/>
        <w:spacing w:before="0" w:after="0" w:line="216" w:lineRule="exact"/>
        <w:ind w:left="520" w:right="20"/>
      </w:pPr>
      <w:r>
        <w:rPr>
          <w:rStyle w:val="192pt"/>
          <w:color w:val="000000"/>
        </w:rPr>
        <w:t>Хейзел</w:t>
      </w:r>
      <w:r>
        <w:rPr>
          <w:rStyle w:val="190pt1"/>
          <w:color w:val="000000"/>
        </w:rPr>
        <w:t xml:space="preserve"> </w:t>
      </w:r>
      <w:r>
        <w:rPr>
          <w:rStyle w:val="191"/>
          <w:color w:val="000000"/>
        </w:rPr>
        <w:t>(решительно поддерживает его).</w:t>
      </w:r>
      <w:r>
        <w:rPr>
          <w:rStyle w:val="191pt"/>
          <w:color w:val="000000"/>
        </w:rPr>
        <w:t xml:space="preserve"> </w:t>
      </w:r>
      <w:r>
        <w:rPr>
          <w:rStyle w:val="190pt1"/>
          <w:color w:val="000000"/>
        </w:rPr>
        <w:t>Да. Орин придет к нам завтра.</w:t>
      </w:r>
    </w:p>
    <w:p w:rsidR="00B6004A" w:rsidRDefault="00B6004A">
      <w:pPr>
        <w:pStyle w:val="190"/>
        <w:framePr w:w="5633" w:h="7820" w:hRule="exact" w:wrap="none" w:vAnchor="page" w:hAnchor="page" w:x="3153" w:y="4335"/>
        <w:shd w:val="clear" w:color="auto" w:fill="auto"/>
        <w:spacing w:before="0" w:after="0" w:line="216" w:lineRule="exact"/>
        <w:ind w:left="520" w:right="20"/>
      </w:pPr>
      <w:r>
        <w:rPr>
          <w:rStyle w:val="192pt"/>
          <w:color w:val="000000"/>
        </w:rPr>
        <w:t>Лавиния</w:t>
      </w:r>
      <w:r>
        <w:rPr>
          <w:rStyle w:val="190pt1"/>
          <w:color w:val="000000"/>
        </w:rPr>
        <w:t xml:space="preserve"> </w:t>
      </w:r>
      <w:r>
        <w:rPr>
          <w:rStyle w:val="191"/>
          <w:color w:val="000000"/>
        </w:rPr>
        <w:t>(встревоженная и возмущенная, холодно).</w:t>
      </w:r>
      <w:r>
        <w:rPr>
          <w:rStyle w:val="191pt"/>
          <w:color w:val="000000"/>
        </w:rPr>
        <w:t xml:space="preserve"> </w:t>
      </w:r>
      <w:r>
        <w:rPr>
          <w:rStyle w:val="190pt1"/>
          <w:color w:val="000000"/>
        </w:rPr>
        <w:t>Это очепь любезно с вашей стороны. Я знаю, что вы желаете ему только добра. Но он не может пойти.</w:t>
      </w:r>
    </w:p>
    <w:p w:rsidR="00B6004A" w:rsidRDefault="00B6004A">
      <w:pPr>
        <w:pStyle w:val="190"/>
        <w:framePr w:w="5633" w:h="7820" w:hRule="exact" w:wrap="none" w:vAnchor="page" w:hAnchor="page" w:x="3153" w:y="4335"/>
        <w:shd w:val="clear" w:color="auto" w:fill="auto"/>
        <w:spacing w:before="0" w:after="0" w:line="216" w:lineRule="exact"/>
        <w:ind w:left="520"/>
      </w:pPr>
      <w:r>
        <w:rPr>
          <w:rStyle w:val="192pt"/>
          <w:color w:val="000000"/>
        </w:rPr>
        <w:t>Хейзел</w:t>
      </w:r>
      <w:r>
        <w:rPr>
          <w:rStyle w:val="190pt1"/>
          <w:color w:val="000000"/>
        </w:rPr>
        <w:t xml:space="preserve"> </w:t>
      </w:r>
      <w:r>
        <w:rPr>
          <w:rStyle w:val="191"/>
          <w:color w:val="000000"/>
        </w:rPr>
        <w:t>(резко).</w:t>
      </w:r>
      <w:r>
        <w:rPr>
          <w:rStyle w:val="191pt"/>
          <w:color w:val="000000"/>
        </w:rPr>
        <w:t xml:space="preserve"> </w:t>
      </w:r>
      <w:r>
        <w:rPr>
          <w:rStyle w:val="190pt1"/>
          <w:color w:val="000000"/>
        </w:rPr>
        <w:t>Почему нет?</w:t>
      </w:r>
    </w:p>
    <w:p w:rsidR="00B6004A" w:rsidRDefault="00B6004A">
      <w:pPr>
        <w:pStyle w:val="190"/>
        <w:framePr w:w="5633" w:h="7820" w:hRule="exact" w:wrap="none" w:vAnchor="page" w:hAnchor="page" w:x="3153" w:y="4335"/>
        <w:shd w:val="clear" w:color="auto" w:fill="auto"/>
        <w:spacing w:before="0" w:after="0" w:line="216" w:lineRule="exact"/>
        <w:ind w:left="520" w:right="20"/>
      </w:pPr>
      <w:r>
        <w:rPr>
          <w:rStyle w:val="192pt"/>
          <w:color w:val="000000"/>
        </w:rPr>
        <w:t>Лавиния.</w:t>
      </w:r>
      <w:r>
        <w:rPr>
          <w:rStyle w:val="190pt1"/>
          <w:color w:val="000000"/>
        </w:rPr>
        <w:t xml:space="preserve"> Я не желаю обсуждать это, Хейзел. Ты должна знать...</w:t>
      </w:r>
    </w:p>
    <w:p w:rsidR="00B6004A" w:rsidRDefault="00B6004A">
      <w:pPr>
        <w:pStyle w:val="190"/>
        <w:framePr w:w="5633" w:h="7820" w:hRule="exact" w:wrap="none" w:vAnchor="page" w:hAnchor="page" w:x="3153" w:y="4335"/>
        <w:shd w:val="clear" w:color="auto" w:fill="auto"/>
        <w:spacing w:before="0" w:after="0" w:line="216" w:lineRule="exact"/>
        <w:ind w:left="520" w:right="20"/>
      </w:pPr>
      <w:r>
        <w:rPr>
          <w:rStyle w:val="192pt"/>
          <w:color w:val="000000"/>
        </w:rPr>
        <w:t>Хейзел</w:t>
      </w:r>
      <w:r>
        <w:rPr>
          <w:rStyle w:val="190pt1"/>
          <w:color w:val="000000"/>
        </w:rPr>
        <w:t xml:space="preserve"> </w:t>
      </w:r>
      <w:r>
        <w:rPr>
          <w:rStyle w:val="191"/>
          <w:color w:val="000000"/>
        </w:rPr>
        <w:t>(гневно).</w:t>
      </w:r>
      <w:r>
        <w:rPr>
          <w:rStyle w:val="191pt"/>
          <w:color w:val="000000"/>
        </w:rPr>
        <w:t xml:space="preserve"> </w:t>
      </w:r>
      <w:r>
        <w:rPr>
          <w:rStyle w:val="190pt1"/>
          <w:color w:val="000000"/>
        </w:rPr>
        <w:t>Я ничего не хочу знать! Орин уже достаточ</w:t>
      </w:r>
      <w:r>
        <w:rPr>
          <w:rStyle w:val="190pt1"/>
          <w:color w:val="000000"/>
        </w:rPr>
        <w:softHyphen/>
        <w:t>но взрослый и может пойти куда пожелает!</w:t>
      </w:r>
    </w:p>
    <w:p w:rsidR="00B6004A" w:rsidRDefault="00B6004A">
      <w:pPr>
        <w:pStyle w:val="a6"/>
        <w:framePr w:wrap="none" w:vAnchor="page" w:hAnchor="page" w:x="8510" w:y="12359"/>
        <w:shd w:val="clear" w:color="auto" w:fill="auto"/>
        <w:spacing w:line="170" w:lineRule="exact"/>
        <w:ind w:left="40"/>
      </w:pPr>
      <w:r>
        <w:rPr>
          <w:rStyle w:val="0pt1"/>
          <w:color w:val="000000"/>
        </w:rPr>
        <w:t>193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71" w:h="7827" w:hRule="exact" w:wrap="none" w:vAnchor="page" w:hAnchor="page" w:x="3134" w:y="4361"/>
        <w:shd w:val="clear" w:color="auto" w:fill="auto"/>
        <w:spacing w:before="0" w:after="58" w:line="211" w:lineRule="exact"/>
        <w:ind w:left="540" w:right="40" w:hanging="500"/>
      </w:pPr>
      <w:r>
        <w:rPr>
          <w:rStyle w:val="190pt1"/>
          <w:color w:val="000000"/>
        </w:rPr>
        <w:lastRenderedPageBreak/>
        <w:t>О р и й. Послушай, Хейзел, пусть она говорит все, что хочет! От</w:t>
      </w:r>
      <w:r>
        <w:rPr>
          <w:rStyle w:val="190pt1"/>
          <w:color w:val="000000"/>
        </w:rPr>
        <w:softHyphen/>
        <w:t>ныне последнее слово будет за мной!</w:t>
      </w:r>
    </w:p>
    <w:p w:rsidR="00B6004A" w:rsidRDefault="00B6004A">
      <w:pPr>
        <w:pStyle w:val="71"/>
        <w:framePr w:w="5671" w:h="7827" w:hRule="exact" w:wrap="none" w:vAnchor="page" w:hAnchor="page" w:x="3134" w:y="4361"/>
        <w:shd w:val="clear" w:color="auto" w:fill="auto"/>
        <w:spacing w:before="0" w:line="214" w:lineRule="exact"/>
        <w:ind w:left="540" w:right="40" w:firstLine="0"/>
      </w:pPr>
      <w:r>
        <w:rPr>
          <w:rStyle w:val="70pt2"/>
          <w:i/>
          <w:iCs/>
          <w:color w:val="000000"/>
        </w:rPr>
        <w:t>Лавиния бросает взгляд на него, встревоженная его тоном торжествующего удовлетворения.</w:t>
      </w:r>
    </w:p>
    <w:p w:rsidR="00B6004A" w:rsidRDefault="00B6004A">
      <w:pPr>
        <w:pStyle w:val="190"/>
        <w:framePr w:w="5671" w:h="7827" w:hRule="exact" w:wrap="none" w:vAnchor="page" w:hAnchor="page" w:x="3134" w:y="4361"/>
        <w:shd w:val="clear" w:color="auto" w:fill="auto"/>
        <w:spacing w:before="0" w:after="0"/>
        <w:ind w:left="540" w:right="40" w:hanging="500"/>
      </w:pPr>
      <w:r>
        <w:rPr>
          <w:rStyle w:val="192pt"/>
          <w:color w:val="000000"/>
        </w:rPr>
        <w:t>Хейзел</w:t>
      </w:r>
      <w:r>
        <w:rPr>
          <w:rStyle w:val="190pt1"/>
          <w:color w:val="000000"/>
        </w:rPr>
        <w:t xml:space="preserve"> </w:t>
      </w:r>
      <w:r>
        <w:rPr>
          <w:rStyle w:val="191"/>
          <w:color w:val="000000"/>
        </w:rPr>
        <w:t>(стремясь оправдать свои намерения и укрепить реши</w:t>
      </w:r>
      <w:r>
        <w:rPr>
          <w:rStyle w:val="191"/>
          <w:color w:val="000000"/>
        </w:rPr>
        <w:softHyphen/>
        <w:t>мость Орина).</w:t>
      </w:r>
      <w:r>
        <w:rPr>
          <w:rStyle w:val="191pt"/>
          <w:color w:val="000000"/>
        </w:rPr>
        <w:t xml:space="preserve"> </w:t>
      </w:r>
      <w:r>
        <w:rPr>
          <w:rStyle w:val="190pt1"/>
          <w:color w:val="000000"/>
        </w:rPr>
        <w:t>Я-то думала, что ты будешь рада! Это было бы самое лучшее для пего.</w:t>
      </w:r>
    </w:p>
    <w:p w:rsidR="00B6004A" w:rsidRDefault="00B6004A">
      <w:pPr>
        <w:pStyle w:val="190"/>
        <w:framePr w:w="5671" w:h="7827" w:hRule="exact" w:wrap="none" w:vAnchor="page" w:hAnchor="page" w:x="3134" w:y="4361"/>
        <w:shd w:val="clear" w:color="auto" w:fill="auto"/>
        <w:spacing w:before="0" w:after="0"/>
        <w:ind w:left="540" w:right="40" w:hanging="500"/>
      </w:pPr>
      <w:r>
        <w:rPr>
          <w:rStyle w:val="192pt"/>
          <w:color w:val="000000"/>
        </w:rPr>
        <w:t>Лавиния</w:t>
      </w:r>
      <w:r>
        <w:rPr>
          <w:rStyle w:val="190pt1"/>
          <w:color w:val="000000"/>
        </w:rPr>
        <w:t xml:space="preserve"> </w:t>
      </w:r>
      <w:r>
        <w:rPr>
          <w:rStyle w:val="191"/>
          <w:color w:val="000000"/>
        </w:rPr>
        <w:t>(поворачиваясь к ней, со злобой).</w:t>
      </w:r>
      <w:r>
        <w:rPr>
          <w:rStyle w:val="191pt"/>
          <w:color w:val="000000"/>
        </w:rPr>
        <w:t xml:space="preserve"> </w:t>
      </w:r>
      <w:r>
        <w:rPr>
          <w:rStyle w:val="190pt1"/>
          <w:color w:val="000000"/>
        </w:rPr>
        <w:t>Я попросила бы тебя заниматься только своими собственными делами, Хей</w:t>
      </w:r>
      <w:r>
        <w:rPr>
          <w:rStyle w:val="190pt1"/>
          <w:color w:val="000000"/>
        </w:rPr>
        <w:softHyphen/>
        <w:t>зел!</w:t>
      </w:r>
    </w:p>
    <w:p w:rsidR="00B6004A" w:rsidRDefault="00B6004A">
      <w:pPr>
        <w:pStyle w:val="190"/>
        <w:framePr w:w="5671" w:h="7827" w:hRule="exact" w:wrap="none" w:vAnchor="page" w:hAnchor="page" w:x="3134" w:y="4361"/>
        <w:shd w:val="clear" w:color="auto" w:fill="auto"/>
        <w:spacing w:before="0" w:after="0"/>
        <w:ind w:left="540" w:right="40" w:hanging="500"/>
      </w:pPr>
      <w:r>
        <w:rPr>
          <w:rStyle w:val="192pt"/>
          <w:color w:val="000000"/>
        </w:rPr>
        <w:t>Хейзел</w:t>
      </w:r>
      <w:r>
        <w:rPr>
          <w:rStyle w:val="190pt1"/>
          <w:color w:val="000000"/>
        </w:rPr>
        <w:t xml:space="preserve"> </w:t>
      </w:r>
      <w:r>
        <w:rPr>
          <w:rStyle w:val="191"/>
          <w:color w:val="000000"/>
        </w:rPr>
        <w:t>(вскакивает и в гневе забывает о конверте, который она теперь держит перед собой).</w:t>
      </w:r>
      <w:r>
        <w:rPr>
          <w:rStyle w:val="191pt"/>
          <w:color w:val="000000"/>
        </w:rPr>
        <w:t xml:space="preserve"> </w:t>
      </w:r>
      <w:r>
        <w:rPr>
          <w:rStyle w:val="190pt1"/>
          <w:color w:val="000000"/>
        </w:rPr>
        <w:t>Это мое дело! Я люблю Орина больше, чем ты! Мне кажется, что ты вообще его не любишь, если судить по твоим поступкам!</w:t>
      </w:r>
    </w:p>
    <w:p w:rsidR="00B6004A" w:rsidRDefault="00B6004A">
      <w:pPr>
        <w:pStyle w:val="71"/>
        <w:framePr w:w="5671" w:h="7827" w:hRule="exact" w:wrap="none" w:vAnchor="page" w:hAnchor="page" w:x="3134" w:y="4361"/>
        <w:shd w:val="clear" w:color="auto" w:fill="auto"/>
        <w:spacing w:before="0" w:after="58" w:line="214" w:lineRule="exact"/>
        <w:ind w:left="540" w:right="40" w:hanging="500"/>
      </w:pPr>
      <w:r>
        <w:rPr>
          <w:rStyle w:val="721"/>
          <w:i/>
          <w:iCs/>
          <w:color w:val="000000"/>
        </w:rPr>
        <w:t>Орин</w:t>
      </w:r>
      <w:r>
        <w:rPr>
          <w:rStyle w:val="731"/>
          <w:i/>
          <w:iCs/>
          <w:color w:val="000000"/>
        </w:rPr>
        <w:t xml:space="preserve"> </w:t>
      </w:r>
      <w:r>
        <w:rPr>
          <w:rStyle w:val="70pt2"/>
          <w:i/>
          <w:iCs/>
          <w:color w:val="000000"/>
        </w:rPr>
        <w:t>(замечает, что она открыто деро/сит конверт в руке, пре</w:t>
      </w:r>
      <w:r>
        <w:rPr>
          <w:rStyle w:val="70pt2"/>
          <w:i/>
          <w:iCs/>
          <w:color w:val="000000"/>
        </w:rPr>
        <w:softHyphen/>
        <w:t>достерегающе).</w:t>
      </w:r>
      <w:r>
        <w:rPr>
          <w:rStyle w:val="712"/>
          <w:i/>
          <w:iCs/>
          <w:color w:val="000000"/>
        </w:rPr>
        <w:t xml:space="preserve"> </w:t>
      </w:r>
      <w:r>
        <w:rPr>
          <w:rStyle w:val="731"/>
          <w:i/>
          <w:iCs/>
          <w:color w:val="000000"/>
        </w:rPr>
        <w:t>Хейзел!</w:t>
      </w:r>
    </w:p>
    <w:p w:rsidR="00B6004A" w:rsidRDefault="00B6004A">
      <w:pPr>
        <w:pStyle w:val="71"/>
        <w:framePr w:w="5671" w:h="7827" w:hRule="exact" w:wrap="none" w:vAnchor="page" w:hAnchor="page" w:x="3134" w:y="4361"/>
        <w:shd w:val="clear" w:color="auto" w:fill="auto"/>
        <w:spacing w:before="0" w:line="216" w:lineRule="exact"/>
        <w:ind w:left="540" w:right="40" w:firstLine="0"/>
      </w:pPr>
      <w:r>
        <w:rPr>
          <w:rStyle w:val="70pt2"/>
          <w:i/>
          <w:iCs/>
          <w:color w:val="000000"/>
        </w:rPr>
        <w:t>Хейзел перехватывает его взгляд и поспешно прячет руку за спину. Лавиния видит ее жест, по в первый момент не понимает, в чем дело.</w:t>
      </w:r>
    </w:p>
    <w:p w:rsidR="00B6004A" w:rsidRDefault="00B6004A">
      <w:pPr>
        <w:pStyle w:val="190"/>
        <w:framePr w:w="5671" w:h="7827" w:hRule="exact" w:wrap="none" w:vAnchor="page" w:hAnchor="page" w:x="3134" w:y="4361"/>
        <w:shd w:val="clear" w:color="auto" w:fill="auto"/>
        <w:spacing w:before="0" w:after="0" w:line="216" w:lineRule="exact"/>
        <w:ind w:left="540" w:right="40" w:firstLine="0"/>
      </w:pPr>
      <w:r>
        <w:rPr>
          <w:rStyle w:val="191"/>
          <w:color w:val="000000"/>
        </w:rPr>
        <w:t>(Тем же предостерегающим тоном.)</w:t>
      </w:r>
      <w:r>
        <w:rPr>
          <w:rStyle w:val="191pt"/>
          <w:color w:val="000000"/>
        </w:rPr>
        <w:t xml:space="preserve"> </w:t>
      </w:r>
      <w:r>
        <w:rPr>
          <w:rStyle w:val="190pt1"/>
          <w:color w:val="000000"/>
        </w:rPr>
        <w:t>Ты говорила, что тебе нужно пораньше вернуться домой. Я не хотел напоминать тебе об этом, но...</w:t>
      </w:r>
    </w:p>
    <w:p w:rsidR="00B6004A" w:rsidRDefault="00B6004A">
      <w:pPr>
        <w:pStyle w:val="190"/>
        <w:framePr w:w="5671" w:h="7827" w:hRule="exact" w:wrap="none" w:vAnchor="page" w:hAnchor="page" w:x="3134" w:y="4361"/>
        <w:shd w:val="clear" w:color="auto" w:fill="auto"/>
        <w:spacing w:before="0" w:after="0" w:line="216" w:lineRule="exact"/>
        <w:ind w:left="540" w:right="40" w:hanging="500"/>
      </w:pPr>
      <w:r>
        <w:rPr>
          <w:rStyle w:val="192pt"/>
          <w:color w:val="000000"/>
        </w:rPr>
        <w:t>Хейзел</w:t>
      </w:r>
      <w:r>
        <w:rPr>
          <w:rStyle w:val="190pt1"/>
          <w:color w:val="000000"/>
        </w:rPr>
        <w:t xml:space="preserve"> </w:t>
      </w:r>
      <w:r>
        <w:rPr>
          <w:rStyle w:val="191"/>
          <w:color w:val="000000"/>
        </w:rPr>
        <w:t>(поспешно).</w:t>
      </w:r>
      <w:r>
        <w:rPr>
          <w:rStyle w:val="191pt"/>
          <w:color w:val="000000"/>
        </w:rPr>
        <w:t xml:space="preserve"> </w:t>
      </w:r>
      <w:r>
        <w:rPr>
          <w:rStyle w:val="190pt1"/>
          <w:color w:val="000000"/>
        </w:rPr>
        <w:t xml:space="preserve">О да. Мне действительно нужно уходить. </w:t>
      </w:r>
      <w:r>
        <w:rPr>
          <w:rStyle w:val="191"/>
          <w:color w:val="000000"/>
        </w:rPr>
        <w:t>(Направляется к двери, пытаясь скрыть конверт от Лави</w:t>
      </w:r>
      <w:r>
        <w:rPr>
          <w:rStyle w:val="191pt"/>
          <w:color w:val="000000"/>
        </w:rPr>
        <w:t xml:space="preserve">- </w:t>
      </w:r>
      <w:r>
        <w:rPr>
          <w:rStyle w:val="191"/>
          <w:color w:val="000000"/>
        </w:rPr>
        <w:t>нии, которая подозрительно наблюдает за ней. Безапелля</w:t>
      </w:r>
      <w:r>
        <w:rPr>
          <w:rStyle w:val="191"/>
          <w:color w:val="000000"/>
        </w:rPr>
        <w:softHyphen/>
        <w:t>ционно, Орину.)</w:t>
      </w:r>
      <w:r>
        <w:rPr>
          <w:rStyle w:val="191pt"/>
          <w:color w:val="000000"/>
        </w:rPr>
        <w:t xml:space="preserve"> </w:t>
      </w:r>
      <w:r>
        <w:rPr>
          <w:rStyle w:val="190pt1"/>
          <w:color w:val="000000"/>
        </w:rPr>
        <w:t xml:space="preserve">Мы все ждем тебя завтра, твоя комната приготовлена. </w:t>
      </w:r>
      <w:r>
        <w:rPr>
          <w:rStyle w:val="191"/>
          <w:color w:val="000000"/>
        </w:rPr>
        <w:t>(Лавинии, холодно.)</w:t>
      </w:r>
      <w:r>
        <w:rPr>
          <w:rStyle w:val="191pt"/>
          <w:color w:val="000000"/>
        </w:rPr>
        <w:t xml:space="preserve"> </w:t>
      </w:r>
      <w:r>
        <w:rPr>
          <w:rStyle w:val="190pt1"/>
          <w:color w:val="000000"/>
        </w:rPr>
        <w:t>После такого оскорбле</w:t>
      </w:r>
      <w:r>
        <w:rPr>
          <w:rStyle w:val="190pt1"/>
          <w:color w:val="000000"/>
        </w:rPr>
        <w:softHyphen/>
        <w:t xml:space="preserve">ния, Винни, я надеюсь, вы понимаете, что ни о какой дружбе между нами не может быть и речи. </w:t>
      </w:r>
      <w:r>
        <w:rPr>
          <w:rStyle w:val="191"/>
          <w:color w:val="000000"/>
        </w:rPr>
        <w:t>(Неловко боком пытается пройти к двери.)</w:t>
      </w:r>
    </w:p>
    <w:p w:rsidR="00B6004A" w:rsidRDefault="00B6004A">
      <w:pPr>
        <w:pStyle w:val="71"/>
        <w:framePr w:w="5671" w:h="7827" w:hRule="exact" w:wrap="none" w:vAnchor="page" w:hAnchor="page" w:x="3134" w:y="4361"/>
        <w:shd w:val="clear" w:color="auto" w:fill="auto"/>
        <w:spacing w:before="0" w:line="216" w:lineRule="exact"/>
        <w:ind w:left="540" w:right="40" w:hanging="500"/>
      </w:pPr>
      <w:r>
        <w:rPr>
          <w:rStyle w:val="721"/>
          <w:i/>
          <w:iCs/>
          <w:color w:val="000000"/>
        </w:rPr>
        <w:t>Лавиния</w:t>
      </w:r>
      <w:r>
        <w:rPr>
          <w:rStyle w:val="731"/>
          <w:i/>
          <w:iCs/>
          <w:color w:val="000000"/>
        </w:rPr>
        <w:t xml:space="preserve"> </w:t>
      </w:r>
      <w:r>
        <w:rPr>
          <w:rStyle w:val="70pt2"/>
          <w:i/>
          <w:iCs/>
          <w:color w:val="000000"/>
        </w:rPr>
        <w:t xml:space="preserve">(внезапно становится между ней и дверью, гневно). </w:t>
      </w:r>
      <w:r>
        <w:rPr>
          <w:rStyle w:val="731"/>
          <w:i/>
          <w:iCs/>
          <w:color w:val="000000"/>
        </w:rPr>
        <w:t>Что вы прячете за спиной?</w:t>
      </w:r>
    </w:p>
    <w:p w:rsidR="00B6004A" w:rsidRDefault="00B6004A">
      <w:pPr>
        <w:pStyle w:val="71"/>
        <w:framePr w:w="5671" w:h="7827" w:hRule="exact" w:wrap="none" w:vAnchor="page" w:hAnchor="page" w:x="3134" w:y="4361"/>
        <w:shd w:val="clear" w:color="auto" w:fill="auto"/>
        <w:spacing w:before="0" w:after="0" w:line="216" w:lineRule="exact"/>
        <w:ind w:left="540" w:right="40" w:firstLine="0"/>
      </w:pPr>
      <w:r>
        <w:rPr>
          <w:rStyle w:val="70pt2"/>
          <w:i/>
          <w:iCs/>
          <w:color w:val="000000"/>
        </w:rPr>
        <w:t>Лицо Хейзел покрывается румянцем, но, не будучи в со</w:t>
      </w:r>
      <w:r>
        <w:rPr>
          <w:rStyle w:val="70pt2"/>
          <w:i/>
          <w:iCs/>
          <w:color w:val="000000"/>
        </w:rPr>
        <w:softHyphen/>
        <w:t>стоянии солгать, она молчит.</w:t>
      </w:r>
    </w:p>
    <w:p w:rsidR="00B6004A" w:rsidRDefault="00B6004A">
      <w:pPr>
        <w:pStyle w:val="a6"/>
        <w:framePr w:wrap="none" w:vAnchor="page" w:hAnchor="page" w:x="3110" w:y="12345"/>
        <w:shd w:val="clear" w:color="auto" w:fill="auto"/>
        <w:spacing w:line="170" w:lineRule="exact"/>
        <w:ind w:left="40"/>
      </w:pPr>
      <w:r>
        <w:rPr>
          <w:rStyle w:val="0pt1"/>
          <w:color w:val="000000"/>
        </w:rPr>
        <w:t>194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26" w:h="7822" w:hRule="exact" w:wrap="none" w:vAnchor="page" w:hAnchor="page" w:x="3153" w:y="4330"/>
        <w:shd w:val="clear" w:color="auto" w:fill="auto"/>
        <w:spacing w:before="0" w:after="0" w:line="214" w:lineRule="exact"/>
        <w:ind w:left="520" w:right="20" w:firstLine="0"/>
      </w:pPr>
      <w:r>
        <w:rPr>
          <w:rStyle w:val="70pt2"/>
          <w:i/>
          <w:iCs/>
          <w:color w:val="000000"/>
        </w:rPr>
        <w:lastRenderedPageBreak/>
        <w:t>(Поворачивается к Орину.)</w:t>
      </w:r>
      <w:r>
        <w:rPr>
          <w:rStyle w:val="712"/>
          <w:i/>
          <w:iCs/>
          <w:color w:val="000000"/>
        </w:rPr>
        <w:t xml:space="preserve"> </w:t>
      </w:r>
      <w:r>
        <w:rPr>
          <w:rStyle w:val="731"/>
          <w:i/>
          <w:iCs/>
          <w:color w:val="000000"/>
        </w:rPr>
        <w:t>Ты передал ей написанное то</w:t>
      </w:r>
      <w:r>
        <w:rPr>
          <w:rStyle w:val="731"/>
          <w:i/>
          <w:iCs/>
          <w:color w:val="000000"/>
        </w:rPr>
        <w:softHyphen/>
        <w:t xml:space="preserve">бой? </w:t>
      </w:r>
      <w:r>
        <w:rPr>
          <w:rStyle w:val="70pt2"/>
          <w:i/>
          <w:iCs/>
          <w:color w:val="000000"/>
        </w:rPr>
        <w:t>(Продоло/сает настойчиво.)</w:t>
      </w:r>
      <w:r>
        <w:rPr>
          <w:rStyle w:val="712"/>
          <w:i/>
          <w:iCs/>
          <w:color w:val="000000"/>
        </w:rPr>
        <w:t xml:space="preserve"> </w:t>
      </w:r>
      <w:r>
        <w:rPr>
          <w:rStyle w:val="731"/>
          <w:i/>
          <w:iCs/>
          <w:color w:val="000000"/>
        </w:rPr>
        <w:t>Отвечай мпе!</w:t>
      </w:r>
    </w:p>
    <w:p w:rsidR="00B6004A" w:rsidRDefault="00B6004A">
      <w:pPr>
        <w:pStyle w:val="190"/>
        <w:framePr w:w="5626" w:h="7822" w:hRule="exact" w:wrap="none" w:vAnchor="page" w:hAnchor="page" w:x="3153" w:y="4330"/>
        <w:shd w:val="clear" w:color="auto" w:fill="auto"/>
        <w:spacing w:before="0" w:after="0"/>
        <w:ind w:left="520"/>
      </w:pPr>
      <w:r>
        <w:rPr>
          <w:rStyle w:val="192pt"/>
          <w:color w:val="000000"/>
        </w:rPr>
        <w:t>Орин.</w:t>
      </w:r>
      <w:r>
        <w:rPr>
          <w:rStyle w:val="190pt1"/>
          <w:color w:val="000000"/>
        </w:rPr>
        <w:t xml:space="preserve"> Это мое дело! Что из того, если и так?</w:t>
      </w:r>
    </w:p>
    <w:p w:rsidR="00B6004A" w:rsidRDefault="00B6004A">
      <w:pPr>
        <w:pStyle w:val="190"/>
        <w:framePr w:w="5626" w:h="7822" w:hRule="exact" w:wrap="none" w:vAnchor="page" w:hAnchor="page" w:x="3153" w:y="4330"/>
        <w:shd w:val="clear" w:color="auto" w:fill="auto"/>
        <w:spacing w:before="0" w:after="0"/>
        <w:ind w:left="520" w:right="20"/>
      </w:pPr>
      <w:r>
        <w:rPr>
          <w:rStyle w:val="192pt"/>
          <w:color w:val="000000"/>
        </w:rPr>
        <w:t>Лавиния.</w:t>
      </w:r>
      <w:r>
        <w:rPr>
          <w:rStyle w:val="190pt1"/>
          <w:color w:val="000000"/>
        </w:rPr>
        <w:t xml:space="preserve"> Ты... ты предатель! Ты трус! </w:t>
      </w:r>
      <w:r>
        <w:rPr>
          <w:rStyle w:val="191"/>
          <w:color w:val="000000"/>
        </w:rPr>
        <w:t>(В бешенстве, к Хей</w:t>
      </w:r>
      <w:r>
        <w:rPr>
          <w:rStyle w:val="191"/>
          <w:color w:val="000000"/>
        </w:rPr>
        <w:softHyphen/>
        <w:t>зел.)</w:t>
      </w:r>
      <w:r>
        <w:rPr>
          <w:rStyle w:val="191pt"/>
          <w:color w:val="000000"/>
        </w:rPr>
        <w:t xml:space="preserve"> </w:t>
      </w:r>
      <w:r>
        <w:rPr>
          <w:rStyle w:val="190pt1"/>
          <w:color w:val="000000"/>
        </w:rPr>
        <w:t>Отдайте мпе конверт! Слышите?</w:t>
      </w:r>
    </w:p>
    <w:p w:rsidR="00B6004A" w:rsidRDefault="00B6004A">
      <w:pPr>
        <w:pStyle w:val="71"/>
        <w:framePr w:w="5626" w:h="7822" w:hRule="exact" w:wrap="none" w:vAnchor="page" w:hAnchor="page" w:x="3153" w:y="4330"/>
        <w:shd w:val="clear" w:color="auto" w:fill="auto"/>
        <w:spacing w:before="0" w:after="0" w:line="214" w:lineRule="exact"/>
        <w:ind w:left="520" w:right="20"/>
      </w:pPr>
      <w:r>
        <w:rPr>
          <w:rStyle w:val="721"/>
          <w:i/>
          <w:iCs/>
          <w:color w:val="000000"/>
        </w:rPr>
        <w:t>Хейзел.</w:t>
      </w:r>
      <w:r>
        <w:rPr>
          <w:rStyle w:val="731"/>
          <w:i/>
          <w:iCs/>
          <w:color w:val="000000"/>
        </w:rPr>
        <w:t xml:space="preserve"> Винни! Как вы осмеливаетесь так говорить со мной! </w:t>
      </w:r>
      <w:r>
        <w:rPr>
          <w:rStyle w:val="70pt2"/>
          <w:i/>
          <w:iCs/>
          <w:color w:val="000000"/>
        </w:rPr>
        <w:t>(Делает попытку выйти, но Лавиния продолжает стоять мео!сду ней и дверью.)</w:t>
      </w:r>
    </w:p>
    <w:p w:rsidR="00B6004A" w:rsidRDefault="00B6004A">
      <w:pPr>
        <w:pStyle w:val="190"/>
        <w:framePr w:w="5626" w:h="7822" w:hRule="exact" w:wrap="none" w:vAnchor="page" w:hAnchor="page" w:x="3153" w:y="4330"/>
        <w:shd w:val="clear" w:color="auto" w:fill="auto"/>
        <w:spacing w:before="0" w:after="0" w:line="216" w:lineRule="exact"/>
        <w:ind w:left="520" w:right="20"/>
      </w:pPr>
      <w:r>
        <w:rPr>
          <w:rStyle w:val="192pt"/>
          <w:color w:val="000000"/>
        </w:rPr>
        <w:t>Лавиния.</w:t>
      </w:r>
      <w:r>
        <w:rPr>
          <w:rStyle w:val="190pt1"/>
          <w:color w:val="000000"/>
        </w:rPr>
        <w:t xml:space="preserve"> Вы не выйдете отсюда, пока не... </w:t>
      </w:r>
      <w:r>
        <w:rPr>
          <w:rStyle w:val="191"/>
          <w:color w:val="000000"/>
        </w:rPr>
        <w:t>(Теряет свою ре</w:t>
      </w:r>
      <w:r>
        <w:rPr>
          <w:rStyle w:val="191"/>
          <w:color w:val="000000"/>
        </w:rPr>
        <w:softHyphen/>
        <w:t>шительность; с мольбой.)</w:t>
      </w:r>
      <w:r>
        <w:rPr>
          <w:rStyle w:val="191pt"/>
          <w:color w:val="000000"/>
        </w:rPr>
        <w:t xml:space="preserve"> </w:t>
      </w:r>
      <w:r>
        <w:rPr>
          <w:rStyle w:val="190pt1"/>
          <w:color w:val="000000"/>
        </w:rPr>
        <w:t>Орип! Подумай, что ты делаешь! Скажи ей, чтобы опа отдала мне!</w:t>
      </w:r>
    </w:p>
    <w:p w:rsidR="00B6004A" w:rsidRDefault="00B6004A">
      <w:pPr>
        <w:pStyle w:val="190"/>
        <w:framePr w:w="5626" w:h="7822" w:hRule="exact" w:wrap="none" w:vAnchor="page" w:hAnchor="page" w:x="3153" w:y="4330"/>
        <w:shd w:val="clear" w:color="auto" w:fill="auto"/>
        <w:spacing w:before="0" w:after="0" w:line="216" w:lineRule="exact"/>
        <w:ind w:left="520"/>
      </w:pPr>
      <w:r>
        <w:rPr>
          <w:rStyle w:val="192pt"/>
          <w:color w:val="000000"/>
        </w:rPr>
        <w:t>Орин.</w:t>
      </w:r>
      <w:r>
        <w:rPr>
          <w:rStyle w:val="190pt1"/>
          <w:color w:val="000000"/>
        </w:rPr>
        <w:t xml:space="preserve"> Нет!</w:t>
      </w:r>
    </w:p>
    <w:p w:rsidR="00B6004A" w:rsidRDefault="00B6004A">
      <w:pPr>
        <w:pStyle w:val="190"/>
        <w:framePr w:w="5626" w:h="7822" w:hRule="exact" w:wrap="none" w:vAnchor="page" w:hAnchor="page" w:x="3153" w:y="4330"/>
        <w:shd w:val="clear" w:color="auto" w:fill="auto"/>
        <w:spacing w:before="0" w:after="0" w:line="216" w:lineRule="exact"/>
        <w:ind w:left="520" w:right="20"/>
      </w:pPr>
      <w:r>
        <w:rPr>
          <w:rStyle w:val="192pt"/>
          <w:color w:val="000000"/>
        </w:rPr>
        <w:t>Лавиния</w:t>
      </w:r>
      <w:r>
        <w:rPr>
          <w:rStyle w:val="190pt1"/>
          <w:color w:val="000000"/>
        </w:rPr>
        <w:t xml:space="preserve"> </w:t>
      </w:r>
      <w:r>
        <w:rPr>
          <w:rStyle w:val="191"/>
          <w:color w:val="000000"/>
        </w:rPr>
        <w:t>(подходит и обнимает его, но он отводит глаза; умо</w:t>
      </w:r>
      <w:r>
        <w:rPr>
          <w:rStyle w:val="191"/>
          <w:color w:val="000000"/>
        </w:rPr>
        <w:softHyphen/>
        <w:t>ляет).</w:t>
      </w:r>
      <w:r>
        <w:rPr>
          <w:rStyle w:val="191pt"/>
          <w:color w:val="000000"/>
        </w:rPr>
        <w:t xml:space="preserve"> </w:t>
      </w:r>
      <w:r>
        <w:rPr>
          <w:rStyle w:val="190pt1"/>
          <w:color w:val="000000"/>
        </w:rPr>
        <w:t>Подумай здраво хоть на мгновение! Ты не можешь так поступать! Ведь ты же Мэнноп!</w:t>
      </w:r>
    </w:p>
    <w:p w:rsidR="00B6004A" w:rsidRDefault="00B6004A">
      <w:pPr>
        <w:pStyle w:val="190"/>
        <w:framePr w:w="5626" w:h="7822" w:hRule="exact" w:wrap="none" w:vAnchor="page" w:hAnchor="page" w:x="3153" w:y="4330"/>
        <w:shd w:val="clear" w:color="auto" w:fill="auto"/>
        <w:spacing w:before="0" w:after="0" w:line="216" w:lineRule="exact"/>
        <w:ind w:left="520"/>
      </w:pPr>
      <w:r>
        <w:rPr>
          <w:rStyle w:val="192pt"/>
          <w:color w:val="000000"/>
        </w:rPr>
        <w:t>Орин</w:t>
      </w:r>
      <w:r>
        <w:rPr>
          <w:rStyle w:val="190pt1"/>
          <w:color w:val="000000"/>
        </w:rPr>
        <w:t xml:space="preserve"> </w:t>
      </w:r>
      <w:r>
        <w:rPr>
          <w:rStyle w:val="191"/>
          <w:color w:val="000000"/>
        </w:rPr>
        <w:t>(резко).</w:t>
      </w:r>
      <w:r>
        <w:rPr>
          <w:rStyle w:val="191pt"/>
          <w:color w:val="000000"/>
        </w:rPr>
        <w:t xml:space="preserve"> </w:t>
      </w:r>
      <w:r>
        <w:rPr>
          <w:rStyle w:val="190pt1"/>
          <w:color w:val="000000"/>
        </w:rPr>
        <w:t>Именно потому, что я Мэнноп!</w:t>
      </w:r>
    </w:p>
    <w:p w:rsidR="00B6004A" w:rsidRDefault="00B6004A">
      <w:pPr>
        <w:pStyle w:val="190"/>
        <w:framePr w:w="5626" w:h="7822" w:hRule="exact" w:wrap="none" w:vAnchor="page" w:hAnchor="page" w:x="3153" w:y="4330"/>
        <w:shd w:val="clear" w:color="auto" w:fill="auto"/>
        <w:spacing w:before="0" w:after="0" w:line="216" w:lineRule="exact"/>
        <w:ind w:left="520"/>
      </w:pPr>
      <w:r>
        <w:rPr>
          <w:rStyle w:val="192pt"/>
          <w:color w:val="000000"/>
        </w:rPr>
        <w:t>Лавиния.</w:t>
      </w:r>
      <w:r>
        <w:rPr>
          <w:rStyle w:val="190pt1"/>
          <w:color w:val="000000"/>
        </w:rPr>
        <w:t xml:space="preserve"> Во имя матери, не делай этого! Ты же любил ее!</w:t>
      </w:r>
    </w:p>
    <w:p w:rsidR="00B6004A" w:rsidRDefault="00B6004A">
      <w:pPr>
        <w:pStyle w:val="190"/>
        <w:framePr w:w="5626" w:h="7822" w:hRule="exact" w:wrap="none" w:vAnchor="page" w:hAnchor="page" w:x="3153" w:y="4330"/>
        <w:shd w:val="clear" w:color="auto" w:fill="auto"/>
        <w:spacing w:before="0" w:after="0" w:line="216" w:lineRule="exact"/>
        <w:ind w:left="520"/>
      </w:pPr>
      <w:r>
        <w:rPr>
          <w:rStyle w:val="192pt"/>
          <w:color w:val="000000"/>
        </w:rPr>
        <w:t>Орип.</w:t>
      </w:r>
      <w:r>
        <w:rPr>
          <w:rStyle w:val="190pt1"/>
          <w:color w:val="000000"/>
        </w:rPr>
        <w:t xml:space="preserve"> Какая забота о ней! Не смей поминать ее!</w:t>
      </w:r>
    </w:p>
    <w:p w:rsidR="00B6004A" w:rsidRDefault="00B6004A">
      <w:pPr>
        <w:pStyle w:val="190"/>
        <w:framePr w:w="5626" w:h="7822" w:hRule="exact" w:wrap="none" w:vAnchor="page" w:hAnchor="page" w:x="3153" w:y="4330"/>
        <w:shd w:val="clear" w:color="auto" w:fill="auto"/>
        <w:spacing w:before="0" w:after="0" w:line="216" w:lineRule="exact"/>
        <w:ind w:left="520" w:right="20"/>
      </w:pPr>
      <w:r>
        <w:rPr>
          <w:rStyle w:val="192pt"/>
          <w:color w:val="000000"/>
        </w:rPr>
        <w:t>Лавиния</w:t>
      </w:r>
      <w:r>
        <w:rPr>
          <w:rStyle w:val="190pt1"/>
          <w:color w:val="000000"/>
        </w:rPr>
        <w:t xml:space="preserve"> </w:t>
      </w:r>
      <w:r>
        <w:rPr>
          <w:rStyle w:val="191"/>
          <w:color w:val="000000"/>
        </w:rPr>
        <w:t>(с отчаянием).</w:t>
      </w:r>
      <w:r>
        <w:rPr>
          <w:rStyle w:val="191pt"/>
          <w:color w:val="000000"/>
        </w:rPr>
        <w:t xml:space="preserve"> </w:t>
      </w:r>
      <w:r>
        <w:rPr>
          <w:rStyle w:val="190pt1"/>
          <w:color w:val="000000"/>
        </w:rPr>
        <w:t>Ну тогда ради меня! Ты ведь знаешь, что я люблю тебя! Пусть Хейзел отдаст конверт, и я сде</w:t>
      </w:r>
      <w:r>
        <w:rPr>
          <w:rStyle w:val="190pt1"/>
          <w:color w:val="000000"/>
        </w:rPr>
        <w:softHyphen/>
        <w:t>лаю все... все, что ты только хочешь от меня!</w:t>
      </w:r>
    </w:p>
    <w:p w:rsidR="00B6004A" w:rsidRDefault="00B6004A">
      <w:pPr>
        <w:pStyle w:val="71"/>
        <w:framePr w:w="5626" w:h="7822" w:hRule="exact" w:wrap="none" w:vAnchor="page" w:hAnchor="page" w:x="3153" w:y="4330"/>
        <w:shd w:val="clear" w:color="auto" w:fill="auto"/>
        <w:spacing w:before="0" w:after="0" w:line="216" w:lineRule="exact"/>
        <w:ind w:left="520" w:right="20"/>
      </w:pPr>
      <w:r>
        <w:rPr>
          <w:rStyle w:val="721"/>
          <w:i/>
          <w:iCs/>
          <w:color w:val="000000"/>
        </w:rPr>
        <w:t>Орин</w:t>
      </w:r>
      <w:r>
        <w:rPr>
          <w:rStyle w:val="731"/>
          <w:i/>
          <w:iCs/>
          <w:color w:val="000000"/>
        </w:rPr>
        <w:t xml:space="preserve"> </w:t>
      </w:r>
      <w:r>
        <w:rPr>
          <w:rStyle w:val="70pt2"/>
          <w:i/>
          <w:iCs/>
          <w:color w:val="000000"/>
        </w:rPr>
        <w:t>(пристально глядя ей в глаза, наклоняется к ее лицу; с каким-то болезненно-подозрительным напряжением).</w:t>
      </w:r>
      <w:r>
        <w:rPr>
          <w:rStyle w:val="712"/>
          <w:i/>
          <w:iCs/>
          <w:color w:val="000000"/>
        </w:rPr>
        <w:t xml:space="preserve"> </w:t>
      </w:r>
      <w:r>
        <w:rPr>
          <w:rStyle w:val="731"/>
          <w:i/>
          <w:iCs/>
          <w:color w:val="000000"/>
        </w:rPr>
        <w:t>Ты хочешь сказать... даже то?</w:t>
      </w:r>
    </w:p>
    <w:p w:rsidR="00B6004A" w:rsidRDefault="00B6004A">
      <w:pPr>
        <w:pStyle w:val="71"/>
        <w:framePr w:w="5626" w:h="7822" w:hRule="exact" w:wrap="none" w:vAnchor="page" w:hAnchor="page" w:x="3153" w:y="4330"/>
        <w:shd w:val="clear" w:color="auto" w:fill="auto"/>
        <w:spacing w:before="0" w:after="0" w:line="218" w:lineRule="exact"/>
        <w:ind w:left="520"/>
      </w:pPr>
      <w:r>
        <w:rPr>
          <w:rStyle w:val="721"/>
          <w:i/>
          <w:iCs/>
          <w:color w:val="000000"/>
        </w:rPr>
        <w:t xml:space="preserve">Лавиния </w:t>
      </w:r>
      <w:r>
        <w:rPr>
          <w:rStyle w:val="70pt2"/>
          <w:i/>
          <w:iCs/>
          <w:color w:val="000000"/>
        </w:rPr>
        <w:t>(отшатывается от него; запинаясь).</w:t>
      </w:r>
      <w:r>
        <w:rPr>
          <w:rStyle w:val="721"/>
          <w:i/>
          <w:iCs/>
          <w:color w:val="000000"/>
        </w:rPr>
        <w:t xml:space="preserve"> Да!</w:t>
      </w:r>
    </w:p>
    <w:p w:rsidR="00B6004A" w:rsidRDefault="00B6004A">
      <w:pPr>
        <w:pStyle w:val="71"/>
        <w:framePr w:w="5626" w:h="7822" w:hRule="exact" w:wrap="none" w:vAnchor="page" w:hAnchor="page" w:x="3153" w:y="4330"/>
        <w:shd w:val="clear" w:color="auto" w:fill="auto"/>
        <w:spacing w:before="0" w:after="0" w:line="218" w:lineRule="exact"/>
        <w:ind w:left="520" w:right="20"/>
      </w:pPr>
      <w:r>
        <w:rPr>
          <w:rStyle w:val="721"/>
          <w:i/>
          <w:iCs/>
          <w:color w:val="000000"/>
        </w:rPr>
        <w:t>Орин</w:t>
      </w:r>
      <w:r>
        <w:rPr>
          <w:rStyle w:val="731"/>
          <w:i/>
          <w:iCs/>
          <w:color w:val="000000"/>
        </w:rPr>
        <w:t xml:space="preserve"> </w:t>
      </w:r>
      <w:r>
        <w:rPr>
          <w:rStyle w:val="70pt2"/>
          <w:i/>
          <w:iCs/>
          <w:color w:val="000000"/>
        </w:rPr>
        <w:t>(торжествующе смеется, затем резко обрывает смех и подходит к стоящей в замешательстве Хейзел, которая не понимает, что скрывается за этими словами, но, чувствуя что-то зловещее</w:t>
      </w:r>
      <w:r>
        <w:rPr>
          <w:rStyle w:val="712"/>
          <w:i/>
          <w:iCs/>
          <w:color w:val="000000"/>
        </w:rPr>
        <w:t xml:space="preserve">, </w:t>
      </w:r>
      <w:r>
        <w:rPr>
          <w:rStyle w:val="70pt2"/>
          <w:i/>
          <w:iCs/>
          <w:color w:val="000000"/>
        </w:rPr>
        <w:t>застывает от ужаса. Отрывисто, не сводя глаз с Лавинии).</w:t>
      </w:r>
      <w:r>
        <w:rPr>
          <w:rStyle w:val="712"/>
          <w:i/>
          <w:iCs/>
          <w:color w:val="000000"/>
        </w:rPr>
        <w:t xml:space="preserve"> </w:t>
      </w:r>
      <w:r>
        <w:rPr>
          <w:rStyle w:val="731"/>
          <w:i/>
          <w:iCs/>
          <w:color w:val="000000"/>
        </w:rPr>
        <w:t>Дай мне конверт, Хейзел.</w:t>
      </w:r>
    </w:p>
    <w:p w:rsidR="00B6004A" w:rsidRDefault="00B6004A">
      <w:pPr>
        <w:pStyle w:val="190"/>
        <w:framePr w:w="5626" w:h="7822" w:hRule="exact" w:wrap="none" w:vAnchor="page" w:hAnchor="page" w:x="3153" w:y="4330"/>
        <w:shd w:val="clear" w:color="auto" w:fill="auto"/>
        <w:spacing w:before="0" w:after="0" w:line="218" w:lineRule="exact"/>
        <w:ind w:left="520" w:right="20"/>
      </w:pPr>
      <w:r>
        <w:rPr>
          <w:rStyle w:val="192pt"/>
          <w:color w:val="000000"/>
        </w:rPr>
        <w:t>Хейзел</w:t>
      </w:r>
      <w:r>
        <w:rPr>
          <w:rStyle w:val="190pt1"/>
          <w:color w:val="000000"/>
        </w:rPr>
        <w:t xml:space="preserve"> </w:t>
      </w:r>
      <w:r>
        <w:rPr>
          <w:rStyle w:val="191"/>
          <w:color w:val="000000"/>
        </w:rPr>
        <w:t>(протягивает конверт, дрожащим голосом).</w:t>
      </w:r>
      <w:r>
        <w:rPr>
          <w:rStyle w:val="191pt"/>
          <w:color w:val="000000"/>
        </w:rPr>
        <w:t xml:space="preserve"> </w:t>
      </w:r>
      <w:r>
        <w:rPr>
          <w:rStyle w:val="190pt1"/>
          <w:color w:val="000000"/>
        </w:rPr>
        <w:t>Я пойду домой. Кажется... нам не стоит ожидать тебя завтра... после всего.</w:t>
      </w:r>
    </w:p>
    <w:p w:rsidR="00B6004A" w:rsidRDefault="00B6004A">
      <w:pPr>
        <w:pStyle w:val="190"/>
        <w:framePr w:w="5626" w:h="7822" w:hRule="exact" w:wrap="none" w:vAnchor="page" w:hAnchor="page" w:x="3153" w:y="4330"/>
        <w:shd w:val="clear" w:color="auto" w:fill="auto"/>
        <w:spacing w:before="0" w:after="0" w:line="216" w:lineRule="exact"/>
        <w:ind w:left="520" w:right="20"/>
      </w:pPr>
      <w:r>
        <w:rPr>
          <w:rStyle w:val="192pt"/>
          <w:color w:val="000000"/>
        </w:rPr>
        <w:t>Орин.</w:t>
      </w:r>
      <w:r>
        <w:rPr>
          <w:rStyle w:val="190pt1"/>
          <w:color w:val="000000"/>
        </w:rPr>
        <w:t xml:space="preserve"> Да. Забудьте обо мне. Тот Орин, который любил тебя, был убит на войне. </w:t>
      </w:r>
      <w:r>
        <w:rPr>
          <w:rStyle w:val="191"/>
          <w:color w:val="000000"/>
        </w:rPr>
        <w:t>(С кривой улыбкой.)</w:t>
      </w:r>
      <w:r>
        <w:rPr>
          <w:rStyle w:val="191pt"/>
          <w:color w:val="000000"/>
        </w:rPr>
        <w:t xml:space="preserve"> </w:t>
      </w:r>
      <w:r>
        <w:rPr>
          <w:rStyle w:val="190pt1"/>
          <w:color w:val="000000"/>
        </w:rPr>
        <w:t>Вспоминай только</w:t>
      </w:r>
    </w:p>
    <w:p w:rsidR="00B6004A" w:rsidRDefault="00B6004A">
      <w:pPr>
        <w:pStyle w:val="a6"/>
        <w:framePr w:wrap="none" w:vAnchor="page" w:hAnchor="page" w:x="8517" w:y="12361"/>
        <w:shd w:val="clear" w:color="auto" w:fill="auto"/>
        <w:spacing w:line="170" w:lineRule="exact"/>
        <w:ind w:left="20"/>
      </w:pPr>
      <w:r>
        <w:rPr>
          <w:rStyle w:val="0pt1"/>
          <w:color w:val="000000"/>
        </w:rPr>
        <w:t>195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47" w:h="7831" w:hRule="exact" w:wrap="none" w:vAnchor="page" w:hAnchor="page" w:x="3146" w:y="4353"/>
        <w:shd w:val="clear" w:color="auto" w:fill="auto"/>
        <w:spacing w:before="0" w:after="118" w:line="209" w:lineRule="exact"/>
        <w:ind w:left="520" w:right="20" w:firstLine="0"/>
      </w:pPr>
      <w:r>
        <w:rPr>
          <w:rStyle w:val="190pt1"/>
          <w:color w:val="000000"/>
        </w:rPr>
        <w:lastRenderedPageBreak/>
        <w:t xml:space="preserve">кертвого героя, а не его от'вратиТельную тень. Прощай! </w:t>
      </w:r>
      <w:r>
        <w:rPr>
          <w:rStyle w:val="191"/>
          <w:color w:val="000000"/>
        </w:rPr>
        <w:t>(Резко.)</w:t>
      </w:r>
      <w:r>
        <w:rPr>
          <w:rStyle w:val="191pt"/>
          <w:color w:val="000000"/>
        </w:rPr>
        <w:t xml:space="preserve"> </w:t>
      </w:r>
      <w:r>
        <w:rPr>
          <w:rStyle w:val="190pt1"/>
          <w:color w:val="000000"/>
        </w:rPr>
        <w:t>Уходи, пожалуйста!</w:t>
      </w:r>
    </w:p>
    <w:p w:rsidR="00B6004A" w:rsidRDefault="00B6004A">
      <w:pPr>
        <w:pStyle w:val="71"/>
        <w:framePr w:w="5647" w:h="7831" w:hRule="exact" w:wrap="none" w:vAnchor="page" w:hAnchor="page" w:x="3146" w:y="4353"/>
        <w:shd w:val="clear" w:color="auto" w:fill="auto"/>
        <w:spacing w:before="0" w:after="118" w:line="211" w:lineRule="exact"/>
        <w:ind w:left="520" w:right="20" w:firstLine="0"/>
      </w:pPr>
      <w:r>
        <w:rPr>
          <w:rStyle w:val="70pt2"/>
          <w:i/>
          <w:iCs/>
          <w:color w:val="000000"/>
        </w:rPr>
        <w:t>Рыдания начинают душить Хейзел, и она неверными шага</w:t>
      </w:r>
      <w:r>
        <w:rPr>
          <w:rStyle w:val="70pt2"/>
          <w:i/>
          <w:iCs/>
          <w:color w:val="000000"/>
        </w:rPr>
        <w:softHyphen/>
        <w:t>ми выходит из комнаты</w:t>
      </w:r>
      <w:r>
        <w:rPr>
          <w:rStyle w:val="712"/>
          <w:i/>
          <w:iCs/>
          <w:color w:val="000000"/>
        </w:rPr>
        <w:t>.</w:t>
      </w:r>
    </w:p>
    <w:p w:rsidR="00B6004A" w:rsidRDefault="00B6004A">
      <w:pPr>
        <w:pStyle w:val="190"/>
        <w:framePr w:w="5647" w:h="7831" w:hRule="exact" w:wrap="none" w:vAnchor="page" w:hAnchor="page" w:x="3146" w:y="4353"/>
        <w:shd w:val="clear" w:color="auto" w:fill="auto"/>
        <w:spacing w:before="0" w:after="0"/>
        <w:ind w:left="520" w:right="20" w:firstLine="0"/>
      </w:pPr>
      <w:r>
        <w:rPr>
          <w:rStyle w:val="191"/>
          <w:color w:val="000000"/>
        </w:rPr>
        <w:t>(Возвращается к Лавинии, которая склонилась на колени у кресла. Вкладывает конверт ей в руку; жестко.)</w:t>
      </w:r>
      <w:r>
        <w:rPr>
          <w:rStyle w:val="191pt"/>
          <w:color w:val="000000"/>
        </w:rPr>
        <w:t xml:space="preserve"> </w:t>
      </w:r>
      <w:r>
        <w:rPr>
          <w:rStyle w:val="190pt1"/>
          <w:color w:val="000000"/>
        </w:rPr>
        <w:t>Возьми! Ты отдаешь себе отчет в своем обещании... порвать с Пите</w:t>
      </w:r>
      <w:r>
        <w:rPr>
          <w:rStyle w:val="190pt1"/>
          <w:color w:val="000000"/>
        </w:rPr>
        <w:softHyphen/>
        <w:t>ром? И никогда с ним больше не видеться?</w:t>
      </w:r>
    </w:p>
    <w:p w:rsidR="00B6004A" w:rsidRDefault="00B6004A">
      <w:pPr>
        <w:pStyle w:val="71"/>
        <w:framePr w:w="5647" w:h="7831" w:hRule="exact" w:wrap="none" w:vAnchor="page" w:hAnchor="page" w:x="3146" w:y="4353"/>
        <w:shd w:val="clear" w:color="auto" w:fill="auto"/>
        <w:spacing w:before="0" w:after="0" w:line="214" w:lineRule="exact"/>
        <w:ind w:left="520"/>
      </w:pPr>
      <w:r>
        <w:rPr>
          <w:rStyle w:val="721"/>
          <w:i/>
          <w:iCs/>
          <w:color w:val="000000"/>
        </w:rPr>
        <w:t xml:space="preserve">Лавиния </w:t>
      </w:r>
      <w:r>
        <w:rPr>
          <w:rStyle w:val="70pt2"/>
          <w:i/>
          <w:iCs/>
          <w:color w:val="000000"/>
        </w:rPr>
        <w:t>(с волнением).</w:t>
      </w:r>
      <w:r>
        <w:rPr>
          <w:rStyle w:val="712"/>
          <w:i/>
          <w:iCs/>
          <w:color w:val="000000"/>
        </w:rPr>
        <w:t xml:space="preserve"> </w:t>
      </w:r>
      <w:r>
        <w:rPr>
          <w:rStyle w:val="721"/>
          <w:i/>
          <w:iCs/>
          <w:color w:val="000000"/>
        </w:rPr>
        <w:t>Да!</w:t>
      </w:r>
    </w:p>
    <w:p w:rsidR="00B6004A" w:rsidRDefault="00B6004A">
      <w:pPr>
        <w:pStyle w:val="190"/>
        <w:framePr w:w="5647" w:h="7831" w:hRule="exact" w:wrap="none" w:vAnchor="page" w:hAnchor="page" w:x="3146" w:y="4353"/>
        <w:shd w:val="clear" w:color="auto" w:fill="auto"/>
        <w:spacing w:before="0" w:after="163"/>
        <w:ind w:left="520" w:right="20"/>
      </w:pPr>
      <w:r>
        <w:rPr>
          <w:rStyle w:val="192pt"/>
          <w:color w:val="000000"/>
        </w:rPr>
        <w:t>Орин.</w:t>
      </w:r>
      <w:r>
        <w:rPr>
          <w:rStyle w:val="190pt1"/>
          <w:color w:val="000000"/>
        </w:rPr>
        <w:t xml:space="preserve"> Надеюсь, ты не думаешь, что это все. Что я удовлетво</w:t>
      </w:r>
      <w:r>
        <w:rPr>
          <w:rStyle w:val="190pt1"/>
          <w:color w:val="000000"/>
        </w:rPr>
        <w:softHyphen/>
        <w:t>рюсь обещанием, которое вынудил у тебя и которое ты всегда будешь стремиться нарушить? Ну уж нет! Я не та</w:t>
      </w:r>
      <w:r>
        <w:rPr>
          <w:rStyle w:val="190pt1"/>
          <w:color w:val="000000"/>
        </w:rPr>
        <w:softHyphen/>
        <w:t>кой дурак! Я должен быть уверен...</w:t>
      </w:r>
    </w:p>
    <w:p w:rsidR="00B6004A" w:rsidRDefault="00B6004A">
      <w:pPr>
        <w:pStyle w:val="71"/>
        <w:framePr w:w="5647" w:h="7831" w:hRule="exact" w:wrap="none" w:vAnchor="page" w:hAnchor="page" w:x="3146" w:y="4353"/>
        <w:shd w:val="clear" w:color="auto" w:fill="auto"/>
        <w:spacing w:before="0" w:after="169" w:line="160" w:lineRule="exact"/>
        <w:ind w:left="520" w:firstLine="0"/>
      </w:pPr>
      <w:r>
        <w:rPr>
          <w:rStyle w:val="70pt2"/>
          <w:i/>
          <w:iCs/>
          <w:color w:val="000000"/>
        </w:rPr>
        <w:t>Она молчит и не смотрит на него.</w:t>
      </w:r>
    </w:p>
    <w:p w:rsidR="00B6004A" w:rsidRDefault="00B6004A">
      <w:pPr>
        <w:pStyle w:val="71"/>
        <w:framePr w:w="5647" w:h="7831" w:hRule="exact" w:wrap="none" w:vAnchor="page" w:hAnchor="page" w:x="3146" w:y="4353"/>
        <w:shd w:val="clear" w:color="auto" w:fill="auto"/>
        <w:spacing w:before="0" w:after="0" w:line="216" w:lineRule="exact"/>
        <w:ind w:left="520" w:right="20" w:firstLine="0"/>
      </w:pPr>
      <w:r>
        <w:rPr>
          <w:rStyle w:val="70pt2"/>
          <w:i/>
          <w:iCs/>
          <w:color w:val="000000"/>
        </w:rPr>
        <w:t>(Пристально глядит на нее</w:t>
      </w:r>
      <w:r>
        <w:rPr>
          <w:rStyle w:val="712"/>
          <w:i/>
          <w:iCs/>
          <w:color w:val="000000"/>
        </w:rPr>
        <w:t xml:space="preserve">, </w:t>
      </w:r>
      <w:r>
        <w:rPr>
          <w:rStyle w:val="70pt2"/>
          <w:i/>
          <w:iCs/>
          <w:color w:val="000000"/>
        </w:rPr>
        <w:t>и постепенно на его лице по</w:t>
      </w:r>
      <w:r>
        <w:rPr>
          <w:rStyle w:val="70pt2"/>
          <w:i/>
          <w:iCs/>
          <w:color w:val="000000"/>
        </w:rPr>
        <w:softHyphen/>
        <w:t>является выражение извращенного желания).</w:t>
      </w:r>
      <w:r>
        <w:rPr>
          <w:rStyle w:val="712"/>
          <w:i/>
          <w:iCs/>
          <w:color w:val="000000"/>
        </w:rPr>
        <w:t xml:space="preserve"> </w:t>
      </w:r>
      <w:r>
        <w:rPr>
          <w:rStyle w:val="731"/>
          <w:i/>
          <w:iCs/>
          <w:color w:val="000000"/>
        </w:rPr>
        <w:t>Ты сказала, что сделаешь для меня все! Это широкое обещание, Вин</w:t>
      </w:r>
      <w:r>
        <w:rPr>
          <w:rStyle w:val="731"/>
          <w:i/>
          <w:iCs/>
          <w:color w:val="000000"/>
        </w:rPr>
        <w:softHyphen/>
        <w:t>ни,— все!</w:t>
      </w:r>
    </w:p>
    <w:p w:rsidR="00B6004A" w:rsidRDefault="00B6004A">
      <w:pPr>
        <w:pStyle w:val="190"/>
        <w:framePr w:w="5647" w:h="7831" w:hRule="exact" w:wrap="none" w:vAnchor="page" w:hAnchor="page" w:x="3146" w:y="4353"/>
        <w:shd w:val="clear" w:color="auto" w:fill="auto"/>
        <w:spacing w:before="0" w:after="0" w:line="216" w:lineRule="exact"/>
        <w:ind w:left="520" w:right="20"/>
      </w:pPr>
      <w:r>
        <w:rPr>
          <w:rStyle w:val="192pt"/>
          <w:color w:val="000000"/>
        </w:rPr>
        <w:t>Лавиния</w:t>
      </w:r>
      <w:r>
        <w:rPr>
          <w:rStyle w:val="190pt1"/>
          <w:color w:val="000000"/>
        </w:rPr>
        <w:t xml:space="preserve"> </w:t>
      </w:r>
      <w:r>
        <w:rPr>
          <w:rStyle w:val="191"/>
          <w:color w:val="000000"/>
        </w:rPr>
        <w:t>(отшатываясь от него).</w:t>
      </w:r>
      <w:r>
        <w:rPr>
          <w:rStyle w:val="191pt"/>
          <w:color w:val="000000"/>
        </w:rPr>
        <w:t xml:space="preserve"> </w:t>
      </w:r>
      <w:r>
        <w:rPr>
          <w:rStyle w:val="190pt1"/>
          <w:color w:val="000000"/>
        </w:rPr>
        <w:t>Что ты имеешь в виду! Что- то ты страшное обдумываешь в последнее время... Что скрывается за твоими безумными словами? Нет, я не хочу даже знать об этом! Орин! Почему ты так смотришь на меня?</w:t>
      </w:r>
    </w:p>
    <w:p w:rsidR="00B6004A" w:rsidRDefault="00B6004A">
      <w:pPr>
        <w:pStyle w:val="190"/>
        <w:framePr w:w="5647" w:h="7831" w:hRule="exact" w:wrap="none" w:vAnchor="page" w:hAnchor="page" w:x="3146" w:y="4353"/>
        <w:shd w:val="clear" w:color="auto" w:fill="auto"/>
        <w:spacing w:before="0" w:after="0" w:line="216" w:lineRule="exact"/>
        <w:ind w:left="520" w:right="20"/>
      </w:pPr>
      <w:r>
        <w:rPr>
          <w:rStyle w:val="192pt"/>
          <w:color w:val="000000"/>
        </w:rPr>
        <w:t>Орин.</w:t>
      </w:r>
      <w:r>
        <w:rPr>
          <w:rStyle w:val="190pt1"/>
          <w:color w:val="000000"/>
        </w:rPr>
        <w:t xml:space="preserve"> Ты, кажется, просто не понимаешь, что теперь значишь для меня... Заставила себя значить... после того как мы умертвили мать!</w:t>
      </w:r>
    </w:p>
    <w:p w:rsidR="00B6004A" w:rsidRDefault="00B6004A">
      <w:pPr>
        <w:pStyle w:val="190"/>
        <w:framePr w:w="5647" w:h="7831" w:hRule="exact" w:wrap="none" w:vAnchor="page" w:hAnchor="page" w:x="3146" w:y="4353"/>
        <w:shd w:val="clear" w:color="auto" w:fill="auto"/>
        <w:spacing w:before="0" w:after="0" w:line="216" w:lineRule="exact"/>
        <w:ind w:left="520"/>
      </w:pPr>
      <w:r>
        <w:rPr>
          <w:rStyle w:val="192pt"/>
          <w:color w:val="000000"/>
        </w:rPr>
        <w:t>Лавиния.</w:t>
      </w:r>
      <w:r>
        <w:rPr>
          <w:rStyle w:val="190pt1"/>
          <w:color w:val="000000"/>
        </w:rPr>
        <w:t xml:space="preserve"> Орин!</w:t>
      </w:r>
    </w:p>
    <w:p w:rsidR="00B6004A" w:rsidRDefault="00B6004A">
      <w:pPr>
        <w:pStyle w:val="190"/>
        <w:framePr w:w="5647" w:h="7831" w:hRule="exact" w:wrap="none" w:vAnchor="page" w:hAnchor="page" w:x="3146" w:y="4353"/>
        <w:shd w:val="clear" w:color="auto" w:fill="auto"/>
        <w:spacing w:before="0" w:after="0" w:line="216" w:lineRule="exact"/>
        <w:ind w:left="520" w:right="20"/>
      </w:pPr>
      <w:r>
        <w:rPr>
          <w:rStyle w:val="192pt"/>
          <w:color w:val="000000"/>
        </w:rPr>
        <w:t>Орин.</w:t>
      </w:r>
      <w:r>
        <w:rPr>
          <w:rStyle w:val="190pt1"/>
          <w:color w:val="000000"/>
        </w:rPr>
        <w:t xml:space="preserve"> Я люблю тебя теперь всем своим чувством вины во мне... вины, которую мы с тобой разделяем вместе! Наверно, я слишком тебя люблю, Винни!</w:t>
      </w:r>
    </w:p>
    <w:p w:rsidR="00B6004A" w:rsidRDefault="00B6004A">
      <w:pPr>
        <w:pStyle w:val="190"/>
        <w:framePr w:w="5647" w:h="7831" w:hRule="exact" w:wrap="none" w:vAnchor="page" w:hAnchor="page" w:x="3146" w:y="4353"/>
        <w:shd w:val="clear" w:color="auto" w:fill="auto"/>
        <w:spacing w:before="0" w:after="0" w:line="216" w:lineRule="exact"/>
        <w:ind w:left="520"/>
      </w:pPr>
      <w:r>
        <w:rPr>
          <w:rStyle w:val="192pt"/>
          <w:color w:val="000000"/>
        </w:rPr>
        <w:t>Лавиния.</w:t>
      </w:r>
      <w:r>
        <w:rPr>
          <w:rStyle w:val="190pt1"/>
          <w:color w:val="000000"/>
        </w:rPr>
        <w:t xml:space="preserve"> Ты не понимаешь, что говоришь!</w:t>
      </w:r>
    </w:p>
    <w:p w:rsidR="00B6004A" w:rsidRDefault="00B6004A">
      <w:pPr>
        <w:pStyle w:val="190"/>
        <w:framePr w:w="5647" w:h="7831" w:hRule="exact" w:wrap="none" w:vAnchor="page" w:hAnchor="page" w:x="3146" w:y="4353"/>
        <w:shd w:val="clear" w:color="auto" w:fill="auto"/>
        <w:spacing w:before="0" w:after="0" w:line="216" w:lineRule="exact"/>
        <w:ind w:left="520" w:right="20"/>
      </w:pPr>
      <w:r>
        <w:rPr>
          <w:rStyle w:val="192pt"/>
          <w:color w:val="000000"/>
        </w:rPr>
        <w:t>Орин.</w:t>
      </w:r>
      <w:r>
        <w:rPr>
          <w:rStyle w:val="190pt1"/>
          <w:color w:val="000000"/>
        </w:rPr>
        <w:t xml:space="preserve"> Теперь у меня бывает так, что ты больше мне не кажешь</w:t>
      </w:r>
      <w:r>
        <w:rPr>
          <w:rStyle w:val="190pt1"/>
          <w:color w:val="000000"/>
        </w:rPr>
        <w:softHyphen/>
        <w:t>ся ни моей сестрой, ни матерью, а какой-то незнакомкой с</w:t>
      </w:r>
    </w:p>
    <w:p w:rsidR="00B6004A" w:rsidRDefault="00B6004A">
      <w:pPr>
        <w:pStyle w:val="a6"/>
        <w:framePr w:wrap="none" w:vAnchor="page" w:hAnchor="page" w:x="3122" w:y="12345"/>
        <w:shd w:val="clear" w:color="auto" w:fill="auto"/>
        <w:spacing w:line="170" w:lineRule="exact"/>
        <w:ind w:left="40"/>
      </w:pPr>
      <w:r>
        <w:rPr>
          <w:rStyle w:val="0pt1"/>
          <w:color w:val="000000"/>
        </w:rPr>
        <w:t>196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81"/>
        <w:framePr w:w="5635" w:h="7848" w:hRule="exact" w:wrap="none" w:vAnchor="page" w:hAnchor="page" w:x="3152" w:y="4335"/>
        <w:shd w:val="clear" w:color="auto" w:fill="auto"/>
        <w:spacing w:line="216" w:lineRule="exact"/>
        <w:ind w:left="520" w:right="20" w:firstLine="0"/>
      </w:pPr>
      <w:r>
        <w:rPr>
          <w:rStyle w:val="1820"/>
          <w:i/>
          <w:iCs/>
          <w:color w:val="000000"/>
        </w:rPr>
        <w:lastRenderedPageBreak/>
        <w:t xml:space="preserve">прекрасными волосами... </w:t>
      </w:r>
      <w:r>
        <w:rPr>
          <w:rStyle w:val="1821"/>
          <w:i/>
          <w:iCs/>
          <w:color w:val="000000"/>
        </w:rPr>
        <w:t>(Ласково дотрагивается до ее волос.)</w:t>
      </w:r>
    </w:p>
    <w:p w:rsidR="00B6004A" w:rsidRDefault="00B6004A">
      <w:pPr>
        <w:pStyle w:val="71"/>
        <w:framePr w:w="5635" w:h="7848" w:hRule="exact" w:wrap="none" w:vAnchor="page" w:hAnchor="page" w:x="3152" w:y="4335"/>
        <w:shd w:val="clear" w:color="auto" w:fill="auto"/>
        <w:spacing w:before="0" w:after="107" w:line="160" w:lineRule="exact"/>
        <w:ind w:left="520" w:firstLine="0"/>
      </w:pPr>
      <w:r>
        <w:rPr>
          <w:rStyle w:val="70pt2"/>
          <w:i/>
          <w:iCs/>
          <w:color w:val="000000"/>
        </w:rPr>
        <w:t>Она резко отшатывается.</w:t>
      </w:r>
    </w:p>
    <w:p w:rsidR="00B6004A" w:rsidRDefault="00B6004A">
      <w:pPr>
        <w:pStyle w:val="190"/>
        <w:framePr w:w="5635" w:h="7848" w:hRule="exact" w:wrap="none" w:vAnchor="page" w:hAnchor="page" w:x="3152" w:y="4335"/>
        <w:shd w:val="clear" w:color="auto" w:fill="auto"/>
        <w:spacing w:before="0" w:after="0" w:line="216" w:lineRule="exact"/>
        <w:ind w:left="520" w:right="20" w:firstLine="0"/>
      </w:pPr>
      <w:r>
        <w:rPr>
          <w:rStyle w:val="191"/>
          <w:color w:val="000000"/>
        </w:rPr>
        <w:t>(Смеется, как безумный.)</w:t>
      </w:r>
      <w:r>
        <w:rPr>
          <w:rStyle w:val="190pt1"/>
          <w:color w:val="000000"/>
        </w:rPr>
        <w:t xml:space="preserve"> Может быть, ты Мэри Брантом, а? Ыу скажи теперь, что в этом доме нет привидений!</w:t>
      </w:r>
    </w:p>
    <w:p w:rsidR="00B6004A" w:rsidRDefault="00B6004A">
      <w:pPr>
        <w:pStyle w:val="190"/>
        <w:framePr w:w="5635" w:h="7848" w:hRule="exact" w:wrap="none" w:vAnchor="page" w:hAnchor="page" w:x="3152" w:y="4335"/>
        <w:shd w:val="clear" w:color="auto" w:fill="auto"/>
        <w:spacing w:before="0" w:after="0" w:line="216" w:lineRule="exact"/>
        <w:ind w:left="520" w:right="20"/>
      </w:pPr>
      <w:r>
        <w:rPr>
          <w:rStyle w:val="192pt"/>
          <w:color w:val="000000"/>
        </w:rPr>
        <w:t>Лавиния</w:t>
      </w:r>
      <w:r>
        <w:rPr>
          <w:rStyle w:val="190pt1"/>
          <w:color w:val="000000"/>
        </w:rPr>
        <w:t xml:space="preserve"> </w:t>
      </w:r>
      <w:r>
        <w:rPr>
          <w:rStyle w:val="191"/>
          <w:color w:val="000000"/>
        </w:rPr>
        <w:t>(смотрит на него, завороженная ужасом).</w:t>
      </w:r>
      <w:r>
        <w:rPr>
          <w:rStyle w:val="190pt1"/>
          <w:color w:val="000000"/>
        </w:rPr>
        <w:t xml:space="preserve"> Бога ра</w:t>
      </w:r>
      <w:r>
        <w:rPr>
          <w:rStyle w:val="190pt1"/>
          <w:color w:val="000000"/>
        </w:rPr>
        <w:softHyphen/>
        <w:t>ди!... Пет! Ты сумасшедший! Ты не можешь так!..</w:t>
      </w:r>
    </w:p>
    <w:p w:rsidR="00B6004A" w:rsidRDefault="00B6004A">
      <w:pPr>
        <w:pStyle w:val="190"/>
        <w:framePr w:w="5635" w:h="7848" w:hRule="exact" w:wrap="none" w:vAnchor="page" w:hAnchor="page" w:x="3152" w:y="4335"/>
        <w:shd w:val="clear" w:color="auto" w:fill="auto"/>
        <w:spacing w:before="0" w:after="0" w:line="216" w:lineRule="exact"/>
        <w:ind w:left="520" w:right="20"/>
      </w:pPr>
      <w:r>
        <w:rPr>
          <w:rStyle w:val="192pt"/>
          <w:color w:val="000000"/>
        </w:rPr>
        <w:t>Орин.</w:t>
      </w:r>
      <w:r>
        <w:rPr>
          <w:rStyle w:val="190pt1"/>
          <w:color w:val="000000"/>
        </w:rPr>
        <w:t xml:space="preserve"> А как мне еще быть уверенным, что ты не бросишь ме</w:t>
      </w:r>
      <w:r>
        <w:rPr>
          <w:rStyle w:val="190pt1"/>
          <w:color w:val="000000"/>
        </w:rPr>
        <w:softHyphen/>
        <w:t xml:space="preserve">ня? Никогда не осмелишься бросить меня... после этого! Тогда ты почувствуешь такую же неискупимую вину, как и я! Ты будешь так же проклята, как и я! </w:t>
      </w:r>
      <w:r>
        <w:rPr>
          <w:rStyle w:val="191"/>
          <w:color w:val="000000"/>
        </w:rPr>
        <w:t>(Увидев на ее лице всевозрастающее выражение отвращения, продолжает с внезапной злобой.)</w:t>
      </w:r>
      <w:r>
        <w:rPr>
          <w:rStyle w:val="190pt1"/>
          <w:color w:val="000000"/>
        </w:rPr>
        <w:t xml:space="preserve"> Проклятие на твою голову! Разве ты не видишь, что я должен обрести хоть какую-нибудь уве</w:t>
      </w:r>
      <w:r>
        <w:rPr>
          <w:rStyle w:val="190pt1"/>
          <w:color w:val="000000"/>
        </w:rPr>
        <w:softHyphen/>
        <w:t xml:space="preserve">ренность или сойду с ума? Ведь ты же не хочешь, чтобы я сошел с ума? Я начал бы говорить слишком много! Я бы признался во всем! </w:t>
      </w:r>
      <w:r>
        <w:rPr>
          <w:rStyle w:val="191"/>
          <w:color w:val="000000"/>
        </w:rPr>
        <w:t>(Затем, как если бы это слово что-то пробудило в нем, его голос мгновенно меняется и выража</w:t>
      </w:r>
      <w:r>
        <w:rPr>
          <w:rStyle w:val="191"/>
          <w:color w:val="000000"/>
        </w:rPr>
        <w:softHyphen/>
        <w:t>ет только одну страстную мольбу.)</w:t>
      </w:r>
      <w:r>
        <w:rPr>
          <w:rStyle w:val="190pt1"/>
          <w:color w:val="000000"/>
        </w:rPr>
        <w:t xml:space="preserve"> Винни! Во имя любви и сострадания бога, давай теперь пойдем вместе и призна</w:t>
      </w:r>
      <w:r>
        <w:rPr>
          <w:rStyle w:val="190pt1"/>
          <w:color w:val="000000"/>
        </w:rPr>
        <w:softHyphen/>
        <w:t>емся во всем! Понесем кару за убийство матери и наконец вместе обретем мир и покой!</w:t>
      </w:r>
    </w:p>
    <w:p w:rsidR="00B6004A" w:rsidRDefault="00B6004A">
      <w:pPr>
        <w:pStyle w:val="190"/>
        <w:framePr w:w="5635" w:h="7848" w:hRule="exact" w:wrap="none" w:vAnchor="page" w:hAnchor="page" w:x="3152" w:y="4335"/>
        <w:shd w:val="clear" w:color="auto" w:fill="auto"/>
        <w:spacing w:before="0" w:after="0" w:line="216" w:lineRule="exact"/>
        <w:ind w:left="520" w:right="20"/>
      </w:pPr>
      <w:r>
        <w:rPr>
          <w:rStyle w:val="192pt"/>
          <w:color w:val="000000"/>
        </w:rPr>
        <w:t>Лавиния</w:t>
      </w:r>
      <w:r>
        <w:rPr>
          <w:rStyle w:val="190pt1"/>
          <w:color w:val="000000"/>
        </w:rPr>
        <w:t xml:space="preserve"> </w:t>
      </w:r>
      <w:r>
        <w:rPr>
          <w:rStyle w:val="191"/>
          <w:color w:val="000000"/>
        </w:rPr>
        <w:t>(испытывающая искушение и муку, страстным ше</w:t>
      </w:r>
      <w:r>
        <w:rPr>
          <w:rStyle w:val="191"/>
          <w:color w:val="000000"/>
        </w:rPr>
        <w:softHyphen/>
        <w:t>потом).</w:t>
      </w:r>
      <w:r>
        <w:rPr>
          <w:rStyle w:val="190pt1"/>
          <w:color w:val="000000"/>
        </w:rPr>
        <w:t xml:space="preserve"> Мир и покой! </w:t>
      </w:r>
      <w:r>
        <w:rPr>
          <w:rStyle w:val="191"/>
          <w:color w:val="000000"/>
        </w:rPr>
        <w:t>(Затем, собрав всю волю, яростно вскакивает.)</w:t>
      </w:r>
      <w:r>
        <w:rPr>
          <w:rStyle w:val="190pt1"/>
          <w:color w:val="000000"/>
        </w:rPr>
        <w:t xml:space="preserve"> Нет! Трус! Нам не в чем признаваться! Это было только справедливое возмездие!</w:t>
      </w:r>
    </w:p>
    <w:p w:rsidR="00B6004A" w:rsidRDefault="00B6004A">
      <w:pPr>
        <w:pStyle w:val="190"/>
        <w:framePr w:w="5635" w:h="7848" w:hRule="exact" w:wrap="none" w:vAnchor="page" w:hAnchor="page" w:x="3152" w:y="4335"/>
        <w:shd w:val="clear" w:color="auto" w:fill="auto"/>
        <w:spacing w:before="0" w:after="0" w:line="216" w:lineRule="exact"/>
        <w:ind w:left="520" w:right="20"/>
      </w:pPr>
      <w:r>
        <w:rPr>
          <w:rStyle w:val="192pt"/>
          <w:color w:val="000000"/>
        </w:rPr>
        <w:t>Орин</w:t>
      </w:r>
      <w:r>
        <w:rPr>
          <w:rStyle w:val="190pt1"/>
          <w:color w:val="000000"/>
        </w:rPr>
        <w:t xml:space="preserve"> </w:t>
      </w:r>
      <w:r>
        <w:rPr>
          <w:rStyle w:val="191"/>
          <w:color w:val="000000"/>
        </w:rPr>
        <w:t>(поворачивается и обращается к портретам на стене; с полубезумной насмешкой).</w:t>
      </w:r>
      <w:r>
        <w:rPr>
          <w:rStyle w:val="190pt1"/>
          <w:color w:val="000000"/>
        </w:rPr>
        <w:t xml:space="preserve"> Вы слышите ее? Вы увидите, что Лавинию Мэннон труднее сломить, чем меня! Вам при</w:t>
      </w:r>
      <w:r>
        <w:rPr>
          <w:rStyle w:val="190pt1"/>
          <w:color w:val="000000"/>
        </w:rPr>
        <w:softHyphen/>
        <w:t>дется преследовать и травить эту девицу всю ее жизнь!</w:t>
      </w:r>
    </w:p>
    <w:p w:rsidR="00B6004A" w:rsidRDefault="00B6004A">
      <w:pPr>
        <w:pStyle w:val="190"/>
        <w:framePr w:w="5635" w:h="7848" w:hRule="exact" w:wrap="none" w:vAnchor="page" w:hAnchor="page" w:x="3152" w:y="4335"/>
        <w:shd w:val="clear" w:color="auto" w:fill="auto"/>
        <w:spacing w:before="0" w:after="0" w:line="216" w:lineRule="exact"/>
        <w:ind w:left="520" w:right="20"/>
      </w:pPr>
      <w:r>
        <w:rPr>
          <w:rStyle w:val="192pt"/>
          <w:color w:val="000000"/>
        </w:rPr>
        <w:t>Лавиния</w:t>
      </w:r>
      <w:r>
        <w:rPr>
          <w:rStyle w:val="190pt1"/>
          <w:color w:val="000000"/>
        </w:rPr>
        <w:t xml:space="preserve"> </w:t>
      </w:r>
      <w:r>
        <w:rPr>
          <w:rStyle w:val="191"/>
          <w:color w:val="000000"/>
        </w:rPr>
        <w:t>(теряет контроль, поворачивается к нему; со взры</w:t>
      </w:r>
      <w:r>
        <w:rPr>
          <w:rStyle w:val="191"/>
          <w:color w:val="000000"/>
        </w:rPr>
        <w:softHyphen/>
        <w:t>вом неистовой ненависти и ярости).</w:t>
      </w:r>
      <w:r>
        <w:rPr>
          <w:rStyle w:val="190pt1"/>
          <w:color w:val="000000"/>
        </w:rPr>
        <w:t xml:space="preserve"> Я ненавижу тебя! Как я хотела бы, чтобы ты был мертв! Ты слишком низок и мерзок, чтобы жить! Ты покончил бы с собой, если бы не был таким трусом!</w:t>
      </w:r>
    </w:p>
    <w:p w:rsidR="00B6004A" w:rsidRDefault="00B6004A">
      <w:pPr>
        <w:pStyle w:val="52"/>
        <w:framePr w:wrap="none" w:vAnchor="page" w:hAnchor="page" w:x="8489" w:y="12339"/>
        <w:shd w:val="clear" w:color="auto" w:fill="auto"/>
        <w:spacing w:line="180" w:lineRule="exact"/>
        <w:ind w:left="40"/>
      </w:pPr>
      <w:r>
        <w:rPr>
          <w:rStyle w:val="50pt1"/>
          <w:color w:val="000000"/>
        </w:rPr>
        <w:t>197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81"/>
        <w:framePr w:w="5630" w:h="7829" w:hRule="exact" w:wrap="none" w:vAnchor="page" w:hAnchor="page" w:x="3154" w:y="4349"/>
        <w:shd w:val="clear" w:color="auto" w:fill="auto"/>
        <w:ind w:left="520" w:right="20" w:hanging="500"/>
      </w:pPr>
      <w:r>
        <w:rPr>
          <w:rStyle w:val="1810"/>
          <w:i/>
          <w:iCs/>
          <w:color w:val="000000"/>
        </w:rPr>
        <w:lastRenderedPageBreak/>
        <w:t>Орин</w:t>
      </w:r>
      <w:r>
        <w:rPr>
          <w:rStyle w:val="1820"/>
          <w:i/>
          <w:iCs/>
          <w:color w:val="000000"/>
        </w:rPr>
        <w:t xml:space="preserve"> </w:t>
      </w:r>
      <w:r>
        <w:rPr>
          <w:rStyle w:val="1821"/>
          <w:i/>
          <w:iCs/>
          <w:color w:val="000000"/>
        </w:rPr>
        <w:t xml:space="preserve">(откидывается назад, как от удара, выражение муки и сумасшествия сменяется внезапно выражением страха). </w:t>
      </w:r>
      <w:r>
        <w:rPr>
          <w:rStyle w:val="1820"/>
          <w:i/>
          <w:iCs/>
          <w:color w:val="000000"/>
        </w:rPr>
        <w:t>Винни!</w:t>
      </w:r>
    </w:p>
    <w:p w:rsidR="00B6004A" w:rsidRDefault="00B6004A">
      <w:pPr>
        <w:pStyle w:val="71"/>
        <w:framePr w:w="5630" w:h="7829" w:hRule="exact" w:wrap="none" w:vAnchor="page" w:hAnchor="page" w:x="3154" w:y="4349"/>
        <w:shd w:val="clear" w:color="auto" w:fill="auto"/>
        <w:spacing w:before="0" w:after="0" w:line="214" w:lineRule="exact"/>
        <w:ind w:left="520" w:right="20" w:hanging="500"/>
      </w:pPr>
      <w:r>
        <w:rPr>
          <w:rStyle w:val="721"/>
          <w:i/>
          <w:iCs/>
          <w:color w:val="000000"/>
        </w:rPr>
        <w:t>Лавиния.</w:t>
      </w:r>
      <w:r>
        <w:rPr>
          <w:rStyle w:val="731"/>
          <w:i/>
          <w:iCs/>
          <w:color w:val="000000"/>
        </w:rPr>
        <w:t xml:space="preserve"> Да, да, да! Именно этого я хотела! </w:t>
      </w:r>
      <w:r>
        <w:rPr>
          <w:rStyle w:val="70pt2"/>
          <w:i/>
          <w:iCs/>
          <w:color w:val="000000"/>
        </w:rPr>
        <w:t>(Обессиленно опускается и истерически рыдает.)</w:t>
      </w:r>
    </w:p>
    <w:p w:rsidR="00B6004A" w:rsidRDefault="00B6004A">
      <w:pPr>
        <w:pStyle w:val="190"/>
        <w:framePr w:w="5630" w:h="7829" w:hRule="exact" w:wrap="none" w:vAnchor="page" w:hAnchor="page" w:x="3154" w:y="4349"/>
        <w:shd w:val="clear" w:color="auto" w:fill="auto"/>
        <w:spacing w:before="0" w:after="0"/>
        <w:ind w:left="520" w:right="20" w:hanging="500"/>
      </w:pPr>
      <w:r>
        <w:rPr>
          <w:rStyle w:val="192pt"/>
          <w:color w:val="000000"/>
        </w:rPr>
        <w:t>Орин</w:t>
      </w:r>
      <w:r>
        <w:rPr>
          <w:rStyle w:val="190pt1"/>
          <w:color w:val="000000"/>
        </w:rPr>
        <w:t xml:space="preserve"> </w:t>
      </w:r>
      <w:r>
        <w:rPr>
          <w:rStyle w:val="191"/>
          <w:color w:val="000000"/>
        </w:rPr>
        <w:t>(жалким, умоляющим шепотом).</w:t>
      </w:r>
      <w:r>
        <w:rPr>
          <w:rStyle w:val="190pt1"/>
          <w:color w:val="000000"/>
        </w:rPr>
        <w:t xml:space="preserve"> Винни! </w:t>
      </w:r>
      <w:r>
        <w:rPr>
          <w:rStyle w:val="191"/>
          <w:color w:val="000000"/>
        </w:rPr>
        <w:t>(Смотрит на нее растерянно, затем в его глазах появляется прежнее безу</w:t>
      </w:r>
      <w:r>
        <w:rPr>
          <w:rStyle w:val="191"/>
          <w:color w:val="000000"/>
        </w:rPr>
        <w:softHyphen/>
        <w:t>мие; резко</w:t>
      </w:r>
      <w:r>
        <w:rPr>
          <w:rStyle w:val="190pt1"/>
          <w:color w:val="000000"/>
        </w:rPr>
        <w:t xml:space="preserve">, </w:t>
      </w:r>
      <w:r>
        <w:rPr>
          <w:rStyle w:val="191"/>
          <w:color w:val="000000"/>
        </w:rPr>
        <w:t>насмешливо).</w:t>
      </w:r>
      <w:r>
        <w:rPr>
          <w:rStyle w:val="190pt1"/>
          <w:color w:val="000000"/>
        </w:rPr>
        <w:t xml:space="preserve"> Еще один акт справедливости? Ты хочешь довести меня до самоубийства, как я довел мать? Око за око, так, что ли? Но... </w:t>
      </w:r>
      <w:r>
        <w:rPr>
          <w:rStyle w:val="191"/>
          <w:color w:val="000000"/>
        </w:rPr>
        <w:t>(Резко замолкает и ненавидя</w:t>
      </w:r>
      <w:r>
        <w:rPr>
          <w:rStyle w:val="191"/>
          <w:color w:val="000000"/>
        </w:rPr>
        <w:softHyphen/>
        <w:t>ще смотрит перед собой, будто какая-то мысль овладела его измученным воображением; в забытьи обращается к са</w:t>
      </w:r>
      <w:r>
        <w:rPr>
          <w:rStyle w:val="191"/>
          <w:color w:val="000000"/>
        </w:rPr>
        <w:softHyphen/>
        <w:t>мому себе.)</w:t>
      </w:r>
      <w:r>
        <w:rPr>
          <w:rStyle w:val="190pt1"/>
          <w:color w:val="000000"/>
        </w:rPr>
        <w:t xml:space="preserve"> Да! Это было бы справедливо — теперь ты мать! Теперь она обращается ко мне через тебя! </w:t>
      </w:r>
      <w:r>
        <w:rPr>
          <w:rStyle w:val="191"/>
          <w:color w:val="000000"/>
        </w:rPr>
        <w:t>(Все более и бо</w:t>
      </w:r>
      <w:r>
        <w:rPr>
          <w:rStyle w:val="191"/>
          <w:color w:val="000000"/>
        </w:rPr>
        <w:softHyphen/>
        <w:t>лее попадая под гипнотическую власть этой мысли.)</w:t>
      </w:r>
      <w:r>
        <w:rPr>
          <w:rStyle w:val="190pt1"/>
          <w:color w:val="000000"/>
        </w:rPr>
        <w:t xml:space="preserve"> Да! Именно это и есть тот путь к миру и покою... Найти ее вновь... и мой утерянный остров... Смерть есть остров мира и покоя... Мать будет ждать меня там... </w:t>
      </w:r>
      <w:r>
        <w:rPr>
          <w:rStyle w:val="191"/>
          <w:color w:val="000000"/>
        </w:rPr>
        <w:t>(Пылко. Как бы обращаясь к мертвой матери.)</w:t>
      </w:r>
      <w:r>
        <w:rPr>
          <w:rStyle w:val="190pt1"/>
          <w:color w:val="000000"/>
        </w:rPr>
        <w:t xml:space="preserve"> Мама! А ты знаешь, что я тогда сделаю? Я паду пред тобой на колени, попрошу у те</w:t>
      </w:r>
      <w:r>
        <w:rPr>
          <w:rStyle w:val="190pt1"/>
          <w:color w:val="000000"/>
        </w:rPr>
        <w:softHyphen/>
        <w:t xml:space="preserve">бя прощения... и скажу... </w:t>
      </w:r>
      <w:r>
        <w:rPr>
          <w:rStyle w:val="191"/>
          <w:color w:val="000000"/>
        </w:rPr>
        <w:t>(Рот его судорожно кривится</w:t>
      </w:r>
      <w:r>
        <w:rPr>
          <w:rStyle w:val="190pt1"/>
          <w:color w:val="000000"/>
        </w:rPr>
        <w:t xml:space="preserve">, </w:t>
      </w:r>
      <w:r>
        <w:rPr>
          <w:rStyle w:val="191"/>
          <w:color w:val="000000"/>
        </w:rPr>
        <w:t>как если бы он пытался выплюнуть яд.)</w:t>
      </w:r>
      <w:r>
        <w:rPr>
          <w:rStyle w:val="190pt1"/>
          <w:color w:val="000000"/>
        </w:rPr>
        <w:t xml:space="preserve"> Я скажу: я счаст</w:t>
      </w:r>
      <w:r>
        <w:rPr>
          <w:rStyle w:val="190pt1"/>
          <w:color w:val="000000"/>
        </w:rPr>
        <w:softHyphen/>
        <w:t xml:space="preserve">лив за тебя, что ты нашла свою любовь, мама! Я пожелаю вам счастья — тебе и Адаму! </w:t>
      </w:r>
      <w:r>
        <w:rPr>
          <w:rStyle w:val="191"/>
          <w:color w:val="000000"/>
        </w:rPr>
        <w:t>(Ликующе смеется.)</w:t>
      </w:r>
      <w:r>
        <w:rPr>
          <w:rStyle w:val="190pt1"/>
          <w:color w:val="000000"/>
        </w:rPr>
        <w:t xml:space="preserve"> Ты слы</w:t>
      </w:r>
      <w:r>
        <w:rPr>
          <w:rStyle w:val="190pt1"/>
          <w:color w:val="000000"/>
        </w:rPr>
        <w:softHyphen/>
        <w:t xml:space="preserve">шала меня! Ты теперь здесь, в доме! Ты зовешь меня! Ты ждешь, чтобы взять меня с собой! </w:t>
      </w:r>
      <w:r>
        <w:rPr>
          <w:rStyle w:val="191"/>
          <w:color w:val="000000"/>
        </w:rPr>
        <w:t>(Поворачивается и на</w:t>
      </w:r>
      <w:r>
        <w:rPr>
          <w:rStyle w:val="191"/>
          <w:color w:val="000000"/>
        </w:rPr>
        <w:softHyphen/>
        <w:t>правляется к двери.)</w:t>
      </w:r>
    </w:p>
    <w:p w:rsidR="00B6004A" w:rsidRDefault="00B6004A">
      <w:pPr>
        <w:pStyle w:val="181"/>
        <w:framePr w:w="5630" w:h="7829" w:hRule="exact" w:wrap="none" w:vAnchor="page" w:hAnchor="page" w:x="3154" w:y="4349"/>
        <w:shd w:val="clear" w:color="auto" w:fill="auto"/>
        <w:ind w:left="520" w:right="20" w:hanging="500"/>
      </w:pPr>
      <w:r>
        <w:rPr>
          <w:rStyle w:val="1810"/>
          <w:i/>
          <w:iCs/>
          <w:color w:val="000000"/>
        </w:rPr>
        <w:t>Лавиния</w:t>
      </w:r>
      <w:r>
        <w:rPr>
          <w:rStyle w:val="1820"/>
          <w:i/>
          <w:iCs/>
          <w:color w:val="000000"/>
        </w:rPr>
        <w:t xml:space="preserve"> </w:t>
      </w:r>
      <w:r>
        <w:rPr>
          <w:rStyle w:val="1821"/>
          <w:i/>
          <w:iCs/>
          <w:color w:val="000000"/>
        </w:rPr>
        <w:t>(подняв голову</w:t>
      </w:r>
      <w:r>
        <w:rPr>
          <w:rStyle w:val="1820"/>
          <w:i/>
          <w:iCs/>
          <w:color w:val="000000"/>
        </w:rPr>
        <w:t xml:space="preserve">, </w:t>
      </w:r>
      <w:r>
        <w:rPr>
          <w:rStyle w:val="1821"/>
          <w:i/>
          <w:iCs/>
          <w:color w:val="000000"/>
        </w:rPr>
        <w:t>смотрит на него с ужасом</w:t>
      </w:r>
      <w:r>
        <w:rPr>
          <w:rStyle w:val="1820"/>
          <w:i/>
          <w:iCs/>
          <w:color w:val="000000"/>
        </w:rPr>
        <w:t xml:space="preserve">, </w:t>
      </w:r>
      <w:r>
        <w:rPr>
          <w:rStyle w:val="1821"/>
          <w:i/>
          <w:iCs/>
          <w:color w:val="000000"/>
        </w:rPr>
        <w:t>когда он произносит последние слова, затем</w:t>
      </w:r>
      <w:r>
        <w:rPr>
          <w:rStyle w:val="1820"/>
          <w:i/>
          <w:iCs/>
          <w:color w:val="000000"/>
        </w:rPr>
        <w:t xml:space="preserve">, </w:t>
      </w:r>
      <w:r>
        <w:rPr>
          <w:rStyle w:val="1821"/>
          <w:i/>
          <w:iCs/>
          <w:color w:val="000000"/>
        </w:rPr>
        <w:t>разрываемая угры</w:t>
      </w:r>
      <w:r>
        <w:rPr>
          <w:rStyle w:val="1821"/>
          <w:i/>
          <w:iCs/>
          <w:color w:val="000000"/>
        </w:rPr>
        <w:softHyphen/>
        <w:t>зениями совести, бежит за ним и обнимает).</w:t>
      </w:r>
      <w:r>
        <w:rPr>
          <w:rStyle w:val="1820"/>
          <w:i/>
          <w:iCs/>
          <w:color w:val="000000"/>
        </w:rPr>
        <w:t xml:space="preserve"> Нет, Орин! Нет!</w:t>
      </w:r>
    </w:p>
    <w:p w:rsidR="00B6004A" w:rsidRDefault="00B6004A">
      <w:pPr>
        <w:pStyle w:val="181"/>
        <w:framePr w:w="5630" w:h="7829" w:hRule="exact" w:wrap="none" w:vAnchor="page" w:hAnchor="page" w:x="3154" w:y="4349"/>
        <w:shd w:val="clear" w:color="auto" w:fill="auto"/>
        <w:spacing w:after="223"/>
        <w:ind w:left="520" w:right="20" w:hanging="500"/>
      </w:pPr>
      <w:r>
        <w:rPr>
          <w:rStyle w:val="1810"/>
          <w:i/>
          <w:iCs/>
          <w:color w:val="000000"/>
        </w:rPr>
        <w:t>Орин</w:t>
      </w:r>
      <w:r>
        <w:rPr>
          <w:rStyle w:val="1820"/>
          <w:i/>
          <w:iCs/>
          <w:color w:val="000000"/>
        </w:rPr>
        <w:t xml:space="preserve"> </w:t>
      </w:r>
      <w:r>
        <w:rPr>
          <w:rStyle w:val="1821"/>
          <w:i/>
          <w:iCs/>
          <w:color w:val="000000"/>
        </w:rPr>
        <w:t>(отталкивает ее; с резким раздражением).</w:t>
      </w:r>
      <w:r>
        <w:rPr>
          <w:rStyle w:val="1820"/>
          <w:i/>
          <w:iCs/>
          <w:color w:val="000000"/>
        </w:rPr>
        <w:t xml:space="preserve"> Прочь с доро</w:t>
      </w:r>
      <w:r>
        <w:rPr>
          <w:rStyle w:val="1820"/>
          <w:i/>
          <w:iCs/>
          <w:color w:val="000000"/>
        </w:rPr>
        <w:softHyphen/>
        <w:t xml:space="preserve">ги! Мать ожидает меня! </w:t>
      </w:r>
      <w:r>
        <w:rPr>
          <w:rStyle w:val="1821"/>
          <w:i/>
          <w:iCs/>
          <w:color w:val="000000"/>
        </w:rPr>
        <w:t>(Подходит к двери и оборачивает</w:t>
      </w:r>
      <w:r>
        <w:rPr>
          <w:rStyle w:val="1821"/>
          <w:i/>
          <w:iCs/>
          <w:color w:val="000000"/>
        </w:rPr>
        <w:softHyphen/>
        <w:t>ся, резко.)</w:t>
      </w:r>
      <w:r>
        <w:rPr>
          <w:rStyle w:val="1820"/>
          <w:i/>
          <w:iCs/>
          <w:color w:val="000000"/>
        </w:rPr>
        <w:t xml:space="preserve"> Тсс! Питер пришел! Замолчи сейчас же! </w:t>
      </w:r>
      <w:r>
        <w:rPr>
          <w:rStyle w:val="1821"/>
          <w:i/>
          <w:iCs/>
          <w:color w:val="000000"/>
        </w:rPr>
        <w:t>(Отсту</w:t>
      </w:r>
      <w:r>
        <w:rPr>
          <w:rStyle w:val="1821"/>
          <w:i/>
          <w:iCs/>
          <w:color w:val="000000"/>
        </w:rPr>
        <w:softHyphen/>
        <w:t>пает в комнату.)</w:t>
      </w:r>
    </w:p>
    <w:p w:rsidR="00B6004A" w:rsidRDefault="00B6004A">
      <w:pPr>
        <w:pStyle w:val="181"/>
        <w:framePr w:w="5630" w:h="7829" w:hRule="exact" w:wrap="none" w:vAnchor="page" w:hAnchor="page" w:x="3154" w:y="4349"/>
        <w:shd w:val="clear" w:color="auto" w:fill="auto"/>
        <w:spacing w:line="160" w:lineRule="exact"/>
        <w:ind w:left="520" w:firstLine="0"/>
        <w:jc w:val="left"/>
      </w:pPr>
      <w:r>
        <w:rPr>
          <w:rStyle w:val="1821"/>
          <w:i/>
          <w:iCs/>
          <w:color w:val="000000"/>
        </w:rPr>
        <w:t xml:space="preserve">Входит </w:t>
      </w:r>
      <w:r>
        <w:rPr>
          <w:rStyle w:val="182pt1"/>
          <w:i/>
          <w:iCs/>
          <w:color w:val="000000"/>
        </w:rPr>
        <w:t>Питер</w:t>
      </w:r>
      <w:r>
        <w:rPr>
          <w:rStyle w:val="1820"/>
          <w:i/>
          <w:iCs/>
          <w:color w:val="000000"/>
        </w:rPr>
        <w:t>.</w:t>
      </w:r>
    </w:p>
    <w:p w:rsidR="00B6004A" w:rsidRDefault="00B6004A">
      <w:pPr>
        <w:pStyle w:val="52"/>
        <w:framePr w:wrap="none" w:vAnchor="page" w:hAnchor="page" w:x="3137" w:y="12335"/>
        <w:shd w:val="clear" w:color="auto" w:fill="auto"/>
        <w:spacing w:line="180" w:lineRule="exact"/>
        <w:ind w:left="20"/>
      </w:pPr>
      <w:r>
        <w:rPr>
          <w:rStyle w:val="50pt1"/>
          <w:color w:val="000000"/>
        </w:rPr>
        <w:t>198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52" w:h="7825" w:hRule="exact" w:wrap="none" w:vAnchor="page" w:hAnchor="page" w:x="3143" w:y="4358"/>
        <w:shd w:val="clear" w:color="auto" w:fill="auto"/>
        <w:spacing w:before="0" w:after="0" w:line="211" w:lineRule="exact"/>
        <w:ind w:left="540" w:right="20"/>
      </w:pPr>
      <w:r>
        <w:rPr>
          <w:rStyle w:val="192pt"/>
          <w:color w:val="000000"/>
        </w:rPr>
        <w:lastRenderedPageBreak/>
        <w:t>Питер.</w:t>
      </w:r>
      <w:r>
        <w:rPr>
          <w:rStyle w:val="190pt1"/>
          <w:color w:val="000000"/>
        </w:rPr>
        <w:t xml:space="preserve"> Прошу извинить мое вторжение. Дверь была открыта, А где Хейзел?</w:t>
      </w:r>
    </w:p>
    <w:p w:rsidR="00B6004A" w:rsidRDefault="00B6004A">
      <w:pPr>
        <w:pStyle w:val="190"/>
        <w:framePr w:w="5652" w:h="7825" w:hRule="exact" w:wrap="none" w:vAnchor="page" w:hAnchor="page" w:x="3143" w:y="4358"/>
        <w:shd w:val="clear" w:color="auto" w:fill="auto"/>
        <w:spacing w:before="0" w:after="161" w:line="211" w:lineRule="exact"/>
        <w:ind w:left="540" w:right="20"/>
      </w:pPr>
      <w:r>
        <w:rPr>
          <w:rStyle w:val="192pt"/>
          <w:color w:val="000000"/>
        </w:rPr>
        <w:t>Орип</w:t>
      </w:r>
      <w:r>
        <w:rPr>
          <w:rStyle w:val="190pt1"/>
          <w:color w:val="000000"/>
        </w:rPr>
        <w:t xml:space="preserve"> </w:t>
      </w:r>
      <w:r>
        <w:rPr>
          <w:rStyle w:val="191"/>
          <w:color w:val="000000"/>
        </w:rPr>
        <w:t>(с неестественной небрежностью).</w:t>
      </w:r>
      <w:r>
        <w:rPr>
          <w:rStyle w:val="191pt"/>
          <w:color w:val="000000"/>
        </w:rPr>
        <w:t xml:space="preserve"> </w:t>
      </w:r>
      <w:r>
        <w:rPr>
          <w:rStyle w:val="190pt1"/>
          <w:color w:val="000000"/>
        </w:rPr>
        <w:t xml:space="preserve">Ушла домой. </w:t>
      </w:r>
      <w:r>
        <w:rPr>
          <w:rStyle w:val="191"/>
          <w:color w:val="000000"/>
        </w:rPr>
        <w:t>(Бросает быстрый, многозначительный и насмешливый взгляд на Ла</w:t>
      </w:r>
      <w:r>
        <w:rPr>
          <w:rStyle w:val="191"/>
          <w:color w:val="000000"/>
        </w:rPr>
        <w:softHyphen/>
        <w:t>винию.)</w:t>
      </w:r>
      <w:r>
        <w:rPr>
          <w:rStyle w:val="191pt"/>
          <w:color w:val="000000"/>
        </w:rPr>
        <w:t xml:space="preserve"> </w:t>
      </w:r>
      <w:r>
        <w:rPr>
          <w:rStyle w:val="190pt1"/>
          <w:color w:val="000000"/>
        </w:rPr>
        <w:t>А я пошел в кабинет, надо почистить свой писто</w:t>
      </w:r>
      <w:r>
        <w:rPr>
          <w:rStyle w:val="190pt1"/>
          <w:color w:val="000000"/>
        </w:rPr>
        <w:softHyphen/>
        <w:t xml:space="preserve">лет. Эта штучка чертовски быстро покрывается ржавчиной. Рад, что ты пришел, Питер. Ты вполне можешь составить компанию Винни. </w:t>
      </w:r>
      <w:r>
        <w:rPr>
          <w:rStyle w:val="191"/>
          <w:color w:val="000000"/>
        </w:rPr>
        <w:t>(Поворачивается и выходит.)</w:t>
      </w:r>
    </w:p>
    <w:p w:rsidR="00B6004A" w:rsidRDefault="00B6004A">
      <w:pPr>
        <w:pStyle w:val="71"/>
        <w:framePr w:w="5652" w:h="7825" w:hRule="exact" w:wrap="none" w:vAnchor="page" w:hAnchor="page" w:x="3143" w:y="4358"/>
        <w:shd w:val="clear" w:color="auto" w:fill="auto"/>
        <w:spacing w:before="0" w:after="232" w:line="160" w:lineRule="exact"/>
        <w:ind w:left="540" w:firstLine="0"/>
        <w:jc w:val="left"/>
      </w:pPr>
      <w:r>
        <w:rPr>
          <w:rStyle w:val="70pt2"/>
          <w:i/>
          <w:iCs/>
          <w:color w:val="000000"/>
        </w:rPr>
        <w:t>Питер озадаченно смотрит ему вслед.</w:t>
      </w:r>
    </w:p>
    <w:p w:rsidR="00B6004A" w:rsidRDefault="00B6004A">
      <w:pPr>
        <w:pStyle w:val="71"/>
        <w:framePr w:w="5652" w:h="7825" w:hRule="exact" w:wrap="none" w:vAnchor="page" w:hAnchor="page" w:x="3143" w:y="4358"/>
        <w:shd w:val="clear" w:color="auto" w:fill="auto"/>
        <w:spacing w:before="0" w:after="0" w:line="216" w:lineRule="exact"/>
        <w:ind w:left="540" w:right="20"/>
      </w:pPr>
      <w:r>
        <w:rPr>
          <w:rStyle w:val="721"/>
          <w:i/>
          <w:iCs/>
          <w:color w:val="000000"/>
        </w:rPr>
        <w:t>Лавиния</w:t>
      </w:r>
      <w:r>
        <w:rPr>
          <w:rStyle w:val="731"/>
          <w:i/>
          <w:iCs/>
          <w:color w:val="000000"/>
        </w:rPr>
        <w:t xml:space="preserve"> </w:t>
      </w:r>
      <w:r>
        <w:rPr>
          <w:rStyle w:val="70pt2"/>
          <w:i/>
          <w:iCs/>
          <w:color w:val="000000"/>
        </w:rPr>
        <w:t>(со сдавленным криком).</w:t>
      </w:r>
      <w:r>
        <w:rPr>
          <w:rStyle w:val="712"/>
          <w:i/>
          <w:iCs/>
          <w:color w:val="000000"/>
        </w:rPr>
        <w:t xml:space="preserve"> </w:t>
      </w:r>
      <w:r>
        <w:rPr>
          <w:rStyle w:val="731"/>
          <w:i/>
          <w:iCs/>
          <w:color w:val="000000"/>
        </w:rPr>
        <w:t xml:space="preserve">Орин! </w:t>
      </w:r>
      <w:r>
        <w:rPr>
          <w:rStyle w:val="70pt2"/>
          <w:i/>
          <w:iCs/>
          <w:color w:val="000000"/>
        </w:rPr>
        <w:t>(Не получив ответа и услышав, как закрылась дверь кабинета, бежит за ним, но останавливается и затем бросается в объятия Питера, пытаясь найти у него защиту против самой себя; начинает многословно что-то говорить, торопясь выразить свою мысль.)</w:t>
      </w:r>
      <w:r>
        <w:rPr>
          <w:rStyle w:val="712"/>
          <w:i/>
          <w:iCs/>
          <w:color w:val="000000"/>
        </w:rPr>
        <w:t xml:space="preserve"> </w:t>
      </w:r>
      <w:r>
        <w:rPr>
          <w:rStyle w:val="731"/>
          <w:i/>
          <w:iCs/>
          <w:color w:val="000000"/>
        </w:rPr>
        <w:t>Обними меня крепче,, Питер! Все на свете ничего не стоит, кроме любви, правда? Она прежде всего! Она бес</w:t>
      </w:r>
      <w:r>
        <w:rPr>
          <w:rStyle w:val="731"/>
          <w:i/>
          <w:iCs/>
          <w:color w:val="000000"/>
        </w:rPr>
        <w:softHyphen/>
        <w:t>ценна! Как мир и покой. Человек должен иметь мир и по</w:t>
      </w:r>
      <w:r>
        <w:rPr>
          <w:rStyle w:val="731"/>
          <w:i/>
          <w:iCs/>
          <w:color w:val="000000"/>
        </w:rPr>
        <w:softHyphen/>
        <w:t xml:space="preserve">кой... Если кто-то слишком слаб, чтобы забывать... Никто не имеет права лишать кого-либо желанного покоя! </w:t>
      </w:r>
      <w:r>
        <w:rPr>
          <w:rStyle w:val="70pt2"/>
          <w:i/>
          <w:iCs/>
          <w:color w:val="000000"/>
        </w:rPr>
        <w:t>(Прикры</w:t>
      </w:r>
      <w:r>
        <w:rPr>
          <w:rStyle w:val="70pt2"/>
          <w:i/>
          <w:iCs/>
          <w:color w:val="000000"/>
        </w:rPr>
        <w:softHyphen/>
        <w:t>вает уши руками.)</w:t>
      </w:r>
    </w:p>
    <w:p w:rsidR="00B6004A" w:rsidRDefault="00B6004A">
      <w:pPr>
        <w:pStyle w:val="190"/>
        <w:framePr w:w="5652" w:h="7825" w:hRule="exact" w:wrap="none" w:vAnchor="page" w:hAnchor="page" w:x="3143" w:y="4358"/>
        <w:shd w:val="clear" w:color="auto" w:fill="auto"/>
        <w:spacing w:before="0" w:after="0" w:line="216" w:lineRule="exact"/>
        <w:ind w:left="540" w:right="20"/>
      </w:pPr>
      <w:r>
        <w:rPr>
          <w:rStyle w:val="192pt"/>
          <w:color w:val="000000"/>
        </w:rPr>
        <w:t>Питер</w:t>
      </w:r>
      <w:r>
        <w:rPr>
          <w:rStyle w:val="190pt1"/>
          <w:color w:val="000000"/>
        </w:rPr>
        <w:t xml:space="preserve"> </w:t>
      </w:r>
      <w:r>
        <w:rPr>
          <w:rStyle w:val="191"/>
          <w:color w:val="000000"/>
        </w:rPr>
        <w:t>(встревоженный ее лихорадочным возбуждением).</w:t>
      </w:r>
      <w:r>
        <w:rPr>
          <w:rStyle w:val="191pt"/>
          <w:color w:val="000000"/>
        </w:rPr>
        <w:t xml:space="preserve"> </w:t>
      </w:r>
      <w:r>
        <w:rPr>
          <w:rStyle w:val="190pt1"/>
          <w:color w:val="000000"/>
        </w:rPr>
        <w:t>С его стороны чертовски глупо баловаться с пистолетом... в его- то состоянии! Может быть, мне пойти и забрать у него пистолет?</w:t>
      </w:r>
    </w:p>
    <w:p w:rsidR="00B6004A" w:rsidRDefault="00B6004A">
      <w:pPr>
        <w:pStyle w:val="190"/>
        <w:framePr w:w="5652" w:h="7825" w:hRule="exact" w:wrap="none" w:vAnchor="page" w:hAnchor="page" w:x="3143" w:y="4358"/>
        <w:shd w:val="clear" w:color="auto" w:fill="auto"/>
        <w:spacing w:before="0" w:after="0" w:line="216" w:lineRule="exact"/>
        <w:ind w:left="540" w:right="20"/>
      </w:pPr>
      <w:r>
        <w:rPr>
          <w:rStyle w:val="192pt"/>
          <w:color w:val="000000"/>
        </w:rPr>
        <w:t>Лавиния</w:t>
      </w:r>
      <w:r>
        <w:rPr>
          <w:rStyle w:val="190pt1"/>
          <w:color w:val="000000"/>
        </w:rPr>
        <w:t xml:space="preserve"> </w:t>
      </w:r>
      <w:r>
        <w:rPr>
          <w:rStyle w:val="191"/>
          <w:color w:val="000000"/>
        </w:rPr>
        <w:t>(прижимаясь к нему еще теснее и захлебываясь сло</w:t>
      </w:r>
      <w:r>
        <w:rPr>
          <w:rStyle w:val="191"/>
          <w:color w:val="000000"/>
        </w:rPr>
        <w:softHyphen/>
        <w:t>вами).</w:t>
      </w:r>
      <w:r>
        <w:rPr>
          <w:rStyle w:val="191pt"/>
          <w:color w:val="000000"/>
        </w:rPr>
        <w:t xml:space="preserve"> </w:t>
      </w:r>
      <w:r>
        <w:rPr>
          <w:rStyle w:val="190pt1"/>
          <w:color w:val="000000"/>
        </w:rPr>
        <w:t>Разве это не чудесно, Питер,— когда мы поженимся и у нас будет дом с садом, окруженный деревьями! Мы бу</w:t>
      </w:r>
      <w:r>
        <w:rPr>
          <w:rStyle w:val="190pt1"/>
          <w:color w:val="000000"/>
        </w:rPr>
        <w:softHyphen/>
        <w:t>дем так счастливы! Я люблю все, что просто растет... тя</w:t>
      </w:r>
      <w:r>
        <w:rPr>
          <w:rStyle w:val="190pt1"/>
          <w:color w:val="000000"/>
        </w:rPr>
        <w:softHyphen/>
        <w:t>нется к солнцу... все прямое, сильное! Я ненавижу все, что скручивается, искривляется, пожирает само себя и без кон</w:t>
      </w:r>
      <w:r>
        <w:rPr>
          <w:rStyle w:val="190pt1"/>
          <w:color w:val="000000"/>
        </w:rPr>
        <w:softHyphen/>
        <w:t xml:space="preserve">ца умирает всю свою жизнь во мраке! </w:t>
      </w:r>
      <w:r>
        <w:rPr>
          <w:rStyle w:val="191"/>
          <w:color w:val="000000"/>
        </w:rPr>
        <w:t>(Голос все подни</w:t>
      </w:r>
      <w:r>
        <w:rPr>
          <w:rStyle w:val="191"/>
          <w:color w:val="000000"/>
        </w:rPr>
        <w:softHyphen/>
        <w:t>мается, она вот-вот впадет в истерику, вновь инстинктивно закрывает уши.)</w:t>
      </w:r>
      <w:r>
        <w:rPr>
          <w:rStyle w:val="191pt"/>
          <w:color w:val="000000"/>
        </w:rPr>
        <w:t xml:space="preserve"> </w:t>
      </w:r>
      <w:r>
        <w:rPr>
          <w:rStyle w:val="190pt1"/>
          <w:color w:val="000000"/>
        </w:rPr>
        <w:t>Я просто не могу вынести этого ожида</w:t>
      </w:r>
      <w:r>
        <w:rPr>
          <w:rStyle w:val="190pt1"/>
          <w:color w:val="000000"/>
        </w:rPr>
        <w:softHyphen/>
        <w:t>ния... ожидания, ожидания и ожидания...</w:t>
      </w:r>
    </w:p>
    <w:p w:rsidR="00B6004A" w:rsidRDefault="00B6004A">
      <w:pPr>
        <w:pStyle w:val="52"/>
        <w:framePr w:wrap="none" w:vAnchor="page" w:hAnchor="page" w:x="8527" w:y="12320"/>
        <w:shd w:val="clear" w:color="auto" w:fill="auto"/>
        <w:spacing w:line="180" w:lineRule="exact"/>
        <w:ind w:left="20"/>
      </w:pPr>
      <w:r>
        <w:rPr>
          <w:rStyle w:val="50pt1"/>
          <w:color w:val="000000"/>
        </w:rPr>
        <w:t>199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81"/>
        <w:framePr w:w="5626" w:h="4647" w:hRule="exact" w:wrap="none" w:vAnchor="page" w:hAnchor="page" w:x="3157" w:y="4309"/>
        <w:shd w:val="clear" w:color="auto" w:fill="auto"/>
        <w:spacing w:after="116" w:line="211" w:lineRule="exact"/>
        <w:ind w:left="500" w:right="20" w:firstLine="0"/>
      </w:pPr>
      <w:r>
        <w:rPr>
          <w:rStyle w:val="1821"/>
          <w:i/>
          <w:iCs/>
          <w:color w:val="000000"/>
        </w:rPr>
        <w:lastRenderedPageBreak/>
        <w:t>В этот момент раздается приглушенный выстрел из каби</w:t>
      </w:r>
      <w:r>
        <w:rPr>
          <w:rStyle w:val="1821"/>
          <w:i/>
          <w:iCs/>
          <w:color w:val="000000"/>
        </w:rPr>
        <w:softHyphen/>
        <w:t>нета.</w:t>
      </w:r>
    </w:p>
    <w:p w:rsidR="00B6004A" w:rsidRDefault="00B6004A">
      <w:pPr>
        <w:pStyle w:val="181"/>
        <w:framePr w:w="5626" w:h="4647" w:hRule="exact" w:wrap="none" w:vAnchor="page" w:hAnchor="page" w:x="3157" w:y="4309"/>
        <w:shd w:val="clear" w:color="auto" w:fill="auto"/>
        <w:spacing w:line="216" w:lineRule="exact"/>
        <w:ind w:left="500" w:right="20" w:hanging="500"/>
      </w:pPr>
      <w:r>
        <w:rPr>
          <w:rStyle w:val="1810"/>
          <w:i/>
          <w:iCs/>
          <w:color w:val="000000"/>
        </w:rPr>
        <w:t>Питер</w:t>
      </w:r>
      <w:r>
        <w:rPr>
          <w:rStyle w:val="1820"/>
          <w:i/>
          <w:iCs/>
          <w:color w:val="000000"/>
        </w:rPr>
        <w:t xml:space="preserve"> </w:t>
      </w:r>
      <w:r>
        <w:rPr>
          <w:rStyle w:val="1821"/>
          <w:i/>
          <w:iCs/>
          <w:color w:val="000000"/>
        </w:rPr>
        <w:t>(отталкивает Лавинию, бежит к двери).</w:t>
      </w:r>
      <w:r>
        <w:rPr>
          <w:rStyle w:val="1820"/>
          <w:i/>
          <w:iCs/>
          <w:color w:val="000000"/>
        </w:rPr>
        <w:t xml:space="preserve"> Боже милости</w:t>
      </w:r>
      <w:r>
        <w:rPr>
          <w:rStyle w:val="1820"/>
          <w:i/>
          <w:iCs/>
          <w:color w:val="000000"/>
        </w:rPr>
        <w:softHyphen/>
        <w:t xml:space="preserve">вый! Что это? </w:t>
      </w:r>
      <w:r>
        <w:rPr>
          <w:rStyle w:val="1821"/>
          <w:i/>
          <w:iCs/>
          <w:color w:val="000000"/>
        </w:rPr>
        <w:t>(Выскакивает в холл.)</w:t>
      </w:r>
    </w:p>
    <w:p w:rsidR="00B6004A" w:rsidRDefault="00B6004A">
      <w:pPr>
        <w:pStyle w:val="181"/>
        <w:framePr w:w="5626" w:h="4647" w:hRule="exact" w:wrap="none" w:vAnchor="page" w:hAnchor="page" w:x="3157" w:y="4309"/>
        <w:shd w:val="clear" w:color="auto" w:fill="auto"/>
        <w:ind w:left="500" w:right="20" w:hanging="500"/>
      </w:pPr>
      <w:r>
        <w:rPr>
          <w:rStyle w:val="1810"/>
          <w:i/>
          <w:iCs/>
          <w:color w:val="000000"/>
        </w:rPr>
        <w:t>Лавиния</w:t>
      </w:r>
      <w:r>
        <w:rPr>
          <w:rStyle w:val="1820"/>
          <w:i/>
          <w:iCs/>
          <w:color w:val="000000"/>
        </w:rPr>
        <w:t xml:space="preserve"> </w:t>
      </w:r>
      <w:r>
        <w:rPr>
          <w:rStyle w:val="1821"/>
          <w:i/>
          <w:iCs/>
          <w:color w:val="000000"/>
        </w:rPr>
        <w:t>(опускается, бессильно опирается на стол, почти те</w:t>
      </w:r>
      <w:r>
        <w:rPr>
          <w:rStyle w:val="1821"/>
          <w:i/>
          <w:iCs/>
          <w:color w:val="000000"/>
        </w:rPr>
        <w:softHyphen/>
        <w:t>ряет сознание; голос дрожит).</w:t>
      </w:r>
      <w:r>
        <w:rPr>
          <w:rStyle w:val="1820"/>
          <w:i/>
          <w:iCs/>
          <w:color w:val="000000"/>
        </w:rPr>
        <w:t xml:space="preserve"> Орин! Прости меня! </w:t>
      </w:r>
      <w:r>
        <w:rPr>
          <w:rStyle w:val="1821"/>
          <w:i/>
          <w:iCs/>
          <w:color w:val="000000"/>
        </w:rPr>
        <w:t>(Страш</w:t>
      </w:r>
      <w:r>
        <w:rPr>
          <w:rStyle w:val="1821"/>
          <w:i/>
          <w:iCs/>
          <w:color w:val="000000"/>
        </w:rPr>
        <w:softHyphen/>
        <w:t>ным усилием воли берет себя в руки. Губы застывают пря</w:t>
      </w:r>
      <w:r>
        <w:rPr>
          <w:rStyle w:val="1821"/>
          <w:i/>
          <w:iCs/>
          <w:color w:val="000000"/>
        </w:rPr>
        <w:softHyphen/>
        <w:t xml:space="preserve">мой неподвижной линией. Механически прячет запечатанный конверт в ящик стола и закрывает его па ключ.) </w:t>
      </w:r>
      <w:r>
        <w:rPr>
          <w:rStyle w:val="1820"/>
          <w:i/>
          <w:iCs/>
          <w:color w:val="000000"/>
        </w:rPr>
        <w:t xml:space="preserve">Я должна пойти к... </w:t>
      </w:r>
      <w:r>
        <w:rPr>
          <w:rStyle w:val="1821"/>
          <w:i/>
          <w:iCs/>
          <w:color w:val="000000"/>
        </w:rPr>
        <w:t>(Поворачивается, и ее глаза встреча</w:t>
      </w:r>
      <w:r>
        <w:rPr>
          <w:rStyle w:val="1821"/>
          <w:i/>
          <w:iCs/>
          <w:color w:val="000000"/>
        </w:rPr>
        <w:softHyphen/>
        <w:t>ются с глазами Мэннонов на портретах, которые осуждаю</w:t>
      </w:r>
      <w:r>
        <w:rPr>
          <w:rStyle w:val="1821"/>
          <w:i/>
          <w:iCs/>
          <w:color w:val="000000"/>
        </w:rPr>
        <w:softHyphen/>
        <w:t>ще смотрят на нее; вызывающе.)</w:t>
      </w:r>
      <w:r>
        <w:rPr>
          <w:rStyle w:val="1820"/>
          <w:i/>
          <w:iCs/>
          <w:color w:val="000000"/>
        </w:rPr>
        <w:t xml:space="preserve"> Что вы на меня так уста</w:t>
      </w:r>
      <w:r>
        <w:rPr>
          <w:rStyle w:val="1820"/>
          <w:i/>
          <w:iCs/>
          <w:color w:val="000000"/>
        </w:rPr>
        <w:softHyphen/>
        <w:t xml:space="preserve">вились? Разве это не был единственный способ сохранить также и вашу тайну? Отныне я рву с вами все, слышите? Я дочь своей матери, а не кого-либо из вас! Я буду жить, несмотря на всех вас! </w:t>
      </w:r>
      <w:r>
        <w:rPr>
          <w:rStyle w:val="1821"/>
          <w:i/>
          <w:iCs/>
          <w:color w:val="000000"/>
        </w:rPr>
        <w:t>(Распрямляет плечи тем самым рез</w:t>
      </w:r>
      <w:r>
        <w:rPr>
          <w:rStyle w:val="1821"/>
          <w:i/>
          <w:iCs/>
          <w:color w:val="000000"/>
        </w:rPr>
        <w:softHyphen/>
        <w:t>ким движением, которое так напомнило ее отца и которое было ей свойственно в прошлом. Этим символическим актом она как бы отказывается от всего, что связывало ее с Мэн- нонами, отбрасывает все старое и размеренно и твердо вы</w:t>
      </w:r>
      <w:r>
        <w:rPr>
          <w:rStyle w:val="1821"/>
          <w:i/>
          <w:iCs/>
          <w:color w:val="000000"/>
        </w:rPr>
        <w:softHyphen/>
        <w:t>ходит из комнаты.)</w:t>
      </w:r>
    </w:p>
    <w:p w:rsidR="00B6004A" w:rsidRDefault="00B6004A">
      <w:pPr>
        <w:pStyle w:val="223"/>
        <w:framePr w:wrap="none" w:vAnchor="page" w:hAnchor="page" w:x="3157" w:y="9112"/>
        <w:shd w:val="clear" w:color="auto" w:fill="auto"/>
        <w:spacing w:before="0" w:line="170" w:lineRule="exact"/>
        <w:ind w:left="500"/>
      </w:pPr>
      <w:r>
        <w:rPr>
          <w:rStyle w:val="222"/>
          <w:b/>
          <w:bCs/>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92"/>
        <w:framePr w:wrap="none" w:vAnchor="page" w:hAnchor="page" w:x="3635" w:y="5041"/>
        <w:shd w:val="clear" w:color="auto" w:fill="auto"/>
        <w:spacing w:line="170" w:lineRule="exact"/>
        <w:ind w:left="20"/>
      </w:pPr>
      <w:r>
        <w:rPr>
          <w:rStyle w:val="90pt1"/>
          <w:color w:val="000000"/>
        </w:rPr>
        <w:lastRenderedPageBreak/>
        <w:t>ДЕЙСТВИЕ ЧЕТВЕРТОЕ</w:t>
      </w:r>
    </w:p>
    <w:p w:rsidR="00B6004A" w:rsidRDefault="00B6004A">
      <w:pPr>
        <w:pStyle w:val="181"/>
        <w:framePr w:w="5604" w:h="5859" w:hRule="exact" w:wrap="none" w:vAnchor="page" w:hAnchor="page" w:x="3155" w:y="5424"/>
        <w:shd w:val="clear" w:color="auto" w:fill="auto"/>
        <w:spacing w:after="58"/>
        <w:ind w:left="500" w:firstLine="0"/>
      </w:pPr>
      <w:r>
        <w:rPr>
          <w:rStyle w:val="1821"/>
          <w:i/>
          <w:iCs/>
          <w:color w:val="000000"/>
        </w:rPr>
        <w:t>Сцена перед домом Мэннонов, та же, что и в начале пер</w:t>
      </w:r>
      <w:r>
        <w:rPr>
          <w:rStyle w:val="1821"/>
          <w:i/>
          <w:iCs/>
          <w:color w:val="000000"/>
        </w:rPr>
        <w:softHyphen/>
        <w:t>вого действия. Прошло три дня, приближается вечер. Дом Мэннонов выглядит так же, как и в первом действии, «Возвращения». Мягкий и золотистый солнечный свет оку</w:t>
      </w:r>
      <w:r>
        <w:rPr>
          <w:rStyle w:val="1821"/>
          <w:i/>
          <w:iCs/>
          <w:color w:val="000000"/>
        </w:rPr>
        <w:softHyphen/>
        <w:t>тывает светящейся дымкой греческий портик дома</w:t>
      </w:r>
      <w:r>
        <w:rPr>
          <w:rStyle w:val="1820"/>
          <w:i/>
          <w:iCs/>
          <w:color w:val="000000"/>
        </w:rPr>
        <w:t xml:space="preserve">, </w:t>
      </w:r>
      <w:r>
        <w:rPr>
          <w:rStyle w:val="1821"/>
          <w:i/>
          <w:iCs/>
          <w:color w:val="000000"/>
        </w:rPr>
        <w:t>подчер</w:t>
      </w:r>
      <w:r>
        <w:rPr>
          <w:rStyle w:val="1821"/>
          <w:i/>
          <w:iCs/>
          <w:color w:val="000000"/>
        </w:rPr>
        <w:softHyphen/>
        <w:t>кивает белизну колонн, темно-зеленый цвет ставней, яркую зелень кустарников, зелень крон сосен и черноту их ство</w:t>
      </w:r>
      <w:r>
        <w:rPr>
          <w:rStyle w:val="1821"/>
          <w:i/>
          <w:iCs/>
          <w:color w:val="000000"/>
        </w:rPr>
        <w:softHyphen/>
        <w:t>лов. Колонны портика отбрасывают резкие черные тени на серый камень стены за ними. Ставни и окна открыты, стек</w:t>
      </w:r>
      <w:r>
        <w:rPr>
          <w:rStyle w:val="1821"/>
          <w:i/>
          <w:iCs/>
          <w:color w:val="000000"/>
        </w:rPr>
        <w:softHyphen/>
        <w:t>ла окон нижнего этажа отражают закатное солнце красно</w:t>
      </w:r>
      <w:r>
        <w:rPr>
          <w:rStyle w:val="1821"/>
          <w:i/>
          <w:iCs/>
          <w:color w:val="000000"/>
        </w:rPr>
        <w:softHyphen/>
        <w:t>ватым слепящим светом, чем-то напоминая пылающие зло</w:t>
      </w:r>
      <w:r>
        <w:rPr>
          <w:rStyle w:val="1821"/>
          <w:i/>
          <w:iCs/>
          <w:color w:val="000000"/>
        </w:rPr>
        <w:softHyphen/>
        <w:t>бой и местью глаза.</w:t>
      </w:r>
    </w:p>
    <w:p w:rsidR="00B6004A" w:rsidRDefault="00B6004A">
      <w:pPr>
        <w:pStyle w:val="181"/>
        <w:framePr w:w="5604" w:h="5859" w:hRule="exact" w:wrap="none" w:vAnchor="page" w:hAnchor="page" w:x="3155" w:y="5424"/>
        <w:shd w:val="clear" w:color="auto" w:fill="auto"/>
        <w:spacing w:after="60" w:line="216" w:lineRule="exact"/>
        <w:ind w:left="500" w:firstLine="0"/>
      </w:pPr>
      <w:r>
        <w:rPr>
          <w:rStyle w:val="1821"/>
          <w:i/>
          <w:iCs/>
          <w:color w:val="000000"/>
        </w:rPr>
        <w:t xml:space="preserve">Справа на дорожке появляется медленно бредущий </w:t>
      </w:r>
      <w:r>
        <w:rPr>
          <w:rStyle w:val="182pt1"/>
          <w:i/>
          <w:iCs/>
          <w:color w:val="000000"/>
        </w:rPr>
        <w:t xml:space="preserve">Сет. </w:t>
      </w:r>
      <w:r>
        <w:rPr>
          <w:rStyle w:val="1821"/>
          <w:i/>
          <w:iCs/>
          <w:color w:val="000000"/>
        </w:rPr>
        <w:t>Он держит в руках садовые ножницы и делает вид, что под</w:t>
      </w:r>
      <w:r>
        <w:rPr>
          <w:rStyle w:val="1821"/>
          <w:i/>
          <w:iCs/>
          <w:color w:val="000000"/>
        </w:rPr>
        <w:softHyphen/>
        <w:t>равнивает кустарник вдоль дорожки. На самом же деле, как видно, он просто убивает время, жует табак и печаль</w:t>
      </w:r>
      <w:r>
        <w:rPr>
          <w:rStyle w:val="1821"/>
          <w:i/>
          <w:iCs/>
          <w:color w:val="000000"/>
        </w:rPr>
        <w:softHyphen/>
        <w:t>но напевает про себя своим старческим, отдаленно напо</w:t>
      </w:r>
      <w:r>
        <w:rPr>
          <w:rStyle w:val="1821"/>
          <w:i/>
          <w:iCs/>
          <w:color w:val="000000"/>
        </w:rPr>
        <w:softHyphen/>
        <w:t>минающим когда-то хороший баритон голосом знакомую песенку «Шенандоа»:</w:t>
      </w:r>
    </w:p>
    <w:p w:rsidR="00B6004A" w:rsidRDefault="00B6004A">
      <w:pPr>
        <w:pStyle w:val="190"/>
        <w:framePr w:w="5604" w:h="5859" w:hRule="exact" w:wrap="none" w:vAnchor="page" w:hAnchor="page" w:x="3155" w:y="5424"/>
        <w:shd w:val="clear" w:color="auto" w:fill="auto"/>
        <w:spacing w:before="0" w:after="0" w:line="216" w:lineRule="exact"/>
        <w:ind w:firstLine="0"/>
        <w:jc w:val="left"/>
      </w:pPr>
      <w:r>
        <w:rPr>
          <w:rStyle w:val="192pt"/>
          <w:color w:val="000000"/>
        </w:rPr>
        <w:t>Сет.</w:t>
      </w:r>
      <w:r>
        <w:rPr>
          <w:rStyle w:val="190pt1"/>
          <w:color w:val="000000"/>
        </w:rPr>
        <w:t xml:space="preserve"> «О Шенандоа, как я стремлюсь к тебе душой,</w:t>
      </w:r>
    </w:p>
    <w:p w:rsidR="00B6004A" w:rsidRDefault="00B6004A">
      <w:pPr>
        <w:pStyle w:val="190"/>
        <w:framePr w:w="5604" w:h="5859" w:hRule="exact" w:wrap="none" w:vAnchor="page" w:hAnchor="page" w:x="3155" w:y="5424"/>
        <w:shd w:val="clear" w:color="auto" w:fill="auto"/>
        <w:spacing w:before="0" w:after="0" w:line="216" w:lineRule="exact"/>
        <w:ind w:left="500" w:firstLine="0"/>
      </w:pPr>
      <w:r>
        <w:rPr>
          <w:rStyle w:val="190pt1"/>
          <w:color w:val="000000"/>
        </w:rPr>
        <w:t>Эй-вэй, моя шумящая река.</w:t>
      </w:r>
    </w:p>
    <w:p w:rsidR="00B6004A" w:rsidRDefault="00B6004A">
      <w:pPr>
        <w:pStyle w:val="190"/>
        <w:framePr w:w="5604" w:h="5859" w:hRule="exact" w:wrap="none" w:vAnchor="page" w:hAnchor="page" w:x="3155" w:y="5424"/>
        <w:shd w:val="clear" w:color="auto" w:fill="auto"/>
        <w:spacing w:before="0" w:after="0" w:line="216" w:lineRule="exact"/>
        <w:ind w:left="500" w:firstLine="0"/>
      </w:pPr>
      <w:r>
        <w:rPr>
          <w:rStyle w:val="190pt1"/>
          <w:color w:val="000000"/>
        </w:rPr>
        <w:t>О Шенандоа, но слиться не могу с тобой,</w:t>
      </w:r>
    </w:p>
    <w:p w:rsidR="00B6004A" w:rsidRDefault="00B6004A">
      <w:pPr>
        <w:pStyle w:val="190"/>
        <w:framePr w:w="5604" w:h="5859" w:hRule="exact" w:wrap="none" w:vAnchor="page" w:hAnchor="page" w:x="3155" w:y="5424"/>
        <w:shd w:val="clear" w:color="auto" w:fill="auto"/>
        <w:spacing w:before="0" w:after="0" w:line="216" w:lineRule="exact"/>
        <w:ind w:left="500" w:right="3120" w:firstLine="0"/>
        <w:jc w:val="left"/>
      </w:pPr>
      <w:r>
        <w:rPr>
          <w:rStyle w:val="190pt1"/>
          <w:color w:val="000000"/>
        </w:rPr>
        <w:t>Эй-вэй, и страдаю вдали За широкой Миссури.</w:t>
      </w:r>
    </w:p>
    <w:p w:rsidR="00B6004A" w:rsidRDefault="00B6004A">
      <w:pPr>
        <w:pStyle w:val="190"/>
        <w:framePr w:w="5604" w:h="5859" w:hRule="exact" w:wrap="none" w:vAnchor="page" w:hAnchor="page" w:x="3155" w:y="5424"/>
        <w:shd w:val="clear" w:color="auto" w:fill="auto"/>
        <w:tabs>
          <w:tab w:val="left" w:pos="670"/>
        </w:tabs>
        <w:spacing w:before="0" w:after="0" w:line="216" w:lineRule="exact"/>
        <w:ind w:left="500" w:firstLine="0"/>
      </w:pPr>
      <w:r>
        <w:rPr>
          <w:rStyle w:val="190pt1"/>
          <w:color w:val="000000"/>
        </w:rPr>
        <w:t>О</w:t>
      </w:r>
      <w:r>
        <w:rPr>
          <w:rStyle w:val="190pt1"/>
          <w:color w:val="000000"/>
        </w:rPr>
        <w:tab/>
        <w:t>Шенапдоа, я люблю тебя как дочь,</w:t>
      </w:r>
    </w:p>
    <w:p w:rsidR="00B6004A" w:rsidRDefault="00B6004A">
      <w:pPr>
        <w:pStyle w:val="190"/>
        <w:framePr w:w="5604" w:h="5859" w:hRule="exact" w:wrap="none" w:vAnchor="page" w:hAnchor="page" w:x="3155" w:y="5424"/>
        <w:shd w:val="clear" w:color="auto" w:fill="auto"/>
        <w:spacing w:before="0" w:after="0" w:line="216" w:lineRule="exact"/>
        <w:ind w:left="500" w:firstLine="0"/>
      </w:pPr>
      <w:r>
        <w:rPr>
          <w:rStyle w:val="190pt1"/>
          <w:color w:val="000000"/>
        </w:rPr>
        <w:t>Эй-вэй, моя шумящая река».</w:t>
      </w:r>
    </w:p>
    <w:p w:rsidR="00B6004A" w:rsidRDefault="00B6004A">
      <w:pPr>
        <w:pStyle w:val="50"/>
        <w:framePr w:wrap="none" w:vAnchor="page" w:hAnchor="page" w:x="3155" w:y="11384"/>
        <w:shd w:val="clear" w:color="auto" w:fill="auto"/>
        <w:spacing w:before="0" w:line="150" w:lineRule="exact"/>
        <w:ind w:left="34" w:firstLine="0"/>
        <w:jc w:val="left"/>
      </w:pPr>
      <w:r>
        <w:rPr>
          <w:rStyle w:val="50pt10"/>
          <w:b/>
          <w:bCs/>
          <w:color w:val="000000"/>
        </w:rPr>
        <w:t>7 О'Нил «Траур — участь Электры»</w:t>
      </w:r>
    </w:p>
    <w:p w:rsidR="00B6004A" w:rsidRDefault="00B6004A">
      <w:pPr>
        <w:pStyle w:val="231"/>
        <w:framePr w:wrap="none" w:vAnchor="page" w:hAnchor="page" w:x="8454" w:y="11396"/>
        <w:shd w:val="clear" w:color="auto" w:fill="auto"/>
        <w:spacing w:line="160" w:lineRule="exact"/>
        <w:ind w:left="100"/>
      </w:pPr>
      <w:r>
        <w:rPr>
          <w:rStyle w:val="230"/>
          <w:b/>
          <w:bCs/>
          <w:color w:val="000000"/>
        </w:rPr>
        <w:t>201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33" w:h="7799" w:hRule="exact" w:wrap="none" w:vAnchor="page" w:hAnchor="page" w:x="3155" w:y="4368"/>
        <w:shd w:val="clear" w:color="auto" w:fill="auto"/>
        <w:spacing w:before="0" w:after="118" w:line="211" w:lineRule="exact"/>
        <w:ind w:left="520" w:right="20" w:firstLine="0"/>
      </w:pPr>
      <w:r>
        <w:rPr>
          <w:rStyle w:val="191"/>
          <w:color w:val="000000"/>
        </w:rPr>
        <w:lastRenderedPageBreak/>
        <w:t>(Перестает петь и останавливается, пристально вглядываясь в направлении оранжереи, затем качает головой и бормочет про себя.)</w:t>
      </w:r>
      <w:r>
        <w:rPr>
          <w:rStyle w:val="190pt1"/>
          <w:color w:val="000000"/>
        </w:rPr>
        <w:t xml:space="preserve"> Опять рвет мои цветы. Точно как мать... только больше. Заставила все комнаты этими цветами. Черт с ни</w:t>
      </w:r>
      <w:r>
        <w:rPr>
          <w:rStyle w:val="190pt1"/>
          <w:color w:val="000000"/>
        </w:rPr>
        <w:softHyphen/>
        <w:t xml:space="preserve">ми, я-то надеялся, что она бросит все это, раз с похоронами уже все! Наверно, ни одного цветка не останется у меня там! </w:t>
      </w:r>
      <w:r>
        <w:rPr>
          <w:rStyle w:val="191"/>
          <w:color w:val="000000"/>
        </w:rPr>
        <w:t>(Отводит взгляд и опять лениво начинает заниматься стрижкой кустарника, мрачно бормоча.)</w:t>
      </w:r>
      <w:r>
        <w:rPr>
          <w:rStyle w:val="190pt1"/>
          <w:color w:val="000000"/>
        </w:rPr>
        <w:t xml:space="preserve"> Чертовски стран</w:t>
      </w:r>
      <w:r>
        <w:rPr>
          <w:rStyle w:val="190pt1"/>
          <w:color w:val="000000"/>
        </w:rPr>
        <w:softHyphen/>
        <w:t>но для военного застрелиться при чистке оружия, неда</w:t>
      </w:r>
      <w:r>
        <w:rPr>
          <w:rStyle w:val="190pt1"/>
          <w:color w:val="000000"/>
        </w:rPr>
        <w:softHyphen/>
        <w:t xml:space="preserve">ром люди говорят. Все теперь будут бояться за нее. Что ни Мэнпон — то неожиданная смерть. </w:t>
      </w:r>
      <w:r>
        <w:rPr>
          <w:rStyle w:val="191"/>
          <w:color w:val="000000"/>
        </w:rPr>
        <w:t xml:space="preserve">(С мрачной гордостью.) </w:t>
      </w:r>
      <w:r>
        <w:rPr>
          <w:rStyle w:val="190pt1"/>
          <w:color w:val="000000"/>
        </w:rPr>
        <w:t>Но Винни постоит за себя. Ее не заставят выказать сла</w:t>
      </w:r>
      <w:r>
        <w:rPr>
          <w:rStyle w:val="190pt1"/>
          <w:color w:val="000000"/>
        </w:rPr>
        <w:softHyphen/>
        <w:t>бость. Чисто мэнноновская порода!</w:t>
      </w:r>
    </w:p>
    <w:p w:rsidR="00B6004A" w:rsidRDefault="00B6004A">
      <w:pPr>
        <w:pStyle w:val="181"/>
        <w:framePr w:w="5633" w:h="7799" w:hRule="exact" w:wrap="none" w:vAnchor="page" w:hAnchor="page" w:x="3155" w:y="4368"/>
        <w:shd w:val="clear" w:color="auto" w:fill="auto"/>
        <w:spacing w:after="238"/>
        <w:ind w:left="520" w:right="20" w:firstLine="0"/>
      </w:pPr>
      <w:r>
        <w:rPr>
          <w:rStyle w:val="182pt1"/>
          <w:i/>
          <w:iCs/>
          <w:color w:val="000000"/>
        </w:rPr>
        <w:t>Лавиния</w:t>
      </w:r>
      <w:r>
        <w:rPr>
          <w:rStyle w:val="1821"/>
          <w:i/>
          <w:iCs/>
          <w:color w:val="000000"/>
        </w:rPr>
        <w:t xml:space="preserve"> появляется слева. Три прошедших дня резко изменили ее облик. Фигура, облаченная в глубокий траур, вновь кажется плоскогрудой и сухой. Свойственная всем Мэннонам маска на лице стала особенно заметной. Его про</w:t>
      </w:r>
      <w:r>
        <w:rPr>
          <w:rStyle w:val="1821"/>
          <w:i/>
          <w:iCs/>
          <w:color w:val="000000"/>
        </w:rPr>
        <w:softHyphen/>
        <w:t>резали глубокие морщины, результат бессонницы и внут</w:t>
      </w:r>
      <w:r>
        <w:rPr>
          <w:rStyle w:val="1821"/>
          <w:i/>
          <w:iCs/>
          <w:color w:val="000000"/>
        </w:rPr>
        <w:softHyphen/>
        <w:t>реннего напряжения. Выражение каменное, бесчувствен</w:t>
      </w:r>
      <w:r>
        <w:rPr>
          <w:rStyle w:val="1821"/>
          <w:i/>
          <w:iCs/>
          <w:color w:val="000000"/>
        </w:rPr>
        <w:softHyphen/>
        <w:t>ное, бескровные губы плотно сомкнуты. Она несет большой букет цветов.</w:t>
      </w:r>
    </w:p>
    <w:p w:rsidR="00B6004A" w:rsidRDefault="00B6004A">
      <w:pPr>
        <w:pStyle w:val="181"/>
        <w:framePr w:w="5633" w:h="7799" w:hRule="exact" w:wrap="none" w:vAnchor="page" w:hAnchor="page" w:x="3155" w:y="4368"/>
        <w:shd w:val="clear" w:color="auto" w:fill="auto"/>
        <w:spacing w:line="216" w:lineRule="exact"/>
        <w:ind w:left="520" w:right="20" w:hanging="500"/>
      </w:pPr>
      <w:r>
        <w:rPr>
          <w:rStyle w:val="1810"/>
          <w:i/>
          <w:iCs/>
          <w:color w:val="000000"/>
        </w:rPr>
        <w:t>Лавиния</w:t>
      </w:r>
      <w:r>
        <w:rPr>
          <w:rStyle w:val="1820"/>
          <w:i/>
          <w:iCs/>
          <w:color w:val="000000"/>
        </w:rPr>
        <w:t xml:space="preserve"> </w:t>
      </w:r>
      <w:r>
        <w:rPr>
          <w:rStyle w:val="1821"/>
          <w:i/>
          <w:iCs/>
          <w:color w:val="000000"/>
        </w:rPr>
        <w:t>(протягивает цветы Сету; странным, безжизненным голосом).</w:t>
      </w:r>
      <w:r>
        <w:rPr>
          <w:rStyle w:val="1820"/>
          <w:i/>
          <w:iCs/>
          <w:color w:val="000000"/>
        </w:rPr>
        <w:t xml:space="preserve"> Возьми цветы, Сет, передай их Ханне. Скажи, чтобы расставила в комнатах. Мне хочется, чтобы дом был полон цветов. Скоро приедет Питер, п нужно, чтобы все было вокруг хорошо и радостно. </w:t>
      </w:r>
      <w:r>
        <w:rPr>
          <w:rStyle w:val="1821"/>
          <w:i/>
          <w:iCs/>
          <w:color w:val="000000"/>
        </w:rPr>
        <w:t>(Подходит к лестнице и садится на верхнюю ступеньку: поза прямая</w:t>
      </w:r>
      <w:r>
        <w:rPr>
          <w:rStyle w:val="1820"/>
          <w:i/>
          <w:iCs/>
          <w:color w:val="000000"/>
        </w:rPr>
        <w:t xml:space="preserve">, </w:t>
      </w:r>
      <w:r>
        <w:rPr>
          <w:rStyle w:val="1821"/>
          <w:i/>
          <w:iCs/>
          <w:color w:val="000000"/>
        </w:rPr>
        <w:t>руки плотно прижаты к бокам, колени плотно сдвинуты. Смотрит на отблески солнечного света немигающими, ледяными гла</w:t>
      </w:r>
      <w:r>
        <w:rPr>
          <w:rStyle w:val="1821"/>
          <w:i/>
          <w:iCs/>
          <w:color w:val="000000"/>
        </w:rPr>
        <w:softHyphen/>
        <w:t>зами.)</w:t>
      </w:r>
    </w:p>
    <w:p w:rsidR="00B6004A" w:rsidRDefault="00B6004A">
      <w:pPr>
        <w:pStyle w:val="190"/>
        <w:framePr w:w="5633" w:h="7799" w:hRule="exact" w:wrap="none" w:vAnchor="page" w:hAnchor="page" w:x="3155" w:y="4368"/>
        <w:shd w:val="clear" w:color="auto" w:fill="auto"/>
        <w:spacing w:before="0" w:after="0" w:line="216" w:lineRule="exact"/>
        <w:ind w:left="520" w:right="20" w:hanging="500"/>
      </w:pPr>
      <w:r>
        <w:rPr>
          <w:rStyle w:val="190pt1"/>
          <w:color w:val="000000"/>
        </w:rPr>
        <w:t xml:space="preserve">Сет </w:t>
      </w:r>
      <w:r>
        <w:rPr>
          <w:rStyle w:val="191"/>
          <w:color w:val="000000"/>
        </w:rPr>
        <w:t>(стоит, держа букет в руках и глядя на нее с беспокойст</w:t>
      </w:r>
      <w:r>
        <w:rPr>
          <w:rStyle w:val="191"/>
          <w:color w:val="000000"/>
        </w:rPr>
        <w:softHyphen/>
        <w:t>вом).</w:t>
      </w:r>
      <w:r>
        <w:rPr>
          <w:rStyle w:val="190pt1"/>
          <w:color w:val="000000"/>
        </w:rPr>
        <w:t xml:space="preserve"> Я видел, как вы сидели здесь на ступеньках, когда встал в пять часов сегодня утром... И так каждое утро по</w:t>
      </w:r>
      <w:r>
        <w:rPr>
          <w:rStyle w:val="190pt1"/>
          <w:color w:val="000000"/>
        </w:rPr>
        <w:softHyphen/>
        <w:t>сле того, как Орин... Вам никак не спится?</w:t>
      </w:r>
    </w:p>
    <w:p w:rsidR="00B6004A" w:rsidRDefault="00B6004A">
      <w:pPr>
        <w:pStyle w:val="92"/>
        <w:framePr w:wrap="none" w:vAnchor="page" w:hAnchor="page" w:x="3143" w:y="12334"/>
        <w:shd w:val="clear" w:color="auto" w:fill="auto"/>
        <w:spacing w:line="170" w:lineRule="exact"/>
        <w:ind w:left="40"/>
      </w:pPr>
      <w:r>
        <w:rPr>
          <w:rStyle w:val="90pt1"/>
          <w:color w:val="000000"/>
        </w:rPr>
        <w:t>202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71"/>
        <w:framePr w:w="5645" w:h="7866" w:hRule="exact" w:wrap="none" w:vAnchor="page" w:hAnchor="page" w:x="3149" w:y="4314"/>
        <w:shd w:val="clear" w:color="auto" w:fill="auto"/>
        <w:spacing w:before="0" w:after="62" w:line="216" w:lineRule="exact"/>
        <w:ind w:left="540" w:right="20" w:firstLine="0"/>
      </w:pPr>
      <w:r>
        <w:rPr>
          <w:rStyle w:val="70pt2"/>
          <w:i/>
          <w:iCs/>
          <w:color w:val="000000"/>
        </w:rPr>
        <w:lastRenderedPageBreak/>
        <w:t>Она продолжает смотреть перед собой, как бы не слыша его.</w:t>
      </w:r>
    </w:p>
    <w:p w:rsidR="00B6004A" w:rsidRDefault="00B6004A">
      <w:pPr>
        <w:pStyle w:val="190"/>
        <w:framePr w:w="5645" w:h="7866" w:hRule="exact" w:wrap="none" w:vAnchor="page" w:hAnchor="page" w:x="3149" w:y="4314"/>
        <w:shd w:val="clear" w:color="auto" w:fill="auto"/>
        <w:spacing w:before="0" w:after="0"/>
        <w:ind w:left="540" w:right="20" w:firstLine="0"/>
      </w:pPr>
      <w:r>
        <w:rPr>
          <w:rStyle w:val="191"/>
          <w:color w:val="000000"/>
        </w:rPr>
        <w:t>(Уговаривая.)</w:t>
      </w:r>
      <w:r>
        <w:rPr>
          <w:rStyle w:val="190pt1"/>
          <w:color w:val="000000"/>
        </w:rPr>
        <w:t xml:space="preserve"> А что, если я вытащу сюда какую-нибудь софу, чтобы вы могли полежать тут? Может быть, поспите пару часов, оно и будет лучше для вас?</w:t>
      </w:r>
    </w:p>
    <w:p w:rsidR="00B6004A" w:rsidRDefault="00B6004A">
      <w:pPr>
        <w:pStyle w:val="190"/>
        <w:framePr w:w="5645" w:h="7866" w:hRule="exact" w:wrap="none" w:vAnchor="page" w:hAnchor="page" w:x="3149" w:y="4314"/>
        <w:shd w:val="clear" w:color="auto" w:fill="auto"/>
        <w:spacing w:before="0" w:line="216" w:lineRule="exact"/>
        <w:ind w:left="540" w:right="20" w:hanging="500"/>
      </w:pPr>
      <w:r>
        <w:rPr>
          <w:rStyle w:val="192pt"/>
          <w:color w:val="000000"/>
        </w:rPr>
        <w:t>Лавипия.</w:t>
      </w:r>
      <w:r>
        <w:rPr>
          <w:rStyle w:val="190pt1"/>
          <w:color w:val="000000"/>
        </w:rPr>
        <w:t xml:space="preserve"> Не нужно, Сет, спасибо. Я ожидаю Питера. </w:t>
      </w:r>
      <w:r>
        <w:rPr>
          <w:rStyle w:val="191"/>
          <w:color w:val="000000"/>
        </w:rPr>
        <w:t>(После небольшой паузы, с любопытством.)</w:t>
      </w:r>
      <w:r>
        <w:rPr>
          <w:rStyle w:val="191pt"/>
          <w:color w:val="000000"/>
        </w:rPr>
        <w:t xml:space="preserve"> </w:t>
      </w:r>
      <w:r>
        <w:rPr>
          <w:rStyle w:val="190pt1"/>
          <w:color w:val="000000"/>
        </w:rPr>
        <w:t>А почему ты не пред</w:t>
      </w:r>
      <w:r>
        <w:rPr>
          <w:rStyle w:val="190pt1"/>
          <w:color w:val="000000"/>
        </w:rPr>
        <w:softHyphen/>
        <w:t>ложил мне пойти в дом и там полежать?</w:t>
      </w:r>
    </w:p>
    <w:p w:rsidR="00B6004A" w:rsidRDefault="00B6004A">
      <w:pPr>
        <w:pStyle w:val="71"/>
        <w:framePr w:w="5645" w:h="7866" w:hRule="exact" w:wrap="none" w:vAnchor="page" w:hAnchor="page" w:x="3149" w:y="4314"/>
        <w:shd w:val="clear" w:color="auto" w:fill="auto"/>
        <w:spacing w:before="0" w:after="62" w:line="216" w:lineRule="exact"/>
        <w:ind w:left="540" w:right="20" w:firstLine="0"/>
      </w:pPr>
      <w:r>
        <w:rPr>
          <w:rStyle w:val="70pt2"/>
          <w:i/>
          <w:iCs/>
          <w:color w:val="000000"/>
        </w:rPr>
        <w:t>Сет делает вид, что не слышал ее вопроса, и отводит глаза в сторону.</w:t>
      </w:r>
    </w:p>
    <w:p w:rsidR="00B6004A" w:rsidRDefault="00B6004A">
      <w:pPr>
        <w:pStyle w:val="190"/>
        <w:framePr w:w="5645" w:h="7866" w:hRule="exact" w:wrap="none" w:vAnchor="page" w:hAnchor="page" w:x="3149" w:y="4314"/>
        <w:shd w:val="clear" w:color="auto" w:fill="auto"/>
        <w:spacing w:before="0" w:after="0"/>
        <w:ind w:left="540" w:right="20" w:firstLine="0"/>
      </w:pPr>
      <w:r>
        <w:rPr>
          <w:rStyle w:val="190pt1"/>
          <w:color w:val="000000"/>
        </w:rPr>
        <w:t>Ты ведь понял, о чем я спрашиваю? Ты столько времени живешь с Мэннонами! Знаешь же, что нет покоя в этом до</w:t>
      </w:r>
      <w:r>
        <w:rPr>
          <w:rStyle w:val="190pt1"/>
          <w:color w:val="000000"/>
        </w:rPr>
        <w:softHyphen/>
        <w:t>ме, который воздвиг дед как храм ненависти и смерти!</w:t>
      </w:r>
    </w:p>
    <w:p w:rsidR="00B6004A" w:rsidRDefault="00B6004A">
      <w:pPr>
        <w:pStyle w:val="190"/>
        <w:framePr w:w="5645" w:h="7866" w:hRule="exact" w:wrap="none" w:vAnchor="page" w:hAnchor="page" w:x="3149" w:y="4314"/>
        <w:shd w:val="clear" w:color="auto" w:fill="auto"/>
        <w:spacing w:before="0" w:after="0"/>
        <w:ind w:left="540" w:right="20" w:hanging="500"/>
      </w:pPr>
      <w:r>
        <w:rPr>
          <w:rStyle w:val="190pt1"/>
          <w:color w:val="000000"/>
        </w:rPr>
        <w:t xml:space="preserve">Сет </w:t>
      </w:r>
      <w:r>
        <w:rPr>
          <w:rStyle w:val="191"/>
          <w:color w:val="000000"/>
        </w:rPr>
        <w:t>(выпаливает).</w:t>
      </w:r>
      <w:r>
        <w:rPr>
          <w:rStyle w:val="191pt"/>
          <w:color w:val="000000"/>
        </w:rPr>
        <w:t xml:space="preserve"> </w:t>
      </w:r>
      <w:r>
        <w:rPr>
          <w:rStyle w:val="190pt1"/>
          <w:color w:val="000000"/>
        </w:rPr>
        <w:t>И не надо жить здесь, Винни! Выходите за</w:t>
      </w:r>
      <w:r>
        <w:rPr>
          <w:rStyle w:val="190pt1"/>
          <w:color w:val="000000"/>
        </w:rPr>
        <w:softHyphen/>
        <w:t>муж за Питера и уезжайте отсюда!</w:t>
      </w:r>
    </w:p>
    <w:p w:rsidR="00B6004A" w:rsidRDefault="00B6004A">
      <w:pPr>
        <w:pStyle w:val="190"/>
        <w:framePr w:w="5645" w:h="7866" w:hRule="exact" w:wrap="none" w:vAnchor="page" w:hAnchor="page" w:x="3149" w:y="4314"/>
        <w:shd w:val="clear" w:color="auto" w:fill="auto"/>
        <w:spacing w:before="0" w:after="0"/>
        <w:ind w:left="540" w:right="20" w:hanging="500"/>
      </w:pPr>
      <w:r>
        <w:rPr>
          <w:rStyle w:val="192pt"/>
          <w:color w:val="000000"/>
        </w:rPr>
        <w:t>Лавиния.</w:t>
      </w:r>
      <w:r>
        <w:rPr>
          <w:rStyle w:val="190pt1"/>
          <w:color w:val="000000"/>
        </w:rPr>
        <w:t xml:space="preserve"> Я собираюсь! И думаю с ним уехать, уехать и за</w:t>
      </w:r>
      <w:r>
        <w:rPr>
          <w:rStyle w:val="190pt1"/>
          <w:color w:val="000000"/>
        </w:rPr>
        <w:softHyphen/>
        <w:t>быть этот дом и все, что когда-либо происходило в нем!</w:t>
      </w:r>
    </w:p>
    <w:p w:rsidR="00B6004A" w:rsidRDefault="00B6004A">
      <w:pPr>
        <w:pStyle w:val="190"/>
        <w:framePr w:w="5645" w:h="7866" w:hRule="exact" w:wrap="none" w:vAnchor="page" w:hAnchor="page" w:x="3149" w:y="4314"/>
        <w:shd w:val="clear" w:color="auto" w:fill="auto"/>
        <w:spacing w:before="0" w:after="0"/>
        <w:ind w:left="540" w:hanging="500"/>
      </w:pPr>
      <w:r>
        <w:rPr>
          <w:rStyle w:val="192pt"/>
          <w:color w:val="000000"/>
        </w:rPr>
        <w:t>Сет.</w:t>
      </w:r>
      <w:r>
        <w:rPr>
          <w:rStyle w:val="190pt1"/>
          <w:color w:val="000000"/>
        </w:rPr>
        <w:t xml:space="preserve"> Вот это правильный разговор, Винни!</w:t>
      </w:r>
    </w:p>
    <w:p w:rsidR="00B6004A" w:rsidRDefault="00B6004A">
      <w:pPr>
        <w:pStyle w:val="190"/>
        <w:framePr w:w="5645" w:h="7866" w:hRule="exact" w:wrap="none" w:vAnchor="page" w:hAnchor="page" w:x="3149" w:y="4314"/>
        <w:shd w:val="clear" w:color="auto" w:fill="auto"/>
        <w:spacing w:before="0" w:after="0"/>
        <w:ind w:left="540" w:right="20" w:hanging="500"/>
      </w:pPr>
      <w:r>
        <w:rPr>
          <w:rStyle w:val="192pt"/>
          <w:color w:val="000000"/>
        </w:rPr>
        <w:t>Лавиния.</w:t>
      </w:r>
      <w:r>
        <w:rPr>
          <w:rStyle w:val="190pt1"/>
          <w:color w:val="000000"/>
        </w:rPr>
        <w:t xml:space="preserve"> Я закрою его и оставлю умирать под солнцем и дождем. Портреты Мэннонов сгниют на стенах, а привиде</w:t>
      </w:r>
      <w:r>
        <w:rPr>
          <w:rStyle w:val="190pt1"/>
          <w:color w:val="000000"/>
        </w:rPr>
        <w:softHyphen/>
        <w:t xml:space="preserve">ния возвратятся в свое мертвое небытие. А всех Мэннонов забудут. Я последняя из них и не хочу больше оставаться Мэнноном. Я буду миссис Найлс. И тогда все будет кончено, и слава богу! </w:t>
      </w:r>
      <w:r>
        <w:rPr>
          <w:rStyle w:val="191"/>
          <w:color w:val="000000"/>
        </w:rPr>
        <w:t>(Откидывается назад, подставляя лицо солн</w:t>
      </w:r>
      <w:r>
        <w:rPr>
          <w:rStyle w:val="191"/>
          <w:color w:val="000000"/>
        </w:rPr>
        <w:softHyphen/>
        <w:t>цу и закрывая глаза.)</w:t>
      </w:r>
    </w:p>
    <w:p w:rsidR="00B6004A" w:rsidRDefault="00B6004A">
      <w:pPr>
        <w:pStyle w:val="71"/>
        <w:framePr w:w="5645" w:h="7866" w:hRule="exact" w:wrap="none" w:vAnchor="page" w:hAnchor="page" w:x="3149" w:y="4314"/>
        <w:shd w:val="clear" w:color="auto" w:fill="auto"/>
        <w:spacing w:before="0" w:after="0" w:line="214" w:lineRule="exact"/>
        <w:ind w:left="540" w:right="20" w:hanging="500"/>
      </w:pPr>
      <w:r>
        <w:rPr>
          <w:rStyle w:val="731"/>
          <w:i/>
          <w:iCs/>
          <w:color w:val="000000"/>
        </w:rPr>
        <w:t xml:space="preserve">Сет </w:t>
      </w:r>
      <w:r>
        <w:rPr>
          <w:rStyle w:val="70pt2"/>
          <w:i/>
          <w:iCs/>
          <w:color w:val="000000"/>
        </w:rPr>
        <w:t>(смотрит на нее с беспокойством, качает головой исплевы</w:t>
      </w:r>
      <w:r>
        <w:rPr>
          <w:rStyle w:val="70pt2"/>
          <w:i/>
          <w:iCs/>
          <w:color w:val="000000"/>
        </w:rPr>
        <w:softHyphen/>
        <w:t>вает; заслышав какие-то звуки, вглядывается в конец до</w:t>
      </w:r>
      <w:r>
        <w:rPr>
          <w:rStyle w:val="70pt2"/>
          <w:i/>
          <w:iCs/>
          <w:color w:val="000000"/>
        </w:rPr>
        <w:softHyphen/>
        <w:t>рожки).</w:t>
      </w:r>
      <w:r>
        <w:rPr>
          <w:rStyle w:val="712"/>
          <w:i/>
          <w:iCs/>
          <w:color w:val="000000"/>
        </w:rPr>
        <w:t xml:space="preserve"> </w:t>
      </w:r>
      <w:r>
        <w:rPr>
          <w:rStyle w:val="731"/>
          <w:i/>
          <w:iCs/>
          <w:color w:val="000000"/>
        </w:rPr>
        <w:t>Винни, кажется, Хейзел пришла.</w:t>
      </w:r>
    </w:p>
    <w:p w:rsidR="00B6004A" w:rsidRDefault="00B6004A">
      <w:pPr>
        <w:pStyle w:val="71"/>
        <w:framePr w:w="5645" w:h="7866" w:hRule="exact" w:wrap="none" w:vAnchor="page" w:hAnchor="page" w:x="3149" w:y="4314"/>
        <w:shd w:val="clear" w:color="auto" w:fill="auto"/>
        <w:spacing w:before="0" w:after="0" w:line="214" w:lineRule="exact"/>
        <w:ind w:left="540" w:right="20" w:hanging="500"/>
      </w:pPr>
      <w:r>
        <w:rPr>
          <w:rStyle w:val="721"/>
          <w:i/>
          <w:iCs/>
          <w:color w:val="000000"/>
        </w:rPr>
        <w:t>Лавиния</w:t>
      </w:r>
      <w:r>
        <w:rPr>
          <w:rStyle w:val="731"/>
          <w:i/>
          <w:iCs/>
          <w:color w:val="000000"/>
        </w:rPr>
        <w:t xml:space="preserve"> </w:t>
      </w:r>
      <w:r>
        <w:rPr>
          <w:rStyle w:val="70pt2"/>
          <w:i/>
          <w:iCs/>
          <w:color w:val="000000"/>
        </w:rPr>
        <w:t>(вздрагивает и встревоженно смотрит).</w:t>
      </w:r>
      <w:r>
        <w:rPr>
          <w:rStyle w:val="712"/>
          <w:i/>
          <w:iCs/>
          <w:color w:val="000000"/>
        </w:rPr>
        <w:t xml:space="preserve"> </w:t>
      </w:r>
      <w:r>
        <w:rPr>
          <w:rStyle w:val="731"/>
          <w:i/>
          <w:iCs/>
          <w:color w:val="000000"/>
        </w:rPr>
        <w:t xml:space="preserve">Хейзел? Что ей нужно? </w:t>
      </w:r>
      <w:r>
        <w:rPr>
          <w:rStyle w:val="70pt2"/>
          <w:i/>
          <w:iCs/>
          <w:color w:val="000000"/>
        </w:rPr>
        <w:t>(Вскакивает на ноги, как бы собираясь бежать в дом, но остается стоять на верхней ступеньке; непреклон</w:t>
      </w:r>
      <w:r>
        <w:rPr>
          <w:rStyle w:val="70pt2"/>
          <w:i/>
          <w:iCs/>
          <w:color w:val="000000"/>
        </w:rPr>
        <w:softHyphen/>
        <w:t>ным тоном.)</w:t>
      </w:r>
      <w:r>
        <w:rPr>
          <w:rStyle w:val="712"/>
          <w:i/>
          <w:iCs/>
          <w:color w:val="000000"/>
        </w:rPr>
        <w:t xml:space="preserve"> </w:t>
      </w:r>
      <w:r>
        <w:rPr>
          <w:rStyle w:val="731"/>
          <w:i/>
          <w:iCs/>
          <w:color w:val="000000"/>
        </w:rPr>
        <w:t>Сет, отправляйся за дом по своим делам!</w:t>
      </w:r>
    </w:p>
    <w:p w:rsidR="00B6004A" w:rsidRDefault="00B6004A">
      <w:pPr>
        <w:pStyle w:val="71"/>
        <w:framePr w:w="5645" w:h="7866" w:hRule="exact" w:wrap="none" w:vAnchor="page" w:hAnchor="page" w:x="3149" w:y="4314"/>
        <w:shd w:val="clear" w:color="auto" w:fill="auto"/>
        <w:spacing w:before="0" w:after="103" w:line="214" w:lineRule="exact"/>
        <w:ind w:left="540" w:hanging="500"/>
      </w:pPr>
      <w:r>
        <w:rPr>
          <w:rStyle w:val="721"/>
          <w:i/>
          <w:iCs/>
          <w:color w:val="000000"/>
        </w:rPr>
        <w:t>Сет.</w:t>
      </w:r>
      <w:r>
        <w:rPr>
          <w:rStyle w:val="731"/>
          <w:i/>
          <w:iCs/>
          <w:color w:val="000000"/>
        </w:rPr>
        <w:t xml:space="preserve"> Хорошо. </w:t>
      </w:r>
      <w:r>
        <w:rPr>
          <w:rStyle w:val="70pt2"/>
          <w:i/>
          <w:iCs/>
          <w:color w:val="000000"/>
        </w:rPr>
        <w:t>(Медленно направляется за кусты сирени.)</w:t>
      </w:r>
    </w:p>
    <w:p w:rsidR="00B6004A" w:rsidRDefault="00B6004A">
      <w:pPr>
        <w:pStyle w:val="71"/>
        <w:framePr w:w="5645" w:h="7866" w:hRule="exact" w:wrap="none" w:vAnchor="page" w:hAnchor="page" w:x="3149" w:y="4314"/>
        <w:shd w:val="clear" w:color="auto" w:fill="auto"/>
        <w:spacing w:before="0" w:after="0" w:line="160" w:lineRule="exact"/>
        <w:ind w:left="540" w:firstLine="0"/>
      </w:pPr>
      <w:r>
        <w:rPr>
          <w:rStyle w:val="70pt2"/>
          <w:i/>
          <w:iCs/>
          <w:color w:val="000000"/>
        </w:rPr>
        <w:t xml:space="preserve">Слева выходит </w:t>
      </w:r>
      <w:r>
        <w:rPr>
          <w:rStyle w:val="72pt1"/>
          <w:i/>
          <w:iCs/>
          <w:color w:val="000000"/>
        </w:rPr>
        <w:t>Хейзел.</w:t>
      </w:r>
    </w:p>
    <w:p w:rsidR="00B6004A" w:rsidRDefault="00B6004A">
      <w:pPr>
        <w:pStyle w:val="162"/>
        <w:framePr w:wrap="none" w:vAnchor="page" w:hAnchor="page" w:x="3181" w:y="12350"/>
        <w:shd w:val="clear" w:color="auto" w:fill="auto"/>
        <w:spacing w:line="180" w:lineRule="exact"/>
        <w:ind w:left="40"/>
      </w:pPr>
      <w:r>
        <w:rPr>
          <w:rStyle w:val="169pt"/>
          <w:noProof w:val="0"/>
          <w:color w:val="000000"/>
        </w:rPr>
        <w:t>7</w:t>
      </w:r>
      <w:r>
        <w:rPr>
          <w:rStyle w:val="161"/>
          <w:noProof w:val="0"/>
          <w:color w:val="000000"/>
        </w:rPr>
        <w:t>*</w:t>
      </w:r>
    </w:p>
    <w:p w:rsidR="00B6004A" w:rsidRDefault="00B6004A">
      <w:pPr>
        <w:pStyle w:val="52"/>
        <w:framePr w:wrap="none" w:vAnchor="page" w:hAnchor="page" w:x="8470" w:y="12345"/>
        <w:shd w:val="clear" w:color="auto" w:fill="auto"/>
        <w:spacing w:line="180" w:lineRule="exact"/>
        <w:ind w:left="40"/>
      </w:pPr>
      <w:r>
        <w:rPr>
          <w:rStyle w:val="50pt1"/>
          <w:color w:val="000000"/>
        </w:rPr>
        <w:t>203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66" w:h="7790" w:hRule="exact" w:wrap="none" w:vAnchor="page" w:hAnchor="page" w:x="3139" w:y="4314"/>
        <w:shd w:val="clear" w:color="auto" w:fill="auto"/>
        <w:spacing w:before="0" w:after="0"/>
        <w:ind w:left="540"/>
      </w:pPr>
      <w:r>
        <w:rPr>
          <w:rStyle w:val="192pt"/>
          <w:color w:val="000000"/>
        </w:rPr>
        <w:lastRenderedPageBreak/>
        <w:t>Сет.</w:t>
      </w:r>
      <w:r>
        <w:rPr>
          <w:rStyle w:val="190pt1"/>
          <w:color w:val="000000"/>
        </w:rPr>
        <w:t xml:space="preserve"> Добрый вечер, Хейзел.</w:t>
      </w:r>
    </w:p>
    <w:p w:rsidR="00B6004A" w:rsidRDefault="00B6004A">
      <w:pPr>
        <w:pStyle w:val="71"/>
        <w:framePr w:w="5666" w:h="7790" w:hRule="exact" w:wrap="none" w:vAnchor="page" w:hAnchor="page" w:x="3139" w:y="4314"/>
        <w:shd w:val="clear" w:color="auto" w:fill="auto"/>
        <w:spacing w:before="0" w:after="0" w:line="214" w:lineRule="exact"/>
        <w:ind w:left="540" w:right="40"/>
      </w:pPr>
      <w:r>
        <w:rPr>
          <w:rStyle w:val="721"/>
          <w:i/>
          <w:iCs/>
          <w:color w:val="000000"/>
        </w:rPr>
        <w:t>Хейзел.</w:t>
      </w:r>
      <w:r>
        <w:rPr>
          <w:rStyle w:val="731"/>
          <w:i/>
          <w:iCs/>
          <w:color w:val="000000"/>
        </w:rPr>
        <w:t xml:space="preserve"> Добрый вечер, Сет. </w:t>
      </w:r>
      <w:r>
        <w:rPr>
          <w:rStyle w:val="70pt2"/>
          <w:i/>
          <w:iCs/>
          <w:color w:val="000000"/>
        </w:rPr>
        <w:t>(Останавливается и пристально смотрит на Лавинию, встречает ответный взгляд, полный твердости и вызова. Она также в трауре, бледное лицо пе</w:t>
      </w:r>
      <w:r>
        <w:rPr>
          <w:rStyle w:val="70pt2"/>
          <w:i/>
          <w:iCs/>
          <w:color w:val="000000"/>
        </w:rPr>
        <w:softHyphen/>
        <w:t>чально</w:t>
      </w:r>
      <w:r>
        <w:rPr>
          <w:rStyle w:val="712"/>
          <w:i/>
          <w:iCs/>
          <w:color w:val="000000"/>
        </w:rPr>
        <w:t xml:space="preserve">I, </w:t>
      </w:r>
      <w:r>
        <w:rPr>
          <w:rStyle w:val="70pt2"/>
          <w:i/>
          <w:iCs/>
          <w:color w:val="000000"/>
        </w:rPr>
        <w:t>глаза свидетельствуют о том, что она много плака</w:t>
      </w:r>
      <w:r>
        <w:rPr>
          <w:rStyle w:val="70pt2"/>
          <w:i/>
          <w:iCs/>
          <w:color w:val="000000"/>
        </w:rPr>
        <w:softHyphen/>
        <w:t>ла, однако в них появляется упрямая решимость. Наконец подходит к лестнице.)</w:t>
      </w:r>
    </w:p>
    <w:p w:rsidR="00B6004A" w:rsidRDefault="00B6004A">
      <w:pPr>
        <w:pStyle w:val="190"/>
        <w:framePr w:w="5666" w:h="7790" w:hRule="exact" w:wrap="none" w:vAnchor="page" w:hAnchor="page" w:x="3139" w:y="4314"/>
        <w:shd w:val="clear" w:color="auto" w:fill="auto"/>
        <w:spacing w:before="0" w:after="0"/>
        <w:ind w:left="540"/>
      </w:pPr>
      <w:r>
        <w:rPr>
          <w:rStyle w:val="192pt"/>
          <w:color w:val="000000"/>
        </w:rPr>
        <w:t>Лавиния.</w:t>
      </w:r>
      <w:r>
        <w:rPr>
          <w:rStyle w:val="190pt1"/>
          <w:color w:val="000000"/>
        </w:rPr>
        <w:t xml:space="preserve"> Чем могу служить? Я сейчас очень занята.</w:t>
      </w:r>
    </w:p>
    <w:p w:rsidR="00B6004A" w:rsidRDefault="00B6004A">
      <w:pPr>
        <w:pStyle w:val="190"/>
        <w:framePr w:w="5666" w:h="7790" w:hRule="exact" w:wrap="none" w:vAnchor="page" w:hAnchor="page" w:x="3139" w:y="4314"/>
        <w:shd w:val="clear" w:color="auto" w:fill="auto"/>
        <w:spacing w:before="0" w:after="0"/>
        <w:ind w:left="540" w:right="40"/>
      </w:pPr>
      <w:r>
        <w:rPr>
          <w:rStyle w:val="192pt"/>
          <w:color w:val="000000"/>
        </w:rPr>
        <w:t>Хейзел</w:t>
      </w:r>
      <w:r>
        <w:rPr>
          <w:rStyle w:val="190pt1"/>
          <w:color w:val="000000"/>
        </w:rPr>
        <w:t xml:space="preserve"> </w:t>
      </w:r>
      <w:r>
        <w:rPr>
          <w:rStyle w:val="191"/>
          <w:color w:val="000000"/>
        </w:rPr>
        <w:t>(спокойно).</w:t>
      </w:r>
      <w:r>
        <w:rPr>
          <w:rStyle w:val="191pt"/>
          <w:color w:val="000000"/>
        </w:rPr>
        <w:t xml:space="preserve"> </w:t>
      </w:r>
      <w:r>
        <w:rPr>
          <w:rStyle w:val="190pt1"/>
          <w:color w:val="000000"/>
        </w:rPr>
        <w:t xml:space="preserve">Много времени не займет, чтобы сказать тебе, Винни, то, зачем я пришла сюда. </w:t>
      </w:r>
      <w:r>
        <w:rPr>
          <w:rStyle w:val="191"/>
          <w:color w:val="000000"/>
        </w:rPr>
        <w:t>(Внезапно выпали</w:t>
      </w:r>
      <w:r>
        <w:rPr>
          <w:rStyle w:val="191"/>
          <w:color w:val="000000"/>
        </w:rPr>
        <w:softHyphen/>
        <w:t>вает.)</w:t>
      </w:r>
      <w:r>
        <w:rPr>
          <w:rStyle w:val="191pt"/>
          <w:color w:val="000000"/>
        </w:rPr>
        <w:t xml:space="preserve"> </w:t>
      </w:r>
      <w:r>
        <w:rPr>
          <w:rStyle w:val="190pt1"/>
          <w:color w:val="000000"/>
        </w:rPr>
        <w:t>Это ложь, что Орин застрелился случайно! Я все знаю. Именно об этом он говорил!</w:t>
      </w:r>
    </w:p>
    <w:p w:rsidR="00B6004A" w:rsidRDefault="00B6004A">
      <w:pPr>
        <w:pStyle w:val="190"/>
        <w:framePr w:w="5666" w:h="7790" w:hRule="exact" w:wrap="none" w:vAnchor="page" w:hAnchor="page" w:x="3139" w:y="4314"/>
        <w:shd w:val="clear" w:color="auto" w:fill="auto"/>
        <w:spacing w:before="0" w:after="0"/>
        <w:ind w:left="540" w:right="40"/>
      </w:pPr>
      <w:r>
        <w:rPr>
          <w:rStyle w:val="192pt"/>
          <w:color w:val="000000"/>
        </w:rPr>
        <w:t>Лавиния.</w:t>
      </w:r>
      <w:r>
        <w:rPr>
          <w:rStyle w:val="190pt1"/>
          <w:color w:val="000000"/>
        </w:rPr>
        <w:t xml:space="preserve"> Тебе следует быть более осторожной в своих сло</w:t>
      </w:r>
      <w:r>
        <w:rPr>
          <w:rStyle w:val="190pt1"/>
          <w:color w:val="000000"/>
        </w:rPr>
        <w:softHyphen/>
        <w:t>вах. Я могу доказать, что случилось именно так. Питер был здесь...</w:t>
      </w:r>
    </w:p>
    <w:p w:rsidR="00B6004A" w:rsidRDefault="00B6004A">
      <w:pPr>
        <w:pStyle w:val="190"/>
        <w:framePr w:w="5666" w:h="7790" w:hRule="exact" w:wrap="none" w:vAnchor="page" w:hAnchor="page" w:x="3139" w:y="4314"/>
        <w:shd w:val="clear" w:color="auto" w:fill="auto"/>
        <w:spacing w:before="0" w:after="0"/>
        <w:ind w:left="540"/>
      </w:pPr>
      <w:r>
        <w:rPr>
          <w:rStyle w:val="192pt"/>
          <w:color w:val="000000"/>
        </w:rPr>
        <w:t>Хейзел.</w:t>
      </w:r>
      <w:r>
        <w:rPr>
          <w:rStyle w:val="190pt1"/>
          <w:color w:val="000000"/>
        </w:rPr>
        <w:t xml:space="preserve"> Меня не интересует, что кто-то скажет!</w:t>
      </w:r>
    </w:p>
    <w:p w:rsidR="00B6004A" w:rsidRDefault="00B6004A">
      <w:pPr>
        <w:pStyle w:val="190"/>
        <w:framePr w:w="5666" w:h="7790" w:hRule="exact" w:wrap="none" w:vAnchor="page" w:hAnchor="page" w:x="3139" w:y="4314"/>
        <w:shd w:val="clear" w:color="auto" w:fill="auto"/>
        <w:spacing w:before="0" w:after="0"/>
        <w:ind w:left="540"/>
      </w:pPr>
      <w:r>
        <w:rPr>
          <w:rStyle w:val="192pt"/>
          <w:color w:val="000000"/>
        </w:rPr>
        <w:t>Лавиния.</w:t>
      </w:r>
      <w:r>
        <w:rPr>
          <w:rStyle w:val="190pt1"/>
          <w:color w:val="000000"/>
        </w:rPr>
        <w:t xml:space="preserve"> А я-то думала, что уж тебе-то осуждать Орина...</w:t>
      </w:r>
    </w:p>
    <w:p w:rsidR="00B6004A" w:rsidRDefault="00B6004A">
      <w:pPr>
        <w:pStyle w:val="190"/>
        <w:framePr w:w="5666" w:h="7790" w:hRule="exact" w:wrap="none" w:vAnchor="page" w:hAnchor="page" w:x="3139" w:y="4314"/>
        <w:shd w:val="clear" w:color="auto" w:fill="auto"/>
        <w:spacing w:before="0" w:after="0"/>
        <w:ind w:left="540" w:right="40"/>
      </w:pPr>
      <w:r>
        <w:rPr>
          <w:rStyle w:val="192pt"/>
          <w:color w:val="000000"/>
        </w:rPr>
        <w:t>Хейзел.</w:t>
      </w:r>
      <w:r>
        <w:rPr>
          <w:rStyle w:val="190pt1"/>
          <w:color w:val="000000"/>
        </w:rPr>
        <w:t xml:space="preserve"> Я не осуждаю его! Как ты смеешь так говорить! Я об</w:t>
      </w:r>
      <w:r>
        <w:rPr>
          <w:rStyle w:val="190pt1"/>
          <w:color w:val="000000"/>
        </w:rPr>
        <w:softHyphen/>
        <w:t>виняю тебя! Это ты довела его до этого! О, я знаю, что не могу доказать... Кроме того, что Орин намекал на кое-что! Но я действительно знала, что должно было произойти не</w:t>
      </w:r>
      <w:r>
        <w:rPr>
          <w:rStyle w:val="190pt1"/>
          <w:color w:val="000000"/>
        </w:rPr>
        <w:softHyphen/>
        <w:t>что ужасное... и ты в этом виновата, так или иначе!</w:t>
      </w:r>
    </w:p>
    <w:p w:rsidR="00B6004A" w:rsidRDefault="00B6004A">
      <w:pPr>
        <w:pStyle w:val="190"/>
        <w:framePr w:w="5666" w:h="7790" w:hRule="exact" w:wrap="none" w:vAnchor="page" w:hAnchor="page" w:x="3139" w:y="4314"/>
        <w:shd w:val="clear" w:color="auto" w:fill="auto"/>
        <w:spacing w:before="0" w:after="0"/>
        <w:ind w:left="540" w:right="40"/>
      </w:pPr>
      <w:r>
        <w:rPr>
          <w:rStyle w:val="192pt"/>
          <w:color w:val="000000"/>
        </w:rPr>
        <w:t>Лавиния</w:t>
      </w:r>
      <w:r>
        <w:rPr>
          <w:rStyle w:val="190pt1"/>
          <w:color w:val="000000"/>
        </w:rPr>
        <w:t xml:space="preserve"> </w:t>
      </w:r>
      <w:r>
        <w:rPr>
          <w:rStyle w:val="191"/>
          <w:color w:val="000000"/>
        </w:rPr>
        <w:t>(скрывая дрожь страха; с упреком).</w:t>
      </w:r>
      <w:r>
        <w:rPr>
          <w:rStyle w:val="191pt"/>
          <w:color w:val="000000"/>
        </w:rPr>
        <w:t xml:space="preserve"> </w:t>
      </w:r>
      <w:r>
        <w:rPr>
          <w:rStyle w:val="190pt1"/>
          <w:color w:val="000000"/>
        </w:rPr>
        <w:t>Что подумал бы Орин, если бы знал, что ты придешь сюда в день его похорон, чтобы обвинять меня в горе, что постигло нашу семью?</w:t>
      </w:r>
    </w:p>
    <w:p w:rsidR="00B6004A" w:rsidRDefault="00B6004A">
      <w:pPr>
        <w:pStyle w:val="190"/>
        <w:framePr w:w="5666" w:h="7790" w:hRule="exact" w:wrap="none" w:vAnchor="page" w:hAnchor="page" w:x="3139" w:y="4314"/>
        <w:shd w:val="clear" w:color="auto" w:fill="auto"/>
        <w:spacing w:before="0" w:after="0"/>
        <w:ind w:left="540" w:right="40"/>
      </w:pPr>
      <w:r>
        <w:rPr>
          <w:rStyle w:val="192pt"/>
          <w:color w:val="000000"/>
        </w:rPr>
        <w:t>Хейзел</w:t>
      </w:r>
      <w:r>
        <w:rPr>
          <w:rStyle w:val="190pt1"/>
          <w:color w:val="000000"/>
        </w:rPr>
        <w:t xml:space="preserve"> </w:t>
      </w:r>
      <w:r>
        <w:rPr>
          <w:rStyle w:val="191"/>
          <w:color w:val="000000"/>
        </w:rPr>
        <w:t>(хотя и чувствует себя несколько виноватой, говорит с вызовом</w:t>
      </w:r>
      <w:r>
        <w:rPr>
          <w:rStyle w:val="191pt"/>
          <w:color w:val="000000"/>
        </w:rPr>
        <w:t xml:space="preserve">, </w:t>
      </w:r>
      <w:r>
        <w:rPr>
          <w:rStyle w:val="191"/>
          <w:color w:val="000000"/>
        </w:rPr>
        <w:t>считая себя правой).</w:t>
      </w:r>
      <w:r>
        <w:rPr>
          <w:rStyle w:val="191pt"/>
          <w:color w:val="000000"/>
        </w:rPr>
        <w:t xml:space="preserve"> </w:t>
      </w:r>
      <w:r>
        <w:rPr>
          <w:rStyle w:val="190pt1"/>
          <w:color w:val="000000"/>
        </w:rPr>
        <w:t xml:space="preserve">Хорошо, Винни. Я не буду больше говорить об этом! Но я знаю, было что-то... и ты это знаешь... что привело Орина к потере рассудка... </w:t>
      </w:r>
      <w:r>
        <w:rPr>
          <w:rStyle w:val="191"/>
          <w:color w:val="000000"/>
        </w:rPr>
        <w:t>(Сникает и начинает рыдать.)</w:t>
      </w:r>
      <w:r>
        <w:rPr>
          <w:rStyle w:val="191pt"/>
          <w:color w:val="000000"/>
        </w:rPr>
        <w:t xml:space="preserve"> </w:t>
      </w:r>
      <w:r>
        <w:rPr>
          <w:rStyle w:val="190pt1"/>
          <w:color w:val="000000"/>
        </w:rPr>
        <w:t>Бедный Орин!</w:t>
      </w:r>
    </w:p>
    <w:p w:rsidR="00B6004A" w:rsidRDefault="00B6004A">
      <w:pPr>
        <w:pStyle w:val="71"/>
        <w:framePr w:w="5666" w:h="7790" w:hRule="exact" w:wrap="none" w:vAnchor="page" w:hAnchor="page" w:x="3139" w:y="4314"/>
        <w:shd w:val="clear" w:color="auto" w:fill="auto"/>
        <w:spacing w:before="0" w:after="0" w:line="214" w:lineRule="exact"/>
        <w:ind w:left="540" w:right="40"/>
      </w:pPr>
      <w:r>
        <w:rPr>
          <w:rStyle w:val="721"/>
          <w:i/>
          <w:iCs/>
          <w:color w:val="000000"/>
        </w:rPr>
        <w:t>Лавиния</w:t>
      </w:r>
      <w:r>
        <w:rPr>
          <w:rStyle w:val="731"/>
          <w:i/>
          <w:iCs/>
          <w:color w:val="000000"/>
        </w:rPr>
        <w:t xml:space="preserve"> </w:t>
      </w:r>
      <w:r>
        <w:rPr>
          <w:rStyle w:val="70pt2"/>
          <w:i/>
          <w:iCs/>
          <w:color w:val="000000"/>
        </w:rPr>
        <w:t>(смотрит прямо перед собой</w:t>
      </w:r>
      <w:r>
        <w:rPr>
          <w:rStyle w:val="70pt2"/>
          <w:i/>
          <w:iCs/>
          <w:color w:val="000000"/>
          <w:vertAlign w:val="subscript"/>
          <w:lang w:val="en-US" w:eastAsia="en-US"/>
        </w:rPr>
        <w:t>f</w:t>
      </w:r>
      <w:r w:rsidRPr="00C65E48">
        <w:rPr>
          <w:rStyle w:val="70pt2"/>
          <w:i/>
          <w:iCs/>
          <w:color w:val="000000"/>
          <w:lang w:eastAsia="en-US"/>
        </w:rPr>
        <w:t xml:space="preserve"> </w:t>
      </w:r>
      <w:r>
        <w:rPr>
          <w:rStyle w:val="70pt2"/>
          <w:i/>
          <w:iCs/>
          <w:color w:val="000000"/>
        </w:rPr>
        <w:t>губы судорожно дер</w:t>
      </w:r>
      <w:r>
        <w:rPr>
          <w:rStyle w:val="70pt2"/>
          <w:i/>
          <w:iCs/>
          <w:color w:val="000000"/>
        </w:rPr>
        <w:softHyphen/>
        <w:t>гаются; сдавленно, сквозь плотно сжатые зубы).</w:t>
      </w:r>
      <w:r>
        <w:rPr>
          <w:rStyle w:val="712"/>
          <w:i/>
          <w:iCs/>
          <w:color w:val="000000"/>
        </w:rPr>
        <w:t xml:space="preserve"> </w:t>
      </w:r>
      <w:r>
        <w:rPr>
          <w:rStyle w:val="731"/>
          <w:i/>
          <w:iCs/>
          <w:color w:val="000000"/>
        </w:rPr>
        <w:t>Прекрати... Прекрати!</w:t>
      </w:r>
    </w:p>
    <w:p w:rsidR="00B6004A" w:rsidRDefault="00B6004A">
      <w:pPr>
        <w:pStyle w:val="190"/>
        <w:framePr w:w="5666" w:h="7790" w:hRule="exact" w:wrap="none" w:vAnchor="page" w:hAnchor="page" w:x="3139" w:y="4314"/>
        <w:shd w:val="clear" w:color="auto" w:fill="auto"/>
        <w:spacing w:before="0" w:after="0"/>
        <w:ind w:left="540" w:right="40"/>
      </w:pPr>
      <w:r>
        <w:rPr>
          <w:rStyle w:val="192pt"/>
          <w:color w:val="000000"/>
        </w:rPr>
        <w:t>Хейзел</w:t>
      </w:r>
      <w:r>
        <w:rPr>
          <w:rStyle w:val="190pt1"/>
          <w:color w:val="000000"/>
        </w:rPr>
        <w:t xml:space="preserve"> </w:t>
      </w:r>
      <w:r>
        <w:rPr>
          <w:rStyle w:val="191"/>
          <w:color w:val="000000"/>
        </w:rPr>
        <w:t>(берет себя в руки; после небольшой паузы).</w:t>
      </w:r>
      <w:r>
        <w:rPr>
          <w:rStyle w:val="191pt"/>
          <w:color w:val="000000"/>
        </w:rPr>
        <w:t xml:space="preserve"> </w:t>
      </w:r>
      <w:r>
        <w:rPr>
          <w:rStyle w:val="190pt1"/>
          <w:color w:val="000000"/>
        </w:rPr>
        <w:t>Извини. Я пришла, чтобы поговорить не об Орине.</w:t>
      </w:r>
    </w:p>
    <w:p w:rsidR="00B6004A" w:rsidRDefault="00B6004A">
      <w:pPr>
        <w:pStyle w:val="a6"/>
        <w:framePr w:wrap="none" w:vAnchor="page" w:hAnchor="page" w:x="3105" w:y="12354"/>
        <w:shd w:val="clear" w:color="auto" w:fill="auto"/>
        <w:spacing w:line="170" w:lineRule="exact"/>
        <w:ind w:left="40"/>
      </w:pPr>
      <w:r>
        <w:rPr>
          <w:rStyle w:val="0pt1"/>
          <w:color w:val="000000"/>
        </w:rPr>
        <w:t>204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a4"/>
        <w:framePr w:w="5654" w:h="7822" w:hRule="exact" w:wrap="none" w:vAnchor="page" w:hAnchor="page" w:x="3145" w:y="4335"/>
        <w:shd w:val="clear" w:color="auto" w:fill="auto"/>
        <w:spacing w:line="214" w:lineRule="exact"/>
        <w:ind w:left="540" w:hanging="500"/>
        <w:jc w:val="both"/>
      </w:pPr>
      <w:r>
        <w:rPr>
          <w:rStyle w:val="1pt1"/>
          <w:color w:val="000000"/>
        </w:rPr>
        <w:lastRenderedPageBreak/>
        <w:t xml:space="preserve">Л а в и п и я </w:t>
      </w:r>
      <w:r>
        <w:rPr>
          <w:rStyle w:val="1a"/>
          <w:color w:val="000000"/>
        </w:rPr>
        <w:t>(с беспокойством).</w:t>
      </w:r>
      <w:r>
        <w:rPr>
          <w:rStyle w:val="1pt1"/>
          <w:color w:val="000000"/>
        </w:rPr>
        <w:t xml:space="preserve"> А для </w:t>
      </w:r>
      <w:r>
        <w:rPr>
          <w:rStyle w:val="0pt10"/>
          <w:color w:val="000000"/>
        </w:rPr>
        <w:t>чего же ты пришла?</w:t>
      </w:r>
    </w:p>
    <w:p w:rsidR="00B6004A" w:rsidRDefault="00B6004A">
      <w:pPr>
        <w:pStyle w:val="190"/>
        <w:framePr w:w="5654" w:h="7822" w:hRule="exact" w:wrap="none" w:vAnchor="page" w:hAnchor="page" w:x="3145" w:y="4335"/>
        <w:shd w:val="clear" w:color="auto" w:fill="auto"/>
        <w:spacing w:before="0" w:after="0"/>
        <w:ind w:left="540" w:hanging="500"/>
      </w:pPr>
      <w:r>
        <w:rPr>
          <w:rStyle w:val="192pt"/>
          <w:color w:val="000000"/>
        </w:rPr>
        <w:t>Хейзел.</w:t>
      </w:r>
      <w:r>
        <w:rPr>
          <w:rStyle w:val="190pt1"/>
          <w:color w:val="000000"/>
        </w:rPr>
        <w:t xml:space="preserve"> Поговорить о Питере.</w:t>
      </w:r>
    </w:p>
    <w:p w:rsidR="00B6004A" w:rsidRDefault="00B6004A">
      <w:pPr>
        <w:pStyle w:val="190"/>
        <w:framePr w:w="5654" w:h="7822" w:hRule="exact" w:wrap="none" w:vAnchor="page" w:hAnchor="page" w:x="3145" w:y="4335"/>
        <w:shd w:val="clear" w:color="auto" w:fill="auto"/>
        <w:spacing w:before="0" w:after="0"/>
        <w:ind w:left="540" w:right="20" w:hanging="500"/>
      </w:pPr>
      <w:r>
        <w:rPr>
          <w:rStyle w:val="192pt"/>
          <w:color w:val="000000"/>
        </w:rPr>
        <w:t>Лавиния</w:t>
      </w:r>
      <w:r>
        <w:rPr>
          <w:rStyle w:val="190pt1"/>
          <w:color w:val="000000"/>
        </w:rPr>
        <w:t xml:space="preserve"> </w:t>
      </w:r>
      <w:r>
        <w:rPr>
          <w:rStyle w:val="191"/>
          <w:color w:val="000000"/>
        </w:rPr>
        <w:t>(напуганная ее словами; резко).</w:t>
      </w:r>
      <w:r>
        <w:rPr>
          <w:rStyle w:val="190pt"/>
          <w:color w:val="000000"/>
        </w:rPr>
        <w:t xml:space="preserve"> </w:t>
      </w:r>
      <w:r>
        <w:rPr>
          <w:rStyle w:val="190pt1"/>
          <w:color w:val="000000"/>
        </w:rPr>
        <w:t>Оставь, пожалуйста, Питера и меня в покое!</w:t>
      </w:r>
    </w:p>
    <w:p w:rsidR="00B6004A" w:rsidRDefault="00B6004A">
      <w:pPr>
        <w:pStyle w:val="190"/>
        <w:framePr w:w="5654" w:h="7822" w:hRule="exact" w:wrap="none" w:vAnchor="page" w:hAnchor="page" w:x="3145" w:y="4335"/>
        <w:shd w:val="clear" w:color="auto" w:fill="auto"/>
        <w:spacing w:before="0" w:after="0"/>
        <w:ind w:left="540" w:right="20" w:hanging="500"/>
      </w:pPr>
      <w:r>
        <w:rPr>
          <w:rStyle w:val="192pt"/>
          <w:color w:val="000000"/>
        </w:rPr>
        <w:t>Хейзел.</w:t>
      </w:r>
      <w:r>
        <w:rPr>
          <w:rStyle w:val="190pt1"/>
          <w:color w:val="000000"/>
        </w:rPr>
        <w:t xml:space="preserve"> Нет! Ты не выйдешь замуж за Питера, ты не будешь губить его жизнь! </w:t>
      </w:r>
      <w:r>
        <w:rPr>
          <w:rStyle w:val="191"/>
          <w:color w:val="000000"/>
        </w:rPr>
        <w:t>(Умоляюще.)</w:t>
      </w:r>
      <w:r>
        <w:rPr>
          <w:rStyle w:val="190pt"/>
          <w:color w:val="000000"/>
        </w:rPr>
        <w:t xml:space="preserve"> </w:t>
      </w:r>
      <w:r>
        <w:rPr>
          <w:rStyle w:val="190pt1"/>
          <w:color w:val="000000"/>
        </w:rPr>
        <w:t>Ты не можешь так посту</w:t>
      </w:r>
      <w:r>
        <w:rPr>
          <w:rStyle w:val="190pt1"/>
          <w:color w:val="000000"/>
        </w:rPr>
        <w:softHyphen/>
        <w:t>пить! Разве ты не видишь, что он не будет счастлив с то</w:t>
      </w:r>
      <w:r>
        <w:rPr>
          <w:rStyle w:val="190pt1"/>
          <w:color w:val="000000"/>
        </w:rPr>
        <w:softHyphen/>
        <w:t>бой, что ты только втянешь его во все эти непереносимые кошмары, что бы это ни было... и заставишь разделять их с собой?</w:t>
      </w:r>
    </w:p>
    <w:p w:rsidR="00B6004A" w:rsidRDefault="00B6004A">
      <w:pPr>
        <w:pStyle w:val="190"/>
        <w:framePr w:w="5654" w:h="7822" w:hRule="exact" w:wrap="none" w:vAnchor="page" w:hAnchor="page" w:x="3145" w:y="4335"/>
        <w:shd w:val="clear" w:color="auto" w:fill="auto"/>
        <w:spacing w:before="0" w:after="0"/>
        <w:ind w:left="540" w:hanging="500"/>
      </w:pPr>
      <w:r>
        <w:rPr>
          <w:rStyle w:val="192pt"/>
          <w:color w:val="000000"/>
        </w:rPr>
        <w:t>Лавиния.</w:t>
      </w:r>
      <w:r>
        <w:rPr>
          <w:rStyle w:val="190pt1"/>
          <w:color w:val="000000"/>
        </w:rPr>
        <w:t xml:space="preserve"> Нет никаких кошмаров!</w:t>
      </w:r>
    </w:p>
    <w:p w:rsidR="00B6004A" w:rsidRDefault="00B6004A">
      <w:pPr>
        <w:pStyle w:val="190"/>
        <w:framePr w:w="5654" w:h="7822" w:hRule="exact" w:wrap="none" w:vAnchor="page" w:hAnchor="page" w:x="3145" w:y="4335"/>
        <w:shd w:val="clear" w:color="auto" w:fill="auto"/>
        <w:spacing w:before="0" w:after="0"/>
        <w:ind w:left="540" w:right="20" w:hanging="500"/>
      </w:pPr>
      <w:r>
        <w:rPr>
          <w:rStyle w:val="192pt"/>
          <w:color w:val="000000"/>
        </w:rPr>
        <w:t>Хейзел.</w:t>
      </w:r>
      <w:r>
        <w:rPr>
          <w:rStyle w:val="190pt1"/>
          <w:color w:val="000000"/>
        </w:rPr>
        <w:t xml:space="preserve"> Я знаю, Питер не верит и не может верить в чье-либо злое начало, но когда он останется только с тобой, наедине, вы будете женаты, ты не сможешь скрыть это зло и он будет чувствовать то же, что чувствую и я. Вы никогда не сможете быть счастливы, потому что оно всегда будет меж</w:t>
      </w:r>
      <w:r>
        <w:rPr>
          <w:rStyle w:val="190pt1"/>
          <w:color w:val="000000"/>
        </w:rPr>
        <w:softHyphen/>
        <w:t xml:space="preserve">ду вами! </w:t>
      </w:r>
      <w:r>
        <w:rPr>
          <w:rStyle w:val="191"/>
          <w:color w:val="000000"/>
        </w:rPr>
        <w:t>(Вновь умоляюще.)</w:t>
      </w:r>
      <w:r>
        <w:rPr>
          <w:rStyle w:val="190pt"/>
          <w:color w:val="000000"/>
        </w:rPr>
        <w:t xml:space="preserve"> </w:t>
      </w:r>
      <w:r>
        <w:rPr>
          <w:rStyle w:val="190pt1"/>
          <w:color w:val="000000"/>
        </w:rPr>
        <w:t>О, Винни, ты должна быть великодушной по отношению к Питеру! Ты должна поду</w:t>
      </w:r>
      <w:r>
        <w:rPr>
          <w:rStyle w:val="190pt1"/>
          <w:color w:val="000000"/>
        </w:rPr>
        <w:softHyphen/>
        <w:t>мать о его счастье... если действительно любишь его!</w:t>
      </w:r>
    </w:p>
    <w:p w:rsidR="00B6004A" w:rsidRDefault="00B6004A">
      <w:pPr>
        <w:pStyle w:val="190"/>
        <w:framePr w:w="5654" w:h="7822" w:hRule="exact" w:wrap="none" w:vAnchor="page" w:hAnchor="page" w:x="3145" w:y="4335"/>
        <w:shd w:val="clear" w:color="auto" w:fill="auto"/>
        <w:spacing w:before="0" w:after="0"/>
        <w:ind w:left="540" w:hanging="500"/>
      </w:pPr>
      <w:r>
        <w:rPr>
          <w:rStyle w:val="192pt"/>
          <w:color w:val="000000"/>
        </w:rPr>
        <w:t>Лавиния</w:t>
      </w:r>
      <w:r>
        <w:rPr>
          <w:rStyle w:val="190pt1"/>
          <w:color w:val="000000"/>
        </w:rPr>
        <w:t xml:space="preserve"> </w:t>
      </w:r>
      <w:r>
        <w:rPr>
          <w:rStyle w:val="191"/>
          <w:color w:val="000000"/>
        </w:rPr>
        <w:t>(охрипшим голосом).</w:t>
      </w:r>
      <w:r>
        <w:rPr>
          <w:rStyle w:val="190pt"/>
          <w:color w:val="000000"/>
        </w:rPr>
        <w:t xml:space="preserve"> </w:t>
      </w:r>
      <w:r>
        <w:rPr>
          <w:rStyle w:val="190pt1"/>
          <w:color w:val="000000"/>
        </w:rPr>
        <w:t>Я действительно его люблю!</w:t>
      </w:r>
    </w:p>
    <w:p w:rsidR="00B6004A" w:rsidRDefault="00B6004A">
      <w:pPr>
        <w:pStyle w:val="190"/>
        <w:framePr w:w="5654" w:h="7822" w:hRule="exact" w:wrap="none" w:vAnchor="page" w:hAnchor="page" w:x="3145" w:y="4335"/>
        <w:shd w:val="clear" w:color="auto" w:fill="auto"/>
        <w:spacing w:before="0" w:after="0"/>
        <w:ind w:left="540" w:hanging="500"/>
      </w:pPr>
      <w:r>
        <w:rPr>
          <w:rStyle w:val="192pt"/>
          <w:color w:val="000000"/>
        </w:rPr>
        <w:t>Хейзел.</w:t>
      </w:r>
      <w:r>
        <w:rPr>
          <w:rStyle w:val="190pt1"/>
          <w:color w:val="000000"/>
        </w:rPr>
        <w:t xml:space="preserve"> Его несчастья, и все из-за тебя... уже начались...</w:t>
      </w:r>
    </w:p>
    <w:p w:rsidR="00B6004A" w:rsidRDefault="00B6004A">
      <w:pPr>
        <w:pStyle w:val="190"/>
        <w:framePr w:w="5654" w:h="7822" w:hRule="exact" w:wrap="none" w:vAnchor="page" w:hAnchor="page" w:x="3145" w:y="4335"/>
        <w:shd w:val="clear" w:color="auto" w:fill="auto"/>
        <w:spacing w:before="0" w:after="0"/>
        <w:ind w:left="540" w:hanging="500"/>
      </w:pPr>
      <w:r>
        <w:rPr>
          <w:rStyle w:val="192pt"/>
          <w:color w:val="000000"/>
        </w:rPr>
        <w:t>Лавиния.</w:t>
      </w:r>
      <w:r>
        <w:rPr>
          <w:rStyle w:val="190pt1"/>
          <w:color w:val="000000"/>
        </w:rPr>
        <w:t xml:space="preserve"> Ты лжешь!</w:t>
      </w:r>
    </w:p>
    <w:p w:rsidR="00B6004A" w:rsidRDefault="00B6004A">
      <w:pPr>
        <w:pStyle w:val="190"/>
        <w:framePr w:w="5654" w:h="7822" w:hRule="exact" w:wrap="none" w:vAnchor="page" w:hAnchor="page" w:x="3145" w:y="4335"/>
        <w:shd w:val="clear" w:color="auto" w:fill="auto"/>
        <w:spacing w:before="0" w:after="0"/>
        <w:ind w:left="540" w:right="20" w:hanging="500"/>
      </w:pPr>
      <w:r>
        <w:rPr>
          <w:rStyle w:val="192pt"/>
          <w:color w:val="000000"/>
        </w:rPr>
        <w:t>Хейзел.</w:t>
      </w:r>
      <w:r>
        <w:rPr>
          <w:rStyle w:val="190pt1"/>
          <w:color w:val="000000"/>
        </w:rPr>
        <w:t xml:space="preserve"> Он так грубо вел себя с матерыо вчера вечером, ко</w:t>
      </w:r>
      <w:r>
        <w:rPr>
          <w:rStyle w:val="190pt1"/>
          <w:color w:val="000000"/>
        </w:rPr>
        <w:softHyphen/>
        <w:t>гда она хотела поговорить с ним... Такое никогда не на</w:t>
      </w:r>
      <w:r>
        <w:rPr>
          <w:rStyle w:val="190pt1"/>
          <w:color w:val="000000"/>
        </w:rPr>
        <w:softHyphen/>
        <w:t>блюдалось! Он совсем не был похож на себя. Ты его изме</w:t>
      </w:r>
      <w:r>
        <w:rPr>
          <w:rStyle w:val="190pt1"/>
          <w:color w:val="000000"/>
        </w:rPr>
        <w:softHyphen/>
        <w:t>нила. Он ушел из дому и отправился ночевать в отель, за</w:t>
      </w:r>
      <w:r>
        <w:rPr>
          <w:rStyle w:val="190pt1"/>
          <w:color w:val="000000"/>
        </w:rPr>
        <w:softHyphen/>
        <w:t xml:space="preserve">явив, что никогда больше не заговорит ни с мамой, ни со мной. До этого он всегда был чудесным сыном... и братом. Мы все трое были так счастливы. А теперь сердце мамы разбито. Она только сидит и плачет. </w:t>
      </w:r>
      <w:r>
        <w:rPr>
          <w:rStyle w:val="191"/>
          <w:color w:val="000000"/>
        </w:rPr>
        <w:t>(С отчаянием.)</w:t>
      </w:r>
      <w:r>
        <w:rPr>
          <w:rStyle w:val="190pt1"/>
          <w:color w:val="000000"/>
        </w:rPr>
        <w:t xml:space="preserve"> О, Виц- ни, ты не можешь так поступить! Ты пожалеешь, если сде</w:t>
      </w:r>
      <w:r>
        <w:rPr>
          <w:rStyle w:val="190pt1"/>
          <w:color w:val="000000"/>
        </w:rPr>
        <w:softHyphen/>
        <w:t>лаешь это! Питер возненавидит тебя в конце концов!</w:t>
      </w:r>
    </w:p>
    <w:p w:rsidR="00B6004A" w:rsidRDefault="00B6004A">
      <w:pPr>
        <w:pStyle w:val="190"/>
        <w:framePr w:w="5654" w:h="7822" w:hRule="exact" w:wrap="none" w:vAnchor="page" w:hAnchor="page" w:x="3145" w:y="4335"/>
        <w:shd w:val="clear" w:color="auto" w:fill="auto"/>
        <w:spacing w:before="0" w:after="0"/>
        <w:ind w:left="540" w:hanging="500"/>
      </w:pPr>
      <w:r>
        <w:rPr>
          <w:rStyle w:val="192pt"/>
          <w:color w:val="000000"/>
        </w:rPr>
        <w:t>Лавиния.</w:t>
      </w:r>
      <w:r>
        <w:rPr>
          <w:rStyle w:val="190pt1"/>
          <w:color w:val="000000"/>
        </w:rPr>
        <w:t xml:space="preserve"> Нет!</w:t>
      </w:r>
    </w:p>
    <w:p w:rsidR="00B6004A" w:rsidRDefault="00B6004A">
      <w:pPr>
        <w:pStyle w:val="190"/>
        <w:framePr w:w="5654" w:h="7822" w:hRule="exact" w:wrap="none" w:vAnchor="page" w:hAnchor="page" w:x="3145" w:y="4335"/>
        <w:shd w:val="clear" w:color="auto" w:fill="auto"/>
        <w:spacing w:before="0" w:after="0"/>
        <w:ind w:left="540" w:right="20" w:hanging="500"/>
      </w:pPr>
      <w:r>
        <w:rPr>
          <w:rStyle w:val="192pt"/>
          <w:color w:val="000000"/>
        </w:rPr>
        <w:t>Хейзел.</w:t>
      </w:r>
      <w:r>
        <w:rPr>
          <w:rStyle w:val="190pt1"/>
          <w:color w:val="000000"/>
        </w:rPr>
        <w:t xml:space="preserve"> Ты хочешь на себя взять риск довести Питера до того, что сделал Орин? Он может пойти на это... если когда-ни</w:t>
      </w:r>
      <w:r>
        <w:rPr>
          <w:rStyle w:val="190pt1"/>
          <w:color w:val="000000"/>
        </w:rPr>
        <w:softHyphen/>
        <w:t>будь узпает правду!</w:t>
      </w:r>
    </w:p>
    <w:p w:rsidR="00B6004A" w:rsidRDefault="00B6004A">
      <w:pPr>
        <w:pStyle w:val="25"/>
        <w:framePr w:wrap="none" w:vAnchor="page" w:hAnchor="page" w:x="8470" w:y="12358"/>
        <w:shd w:val="clear" w:color="auto" w:fill="auto"/>
        <w:spacing w:line="170" w:lineRule="exact"/>
        <w:ind w:left="40"/>
      </w:pPr>
      <w:r>
        <w:rPr>
          <w:rStyle w:val="20pt1"/>
          <w:color w:val="000000"/>
        </w:rPr>
        <w:t>205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23" w:h="7800" w:hRule="exact" w:wrap="none" w:vAnchor="page" w:hAnchor="page" w:x="3160" w:y="4314"/>
        <w:shd w:val="clear" w:color="auto" w:fill="auto"/>
        <w:spacing w:before="0" w:after="0"/>
        <w:ind w:left="520" w:right="20"/>
      </w:pPr>
      <w:r>
        <w:rPr>
          <w:rStyle w:val="192pt"/>
          <w:color w:val="000000"/>
        </w:rPr>
        <w:lastRenderedPageBreak/>
        <w:t>Лавйния</w:t>
      </w:r>
      <w:r>
        <w:rPr>
          <w:rStyle w:val="190pt1"/>
          <w:color w:val="000000"/>
        </w:rPr>
        <w:t xml:space="preserve"> </w:t>
      </w:r>
      <w:r>
        <w:rPr>
          <w:rStyle w:val="191"/>
          <w:color w:val="000000"/>
        </w:rPr>
        <w:t>(возмущенно).</w:t>
      </w:r>
      <w:r>
        <w:rPr>
          <w:rStyle w:val="190pt"/>
          <w:color w:val="000000"/>
        </w:rPr>
        <w:t xml:space="preserve"> </w:t>
      </w:r>
      <w:r>
        <w:rPr>
          <w:rStyle w:val="190pt1"/>
          <w:color w:val="000000"/>
        </w:rPr>
        <w:t>Какую правду, глупышка? Что он может узнать?</w:t>
      </w:r>
    </w:p>
    <w:p w:rsidR="00B6004A" w:rsidRDefault="00B6004A">
      <w:pPr>
        <w:pStyle w:val="190"/>
        <w:framePr w:w="5623" w:h="7800" w:hRule="exact" w:wrap="none" w:vAnchor="page" w:hAnchor="page" w:x="3160" w:y="4314"/>
        <w:shd w:val="clear" w:color="auto" w:fill="auto"/>
        <w:spacing w:before="0" w:after="0"/>
        <w:ind w:left="520" w:right="20"/>
      </w:pPr>
      <w:r>
        <w:rPr>
          <w:rStyle w:val="192pt"/>
          <w:color w:val="000000"/>
        </w:rPr>
        <w:t>Хейзел</w:t>
      </w:r>
      <w:r>
        <w:rPr>
          <w:rStyle w:val="190pt1"/>
          <w:color w:val="000000"/>
        </w:rPr>
        <w:t xml:space="preserve"> </w:t>
      </w:r>
      <w:r>
        <w:rPr>
          <w:rStyle w:val="191"/>
          <w:color w:val="000000"/>
        </w:rPr>
        <w:t>(обвиняюще).</w:t>
      </w:r>
      <w:r>
        <w:rPr>
          <w:rStyle w:val="190pt"/>
          <w:color w:val="000000"/>
        </w:rPr>
        <w:t xml:space="preserve"> </w:t>
      </w:r>
      <w:r>
        <w:rPr>
          <w:rStyle w:val="190pt1"/>
          <w:color w:val="000000"/>
        </w:rPr>
        <w:t>Я не знаю, но знаешь ты! Обратись к своему сердцу и спроси у своей совести перед богом, если обязательно хочешь выйти замуж за Питера!</w:t>
      </w:r>
    </w:p>
    <w:p w:rsidR="00B6004A" w:rsidRDefault="00B6004A">
      <w:pPr>
        <w:pStyle w:val="71"/>
        <w:framePr w:w="5623" w:h="7800" w:hRule="exact" w:wrap="none" w:vAnchor="page" w:hAnchor="page" w:x="3160" w:y="4314"/>
        <w:shd w:val="clear" w:color="auto" w:fill="auto"/>
        <w:spacing w:before="0" w:after="0" w:line="214" w:lineRule="exact"/>
        <w:ind w:left="520" w:right="20"/>
      </w:pPr>
      <w:r>
        <w:rPr>
          <w:rStyle w:val="721"/>
          <w:i/>
          <w:iCs/>
          <w:color w:val="000000"/>
        </w:rPr>
        <w:t>Лавиния</w:t>
      </w:r>
      <w:r>
        <w:rPr>
          <w:rStyle w:val="731"/>
          <w:i/>
          <w:iCs/>
          <w:color w:val="000000"/>
        </w:rPr>
        <w:t xml:space="preserve"> </w:t>
      </w:r>
      <w:r>
        <w:rPr>
          <w:rStyle w:val="70pt2"/>
          <w:i/>
          <w:iCs/>
          <w:color w:val="000000"/>
        </w:rPr>
        <w:t>(дойдя до предела своих сил; с отчаянием).</w:t>
      </w:r>
      <w:r>
        <w:rPr>
          <w:rStyle w:val="740"/>
          <w:i/>
          <w:iCs/>
          <w:color w:val="000000"/>
        </w:rPr>
        <w:t xml:space="preserve"> </w:t>
      </w:r>
      <w:r>
        <w:rPr>
          <w:rStyle w:val="731"/>
          <w:i/>
          <w:iCs/>
          <w:color w:val="000000"/>
        </w:rPr>
        <w:t>Да! Пе</w:t>
      </w:r>
      <w:r>
        <w:rPr>
          <w:rStyle w:val="731"/>
          <w:i/>
          <w:iCs/>
          <w:color w:val="000000"/>
        </w:rPr>
        <w:softHyphen/>
        <w:t xml:space="preserve">ред богом! Перед кем угодно! </w:t>
      </w:r>
      <w:r>
        <w:rPr>
          <w:rStyle w:val="70pt2"/>
          <w:i/>
          <w:iCs/>
          <w:color w:val="000000"/>
        </w:rPr>
        <w:t>(Смотрит на нее пылающим взором; с бешеной яростью.)</w:t>
      </w:r>
      <w:r>
        <w:rPr>
          <w:rStyle w:val="740"/>
          <w:i/>
          <w:iCs/>
          <w:color w:val="000000"/>
        </w:rPr>
        <w:t xml:space="preserve"> </w:t>
      </w:r>
      <w:r>
        <w:rPr>
          <w:rStyle w:val="731"/>
          <w:i/>
          <w:iCs/>
          <w:color w:val="000000"/>
        </w:rPr>
        <w:t>Оставь меня в покое... Убирай</w:t>
      </w:r>
      <w:r>
        <w:rPr>
          <w:rStyle w:val="731"/>
          <w:i/>
          <w:iCs/>
          <w:color w:val="000000"/>
        </w:rPr>
        <w:softHyphen/>
        <w:t xml:space="preserve">ся... или я возьму пистолет Орина и убыо тебя! </w:t>
      </w:r>
      <w:r>
        <w:rPr>
          <w:rStyle w:val="70pt2"/>
          <w:i/>
          <w:iCs/>
          <w:color w:val="000000"/>
        </w:rPr>
        <w:t>(Вспышка гнева сразу же проходит, истощив все ее силы; подходит к креслу и опускается в него.)</w:t>
      </w:r>
    </w:p>
    <w:p w:rsidR="00B6004A" w:rsidRDefault="00B6004A">
      <w:pPr>
        <w:pStyle w:val="190"/>
        <w:framePr w:w="5623" w:h="7800" w:hRule="exact" w:wrap="none" w:vAnchor="page" w:hAnchor="page" w:x="3160" w:y="4314"/>
        <w:shd w:val="clear" w:color="auto" w:fill="auto"/>
        <w:spacing w:before="0" w:after="0"/>
        <w:ind w:left="520" w:right="20"/>
      </w:pPr>
      <w:r>
        <w:rPr>
          <w:rStyle w:val="192pt"/>
          <w:color w:val="000000"/>
        </w:rPr>
        <w:t>Хейзел</w:t>
      </w:r>
      <w:r>
        <w:rPr>
          <w:rStyle w:val="190pt1"/>
          <w:color w:val="000000"/>
        </w:rPr>
        <w:t xml:space="preserve"> </w:t>
      </w:r>
      <w:r>
        <w:rPr>
          <w:rStyle w:val="191"/>
          <w:color w:val="000000"/>
        </w:rPr>
        <w:t>(отшатываясь).</w:t>
      </w:r>
      <w:r>
        <w:rPr>
          <w:rStyle w:val="190pt"/>
          <w:color w:val="000000"/>
        </w:rPr>
        <w:t xml:space="preserve"> </w:t>
      </w:r>
      <w:r>
        <w:rPr>
          <w:rStyle w:val="190pt1"/>
          <w:color w:val="000000"/>
        </w:rPr>
        <w:t>О! Ты такая! Я верю, что ты смогла бы!.. Винни! Ну что сделало тебя такой?</w:t>
      </w:r>
    </w:p>
    <w:p w:rsidR="00B6004A" w:rsidRDefault="00B6004A">
      <w:pPr>
        <w:pStyle w:val="71"/>
        <w:framePr w:w="5623" w:h="7800" w:hRule="exact" w:wrap="none" w:vAnchor="page" w:hAnchor="page" w:x="3160" w:y="4314"/>
        <w:shd w:val="clear" w:color="auto" w:fill="auto"/>
        <w:spacing w:before="0" w:after="0" w:line="214" w:lineRule="exact"/>
        <w:ind w:left="520"/>
      </w:pPr>
      <w:r>
        <w:rPr>
          <w:rStyle w:val="721"/>
          <w:i/>
          <w:iCs/>
          <w:color w:val="000000"/>
        </w:rPr>
        <w:t>Лавиния.</w:t>
      </w:r>
      <w:r>
        <w:rPr>
          <w:rStyle w:val="731"/>
          <w:i/>
          <w:iCs/>
          <w:color w:val="000000"/>
        </w:rPr>
        <w:t xml:space="preserve"> Уходи. </w:t>
      </w:r>
      <w:r>
        <w:rPr>
          <w:rStyle w:val="70pt2"/>
          <w:i/>
          <w:iCs/>
          <w:color w:val="000000"/>
        </w:rPr>
        <w:t>(Закрывает глаза.)</w:t>
      </w:r>
    </w:p>
    <w:p w:rsidR="00B6004A" w:rsidRDefault="00B6004A">
      <w:pPr>
        <w:pStyle w:val="190"/>
        <w:framePr w:w="5623" w:h="7800" w:hRule="exact" w:wrap="none" w:vAnchor="page" w:hAnchor="page" w:x="3160" w:y="4314"/>
        <w:shd w:val="clear" w:color="auto" w:fill="auto"/>
        <w:spacing w:before="0" w:after="163"/>
        <w:ind w:left="520" w:right="20"/>
      </w:pPr>
      <w:r>
        <w:rPr>
          <w:rStyle w:val="192pt"/>
          <w:color w:val="000000"/>
        </w:rPr>
        <w:t>Хейзел.</w:t>
      </w:r>
      <w:r>
        <w:rPr>
          <w:rStyle w:val="190pt1"/>
          <w:color w:val="000000"/>
        </w:rPr>
        <w:t xml:space="preserve"> Винни! </w:t>
      </w:r>
      <w:r>
        <w:rPr>
          <w:rStyle w:val="191"/>
          <w:color w:val="000000"/>
        </w:rPr>
        <w:t>(Пристально смотрит на нее; дрожащим голо</w:t>
      </w:r>
      <w:r>
        <w:rPr>
          <w:rStyle w:val="191"/>
          <w:color w:val="000000"/>
        </w:rPr>
        <w:softHyphen/>
        <w:t>сом.)</w:t>
      </w:r>
      <w:r>
        <w:rPr>
          <w:rStyle w:val="190pt"/>
          <w:color w:val="000000"/>
        </w:rPr>
        <w:t xml:space="preserve"> </w:t>
      </w:r>
      <w:r>
        <w:rPr>
          <w:rStyle w:val="190pt1"/>
          <w:color w:val="000000"/>
        </w:rPr>
        <w:t>Хорошо. Ухожу. Мне остается только довериться тебе. Я знаю, что сердцем ты не можешь быть глухой к голосу справедливости и чести — ты же из Мэннонов!</w:t>
      </w:r>
    </w:p>
    <w:p w:rsidR="00B6004A" w:rsidRDefault="00B6004A">
      <w:pPr>
        <w:pStyle w:val="71"/>
        <w:framePr w:w="5623" w:h="7800" w:hRule="exact" w:wrap="none" w:vAnchor="page" w:hAnchor="page" w:x="3160" w:y="4314"/>
        <w:shd w:val="clear" w:color="auto" w:fill="auto"/>
        <w:spacing w:before="0" w:after="232" w:line="160" w:lineRule="exact"/>
        <w:ind w:left="520" w:firstLine="0"/>
      </w:pPr>
      <w:r>
        <w:rPr>
          <w:rStyle w:val="70pt2"/>
          <w:i/>
          <w:iCs/>
          <w:color w:val="000000"/>
        </w:rPr>
        <w:t>Лавипия коротко смеется, не открывая глаз.</w:t>
      </w:r>
    </w:p>
    <w:p w:rsidR="00B6004A" w:rsidRDefault="00B6004A">
      <w:pPr>
        <w:pStyle w:val="190"/>
        <w:framePr w:w="5623" w:h="7800" w:hRule="exact" w:wrap="none" w:vAnchor="page" w:hAnchor="page" w:x="3160" w:y="4314"/>
        <w:shd w:val="clear" w:color="auto" w:fill="auto"/>
        <w:spacing w:before="0" w:after="0" w:line="216" w:lineRule="exact"/>
        <w:ind w:left="520" w:right="20" w:firstLine="0"/>
      </w:pPr>
      <w:r>
        <w:rPr>
          <w:rStyle w:val="190pt1"/>
          <w:color w:val="000000"/>
        </w:rPr>
        <w:t>Ты по крайней мере обязана дать Питеру прочитать то, что Орин запечатал в том конверте. Орин просил меня, что</w:t>
      </w:r>
      <w:r>
        <w:rPr>
          <w:rStyle w:val="190pt1"/>
          <w:color w:val="000000"/>
        </w:rPr>
        <w:softHyphen/>
        <w:t>бы Питер обязательно прочитал написанное перед тем, как жениться на тебе. И я уже сказала ему об этом, Винни.</w:t>
      </w:r>
    </w:p>
    <w:p w:rsidR="00B6004A" w:rsidRDefault="00B6004A">
      <w:pPr>
        <w:pStyle w:val="190"/>
        <w:framePr w:w="5623" w:h="7800" w:hRule="exact" w:wrap="none" w:vAnchor="page" w:hAnchor="page" w:x="3160" w:y="4314"/>
        <w:shd w:val="clear" w:color="auto" w:fill="auto"/>
        <w:spacing w:before="0" w:after="0" w:line="216" w:lineRule="exact"/>
        <w:ind w:left="520" w:right="20"/>
      </w:pPr>
      <w:r>
        <w:rPr>
          <w:rStyle w:val="192pt"/>
          <w:color w:val="000000"/>
        </w:rPr>
        <w:t>Лавиния</w:t>
      </w:r>
      <w:r>
        <w:rPr>
          <w:rStyle w:val="190pt1"/>
          <w:color w:val="000000"/>
        </w:rPr>
        <w:t xml:space="preserve"> </w:t>
      </w:r>
      <w:r>
        <w:rPr>
          <w:rStyle w:val="191"/>
          <w:color w:val="000000"/>
        </w:rPr>
        <w:t>(не открывая глаз, как бы про себя, чужим голо</w:t>
      </w:r>
      <w:r>
        <w:rPr>
          <w:rStyle w:val="191"/>
          <w:color w:val="000000"/>
        </w:rPr>
        <w:softHyphen/>
        <w:t>сом).</w:t>
      </w:r>
      <w:r>
        <w:rPr>
          <w:rStyle w:val="190pt"/>
          <w:color w:val="000000"/>
        </w:rPr>
        <w:t xml:space="preserve"> </w:t>
      </w:r>
      <w:r>
        <w:rPr>
          <w:rStyle w:val="190pt1"/>
          <w:color w:val="000000"/>
        </w:rPr>
        <w:t>Мертвецы! Почему мертвецы не умирают оконча</w:t>
      </w:r>
      <w:r>
        <w:rPr>
          <w:rStyle w:val="190pt1"/>
          <w:color w:val="000000"/>
        </w:rPr>
        <w:softHyphen/>
        <w:t>тельно!</w:t>
      </w:r>
    </w:p>
    <w:p w:rsidR="00B6004A" w:rsidRDefault="00B6004A">
      <w:pPr>
        <w:pStyle w:val="71"/>
        <w:framePr w:w="5623" w:h="7800" w:hRule="exact" w:wrap="none" w:vAnchor="page" w:hAnchor="page" w:x="3160" w:y="4314"/>
        <w:shd w:val="clear" w:color="auto" w:fill="auto"/>
        <w:spacing w:before="0" w:after="0" w:line="216" w:lineRule="exact"/>
        <w:ind w:left="520" w:right="20"/>
      </w:pPr>
      <w:r>
        <w:rPr>
          <w:rStyle w:val="721"/>
          <w:i/>
          <w:iCs/>
          <w:color w:val="000000"/>
        </w:rPr>
        <w:t>Хейзел</w:t>
      </w:r>
      <w:r>
        <w:rPr>
          <w:rStyle w:val="731"/>
          <w:i/>
          <w:iCs/>
          <w:color w:val="000000"/>
        </w:rPr>
        <w:t xml:space="preserve"> </w:t>
      </w:r>
      <w:r>
        <w:rPr>
          <w:rStyle w:val="70pt2"/>
          <w:i/>
          <w:iCs/>
          <w:color w:val="000000"/>
        </w:rPr>
        <w:t>(смотрит на нее с испугом, не зная, как поступить. Затем неуверенно оглядывается и, видя, что кто-то идет по дорожке слева, торопливо).</w:t>
      </w:r>
      <w:r>
        <w:rPr>
          <w:rStyle w:val="740"/>
          <w:i/>
          <w:iCs/>
          <w:color w:val="000000"/>
        </w:rPr>
        <w:t xml:space="preserve"> </w:t>
      </w:r>
      <w:r>
        <w:rPr>
          <w:rStyle w:val="731"/>
          <w:i/>
          <w:iCs/>
          <w:color w:val="000000"/>
        </w:rPr>
        <w:t xml:space="preserve">А вот он и сам. Я пройду за дом. Мне не хочется, чтобы он видел меня здесь. </w:t>
      </w:r>
      <w:r>
        <w:rPr>
          <w:rStyle w:val="70pt2"/>
          <w:i/>
          <w:iCs/>
          <w:color w:val="000000"/>
        </w:rPr>
        <w:t>(На</w:t>
      </w:r>
      <w:r>
        <w:rPr>
          <w:rStyle w:val="70pt2"/>
          <w:i/>
          <w:iCs/>
          <w:color w:val="000000"/>
        </w:rPr>
        <w:softHyphen/>
        <w:t>правляется за дом, но останавливается у куста сирени; с глубоким сочувствием.)</w:t>
      </w:r>
      <w:r>
        <w:rPr>
          <w:rStyle w:val="740"/>
          <w:i/>
          <w:iCs/>
          <w:color w:val="000000"/>
        </w:rPr>
        <w:t xml:space="preserve"> </w:t>
      </w:r>
      <w:r>
        <w:rPr>
          <w:rStyle w:val="731"/>
          <w:i/>
          <w:iCs/>
          <w:color w:val="000000"/>
        </w:rPr>
        <w:t>Я знаю, Винни, как тебе тяжело и как ты страдаешь... и знаю, что совесть поможет тебе</w:t>
      </w:r>
    </w:p>
    <w:p w:rsidR="00B6004A" w:rsidRDefault="00B6004A">
      <w:pPr>
        <w:pStyle w:val="25"/>
        <w:framePr w:wrap="none" w:vAnchor="page" w:hAnchor="page" w:x="3143" w:y="12354"/>
        <w:shd w:val="clear" w:color="auto" w:fill="auto"/>
        <w:spacing w:line="170" w:lineRule="exact"/>
        <w:ind w:left="40"/>
      </w:pPr>
      <w:r>
        <w:rPr>
          <w:rStyle w:val="20pt1"/>
          <w:color w:val="000000"/>
        </w:rPr>
        <w:t>206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21" w:h="7801" w:hRule="exact" w:wrap="none" w:vAnchor="page" w:hAnchor="page" w:x="3161" w:y="4366"/>
        <w:shd w:val="clear" w:color="auto" w:fill="auto"/>
        <w:spacing w:before="0" w:after="0" w:line="211" w:lineRule="exact"/>
        <w:ind w:left="520" w:right="20" w:firstLine="0"/>
      </w:pPr>
      <w:r>
        <w:rPr>
          <w:rStyle w:val="190pt1"/>
          <w:color w:val="000000"/>
        </w:rPr>
        <w:lastRenderedPageBreak/>
        <w:t xml:space="preserve">выбрать справедливое решсппе... да простит тебя бог! </w:t>
      </w:r>
      <w:r>
        <w:rPr>
          <w:rStyle w:val="191"/>
          <w:color w:val="000000"/>
        </w:rPr>
        <w:t>(бы</w:t>
      </w:r>
      <w:r>
        <w:rPr>
          <w:rStyle w:val="191"/>
          <w:color w:val="000000"/>
        </w:rPr>
        <w:softHyphen/>
        <w:t>стро обходит куст сирени и уходит.)</w:t>
      </w:r>
    </w:p>
    <w:p w:rsidR="00B6004A" w:rsidRDefault="00B6004A">
      <w:pPr>
        <w:pStyle w:val="190"/>
        <w:framePr w:w="5621" w:h="7801" w:hRule="exact" w:wrap="none" w:vAnchor="page" w:hAnchor="page" w:x="3161" w:y="4366"/>
        <w:shd w:val="clear" w:color="auto" w:fill="auto"/>
        <w:spacing w:before="0" w:after="101" w:line="211" w:lineRule="exact"/>
        <w:ind w:left="520" w:right="20"/>
      </w:pPr>
      <w:r>
        <w:rPr>
          <w:rStyle w:val="192pt"/>
          <w:color w:val="000000"/>
        </w:rPr>
        <w:t>Лавиния</w:t>
      </w:r>
      <w:r>
        <w:rPr>
          <w:rStyle w:val="190pt1"/>
          <w:color w:val="000000"/>
        </w:rPr>
        <w:t xml:space="preserve"> </w:t>
      </w:r>
      <w:r>
        <w:rPr>
          <w:rStyle w:val="191"/>
          <w:color w:val="000000"/>
        </w:rPr>
        <w:t>(смотрит ей вслед; с вызовом).</w:t>
      </w:r>
      <w:r>
        <w:rPr>
          <w:rStyle w:val="190pt1"/>
          <w:color w:val="000000"/>
        </w:rPr>
        <w:t xml:space="preserve"> Я не прошу проще</w:t>
      </w:r>
      <w:r>
        <w:rPr>
          <w:rStyle w:val="190pt1"/>
          <w:color w:val="000000"/>
        </w:rPr>
        <w:softHyphen/>
        <w:t xml:space="preserve">ния у бога или у кого-либо еще. Я прощаю себя сама! </w:t>
      </w:r>
      <w:r>
        <w:rPr>
          <w:rStyle w:val="191"/>
          <w:color w:val="000000"/>
        </w:rPr>
        <w:t>(Откидывается на спинку кресла и вновь закрывает глаза; с горечью.)</w:t>
      </w:r>
      <w:r>
        <w:rPr>
          <w:rStyle w:val="190pt1"/>
          <w:color w:val="000000"/>
        </w:rPr>
        <w:t xml:space="preserve"> Надеюсь, что какой-нибудь ад существует и для благонравных!</w:t>
      </w:r>
    </w:p>
    <w:p w:rsidR="00B6004A" w:rsidRDefault="00B6004A">
      <w:pPr>
        <w:pStyle w:val="181"/>
        <w:framePr w:w="5621" w:h="7801" w:hRule="exact" w:wrap="none" w:vAnchor="page" w:hAnchor="page" w:x="3161" w:y="4366"/>
        <w:shd w:val="clear" w:color="auto" w:fill="auto"/>
        <w:spacing w:after="102" w:line="160" w:lineRule="exact"/>
        <w:ind w:left="520" w:firstLine="0"/>
      </w:pPr>
      <w:r>
        <w:rPr>
          <w:rStyle w:val="1821"/>
          <w:i/>
          <w:iCs/>
          <w:color w:val="000000"/>
        </w:rPr>
        <w:t xml:space="preserve">С левой стороны на дорожке появляется </w:t>
      </w:r>
      <w:r>
        <w:rPr>
          <w:rStyle w:val="182pt1"/>
          <w:i/>
          <w:iCs/>
          <w:color w:val="000000"/>
        </w:rPr>
        <w:t>Питер.</w:t>
      </w:r>
    </w:p>
    <w:p w:rsidR="00B6004A" w:rsidRDefault="00B6004A">
      <w:pPr>
        <w:pStyle w:val="181"/>
        <w:framePr w:w="5621" w:h="7801" w:hRule="exact" w:wrap="none" w:vAnchor="page" w:hAnchor="page" w:x="3161" w:y="4366"/>
        <w:shd w:val="clear" w:color="auto" w:fill="auto"/>
        <w:spacing w:after="62" w:line="216" w:lineRule="exact"/>
        <w:ind w:left="520" w:right="20"/>
      </w:pPr>
      <w:r>
        <w:rPr>
          <w:rStyle w:val="1810"/>
          <w:i/>
          <w:iCs/>
          <w:color w:val="000000"/>
        </w:rPr>
        <w:t>Питер</w:t>
      </w:r>
      <w:r>
        <w:rPr>
          <w:rStyle w:val="1820"/>
          <w:i/>
          <w:iCs/>
          <w:color w:val="000000"/>
        </w:rPr>
        <w:t xml:space="preserve"> </w:t>
      </w:r>
      <w:r>
        <w:rPr>
          <w:rStyle w:val="1821"/>
          <w:i/>
          <w:iCs/>
          <w:color w:val="000000"/>
        </w:rPr>
        <w:t>(выглядит измученным и осунувшимся, идет медленно, опустив глаза в землю, но, когда замечает Лавинию, делает усилие внутренне собраться и быть жизнерадостным).</w:t>
      </w:r>
      <w:r>
        <w:rPr>
          <w:rStyle w:val="1820"/>
          <w:i/>
          <w:iCs/>
          <w:color w:val="000000"/>
        </w:rPr>
        <w:t xml:space="preserve"> При</w:t>
      </w:r>
      <w:r>
        <w:rPr>
          <w:rStyle w:val="1820"/>
          <w:i/>
          <w:iCs/>
          <w:color w:val="000000"/>
        </w:rPr>
        <w:softHyphen/>
        <w:t xml:space="preserve">вет, Винни. </w:t>
      </w:r>
      <w:r>
        <w:rPr>
          <w:rStyle w:val="1821"/>
          <w:i/>
          <w:iCs/>
          <w:color w:val="000000"/>
        </w:rPr>
        <w:t>(Садится на верхней ступеньке рядом с ней.)</w:t>
      </w:r>
    </w:p>
    <w:p w:rsidR="00B6004A" w:rsidRDefault="00B6004A">
      <w:pPr>
        <w:pStyle w:val="181"/>
        <w:framePr w:w="5621" w:h="7801" w:hRule="exact" w:wrap="none" w:vAnchor="page" w:hAnchor="page" w:x="3161" w:y="4366"/>
        <w:shd w:val="clear" w:color="auto" w:fill="auto"/>
        <w:spacing w:after="58"/>
        <w:ind w:left="520" w:right="20" w:firstLine="0"/>
      </w:pPr>
      <w:r>
        <w:rPr>
          <w:rStyle w:val="1821"/>
          <w:i/>
          <w:iCs/>
          <w:color w:val="000000"/>
        </w:rPr>
        <w:t>Она продолжает сидеть с закрытыми глазами, боясь от</w:t>
      </w:r>
      <w:r>
        <w:rPr>
          <w:rStyle w:val="1821"/>
          <w:i/>
          <w:iCs/>
          <w:color w:val="000000"/>
        </w:rPr>
        <w:softHyphen/>
        <w:t>крыть их.</w:t>
      </w:r>
    </w:p>
    <w:p w:rsidR="00B6004A" w:rsidRDefault="00B6004A">
      <w:pPr>
        <w:pStyle w:val="181"/>
        <w:framePr w:w="5621" w:h="7801" w:hRule="exact" w:wrap="none" w:vAnchor="page" w:hAnchor="page" w:x="3161" w:y="4366"/>
        <w:shd w:val="clear" w:color="auto" w:fill="auto"/>
        <w:spacing w:after="62" w:line="216" w:lineRule="exact"/>
        <w:ind w:left="520" w:right="20" w:firstLine="0"/>
      </w:pPr>
      <w:r>
        <w:rPr>
          <w:rStyle w:val="1821"/>
          <w:i/>
          <w:iCs/>
          <w:color w:val="000000"/>
        </w:rPr>
        <w:t>(Смотрит на нее с беспокойством.)</w:t>
      </w:r>
      <w:r>
        <w:rPr>
          <w:rStyle w:val="1820"/>
          <w:i/>
          <w:iCs/>
          <w:color w:val="000000"/>
        </w:rPr>
        <w:t xml:space="preserve"> Ты выглядишь чертов</w:t>
      </w:r>
      <w:r>
        <w:rPr>
          <w:rStyle w:val="1820"/>
          <w:i/>
          <w:iCs/>
          <w:color w:val="000000"/>
        </w:rPr>
        <w:softHyphen/>
        <w:t xml:space="preserve">ски усталой. Ты спала сегодня? </w:t>
      </w:r>
      <w:r>
        <w:rPr>
          <w:rStyle w:val="1821"/>
          <w:i/>
          <w:iCs/>
          <w:color w:val="000000"/>
        </w:rPr>
        <w:t>(Гладит ее по руке с за</w:t>
      </w:r>
      <w:r>
        <w:rPr>
          <w:rStyle w:val="1821"/>
          <w:i/>
          <w:iCs/>
          <w:color w:val="000000"/>
        </w:rPr>
        <w:softHyphen/>
        <w:t>стенчивой, неловкой нежностью.)</w:t>
      </w:r>
    </w:p>
    <w:p w:rsidR="00B6004A" w:rsidRDefault="00B6004A">
      <w:pPr>
        <w:pStyle w:val="181"/>
        <w:framePr w:w="5621" w:h="7801" w:hRule="exact" w:wrap="none" w:vAnchor="page" w:hAnchor="page" w:x="3161" w:y="4366"/>
        <w:shd w:val="clear" w:color="auto" w:fill="auto"/>
        <w:spacing w:after="58"/>
        <w:ind w:left="520" w:right="20" w:firstLine="0"/>
      </w:pPr>
      <w:r>
        <w:rPr>
          <w:rStyle w:val="1821"/>
          <w:i/>
          <w:iCs/>
          <w:color w:val="000000"/>
        </w:rPr>
        <w:t>Ее губы судорожно дергаются, она пытается сдержать ры</w:t>
      </w:r>
      <w:r>
        <w:rPr>
          <w:rStyle w:val="1821"/>
          <w:i/>
          <w:iCs/>
          <w:color w:val="000000"/>
        </w:rPr>
        <w:softHyphen/>
        <w:t>дание.</w:t>
      </w:r>
    </w:p>
    <w:p w:rsidR="00B6004A" w:rsidRDefault="00B6004A">
      <w:pPr>
        <w:pStyle w:val="190"/>
        <w:framePr w:w="5621" w:h="7801" w:hRule="exact" w:wrap="none" w:vAnchor="page" w:hAnchor="page" w:x="3161" w:y="4366"/>
        <w:shd w:val="clear" w:color="auto" w:fill="auto"/>
        <w:spacing w:before="0" w:after="0" w:line="216" w:lineRule="exact"/>
        <w:ind w:left="520" w:right="20" w:firstLine="0"/>
      </w:pPr>
      <w:r>
        <w:rPr>
          <w:rStyle w:val="191"/>
          <w:color w:val="000000"/>
        </w:rPr>
        <w:t>(Успокаивающе.)</w:t>
      </w:r>
      <w:r>
        <w:rPr>
          <w:rStyle w:val="190pt1"/>
          <w:color w:val="000000"/>
        </w:rPr>
        <w:t xml:space="preserve"> У тебя были очень тяжелые дни, но ни</w:t>
      </w:r>
      <w:r>
        <w:rPr>
          <w:rStyle w:val="190pt1"/>
          <w:color w:val="000000"/>
        </w:rPr>
        <w:softHyphen/>
        <w:t>чего, мы скоро поженимся.</w:t>
      </w:r>
    </w:p>
    <w:p w:rsidR="00B6004A" w:rsidRDefault="00B6004A">
      <w:pPr>
        <w:pStyle w:val="181"/>
        <w:framePr w:w="5621" w:h="7801" w:hRule="exact" w:wrap="none" w:vAnchor="page" w:hAnchor="page" w:x="3161" w:y="4366"/>
        <w:shd w:val="clear" w:color="auto" w:fill="auto"/>
        <w:spacing w:line="216" w:lineRule="exact"/>
        <w:ind w:left="520"/>
      </w:pPr>
      <w:r>
        <w:rPr>
          <w:rStyle w:val="1810"/>
          <w:i/>
          <w:iCs/>
          <w:color w:val="000000"/>
        </w:rPr>
        <w:t>Лавиния</w:t>
      </w:r>
      <w:r>
        <w:rPr>
          <w:rStyle w:val="1820"/>
          <w:i/>
          <w:iCs/>
          <w:color w:val="000000"/>
        </w:rPr>
        <w:t xml:space="preserve"> </w:t>
      </w:r>
      <w:r>
        <w:rPr>
          <w:rStyle w:val="1821"/>
          <w:i/>
          <w:iCs/>
          <w:color w:val="000000"/>
        </w:rPr>
        <w:t>(все так же не открывая глаз, с затаенной страстью).</w:t>
      </w:r>
    </w:p>
    <w:p w:rsidR="00B6004A" w:rsidRDefault="00B6004A">
      <w:pPr>
        <w:pStyle w:val="190"/>
        <w:framePr w:w="5621" w:h="7801" w:hRule="exact" w:wrap="none" w:vAnchor="page" w:hAnchor="page" w:x="3161" w:y="4366"/>
        <w:shd w:val="clear" w:color="auto" w:fill="auto"/>
        <w:spacing w:before="0" w:after="0" w:line="216" w:lineRule="exact"/>
        <w:ind w:left="520" w:firstLine="0"/>
      </w:pPr>
      <w:r>
        <w:rPr>
          <w:rStyle w:val="190pt1"/>
          <w:color w:val="000000"/>
        </w:rPr>
        <w:t>Ты будешь любить меня и дашь мне забвение?</w:t>
      </w:r>
    </w:p>
    <w:p w:rsidR="00B6004A" w:rsidRDefault="00B6004A">
      <w:pPr>
        <w:pStyle w:val="190"/>
        <w:framePr w:w="5621" w:h="7801" w:hRule="exact" w:wrap="none" w:vAnchor="page" w:hAnchor="page" w:x="3161" w:y="4366"/>
        <w:shd w:val="clear" w:color="auto" w:fill="auto"/>
        <w:spacing w:before="0" w:after="0" w:line="216" w:lineRule="exact"/>
        <w:ind w:left="520" w:right="20"/>
      </w:pPr>
      <w:r>
        <w:rPr>
          <w:rStyle w:val="192pt"/>
          <w:color w:val="000000"/>
        </w:rPr>
        <w:t>Питер.</w:t>
      </w:r>
      <w:r>
        <w:rPr>
          <w:rStyle w:val="190pt1"/>
          <w:color w:val="000000"/>
        </w:rPr>
        <w:t xml:space="preserve"> Ты можешь в этом не сомневаться! И прежде всего те</w:t>
      </w:r>
      <w:r>
        <w:rPr>
          <w:rStyle w:val="190pt1"/>
          <w:color w:val="000000"/>
        </w:rPr>
        <w:softHyphen/>
        <w:t>бе следует уехать из этого проклятого дома! Может быть, и глупо с моей стороны, но у меня по отношению к нему также появились мрачные предчувствия.</w:t>
      </w:r>
    </w:p>
    <w:p w:rsidR="00B6004A" w:rsidRDefault="00B6004A">
      <w:pPr>
        <w:pStyle w:val="190"/>
        <w:framePr w:w="5621" w:h="7801" w:hRule="exact" w:wrap="none" w:vAnchor="page" w:hAnchor="page" w:x="3161" w:y="4366"/>
        <w:shd w:val="clear" w:color="auto" w:fill="auto"/>
        <w:spacing w:before="0" w:after="0" w:line="216" w:lineRule="exact"/>
        <w:ind w:left="520" w:right="20"/>
      </w:pPr>
      <w:r>
        <w:rPr>
          <w:rStyle w:val="192pt"/>
          <w:color w:val="000000"/>
        </w:rPr>
        <w:t>Лавиния</w:t>
      </w:r>
      <w:r>
        <w:rPr>
          <w:rStyle w:val="190pt1"/>
          <w:color w:val="000000"/>
        </w:rPr>
        <w:t xml:space="preserve"> </w:t>
      </w:r>
      <w:r>
        <w:rPr>
          <w:rStyle w:val="191"/>
          <w:color w:val="000000"/>
        </w:rPr>
        <w:t>(не открывая глаз; изменившимся голосом).</w:t>
      </w:r>
      <w:r>
        <w:rPr>
          <w:rStyle w:val="190pt1"/>
          <w:color w:val="000000"/>
        </w:rPr>
        <w:t xml:space="preserve"> Это верно. Любовь не может жить в этом доме. Мы уедем по</w:t>
      </w:r>
      <w:r>
        <w:rPr>
          <w:rStyle w:val="190pt1"/>
          <w:color w:val="000000"/>
        </w:rPr>
        <w:softHyphen/>
        <w:t>дальше и оставим его умирать в одиночестве... а потом за</w:t>
      </w:r>
      <w:r>
        <w:rPr>
          <w:rStyle w:val="190pt1"/>
          <w:color w:val="000000"/>
        </w:rPr>
        <w:softHyphen/>
        <w:t>будем покойника.</w:t>
      </w:r>
    </w:p>
    <w:p w:rsidR="00B6004A" w:rsidRDefault="00B6004A">
      <w:pPr>
        <w:pStyle w:val="181"/>
        <w:framePr w:w="5621" w:h="7801" w:hRule="exact" w:wrap="none" w:vAnchor="page" w:hAnchor="page" w:x="3161" w:y="4366"/>
        <w:shd w:val="clear" w:color="auto" w:fill="auto"/>
        <w:spacing w:line="216" w:lineRule="exact"/>
        <w:ind w:left="520"/>
      </w:pPr>
      <w:r>
        <w:rPr>
          <w:rStyle w:val="1810"/>
          <w:i/>
          <w:iCs/>
          <w:color w:val="000000"/>
        </w:rPr>
        <w:t xml:space="preserve">Питер </w:t>
      </w:r>
      <w:r>
        <w:rPr>
          <w:rStyle w:val="1821"/>
          <w:i/>
          <w:iCs/>
          <w:color w:val="000000"/>
        </w:rPr>
        <w:t>(в его голосе появляется ожесточенное озлобление).</w:t>
      </w:r>
    </w:p>
    <w:p w:rsidR="00B6004A" w:rsidRDefault="00B6004A">
      <w:pPr>
        <w:pStyle w:val="52"/>
        <w:framePr w:wrap="none" w:vAnchor="page" w:hAnchor="page" w:x="8501" w:y="12313"/>
        <w:shd w:val="clear" w:color="auto" w:fill="auto"/>
        <w:spacing w:line="180" w:lineRule="exact"/>
        <w:ind w:left="20"/>
      </w:pPr>
      <w:r>
        <w:rPr>
          <w:rStyle w:val="50pt1"/>
          <w:color w:val="000000"/>
        </w:rPr>
        <w:t>207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47" w:h="7817" w:hRule="exact" w:wrap="none" w:vAnchor="page" w:hAnchor="page" w:x="3148" w:y="4342"/>
        <w:shd w:val="clear" w:color="auto" w:fill="auto"/>
        <w:spacing w:before="0" w:after="0"/>
        <w:ind w:left="540" w:right="20" w:firstLine="0"/>
      </w:pPr>
      <w:r>
        <w:rPr>
          <w:rStyle w:val="190pt1"/>
          <w:color w:val="000000"/>
        </w:rPr>
        <w:lastRenderedPageBreak/>
        <w:t>Куда бы мы пи уехали, мне все равно будет мало! Теперь я ненавижу этот треклятый город и всех в нем!</w:t>
      </w:r>
    </w:p>
    <w:p w:rsidR="00B6004A" w:rsidRDefault="00B6004A">
      <w:pPr>
        <w:pStyle w:val="190"/>
        <w:framePr w:w="5647" w:h="7817" w:hRule="exact" w:wrap="none" w:vAnchor="page" w:hAnchor="page" w:x="3148" w:y="4342"/>
        <w:shd w:val="clear" w:color="auto" w:fill="auto"/>
        <w:spacing w:before="0" w:after="0"/>
        <w:ind w:left="540" w:right="20"/>
      </w:pPr>
      <w:r>
        <w:rPr>
          <w:rStyle w:val="192pt"/>
          <w:color w:val="000000"/>
        </w:rPr>
        <w:t>Лавиния</w:t>
      </w:r>
      <w:r>
        <w:rPr>
          <w:rStyle w:val="190pt1"/>
          <w:color w:val="000000"/>
        </w:rPr>
        <w:t xml:space="preserve"> </w:t>
      </w:r>
      <w:r>
        <w:rPr>
          <w:rStyle w:val="191"/>
          <w:color w:val="000000"/>
        </w:rPr>
        <w:t>(открывает глаза и смотрит на него с большим удив</w:t>
      </w:r>
      <w:r>
        <w:rPr>
          <w:rStyle w:val="191"/>
          <w:color w:val="000000"/>
        </w:rPr>
        <w:softHyphen/>
        <w:t>лением).</w:t>
      </w:r>
      <w:r>
        <w:rPr>
          <w:rStyle w:val="190pt"/>
          <w:color w:val="000000"/>
        </w:rPr>
        <w:t xml:space="preserve"> </w:t>
      </w:r>
      <w:r>
        <w:rPr>
          <w:rStyle w:val="190pt1"/>
          <w:color w:val="000000"/>
        </w:rPr>
        <w:t>Я никогда до этого не слышала, чтобы ты гово</w:t>
      </w:r>
      <w:r>
        <w:rPr>
          <w:rStyle w:val="190pt1"/>
          <w:color w:val="000000"/>
        </w:rPr>
        <w:softHyphen/>
        <w:t>рил так, с таким горьким ожесточением!</w:t>
      </w:r>
    </w:p>
    <w:p w:rsidR="00B6004A" w:rsidRDefault="00B6004A">
      <w:pPr>
        <w:pStyle w:val="190"/>
        <w:framePr w:w="5647" w:h="7817" w:hRule="exact" w:wrap="none" w:vAnchor="page" w:hAnchor="page" w:x="3148" w:y="4342"/>
        <w:shd w:val="clear" w:color="auto" w:fill="auto"/>
        <w:spacing w:before="0" w:after="0"/>
        <w:ind w:left="540" w:right="20"/>
      </w:pPr>
      <w:r>
        <w:rPr>
          <w:rStyle w:val="192pt"/>
          <w:color w:val="000000"/>
        </w:rPr>
        <w:t>Питер</w:t>
      </w:r>
      <w:r>
        <w:rPr>
          <w:rStyle w:val="190pt1"/>
          <w:color w:val="000000"/>
        </w:rPr>
        <w:t xml:space="preserve"> </w:t>
      </w:r>
      <w:r>
        <w:rPr>
          <w:rStyle w:val="191"/>
          <w:color w:val="000000"/>
        </w:rPr>
        <w:t>(отводя глаза).</w:t>
      </w:r>
      <w:r>
        <w:rPr>
          <w:rStyle w:val="190pt"/>
          <w:color w:val="000000"/>
        </w:rPr>
        <w:t xml:space="preserve"> </w:t>
      </w:r>
      <w:r>
        <w:rPr>
          <w:rStyle w:val="190pt1"/>
          <w:color w:val="000000"/>
        </w:rPr>
        <w:t>Кое-что может довести любого до та</w:t>
      </w:r>
      <w:r>
        <w:rPr>
          <w:rStyle w:val="190pt1"/>
          <w:color w:val="000000"/>
        </w:rPr>
        <w:softHyphen/>
        <w:t>кого состояния!</w:t>
      </w:r>
    </w:p>
    <w:p w:rsidR="00B6004A" w:rsidRDefault="00B6004A">
      <w:pPr>
        <w:pStyle w:val="190"/>
        <w:framePr w:w="5647" w:h="7817" w:hRule="exact" w:wrap="none" w:vAnchor="page" w:hAnchor="page" w:x="3148" w:y="4342"/>
        <w:shd w:val="clear" w:color="auto" w:fill="auto"/>
        <w:spacing w:before="0" w:after="0"/>
        <w:ind w:left="540" w:right="20"/>
      </w:pPr>
      <w:r>
        <w:rPr>
          <w:rStyle w:val="192pt"/>
          <w:color w:val="000000"/>
        </w:rPr>
        <w:t>Лавипия.</w:t>
      </w:r>
      <w:r>
        <w:rPr>
          <w:rStyle w:val="190pt1"/>
          <w:color w:val="000000"/>
        </w:rPr>
        <w:t xml:space="preserve"> Ты поссорился с матерыо и Хейзел... из-за меня. Ты это имеешь в виду?</w:t>
      </w:r>
    </w:p>
    <w:p w:rsidR="00B6004A" w:rsidRDefault="00B6004A">
      <w:pPr>
        <w:pStyle w:val="190"/>
        <w:framePr w:w="5647" w:h="7817" w:hRule="exact" w:wrap="none" w:vAnchor="page" w:hAnchor="page" w:x="3148" w:y="4342"/>
        <w:shd w:val="clear" w:color="auto" w:fill="auto"/>
        <w:spacing w:before="0" w:after="0"/>
        <w:ind w:left="540"/>
      </w:pPr>
      <w:r>
        <w:rPr>
          <w:rStyle w:val="192pt"/>
          <w:color w:val="000000"/>
        </w:rPr>
        <w:t>Питер.</w:t>
      </w:r>
      <w:r>
        <w:rPr>
          <w:rStyle w:val="190pt1"/>
          <w:color w:val="000000"/>
        </w:rPr>
        <w:t xml:space="preserve"> Откуда ты узнала об этом?</w:t>
      </w:r>
    </w:p>
    <w:p w:rsidR="00B6004A" w:rsidRDefault="00B6004A">
      <w:pPr>
        <w:pStyle w:val="190"/>
        <w:framePr w:w="5647" w:h="7817" w:hRule="exact" w:wrap="none" w:vAnchor="page" w:hAnchor="page" w:x="3148" w:y="4342"/>
        <w:shd w:val="clear" w:color="auto" w:fill="auto"/>
        <w:spacing w:before="0" w:after="0"/>
        <w:ind w:left="540"/>
      </w:pPr>
      <w:r>
        <w:rPr>
          <w:rStyle w:val="192pt"/>
          <w:color w:val="000000"/>
        </w:rPr>
        <w:t>Лавиния.</w:t>
      </w:r>
      <w:r>
        <w:rPr>
          <w:rStyle w:val="190pt1"/>
          <w:color w:val="000000"/>
        </w:rPr>
        <w:t xml:space="preserve"> Здесь только что была Хейзел.</w:t>
      </w:r>
    </w:p>
    <w:p w:rsidR="00B6004A" w:rsidRDefault="00B6004A">
      <w:pPr>
        <w:pStyle w:val="190"/>
        <w:framePr w:w="5647" w:h="7817" w:hRule="exact" w:wrap="none" w:vAnchor="page" w:hAnchor="page" w:x="3148" w:y="4342"/>
        <w:shd w:val="clear" w:color="auto" w:fill="auto"/>
        <w:spacing w:before="0" w:after="0"/>
        <w:ind w:left="540" w:right="20"/>
      </w:pPr>
      <w:r>
        <w:rPr>
          <w:rStyle w:val="192pt"/>
          <w:color w:val="000000"/>
        </w:rPr>
        <w:t>Питер.</w:t>
      </w:r>
      <w:r>
        <w:rPr>
          <w:rStyle w:val="190pt1"/>
          <w:color w:val="000000"/>
        </w:rPr>
        <w:t xml:space="preserve"> Значит, она рассказала? Вот набитая дура! Ну зачем она это сделала?</w:t>
      </w:r>
    </w:p>
    <w:p w:rsidR="00B6004A" w:rsidRDefault="00B6004A">
      <w:pPr>
        <w:pStyle w:val="190"/>
        <w:framePr w:w="5647" w:h="7817" w:hRule="exact" w:wrap="none" w:vAnchor="page" w:hAnchor="page" w:x="3148" w:y="4342"/>
        <w:shd w:val="clear" w:color="auto" w:fill="auto"/>
        <w:spacing w:before="0" w:after="0"/>
        <w:ind w:left="540" w:right="20"/>
      </w:pPr>
      <w:r>
        <w:rPr>
          <w:rStyle w:val="192pt"/>
          <w:color w:val="000000"/>
        </w:rPr>
        <w:t>Лавиния.</w:t>
      </w:r>
      <w:r>
        <w:rPr>
          <w:rStyle w:val="190pt1"/>
          <w:color w:val="000000"/>
        </w:rPr>
        <w:t xml:space="preserve"> Она не хочет, чтобы я выходила за тебя замуж. Не хочет!</w:t>
      </w:r>
    </w:p>
    <w:p w:rsidR="00B6004A" w:rsidRDefault="00B6004A">
      <w:pPr>
        <w:pStyle w:val="190"/>
        <w:framePr w:w="5647" w:h="7817" w:hRule="exact" w:wrap="none" w:vAnchor="page" w:hAnchor="page" w:x="3148" w:y="4342"/>
        <w:shd w:val="clear" w:color="auto" w:fill="auto"/>
        <w:spacing w:before="0" w:after="0"/>
        <w:ind w:left="540" w:right="20"/>
      </w:pPr>
      <w:r>
        <w:rPr>
          <w:rStyle w:val="192pt"/>
          <w:color w:val="000000"/>
        </w:rPr>
        <w:t>Питер</w:t>
      </w:r>
      <w:r>
        <w:rPr>
          <w:rStyle w:val="190pt1"/>
          <w:color w:val="000000"/>
        </w:rPr>
        <w:t xml:space="preserve"> </w:t>
      </w:r>
      <w:r>
        <w:rPr>
          <w:rStyle w:val="191"/>
          <w:color w:val="000000"/>
        </w:rPr>
        <w:t>(со злобой).</w:t>
      </w:r>
      <w:r>
        <w:rPr>
          <w:rStyle w:val="190pt"/>
          <w:color w:val="000000"/>
        </w:rPr>
        <w:t xml:space="preserve"> </w:t>
      </w:r>
      <w:r>
        <w:rPr>
          <w:rStyle w:val="190pt1"/>
          <w:color w:val="000000"/>
        </w:rPr>
        <w:t xml:space="preserve">Вот же змея! Какое право она имела?.. </w:t>
      </w:r>
      <w:r>
        <w:rPr>
          <w:rStyle w:val="191"/>
          <w:color w:val="000000"/>
        </w:rPr>
        <w:t>(Принужденно улыбаясь; с беспокойством.)</w:t>
      </w:r>
      <w:r>
        <w:rPr>
          <w:rStyle w:val="190pt"/>
          <w:color w:val="000000"/>
        </w:rPr>
        <w:t xml:space="preserve"> </w:t>
      </w:r>
      <w:r>
        <w:rPr>
          <w:rStyle w:val="190pt1"/>
          <w:color w:val="000000"/>
        </w:rPr>
        <w:t>Надеюсь, ты не обратила внимания на ее слова?</w:t>
      </w:r>
    </w:p>
    <w:p w:rsidR="00B6004A" w:rsidRDefault="00B6004A">
      <w:pPr>
        <w:pStyle w:val="71"/>
        <w:framePr w:w="5647" w:h="7817" w:hRule="exact" w:wrap="none" w:vAnchor="page" w:hAnchor="page" w:x="3148" w:y="4342"/>
        <w:shd w:val="clear" w:color="auto" w:fill="auto"/>
        <w:spacing w:before="0" w:after="0" w:line="214" w:lineRule="exact"/>
        <w:ind w:left="540" w:right="20"/>
      </w:pPr>
      <w:r>
        <w:rPr>
          <w:rStyle w:val="721"/>
          <w:i/>
          <w:iCs/>
          <w:color w:val="000000"/>
        </w:rPr>
        <w:t>Лавиния</w:t>
      </w:r>
      <w:r>
        <w:rPr>
          <w:rStyle w:val="731"/>
          <w:i/>
          <w:iCs/>
          <w:color w:val="000000"/>
        </w:rPr>
        <w:t xml:space="preserve"> </w:t>
      </w:r>
      <w:r>
        <w:rPr>
          <w:rStyle w:val="70pt2"/>
          <w:i/>
          <w:iCs/>
          <w:color w:val="000000"/>
        </w:rPr>
        <w:t>(выпрямившись в кресле и скорее отвечая своему внутреннему голосу</w:t>
      </w:r>
      <w:r>
        <w:rPr>
          <w:rStyle w:val="740"/>
          <w:i/>
          <w:iCs/>
          <w:color w:val="000000"/>
        </w:rPr>
        <w:t xml:space="preserve">, </w:t>
      </w:r>
      <w:r>
        <w:rPr>
          <w:rStyle w:val="70pt2"/>
          <w:i/>
          <w:iCs/>
          <w:color w:val="000000"/>
        </w:rPr>
        <w:t>чем ему; с вызовом).</w:t>
      </w:r>
      <w:r>
        <w:rPr>
          <w:rStyle w:val="740"/>
          <w:i/>
          <w:iCs/>
          <w:color w:val="000000"/>
        </w:rPr>
        <w:t xml:space="preserve"> </w:t>
      </w:r>
      <w:r>
        <w:rPr>
          <w:rStyle w:val="731"/>
          <w:i/>
          <w:iCs/>
          <w:color w:val="000000"/>
        </w:rPr>
        <w:t>Нет!</w:t>
      </w:r>
    </w:p>
    <w:p w:rsidR="00B6004A" w:rsidRDefault="00B6004A">
      <w:pPr>
        <w:pStyle w:val="190"/>
        <w:framePr w:w="5647" w:h="7817" w:hRule="exact" w:wrap="none" w:vAnchor="page" w:hAnchor="page" w:x="3148" w:y="4342"/>
        <w:shd w:val="clear" w:color="auto" w:fill="auto"/>
        <w:spacing w:before="0" w:after="0"/>
        <w:ind w:left="540" w:right="20"/>
      </w:pPr>
      <w:r>
        <w:rPr>
          <w:rStyle w:val="192pt"/>
          <w:color w:val="000000"/>
        </w:rPr>
        <w:t>Питер.</w:t>
      </w:r>
      <w:r>
        <w:rPr>
          <w:rStyle w:val="190pt1"/>
          <w:color w:val="000000"/>
        </w:rPr>
        <w:t xml:space="preserve"> И она и мать неожиданно вбили себе в голову целую кучу бредовых мыслей. Но им придется выбросить их!</w:t>
      </w:r>
    </w:p>
    <w:p w:rsidR="00B6004A" w:rsidRDefault="00B6004A">
      <w:pPr>
        <w:pStyle w:val="71"/>
        <w:framePr w:w="5647" w:h="7817" w:hRule="exact" w:wrap="none" w:vAnchor="page" w:hAnchor="page" w:x="3148" w:y="4342"/>
        <w:shd w:val="clear" w:color="auto" w:fill="auto"/>
        <w:spacing w:before="0" w:after="0" w:line="214" w:lineRule="exact"/>
        <w:ind w:left="540" w:right="20"/>
      </w:pPr>
      <w:r>
        <w:rPr>
          <w:rStyle w:val="721"/>
          <w:i/>
          <w:iCs/>
          <w:color w:val="000000"/>
        </w:rPr>
        <w:t>Лавиния</w:t>
      </w:r>
      <w:r>
        <w:rPr>
          <w:rStyle w:val="731"/>
          <w:i/>
          <w:iCs/>
          <w:color w:val="000000"/>
        </w:rPr>
        <w:t xml:space="preserve"> </w:t>
      </w:r>
      <w:r>
        <w:rPr>
          <w:rStyle w:val="70pt2"/>
          <w:i/>
          <w:iCs/>
          <w:color w:val="000000"/>
        </w:rPr>
        <w:t xml:space="preserve">(смотрит на него испытующе; с беспокойством). </w:t>
      </w:r>
      <w:r>
        <w:rPr>
          <w:rStyle w:val="731"/>
          <w:i/>
          <w:iCs/>
          <w:color w:val="000000"/>
        </w:rPr>
        <w:t>А если предположить, что нет?</w:t>
      </w:r>
    </w:p>
    <w:p w:rsidR="00B6004A" w:rsidRDefault="00B6004A">
      <w:pPr>
        <w:pStyle w:val="190"/>
        <w:framePr w:w="5647" w:h="7817" w:hRule="exact" w:wrap="none" w:vAnchor="page" w:hAnchor="page" w:x="3148" w:y="4342"/>
        <w:shd w:val="clear" w:color="auto" w:fill="auto"/>
        <w:spacing w:before="0" w:after="0"/>
        <w:ind w:left="540" w:right="20"/>
      </w:pPr>
      <w:r>
        <w:rPr>
          <w:rStyle w:val="192pt"/>
          <w:color w:val="000000"/>
        </w:rPr>
        <w:t>Питер.</w:t>
      </w:r>
      <w:r>
        <w:rPr>
          <w:rStyle w:val="190pt1"/>
          <w:color w:val="000000"/>
        </w:rPr>
        <w:t xml:space="preserve"> Они сделают это после нашей свадьбы... или я порву с ними навсегда!</w:t>
      </w:r>
    </w:p>
    <w:p w:rsidR="00B6004A" w:rsidRDefault="00B6004A">
      <w:pPr>
        <w:pStyle w:val="190"/>
        <w:framePr w:w="5647" w:h="7817" w:hRule="exact" w:wrap="none" w:vAnchor="page" w:hAnchor="page" w:x="3148" w:y="4342"/>
        <w:shd w:val="clear" w:color="auto" w:fill="auto"/>
        <w:spacing w:before="0" w:after="0"/>
        <w:ind w:left="540" w:right="20"/>
      </w:pPr>
      <w:r>
        <w:rPr>
          <w:rStyle w:val="192pt"/>
          <w:color w:val="000000"/>
        </w:rPr>
        <w:t>Лавиния</w:t>
      </w:r>
      <w:r>
        <w:rPr>
          <w:rStyle w:val="190pt1"/>
          <w:color w:val="000000"/>
        </w:rPr>
        <w:t xml:space="preserve"> </w:t>
      </w:r>
      <w:r>
        <w:rPr>
          <w:rStyle w:val="191"/>
          <w:color w:val="000000"/>
        </w:rPr>
        <w:t>(после небольшой паузы поворачивает его лицо к себе).</w:t>
      </w:r>
      <w:r>
        <w:rPr>
          <w:rStyle w:val="190pt"/>
          <w:color w:val="000000"/>
        </w:rPr>
        <w:t xml:space="preserve"> </w:t>
      </w:r>
      <w:r>
        <w:rPr>
          <w:rStyle w:val="190pt1"/>
          <w:color w:val="000000"/>
        </w:rPr>
        <w:t>Питер! Дай я посмотрю на тебя! Ты страдаешь! У тебя совсем больные глаза! Они всегда были у тебя та</w:t>
      </w:r>
      <w:r>
        <w:rPr>
          <w:rStyle w:val="190pt1"/>
          <w:color w:val="000000"/>
        </w:rPr>
        <w:softHyphen/>
        <w:t>кие правдивые! А сейчас полны подозрительности, страха перед жизныо! Неужели это я виновата в этом, Питер? Ты уже начинаешь и ко мне относиться с подозрением? Ты думал над тем, что написал Орин?</w:t>
      </w:r>
    </w:p>
    <w:p w:rsidR="00B6004A" w:rsidRDefault="00B6004A">
      <w:pPr>
        <w:pStyle w:val="190"/>
        <w:framePr w:w="5647" w:h="7817" w:hRule="exact" w:wrap="none" w:vAnchor="page" w:hAnchor="page" w:x="3148" w:y="4342"/>
        <w:shd w:val="clear" w:color="auto" w:fill="auto"/>
        <w:spacing w:before="0" w:after="0"/>
        <w:ind w:left="540" w:right="20"/>
      </w:pPr>
      <w:r>
        <w:rPr>
          <w:rStyle w:val="192pt"/>
          <w:color w:val="000000"/>
        </w:rPr>
        <w:t>Питер</w:t>
      </w:r>
      <w:r>
        <w:rPr>
          <w:rStyle w:val="190pt1"/>
          <w:color w:val="000000"/>
        </w:rPr>
        <w:t xml:space="preserve"> </w:t>
      </w:r>
      <w:r>
        <w:rPr>
          <w:rStyle w:val="191"/>
          <w:color w:val="000000"/>
        </w:rPr>
        <w:t>(горячо возражает).</w:t>
      </w:r>
      <w:r>
        <w:rPr>
          <w:rStyle w:val="190pt"/>
          <w:color w:val="000000"/>
        </w:rPr>
        <w:t xml:space="preserve"> </w:t>
      </w:r>
      <w:r>
        <w:rPr>
          <w:rStyle w:val="190pt1"/>
          <w:color w:val="000000"/>
        </w:rPr>
        <w:t>Нет! Конечно, нет! Что, я не знаю, что Орин был вне себя? Почему я должен о чем-то заду</w:t>
      </w:r>
      <w:r>
        <w:rPr>
          <w:rStyle w:val="190pt1"/>
          <w:color w:val="000000"/>
        </w:rPr>
        <w:softHyphen/>
        <w:t>мываться?..</w:t>
      </w:r>
    </w:p>
    <w:p w:rsidR="00B6004A" w:rsidRDefault="00B6004A">
      <w:pPr>
        <w:pStyle w:val="52"/>
        <w:framePr w:wrap="none" w:vAnchor="page" w:hAnchor="page" w:x="3143" w:y="12349"/>
        <w:shd w:val="clear" w:color="auto" w:fill="auto"/>
        <w:spacing w:line="180" w:lineRule="exact"/>
        <w:ind w:left="40"/>
      </w:pPr>
      <w:r>
        <w:rPr>
          <w:rStyle w:val="50pt1"/>
          <w:color w:val="000000"/>
        </w:rPr>
        <w:t>203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42" w:h="7805" w:hRule="exact" w:wrap="none" w:vAnchor="page" w:hAnchor="page" w:x="3151" w:y="4356"/>
        <w:shd w:val="clear" w:color="auto" w:fill="auto"/>
        <w:spacing w:before="0" w:after="0"/>
        <w:ind w:left="520" w:right="20" w:hanging="500"/>
      </w:pPr>
      <w:r>
        <w:rPr>
          <w:rStyle w:val="192pt"/>
          <w:color w:val="000000"/>
        </w:rPr>
        <w:lastRenderedPageBreak/>
        <w:t>Лавиния.</w:t>
      </w:r>
      <w:r>
        <w:rPr>
          <w:rStyle w:val="190pt1"/>
          <w:color w:val="000000"/>
        </w:rPr>
        <w:t xml:space="preserve"> Ты клянешься, что никогда не будешь подозревать меня... ни в чем?</w:t>
      </w:r>
    </w:p>
    <w:p w:rsidR="00B6004A" w:rsidRDefault="00B6004A">
      <w:pPr>
        <w:pStyle w:val="190"/>
        <w:framePr w:w="5642" w:h="7805" w:hRule="exact" w:wrap="none" w:vAnchor="page" w:hAnchor="page" w:x="3151" w:y="4356"/>
        <w:shd w:val="clear" w:color="auto" w:fill="auto"/>
        <w:spacing w:before="0" w:after="0"/>
        <w:ind w:left="520" w:hanging="500"/>
      </w:pPr>
      <w:r>
        <w:rPr>
          <w:rStyle w:val="192pt"/>
          <w:color w:val="000000"/>
        </w:rPr>
        <w:t>Питер.</w:t>
      </w:r>
      <w:r>
        <w:rPr>
          <w:rStyle w:val="190pt1"/>
          <w:color w:val="000000"/>
        </w:rPr>
        <w:t xml:space="preserve"> За кого ты меня принимаешь?</w:t>
      </w:r>
    </w:p>
    <w:p w:rsidR="00B6004A" w:rsidRDefault="00B6004A">
      <w:pPr>
        <w:pStyle w:val="190"/>
        <w:framePr w:w="5642" w:h="7805" w:hRule="exact" w:wrap="none" w:vAnchor="page" w:hAnchor="page" w:x="3151" w:y="4356"/>
        <w:shd w:val="clear" w:color="auto" w:fill="auto"/>
        <w:spacing w:before="0" w:after="0"/>
        <w:ind w:left="520" w:right="20" w:hanging="500"/>
      </w:pPr>
      <w:r>
        <w:rPr>
          <w:rStyle w:val="192pt"/>
          <w:color w:val="000000"/>
        </w:rPr>
        <w:t>Лавиния.</w:t>
      </w:r>
      <w:r>
        <w:rPr>
          <w:rStyle w:val="190pt1"/>
          <w:color w:val="000000"/>
        </w:rPr>
        <w:t xml:space="preserve"> И никогда не допустишь, чтобы кто-нибудь стоял между нами? И ничто не помешает нам быть счастливыми? И ты все это сделаешь для меня?</w:t>
      </w:r>
    </w:p>
    <w:p w:rsidR="00B6004A" w:rsidRDefault="00B6004A">
      <w:pPr>
        <w:pStyle w:val="190"/>
        <w:framePr w:w="5642" w:h="7805" w:hRule="exact" w:wrap="none" w:vAnchor="page" w:hAnchor="page" w:x="3151" w:y="4356"/>
        <w:shd w:val="clear" w:color="auto" w:fill="auto"/>
        <w:spacing w:before="0" w:after="0"/>
        <w:ind w:left="520" w:hanging="500"/>
      </w:pPr>
      <w:r>
        <w:rPr>
          <w:rStyle w:val="192pt"/>
          <w:color w:val="000000"/>
        </w:rPr>
        <w:t>Питер.</w:t>
      </w:r>
      <w:r>
        <w:rPr>
          <w:rStyle w:val="190pt1"/>
          <w:color w:val="000000"/>
        </w:rPr>
        <w:t xml:space="preserve"> Ну конечно!</w:t>
      </w:r>
    </w:p>
    <w:p w:rsidR="00B6004A" w:rsidRDefault="00B6004A">
      <w:pPr>
        <w:pStyle w:val="190"/>
        <w:framePr w:w="5642" w:h="7805" w:hRule="exact" w:wrap="none" w:vAnchor="page" w:hAnchor="page" w:x="3151" w:y="4356"/>
        <w:shd w:val="clear" w:color="auto" w:fill="auto"/>
        <w:spacing w:before="0" w:after="0"/>
        <w:ind w:left="520" w:right="20" w:hanging="500"/>
      </w:pPr>
      <w:r>
        <w:rPr>
          <w:rStyle w:val="192pt"/>
          <w:color w:val="000000"/>
        </w:rPr>
        <w:t>Лавиния</w:t>
      </w:r>
      <w:r>
        <w:rPr>
          <w:rStyle w:val="190pt1"/>
          <w:color w:val="000000"/>
        </w:rPr>
        <w:t xml:space="preserve"> </w:t>
      </w:r>
      <w:r>
        <w:rPr>
          <w:rStyle w:val="191"/>
          <w:color w:val="000000"/>
        </w:rPr>
        <w:t>(с нарастающим отчаянием в голосе).</w:t>
      </w:r>
      <w:r>
        <w:rPr>
          <w:rStyle w:val="190pt1"/>
          <w:color w:val="000000"/>
        </w:rPr>
        <w:t xml:space="preserve"> Я хочу, чтобы мы поженились прямо сейчас, Питер! Я так всего боюсь! Ты женишься на мне сейчас... сегодня вечером? Мы можем найти пастора, который обручит нас! Я могу переодеться через минуту, я надену платье твоего любимого цвета! Давай поженимся, Питер, сегодня, же! Я так боюсь ожи</w:t>
      </w:r>
      <w:r>
        <w:rPr>
          <w:rStyle w:val="190pt1"/>
          <w:color w:val="000000"/>
        </w:rPr>
        <w:softHyphen/>
        <w:t>дания!</w:t>
      </w:r>
    </w:p>
    <w:p w:rsidR="00B6004A" w:rsidRDefault="00B6004A">
      <w:pPr>
        <w:pStyle w:val="190"/>
        <w:framePr w:w="5642" w:h="7805" w:hRule="exact" w:wrap="none" w:vAnchor="page" w:hAnchor="page" w:x="3151" w:y="4356"/>
        <w:shd w:val="clear" w:color="auto" w:fill="auto"/>
        <w:spacing w:before="0" w:after="0"/>
        <w:ind w:left="520" w:right="20" w:hanging="500"/>
      </w:pPr>
      <w:r>
        <w:rPr>
          <w:rStyle w:val="192pt"/>
          <w:color w:val="000000"/>
        </w:rPr>
        <w:t>Питер</w:t>
      </w:r>
      <w:r>
        <w:rPr>
          <w:rStyle w:val="190pt1"/>
          <w:color w:val="000000"/>
        </w:rPr>
        <w:t xml:space="preserve"> </w:t>
      </w:r>
      <w:r>
        <w:rPr>
          <w:rStyle w:val="191"/>
          <w:color w:val="000000"/>
        </w:rPr>
        <w:t>(в замешательстве и немного шокирован).</w:t>
      </w:r>
      <w:r>
        <w:rPr>
          <w:rStyle w:val="190pt"/>
          <w:color w:val="000000"/>
        </w:rPr>
        <w:t xml:space="preserve"> </w:t>
      </w:r>
      <w:r>
        <w:rPr>
          <w:rStyle w:val="190pt1"/>
          <w:color w:val="000000"/>
        </w:rPr>
        <w:t>Но... ведь ты но хочешь сказать... Мы никак не можем! Было бы совсем неловко в тот самый день, когда Орина... просто из уваже</w:t>
      </w:r>
      <w:r>
        <w:rPr>
          <w:rStyle w:val="190pt1"/>
          <w:color w:val="000000"/>
        </w:rPr>
        <w:softHyphen/>
        <w:t xml:space="preserve">ния к его памяти. </w:t>
      </w:r>
      <w:r>
        <w:rPr>
          <w:rStyle w:val="191"/>
          <w:color w:val="000000"/>
        </w:rPr>
        <w:t>(В голосе против его воли появляется подозрительность.)</w:t>
      </w:r>
      <w:r>
        <w:rPr>
          <w:rStyle w:val="190pt"/>
          <w:color w:val="000000"/>
        </w:rPr>
        <w:t xml:space="preserve"> </w:t>
      </w:r>
      <w:r>
        <w:rPr>
          <w:rStyle w:val="190pt1"/>
          <w:color w:val="000000"/>
        </w:rPr>
        <w:t>Я не могу понять, почему ты так боишь</w:t>
      </w:r>
      <w:r>
        <w:rPr>
          <w:rStyle w:val="190pt1"/>
          <w:color w:val="000000"/>
        </w:rPr>
        <w:softHyphen/>
        <w:t>ся немного подождать? Ведь ничего же не случится! Разве есть что-нибудь такое в том, что написал Орин, что может помешать нам?..</w:t>
      </w:r>
    </w:p>
    <w:p w:rsidR="00B6004A" w:rsidRDefault="00B6004A">
      <w:pPr>
        <w:pStyle w:val="190"/>
        <w:framePr w:w="5642" w:h="7805" w:hRule="exact" w:wrap="none" w:vAnchor="page" w:hAnchor="page" w:x="3151" w:y="4356"/>
        <w:shd w:val="clear" w:color="auto" w:fill="auto"/>
        <w:spacing w:before="0" w:after="0"/>
        <w:ind w:left="520" w:right="20" w:hanging="500"/>
      </w:pPr>
      <w:r>
        <w:rPr>
          <w:rStyle w:val="192pt"/>
          <w:color w:val="000000"/>
        </w:rPr>
        <w:t>Лавиния</w:t>
      </w:r>
      <w:r>
        <w:rPr>
          <w:rStyle w:val="190pt1"/>
          <w:color w:val="000000"/>
        </w:rPr>
        <w:t xml:space="preserve"> </w:t>
      </w:r>
      <w:r>
        <w:rPr>
          <w:rStyle w:val="191"/>
          <w:color w:val="000000"/>
        </w:rPr>
        <w:t>(с исступленным смехом).</w:t>
      </w:r>
      <w:r>
        <w:rPr>
          <w:rStyle w:val="190pt"/>
          <w:color w:val="000000"/>
        </w:rPr>
        <w:t xml:space="preserve"> </w:t>
      </w:r>
      <w:r>
        <w:rPr>
          <w:rStyle w:val="190pt1"/>
          <w:color w:val="000000"/>
        </w:rPr>
        <w:t>Мертвецы становятся между нами! Они всегда так делают, Питер! Ты доверяешь мне свое счастье! Но это означает доверять мертвым Мэн- нонам, а таким совсем не следует доверять любовь! Я их знаю слишком хорошо! Я не смогла бы выносить все это и видеть, как твои глаза становятся ожесточенными, как избегают меня и как под ударами проклятой судьбы они теряют свою веру в жизнь! Я слишком тебя люблю!</w:t>
      </w:r>
    </w:p>
    <w:p w:rsidR="00B6004A" w:rsidRDefault="00B6004A">
      <w:pPr>
        <w:pStyle w:val="71"/>
        <w:framePr w:w="5642" w:h="7805" w:hRule="exact" w:wrap="none" w:vAnchor="page" w:hAnchor="page" w:x="3151" w:y="4356"/>
        <w:shd w:val="clear" w:color="auto" w:fill="auto"/>
        <w:spacing w:before="0" w:after="0" w:line="214" w:lineRule="exact"/>
        <w:ind w:left="520" w:right="20" w:hanging="500"/>
      </w:pPr>
      <w:r>
        <w:rPr>
          <w:rStyle w:val="712"/>
          <w:i/>
          <w:iCs/>
          <w:color w:val="000000"/>
        </w:rPr>
        <w:t xml:space="preserve">Питер </w:t>
      </w:r>
      <w:r>
        <w:rPr>
          <w:rStyle w:val="70pt2"/>
          <w:i/>
          <w:iCs/>
          <w:color w:val="000000"/>
        </w:rPr>
        <w:t>(испытывает от этих слов все большее беспокойство; его подозрительность усиливается).</w:t>
      </w:r>
      <w:r>
        <w:rPr>
          <w:rStyle w:val="712"/>
          <w:i/>
          <w:iCs/>
          <w:color w:val="000000"/>
        </w:rPr>
        <w:t xml:space="preserve"> </w:t>
      </w:r>
      <w:r>
        <w:rPr>
          <w:rStyle w:val="731"/>
          <w:i/>
          <w:iCs/>
          <w:color w:val="000000"/>
        </w:rPr>
        <w:t>О чем ты говоришь, Винни? Это заставляет меня думать, что там есть кое-что...</w:t>
      </w:r>
    </w:p>
    <w:p w:rsidR="00B6004A" w:rsidRDefault="00B6004A">
      <w:pPr>
        <w:pStyle w:val="190"/>
        <w:framePr w:w="5642" w:h="7805" w:hRule="exact" w:wrap="none" w:vAnchor="page" w:hAnchor="page" w:x="3151" w:y="4356"/>
        <w:shd w:val="clear" w:color="auto" w:fill="auto"/>
        <w:spacing w:before="0" w:after="0"/>
        <w:ind w:left="520" w:right="20" w:hanging="500"/>
      </w:pPr>
      <w:r>
        <w:rPr>
          <w:rStyle w:val="192pt"/>
          <w:color w:val="000000"/>
        </w:rPr>
        <w:t>Лавиния</w:t>
      </w:r>
      <w:r>
        <w:rPr>
          <w:rStyle w:val="190pt1"/>
          <w:color w:val="000000"/>
        </w:rPr>
        <w:t xml:space="preserve"> </w:t>
      </w:r>
      <w:r>
        <w:rPr>
          <w:rStyle w:val="191"/>
          <w:color w:val="000000"/>
        </w:rPr>
        <w:t>(с отчаянием в голосе).</w:t>
      </w:r>
      <w:r>
        <w:rPr>
          <w:rStyle w:val="191pt"/>
          <w:color w:val="000000"/>
        </w:rPr>
        <w:t xml:space="preserve"> </w:t>
      </w:r>
      <w:r>
        <w:rPr>
          <w:rStyle w:val="190pt1"/>
          <w:color w:val="000000"/>
        </w:rPr>
        <w:t xml:space="preserve">Нет, ничего! </w:t>
      </w:r>
      <w:r>
        <w:rPr>
          <w:rStyle w:val="191"/>
          <w:color w:val="000000"/>
        </w:rPr>
        <w:t>(Внезапно обнимает его.)</w:t>
      </w:r>
      <w:r>
        <w:rPr>
          <w:rStyle w:val="191pt"/>
          <w:color w:val="000000"/>
        </w:rPr>
        <w:t xml:space="preserve"> </w:t>
      </w:r>
      <w:r>
        <w:rPr>
          <w:rStyle w:val="190pt1"/>
          <w:color w:val="000000"/>
        </w:rPr>
        <w:t>Ничего! Не думай об этом!.. Я хочу хоть то</w:t>
      </w:r>
      <w:r>
        <w:rPr>
          <w:rStyle w:val="190pt1"/>
          <w:color w:val="000000"/>
        </w:rPr>
        <w:softHyphen/>
        <w:t>лику счастья... несмотря на всех этих мертвецов! Я заслужи</w:t>
      </w:r>
      <w:r>
        <w:rPr>
          <w:rStyle w:val="190pt1"/>
          <w:color w:val="000000"/>
        </w:rPr>
        <w:softHyphen/>
      </w:r>
    </w:p>
    <w:p w:rsidR="00B6004A" w:rsidRDefault="00B6004A">
      <w:pPr>
        <w:pStyle w:val="52"/>
        <w:framePr w:wrap="none" w:vAnchor="page" w:hAnchor="page" w:x="8486" w:y="12344"/>
        <w:shd w:val="clear" w:color="auto" w:fill="auto"/>
        <w:spacing w:line="180" w:lineRule="exact"/>
        <w:ind w:left="20"/>
      </w:pPr>
      <w:r>
        <w:rPr>
          <w:rStyle w:val="50pt1"/>
          <w:color w:val="000000"/>
        </w:rPr>
        <w:t>209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40" w:h="7785" w:hRule="exact" w:wrap="none" w:vAnchor="page" w:hAnchor="page" w:x="3152" w:y="4321"/>
        <w:shd w:val="clear" w:color="auto" w:fill="auto"/>
        <w:spacing w:before="0" w:after="0"/>
        <w:ind w:left="520" w:right="20" w:firstLine="0"/>
      </w:pPr>
      <w:r>
        <w:rPr>
          <w:rStyle w:val="190pt1"/>
          <w:color w:val="000000"/>
        </w:rPr>
        <w:lastRenderedPageBreak/>
        <w:t xml:space="preserve">ла его! Я сделала достаточно, чтобы... </w:t>
      </w:r>
      <w:r>
        <w:rPr>
          <w:rStyle w:val="191"/>
          <w:color w:val="000000"/>
        </w:rPr>
        <w:t>(Отчаяние в ее голосе нарастает; с неистовой мольбой.)</w:t>
      </w:r>
      <w:r>
        <w:rPr>
          <w:rStyle w:val="190pt1"/>
          <w:color w:val="000000"/>
        </w:rPr>
        <w:t xml:space="preserve"> Послушай, Питер! По</w:t>
      </w:r>
      <w:r>
        <w:rPr>
          <w:rStyle w:val="190pt1"/>
          <w:color w:val="000000"/>
        </w:rPr>
        <w:softHyphen/>
        <w:t>чему мы должны ждать свадьбы? Мне хочется хоть кратко</w:t>
      </w:r>
      <w:r>
        <w:rPr>
          <w:rStyle w:val="190pt1"/>
          <w:color w:val="000000"/>
        </w:rPr>
        <w:softHyphen/>
        <w:t>го мгновения радости... любви... предвосхитить то, что еще будет! Я хочу этого сейчас! Ну можешь ты быть решитель</w:t>
      </w:r>
      <w:r>
        <w:rPr>
          <w:rStyle w:val="190pt1"/>
          <w:color w:val="000000"/>
        </w:rPr>
        <w:softHyphen/>
        <w:t>ным, Питер? Ты можешь быть проще и без предрассудков? Ну забудь ты о всякой там греховности и пойми, что лю</w:t>
      </w:r>
      <w:r>
        <w:rPr>
          <w:rStyle w:val="190pt1"/>
          <w:color w:val="000000"/>
        </w:rPr>
        <w:softHyphen/>
        <w:t xml:space="preserve">бовь— это прекрасно! </w:t>
      </w:r>
      <w:r>
        <w:rPr>
          <w:rStyle w:val="191"/>
          <w:color w:val="000000"/>
        </w:rPr>
        <w:t>(Исступленно целует его.)</w:t>
      </w:r>
      <w:r>
        <w:rPr>
          <w:rStyle w:val="191pt"/>
          <w:color w:val="000000"/>
        </w:rPr>
        <w:t xml:space="preserve"> </w:t>
      </w:r>
      <w:r>
        <w:rPr>
          <w:rStyle w:val="190pt1"/>
          <w:color w:val="000000"/>
        </w:rPr>
        <w:t>Поцелуй меня! Обними меня крепче! Пусть я буду для тебя самая желанная! Ты так должен желать мопя, что убил бы любого ради обладания мною! Я ужо сделала это... ради тебя! Уне</w:t>
      </w:r>
      <w:r>
        <w:rPr>
          <w:rStyle w:val="190pt1"/>
          <w:color w:val="000000"/>
        </w:rPr>
        <w:softHyphen/>
        <w:t xml:space="preserve">си меня в этот дом мертвецов и любп меня! Наша любовь прогонит мертвецов оттуда! Она заставит их устыдиться и навсегда вернуться к смерти! </w:t>
      </w:r>
      <w:r>
        <w:rPr>
          <w:rStyle w:val="191"/>
          <w:color w:val="000000"/>
        </w:rPr>
        <w:t>(В порыве отчаяния забывает обо всем.)</w:t>
      </w:r>
      <w:r>
        <w:rPr>
          <w:rStyle w:val="191pt"/>
          <w:color w:val="000000"/>
        </w:rPr>
        <w:t xml:space="preserve"> </w:t>
      </w:r>
      <w:r>
        <w:rPr>
          <w:rStyle w:val="190pt1"/>
          <w:color w:val="000000"/>
        </w:rPr>
        <w:t xml:space="preserve">Люби меня! Возьми меня, Адам! </w:t>
      </w:r>
      <w:r>
        <w:rPr>
          <w:rStyle w:val="191"/>
          <w:color w:val="000000"/>
        </w:rPr>
        <w:t>(Непроизволь</w:t>
      </w:r>
      <w:r>
        <w:rPr>
          <w:rStyle w:val="191"/>
          <w:color w:val="000000"/>
        </w:rPr>
        <w:softHyphen/>
        <w:t>но вырвавшееся имя заставляет ее опомниться, она вздра</w:t>
      </w:r>
      <w:r>
        <w:rPr>
          <w:rStyle w:val="191"/>
          <w:color w:val="000000"/>
        </w:rPr>
        <w:softHyphen/>
        <w:t>гивает</w:t>
      </w:r>
      <w:r>
        <w:rPr>
          <w:rStyle w:val="191pt"/>
          <w:color w:val="000000"/>
        </w:rPr>
        <w:t xml:space="preserve">, </w:t>
      </w:r>
      <w:r>
        <w:rPr>
          <w:rStyle w:val="191"/>
          <w:color w:val="000000"/>
        </w:rPr>
        <w:t>затем, совершенно ошеломленная</w:t>
      </w:r>
      <w:r>
        <w:rPr>
          <w:rStyle w:val="191pt"/>
          <w:color w:val="000000"/>
        </w:rPr>
        <w:t xml:space="preserve">, </w:t>
      </w:r>
      <w:r>
        <w:rPr>
          <w:rStyle w:val="191"/>
          <w:color w:val="000000"/>
        </w:rPr>
        <w:t>начинает бес</w:t>
      </w:r>
      <w:r>
        <w:rPr>
          <w:rStyle w:val="191"/>
          <w:color w:val="000000"/>
        </w:rPr>
        <w:softHyphen/>
        <w:t>смысленно смеяться.)</w:t>
      </w:r>
      <w:r>
        <w:rPr>
          <w:rStyle w:val="191pt"/>
          <w:color w:val="000000"/>
        </w:rPr>
        <w:t xml:space="preserve"> </w:t>
      </w:r>
      <w:r>
        <w:rPr>
          <w:rStyle w:val="190pt1"/>
          <w:color w:val="000000"/>
        </w:rPr>
        <w:t>Адам? Почему я назвала тебя Адамом? Я никогда не слышала этого имени раньше, толь</w:t>
      </w:r>
      <w:r>
        <w:rPr>
          <w:rStyle w:val="190pt1"/>
          <w:color w:val="000000"/>
        </w:rPr>
        <w:softHyphen/>
        <w:t xml:space="preserve">ко в Библии! </w:t>
      </w:r>
      <w:r>
        <w:rPr>
          <w:rStyle w:val="191"/>
          <w:color w:val="000000"/>
        </w:rPr>
        <w:t>(Внезапно, безнадежно и безысходно реши</w:t>
      </w:r>
      <w:r>
        <w:rPr>
          <w:rStyle w:val="191"/>
          <w:color w:val="000000"/>
        </w:rPr>
        <w:softHyphen/>
        <w:t>тельно.)</w:t>
      </w:r>
      <w:r>
        <w:rPr>
          <w:rStyle w:val="191pt"/>
          <w:color w:val="000000"/>
        </w:rPr>
        <w:t xml:space="preserve"> </w:t>
      </w:r>
      <w:r>
        <w:rPr>
          <w:rStyle w:val="190pt1"/>
          <w:color w:val="000000"/>
        </w:rPr>
        <w:t>Опять мертвец между нами, и так всегда! Нет, на</w:t>
      </w:r>
      <w:r>
        <w:rPr>
          <w:rStyle w:val="190pt1"/>
          <w:color w:val="000000"/>
        </w:rPr>
        <w:softHyphen/>
        <w:t>верно, будет лучше и пе пытаться!</w:t>
      </w:r>
    </w:p>
    <w:p w:rsidR="00B6004A" w:rsidRDefault="00B6004A">
      <w:pPr>
        <w:pStyle w:val="190"/>
        <w:framePr w:w="5640" w:h="7785" w:hRule="exact" w:wrap="none" w:vAnchor="page" w:hAnchor="page" w:x="3152" w:y="4321"/>
        <w:shd w:val="clear" w:color="auto" w:fill="auto"/>
        <w:spacing w:before="0" w:after="0"/>
        <w:ind w:left="520" w:right="20"/>
      </w:pPr>
      <w:r>
        <w:rPr>
          <w:rStyle w:val="192pt"/>
          <w:color w:val="000000"/>
        </w:rPr>
        <w:t>Питер</w:t>
      </w:r>
      <w:r>
        <w:rPr>
          <w:rStyle w:val="190pt1"/>
          <w:color w:val="000000"/>
        </w:rPr>
        <w:t xml:space="preserve"> </w:t>
      </w:r>
      <w:r>
        <w:rPr>
          <w:rStyle w:val="191"/>
          <w:color w:val="000000"/>
        </w:rPr>
        <w:t>(убежден</w:t>
      </w:r>
      <w:r>
        <w:rPr>
          <w:rStyle w:val="191pt"/>
          <w:color w:val="000000"/>
        </w:rPr>
        <w:t xml:space="preserve">, </w:t>
      </w:r>
      <w:r>
        <w:rPr>
          <w:rStyle w:val="191"/>
          <w:color w:val="000000"/>
        </w:rPr>
        <w:t>что она в истерике, в замешательстве, оторо</w:t>
      </w:r>
      <w:r>
        <w:rPr>
          <w:rStyle w:val="191"/>
          <w:color w:val="000000"/>
        </w:rPr>
        <w:softHyphen/>
        <w:t>певший от такого проявления страсти).</w:t>
      </w:r>
      <w:r>
        <w:rPr>
          <w:rStyle w:val="191pt"/>
          <w:color w:val="000000"/>
        </w:rPr>
        <w:t xml:space="preserve"> </w:t>
      </w:r>
      <w:r>
        <w:rPr>
          <w:rStyle w:val="190pt1"/>
          <w:color w:val="000000"/>
        </w:rPr>
        <w:t>Винни! Ты просто сошла с ума! Ты не понимаешь, что ты говоришь! Ты не должна... быть такой!</w:t>
      </w:r>
    </w:p>
    <w:p w:rsidR="00B6004A" w:rsidRDefault="00B6004A">
      <w:pPr>
        <w:pStyle w:val="190"/>
        <w:framePr w:w="5640" w:h="7785" w:hRule="exact" w:wrap="none" w:vAnchor="page" w:hAnchor="page" w:x="3152" w:y="4321"/>
        <w:shd w:val="clear" w:color="auto" w:fill="auto"/>
        <w:spacing w:before="0" w:after="103"/>
        <w:ind w:left="520" w:right="20"/>
      </w:pPr>
      <w:r>
        <w:rPr>
          <w:rStyle w:val="192pt"/>
          <w:color w:val="000000"/>
        </w:rPr>
        <w:t>Лавиния</w:t>
      </w:r>
      <w:r>
        <w:rPr>
          <w:rStyle w:val="190pt1"/>
          <w:color w:val="000000"/>
        </w:rPr>
        <w:t xml:space="preserve"> </w:t>
      </w:r>
      <w:r>
        <w:rPr>
          <w:rStyle w:val="191"/>
          <w:color w:val="000000"/>
        </w:rPr>
        <w:t>(мертвым голосом).</w:t>
      </w:r>
      <w:r>
        <w:rPr>
          <w:rStyle w:val="191pt"/>
          <w:color w:val="000000"/>
        </w:rPr>
        <w:t xml:space="preserve"> </w:t>
      </w:r>
      <w:r>
        <w:rPr>
          <w:rStyle w:val="190pt1"/>
          <w:color w:val="000000"/>
        </w:rPr>
        <w:t>Я не могу выйти за тебя замуж, Питер. Ты никогда не должен больше со мной встречаться.</w:t>
      </w:r>
    </w:p>
    <w:p w:rsidR="00B6004A" w:rsidRDefault="00B6004A">
      <w:pPr>
        <w:pStyle w:val="71"/>
        <w:framePr w:w="5640" w:h="7785" w:hRule="exact" w:wrap="none" w:vAnchor="page" w:hAnchor="page" w:x="3152" w:y="4321"/>
        <w:shd w:val="clear" w:color="auto" w:fill="auto"/>
        <w:spacing w:before="0" w:after="107" w:line="160" w:lineRule="exact"/>
        <w:ind w:left="520" w:firstLine="0"/>
      </w:pPr>
      <w:r>
        <w:rPr>
          <w:rStyle w:val="70pt2"/>
          <w:i/>
          <w:iCs/>
          <w:color w:val="000000"/>
        </w:rPr>
        <w:t>Он смотрит на нее ошеломленно и бессмысленно.</w:t>
      </w:r>
    </w:p>
    <w:p w:rsidR="00B6004A" w:rsidRDefault="00B6004A">
      <w:pPr>
        <w:pStyle w:val="190"/>
        <w:framePr w:w="5640" w:h="7785" w:hRule="exact" w:wrap="none" w:vAnchor="page" w:hAnchor="page" w:x="3152" w:y="4321"/>
        <w:shd w:val="clear" w:color="auto" w:fill="auto"/>
        <w:spacing w:before="0" w:after="0" w:line="216" w:lineRule="exact"/>
        <w:ind w:left="520" w:right="20" w:firstLine="0"/>
      </w:pPr>
      <w:r>
        <w:rPr>
          <w:rStyle w:val="190pt1"/>
          <w:color w:val="000000"/>
        </w:rPr>
        <w:t>Уходи домой. Уладь все со своей матерью и Хейзел. Же- пись на ком-нибудь еще. Мне любовь запрещена. Мертвецы слишком сильны!</w:t>
      </w:r>
    </w:p>
    <w:p w:rsidR="00B6004A" w:rsidRDefault="00B6004A">
      <w:pPr>
        <w:pStyle w:val="190"/>
        <w:framePr w:w="5640" w:h="7785" w:hRule="exact" w:wrap="none" w:vAnchor="page" w:hAnchor="page" w:x="3152" w:y="4321"/>
        <w:shd w:val="clear" w:color="auto" w:fill="auto"/>
        <w:spacing w:before="0" w:after="0" w:line="216" w:lineRule="exact"/>
        <w:ind w:left="520" w:right="20"/>
      </w:pPr>
      <w:r>
        <w:rPr>
          <w:rStyle w:val="192pt"/>
          <w:color w:val="000000"/>
        </w:rPr>
        <w:t>Питер</w:t>
      </w:r>
      <w:r>
        <w:rPr>
          <w:rStyle w:val="190pt1"/>
          <w:color w:val="000000"/>
        </w:rPr>
        <w:t xml:space="preserve"> </w:t>
      </w:r>
      <w:r>
        <w:rPr>
          <w:rStyle w:val="191"/>
          <w:color w:val="000000"/>
        </w:rPr>
        <w:t>(в полном замешательстве).</w:t>
      </w:r>
      <w:r>
        <w:rPr>
          <w:rStyle w:val="191pt"/>
          <w:color w:val="000000"/>
        </w:rPr>
        <w:t xml:space="preserve"> </w:t>
      </w:r>
      <w:r>
        <w:rPr>
          <w:rStyle w:val="190pt1"/>
          <w:color w:val="000000"/>
        </w:rPr>
        <w:t>Винни! Как ты можешь!.. Ты просто сошла с ума! Что заставило тебя так переменить</w:t>
      </w:r>
      <w:r>
        <w:rPr>
          <w:rStyle w:val="190pt1"/>
          <w:color w:val="000000"/>
        </w:rPr>
        <w:softHyphen/>
        <w:t xml:space="preserve">ся? </w:t>
      </w:r>
      <w:r>
        <w:rPr>
          <w:rStyle w:val="191"/>
          <w:color w:val="000000"/>
        </w:rPr>
        <w:t>(Подозрительно.)</w:t>
      </w:r>
      <w:r>
        <w:rPr>
          <w:rStyle w:val="191pt"/>
          <w:color w:val="000000"/>
        </w:rPr>
        <w:t xml:space="preserve"> </w:t>
      </w:r>
      <w:r>
        <w:rPr>
          <w:rStyle w:val="190pt1"/>
          <w:color w:val="000000"/>
        </w:rPr>
        <w:t>Это то, что написал Орин? Что</w:t>
      </w:r>
    </w:p>
    <w:p w:rsidR="00B6004A" w:rsidRDefault="00B6004A">
      <w:pPr>
        <w:pStyle w:val="92"/>
        <w:framePr w:wrap="none" w:vAnchor="page" w:hAnchor="page" w:x="3135" w:y="12355"/>
        <w:shd w:val="clear" w:color="auto" w:fill="auto"/>
        <w:spacing w:line="170" w:lineRule="exact"/>
        <w:ind w:left="40"/>
      </w:pPr>
      <w:r>
        <w:rPr>
          <w:rStyle w:val="90pt1"/>
          <w:color w:val="000000"/>
        </w:rPr>
        <w:t>210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33" w:h="7774" w:hRule="exact" w:wrap="none" w:vAnchor="page" w:hAnchor="page" w:x="3155" w:y="4378"/>
        <w:shd w:val="clear" w:color="auto" w:fill="auto"/>
        <w:spacing w:before="0" w:after="0" w:line="211" w:lineRule="exact"/>
        <w:ind w:left="520" w:right="20" w:firstLine="0"/>
      </w:pPr>
      <w:r>
        <w:rPr>
          <w:rStyle w:val="190pt1"/>
          <w:color w:val="000000"/>
        </w:rPr>
        <w:lastRenderedPageBreak/>
        <w:t xml:space="preserve">там? Я ведь имею право знать, не так ли? </w:t>
      </w:r>
      <w:r>
        <w:rPr>
          <w:rStyle w:val="191"/>
          <w:color w:val="000000"/>
        </w:rPr>
        <w:t>(Не получив ответа, становится более подозрительным.)</w:t>
      </w:r>
      <w:r>
        <w:rPr>
          <w:rStyle w:val="190pt1"/>
          <w:color w:val="000000"/>
        </w:rPr>
        <w:t xml:space="preserve"> Он так странно намокал о... Что там случилось с тобой па островах? Было там что-нибудь... у тебя... с этим туземцем?..</w:t>
      </w:r>
    </w:p>
    <w:p w:rsidR="00B6004A" w:rsidRDefault="00B6004A">
      <w:pPr>
        <w:pStyle w:val="190"/>
        <w:framePr w:w="5633" w:h="7774" w:hRule="exact" w:wrap="none" w:vAnchor="page" w:hAnchor="page" w:x="3155" w:y="4378"/>
        <w:shd w:val="clear" w:color="auto" w:fill="auto"/>
        <w:spacing w:before="0" w:after="0"/>
        <w:ind w:left="520" w:right="20" w:hanging="500"/>
      </w:pPr>
      <w:r>
        <w:rPr>
          <w:rStyle w:val="192pt"/>
          <w:color w:val="000000"/>
        </w:rPr>
        <w:t>Лавиния</w:t>
      </w:r>
      <w:r>
        <w:rPr>
          <w:rStyle w:val="190pt1"/>
          <w:color w:val="000000"/>
        </w:rPr>
        <w:t xml:space="preserve"> </w:t>
      </w:r>
      <w:r>
        <w:rPr>
          <w:rStyle w:val="191"/>
          <w:color w:val="000000"/>
        </w:rPr>
        <w:t>(ее первая реакция</w:t>
      </w:r>
      <w:r>
        <w:rPr>
          <w:rStyle w:val="190pt1"/>
          <w:color w:val="000000"/>
        </w:rPr>
        <w:t xml:space="preserve"> — </w:t>
      </w:r>
      <w:r>
        <w:rPr>
          <w:rStyle w:val="191"/>
          <w:color w:val="000000"/>
        </w:rPr>
        <w:t xml:space="preserve">оскорбленное достоинство). </w:t>
      </w:r>
      <w:r>
        <w:rPr>
          <w:rStyle w:val="190pt1"/>
          <w:color w:val="000000"/>
        </w:rPr>
        <w:t xml:space="preserve">Питер! Как ты смоешь... </w:t>
      </w:r>
      <w:r>
        <w:rPr>
          <w:rStyle w:val="191"/>
          <w:color w:val="000000"/>
        </w:rPr>
        <w:t>(Внезапно хватается за его слова как за предлог; преднамеренно ценично.)</w:t>
      </w:r>
      <w:r>
        <w:rPr>
          <w:rStyle w:val="190pt1"/>
          <w:color w:val="000000"/>
        </w:rPr>
        <w:t xml:space="preserve"> Ну что ж! Да, если ты хочешь знать! Я не могу больше лгать! Орин по</w:t>
      </w:r>
      <w:r>
        <w:rPr>
          <w:rStyle w:val="190pt1"/>
          <w:color w:val="000000"/>
        </w:rPr>
        <w:softHyphen/>
        <w:t>дозревал, что я спала с ним! И я действительно спала!</w:t>
      </w:r>
    </w:p>
    <w:p w:rsidR="00B6004A" w:rsidRDefault="00B6004A">
      <w:pPr>
        <w:pStyle w:val="190"/>
        <w:framePr w:w="5633" w:h="7774" w:hRule="exact" w:wrap="none" w:vAnchor="page" w:hAnchor="page" w:x="3155" w:y="4378"/>
        <w:shd w:val="clear" w:color="auto" w:fill="auto"/>
        <w:spacing w:before="0" w:after="0"/>
        <w:ind w:left="520" w:right="20" w:hanging="500"/>
      </w:pPr>
      <w:r>
        <w:rPr>
          <w:rStyle w:val="192pt"/>
          <w:color w:val="000000"/>
        </w:rPr>
        <w:t>Питер</w:t>
      </w:r>
      <w:r>
        <w:rPr>
          <w:rStyle w:val="190pt1"/>
          <w:color w:val="000000"/>
        </w:rPr>
        <w:t xml:space="preserve"> </w:t>
      </w:r>
      <w:r>
        <w:rPr>
          <w:rStyle w:val="191"/>
          <w:color w:val="000000"/>
        </w:rPr>
        <w:t>(отшатываясь от нее с отвращением, совершенно уби</w:t>
      </w:r>
      <w:r>
        <w:rPr>
          <w:rStyle w:val="191"/>
          <w:color w:val="000000"/>
        </w:rPr>
        <w:softHyphen/>
        <w:t>тый).</w:t>
      </w:r>
      <w:r>
        <w:rPr>
          <w:rStyle w:val="190pt1"/>
          <w:color w:val="000000"/>
        </w:rPr>
        <w:t xml:space="preserve"> Винни! Ты сошла с ума! Я не верю... ты... ты пе могла!</w:t>
      </w:r>
    </w:p>
    <w:p w:rsidR="00B6004A" w:rsidRDefault="00B6004A">
      <w:pPr>
        <w:pStyle w:val="190"/>
        <w:framePr w:w="5633" w:h="7774" w:hRule="exact" w:wrap="none" w:vAnchor="page" w:hAnchor="page" w:x="3155" w:y="4378"/>
        <w:shd w:val="clear" w:color="auto" w:fill="auto"/>
        <w:spacing w:before="0" w:after="0"/>
        <w:ind w:left="520" w:right="20" w:hanging="500"/>
      </w:pPr>
      <w:r>
        <w:rPr>
          <w:rStyle w:val="192pt"/>
          <w:color w:val="000000"/>
        </w:rPr>
        <w:t>Лавипия</w:t>
      </w:r>
      <w:r>
        <w:rPr>
          <w:rStyle w:val="190pt1"/>
          <w:color w:val="000000"/>
        </w:rPr>
        <w:t xml:space="preserve"> </w:t>
      </w:r>
      <w:r>
        <w:rPr>
          <w:rStyle w:val="191"/>
          <w:color w:val="000000"/>
        </w:rPr>
        <w:t>(резко).</w:t>
      </w:r>
      <w:r>
        <w:rPr>
          <w:rStyle w:val="190pt1"/>
          <w:color w:val="000000"/>
        </w:rPr>
        <w:t xml:space="preserve"> Почему не могла? Я захотела этого мужчи</w:t>
      </w:r>
      <w:r>
        <w:rPr>
          <w:rStyle w:val="190pt1"/>
          <w:color w:val="000000"/>
        </w:rPr>
        <w:softHyphen/>
        <w:t>ну! Хотела познать любовь именно с ним... любовь, которая не была грехом! Я говорю тебе, что поступила так, как хо</w:t>
      </w:r>
      <w:r>
        <w:rPr>
          <w:rStyle w:val="190pt1"/>
          <w:color w:val="000000"/>
        </w:rPr>
        <w:softHyphen/>
        <w:t>тела! Он познал мое тело! Я была его возлюбленной!</w:t>
      </w:r>
    </w:p>
    <w:p w:rsidR="00B6004A" w:rsidRDefault="00B6004A">
      <w:pPr>
        <w:pStyle w:val="190"/>
        <w:framePr w:w="5633" w:h="7774" w:hRule="exact" w:wrap="none" w:vAnchor="page" w:hAnchor="page" w:x="3155" w:y="4378"/>
        <w:shd w:val="clear" w:color="auto" w:fill="auto"/>
        <w:spacing w:before="0" w:after="0"/>
        <w:ind w:left="520" w:right="20" w:hanging="500"/>
      </w:pPr>
      <w:r>
        <w:rPr>
          <w:rStyle w:val="192pt"/>
          <w:color w:val="000000"/>
        </w:rPr>
        <w:t>Питер</w:t>
      </w:r>
      <w:r>
        <w:rPr>
          <w:rStyle w:val="190pt1"/>
          <w:color w:val="000000"/>
        </w:rPr>
        <w:t xml:space="preserve"> </w:t>
      </w:r>
      <w:r>
        <w:rPr>
          <w:rStyle w:val="191"/>
          <w:color w:val="000000"/>
        </w:rPr>
        <w:t>(зажмурившись, как будто она ударила его по лицу, за</w:t>
      </w:r>
      <w:r>
        <w:rPr>
          <w:rStyle w:val="191"/>
          <w:color w:val="000000"/>
        </w:rPr>
        <w:softHyphen/>
        <w:t>тем открывает глаза и смотрит на нее с ужасом и отвраще</w:t>
      </w:r>
      <w:r>
        <w:rPr>
          <w:rStyle w:val="191"/>
          <w:color w:val="000000"/>
        </w:rPr>
        <w:softHyphen/>
        <w:t>нием).</w:t>
      </w:r>
      <w:r>
        <w:rPr>
          <w:rStyle w:val="190pt1"/>
          <w:color w:val="000000"/>
        </w:rPr>
        <w:t xml:space="preserve"> Но тогда... и мать и Хейзел были правы в отноше</w:t>
      </w:r>
      <w:r>
        <w:rPr>
          <w:rStyle w:val="190pt1"/>
          <w:color w:val="000000"/>
        </w:rPr>
        <w:softHyphen/>
        <w:t xml:space="preserve">нии тебя... Недоброе сердце у тебя... Не удивительно, что Орин покончил с собой... Боже, я... я надеюсь, что и тебе воздастся... Я... </w:t>
      </w:r>
      <w:r>
        <w:rPr>
          <w:rStyle w:val="191"/>
          <w:color w:val="000000"/>
        </w:rPr>
        <w:t>(Торопливо, спотыкаясь как слепой, уходит по дорожке влево.)</w:t>
      </w:r>
    </w:p>
    <w:p w:rsidR="00B6004A" w:rsidRDefault="00B6004A">
      <w:pPr>
        <w:pStyle w:val="181"/>
        <w:framePr w:w="5633" w:h="7774" w:hRule="exact" w:wrap="none" w:vAnchor="page" w:hAnchor="page" w:x="3155" w:y="4378"/>
        <w:shd w:val="clear" w:color="auto" w:fill="auto"/>
        <w:spacing w:after="178"/>
        <w:ind w:left="520" w:right="20" w:hanging="500"/>
      </w:pPr>
      <w:r>
        <w:rPr>
          <w:rStyle w:val="1810"/>
          <w:i/>
          <w:iCs/>
          <w:color w:val="000000"/>
        </w:rPr>
        <w:t>Лавиния</w:t>
      </w:r>
      <w:r>
        <w:rPr>
          <w:rStyle w:val="1820"/>
          <w:i/>
          <w:iCs/>
          <w:color w:val="000000"/>
        </w:rPr>
        <w:t xml:space="preserve"> </w:t>
      </w:r>
      <w:r>
        <w:rPr>
          <w:rStyle w:val="1821"/>
          <w:i/>
          <w:iCs/>
          <w:color w:val="000000"/>
        </w:rPr>
        <w:t>(смотрит ему вслед, затем с тихим криком отчаяния устремляется за ним).</w:t>
      </w:r>
      <w:r>
        <w:rPr>
          <w:rStyle w:val="1820"/>
          <w:i/>
          <w:iCs/>
          <w:color w:val="000000"/>
        </w:rPr>
        <w:t xml:space="preserve"> Питер! Это все неправда! Я не... </w:t>
      </w:r>
      <w:r>
        <w:rPr>
          <w:rStyle w:val="1821"/>
          <w:i/>
          <w:iCs/>
          <w:color w:val="000000"/>
        </w:rPr>
        <w:t>(Резко останавливается и замирает в своей непреклонной позе, как прежде. Смотрит на дорожку, по которой ушел Питер</w:t>
      </w:r>
      <w:r>
        <w:rPr>
          <w:rStyle w:val="1820"/>
          <w:i/>
          <w:iCs/>
          <w:color w:val="000000"/>
        </w:rPr>
        <w:t xml:space="preserve">, </w:t>
      </w:r>
      <w:r>
        <w:rPr>
          <w:rStyle w:val="1821"/>
          <w:i/>
          <w:iCs/>
          <w:color w:val="000000"/>
        </w:rPr>
        <w:t>отворачивается и произносит тихим, без всякого вы</w:t>
      </w:r>
      <w:r>
        <w:rPr>
          <w:rStyle w:val="1821"/>
          <w:i/>
          <w:iCs/>
          <w:color w:val="000000"/>
        </w:rPr>
        <w:softHyphen/>
        <w:t>ражения голосом.)</w:t>
      </w:r>
      <w:r>
        <w:rPr>
          <w:rStyle w:val="1820"/>
          <w:i/>
          <w:iCs/>
          <w:color w:val="000000"/>
        </w:rPr>
        <w:t xml:space="preserve"> Прощай, Питер!</w:t>
      </w:r>
    </w:p>
    <w:p w:rsidR="00B6004A" w:rsidRDefault="00B6004A">
      <w:pPr>
        <w:pStyle w:val="181"/>
        <w:framePr w:w="5633" w:h="7774" w:hRule="exact" w:wrap="none" w:vAnchor="page" w:hAnchor="page" w:x="3155" w:y="4378"/>
        <w:shd w:val="clear" w:color="auto" w:fill="auto"/>
        <w:spacing w:line="216" w:lineRule="exact"/>
        <w:ind w:left="520" w:right="20" w:firstLine="0"/>
      </w:pPr>
      <w:r>
        <w:rPr>
          <w:rStyle w:val="1821"/>
          <w:i/>
          <w:iCs/>
          <w:color w:val="000000"/>
        </w:rPr>
        <w:t xml:space="preserve">Из-за дома слева появляется </w:t>
      </w:r>
      <w:r>
        <w:rPr>
          <w:rStyle w:val="182pt1"/>
          <w:i/>
          <w:iCs/>
          <w:color w:val="000000"/>
        </w:rPr>
        <w:t>Сет.</w:t>
      </w:r>
      <w:r>
        <w:rPr>
          <w:rStyle w:val="1821"/>
          <w:i/>
          <w:iCs/>
          <w:color w:val="000000"/>
        </w:rPr>
        <w:t xml:space="preserve"> Он останавливается и некоторое время мрачно наблюдает за Лавинией. Затем, чтобы обратить ее внимание, начинает напевать своим над</w:t>
      </w:r>
      <w:r>
        <w:rPr>
          <w:rStyle w:val="1821"/>
          <w:i/>
          <w:iCs/>
          <w:color w:val="000000"/>
        </w:rPr>
        <w:softHyphen/>
        <w:t>треснутым баритоном полную печали «Шенандоа», одновре</w:t>
      </w:r>
      <w:r>
        <w:rPr>
          <w:rStyle w:val="1821"/>
          <w:i/>
          <w:iCs/>
          <w:color w:val="000000"/>
        </w:rPr>
        <w:softHyphen/>
        <w:t>менно оглядывается, как бы пытаясь увидеть кого-то или что-то</w:t>
      </w:r>
      <w:r>
        <w:rPr>
          <w:rStyle w:val="1820"/>
          <w:i/>
          <w:iCs/>
          <w:color w:val="000000"/>
        </w:rPr>
        <w:t>.</w:t>
      </w:r>
    </w:p>
    <w:p w:rsidR="00B6004A" w:rsidRDefault="00B6004A">
      <w:pPr>
        <w:pStyle w:val="92"/>
        <w:framePr w:wrap="none" w:vAnchor="page" w:hAnchor="page" w:x="8483" w:y="12355"/>
        <w:shd w:val="clear" w:color="auto" w:fill="auto"/>
        <w:spacing w:line="170" w:lineRule="exact"/>
        <w:ind w:left="20"/>
      </w:pPr>
      <w:r>
        <w:rPr>
          <w:rStyle w:val="90pt1"/>
          <w:color w:val="000000"/>
        </w:rPr>
        <w:t>211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47" w:h="7766" w:hRule="exact" w:wrap="none" w:vAnchor="page" w:hAnchor="page" w:x="3148" w:y="4400"/>
        <w:shd w:val="clear" w:color="auto" w:fill="auto"/>
        <w:spacing w:before="0" w:after="20" w:line="160" w:lineRule="exact"/>
        <w:ind w:left="520" w:hanging="500"/>
      </w:pPr>
      <w:r>
        <w:rPr>
          <w:rStyle w:val="192pt"/>
          <w:color w:val="000000"/>
        </w:rPr>
        <w:lastRenderedPageBreak/>
        <w:t>Сет.</w:t>
      </w:r>
      <w:r>
        <w:rPr>
          <w:rStyle w:val="190pt1"/>
          <w:color w:val="000000"/>
        </w:rPr>
        <w:t xml:space="preserve"> «О Шенандоа, я не могу прийти к твоим берегам,</w:t>
      </w:r>
    </w:p>
    <w:p w:rsidR="00B6004A" w:rsidRDefault="00B6004A">
      <w:pPr>
        <w:pStyle w:val="190"/>
        <w:framePr w:w="5647" w:h="7766" w:hRule="exact" w:wrap="none" w:vAnchor="page" w:hAnchor="page" w:x="3148" w:y="4400"/>
        <w:shd w:val="clear" w:color="auto" w:fill="auto"/>
        <w:spacing w:before="0" w:after="164" w:line="160" w:lineRule="exact"/>
        <w:ind w:left="520" w:firstLine="0"/>
        <w:jc w:val="left"/>
      </w:pPr>
      <w:r>
        <w:rPr>
          <w:rStyle w:val="190pt1"/>
          <w:color w:val="000000"/>
        </w:rPr>
        <w:t>Эй-вэй, я страдаю вдали...».</w:t>
      </w:r>
    </w:p>
    <w:p w:rsidR="00B6004A" w:rsidRDefault="00B6004A">
      <w:pPr>
        <w:pStyle w:val="71"/>
        <w:framePr w:w="5647" w:h="7766" w:hRule="exact" w:wrap="none" w:vAnchor="page" w:hAnchor="page" w:x="3148" w:y="4400"/>
        <w:shd w:val="clear" w:color="auto" w:fill="auto"/>
        <w:spacing w:before="0" w:after="0" w:line="214" w:lineRule="exact"/>
        <w:ind w:left="520" w:right="20" w:hanging="500"/>
      </w:pPr>
      <w:r>
        <w:rPr>
          <w:rStyle w:val="721"/>
          <w:i/>
          <w:iCs/>
          <w:color w:val="000000"/>
        </w:rPr>
        <w:t>Лавиния</w:t>
      </w:r>
      <w:r>
        <w:rPr>
          <w:rStyle w:val="731"/>
          <w:i/>
          <w:iCs/>
          <w:color w:val="000000"/>
        </w:rPr>
        <w:t xml:space="preserve"> </w:t>
      </w:r>
      <w:r>
        <w:rPr>
          <w:rStyle w:val="70pt2"/>
          <w:i/>
          <w:iCs/>
          <w:color w:val="000000"/>
        </w:rPr>
        <w:t>(не глядя на него, подхватывает последние слова этой песенки; с мрачной, искаженной болью улыбкой).</w:t>
      </w:r>
      <w:r>
        <w:rPr>
          <w:rStyle w:val="712"/>
          <w:i/>
          <w:iCs/>
          <w:color w:val="000000"/>
        </w:rPr>
        <w:t xml:space="preserve"> </w:t>
      </w:r>
      <w:r>
        <w:rPr>
          <w:rStyle w:val="731"/>
          <w:i/>
          <w:iCs/>
          <w:color w:val="000000"/>
        </w:rPr>
        <w:t>А я не буду страдать вдали... теперь уж никогда, Сет. Я прико</w:t>
      </w:r>
      <w:r>
        <w:rPr>
          <w:rStyle w:val="731"/>
          <w:i/>
          <w:iCs/>
          <w:color w:val="000000"/>
        </w:rPr>
        <w:softHyphen/>
        <w:t xml:space="preserve">вана здесь... к мертвым Мэннонам! </w:t>
      </w:r>
      <w:r>
        <w:rPr>
          <w:rStyle w:val="70pt2"/>
          <w:i/>
          <w:iCs/>
          <w:color w:val="000000"/>
        </w:rPr>
        <w:t>(Тихо смеется и пово</w:t>
      </w:r>
      <w:r>
        <w:rPr>
          <w:rStyle w:val="70pt2"/>
          <w:i/>
          <w:iCs/>
          <w:color w:val="000000"/>
        </w:rPr>
        <w:softHyphen/>
        <w:t>рачивается, собираясь уйти в дом.)</w:t>
      </w:r>
    </w:p>
    <w:p w:rsidR="00B6004A" w:rsidRDefault="00B6004A">
      <w:pPr>
        <w:pStyle w:val="71"/>
        <w:framePr w:w="5647" w:h="7766" w:hRule="exact" w:wrap="none" w:vAnchor="page" w:hAnchor="page" w:x="3148" w:y="4400"/>
        <w:shd w:val="clear" w:color="auto" w:fill="auto"/>
        <w:spacing w:before="0" w:after="0" w:line="214" w:lineRule="exact"/>
        <w:ind w:left="520" w:right="20" w:hanging="500"/>
      </w:pPr>
      <w:r>
        <w:rPr>
          <w:rStyle w:val="731"/>
          <w:i/>
          <w:iCs/>
          <w:color w:val="000000"/>
        </w:rPr>
        <w:t xml:space="preserve">Сет </w:t>
      </w:r>
      <w:r>
        <w:rPr>
          <w:rStyle w:val="70pt2"/>
          <w:i/>
          <w:iCs/>
          <w:color w:val="000000"/>
        </w:rPr>
        <w:t>(испуганный выражением ее лица, хватает ее за руку).</w:t>
      </w:r>
      <w:r>
        <w:rPr>
          <w:rStyle w:val="712"/>
          <w:i/>
          <w:iCs/>
          <w:color w:val="000000"/>
        </w:rPr>
        <w:t xml:space="preserve"> </w:t>
      </w:r>
      <w:r>
        <w:rPr>
          <w:rStyle w:val="731"/>
          <w:i/>
          <w:iCs/>
          <w:color w:val="000000"/>
        </w:rPr>
        <w:t>Не входи туда, Винни!</w:t>
      </w:r>
    </w:p>
    <w:p w:rsidR="00B6004A" w:rsidRDefault="00B6004A">
      <w:pPr>
        <w:pStyle w:val="190"/>
        <w:framePr w:w="5647" w:h="7766" w:hRule="exact" w:wrap="none" w:vAnchor="page" w:hAnchor="page" w:x="3148" w:y="4400"/>
        <w:shd w:val="clear" w:color="auto" w:fill="auto"/>
        <w:spacing w:before="0" w:after="0"/>
        <w:ind w:left="520" w:right="20" w:hanging="500"/>
      </w:pPr>
      <w:r>
        <w:rPr>
          <w:rStyle w:val="192pt"/>
          <w:color w:val="000000"/>
        </w:rPr>
        <w:t>Лавиния</w:t>
      </w:r>
      <w:r>
        <w:rPr>
          <w:rStyle w:val="190pt1"/>
          <w:color w:val="000000"/>
        </w:rPr>
        <w:t xml:space="preserve"> </w:t>
      </w:r>
      <w:r>
        <w:rPr>
          <w:rStyle w:val="191"/>
          <w:color w:val="000000"/>
        </w:rPr>
        <w:t>(мрачно).</w:t>
      </w:r>
      <w:r>
        <w:rPr>
          <w:rStyle w:val="191pt"/>
          <w:color w:val="000000"/>
        </w:rPr>
        <w:t xml:space="preserve"> </w:t>
      </w:r>
      <w:r>
        <w:rPr>
          <w:rStyle w:val="190pt1"/>
          <w:color w:val="000000"/>
        </w:rPr>
        <w:t>Не надо бояться. Я пе собираюсь туда, куда ушли мать и Орин. Они просто избежали возмездия. И пе осталось пикого, кто накажет меня за содеянное. Я последняя из Мэнпопов. И я должна паказать сама себя! Жить здесь одной вместе с мертвыми — худшее наказание, чем смерть или тюрьма! И я никогда уже больше не выйду отсюда и никого больше не увижу! Оконные ставни нужно забить гвоздями так, чтобы даже солнечный луч никогда не проник туда. Я буду одна жить с мертвыми и хранить их тайны, пусть они преследуют меня, пока проклятие не бу</w:t>
      </w:r>
      <w:r>
        <w:rPr>
          <w:rStyle w:val="190pt1"/>
          <w:color w:val="000000"/>
        </w:rPr>
        <w:softHyphen/>
        <w:t>дет снято и последней из Мэннонов не будет дано уме</w:t>
      </w:r>
      <w:r>
        <w:rPr>
          <w:rStyle w:val="190pt1"/>
          <w:color w:val="000000"/>
        </w:rPr>
        <w:softHyphen/>
        <w:t xml:space="preserve">реть! </w:t>
      </w:r>
      <w:r>
        <w:rPr>
          <w:rStyle w:val="191"/>
          <w:color w:val="000000"/>
        </w:rPr>
        <w:t>(Со странной, полной жестокости улыбкой и презре</w:t>
      </w:r>
      <w:r>
        <w:rPr>
          <w:rStyle w:val="191"/>
          <w:color w:val="000000"/>
        </w:rPr>
        <w:softHyphen/>
        <w:t>нием к годам добровольной пытки и мучений.)</w:t>
      </w:r>
      <w:r>
        <w:rPr>
          <w:rStyle w:val="191pt"/>
          <w:color w:val="000000"/>
        </w:rPr>
        <w:t xml:space="preserve"> </w:t>
      </w:r>
      <w:r>
        <w:rPr>
          <w:rStyle w:val="190pt1"/>
          <w:color w:val="000000"/>
        </w:rPr>
        <w:t>Я знаю, что проживу долго, и они увидят это! Это заставит Мэннонов покарать самих себя уже только за то, что они родились на этот свет.</w:t>
      </w:r>
    </w:p>
    <w:p w:rsidR="00B6004A" w:rsidRDefault="00B6004A">
      <w:pPr>
        <w:pStyle w:val="190"/>
        <w:framePr w:w="5647" w:h="7766" w:hRule="exact" w:wrap="none" w:vAnchor="page" w:hAnchor="page" w:x="3148" w:y="4400"/>
        <w:shd w:val="clear" w:color="auto" w:fill="auto"/>
        <w:spacing w:before="0" w:after="0"/>
        <w:ind w:left="520" w:right="20" w:hanging="500"/>
      </w:pPr>
      <w:r>
        <w:rPr>
          <w:rStyle w:val="190pt1"/>
          <w:color w:val="000000"/>
        </w:rPr>
        <w:t xml:space="preserve">Сет </w:t>
      </w:r>
      <w:r>
        <w:rPr>
          <w:rStyle w:val="191"/>
          <w:color w:val="000000"/>
        </w:rPr>
        <w:t>(понимающе, мрачно).</w:t>
      </w:r>
      <w:r>
        <w:rPr>
          <w:rStyle w:val="191pt"/>
          <w:color w:val="000000"/>
        </w:rPr>
        <w:t xml:space="preserve"> </w:t>
      </w:r>
      <w:r>
        <w:rPr>
          <w:rStyle w:val="190pt1"/>
          <w:color w:val="000000"/>
        </w:rPr>
        <w:t>Да-а, и сейчас я не слышал ни од</w:t>
      </w:r>
      <w:r>
        <w:rPr>
          <w:rStyle w:val="190pt1"/>
          <w:color w:val="000000"/>
        </w:rPr>
        <w:softHyphen/>
        <w:t xml:space="preserve">ного твоего слова, Винни. </w:t>
      </w:r>
      <w:r>
        <w:rPr>
          <w:rStyle w:val="191"/>
          <w:color w:val="000000"/>
        </w:rPr>
        <w:t>(Делая вид, что он что-то ищет на земле.)</w:t>
      </w:r>
      <w:r>
        <w:rPr>
          <w:rStyle w:val="191pt"/>
          <w:color w:val="000000"/>
        </w:rPr>
        <w:t xml:space="preserve"> </w:t>
      </w:r>
      <w:r>
        <w:rPr>
          <w:rStyle w:val="190pt1"/>
          <w:color w:val="000000"/>
        </w:rPr>
        <w:t>Где-то оставил свои садовые ножницы.</w:t>
      </w:r>
    </w:p>
    <w:p w:rsidR="00B6004A" w:rsidRDefault="00B6004A">
      <w:pPr>
        <w:pStyle w:val="190"/>
        <w:framePr w:w="5647" w:h="7766" w:hRule="exact" w:wrap="none" w:vAnchor="page" w:hAnchor="page" w:x="3148" w:y="4400"/>
        <w:shd w:val="clear" w:color="auto" w:fill="auto"/>
        <w:spacing w:before="0" w:after="0"/>
        <w:ind w:left="520" w:right="20" w:hanging="500"/>
      </w:pPr>
      <w:r>
        <w:rPr>
          <w:rStyle w:val="192pt"/>
          <w:color w:val="000000"/>
        </w:rPr>
        <w:t>Лавиния</w:t>
      </w:r>
      <w:r>
        <w:rPr>
          <w:rStyle w:val="190pt1"/>
          <w:color w:val="000000"/>
        </w:rPr>
        <w:t xml:space="preserve"> </w:t>
      </w:r>
      <w:r>
        <w:rPr>
          <w:rStyle w:val="191"/>
          <w:color w:val="000000"/>
        </w:rPr>
        <w:t>(поворачивается</w:t>
      </w:r>
      <w:r>
        <w:rPr>
          <w:rStyle w:val="191pt"/>
          <w:color w:val="000000"/>
        </w:rPr>
        <w:t xml:space="preserve">, </w:t>
      </w:r>
      <w:r>
        <w:rPr>
          <w:rStyle w:val="191"/>
          <w:color w:val="000000"/>
        </w:rPr>
        <w:t>резко).</w:t>
      </w:r>
      <w:r>
        <w:rPr>
          <w:rStyle w:val="191pt"/>
          <w:color w:val="000000"/>
        </w:rPr>
        <w:t xml:space="preserve"> </w:t>
      </w:r>
      <w:r>
        <w:rPr>
          <w:rStyle w:val="190pt1"/>
          <w:color w:val="000000"/>
        </w:rPr>
        <w:t>А теперь уходи и забей ставни гвоздями покрепче.</w:t>
      </w:r>
    </w:p>
    <w:p w:rsidR="00B6004A" w:rsidRDefault="00B6004A">
      <w:pPr>
        <w:pStyle w:val="190"/>
        <w:framePr w:w="5647" w:h="7766" w:hRule="exact" w:wrap="none" w:vAnchor="page" w:hAnchor="page" w:x="3148" w:y="4400"/>
        <w:shd w:val="clear" w:color="auto" w:fill="auto"/>
        <w:spacing w:before="0" w:after="0"/>
        <w:ind w:left="520" w:hanging="500"/>
      </w:pPr>
      <w:r>
        <w:rPr>
          <w:rStyle w:val="192pt"/>
          <w:color w:val="000000"/>
        </w:rPr>
        <w:t>Сет.</w:t>
      </w:r>
      <w:r>
        <w:rPr>
          <w:rStyle w:val="190pt1"/>
          <w:color w:val="000000"/>
        </w:rPr>
        <w:t xml:space="preserve"> Хорошо.</w:t>
      </w:r>
    </w:p>
    <w:p w:rsidR="00B6004A" w:rsidRDefault="00B6004A">
      <w:pPr>
        <w:pStyle w:val="71"/>
        <w:framePr w:w="5647" w:h="7766" w:hRule="exact" w:wrap="none" w:vAnchor="page" w:hAnchor="page" w:x="3148" w:y="4400"/>
        <w:shd w:val="clear" w:color="auto" w:fill="auto"/>
        <w:spacing w:before="0" w:after="0" w:line="214" w:lineRule="exact"/>
        <w:ind w:left="520" w:right="20" w:hanging="500"/>
      </w:pPr>
      <w:r>
        <w:rPr>
          <w:rStyle w:val="721"/>
          <w:i/>
          <w:iCs/>
          <w:color w:val="000000"/>
        </w:rPr>
        <w:t>Лавиния.</w:t>
      </w:r>
      <w:r>
        <w:rPr>
          <w:rStyle w:val="731"/>
          <w:i/>
          <w:iCs/>
          <w:color w:val="000000"/>
        </w:rPr>
        <w:t xml:space="preserve"> И скажи Ханне, чтобы выбросила все цветы. </w:t>
      </w:r>
      <w:r>
        <w:rPr>
          <w:rStyle w:val="70pt2"/>
          <w:i/>
          <w:iCs/>
          <w:color w:val="000000"/>
        </w:rPr>
        <w:t>(Под</w:t>
      </w:r>
      <w:r>
        <w:rPr>
          <w:rStyle w:val="70pt2"/>
          <w:i/>
          <w:iCs/>
          <w:color w:val="000000"/>
        </w:rPr>
        <w:softHyphen/>
        <w:t>нимается к портику</w:t>
      </w:r>
      <w:r>
        <w:rPr>
          <w:rStyle w:val="712"/>
          <w:i/>
          <w:iCs/>
          <w:color w:val="000000"/>
        </w:rPr>
        <w:t xml:space="preserve">, </w:t>
      </w:r>
      <w:r>
        <w:rPr>
          <w:rStyle w:val="70pt2"/>
          <w:i/>
          <w:iCs/>
          <w:color w:val="000000"/>
        </w:rPr>
        <w:t>затем поворачивается и стоит некото</w:t>
      </w:r>
      <w:r>
        <w:rPr>
          <w:rStyle w:val="70pt2"/>
          <w:i/>
          <w:iCs/>
          <w:color w:val="000000"/>
        </w:rPr>
        <w:softHyphen/>
        <w:t>рое время</w:t>
      </w:r>
      <w:r>
        <w:rPr>
          <w:rStyle w:val="712"/>
          <w:i/>
          <w:iCs/>
          <w:color w:val="000000"/>
        </w:rPr>
        <w:t xml:space="preserve">, </w:t>
      </w:r>
      <w:r>
        <w:rPr>
          <w:rStyle w:val="70pt2"/>
          <w:i/>
          <w:iCs/>
          <w:color w:val="000000"/>
        </w:rPr>
        <w:t>распрямив плечщ глядя на солнце ледяными</w:t>
      </w:r>
      <w:r>
        <w:rPr>
          <w:rStyle w:val="712"/>
          <w:i/>
          <w:iCs/>
          <w:color w:val="000000"/>
        </w:rPr>
        <w:t xml:space="preserve">, </w:t>
      </w:r>
      <w:r>
        <w:rPr>
          <w:rStyle w:val="70pt2"/>
          <w:i/>
          <w:iCs/>
          <w:color w:val="000000"/>
        </w:rPr>
        <w:t>ничего не выражающими глазами.)</w:t>
      </w:r>
    </w:p>
    <w:p w:rsidR="00B6004A" w:rsidRDefault="00B6004A">
      <w:pPr>
        <w:pStyle w:val="92"/>
        <w:framePr w:wrap="none" w:vAnchor="page" w:hAnchor="page" w:x="3122" w:y="12355"/>
        <w:shd w:val="clear" w:color="auto" w:fill="auto"/>
        <w:spacing w:line="170" w:lineRule="exact"/>
        <w:ind w:left="40"/>
      </w:pPr>
      <w:r>
        <w:rPr>
          <w:rStyle w:val="90pt1"/>
          <w:color w:val="000000"/>
        </w:rPr>
        <w:t>212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81"/>
        <w:framePr w:w="5604" w:h="1243" w:hRule="exact" w:wrap="none" w:vAnchor="page" w:hAnchor="page" w:x="3170" w:y="4314"/>
        <w:shd w:val="clear" w:color="auto" w:fill="auto"/>
        <w:spacing w:after="116" w:line="209" w:lineRule="exact"/>
        <w:ind w:firstLine="0"/>
        <w:jc w:val="center"/>
      </w:pPr>
      <w:r>
        <w:rPr>
          <w:rStyle w:val="1810"/>
          <w:i/>
          <w:iCs/>
          <w:color w:val="000000"/>
        </w:rPr>
        <w:lastRenderedPageBreak/>
        <w:t>Сет.</w:t>
      </w:r>
      <w:r>
        <w:rPr>
          <w:rStyle w:val="1820"/>
          <w:i/>
          <w:iCs/>
          <w:color w:val="000000"/>
        </w:rPr>
        <w:t xml:space="preserve"> Хорошо. </w:t>
      </w:r>
      <w:r>
        <w:rPr>
          <w:rStyle w:val="1821"/>
          <w:i/>
          <w:iCs/>
          <w:color w:val="000000"/>
        </w:rPr>
        <w:t>(Поднимается по ступенькам. Подходит к окну справа от двери и решительно захлопывает ставню.)</w:t>
      </w:r>
    </w:p>
    <w:p w:rsidR="00B6004A" w:rsidRDefault="00B6004A">
      <w:pPr>
        <w:pStyle w:val="181"/>
        <w:framePr w:w="5604" w:h="1243" w:hRule="exact" w:wrap="none" w:vAnchor="page" w:hAnchor="page" w:x="3170" w:y="4314"/>
        <w:shd w:val="clear" w:color="auto" w:fill="auto"/>
        <w:ind w:left="500" w:firstLine="0"/>
      </w:pPr>
      <w:r>
        <w:rPr>
          <w:rStyle w:val="1821"/>
          <w:i/>
          <w:iCs/>
          <w:color w:val="000000"/>
        </w:rPr>
        <w:t xml:space="preserve">Воспринимая этот звук, как команду, </w:t>
      </w:r>
      <w:r>
        <w:rPr>
          <w:rStyle w:val="182pt1"/>
          <w:i/>
          <w:iCs/>
          <w:color w:val="000000"/>
        </w:rPr>
        <w:t>Лавиния</w:t>
      </w:r>
      <w:r>
        <w:rPr>
          <w:rStyle w:val="1821"/>
          <w:i/>
          <w:iCs/>
          <w:color w:val="000000"/>
        </w:rPr>
        <w:t xml:space="preserve"> резко поворачивается на каблуках и деревянной походкой уходит в дом, закрывая за собой дверь.</w:t>
      </w:r>
    </w:p>
    <w:p w:rsidR="00B6004A" w:rsidRDefault="00B6004A">
      <w:pPr>
        <w:pStyle w:val="241"/>
        <w:framePr w:wrap="none" w:vAnchor="page" w:hAnchor="page" w:x="3170" w:y="5699"/>
        <w:shd w:val="clear" w:color="auto" w:fill="auto"/>
        <w:spacing w:before="0" w:line="180" w:lineRule="exact"/>
        <w:ind w:left="500"/>
      </w:pPr>
      <w:r>
        <w:rPr>
          <w:rStyle w:val="240"/>
          <w:i/>
          <w:iCs/>
          <w:color w:val="000000"/>
        </w:rPr>
        <w:t>Занавес</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57" w:h="222" w:hRule="exact" w:wrap="none" w:vAnchor="page" w:hAnchor="page" w:x="3146" w:y="6094"/>
        <w:shd w:val="clear" w:color="auto" w:fill="auto"/>
        <w:spacing w:before="0" w:after="0" w:line="160" w:lineRule="exact"/>
        <w:ind w:firstLine="0"/>
        <w:jc w:val="center"/>
      </w:pPr>
      <w:r>
        <w:rPr>
          <w:rStyle w:val="190pt1"/>
          <w:color w:val="000000"/>
        </w:rPr>
        <w:lastRenderedPageBreak/>
        <w:t>ТРИЛОГИЯ О’НИЛА</w:t>
      </w:r>
    </w:p>
    <w:p w:rsidR="00B6004A" w:rsidRDefault="00B6004A">
      <w:pPr>
        <w:pStyle w:val="190"/>
        <w:framePr w:w="5657" w:h="4380" w:hRule="exact" w:wrap="none" w:vAnchor="page" w:hAnchor="page" w:x="3146" w:y="6522"/>
        <w:shd w:val="clear" w:color="auto" w:fill="auto"/>
        <w:spacing w:before="0" w:after="0" w:line="216" w:lineRule="exact"/>
        <w:ind w:left="20" w:right="40" w:firstLine="340"/>
      </w:pPr>
      <w:r>
        <w:rPr>
          <w:rStyle w:val="190pt1"/>
          <w:color w:val="000000"/>
        </w:rPr>
        <w:t>В 1971 году издательство «Искусство» выпустило двухтомник пьес О’Нила. Предлагаемая вниманию читателей трилогия «Тра- ур — участь Электры» является как бы дополнением к этому двух</w:t>
      </w:r>
      <w:r>
        <w:rPr>
          <w:rStyle w:val="190pt1"/>
          <w:color w:val="000000"/>
        </w:rPr>
        <w:softHyphen/>
        <w:t>томнику, дающим возможность познакомиться па русском языке еще с одной пьесой американского драматурга. Эта трагедия на</w:t>
      </w:r>
      <w:r>
        <w:rPr>
          <w:rStyle w:val="190pt1"/>
          <w:color w:val="000000"/>
        </w:rPr>
        <w:softHyphen/>
        <w:t>писана в 1931 году, и будь она помещена в упомянутом двухтом</w:t>
      </w:r>
      <w:r>
        <w:rPr>
          <w:rStyle w:val="190pt1"/>
          <w:color w:val="000000"/>
        </w:rPr>
        <w:softHyphen/>
        <w:t xml:space="preserve">нике, оказалась бы между пьесами «Любовь под вязами» (1924) и «Душа поэта» (1935) </w:t>
      </w:r>
      <w:r>
        <w:rPr>
          <w:rStyle w:val="191"/>
          <w:color w:val="000000"/>
        </w:rPr>
        <w:t>К</w:t>
      </w:r>
    </w:p>
    <w:p w:rsidR="00B6004A" w:rsidRDefault="00B6004A">
      <w:pPr>
        <w:pStyle w:val="190"/>
        <w:framePr w:w="5657" w:h="4380" w:hRule="exact" w:wrap="none" w:vAnchor="page" w:hAnchor="page" w:x="3146" w:y="6522"/>
        <w:shd w:val="clear" w:color="auto" w:fill="auto"/>
        <w:spacing w:before="0" w:after="0" w:line="216" w:lineRule="exact"/>
        <w:ind w:left="20" w:right="40" w:firstLine="340"/>
      </w:pPr>
      <w:r>
        <w:rPr>
          <w:rStyle w:val="190pt1"/>
          <w:color w:val="000000"/>
        </w:rPr>
        <w:t>Трилогия «Траур — участь Электры» создана О’Нилом в пору всеобщего признания и известности, когда из-под его пера вышло уже тридцать девять произведений, все они были опубликованы и только семь не поставлены на сцене.</w:t>
      </w:r>
    </w:p>
    <w:p w:rsidR="00B6004A" w:rsidRDefault="00B6004A">
      <w:pPr>
        <w:pStyle w:val="190"/>
        <w:framePr w:w="5657" w:h="4380" w:hRule="exact" w:wrap="none" w:vAnchor="page" w:hAnchor="page" w:x="3146" w:y="6522"/>
        <w:shd w:val="clear" w:color="auto" w:fill="auto"/>
        <w:spacing w:before="0" w:after="0" w:line="216" w:lineRule="exact"/>
        <w:ind w:left="20" w:right="40" w:firstLine="340"/>
      </w:pPr>
      <w:r>
        <w:rPr>
          <w:rStyle w:val="190pt1"/>
          <w:color w:val="000000"/>
        </w:rPr>
        <w:t>Театральная постановка и выход в свет трилогии вызвали в большинстве своем самые доброжелательные отзывы современни</w:t>
      </w:r>
      <w:r>
        <w:rPr>
          <w:rStyle w:val="190pt1"/>
          <w:color w:val="000000"/>
        </w:rPr>
        <w:softHyphen/>
        <w:t>ков, и с годами эта оценка стала в основном общепринятой.</w:t>
      </w:r>
    </w:p>
    <w:p w:rsidR="00B6004A" w:rsidRDefault="00B6004A">
      <w:pPr>
        <w:pStyle w:val="190"/>
        <w:framePr w:w="5657" w:h="4380" w:hRule="exact" w:wrap="none" w:vAnchor="page" w:hAnchor="page" w:x="3146" w:y="6522"/>
        <w:shd w:val="clear" w:color="auto" w:fill="auto"/>
        <w:spacing w:before="0" w:after="0" w:line="216" w:lineRule="exact"/>
        <w:ind w:left="20" w:right="40" w:firstLine="340"/>
      </w:pPr>
      <w:r>
        <w:rPr>
          <w:rStyle w:val="190pt1"/>
          <w:color w:val="000000"/>
        </w:rPr>
        <w:t xml:space="preserve">«Траур — участь Электры» дает право впервые сказать, что чувство театральности О’Нила — глубина душевных переживаний, подкрепленная поразительным мастерством повествователя — никогда до этого не воплощалось с таким совершенством, как в трилогии» </w:t>
      </w:r>
      <w:r>
        <w:rPr>
          <w:rStyle w:val="190pt1"/>
          <w:color w:val="000000"/>
          <w:vertAlign w:val="superscript"/>
        </w:rPr>
        <w:t>2</w:t>
      </w:r>
      <w:r>
        <w:rPr>
          <w:rStyle w:val="190pt1"/>
          <w:color w:val="000000"/>
        </w:rPr>
        <w:t>,— писал в 1932 году известный критик Джон Хатченс.</w:t>
      </w:r>
    </w:p>
    <w:p w:rsidR="00B6004A" w:rsidRDefault="00B6004A">
      <w:pPr>
        <w:pStyle w:val="28"/>
        <w:framePr w:w="5323" w:h="379" w:hRule="exact" w:wrap="none" w:vAnchor="page" w:hAnchor="page" w:x="3458" w:y="11245"/>
        <w:shd w:val="clear" w:color="auto" w:fill="auto"/>
        <w:tabs>
          <w:tab w:val="left" w:pos="481"/>
        </w:tabs>
        <w:spacing w:line="173" w:lineRule="exact"/>
        <w:ind w:left="380"/>
      </w:pPr>
      <w:r>
        <w:rPr>
          <w:rStyle w:val="20pt0"/>
          <w:b/>
          <w:bCs/>
          <w:color w:val="000000"/>
          <w:vertAlign w:val="superscript"/>
          <w:lang w:val="ru-RU" w:eastAsia="ru-RU"/>
        </w:rPr>
        <w:t>1</w:t>
      </w:r>
      <w:r>
        <w:rPr>
          <w:rStyle w:val="20pt0"/>
          <w:b/>
          <w:bCs/>
          <w:color w:val="000000"/>
          <w:lang w:val="ru-RU" w:eastAsia="ru-RU"/>
        </w:rPr>
        <w:tab/>
        <w:t>Дано по хронологии, предложенной Барбарой и Артуром Гелб</w:t>
      </w:r>
    </w:p>
    <w:p w:rsidR="00B6004A" w:rsidRDefault="00B6004A">
      <w:pPr>
        <w:pStyle w:val="28"/>
        <w:framePr w:w="5323" w:h="379" w:hRule="exact" w:wrap="none" w:vAnchor="page" w:hAnchor="page" w:x="3458" w:y="11245"/>
        <w:shd w:val="clear" w:color="auto" w:fill="auto"/>
        <w:spacing w:line="173" w:lineRule="exact"/>
        <w:ind w:left="540"/>
        <w:jc w:val="left"/>
      </w:pPr>
      <w:r>
        <w:rPr>
          <w:rStyle w:val="20pt0"/>
          <w:b/>
          <w:bCs/>
          <w:color w:val="000000"/>
        </w:rPr>
        <w:t xml:space="preserve">(A. </w:t>
      </w:r>
      <w:r>
        <w:rPr>
          <w:rStyle w:val="22pt"/>
          <w:b/>
          <w:bCs/>
          <w:color w:val="000000"/>
        </w:rPr>
        <w:t xml:space="preserve">Gelb and </w:t>
      </w:r>
      <w:r>
        <w:rPr>
          <w:rStyle w:val="22pt"/>
          <w:b/>
          <w:bCs/>
          <w:color w:val="000000"/>
          <w:lang w:val="ru-RU" w:eastAsia="ru-RU"/>
        </w:rPr>
        <w:t xml:space="preserve">В. </w:t>
      </w:r>
      <w:r>
        <w:rPr>
          <w:rStyle w:val="22pt"/>
          <w:b/>
          <w:bCs/>
          <w:color w:val="000000"/>
        </w:rPr>
        <w:t>Gelb.</w:t>
      </w:r>
      <w:r>
        <w:rPr>
          <w:rStyle w:val="20pt0"/>
          <w:b/>
          <w:bCs/>
          <w:color w:val="000000"/>
        </w:rPr>
        <w:t xml:space="preserve"> O’Neill. N. Y., 1962).</w:t>
      </w:r>
    </w:p>
    <w:p w:rsidR="00B6004A" w:rsidRDefault="00B6004A">
      <w:pPr>
        <w:pStyle w:val="28"/>
        <w:framePr w:w="5323" w:h="379" w:hRule="exact" w:wrap="none" w:vAnchor="page" w:hAnchor="page" w:x="3458" w:y="11623"/>
        <w:shd w:val="clear" w:color="auto" w:fill="auto"/>
        <w:tabs>
          <w:tab w:val="left" w:pos="527"/>
        </w:tabs>
        <w:spacing w:line="173" w:lineRule="exact"/>
        <w:ind w:left="400" w:right="60"/>
      </w:pPr>
      <w:r>
        <w:rPr>
          <w:rStyle w:val="20pt0"/>
          <w:b/>
          <w:bCs/>
          <w:color w:val="000000"/>
          <w:vertAlign w:val="superscript"/>
        </w:rPr>
        <w:t>2</w:t>
      </w:r>
      <w:r>
        <w:rPr>
          <w:rStyle w:val="20pt0"/>
          <w:b/>
          <w:bCs/>
          <w:color w:val="000000"/>
        </w:rPr>
        <w:tab/>
      </w:r>
      <w:r>
        <w:rPr>
          <w:rStyle w:val="20pt0"/>
          <w:b/>
          <w:bCs/>
          <w:color w:val="000000"/>
          <w:lang w:val="ru-RU" w:eastAsia="ru-RU"/>
        </w:rPr>
        <w:t xml:space="preserve">Цит. по кн. </w:t>
      </w:r>
      <w:r>
        <w:rPr>
          <w:rStyle w:val="20pt0"/>
          <w:b/>
          <w:bCs/>
          <w:color w:val="000000"/>
        </w:rPr>
        <w:t xml:space="preserve">«O’Neill and his Plays. Four Decades of Criticism», ed. by </w:t>
      </w:r>
      <w:r>
        <w:rPr>
          <w:rStyle w:val="22pt"/>
          <w:b/>
          <w:bCs/>
          <w:color w:val="000000"/>
        </w:rPr>
        <w:t>Oscar Cargill,</w:t>
      </w:r>
      <w:r>
        <w:rPr>
          <w:rStyle w:val="20pt0"/>
          <w:b/>
          <w:bCs/>
          <w:color w:val="000000"/>
        </w:rPr>
        <w:t xml:space="preserve"> N. Y., 1961, p. 190.</w:t>
      </w:r>
    </w:p>
    <w:p w:rsidR="00B6004A" w:rsidRDefault="00B6004A">
      <w:pPr>
        <w:pStyle w:val="25"/>
        <w:framePr w:wrap="none" w:vAnchor="page" w:hAnchor="page" w:x="3107" w:y="12146"/>
        <w:shd w:val="clear" w:color="auto" w:fill="auto"/>
        <w:spacing w:line="170" w:lineRule="exact"/>
        <w:ind w:left="20"/>
      </w:pPr>
      <w:r>
        <w:rPr>
          <w:rStyle w:val="20pt1"/>
          <w:color w:val="000000"/>
          <w:lang w:val="en-US" w:eastAsia="en-US"/>
        </w:rPr>
        <w:t>214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736" w:h="6235" w:hRule="exact" w:wrap="none" w:vAnchor="page" w:hAnchor="page" w:x="3106" w:y="4107"/>
        <w:shd w:val="clear" w:color="auto" w:fill="auto"/>
        <w:spacing w:before="0" w:after="0"/>
        <w:ind w:left="40" w:right="100" w:firstLine="320"/>
      </w:pPr>
      <w:r>
        <w:rPr>
          <w:rStyle w:val="190pt1"/>
          <w:color w:val="000000"/>
        </w:rPr>
        <w:lastRenderedPageBreak/>
        <w:t xml:space="preserve">«Траур — участь Электры» — одна из самых прекрасных пьес, которые знал американский театр» </w:t>
      </w:r>
      <w:r>
        <w:rPr>
          <w:rStyle w:val="190pt1"/>
          <w:color w:val="000000"/>
          <w:vertAlign w:val="superscript"/>
        </w:rPr>
        <w:t>]</w:t>
      </w:r>
      <w:r>
        <w:rPr>
          <w:rStyle w:val="190pt1"/>
          <w:color w:val="000000"/>
        </w:rPr>
        <w:t>,— провозгласил очень авторитетный критик Джордж Нэтан.</w:t>
      </w:r>
    </w:p>
    <w:p w:rsidR="00B6004A" w:rsidRDefault="00B6004A">
      <w:pPr>
        <w:pStyle w:val="190"/>
        <w:framePr w:w="5736" w:h="6235" w:hRule="exact" w:wrap="none" w:vAnchor="page" w:hAnchor="page" w:x="3106" w:y="4107"/>
        <w:shd w:val="clear" w:color="auto" w:fill="auto"/>
        <w:spacing w:before="0" w:after="0"/>
        <w:ind w:left="40" w:right="100" w:firstLine="320"/>
      </w:pPr>
      <w:r>
        <w:rPr>
          <w:rStyle w:val="190pt1"/>
          <w:color w:val="000000"/>
        </w:rPr>
        <w:t>«Может так случиться,— пророчествовал Джозеф Вуд Кратч,— что эта пьеса окажется единственным непреходящим вкладом, вносснпым двадцатым веком в драматическую литературу»</w:t>
      </w:r>
      <w:r>
        <w:rPr>
          <w:rStyle w:val="190pt1"/>
          <w:color w:val="000000"/>
          <w:vertAlign w:val="superscript"/>
        </w:rPr>
        <w:t>2</w:t>
      </w:r>
      <w:r>
        <w:rPr>
          <w:rStyle w:val="190pt1"/>
          <w:color w:val="000000"/>
        </w:rPr>
        <w:t>.</w:t>
      </w:r>
    </w:p>
    <w:p w:rsidR="00B6004A" w:rsidRDefault="00B6004A">
      <w:pPr>
        <w:pStyle w:val="190"/>
        <w:framePr w:w="5736" w:h="6235" w:hRule="exact" w:wrap="none" w:vAnchor="page" w:hAnchor="page" w:x="3106" w:y="4107"/>
        <w:shd w:val="clear" w:color="auto" w:fill="auto"/>
        <w:spacing w:before="0" w:after="0"/>
        <w:ind w:left="40" w:right="100" w:firstLine="320"/>
      </w:pPr>
      <w:r>
        <w:rPr>
          <w:rStyle w:val="190pt1"/>
          <w:color w:val="000000"/>
        </w:rPr>
        <w:t>В связи с пьесой журнал «Тайм» поместил портрет О’Нила с лаконичной надписью: «Зрелый гений в 43 года».</w:t>
      </w:r>
    </w:p>
    <w:p w:rsidR="00B6004A" w:rsidRDefault="00B6004A">
      <w:pPr>
        <w:pStyle w:val="190"/>
        <w:framePr w:w="5736" w:h="6235" w:hRule="exact" w:wrap="none" w:vAnchor="page" w:hAnchor="page" w:x="3106" w:y="4107"/>
        <w:shd w:val="clear" w:color="auto" w:fill="auto"/>
        <w:spacing w:before="0" w:after="0"/>
        <w:ind w:left="40" w:right="100" w:firstLine="320"/>
      </w:pPr>
      <w:r>
        <w:rPr>
          <w:rStyle w:val="190pt1"/>
          <w:color w:val="000000"/>
        </w:rPr>
        <w:t>Будучи в Америке, признанный мэтр драматургии Герхарт Гауптман знакомство с пьесой причислил к одному из двух самых примечательных событий своего пребывания в этой страпе.</w:t>
      </w:r>
    </w:p>
    <w:p w:rsidR="00B6004A" w:rsidRDefault="00B6004A">
      <w:pPr>
        <w:pStyle w:val="190"/>
        <w:framePr w:w="5736" w:h="6235" w:hRule="exact" w:wrap="none" w:vAnchor="page" w:hAnchor="page" w:x="3106" w:y="4107"/>
        <w:shd w:val="clear" w:color="auto" w:fill="auto"/>
        <w:spacing w:before="0" w:after="0"/>
        <w:ind w:left="40" w:right="100" w:firstLine="320"/>
      </w:pPr>
      <w:r>
        <w:rPr>
          <w:rStyle w:val="190pt1"/>
          <w:color w:val="000000"/>
        </w:rPr>
        <w:t>Дифирамбическую лепту в самое разное время внесли также Старк Янг, Баррет Кларк, Брукс Аткинсон, Софус Уинтер, Фреде</w:t>
      </w:r>
      <w:r>
        <w:rPr>
          <w:rStyle w:val="190pt1"/>
          <w:color w:val="000000"/>
        </w:rPr>
        <w:softHyphen/>
        <w:t>рик Карпентер, Честер Лонг и многие другие ученые и критики, соотечественники и не соотечественники писателя.</w:t>
      </w:r>
    </w:p>
    <w:p w:rsidR="00B6004A" w:rsidRDefault="00B6004A">
      <w:pPr>
        <w:pStyle w:val="190"/>
        <w:framePr w:w="5736" w:h="6235" w:hRule="exact" w:wrap="none" w:vAnchor="page" w:hAnchor="page" w:x="3106" w:y="4107"/>
        <w:shd w:val="clear" w:color="auto" w:fill="auto"/>
        <w:spacing w:before="0" w:after="0"/>
        <w:ind w:left="40" w:firstLine="320"/>
      </w:pPr>
      <w:r>
        <w:rPr>
          <w:rStyle w:val="190pt1"/>
          <w:color w:val="000000"/>
        </w:rPr>
        <w:t>Высоко оценил трилогию и наш советский литературовед</w:t>
      </w:r>
    </w:p>
    <w:p w:rsidR="00B6004A" w:rsidRDefault="00B6004A">
      <w:pPr>
        <w:pStyle w:val="190"/>
        <w:framePr w:w="5736" w:h="6235" w:hRule="exact" w:wrap="none" w:vAnchor="page" w:hAnchor="page" w:x="3106" w:y="4107"/>
        <w:shd w:val="clear" w:color="auto" w:fill="auto"/>
        <w:tabs>
          <w:tab w:val="left" w:pos="304"/>
        </w:tabs>
        <w:spacing w:before="0" w:after="0"/>
        <w:ind w:left="40" w:right="100" w:firstLine="0"/>
      </w:pPr>
      <w:r>
        <w:rPr>
          <w:rStyle w:val="190pt1"/>
          <w:color w:val="000000"/>
        </w:rPr>
        <w:t>А.</w:t>
      </w:r>
      <w:r>
        <w:rPr>
          <w:rStyle w:val="190pt1"/>
          <w:color w:val="000000"/>
        </w:rPr>
        <w:tab/>
        <w:t xml:space="preserve">Апикст. «Электре подобает траур» </w:t>
      </w:r>
      <w:r>
        <w:rPr>
          <w:rStyle w:val="190pt1"/>
          <w:color w:val="000000"/>
          <w:vertAlign w:val="superscript"/>
        </w:rPr>
        <w:t>3</w:t>
      </w:r>
      <w:r>
        <w:rPr>
          <w:rStyle w:val="190pt1"/>
          <w:color w:val="000000"/>
        </w:rPr>
        <w:t>,— пишет А. Аникст,— про</w:t>
      </w:r>
      <w:r>
        <w:rPr>
          <w:rStyle w:val="190pt1"/>
          <w:color w:val="000000"/>
        </w:rPr>
        <w:softHyphen/>
        <w:t xml:space="preserve">изведение большой психологической глубины, могучая драма страстей, написанная с подлинной поэтической силой. Это одна из вершин драматургии О’Нила» </w:t>
      </w:r>
      <w:r>
        <w:rPr>
          <w:rStyle w:val="190pt1"/>
          <w:color w:val="000000"/>
          <w:vertAlign w:val="superscript"/>
        </w:rPr>
        <w:t>4</w:t>
      </w:r>
      <w:r>
        <w:rPr>
          <w:rStyle w:val="190pt1"/>
          <w:color w:val="000000"/>
        </w:rPr>
        <w:t>.</w:t>
      </w:r>
    </w:p>
    <w:p w:rsidR="00B6004A" w:rsidRDefault="00B6004A">
      <w:pPr>
        <w:pStyle w:val="190"/>
        <w:framePr w:w="5736" w:h="6235" w:hRule="exact" w:wrap="none" w:vAnchor="page" w:hAnchor="page" w:x="3106" w:y="4107"/>
        <w:shd w:val="clear" w:color="auto" w:fill="auto"/>
        <w:spacing w:before="0" w:after="0"/>
        <w:ind w:left="40" w:right="100" w:firstLine="320"/>
      </w:pPr>
      <w:r>
        <w:rPr>
          <w:rStyle w:val="190pt1"/>
          <w:color w:val="000000"/>
        </w:rPr>
        <w:t>Если в многоголосой оценке художествошгых достоинств три</w:t>
      </w:r>
      <w:r>
        <w:rPr>
          <w:rStyle w:val="190pt1"/>
          <w:color w:val="000000"/>
        </w:rPr>
        <w:softHyphen/>
        <w:t>логии слышится, можно сказать, единая стройная мелодия, то в истолковании смысла пьесы, изложении ее идеи начинаются такие сбои, что порой создастся впечатление, будто каждый исполнитель больше озабочен своей, самим же сочиненной партией, чем раскрытием содержания произведения. В одних слу</w:t>
      </w:r>
      <w:r>
        <w:rPr>
          <w:rStyle w:val="190pt1"/>
          <w:color w:val="000000"/>
        </w:rPr>
        <w:softHyphen/>
        <w:t>чаях О’Нил предстает чуть ли не запоздалым романтиком, а его пьеса «последним прости» романтическим иллюзиям; в других — чистым психологом, а пьеса всего-навсего добротной психологи</w:t>
      </w:r>
      <w:r>
        <w:rPr>
          <w:rStyle w:val="190pt1"/>
          <w:color w:val="000000"/>
        </w:rPr>
        <w:softHyphen/>
      </w:r>
    </w:p>
    <w:p w:rsidR="00B6004A" w:rsidRDefault="00B6004A">
      <w:pPr>
        <w:pStyle w:val="28"/>
        <w:framePr w:w="5342" w:h="377" w:hRule="exact" w:wrap="none" w:vAnchor="page" w:hAnchor="page" w:x="3531" w:y="10597"/>
        <w:shd w:val="clear" w:color="auto" w:fill="auto"/>
        <w:tabs>
          <w:tab w:val="left" w:pos="630"/>
        </w:tabs>
        <w:spacing w:line="173" w:lineRule="exact"/>
        <w:ind w:left="520" w:right="20"/>
      </w:pPr>
      <w:r>
        <w:rPr>
          <w:rStyle w:val="20pt0"/>
          <w:b/>
          <w:bCs/>
          <w:color w:val="000000"/>
          <w:vertAlign w:val="superscript"/>
          <w:lang w:val="ru-RU" w:eastAsia="ru-RU"/>
        </w:rPr>
        <w:t>1</w:t>
      </w:r>
      <w:r>
        <w:rPr>
          <w:rStyle w:val="20pt0"/>
          <w:b/>
          <w:bCs/>
          <w:color w:val="000000"/>
          <w:lang w:val="ru-RU" w:eastAsia="ru-RU"/>
        </w:rPr>
        <w:tab/>
      </w:r>
      <w:r>
        <w:rPr>
          <w:rStyle w:val="20pt0"/>
          <w:b/>
          <w:bCs/>
          <w:color w:val="000000"/>
        </w:rPr>
        <w:t xml:space="preserve">«O’Neill and his Plays. Four Decades of Criticism» ed. by </w:t>
      </w:r>
      <w:r>
        <w:rPr>
          <w:rStyle w:val="22pt"/>
          <w:b/>
          <w:bCs/>
          <w:color w:val="000000"/>
        </w:rPr>
        <w:t>Oscar Car</w:t>
      </w:r>
      <w:r>
        <w:rPr>
          <w:rStyle w:val="22pt"/>
          <w:b/>
          <w:bCs/>
          <w:color w:val="000000"/>
        </w:rPr>
        <w:softHyphen/>
        <w:t>gill,</w:t>
      </w:r>
      <w:r>
        <w:rPr>
          <w:rStyle w:val="20pt0"/>
          <w:b/>
          <w:bCs/>
          <w:color w:val="000000"/>
        </w:rPr>
        <w:t xml:space="preserve"> p. 289.</w:t>
      </w:r>
    </w:p>
    <w:p w:rsidR="00B6004A" w:rsidRDefault="00B6004A">
      <w:pPr>
        <w:pStyle w:val="28"/>
        <w:framePr w:w="5342" w:h="515" w:hRule="exact" w:wrap="none" w:vAnchor="page" w:hAnchor="page" w:x="3531" w:y="10975"/>
        <w:shd w:val="clear" w:color="auto" w:fill="auto"/>
        <w:spacing w:line="173" w:lineRule="exact"/>
        <w:ind w:left="620" w:right="20" w:hanging="140"/>
      </w:pPr>
      <w:r>
        <w:rPr>
          <w:rStyle w:val="20pt0"/>
          <w:b/>
          <w:bCs/>
          <w:color w:val="000000"/>
        </w:rPr>
        <w:t xml:space="preserve">* </w:t>
      </w:r>
      <w:r>
        <w:rPr>
          <w:rStyle w:val="20pt0"/>
          <w:b/>
          <w:bCs/>
          <w:color w:val="000000"/>
          <w:lang w:val="ru-RU" w:eastAsia="ru-RU"/>
        </w:rPr>
        <w:t xml:space="preserve">Цит. по кн. </w:t>
      </w:r>
      <w:r>
        <w:rPr>
          <w:rStyle w:val="20pt0"/>
          <w:b/>
          <w:bCs/>
          <w:color w:val="000000"/>
        </w:rPr>
        <w:t xml:space="preserve">«The Curse of the Misbigotten. A Tale of the House of O’Neill» by </w:t>
      </w:r>
      <w:r>
        <w:rPr>
          <w:rStyle w:val="22pt"/>
          <w:b/>
          <w:bCs/>
          <w:color w:val="000000"/>
        </w:rPr>
        <w:t>Croswell Bowen</w:t>
      </w:r>
      <w:r>
        <w:rPr>
          <w:rStyle w:val="20pt0"/>
          <w:b/>
          <w:bCs/>
          <w:color w:val="000000"/>
        </w:rPr>
        <w:t xml:space="preserve"> with the Assistance of </w:t>
      </w:r>
      <w:r>
        <w:rPr>
          <w:rStyle w:val="22pt"/>
          <w:b/>
          <w:bCs/>
          <w:color w:val="000000"/>
        </w:rPr>
        <w:t>Shane O’Neill,</w:t>
      </w:r>
      <w:r>
        <w:rPr>
          <w:rStyle w:val="20pt0"/>
          <w:b/>
          <w:bCs/>
          <w:color w:val="000000"/>
        </w:rPr>
        <w:t xml:space="preserve"> N. Y., 1959, p. 221.</w:t>
      </w:r>
    </w:p>
    <w:p w:rsidR="00B6004A" w:rsidRDefault="00B6004A">
      <w:pPr>
        <w:pStyle w:val="28"/>
        <w:framePr w:w="5342" w:h="266" w:hRule="exact" w:wrap="none" w:vAnchor="page" w:hAnchor="page" w:x="3531" w:y="11521"/>
        <w:shd w:val="clear" w:color="auto" w:fill="auto"/>
        <w:tabs>
          <w:tab w:val="left" w:pos="694"/>
        </w:tabs>
        <w:spacing w:line="130" w:lineRule="exact"/>
        <w:ind w:left="560"/>
      </w:pPr>
      <w:r>
        <w:rPr>
          <w:rStyle w:val="20pt0"/>
          <w:b/>
          <w:bCs/>
          <w:color w:val="000000"/>
          <w:vertAlign w:val="superscript"/>
        </w:rPr>
        <w:t>3</w:t>
      </w:r>
      <w:r>
        <w:rPr>
          <w:rStyle w:val="20pt0"/>
          <w:b/>
          <w:bCs/>
          <w:color w:val="000000"/>
        </w:rPr>
        <w:tab/>
      </w:r>
      <w:r>
        <w:rPr>
          <w:rStyle w:val="20pt0"/>
          <w:b/>
          <w:bCs/>
          <w:color w:val="000000"/>
          <w:lang w:val="ru-RU" w:eastAsia="ru-RU"/>
        </w:rPr>
        <w:t>Один из вариантов перевода названия трилогии, встречающихся в отечественном литературоведении.</w:t>
      </w:r>
    </w:p>
    <w:p w:rsidR="00B6004A" w:rsidRDefault="00B6004A">
      <w:pPr>
        <w:pStyle w:val="28"/>
        <w:framePr w:w="5342" w:h="179" w:hRule="exact" w:wrap="none" w:vAnchor="page" w:hAnchor="page" w:x="3531" w:y="11815"/>
        <w:shd w:val="clear" w:color="auto" w:fill="auto"/>
        <w:tabs>
          <w:tab w:val="left" w:pos="630"/>
        </w:tabs>
        <w:spacing w:line="150" w:lineRule="exact"/>
        <w:ind w:left="500"/>
      </w:pPr>
      <w:r>
        <w:rPr>
          <w:rStyle w:val="20pt0"/>
          <w:b/>
          <w:bCs/>
          <w:color w:val="000000"/>
          <w:vertAlign w:val="superscript"/>
          <w:lang w:val="ru-RU" w:eastAsia="ru-RU"/>
        </w:rPr>
        <w:t>4</w:t>
      </w:r>
      <w:r>
        <w:rPr>
          <w:rStyle w:val="20pt0"/>
          <w:b/>
          <w:bCs/>
          <w:color w:val="000000"/>
          <w:lang w:val="ru-RU" w:eastAsia="ru-RU"/>
        </w:rPr>
        <w:tab/>
      </w:r>
      <w:r>
        <w:rPr>
          <w:rStyle w:val="22pt"/>
          <w:b/>
          <w:bCs/>
          <w:color w:val="000000"/>
          <w:lang w:val="ru-RU" w:eastAsia="ru-RU"/>
        </w:rPr>
        <w:t>Юджин О’Нил,</w:t>
      </w:r>
      <w:r>
        <w:rPr>
          <w:rStyle w:val="20pt0"/>
          <w:b/>
          <w:bCs/>
          <w:color w:val="000000"/>
          <w:lang w:val="ru-RU" w:eastAsia="ru-RU"/>
        </w:rPr>
        <w:t xml:space="preserve"> Пьесы, т. 1, М., 1972, стр, 28.</w:t>
      </w:r>
    </w:p>
    <w:p w:rsidR="00B6004A" w:rsidRDefault="00B6004A">
      <w:pPr>
        <w:pStyle w:val="25"/>
        <w:framePr w:wrap="none" w:vAnchor="page" w:hAnchor="page" w:x="8561" w:y="12092"/>
        <w:shd w:val="clear" w:color="auto" w:fill="auto"/>
        <w:spacing w:line="170" w:lineRule="exact"/>
        <w:ind w:left="20"/>
      </w:pPr>
      <w:r>
        <w:rPr>
          <w:rStyle w:val="20pt1"/>
          <w:color w:val="000000"/>
        </w:rPr>
        <w:t>215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866" w:h="7397" w:hRule="exact" w:wrap="none" w:vAnchor="page" w:hAnchor="page" w:x="3041" w:y="4258"/>
        <w:shd w:val="clear" w:color="auto" w:fill="auto"/>
        <w:spacing w:before="0" w:after="0" w:line="216" w:lineRule="exact"/>
        <w:ind w:left="40" w:right="100" w:firstLine="0"/>
      </w:pPr>
      <w:r>
        <w:rPr>
          <w:rStyle w:val="190pt1"/>
          <w:color w:val="000000"/>
        </w:rPr>
        <w:lastRenderedPageBreak/>
        <w:t>ческой драмой; в третьих — он психоаналитик фрейдистского толка, а трагедия — всего лишь «честная попытка интерпретиро</w:t>
      </w:r>
      <w:r>
        <w:rPr>
          <w:rStyle w:val="190pt1"/>
          <w:color w:val="000000"/>
        </w:rPr>
        <w:softHyphen/>
        <w:t xml:space="preserve">вать классические универсалии характера в категориях невроза» </w:t>
      </w:r>
      <w:r>
        <w:rPr>
          <w:rStyle w:val="190pt1"/>
          <w:color w:val="000000"/>
          <w:lang w:val="en-US" w:eastAsia="en-US"/>
        </w:rPr>
        <w:t>L</w:t>
      </w:r>
    </w:p>
    <w:p w:rsidR="00B6004A" w:rsidRDefault="00B6004A">
      <w:pPr>
        <w:pStyle w:val="190"/>
        <w:framePr w:w="5866" w:h="7397" w:hRule="exact" w:wrap="none" w:vAnchor="page" w:hAnchor="page" w:x="3041" w:y="4258"/>
        <w:shd w:val="clear" w:color="auto" w:fill="auto"/>
        <w:spacing w:before="0" w:after="0" w:line="216" w:lineRule="exact"/>
        <w:ind w:left="40" w:right="200" w:firstLine="340"/>
      </w:pPr>
      <w:r>
        <w:rPr>
          <w:rStyle w:val="190pt1"/>
          <w:color w:val="000000"/>
        </w:rPr>
        <w:t>Жанр статьи делает излишним разбор всех существующих то</w:t>
      </w:r>
      <w:r>
        <w:rPr>
          <w:rStyle w:val="190pt1"/>
          <w:color w:val="000000"/>
        </w:rPr>
        <w:softHyphen/>
        <w:t>чек зрения, касающихся смысла и идеи пьесы, но на попытках чисто или частичпо фрейдистского истолкования есть настоя</w:t>
      </w:r>
      <w:r>
        <w:rPr>
          <w:rStyle w:val="190pt1"/>
          <w:color w:val="000000"/>
        </w:rPr>
        <w:softHyphen/>
        <w:t>тельная необходимость хотя бы кратко остановиться, ибо с таким подходом к пьесе слишком часто приходится сталкиваться, читая написанное о пьесе и о ее авторе.</w:t>
      </w:r>
    </w:p>
    <w:p w:rsidR="00B6004A" w:rsidRDefault="00B6004A">
      <w:pPr>
        <w:pStyle w:val="190"/>
        <w:framePr w:w="5866" w:h="7397" w:hRule="exact" w:wrap="none" w:vAnchor="page" w:hAnchor="page" w:x="3041" w:y="4258"/>
        <w:shd w:val="clear" w:color="auto" w:fill="auto"/>
        <w:spacing w:before="0" w:after="0" w:line="216" w:lineRule="exact"/>
        <w:ind w:left="40" w:right="200" w:firstLine="340"/>
      </w:pPr>
      <w:r>
        <w:rPr>
          <w:rStyle w:val="190pt1"/>
          <w:color w:val="000000"/>
        </w:rPr>
        <w:t>Для первых интерпретаторов подобный подход был дапыо мо</w:t>
      </w:r>
      <w:r>
        <w:rPr>
          <w:rStyle w:val="190pt1"/>
          <w:color w:val="000000"/>
        </w:rPr>
        <w:softHyphen/>
        <w:t>де на Фрейда, попыткой применить новый метод при анализе литературно-художественных произведений. В дальнейшем неко</w:t>
      </w:r>
      <w:r>
        <w:rPr>
          <w:rStyle w:val="190pt1"/>
          <w:color w:val="000000"/>
        </w:rPr>
        <w:softHyphen/>
        <w:t>торые положения окостенели, стали расхожими повторами, к ним привыкли и перестали замечать их легковесность и бездоказа</w:t>
      </w:r>
      <w:r>
        <w:rPr>
          <w:rStyle w:val="190pt1"/>
          <w:color w:val="000000"/>
        </w:rPr>
        <w:softHyphen/>
        <w:t>тельность. Сегодня мода на Фрейда прошла, но тем не менее для тех, кто стремится вписать драматурга в философско-литератур</w:t>
      </w:r>
      <w:r>
        <w:rPr>
          <w:rStyle w:val="190pt1"/>
          <w:color w:val="000000"/>
        </w:rPr>
        <w:softHyphen/>
        <w:t>ный фон прошедшей эпохи, соблазн примерить Фрейда к О’Нилу остался, особенно когда уж столь очевидно хронологическое сов</w:t>
      </w:r>
      <w:r>
        <w:rPr>
          <w:rStyle w:val="190pt1"/>
          <w:color w:val="000000"/>
        </w:rPr>
        <w:softHyphen/>
        <w:t>падение периода вызревания и написания пьесы с довольно широ</w:t>
      </w:r>
      <w:r>
        <w:rPr>
          <w:rStyle w:val="190pt1"/>
          <w:color w:val="000000"/>
        </w:rPr>
        <w:softHyphen/>
        <w:t>ким поветрием на учение о психоанализе. К соблазну толкают и некоторые коллизии в пьесе, позволяющие при желании и склон</w:t>
      </w:r>
      <w:r>
        <w:rPr>
          <w:rStyle w:val="190pt1"/>
          <w:color w:val="000000"/>
        </w:rPr>
        <w:softHyphen/>
        <w:t>ности порассуждать о комплексе Эдипа, отцовском и материнском начале, сексуальных влечениях и т. д. и т. п.</w:t>
      </w:r>
    </w:p>
    <w:p w:rsidR="00B6004A" w:rsidRDefault="00B6004A">
      <w:pPr>
        <w:pStyle w:val="190"/>
        <w:framePr w:w="5866" w:h="7397" w:hRule="exact" w:wrap="none" w:vAnchor="page" w:hAnchor="page" w:x="3041" w:y="4258"/>
        <w:shd w:val="clear" w:color="auto" w:fill="auto"/>
        <w:spacing w:before="0" w:after="0" w:line="216" w:lineRule="exact"/>
        <w:ind w:left="40" w:right="200" w:firstLine="340"/>
      </w:pPr>
      <w:r>
        <w:rPr>
          <w:rStyle w:val="190pt1"/>
          <w:color w:val="000000"/>
        </w:rPr>
        <w:t>Аргументов, выдвигаемых в подтверждение фрейдистского ха</w:t>
      </w:r>
      <w:r>
        <w:rPr>
          <w:rStyle w:val="190pt1"/>
          <w:color w:val="000000"/>
        </w:rPr>
        <w:softHyphen/>
        <w:t>рактера трилогии и якобы видимого влияния популярного уче</w:t>
      </w:r>
      <w:r>
        <w:rPr>
          <w:rStyle w:val="190pt1"/>
          <w:color w:val="000000"/>
        </w:rPr>
        <w:softHyphen/>
        <w:t>ного на драматурга, приводится очень и очепь немного, и все они кочуют из книги в книгу, из статьи в статью, отличаясь друг от друга лишь словесным обрамлением. В основном эти аргументы строятся на тенденциозной характеристике расстановки основных героев, на подчеркивании потенциально возможного кровосмеси</w:t>
      </w:r>
      <w:r>
        <w:rPr>
          <w:rStyle w:val="190pt1"/>
          <w:color w:val="000000"/>
        </w:rPr>
        <w:softHyphen/>
        <w:t>тельства, на описании чувств и страстей, низводенпых до уровня чисто сексуальных влечений.</w:t>
      </w:r>
    </w:p>
    <w:p w:rsidR="00B6004A" w:rsidRDefault="00B6004A">
      <w:pPr>
        <w:pStyle w:val="190"/>
        <w:framePr w:w="5866" w:h="7397" w:hRule="exact" w:wrap="none" w:vAnchor="page" w:hAnchor="page" w:x="3041" w:y="4258"/>
        <w:shd w:val="clear" w:color="auto" w:fill="auto"/>
        <w:spacing w:before="0" w:after="0" w:line="216" w:lineRule="exact"/>
        <w:ind w:left="40" w:right="200" w:firstLine="340"/>
      </w:pPr>
      <w:r>
        <w:rPr>
          <w:rStyle w:val="190pt1"/>
          <w:color w:val="000000"/>
        </w:rPr>
        <w:t>Всякий раз, когда сталкиваешься с подобной словеспо-логи- ческой вязью, поражает достойная самого Фрейда априорность</w:t>
      </w:r>
    </w:p>
    <w:p w:rsidR="00B6004A" w:rsidRDefault="00B6004A">
      <w:pPr>
        <w:pStyle w:val="142"/>
        <w:framePr w:w="5779" w:h="389" w:hRule="exact" w:wrap="none" w:vAnchor="page" w:hAnchor="page" w:x="3015" w:y="11832"/>
        <w:shd w:val="clear" w:color="auto" w:fill="auto"/>
        <w:spacing w:line="180" w:lineRule="exact"/>
        <w:ind w:right="120"/>
        <w:jc w:val="right"/>
      </w:pPr>
      <w:r>
        <w:rPr>
          <w:rStyle w:val="141pt"/>
          <w:b/>
          <w:bCs/>
          <w:color w:val="000000"/>
          <w:vertAlign w:val="superscript"/>
          <w:lang w:val="ru-RU" w:eastAsia="ru-RU"/>
        </w:rPr>
        <w:t>1</w:t>
      </w:r>
      <w:r>
        <w:rPr>
          <w:rStyle w:val="141pt"/>
          <w:b/>
          <w:bCs/>
          <w:color w:val="000000"/>
          <w:lang w:val="ru-RU" w:eastAsia="ru-RU"/>
        </w:rPr>
        <w:t xml:space="preserve"> </w:t>
      </w:r>
      <w:r>
        <w:rPr>
          <w:rStyle w:val="141pt"/>
          <w:b/>
          <w:bCs/>
          <w:color w:val="000000"/>
        </w:rPr>
        <w:t xml:space="preserve">D. </w:t>
      </w:r>
      <w:r>
        <w:rPr>
          <w:rStyle w:val="141pt"/>
          <w:b/>
          <w:bCs/>
          <w:color w:val="000000"/>
          <w:lang w:val="ru-RU" w:eastAsia="ru-RU"/>
        </w:rPr>
        <w:t xml:space="preserve">V. </w:t>
      </w:r>
      <w:r>
        <w:rPr>
          <w:rStyle w:val="141pt"/>
          <w:b/>
          <w:bCs/>
          <w:color w:val="000000"/>
        </w:rPr>
        <w:t xml:space="preserve">Falk, </w:t>
      </w:r>
      <w:r>
        <w:rPr>
          <w:rStyle w:val="140pt0"/>
          <w:b/>
          <w:bCs/>
          <w:color w:val="000000"/>
        </w:rPr>
        <w:t>Eugene O’Neill and the Tragic Tension, New Brunswick,</w:t>
      </w:r>
    </w:p>
    <w:p w:rsidR="00B6004A" w:rsidRDefault="00B6004A">
      <w:pPr>
        <w:pStyle w:val="142"/>
        <w:framePr w:w="5779" w:h="389" w:hRule="exact" w:wrap="none" w:vAnchor="page" w:hAnchor="page" w:x="3015" w:y="11832"/>
        <w:shd w:val="clear" w:color="auto" w:fill="auto"/>
        <w:spacing w:line="180" w:lineRule="exact"/>
        <w:ind w:left="560"/>
      </w:pPr>
      <w:r>
        <w:rPr>
          <w:rStyle w:val="140pt0"/>
          <w:b/>
          <w:bCs/>
          <w:color w:val="000000"/>
        </w:rPr>
        <w:t>1958, p. 120.</w:t>
      </w:r>
    </w:p>
    <w:p w:rsidR="00B6004A" w:rsidRDefault="00B6004A">
      <w:pPr>
        <w:pStyle w:val="25"/>
        <w:framePr w:wrap="none" w:vAnchor="page" w:hAnchor="page" w:x="3015" w:y="12367"/>
        <w:shd w:val="clear" w:color="auto" w:fill="auto"/>
        <w:spacing w:line="170" w:lineRule="exact"/>
        <w:ind w:left="20"/>
      </w:pPr>
      <w:r>
        <w:rPr>
          <w:rStyle w:val="20pt1"/>
          <w:color w:val="000000"/>
          <w:lang w:val="en-US" w:eastAsia="en-US"/>
        </w:rPr>
        <w:t>216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47" w:h="6910" w:hRule="exact" w:wrap="none" w:vAnchor="page" w:hAnchor="page" w:x="3146" w:y="4180"/>
        <w:shd w:val="clear" w:color="auto" w:fill="auto"/>
        <w:spacing w:before="0" w:after="0"/>
        <w:ind w:left="20" w:right="20" w:firstLine="0"/>
      </w:pPr>
      <w:r>
        <w:rPr>
          <w:rStyle w:val="190pt1"/>
          <w:color w:val="000000"/>
        </w:rPr>
        <w:lastRenderedPageBreak/>
        <w:t>суждений и выводов; удивляет то элементарная подмена понятий, когда психологическая мотивированность действий и поступков персонажей выдается за психоаналитический подход по Фрейду, то слишком расширительное толкование фрейдизма, благодаря чему фрейдистским оказывается любое проявление человеческих чувств, хоть в какой-то степени окрашенное любовью.</w:t>
      </w:r>
    </w:p>
    <w:p w:rsidR="00B6004A" w:rsidRDefault="00B6004A">
      <w:pPr>
        <w:pStyle w:val="190"/>
        <w:framePr w:w="5647" w:h="6910" w:hRule="exact" w:wrap="none" w:vAnchor="page" w:hAnchor="page" w:x="3146" w:y="4180"/>
        <w:shd w:val="clear" w:color="auto" w:fill="auto"/>
        <w:spacing w:before="0" w:after="0"/>
        <w:ind w:left="20" w:right="20" w:firstLine="360"/>
      </w:pPr>
      <w:r>
        <w:rPr>
          <w:rStyle w:val="190pt1"/>
          <w:color w:val="000000"/>
        </w:rPr>
        <w:t xml:space="preserve">Примером такой «доказательности» могут служить выводы </w:t>
      </w:r>
      <w:r>
        <w:rPr>
          <w:rStyle w:val="190pt1"/>
          <w:color w:val="000000"/>
          <w:lang w:val="en-US" w:eastAsia="en-US"/>
        </w:rPr>
        <w:t>JI</w:t>
      </w:r>
      <w:r w:rsidRPr="00C65E48">
        <w:rPr>
          <w:rStyle w:val="190pt1"/>
          <w:color w:val="000000"/>
          <w:lang w:eastAsia="en-US"/>
        </w:rPr>
        <w:t xml:space="preserve">. </w:t>
      </w:r>
      <w:r>
        <w:rPr>
          <w:rStyle w:val="190pt1"/>
          <w:color w:val="000000"/>
        </w:rPr>
        <w:t xml:space="preserve">Гурко, хотя с равным успехом можно цитировать и многих других авторов. </w:t>
      </w:r>
      <w:r>
        <w:rPr>
          <w:rStyle w:val="190pt1"/>
          <w:color w:val="000000"/>
          <w:lang w:val="en-US" w:eastAsia="en-US"/>
        </w:rPr>
        <w:t>JI</w:t>
      </w:r>
      <w:r w:rsidRPr="00C65E48">
        <w:rPr>
          <w:rStyle w:val="190pt1"/>
          <w:color w:val="000000"/>
          <w:lang w:eastAsia="en-US"/>
        </w:rPr>
        <w:t xml:space="preserve">. </w:t>
      </w:r>
      <w:r>
        <w:rPr>
          <w:rStyle w:val="190pt1"/>
          <w:color w:val="000000"/>
        </w:rPr>
        <w:t>Гурко, не специалист по творчеству О’Нила и пе исследователь Фрейда, привлек наше внимание наиболее от</w:t>
      </w:r>
      <w:r>
        <w:rPr>
          <w:rStyle w:val="190pt1"/>
          <w:color w:val="000000"/>
        </w:rPr>
        <w:softHyphen/>
        <w:t>четливо выраженной стереотипичпостыо представлений о фрей</w:t>
      </w:r>
      <w:r>
        <w:rPr>
          <w:rStyle w:val="190pt1"/>
          <w:color w:val="000000"/>
        </w:rPr>
        <w:softHyphen/>
        <w:t>дизме и о влиянии этого учения на американского драматурга. Излагая свою точку зрения, солидарную с распространенными воззрениями других литературных критиков и ученых, он объек</w:t>
      </w:r>
      <w:r>
        <w:rPr>
          <w:rStyle w:val="190pt1"/>
          <w:color w:val="000000"/>
        </w:rPr>
        <w:softHyphen/>
        <w:t>тивно стал как бы обобщенным гласом расхожих мнений и выво</w:t>
      </w:r>
      <w:r>
        <w:rPr>
          <w:rStyle w:val="190pt1"/>
          <w:color w:val="000000"/>
        </w:rPr>
        <w:softHyphen/>
        <w:t>дов о воздействии на О’Нила фрейдитского психоанализа.</w:t>
      </w:r>
    </w:p>
    <w:p w:rsidR="00B6004A" w:rsidRDefault="00B6004A">
      <w:pPr>
        <w:pStyle w:val="190"/>
        <w:framePr w:w="5647" w:h="6910" w:hRule="exact" w:wrap="none" w:vAnchor="page" w:hAnchor="page" w:x="3146" w:y="4180"/>
        <w:shd w:val="clear" w:color="auto" w:fill="auto"/>
        <w:spacing w:before="0" w:after="0"/>
        <w:ind w:left="20" w:right="20" w:firstLine="0"/>
      </w:pPr>
      <w:r>
        <w:rPr>
          <w:rStyle w:val="190pt1"/>
          <w:color w:val="000000"/>
        </w:rPr>
        <w:t xml:space="preserve">А воздействие это, по мнению </w:t>
      </w:r>
      <w:r>
        <w:rPr>
          <w:rStyle w:val="190pt1"/>
          <w:color w:val="000000"/>
          <w:lang w:val="en-US" w:eastAsia="en-US"/>
        </w:rPr>
        <w:t>JI</w:t>
      </w:r>
      <w:r w:rsidRPr="00C65E48">
        <w:rPr>
          <w:rStyle w:val="190pt1"/>
          <w:color w:val="000000"/>
          <w:lang w:eastAsia="en-US"/>
        </w:rPr>
        <w:t xml:space="preserve">. </w:t>
      </w:r>
      <w:r>
        <w:rPr>
          <w:rStyle w:val="190pt1"/>
          <w:color w:val="000000"/>
        </w:rPr>
        <w:t>Гурко, было неоспоримым. «Литературные плоды фрейдистской доктрины,— пишет он в сво</w:t>
      </w:r>
      <w:r>
        <w:rPr>
          <w:rStyle w:val="190pt1"/>
          <w:color w:val="000000"/>
        </w:rPr>
        <w:softHyphen/>
        <w:t xml:space="preserve">ем труде, посвященном кризису американского духа,— наиболее ярко проявились в пьесах </w:t>
      </w:r>
      <w:r>
        <w:rPr>
          <w:rStyle w:val="192pt"/>
          <w:color w:val="000000"/>
        </w:rPr>
        <w:t>О’Нила»Самыми</w:t>
      </w:r>
      <w:r>
        <w:rPr>
          <w:rStyle w:val="190pt1"/>
          <w:color w:val="000000"/>
        </w:rPr>
        <w:t xml:space="preserve"> фрейдистскими пьесами ему видятся «Любовь под вязами», «Странная интерлю</w:t>
      </w:r>
      <w:r>
        <w:rPr>
          <w:rStyle w:val="190pt1"/>
          <w:color w:val="000000"/>
        </w:rPr>
        <w:softHyphen/>
        <w:t>дия» и «Траур — участь Электры». В этих произведениях фрей</w:t>
      </w:r>
      <w:r>
        <w:rPr>
          <w:rStyle w:val="190pt1"/>
          <w:color w:val="000000"/>
        </w:rPr>
        <w:softHyphen/>
        <w:t>дизм обнаруживает себя в том, по мысли ученого, что «герои окружены целой цепью насилий, эдиповых комплексов, адюль</w:t>
      </w:r>
      <w:r>
        <w:rPr>
          <w:rStyle w:val="190pt1"/>
          <w:color w:val="000000"/>
        </w:rPr>
        <w:softHyphen/>
        <w:t>теров и кровосмесительных связей, приводящих их к трагиче</w:t>
      </w:r>
      <w:r>
        <w:rPr>
          <w:rStyle w:val="190pt1"/>
          <w:color w:val="000000"/>
        </w:rPr>
        <w:softHyphen/>
        <w:t>скому концу. Во всех пьесах изображаются роковые бедствия, по</w:t>
      </w:r>
      <w:r>
        <w:rPr>
          <w:rStyle w:val="190pt1"/>
          <w:color w:val="000000"/>
        </w:rPr>
        <w:softHyphen/>
        <w:t>рождаемые безумным приступом ничем не сдерживаемых стра</w:t>
      </w:r>
      <w:r>
        <w:rPr>
          <w:rStyle w:val="190pt1"/>
          <w:color w:val="000000"/>
        </w:rPr>
        <w:softHyphen/>
        <w:t xml:space="preserve">стей» </w:t>
      </w:r>
      <w:r>
        <w:rPr>
          <w:rStyle w:val="190pt1"/>
          <w:color w:val="000000"/>
          <w:vertAlign w:val="superscript"/>
        </w:rPr>
        <w:t>2</w:t>
      </w:r>
      <w:r>
        <w:rPr>
          <w:rStyle w:val="190pt1"/>
          <w:color w:val="000000"/>
        </w:rPr>
        <w:t>. Столь же фрейдистской по смыслу является обнаружен</w:t>
      </w:r>
      <w:r>
        <w:rPr>
          <w:rStyle w:val="190pt1"/>
          <w:color w:val="000000"/>
        </w:rPr>
        <w:softHyphen/>
        <w:t>ная исследователем «победа инстинкта над интеллектом, произ</w:t>
      </w:r>
      <w:r>
        <w:rPr>
          <w:rStyle w:val="190pt1"/>
          <w:color w:val="000000"/>
        </w:rPr>
        <w:softHyphen/>
        <w:t>вольно действующего подсознательного начала над сознательным, интуитивных источников действия над рациональным, извращен</w:t>
      </w:r>
      <w:r>
        <w:rPr>
          <w:rStyle w:val="190pt1"/>
          <w:color w:val="000000"/>
        </w:rPr>
        <w:softHyphen/>
        <w:t xml:space="preserve">ной человеческой натуры над гармонией» </w:t>
      </w:r>
      <w:r>
        <w:rPr>
          <w:rStyle w:val="190pt1"/>
          <w:color w:val="000000"/>
          <w:vertAlign w:val="superscript"/>
        </w:rPr>
        <w:t>3</w:t>
      </w:r>
      <w:r>
        <w:rPr>
          <w:rStyle w:val="190pt1"/>
          <w:color w:val="000000"/>
        </w:rPr>
        <w:t>. Таким предстает под</w:t>
      </w:r>
    </w:p>
    <w:p w:rsidR="00B6004A" w:rsidRPr="00C65E48" w:rsidRDefault="00B6004A">
      <w:pPr>
        <w:pStyle w:val="28"/>
        <w:framePr w:w="5304" w:h="376" w:hRule="exact" w:wrap="none" w:vAnchor="page" w:hAnchor="page" w:x="3492" w:y="11302"/>
        <w:shd w:val="clear" w:color="auto" w:fill="auto"/>
        <w:tabs>
          <w:tab w:val="left" w:pos="558"/>
        </w:tabs>
        <w:spacing w:line="173" w:lineRule="exact"/>
        <w:ind w:left="440" w:right="20"/>
        <w:rPr>
          <w:lang w:val="ru-RU"/>
        </w:rPr>
      </w:pPr>
      <w:r>
        <w:rPr>
          <w:rStyle w:val="20pt0"/>
          <w:b/>
          <w:bCs/>
          <w:color w:val="000000"/>
          <w:vertAlign w:val="superscript"/>
          <w:lang w:val="ru-RU" w:eastAsia="ru-RU"/>
        </w:rPr>
        <w:t>1</w:t>
      </w:r>
      <w:r>
        <w:rPr>
          <w:rStyle w:val="20pt0"/>
          <w:b/>
          <w:bCs/>
          <w:color w:val="000000"/>
          <w:lang w:val="ru-RU" w:eastAsia="ru-RU"/>
        </w:rPr>
        <w:tab/>
        <w:t xml:space="preserve">Л. </w:t>
      </w:r>
      <w:r>
        <w:rPr>
          <w:rStyle w:val="22pt"/>
          <w:b/>
          <w:bCs/>
          <w:color w:val="000000"/>
          <w:lang w:val="ru-RU" w:eastAsia="ru-RU"/>
        </w:rPr>
        <w:t>Гурко,</w:t>
      </w:r>
      <w:r>
        <w:rPr>
          <w:rStyle w:val="20pt0"/>
          <w:b/>
          <w:bCs/>
          <w:color w:val="000000"/>
          <w:lang w:val="ru-RU" w:eastAsia="ru-RU"/>
        </w:rPr>
        <w:t xml:space="preserve"> Кризис американского духа, М., Изд-во иностранной литературы, 1958, стр, 216.</w:t>
      </w:r>
    </w:p>
    <w:p w:rsidR="00B6004A" w:rsidRPr="00C65E48" w:rsidRDefault="00B6004A">
      <w:pPr>
        <w:pStyle w:val="28"/>
        <w:framePr w:w="5304" w:h="172" w:hRule="exact" w:wrap="none" w:vAnchor="page" w:hAnchor="page" w:x="3492" w:y="11684"/>
        <w:shd w:val="clear" w:color="auto" w:fill="auto"/>
        <w:tabs>
          <w:tab w:val="left" w:pos="510"/>
        </w:tabs>
        <w:spacing w:line="173" w:lineRule="exact"/>
        <w:ind w:left="380"/>
        <w:rPr>
          <w:lang w:val="ru-RU"/>
        </w:rPr>
      </w:pPr>
      <w:r>
        <w:rPr>
          <w:rStyle w:val="20pt0"/>
          <w:b/>
          <w:bCs/>
          <w:color w:val="000000"/>
          <w:vertAlign w:val="superscript"/>
          <w:lang w:val="ru-RU" w:eastAsia="ru-RU"/>
        </w:rPr>
        <w:t>2</w:t>
      </w:r>
      <w:r>
        <w:rPr>
          <w:rStyle w:val="20pt0"/>
          <w:b/>
          <w:bCs/>
          <w:color w:val="000000"/>
          <w:lang w:val="ru-RU" w:eastAsia="ru-RU"/>
        </w:rPr>
        <w:tab/>
        <w:t>Т а м же.</w:t>
      </w:r>
    </w:p>
    <w:p w:rsidR="00B6004A" w:rsidRPr="00C65E48" w:rsidRDefault="00B6004A">
      <w:pPr>
        <w:pStyle w:val="28"/>
        <w:framePr w:w="5304" w:h="200" w:hRule="exact" w:wrap="none" w:vAnchor="page" w:hAnchor="page" w:x="3492" w:y="11857"/>
        <w:shd w:val="clear" w:color="auto" w:fill="auto"/>
        <w:spacing w:line="173" w:lineRule="exact"/>
        <w:ind w:left="380"/>
        <w:jc w:val="left"/>
        <w:rPr>
          <w:lang w:val="ru-RU"/>
        </w:rPr>
      </w:pPr>
      <w:r>
        <w:rPr>
          <w:rStyle w:val="20pt0"/>
          <w:b/>
          <w:bCs/>
          <w:color w:val="000000"/>
          <w:vertAlign w:val="superscript"/>
          <w:lang w:val="ru-RU" w:eastAsia="ru-RU"/>
        </w:rPr>
        <w:t>8</w:t>
      </w:r>
      <w:r>
        <w:rPr>
          <w:rStyle w:val="20pt0"/>
          <w:b/>
          <w:bCs/>
          <w:color w:val="000000"/>
          <w:lang w:val="ru-RU" w:eastAsia="ru-RU"/>
        </w:rPr>
        <w:t xml:space="preserve"> Т а м же, стр. 217.</w:t>
      </w:r>
    </w:p>
    <w:p w:rsidR="00B6004A" w:rsidRDefault="00B6004A">
      <w:pPr>
        <w:pStyle w:val="a6"/>
        <w:framePr w:wrap="none" w:vAnchor="page" w:hAnchor="page" w:x="8484" w:y="12153"/>
        <w:shd w:val="clear" w:color="auto" w:fill="auto"/>
        <w:spacing w:line="170" w:lineRule="exact"/>
        <w:ind w:left="20"/>
      </w:pPr>
      <w:r>
        <w:rPr>
          <w:rStyle w:val="0pt1"/>
          <w:color w:val="000000"/>
        </w:rPr>
        <w:t>217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50" w:h="7862" w:hRule="exact" w:wrap="none" w:vAnchor="page" w:hAnchor="page" w:x="3145" w:y="4187"/>
        <w:shd w:val="clear" w:color="auto" w:fill="auto"/>
        <w:spacing w:before="0" w:after="0"/>
        <w:ind w:left="20" w:right="20" w:firstLine="0"/>
      </w:pPr>
      <w:r>
        <w:rPr>
          <w:rStyle w:val="190pt1"/>
          <w:color w:val="000000"/>
        </w:rPr>
        <w:lastRenderedPageBreak/>
        <w:t xml:space="preserve">пером </w:t>
      </w:r>
      <w:r>
        <w:rPr>
          <w:rStyle w:val="190pt1"/>
          <w:color w:val="000000"/>
          <w:lang w:val="en-US" w:eastAsia="en-US"/>
        </w:rPr>
        <w:t>JI</w:t>
      </w:r>
      <w:r w:rsidRPr="00C65E48">
        <w:rPr>
          <w:rStyle w:val="190pt1"/>
          <w:color w:val="000000"/>
          <w:lang w:eastAsia="en-US"/>
        </w:rPr>
        <w:t xml:space="preserve">. </w:t>
      </w:r>
      <w:r>
        <w:rPr>
          <w:rStyle w:val="190pt1"/>
          <w:color w:val="000000"/>
        </w:rPr>
        <w:t>Гурко фрейдизм в каких-то своих аспектах, таковы проявления его в пьесах О’Нила.</w:t>
      </w:r>
    </w:p>
    <w:p w:rsidR="00B6004A" w:rsidRDefault="00B6004A">
      <w:pPr>
        <w:pStyle w:val="190"/>
        <w:framePr w:w="5650" w:h="7862" w:hRule="exact" w:wrap="none" w:vAnchor="page" w:hAnchor="page" w:x="3145" w:y="4187"/>
        <w:shd w:val="clear" w:color="auto" w:fill="auto"/>
        <w:spacing w:before="0" w:after="0"/>
        <w:ind w:left="20" w:right="20" w:firstLine="340"/>
      </w:pPr>
      <w:r>
        <w:rPr>
          <w:rStyle w:val="190pt1"/>
          <w:color w:val="000000"/>
        </w:rPr>
        <w:t>Вряд ли есть надобпость оспаривать каждое положение ис</w:t>
      </w:r>
      <w:r>
        <w:rPr>
          <w:rStyle w:val="190pt1"/>
          <w:color w:val="000000"/>
        </w:rPr>
        <w:softHyphen/>
        <w:t>следователя кризиса американского духа; стоит только на миг отрешиться от навязываемых выводов и попытаться взглянуть на пьесу, события, героев не с высоты фрейдистского полета, когда проглядываются только «классические универсалии характера», а поближе, с доверием к автору — и предстанет иная картина. Место невротического адюльтера займет трагическая, отнюдь не слепая и подсознательная любовь Кристины к Бранту, стремле</w:t>
      </w:r>
      <w:r>
        <w:rPr>
          <w:rStyle w:val="190pt1"/>
          <w:color w:val="000000"/>
        </w:rPr>
        <w:softHyphen/>
        <w:t>ние отстоять человеческое достоинство, стремление «любить п быть любимой». Не уступчивостью интеллекта ипстипкту объяс</w:t>
      </w:r>
      <w:r>
        <w:rPr>
          <w:rStyle w:val="190pt1"/>
          <w:color w:val="000000"/>
        </w:rPr>
        <w:softHyphen/>
        <w:t>нятся поступки Лавинии, будь так, она была бы только хитроум</w:t>
      </w:r>
      <w:r>
        <w:rPr>
          <w:rStyle w:val="190pt1"/>
          <w:color w:val="000000"/>
        </w:rPr>
        <w:softHyphen/>
        <w:t>ным злодеем-ханжой, а пе последним «солдатом» (а по словам Ори</w:t>
      </w:r>
      <w:r>
        <w:rPr>
          <w:rStyle w:val="190pt1"/>
          <w:color w:val="000000"/>
        </w:rPr>
        <w:softHyphen/>
        <w:t>на — «сержантом») Мэннонов, осозпанно чтущим семейный устав и до конца исполняющим свой долг по защите достоинства и чести клана. Мотив кровосмешения предстанет но буйством темных сек</w:t>
      </w:r>
      <w:r>
        <w:rPr>
          <w:rStyle w:val="190pt1"/>
          <w:color w:val="000000"/>
        </w:rPr>
        <w:softHyphen/>
        <w:t>суальных влечепий, а последним отчаянным средством Орина за</w:t>
      </w:r>
      <w:r>
        <w:rPr>
          <w:rStyle w:val="190pt1"/>
          <w:color w:val="000000"/>
        </w:rPr>
        <w:softHyphen/>
        <w:t>ставить замолчать терзающуюся совесть, не допустить покаяния и сокрыть тайны всех преступлений одним из самых страшных человеческих грехов. Притянутыми окажутся все рассуждения об эдиповом комплексе, произвольно действующих началах и многое другое. Сама пьеса предстанет пе пошлой разработкой заданных Фрейдом тем, а «поистине великой драмой страстей, написанной с подлинно поэтической силой».</w:t>
      </w:r>
    </w:p>
    <w:p w:rsidR="00B6004A" w:rsidRDefault="00B6004A">
      <w:pPr>
        <w:pStyle w:val="190"/>
        <w:framePr w:w="5650" w:h="7862" w:hRule="exact" w:wrap="none" w:vAnchor="page" w:hAnchor="page" w:x="3145" w:y="4187"/>
        <w:shd w:val="clear" w:color="auto" w:fill="auto"/>
        <w:spacing w:before="0" w:after="0"/>
        <w:ind w:left="20" w:right="20" w:firstLine="340"/>
      </w:pPr>
      <w:r>
        <w:rPr>
          <w:rStyle w:val="190pt1"/>
          <w:color w:val="000000"/>
        </w:rPr>
        <w:t>Фрейдизм со всем его папсексуализмом, превращая очевид</w:t>
      </w:r>
      <w:r>
        <w:rPr>
          <w:rStyle w:val="190pt1"/>
          <w:color w:val="000000"/>
        </w:rPr>
        <w:softHyphen/>
        <w:t>ные мотивы и причины поступков всего лишь в следствие про</w:t>
      </w:r>
      <w:r>
        <w:rPr>
          <w:rStyle w:val="190pt1"/>
          <w:color w:val="000000"/>
        </w:rPr>
        <w:softHyphen/>
        <w:t>явлений подсознательных недоказуемых сил, тем самым лишает эти мотивы и причины их самостоятельного значения; в связи с этим утрачивает свой прямой смысл любая авторская художест</w:t>
      </w:r>
      <w:r>
        <w:rPr>
          <w:rStyle w:val="190pt1"/>
          <w:color w:val="000000"/>
        </w:rPr>
        <w:softHyphen/>
        <w:t>венно-доказательная логика и появляется возможность для каких угодно истолкований писательских замыслов и самих произведе</w:t>
      </w:r>
      <w:r>
        <w:rPr>
          <w:rStyle w:val="190pt1"/>
          <w:color w:val="000000"/>
        </w:rPr>
        <w:softHyphen/>
        <w:t>ний. Априорная или, пользуясь характеристикой Юнга, «оккульт</w:t>
      </w:r>
      <w:r>
        <w:rPr>
          <w:rStyle w:val="190pt1"/>
          <w:color w:val="000000"/>
        </w:rPr>
        <w:softHyphen/>
        <w:t xml:space="preserve">ная» природа фрейдистской методологии позволяет сторонникам ее </w:t>
      </w:r>
      <w:r>
        <w:rPr>
          <w:rStyle w:val="192pt"/>
          <w:color w:val="000000"/>
        </w:rPr>
        <w:t>интерпретировать</w:t>
      </w:r>
      <w:r>
        <w:rPr>
          <w:rStyle w:val="190pt1"/>
          <w:color w:val="000000"/>
        </w:rPr>
        <w:t xml:space="preserve"> по-своему любое явление человече</w:t>
      </w:r>
      <w:r>
        <w:rPr>
          <w:rStyle w:val="190pt1"/>
          <w:color w:val="000000"/>
        </w:rPr>
        <w:softHyphen/>
        <w:t xml:space="preserve">ских взаимоотношений, интерпретировать, но не </w:t>
      </w:r>
      <w:r>
        <w:rPr>
          <w:rStyle w:val="192pt"/>
          <w:color w:val="000000"/>
        </w:rPr>
        <w:t>доказать.</w:t>
      </w:r>
    </w:p>
    <w:p w:rsidR="00B6004A" w:rsidRDefault="00B6004A">
      <w:pPr>
        <w:pStyle w:val="25"/>
        <w:framePr w:wrap="none" w:vAnchor="page" w:hAnchor="page" w:x="3147" w:y="12202"/>
        <w:shd w:val="clear" w:color="auto" w:fill="auto"/>
        <w:spacing w:line="170" w:lineRule="exact"/>
        <w:ind w:left="40"/>
      </w:pPr>
      <w:r>
        <w:rPr>
          <w:rStyle w:val="20pt1"/>
          <w:color w:val="000000"/>
        </w:rPr>
        <w:t>218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40" w:h="7145" w:hRule="exact" w:wrap="none" w:vAnchor="page" w:hAnchor="page" w:x="3150" w:y="4343"/>
        <w:shd w:val="clear" w:color="auto" w:fill="auto"/>
        <w:spacing w:before="0" w:after="0"/>
        <w:ind w:left="20" w:right="20" w:firstLine="340"/>
      </w:pPr>
      <w:r>
        <w:rPr>
          <w:rStyle w:val="190pt1"/>
          <w:color w:val="000000"/>
        </w:rPr>
        <w:lastRenderedPageBreak/>
        <w:t>Вообще говорить о влиянии Фрейда на американского драма</w:t>
      </w:r>
      <w:r>
        <w:rPr>
          <w:rStyle w:val="190pt1"/>
          <w:color w:val="000000"/>
        </w:rPr>
        <w:softHyphen/>
        <w:t>турга надо чрезвычайно осторожно, если оно в чем-то и было, то очень и очень поверхностным. Попытка осмыслить законы бытия человеческого в свете рекомендаций модного учения видимых, дающих право на безапелляционность суждений плодов не при</w:t>
      </w:r>
      <w:r>
        <w:rPr>
          <w:rStyle w:val="190pt1"/>
          <w:color w:val="000000"/>
        </w:rPr>
        <w:softHyphen/>
        <w:t>несла. Куда с болышш основанием можно утверждать, что здра</w:t>
      </w:r>
      <w:r>
        <w:rPr>
          <w:rStyle w:val="190pt1"/>
          <w:color w:val="000000"/>
        </w:rPr>
        <w:softHyphen/>
        <w:t>вый смысл и талант художника-творца, а не эпигона, упасли его от лукавых мудрствований, нелепостей и заблуждепий австрий</w:t>
      </w:r>
      <w:r>
        <w:rPr>
          <w:rStyle w:val="190pt1"/>
          <w:color w:val="000000"/>
        </w:rPr>
        <w:softHyphen/>
        <w:t>ского ученого и его не в меру ретивых поклонников. Комплекс Эдипа п подсознательные влечения были слишком стеснительны</w:t>
      </w:r>
      <w:r>
        <w:rPr>
          <w:rStyle w:val="190pt1"/>
          <w:color w:val="000000"/>
        </w:rPr>
        <w:softHyphen/>
        <w:t>ми для драматурга, и волновали его иные мотивы, определяющие поведение героев, чем голос таинственного либидо.</w:t>
      </w:r>
    </w:p>
    <w:p w:rsidR="00B6004A" w:rsidRDefault="00B6004A">
      <w:pPr>
        <w:pStyle w:val="190"/>
        <w:framePr w:w="5640" w:h="7145" w:hRule="exact" w:wrap="none" w:vAnchor="page" w:hAnchor="page" w:x="3150" w:y="4343"/>
        <w:shd w:val="clear" w:color="auto" w:fill="auto"/>
        <w:spacing w:before="0" w:after="0"/>
        <w:ind w:left="20" w:right="20" w:firstLine="340"/>
      </w:pPr>
      <w:r>
        <w:rPr>
          <w:rStyle w:val="190pt1"/>
          <w:color w:val="000000"/>
        </w:rPr>
        <w:t>В связи со всякого рода толками и кривотолками о влиянии Фрейда пебезынтересны высказывания самого О’Нила, пренебре</w:t>
      </w:r>
      <w:r>
        <w:rPr>
          <w:rStyle w:val="190pt1"/>
          <w:color w:val="000000"/>
        </w:rPr>
        <w:softHyphen/>
        <w:t>гать которыми вряд ли допустимо. «Писатели, и вы это знаете,— писал он Баррету Кларку,— всегда были психологами и психоло</w:t>
      </w:r>
      <w:r>
        <w:rPr>
          <w:rStyle w:val="190pt1"/>
          <w:color w:val="000000"/>
        </w:rPr>
        <w:softHyphen/>
        <w:t>гами глубокими до того, как была измышлена эта психология. Что касается меня, то я неглубокий зпаток психоанализа. На</w:t>
      </w:r>
      <w:r>
        <w:rPr>
          <w:rStyle w:val="190pt1"/>
          <w:color w:val="000000"/>
        </w:rPr>
        <w:softHyphen/>
        <w:t>сколько я могу вспомнить, из всех книг, написанных Фрейдом, Юнгом и другими, я прочитал книги четыре и только Юнг — единственный из них, кто заинтересовал меня» О’Нил заверял Кларка, что достаточно знал женщин и мужчин, чтобы написать «Траур — участь Электры» и обойтись без Фрейда, Юнга и лю</w:t>
      </w:r>
      <w:r>
        <w:rPr>
          <w:rStyle w:val="190pt1"/>
          <w:color w:val="000000"/>
        </w:rPr>
        <w:softHyphen/>
        <w:t>бого другого. Влияние лишь одного писателя и мыслителя О’Нил признавал всегда открыто и охотно — Достоевского.</w:t>
      </w:r>
    </w:p>
    <w:p w:rsidR="00B6004A" w:rsidRDefault="00B6004A">
      <w:pPr>
        <w:pStyle w:val="190"/>
        <w:framePr w:w="5640" w:h="7145" w:hRule="exact" w:wrap="none" w:vAnchor="page" w:hAnchor="page" w:x="3150" w:y="4343"/>
        <w:shd w:val="clear" w:color="auto" w:fill="auto"/>
        <w:spacing w:before="0" w:after="0"/>
        <w:ind w:left="20" w:right="20" w:firstLine="340"/>
      </w:pPr>
      <w:r>
        <w:rPr>
          <w:rStyle w:val="190pt1"/>
          <w:color w:val="000000"/>
        </w:rPr>
        <w:t>Так в чем же смысл пьесы, что хотел сказать ею автор, какие дорогие для себя мысли вложил он в нее, какие чувства и на</w:t>
      </w:r>
      <w:r>
        <w:rPr>
          <w:rStyle w:val="190pt1"/>
          <w:color w:val="000000"/>
        </w:rPr>
        <w:softHyphen/>
        <w:t>строения, свойственные ему — человеку XX века — и современ</w:t>
      </w:r>
      <w:r>
        <w:rPr>
          <w:rStyle w:val="190pt1"/>
          <w:color w:val="000000"/>
        </w:rPr>
        <w:softHyphen/>
        <w:t>никам, отразились в трагедии на мотив старой легенды? Отсутст</w:t>
      </w:r>
      <w:r>
        <w:rPr>
          <w:rStyle w:val="190pt1"/>
          <w:color w:val="000000"/>
        </w:rPr>
        <w:softHyphen/>
        <w:t>вие прямых аллюзий, видимой соотнесенности с эпохой конца 20-х годов Америки, которой на первый взгляд было отнюдь не до забот и страстей Мэннонов — Атреев, несколько затрудняет постижение смысла и идеи пьесы. Настолько высок накал стра</w:t>
      </w:r>
      <w:r>
        <w:rPr>
          <w:rStyle w:val="190pt1"/>
          <w:color w:val="000000"/>
        </w:rPr>
        <w:softHyphen/>
      </w:r>
    </w:p>
    <w:p w:rsidR="00B6004A" w:rsidRDefault="00B6004A">
      <w:pPr>
        <w:pStyle w:val="142"/>
        <w:framePr w:wrap="none" w:vAnchor="page" w:hAnchor="page" w:x="3512" w:y="11942"/>
        <w:shd w:val="clear" w:color="auto" w:fill="auto"/>
        <w:spacing w:line="140" w:lineRule="exact"/>
        <w:ind w:left="40"/>
      </w:pPr>
      <w:r w:rsidRPr="00C65E48">
        <w:rPr>
          <w:rStyle w:val="140pt0"/>
          <w:b/>
          <w:bCs/>
          <w:color w:val="000000"/>
          <w:vertAlign w:val="superscript"/>
          <w:lang w:eastAsia="ru-RU"/>
        </w:rPr>
        <w:t>1</w:t>
      </w:r>
      <w:r w:rsidRPr="00C65E48">
        <w:rPr>
          <w:rStyle w:val="140pt0"/>
          <w:b/>
          <w:bCs/>
          <w:color w:val="000000"/>
          <w:lang w:eastAsia="ru-RU"/>
        </w:rPr>
        <w:t xml:space="preserve"> </w:t>
      </w:r>
      <w:r>
        <w:rPr>
          <w:rStyle w:val="140pt0"/>
          <w:b/>
          <w:bCs/>
          <w:color w:val="000000"/>
          <w:lang w:val="ru-RU" w:eastAsia="ru-RU"/>
        </w:rPr>
        <w:t>В</w:t>
      </w:r>
      <w:r w:rsidRPr="00C65E48">
        <w:rPr>
          <w:rStyle w:val="140pt0"/>
          <w:b/>
          <w:bCs/>
          <w:color w:val="000000"/>
          <w:lang w:eastAsia="ru-RU"/>
        </w:rPr>
        <w:t xml:space="preserve">. </w:t>
      </w:r>
      <w:r>
        <w:rPr>
          <w:rStyle w:val="141pt1"/>
          <w:b/>
          <w:bCs/>
          <w:color w:val="000000"/>
        </w:rPr>
        <w:t>Clark,</w:t>
      </w:r>
      <w:r>
        <w:rPr>
          <w:rStyle w:val="140pt0"/>
          <w:b/>
          <w:bCs/>
          <w:color w:val="000000"/>
        </w:rPr>
        <w:t xml:space="preserve"> Eugene O’Neill. The Man and his Plays, N. Y., 1933, p. 136.</w:t>
      </w:r>
    </w:p>
    <w:p w:rsidR="00B6004A" w:rsidRDefault="00B6004A">
      <w:pPr>
        <w:pStyle w:val="52"/>
        <w:framePr w:wrap="none" w:vAnchor="page" w:hAnchor="page" w:x="8485" w:y="12338"/>
        <w:shd w:val="clear" w:color="auto" w:fill="auto"/>
        <w:spacing w:line="180" w:lineRule="exact"/>
        <w:ind w:left="40"/>
      </w:pPr>
      <w:r>
        <w:rPr>
          <w:rStyle w:val="50pt1"/>
          <w:color w:val="000000"/>
          <w:lang w:val="en-US" w:eastAsia="en-US"/>
        </w:rPr>
        <w:t>219</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45" w:h="7369" w:hRule="exact" w:wrap="none" w:vAnchor="page" w:hAnchor="page" w:x="3147" w:y="4199"/>
        <w:shd w:val="clear" w:color="auto" w:fill="auto"/>
        <w:spacing w:before="0" w:after="0"/>
        <w:ind w:left="20" w:right="20" w:firstLine="0"/>
      </w:pPr>
      <w:r>
        <w:rPr>
          <w:rStyle w:val="190pt1"/>
          <w:color w:val="000000"/>
        </w:rPr>
        <w:lastRenderedPageBreak/>
        <w:t>стей, настолько глубоко и тонко прописаны переживания героев, столь захватывающие события, что порой кажется — читаешь лишь увлекательную семейную хронику давно минувших лет и прощупать биение пульса XX века удается не сразу. Да и сама заимствованность сюжета из греческих легенд уводит мысль в сто</w:t>
      </w:r>
      <w:r>
        <w:rPr>
          <w:rStyle w:val="190pt1"/>
          <w:color w:val="000000"/>
        </w:rPr>
        <w:softHyphen/>
        <w:t>рону и представляется странной и непонятной на фоне проблем, которые в это время решали Теодор Драйзер, Эптоп Синклер, Син</w:t>
      </w:r>
      <w:r>
        <w:rPr>
          <w:rStyle w:val="190pt1"/>
          <w:color w:val="000000"/>
        </w:rPr>
        <w:softHyphen/>
        <w:t>клер Льюис, Джон Дос Пасос, Эрнест Хемингуэй.</w:t>
      </w:r>
    </w:p>
    <w:p w:rsidR="00B6004A" w:rsidRDefault="00B6004A">
      <w:pPr>
        <w:pStyle w:val="190"/>
        <w:framePr w:w="5645" w:h="7369" w:hRule="exact" w:wrap="none" w:vAnchor="page" w:hAnchor="page" w:x="3147" w:y="4199"/>
        <w:shd w:val="clear" w:color="auto" w:fill="auto"/>
        <w:spacing w:before="0" w:after="0"/>
        <w:ind w:left="20" w:right="20" w:firstLine="340"/>
      </w:pPr>
      <w:r>
        <w:rPr>
          <w:rStyle w:val="190pt1"/>
          <w:color w:val="000000"/>
        </w:rPr>
        <w:t>Что касается сюжетного заимствования, то свет па него проливает сам автор. В ту пору его очень и очень волновали поиски новой драматургической поэтики и в связи с этим, как он сам признавался, занимала мысль создать такую пьесу, исполь</w:t>
      </w:r>
      <w:r>
        <w:rPr>
          <w:rStyle w:val="190pt1"/>
          <w:color w:val="000000"/>
        </w:rPr>
        <w:softHyphen/>
        <w:t>зовав в ней достижения и поэтику античного театра, которая могла бы захватить современного и образованного зрителя, утра</w:t>
      </w:r>
      <w:r>
        <w:rPr>
          <w:rStyle w:val="190pt1"/>
          <w:color w:val="000000"/>
        </w:rPr>
        <w:softHyphen/>
        <w:t>тившего всякую веру в богов и свсрхъостсствепноо вмешательст</w:t>
      </w:r>
      <w:r>
        <w:rPr>
          <w:rStyle w:val="190pt1"/>
          <w:color w:val="000000"/>
        </w:rPr>
        <w:softHyphen/>
        <w:t>во Правда, следует оговориться, если бы только чувство экспе</w:t>
      </w:r>
      <w:r>
        <w:rPr>
          <w:rStyle w:val="190pt1"/>
          <w:color w:val="000000"/>
        </w:rPr>
        <w:softHyphen/>
        <w:t>риментаторства руководило автором, то вряд ли бы пьеса вышла за рамки простого экзерсиса на заданную греческую тему. Но в какие бы стороны ни уводила нашу мысль сюжетная заимство</w:t>
      </w:r>
      <w:r>
        <w:rPr>
          <w:rStyle w:val="190pt1"/>
          <w:color w:val="000000"/>
        </w:rPr>
        <w:softHyphen/>
        <w:t>ванность, как бы сильно пи захватывали нас страсти героев и ни приглушали они пульс XX века, как бы ни затрудняло постиже</w:t>
      </w:r>
      <w:r>
        <w:rPr>
          <w:rStyle w:val="190pt1"/>
          <w:color w:val="000000"/>
        </w:rPr>
        <w:softHyphen/>
        <w:t>ние пьесы отсутствие четких аллюзий, связь пьесы с окружавшей писателя жизнью очевидна, и только в сопоставлении трилогии с определенными сторонами действительности раскрывается ее смысл. То, что пьеса явилась поэтическим отражением отдельных сторон действительности и выражением сокровенных мыслей пи</w:t>
      </w:r>
      <w:r>
        <w:rPr>
          <w:rStyle w:val="190pt1"/>
          <w:color w:val="000000"/>
        </w:rPr>
        <w:softHyphen/>
        <w:t>сателя, то, что она теснейшими узами связана с окружавшей писателя жизнью, отмечали многие исследователи: Б. Кларк, С. Уинтер, Ф. Карпентер, Ч. Лонг...</w:t>
      </w:r>
    </w:p>
    <w:p w:rsidR="00B6004A" w:rsidRDefault="00B6004A">
      <w:pPr>
        <w:pStyle w:val="190"/>
        <w:framePr w:w="5645" w:h="7369" w:hRule="exact" w:wrap="none" w:vAnchor="page" w:hAnchor="page" w:x="3147" w:y="4199"/>
        <w:shd w:val="clear" w:color="auto" w:fill="auto"/>
        <w:spacing w:before="0" w:after="0"/>
        <w:ind w:left="20" w:right="20" w:firstLine="340"/>
      </w:pPr>
      <w:r>
        <w:rPr>
          <w:rStyle w:val="190pt1"/>
          <w:color w:val="000000"/>
        </w:rPr>
        <w:t>На наиболее правильном и, с нашей точки зрения, плодотвор</w:t>
      </w:r>
      <w:r>
        <w:rPr>
          <w:rStyle w:val="190pt1"/>
          <w:color w:val="000000"/>
        </w:rPr>
        <w:softHyphen/>
        <w:t>ном пути оказались те, кто обратил внимание на важность темы «благословенных островов» и избрал ее своеобразным ключом ко всей трилогии. Этот подход, не первым, но, может быть, наиболее четко, сформулирован Ф. Карпентером. «Скрупулезно прописан</w:t>
      </w:r>
      <w:r>
        <w:rPr>
          <w:rStyle w:val="190pt1"/>
          <w:color w:val="000000"/>
        </w:rPr>
        <w:softHyphen/>
      </w:r>
    </w:p>
    <w:p w:rsidR="00B6004A" w:rsidRPr="00C65E48" w:rsidRDefault="00B6004A">
      <w:pPr>
        <w:pStyle w:val="28"/>
        <w:framePr w:wrap="none" w:vAnchor="page" w:hAnchor="page" w:x="3514" w:y="11839"/>
        <w:shd w:val="clear" w:color="auto" w:fill="auto"/>
        <w:spacing w:line="150" w:lineRule="exact"/>
        <w:ind w:left="400"/>
        <w:jc w:val="left"/>
        <w:rPr>
          <w:lang w:val="ru-RU"/>
        </w:rPr>
      </w:pPr>
      <w:r>
        <w:rPr>
          <w:rStyle w:val="20pt0"/>
          <w:b/>
          <w:bCs/>
          <w:color w:val="000000"/>
          <w:vertAlign w:val="superscript"/>
          <w:lang w:val="ru-RU" w:eastAsia="ru-RU"/>
        </w:rPr>
        <w:t>1</w:t>
      </w:r>
      <w:r>
        <w:rPr>
          <w:rStyle w:val="20pt0"/>
          <w:b/>
          <w:bCs/>
          <w:color w:val="000000"/>
          <w:lang w:val="ru-RU" w:eastAsia="ru-RU"/>
        </w:rPr>
        <w:t xml:space="preserve"> См.: </w:t>
      </w:r>
      <w:r>
        <w:rPr>
          <w:rStyle w:val="20pt0"/>
          <w:b/>
          <w:bCs/>
          <w:color w:val="000000"/>
        </w:rPr>
        <w:t>F</w:t>
      </w:r>
      <w:r w:rsidRPr="00C65E48">
        <w:rPr>
          <w:rStyle w:val="20pt0"/>
          <w:b/>
          <w:bCs/>
          <w:color w:val="000000"/>
          <w:lang w:val="ru-RU"/>
        </w:rPr>
        <w:t xml:space="preserve">. </w:t>
      </w:r>
      <w:r>
        <w:rPr>
          <w:rStyle w:val="22pt"/>
          <w:b/>
          <w:bCs/>
          <w:color w:val="000000"/>
        </w:rPr>
        <w:t>Carpenter</w:t>
      </w:r>
      <w:r w:rsidRPr="00C65E48">
        <w:rPr>
          <w:rStyle w:val="22pt"/>
          <w:b/>
          <w:bCs/>
          <w:color w:val="000000"/>
          <w:lang w:val="ru-RU"/>
        </w:rPr>
        <w:t>,</w:t>
      </w:r>
      <w:r w:rsidRPr="00C65E48">
        <w:rPr>
          <w:rStyle w:val="20pt0"/>
          <w:b/>
          <w:bCs/>
          <w:color w:val="000000"/>
          <w:lang w:val="ru-RU"/>
        </w:rPr>
        <w:t xml:space="preserve"> </w:t>
      </w:r>
      <w:r>
        <w:rPr>
          <w:rStyle w:val="20pt0"/>
          <w:b/>
          <w:bCs/>
          <w:color w:val="000000"/>
        </w:rPr>
        <w:t>Eugene</w:t>
      </w:r>
      <w:r w:rsidRPr="00C65E48">
        <w:rPr>
          <w:rStyle w:val="20pt0"/>
          <w:b/>
          <w:bCs/>
          <w:color w:val="000000"/>
          <w:lang w:val="ru-RU"/>
        </w:rPr>
        <w:t xml:space="preserve"> </w:t>
      </w:r>
      <w:r>
        <w:rPr>
          <w:rStyle w:val="20pt0"/>
          <w:b/>
          <w:bCs/>
          <w:color w:val="000000"/>
        </w:rPr>
        <w:t>O</w:t>
      </w:r>
      <w:r w:rsidRPr="00C65E48">
        <w:rPr>
          <w:rStyle w:val="20pt0"/>
          <w:b/>
          <w:bCs/>
          <w:color w:val="000000"/>
          <w:lang w:val="ru-RU"/>
        </w:rPr>
        <w:t>’</w:t>
      </w:r>
      <w:r>
        <w:rPr>
          <w:rStyle w:val="20pt0"/>
          <w:b/>
          <w:bCs/>
          <w:color w:val="000000"/>
        </w:rPr>
        <w:t>Neill</w:t>
      </w:r>
      <w:r w:rsidRPr="00C65E48">
        <w:rPr>
          <w:rStyle w:val="20pt0"/>
          <w:b/>
          <w:bCs/>
          <w:color w:val="000000"/>
          <w:lang w:val="ru-RU"/>
        </w:rPr>
        <w:t xml:space="preserve">, </w:t>
      </w:r>
      <w:r>
        <w:rPr>
          <w:rStyle w:val="20pt0"/>
          <w:b/>
          <w:bCs/>
          <w:color w:val="000000"/>
        </w:rPr>
        <w:t>N</w:t>
      </w:r>
      <w:r w:rsidRPr="00C65E48">
        <w:rPr>
          <w:rStyle w:val="20pt0"/>
          <w:b/>
          <w:bCs/>
          <w:color w:val="000000"/>
          <w:lang w:val="ru-RU"/>
        </w:rPr>
        <w:t xml:space="preserve">. </w:t>
      </w:r>
      <w:r>
        <w:rPr>
          <w:rStyle w:val="20pt0"/>
          <w:b/>
          <w:bCs/>
          <w:color w:val="000000"/>
        </w:rPr>
        <w:t>Y</w:t>
      </w:r>
      <w:r w:rsidRPr="00C65E48">
        <w:rPr>
          <w:rStyle w:val="20pt0"/>
          <w:b/>
          <w:bCs/>
          <w:color w:val="000000"/>
          <w:lang w:val="ru-RU"/>
        </w:rPr>
        <w:t xml:space="preserve">., 1964, </w:t>
      </w:r>
      <w:r>
        <w:rPr>
          <w:rStyle w:val="20pt0"/>
          <w:b/>
          <w:bCs/>
          <w:color w:val="000000"/>
        </w:rPr>
        <w:t>p</w:t>
      </w:r>
      <w:r w:rsidRPr="00C65E48">
        <w:rPr>
          <w:rStyle w:val="20pt0"/>
          <w:b/>
          <w:bCs/>
          <w:color w:val="000000"/>
          <w:lang w:val="ru-RU"/>
        </w:rPr>
        <w:t>, 116.</w:t>
      </w:r>
    </w:p>
    <w:p w:rsidR="00B6004A" w:rsidRDefault="00B6004A">
      <w:pPr>
        <w:pStyle w:val="a6"/>
        <w:framePr w:wrap="none" w:vAnchor="page" w:hAnchor="page" w:x="3140" w:y="12196"/>
        <w:shd w:val="clear" w:color="auto" w:fill="auto"/>
        <w:spacing w:line="170" w:lineRule="exact"/>
        <w:ind w:left="20"/>
      </w:pPr>
      <w:r>
        <w:rPr>
          <w:rStyle w:val="0pt1"/>
          <w:color w:val="000000"/>
          <w:lang w:val="en-US" w:eastAsia="en-US"/>
        </w:rPr>
        <w:t>220</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830" w:h="7369" w:hRule="exact" w:wrap="none" w:vAnchor="page" w:hAnchor="page" w:x="3055" w:y="4338"/>
        <w:shd w:val="clear" w:color="auto" w:fill="auto"/>
        <w:spacing w:before="0" w:after="0"/>
        <w:ind w:left="20" w:right="20" w:firstLine="0"/>
      </w:pPr>
      <w:r>
        <w:rPr>
          <w:rStyle w:val="190pt1"/>
          <w:color w:val="000000"/>
        </w:rPr>
        <w:lastRenderedPageBreak/>
        <w:t>ная история этой современной Электры и тонкий психологизм, с помощью которого обновляется этот старый миф,— пишет оп в своей монографии,— менее важны, чем романтическая тема «бла</w:t>
      </w:r>
      <w:r>
        <w:rPr>
          <w:rStyle w:val="190pt1"/>
          <w:color w:val="000000"/>
        </w:rPr>
        <w:softHyphen/>
        <w:t xml:space="preserve">гословенных островов» </w:t>
      </w:r>
      <w:r>
        <w:rPr>
          <w:rStyle w:val="191"/>
          <w:color w:val="000000"/>
          <w:vertAlign w:val="superscript"/>
        </w:rPr>
        <w:t>1</w:t>
      </w:r>
      <w:r>
        <w:rPr>
          <w:rStyle w:val="191"/>
          <w:color w:val="000000"/>
        </w:rPr>
        <w:t>.</w:t>
      </w:r>
      <w:r>
        <w:rPr>
          <w:rStyle w:val="190pt1"/>
          <w:color w:val="000000"/>
        </w:rPr>
        <w:t xml:space="preserve"> Кстати, эта тема чрезвычайно важна и для понимания всего творчества американского драматурга.</w:t>
      </w:r>
    </w:p>
    <w:p w:rsidR="00B6004A" w:rsidRDefault="00B6004A">
      <w:pPr>
        <w:pStyle w:val="190"/>
        <w:framePr w:w="5830" w:h="7369" w:hRule="exact" w:wrap="none" w:vAnchor="page" w:hAnchor="page" w:x="3055" w:y="4338"/>
        <w:shd w:val="clear" w:color="auto" w:fill="auto"/>
        <w:spacing w:before="0" w:after="0"/>
        <w:ind w:left="20" w:right="220" w:firstLine="340"/>
      </w:pPr>
      <w:r>
        <w:rPr>
          <w:rStyle w:val="190pt1"/>
          <w:color w:val="000000"/>
        </w:rPr>
        <w:t>Действительно, тема «благословенных островов» проходит че</w:t>
      </w:r>
      <w:r>
        <w:rPr>
          <w:rStyle w:val="190pt1"/>
          <w:color w:val="000000"/>
        </w:rPr>
        <w:softHyphen/>
        <w:t>рез всю трагедию. Это своего рода навязчивая идея, которой охвачены главные герои трагедии. О «благословенных островах», где «мужчины могут забыть свои низменные мечты о богатстве и власти», островах как об обетованном рае рассказывает с упоени</w:t>
      </w:r>
      <w:r>
        <w:rPr>
          <w:rStyle w:val="190pt1"/>
          <w:color w:val="000000"/>
        </w:rPr>
        <w:softHyphen/>
        <w:t>ем капитан Брапт. Островами в Южных морях под влиянием ро</w:t>
      </w:r>
      <w:r>
        <w:rPr>
          <w:rStyle w:val="190pt1"/>
          <w:color w:val="000000"/>
        </w:rPr>
        <w:softHyphen/>
        <w:t>мана Г. Мелвилла «Тайпи» бредит Орин. Увезти ее на счастливые острова просит Бранта Кристина. Устроить остров «подальше от людей» просит Питера Лавиния, «остров для самих себя, где у нас будут дети и мы будем любить их и учить любви к жизни, чтобы они никогда не были рабами ненависти и смерти». Посе</w:t>
      </w:r>
      <w:r>
        <w:rPr>
          <w:rStyle w:val="190pt1"/>
          <w:color w:val="000000"/>
        </w:rPr>
        <w:softHyphen/>
        <w:t>щение экзотических островов, где сокрыт «секрет вечного сча</w:t>
      </w:r>
      <w:r>
        <w:rPr>
          <w:rStyle w:val="190pt1"/>
          <w:color w:val="000000"/>
        </w:rPr>
        <w:softHyphen/>
        <w:t>стья» и где «никогда не слышали о том, что любовь может быть грехом», производит переворот в душе Лавинии и определяет ее переход из лагеря ненависти в стан прекраснейшего из человече-_ ских чувств. Своеобразную мечту об островах лелеет и сам не</w:t>
      </w:r>
      <w:r>
        <w:rPr>
          <w:rStyle w:val="190pt1"/>
          <w:color w:val="000000"/>
        </w:rPr>
        <w:softHyphen/>
        <w:t>сгибаемый Эзра Мэннон! Пересмотрев в чем-то свое и мэнноновское отношение к жизни, он взывает к Кристине «найти какой-нибудь остров и побыть там одним». Даже песенки Сета, который не обладает такой, как другие, свободой выбора, это тоже выражение тоски по далеким далям, мечты, которой не суждено сбыться. «Благословенные острова» для всех главных героев — разрешение важнейших жизненных проблем, обретение красоты, свободы, забвения прошлого и настоящего и надежда на будущее счастье.</w:t>
      </w:r>
    </w:p>
    <w:p w:rsidR="00B6004A" w:rsidRDefault="00B6004A">
      <w:pPr>
        <w:pStyle w:val="190"/>
        <w:framePr w:w="5830" w:h="7369" w:hRule="exact" w:wrap="none" w:vAnchor="page" w:hAnchor="page" w:x="3055" w:y="4338"/>
        <w:shd w:val="clear" w:color="auto" w:fill="auto"/>
        <w:spacing w:before="0" w:after="0"/>
        <w:ind w:left="20" w:right="220" w:firstLine="340"/>
      </w:pPr>
      <w:r>
        <w:rPr>
          <w:rStyle w:val="190pt1"/>
          <w:color w:val="000000"/>
        </w:rPr>
        <w:t>С учетом постоянного роста критической направленности твор</w:t>
      </w:r>
      <w:r>
        <w:rPr>
          <w:rStyle w:val="190pt1"/>
          <w:color w:val="000000"/>
        </w:rPr>
        <w:softHyphen/>
        <w:t>чества О’Нила, отмечавшегося учеными и критиками, «благосло</w:t>
      </w:r>
      <w:r>
        <w:rPr>
          <w:rStyle w:val="190pt1"/>
          <w:color w:val="000000"/>
        </w:rPr>
        <w:softHyphen/>
        <w:t>венные острова» обретают особый смысл. Далекие экзотические острова предстают эталоном, с которым соизмеряется действи</w:t>
      </w:r>
      <w:r>
        <w:rPr>
          <w:rStyle w:val="190pt1"/>
          <w:color w:val="000000"/>
        </w:rPr>
        <w:softHyphen/>
        <w:t>тельность, а точнее морально-этический кодекс и климат, нормы</w:t>
      </w:r>
    </w:p>
    <w:p w:rsidR="00B6004A" w:rsidRPr="00C65E48" w:rsidRDefault="00B6004A">
      <w:pPr>
        <w:pStyle w:val="142"/>
        <w:framePr w:wrap="none" w:vAnchor="page" w:hAnchor="page" w:x="3408" w:y="11946"/>
        <w:shd w:val="clear" w:color="auto" w:fill="auto"/>
        <w:spacing w:line="140" w:lineRule="exact"/>
        <w:ind w:left="20"/>
        <w:rPr>
          <w:lang w:val="ru-RU"/>
        </w:rPr>
      </w:pPr>
      <w:r>
        <w:rPr>
          <w:rStyle w:val="140pt0"/>
          <w:b/>
          <w:bCs/>
          <w:color w:val="000000"/>
          <w:vertAlign w:val="superscript"/>
          <w:lang w:val="ru-RU" w:eastAsia="ru-RU"/>
        </w:rPr>
        <w:t>1</w:t>
      </w:r>
      <w:r>
        <w:rPr>
          <w:rStyle w:val="140pt0"/>
          <w:b/>
          <w:bCs/>
          <w:color w:val="000000"/>
          <w:lang w:val="ru-RU" w:eastAsia="ru-RU"/>
        </w:rPr>
        <w:t xml:space="preserve"> </w:t>
      </w:r>
      <w:r>
        <w:rPr>
          <w:rStyle w:val="140pt0"/>
          <w:b/>
          <w:bCs/>
          <w:color w:val="000000"/>
        </w:rPr>
        <w:t>F</w:t>
      </w:r>
      <w:r w:rsidRPr="00C65E48">
        <w:rPr>
          <w:rStyle w:val="140pt0"/>
          <w:b/>
          <w:bCs/>
          <w:color w:val="000000"/>
          <w:lang w:val="ru-RU"/>
        </w:rPr>
        <w:t xml:space="preserve">, </w:t>
      </w:r>
      <w:r>
        <w:rPr>
          <w:rStyle w:val="140pt0"/>
          <w:b/>
          <w:bCs/>
          <w:color w:val="000000"/>
          <w:lang w:val="ru-RU" w:eastAsia="ru-RU"/>
        </w:rPr>
        <w:t xml:space="preserve">С а г р е п </w:t>
      </w:r>
      <w:r>
        <w:rPr>
          <w:rStyle w:val="140pt0"/>
          <w:b/>
          <w:bCs/>
          <w:color w:val="000000"/>
        </w:rPr>
        <w:t>t</w:t>
      </w:r>
      <w:r w:rsidRPr="00C65E48">
        <w:rPr>
          <w:rStyle w:val="140pt0"/>
          <w:b/>
          <w:bCs/>
          <w:color w:val="000000"/>
          <w:lang w:val="ru-RU"/>
        </w:rPr>
        <w:t xml:space="preserve"> </w:t>
      </w:r>
      <w:r>
        <w:rPr>
          <w:rStyle w:val="140pt0"/>
          <w:b/>
          <w:bCs/>
          <w:color w:val="000000"/>
          <w:lang w:val="ru-RU" w:eastAsia="ru-RU"/>
        </w:rPr>
        <w:t xml:space="preserve">е г, </w:t>
      </w:r>
      <w:r>
        <w:rPr>
          <w:rStyle w:val="140pt0"/>
          <w:b/>
          <w:bCs/>
          <w:color w:val="000000"/>
        </w:rPr>
        <w:t>Eugene</w:t>
      </w:r>
      <w:r w:rsidRPr="00C65E48">
        <w:rPr>
          <w:rStyle w:val="140pt0"/>
          <w:b/>
          <w:bCs/>
          <w:color w:val="000000"/>
          <w:lang w:val="ru-RU"/>
        </w:rPr>
        <w:t xml:space="preserve"> </w:t>
      </w:r>
      <w:r>
        <w:rPr>
          <w:rStyle w:val="140pt0"/>
          <w:b/>
          <w:bCs/>
          <w:color w:val="000000"/>
        </w:rPr>
        <w:t>O</w:t>
      </w:r>
      <w:r w:rsidRPr="00C65E48">
        <w:rPr>
          <w:rStyle w:val="140pt0"/>
          <w:b/>
          <w:bCs/>
          <w:color w:val="000000"/>
          <w:lang w:val="ru-RU"/>
        </w:rPr>
        <w:t>’</w:t>
      </w:r>
      <w:r>
        <w:rPr>
          <w:rStyle w:val="140pt0"/>
          <w:b/>
          <w:bCs/>
          <w:color w:val="000000"/>
        </w:rPr>
        <w:t>Neill</w:t>
      </w:r>
      <w:r w:rsidRPr="00C65E48">
        <w:rPr>
          <w:rStyle w:val="140pt0"/>
          <w:b/>
          <w:bCs/>
          <w:color w:val="000000"/>
          <w:lang w:val="ru-RU"/>
        </w:rPr>
        <w:t xml:space="preserve">, </w:t>
      </w:r>
      <w:r>
        <w:rPr>
          <w:rStyle w:val="140pt0"/>
          <w:b/>
          <w:bCs/>
          <w:color w:val="000000"/>
        </w:rPr>
        <w:t>p</w:t>
      </w:r>
      <w:r w:rsidRPr="00C65E48">
        <w:rPr>
          <w:rStyle w:val="140pt0"/>
          <w:b/>
          <w:bCs/>
          <w:color w:val="000000"/>
          <w:lang w:val="ru-RU"/>
        </w:rPr>
        <w:t xml:space="preserve">. </w:t>
      </w:r>
      <w:r>
        <w:rPr>
          <w:rStyle w:val="140pt0"/>
          <w:b/>
          <w:bCs/>
          <w:color w:val="000000"/>
          <w:lang w:val="ru-RU" w:eastAsia="ru-RU"/>
        </w:rPr>
        <w:t>74.</w:t>
      </w:r>
    </w:p>
    <w:p w:rsidR="00B6004A" w:rsidRDefault="00B6004A">
      <w:pPr>
        <w:pStyle w:val="92"/>
        <w:framePr w:wrap="none" w:vAnchor="page" w:hAnchor="page" w:x="8400" w:y="12341"/>
        <w:shd w:val="clear" w:color="auto" w:fill="auto"/>
        <w:spacing w:line="170" w:lineRule="exact"/>
        <w:ind w:left="40"/>
      </w:pPr>
      <w:r>
        <w:rPr>
          <w:rStyle w:val="90pt1"/>
          <w:color w:val="000000"/>
        </w:rPr>
        <w:t>221</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23" w:h="7783" w:hRule="exact" w:wrap="none" w:vAnchor="page" w:hAnchor="page" w:x="3151" w:y="4324"/>
        <w:shd w:val="clear" w:color="auto" w:fill="auto"/>
        <w:spacing w:before="0" w:after="0"/>
        <w:ind w:firstLine="0"/>
      </w:pPr>
      <w:r>
        <w:rPr>
          <w:rStyle w:val="190pt1"/>
          <w:color w:val="000000"/>
        </w:rPr>
        <w:lastRenderedPageBreak/>
        <w:t>бытия, созданные когда-то Мэннонами и им подобными и остав</w:t>
      </w:r>
      <w:r>
        <w:rPr>
          <w:rStyle w:val="190pt1"/>
          <w:color w:val="000000"/>
        </w:rPr>
        <w:softHyphen/>
        <w:t>ленные в наследство последующим поколениям. Острова и дейст</w:t>
      </w:r>
      <w:r>
        <w:rPr>
          <w:rStyle w:val="190pt1"/>
          <w:color w:val="000000"/>
        </w:rPr>
        <w:softHyphen/>
        <w:t>вительность как бы два полюса, один — желательный, идилличе</w:t>
      </w:r>
      <w:r>
        <w:rPr>
          <w:rStyle w:val="190pt1"/>
          <w:color w:val="000000"/>
        </w:rPr>
        <w:softHyphen/>
        <w:t>ский (мир без Мэннонов), другой — реальный, жестокий и оттал</w:t>
      </w:r>
      <w:r>
        <w:rPr>
          <w:rStyle w:val="190pt1"/>
          <w:color w:val="000000"/>
        </w:rPr>
        <w:softHyphen/>
        <w:t>кивающий (мир Мэннонов). На последнем и сосредоточена критика автора.</w:t>
      </w:r>
    </w:p>
    <w:p w:rsidR="00B6004A" w:rsidRDefault="00B6004A">
      <w:pPr>
        <w:pStyle w:val="190"/>
        <w:framePr w:w="5623" w:h="7783" w:hRule="exact" w:wrap="none" w:vAnchor="page" w:hAnchor="page" w:x="3151" w:y="4324"/>
        <w:shd w:val="clear" w:color="auto" w:fill="auto"/>
        <w:spacing w:before="0" w:after="0"/>
        <w:ind w:firstLine="340"/>
      </w:pPr>
      <w:r>
        <w:rPr>
          <w:rStyle w:val="190pt1"/>
          <w:color w:val="000000"/>
        </w:rPr>
        <w:t>Храмом непависти называет О’Нил этот мир Мэннонов. Нена</w:t>
      </w:r>
      <w:r>
        <w:rPr>
          <w:rStyle w:val="190pt1"/>
          <w:color w:val="000000"/>
        </w:rPr>
        <w:softHyphen/>
        <w:t>вистью пропикпуто отношение Бранта к Мэппонам. Ненавистью к Эзре и всему роду охвачена Кристипа. Это же чувство делает Лавинию вдохновительницей, а Орина орудием преступления. Не</w:t>
      </w:r>
      <w:r>
        <w:rPr>
          <w:rStyle w:val="190pt1"/>
          <w:color w:val="000000"/>
        </w:rPr>
        <w:softHyphen/>
        <w:t>нависть заставляет Эйба Мэннона расправиться со своим братом, а Эзру — отказать в помощи умирающей Мэри Брантом. Нена</w:t>
      </w:r>
      <w:r>
        <w:rPr>
          <w:rStyle w:val="190pt1"/>
          <w:color w:val="000000"/>
        </w:rPr>
        <w:softHyphen/>
        <w:t>висть предстает иопремеппым эмоциональным атрибутом взаи</w:t>
      </w:r>
      <w:r>
        <w:rPr>
          <w:rStyle w:val="190pt1"/>
          <w:color w:val="000000"/>
        </w:rPr>
        <w:softHyphen/>
        <w:t>моотношений героев. Накал ее не меняется оттого, что у Кристи</w:t>
      </w:r>
      <w:r>
        <w:rPr>
          <w:rStyle w:val="190pt1"/>
          <w:color w:val="000000"/>
        </w:rPr>
        <w:softHyphen/>
        <w:t>ны и Бранта это чувство, при всех возможных оговорках, все же оправданное, связано с защитой своих чувств и прав, своего че</w:t>
      </w:r>
      <w:r>
        <w:rPr>
          <w:rStyle w:val="190pt1"/>
          <w:color w:val="000000"/>
        </w:rPr>
        <w:softHyphen/>
        <w:t>ловеческого достоинства и свободы, а у носителей мэнноновского начала — всего лишь с защитой сложившихся норм и законов. В конечном итоге и те и другие герои как бы уравнены в сти</w:t>
      </w:r>
      <w:r>
        <w:rPr>
          <w:rStyle w:val="190pt1"/>
          <w:color w:val="000000"/>
        </w:rPr>
        <w:softHyphen/>
        <w:t>хии страстей. Но не ненависть сама по себе волнует автора, не она определяет характер и поступки персонажей, не о ней речь в могучей драме страстей. Она — следствие, ответная реакция. Для О’Нила куда важнее другое — причины, глубинные и суще</w:t>
      </w:r>
      <w:r>
        <w:rPr>
          <w:rStyle w:val="190pt1"/>
          <w:color w:val="000000"/>
        </w:rPr>
        <w:softHyphen/>
        <w:t>ственные, которые порождают это чувство и сталкивают героев в трагическом противоборстве. Если бы только тот или иной Мэн</w:t>
      </w:r>
      <w:r>
        <w:rPr>
          <w:rStyle w:val="190pt1"/>
          <w:color w:val="000000"/>
        </w:rPr>
        <w:softHyphen/>
        <w:t>нон были повинны во всех прегрешениях, и только в рамках одного клана действовали противные человеческому естеству нор</w:t>
      </w:r>
      <w:r>
        <w:rPr>
          <w:rStyle w:val="190pt1"/>
          <w:color w:val="000000"/>
        </w:rPr>
        <w:softHyphen/>
        <w:t>мы,— все было бы не так сложно и трагически фатально. Разре</w:t>
      </w:r>
      <w:r>
        <w:rPr>
          <w:rStyle w:val="190pt1"/>
          <w:color w:val="000000"/>
        </w:rPr>
        <w:softHyphen/>
        <w:t>шением конфликта в этом случае мог, например, быть разрыв с кланом или смерть — естественная или даже насильственная — ярых хранителей и поборников клаповых заветов. Один из пер</w:t>
      </w:r>
      <w:r>
        <w:rPr>
          <w:rStyle w:val="190pt1"/>
          <w:color w:val="000000"/>
        </w:rPr>
        <w:softHyphen/>
        <w:t>сонажей — отец Бранта — делает такую попытку, он разрывает с семьей, правда не по своей воле, но эта попытка не приносит же</w:t>
      </w:r>
      <w:r>
        <w:rPr>
          <w:rStyle w:val="190pt1"/>
          <w:color w:val="000000"/>
        </w:rPr>
        <w:softHyphen/>
        <w:t>лаемого результата. Разрыв обернулся не освобождением, а лишь иным характером зависимости и завершился трагически. Ничего не разрешает и смерть почти всех представителей семьи Мэнно-</w:t>
      </w:r>
    </w:p>
    <w:p w:rsidR="00B6004A" w:rsidRDefault="00B6004A">
      <w:pPr>
        <w:pStyle w:val="92"/>
        <w:framePr w:wrap="none" w:vAnchor="page" w:hAnchor="page" w:x="3141" w:y="12353"/>
        <w:shd w:val="clear" w:color="auto" w:fill="auto"/>
        <w:spacing w:line="170" w:lineRule="exact"/>
        <w:ind w:left="20"/>
      </w:pPr>
      <w:r>
        <w:rPr>
          <w:rStyle w:val="90pt1"/>
          <w:color w:val="000000"/>
        </w:rPr>
        <w:t>222</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40" w:h="7764" w:hRule="exact" w:wrap="none" w:vAnchor="page" w:hAnchor="page" w:x="3136" w:y="4339"/>
        <w:shd w:val="clear" w:color="auto" w:fill="auto"/>
        <w:spacing w:before="0" w:after="0"/>
        <w:ind w:firstLine="0"/>
      </w:pPr>
      <w:r>
        <w:rPr>
          <w:rStyle w:val="190pt1"/>
          <w:color w:val="000000"/>
        </w:rPr>
        <w:lastRenderedPageBreak/>
        <w:t>нов. С их смертью отнюдь но рухнул храм ненависти, он времен</w:t>
      </w:r>
      <w:r>
        <w:rPr>
          <w:rStyle w:val="190pt1"/>
          <w:color w:val="000000"/>
        </w:rPr>
        <w:softHyphen/>
        <w:t>но лишился жрецов, но остались идолы. Страшны пе сами Мэп- ноны, и среди них попадались пе до конца испорченные люди, страшна мэнноновщина как совокупность определенных черт психосклада, как совокупность морально-этических норм с куль</w:t>
      </w:r>
      <w:r>
        <w:rPr>
          <w:rStyle w:val="190pt1"/>
          <w:color w:val="000000"/>
        </w:rPr>
        <w:softHyphen/>
        <w:t>том по-своему понятой добродетельности, благопристойности и добропорядочности. Степень зараженности мэнноновгциной опреде</w:t>
      </w:r>
      <w:r>
        <w:rPr>
          <w:rStyle w:val="190pt1"/>
          <w:color w:val="000000"/>
        </w:rPr>
        <w:softHyphen/>
        <w:t>ляет позиции героев, их принадлежность или к лагерю ненависти, или к лагерю любви. Безоглядная защита «чести» клана, не без примеси кастовой пуританской нетерпимости и ханжества, чувст</w:t>
      </w:r>
      <w:r>
        <w:rPr>
          <w:rStyle w:val="190pt1"/>
          <w:color w:val="000000"/>
        </w:rPr>
        <w:softHyphen/>
        <w:t>во спесивости, безнаказанности, избранности, мессианства и не</w:t>
      </w:r>
      <w:r>
        <w:rPr>
          <w:rStyle w:val="190pt1"/>
          <w:color w:val="000000"/>
        </w:rPr>
        <w:softHyphen/>
        <w:t>доступности суду людскому и совести — все это ипостаси мэнно- новщины — делают Лавиниго Элоктрой-мститольпицей, по стоит ей отступиться от этой роли, как она превращается в Лавинию- Кристину-Мэри Брантом, не только внешне, но и внутренне. В зависимости от проявления мэнноновского начала столь же из</w:t>
      </w:r>
      <w:r>
        <w:rPr>
          <w:rStyle w:val="190pt1"/>
          <w:color w:val="000000"/>
        </w:rPr>
        <w:softHyphen/>
        <w:t>менчива позиция Орина, который попеременно выступает то как Орин-Ифигения, то Орин-Орест, то просто как жертва мэннонов</w:t>
      </w:r>
      <w:r>
        <w:rPr>
          <w:rStyle w:val="190pt1"/>
          <w:color w:val="000000"/>
        </w:rPr>
        <w:softHyphen/>
        <w:t>ского «макиавеллизма». Идущий от Мэннонов эгоцетризм приво</w:t>
      </w:r>
      <w:r>
        <w:rPr>
          <w:rStyle w:val="190pt1"/>
          <w:color w:val="000000"/>
        </w:rPr>
        <w:softHyphen/>
        <w:t>дит Бранта к забвению сыновнего долга, а избрание мэннонов- ских методов ведения борьбы заставляет забыть о чести и благословить Кристину на отравление. Гнилая «кровь Мэннонов» превращает Дейвида-инсургента в жалкого прихлебателя и бес</w:t>
      </w:r>
      <w:r>
        <w:rPr>
          <w:rStyle w:val="190pt1"/>
          <w:color w:val="000000"/>
        </w:rPr>
        <w:softHyphen/>
        <w:t>стыдного эгоиста, уязвленного социальным положением ступенью ниже былого. Мэнноновщина подобна прикосновению Мидаса, с той только разницей — что ни затронет, все превращается в по</w:t>
      </w:r>
      <w:r>
        <w:rPr>
          <w:rStyle w:val="190pt1"/>
          <w:color w:val="000000"/>
        </w:rPr>
        <w:softHyphen/>
        <w:t>рок и сулит преступление.</w:t>
      </w:r>
    </w:p>
    <w:p w:rsidR="00B6004A" w:rsidRDefault="00B6004A">
      <w:pPr>
        <w:pStyle w:val="190"/>
        <w:framePr w:w="5640" w:h="7764" w:hRule="exact" w:wrap="none" w:vAnchor="page" w:hAnchor="page" w:x="3136" w:y="4339"/>
        <w:shd w:val="clear" w:color="auto" w:fill="auto"/>
        <w:spacing w:before="0" w:after="0"/>
        <w:ind w:left="20" w:right="20" w:firstLine="320"/>
      </w:pPr>
      <w:r>
        <w:rPr>
          <w:rStyle w:val="190pt1"/>
          <w:color w:val="000000"/>
        </w:rPr>
        <w:t>Все перечисленные черты существуют не сами по себе, явля</w:t>
      </w:r>
      <w:r>
        <w:rPr>
          <w:rStyle w:val="190pt1"/>
          <w:color w:val="000000"/>
        </w:rPr>
        <w:softHyphen/>
        <w:t>ясь отличительными признаками героев и доставляя неприятно</w:t>
      </w:r>
      <w:r>
        <w:rPr>
          <w:rStyle w:val="190pt1"/>
          <w:color w:val="000000"/>
        </w:rPr>
        <w:softHyphen/>
        <w:t>сти самым ближним — это было бы не так страшно. Куда страш</w:t>
      </w:r>
      <w:r>
        <w:rPr>
          <w:rStyle w:val="190pt1"/>
          <w:color w:val="000000"/>
        </w:rPr>
        <w:softHyphen/>
        <w:t>нее то, что, взятые в целом как атрибут самой социально влия</w:t>
      </w:r>
      <w:r>
        <w:rPr>
          <w:rStyle w:val="190pt1"/>
          <w:color w:val="000000"/>
        </w:rPr>
        <w:softHyphen/>
        <w:t>тельной и активной силы, они создают миропорядок со строгой общественной дифференциацией: с одной стороны, вершители и судьи в лице истинных Мэннонов (которые, по словам Кристины, «скроены так же, как и все. Только сами по себе гораздо хуже»), с другой — аморфный человеческий фон, хор, по выражению</w:t>
      </w:r>
    </w:p>
    <w:p w:rsidR="00B6004A" w:rsidRDefault="00B6004A">
      <w:pPr>
        <w:pStyle w:val="52"/>
        <w:framePr w:wrap="none" w:vAnchor="page" w:hAnchor="page" w:x="8529" w:y="12345"/>
        <w:shd w:val="clear" w:color="auto" w:fill="auto"/>
        <w:spacing w:line="180" w:lineRule="exact"/>
        <w:ind w:left="40"/>
      </w:pPr>
      <w:r>
        <w:rPr>
          <w:rStyle w:val="50pt1"/>
          <w:color w:val="000000"/>
        </w:rPr>
        <w:t>223</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52" w:h="7153" w:hRule="exact" w:wrap="none" w:vAnchor="page" w:hAnchor="page" w:x="3136" w:y="4343"/>
        <w:shd w:val="clear" w:color="auto" w:fill="auto"/>
        <w:spacing w:before="0" w:after="0"/>
        <w:ind w:left="20" w:right="20" w:firstLine="0"/>
      </w:pPr>
      <w:r>
        <w:rPr>
          <w:rStyle w:val="190pt1"/>
          <w:color w:val="000000"/>
        </w:rPr>
        <w:lastRenderedPageBreak/>
        <w:t xml:space="preserve">Лайонела Триллинга, «презренных горожан» </w:t>
      </w:r>
      <w:r>
        <w:rPr>
          <w:rStyle w:val="191"/>
          <w:color w:val="000000"/>
        </w:rPr>
        <w:t>К</w:t>
      </w:r>
      <w:r>
        <w:rPr>
          <w:rStyle w:val="190pt1"/>
          <w:color w:val="000000"/>
        </w:rPr>
        <w:t xml:space="preserve"> Миропорядок, где нет любви и счастья, где возможно безрассудпый поступок выдать за геройство, убийство преподнести как самоубийство, а пуритан</w:t>
      </w:r>
      <w:r>
        <w:rPr>
          <w:rStyle w:val="190pt1"/>
          <w:color w:val="000000"/>
        </w:rPr>
        <w:softHyphen/>
        <w:t>скую «серость» и безобразие прикрыть маской благопристойности. И этому порядку не десять, двадцать, тридцать лет, а добрых два столетия.</w:t>
      </w:r>
    </w:p>
    <w:p w:rsidR="00B6004A" w:rsidRDefault="00B6004A">
      <w:pPr>
        <w:pStyle w:val="190"/>
        <w:framePr w:w="5652" w:h="7153" w:hRule="exact" w:wrap="none" w:vAnchor="page" w:hAnchor="page" w:x="3136" w:y="4343"/>
        <w:shd w:val="clear" w:color="auto" w:fill="auto"/>
        <w:spacing w:before="0" w:after="0"/>
        <w:ind w:left="20" w:right="20" w:firstLine="300"/>
      </w:pPr>
      <w:r>
        <w:rPr>
          <w:rStyle w:val="190pt1"/>
          <w:color w:val="000000"/>
        </w:rPr>
        <w:t xml:space="preserve">Не случайно поэтому столь обстоятелен О’Нил в описании истории рода Мэннонов. Тем самым он придает мэнноповщине обобщенный, исторически обусловленный характер. «Двести лет они верховодят здесь и не позволяют </w:t>
      </w:r>
      <w:r>
        <w:rPr>
          <w:rStyle w:val="192pt"/>
          <w:color w:val="000000"/>
        </w:rPr>
        <w:t>другим</w:t>
      </w:r>
      <w:r>
        <w:rPr>
          <w:rStyle w:val="190pt1"/>
          <w:color w:val="000000"/>
        </w:rPr>
        <w:t xml:space="preserve"> забывать об этом»,— говорит устами Сета О’Нил, подчеркивая возраст мэн- ноновщины и распространенность и обязательность установлен</w:t>
      </w:r>
      <w:r>
        <w:rPr>
          <w:rStyle w:val="190pt1"/>
          <w:color w:val="000000"/>
        </w:rPr>
        <w:softHyphen/>
        <w:t>ных норм общественного бытия.</w:t>
      </w:r>
    </w:p>
    <w:p w:rsidR="00B6004A" w:rsidRDefault="00B6004A">
      <w:pPr>
        <w:pStyle w:val="190"/>
        <w:framePr w:w="5652" w:h="7153" w:hRule="exact" w:wrap="none" w:vAnchor="page" w:hAnchor="page" w:x="3136" w:y="4343"/>
        <w:shd w:val="clear" w:color="auto" w:fill="auto"/>
        <w:spacing w:before="0" w:after="0"/>
        <w:ind w:left="20" w:right="20" w:firstLine="300"/>
      </w:pPr>
      <w:r>
        <w:rPr>
          <w:rStyle w:val="190pt1"/>
          <w:color w:val="000000"/>
        </w:rPr>
        <w:t>Любопытна галерея, отнюдь не случайно подобранная О’Нилом, где портреты династии Мэннопон развешаны рядом с подлинны</w:t>
      </w:r>
      <w:r>
        <w:rPr>
          <w:rStyle w:val="190pt1"/>
          <w:color w:val="000000"/>
        </w:rPr>
        <w:softHyphen/>
        <w:t>ми деятелями американской истории Джоном Маршалом и Алек</w:t>
      </w:r>
      <w:r>
        <w:rPr>
          <w:rStyle w:val="190pt1"/>
          <w:color w:val="000000"/>
        </w:rPr>
        <w:softHyphen/>
        <w:t>сандром Гамильтоном. И вымышленные персонажи и истинные деятели благодаря такому соседству становятся равно ответст</w:t>
      </w:r>
      <w:r>
        <w:rPr>
          <w:rStyle w:val="190pt1"/>
          <w:color w:val="000000"/>
        </w:rPr>
        <w:softHyphen/>
        <w:t>венными за строительство храма ненависти, скрытого благопри</w:t>
      </w:r>
      <w:r>
        <w:rPr>
          <w:rStyle w:val="190pt1"/>
          <w:color w:val="000000"/>
        </w:rPr>
        <w:softHyphen/>
        <w:t>стойным фасадом, и предстают своеобразным воплощением аме</w:t>
      </w:r>
      <w:r>
        <w:rPr>
          <w:rStyle w:val="190pt1"/>
          <w:color w:val="000000"/>
        </w:rPr>
        <w:softHyphen/>
        <w:t>риканской истории.</w:t>
      </w:r>
    </w:p>
    <w:p w:rsidR="00B6004A" w:rsidRDefault="00B6004A">
      <w:pPr>
        <w:pStyle w:val="190"/>
        <w:framePr w:w="5652" w:h="7153" w:hRule="exact" w:wrap="none" w:vAnchor="page" w:hAnchor="page" w:x="3136" w:y="4343"/>
        <w:shd w:val="clear" w:color="auto" w:fill="auto"/>
        <w:spacing w:before="0" w:after="0"/>
        <w:ind w:left="20" w:right="20" w:firstLine="300"/>
      </w:pPr>
      <w:r>
        <w:rPr>
          <w:rStyle w:val="190pt1"/>
          <w:color w:val="000000"/>
        </w:rPr>
        <w:t>Первый династ, «один из тех зловещих теократов эпохи охо</w:t>
      </w:r>
      <w:r>
        <w:rPr>
          <w:rStyle w:val="190pt1"/>
          <w:color w:val="000000"/>
        </w:rPr>
        <w:softHyphen/>
        <w:t>ты за ведьмами», закладывал первые камушки обители нетерпи</w:t>
      </w:r>
      <w:r>
        <w:rPr>
          <w:rStyle w:val="190pt1"/>
          <w:color w:val="000000"/>
        </w:rPr>
        <w:softHyphen/>
        <w:t>мости и фарисейско-пуританской благопристойности. Наш чита</w:t>
      </w:r>
      <w:r>
        <w:rPr>
          <w:rStyle w:val="190pt1"/>
          <w:color w:val="000000"/>
        </w:rPr>
        <w:softHyphen/>
        <w:t>тель, не специалист по истории Америки, может не обратить внимания на характеристику первого представителя рода Мэннонов. У американского же читателя ремарка писателя сразу же воскре</w:t>
      </w:r>
      <w:r>
        <w:rPr>
          <w:rStyle w:val="190pt1"/>
          <w:color w:val="000000"/>
        </w:rPr>
        <w:softHyphen/>
        <w:t>шает в памяти сонм исторических деятелей, таких, как Джон Коттон, Инкрис и Коттон Мезеры и столь же не выдуманных их ретивых подручных, которые вкупе словом, огпем, веревкой и ме</w:t>
      </w:r>
      <w:r>
        <w:rPr>
          <w:rStyle w:val="190pt1"/>
          <w:color w:val="000000"/>
        </w:rPr>
        <w:softHyphen/>
        <w:t>чом устанавливали царствие пуританизма, свободы предприни</w:t>
      </w:r>
      <w:r>
        <w:rPr>
          <w:rStyle w:val="190pt1"/>
          <w:color w:val="000000"/>
        </w:rPr>
        <w:softHyphen/>
        <w:t>мательства, судили и рядили всякое инакомыслие и всякое свобо- доволие.</w:t>
      </w:r>
    </w:p>
    <w:p w:rsidR="00B6004A" w:rsidRDefault="00B6004A">
      <w:pPr>
        <w:pStyle w:val="28"/>
        <w:framePr w:w="5294" w:h="409" w:hRule="exact" w:wrap="none" w:vAnchor="page" w:hAnchor="page" w:x="3499" w:y="11744"/>
        <w:shd w:val="clear" w:color="auto" w:fill="auto"/>
        <w:spacing w:line="175" w:lineRule="exact"/>
        <w:ind w:left="460" w:right="20"/>
      </w:pPr>
      <w:r w:rsidRPr="00C65E48">
        <w:rPr>
          <w:rStyle w:val="20pt0"/>
          <w:b/>
          <w:bCs/>
          <w:color w:val="000000"/>
          <w:vertAlign w:val="superscript"/>
          <w:lang w:eastAsia="ru-RU"/>
        </w:rPr>
        <w:t>1</w:t>
      </w:r>
      <w:r w:rsidRPr="00C65E48">
        <w:rPr>
          <w:rStyle w:val="20pt0"/>
          <w:b/>
          <w:bCs/>
          <w:color w:val="000000"/>
          <w:lang w:eastAsia="ru-RU"/>
        </w:rPr>
        <w:t xml:space="preserve"> </w:t>
      </w:r>
      <w:r>
        <w:rPr>
          <w:rStyle w:val="20pt0"/>
          <w:b/>
          <w:bCs/>
          <w:color w:val="000000"/>
          <w:lang w:val="ru-RU" w:eastAsia="ru-RU"/>
        </w:rPr>
        <w:t>Цит</w:t>
      </w:r>
      <w:r w:rsidRPr="00C65E48">
        <w:rPr>
          <w:rStyle w:val="20pt0"/>
          <w:b/>
          <w:bCs/>
          <w:color w:val="000000"/>
          <w:lang w:eastAsia="ru-RU"/>
        </w:rPr>
        <w:t xml:space="preserve">. </w:t>
      </w:r>
      <w:r>
        <w:rPr>
          <w:rStyle w:val="20pt0"/>
          <w:b/>
          <w:bCs/>
          <w:color w:val="000000"/>
          <w:lang w:val="ru-RU" w:eastAsia="ru-RU"/>
        </w:rPr>
        <w:t>по</w:t>
      </w:r>
      <w:r w:rsidRPr="00C65E48">
        <w:rPr>
          <w:rStyle w:val="20pt0"/>
          <w:b/>
          <w:bCs/>
          <w:color w:val="000000"/>
          <w:lang w:eastAsia="ru-RU"/>
        </w:rPr>
        <w:t xml:space="preserve"> </w:t>
      </w:r>
      <w:r>
        <w:rPr>
          <w:rStyle w:val="20pt0"/>
          <w:b/>
          <w:bCs/>
          <w:color w:val="000000"/>
          <w:lang w:val="ru-RU" w:eastAsia="ru-RU"/>
        </w:rPr>
        <w:t>кн</w:t>
      </w:r>
      <w:r w:rsidRPr="00C65E48">
        <w:rPr>
          <w:rStyle w:val="20pt0"/>
          <w:b/>
          <w:bCs/>
          <w:color w:val="000000"/>
          <w:lang w:eastAsia="ru-RU"/>
        </w:rPr>
        <w:t xml:space="preserve">. </w:t>
      </w:r>
      <w:r>
        <w:rPr>
          <w:rStyle w:val="20pt0"/>
          <w:b/>
          <w:bCs/>
          <w:color w:val="000000"/>
        </w:rPr>
        <w:t xml:space="preserve">'«O’Neill and his Plays. Four Decades of Criticism», ed. by </w:t>
      </w:r>
      <w:r>
        <w:rPr>
          <w:rStyle w:val="20pt0"/>
          <w:b/>
          <w:bCs/>
          <w:color w:val="000000"/>
          <w:lang w:val="ru-RU" w:eastAsia="ru-RU"/>
        </w:rPr>
        <w:t>О</w:t>
      </w:r>
      <w:r w:rsidRPr="00C65E48">
        <w:rPr>
          <w:rStyle w:val="20pt0"/>
          <w:b/>
          <w:bCs/>
          <w:color w:val="000000"/>
          <w:lang w:eastAsia="ru-RU"/>
        </w:rPr>
        <w:t xml:space="preserve"> </w:t>
      </w:r>
      <w:r>
        <w:rPr>
          <w:rStyle w:val="20pt0"/>
          <w:b/>
          <w:bCs/>
          <w:color w:val="000000"/>
        </w:rPr>
        <w:t xml:space="preserve">s </w:t>
      </w:r>
      <w:r>
        <w:rPr>
          <w:rStyle w:val="20pt0"/>
          <w:b/>
          <w:bCs/>
          <w:color w:val="000000"/>
          <w:lang w:val="ru-RU" w:eastAsia="ru-RU"/>
        </w:rPr>
        <w:t>с</w:t>
      </w:r>
      <w:r w:rsidRPr="00C65E48">
        <w:rPr>
          <w:rStyle w:val="20pt0"/>
          <w:b/>
          <w:bCs/>
          <w:color w:val="000000"/>
          <w:lang w:eastAsia="ru-RU"/>
        </w:rPr>
        <w:t xml:space="preserve"> </w:t>
      </w:r>
      <w:r>
        <w:rPr>
          <w:rStyle w:val="20pt0"/>
          <w:b/>
          <w:bCs/>
          <w:color w:val="000000"/>
          <w:lang w:val="ru-RU" w:eastAsia="ru-RU"/>
        </w:rPr>
        <w:t>а</w:t>
      </w:r>
      <w:r w:rsidRPr="00C65E48">
        <w:rPr>
          <w:rStyle w:val="20pt0"/>
          <w:b/>
          <w:bCs/>
          <w:color w:val="000000"/>
          <w:lang w:eastAsia="ru-RU"/>
        </w:rPr>
        <w:t xml:space="preserve"> </w:t>
      </w:r>
      <w:r>
        <w:rPr>
          <w:rStyle w:val="20pt0"/>
          <w:b/>
          <w:bCs/>
          <w:color w:val="000000"/>
          <w:lang w:val="ru-RU" w:eastAsia="ru-RU"/>
        </w:rPr>
        <w:t>г</w:t>
      </w:r>
      <w:r w:rsidRPr="00C65E48">
        <w:rPr>
          <w:rStyle w:val="20pt0"/>
          <w:b/>
          <w:bCs/>
          <w:color w:val="000000"/>
          <w:lang w:eastAsia="ru-RU"/>
        </w:rPr>
        <w:t xml:space="preserve"> </w:t>
      </w:r>
      <w:r>
        <w:rPr>
          <w:rStyle w:val="20pt0"/>
          <w:b/>
          <w:bCs/>
          <w:color w:val="000000"/>
          <w:lang w:val="ru-RU" w:eastAsia="ru-RU"/>
        </w:rPr>
        <w:t>С</w:t>
      </w:r>
      <w:r w:rsidRPr="00C65E48">
        <w:rPr>
          <w:rStyle w:val="20pt0"/>
          <w:b/>
          <w:bCs/>
          <w:color w:val="000000"/>
          <w:lang w:eastAsia="ru-RU"/>
        </w:rPr>
        <w:t xml:space="preserve"> </w:t>
      </w:r>
      <w:r>
        <w:rPr>
          <w:rStyle w:val="20pt0"/>
          <w:b/>
          <w:bCs/>
          <w:color w:val="000000"/>
        </w:rPr>
        <w:t xml:space="preserve">a r </w:t>
      </w:r>
      <w:r>
        <w:rPr>
          <w:rStyle w:val="28pt"/>
          <w:b/>
          <w:bCs/>
          <w:noProof w:val="0"/>
          <w:color w:val="000000"/>
        </w:rPr>
        <w:t>g</w:t>
      </w:r>
      <w:r>
        <w:rPr>
          <w:rStyle w:val="20pt0"/>
          <w:b/>
          <w:bCs/>
          <w:color w:val="000000"/>
        </w:rPr>
        <w:t xml:space="preserve"> </w:t>
      </w:r>
      <w:r>
        <w:rPr>
          <w:rStyle w:val="20pt10"/>
          <w:b/>
          <w:bCs/>
          <w:color w:val="000000"/>
        </w:rPr>
        <w:t>111,</w:t>
      </w:r>
      <w:r>
        <w:rPr>
          <w:rStyle w:val="20pt0"/>
          <w:b/>
          <w:bCs/>
          <w:color w:val="000000"/>
        </w:rPr>
        <w:t xml:space="preserve"> N. Y., 1961, p. 298.</w:t>
      </w:r>
    </w:p>
    <w:p w:rsidR="00B6004A" w:rsidRDefault="00B6004A">
      <w:pPr>
        <w:pStyle w:val="25"/>
        <w:framePr w:wrap="none" w:vAnchor="page" w:hAnchor="page" w:x="3124" w:y="12341"/>
        <w:shd w:val="clear" w:color="auto" w:fill="auto"/>
        <w:spacing w:line="170" w:lineRule="exact"/>
        <w:ind w:left="40"/>
      </w:pPr>
      <w:r>
        <w:rPr>
          <w:rStyle w:val="20pt1"/>
          <w:color w:val="000000"/>
          <w:lang w:val="en-US" w:eastAsia="en-US"/>
        </w:rPr>
        <w:t>224</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35" w:h="7781" w:hRule="exact" w:wrap="none" w:vAnchor="page" w:hAnchor="page" w:x="3145" w:y="4331"/>
        <w:shd w:val="clear" w:color="auto" w:fill="auto"/>
        <w:spacing w:before="0" w:after="0"/>
        <w:ind w:left="20" w:right="20" w:firstLine="340"/>
      </w:pPr>
      <w:r>
        <w:rPr>
          <w:rStyle w:val="190pt"/>
          <w:color w:val="000000"/>
        </w:rPr>
        <w:lastRenderedPageBreak/>
        <w:t xml:space="preserve">Надежным </w:t>
      </w:r>
      <w:r>
        <w:rPr>
          <w:rStyle w:val="190pt1"/>
          <w:color w:val="000000"/>
        </w:rPr>
        <w:t>продолжателем деяний первого дпнастл оказался и последующий представитель рода — Эйб Мэннон. С той только разницей, что методы у него несколько иные. Он срыл обитель любви и изгнал брата за связь с женщиной другого круга. В предпоследнем поколении достойным их оказывается Эзра Мэн</w:t>
      </w:r>
      <w:r>
        <w:rPr>
          <w:rStyle w:val="190pt1"/>
          <w:color w:val="000000"/>
        </w:rPr>
        <w:softHyphen/>
        <w:t>нон. Чтя традиции предков, он бдителыю сторожит и преумно</w:t>
      </w:r>
      <w:r>
        <w:rPr>
          <w:rStyle w:val="190pt1"/>
          <w:color w:val="000000"/>
        </w:rPr>
        <w:softHyphen/>
        <w:t>жает накопленные ими материальные и моральные «богатства». И в этой роли он тверд и неколебим чуть ли не до самого конца.</w:t>
      </w:r>
    </w:p>
    <w:p w:rsidR="00B6004A" w:rsidRDefault="00B6004A">
      <w:pPr>
        <w:pStyle w:val="190"/>
        <w:framePr w:w="5635" w:h="7781" w:hRule="exact" w:wrap="none" w:vAnchor="page" w:hAnchor="page" w:x="3145" w:y="4331"/>
        <w:shd w:val="clear" w:color="auto" w:fill="auto"/>
        <w:spacing w:before="0" w:after="0"/>
        <w:ind w:left="20" w:right="20" w:firstLine="340"/>
      </w:pPr>
      <w:r>
        <w:rPr>
          <w:rStyle w:val="190pt1"/>
          <w:color w:val="000000"/>
        </w:rPr>
        <w:t>До сих пор, говоря о миропорядке, мы больший акцент дела</w:t>
      </w:r>
      <w:r>
        <w:rPr>
          <w:rStyle w:val="190pt1"/>
          <w:color w:val="000000"/>
        </w:rPr>
        <w:softHyphen/>
        <w:t>ли на морально-этической стороне. И действительно, герои траге</w:t>
      </w:r>
      <w:r>
        <w:rPr>
          <w:rStyle w:val="190pt1"/>
          <w:color w:val="000000"/>
        </w:rPr>
        <w:softHyphen/>
        <w:t>дии не гонятся за материальными благами (они у них есть), не достижение богатства (оно досталось им в наследство) толкает их на стезю преступлений. Столкновение с материальной сторо</w:t>
      </w:r>
      <w:r>
        <w:rPr>
          <w:rStyle w:val="190pt1"/>
          <w:color w:val="000000"/>
        </w:rPr>
        <w:softHyphen/>
        <w:t>ной жизни остается как бы вне действия.</w:t>
      </w:r>
    </w:p>
    <w:p w:rsidR="00B6004A" w:rsidRDefault="00B6004A">
      <w:pPr>
        <w:pStyle w:val="190"/>
        <w:framePr w:w="5635" w:h="7781" w:hRule="exact" w:wrap="none" w:vAnchor="page" w:hAnchor="page" w:x="3145" w:y="4331"/>
        <w:shd w:val="clear" w:color="auto" w:fill="auto"/>
        <w:spacing w:before="0" w:after="0"/>
        <w:ind w:left="20" w:right="20" w:firstLine="340"/>
      </w:pPr>
      <w:r>
        <w:rPr>
          <w:rStyle w:val="190pt1"/>
          <w:color w:val="000000"/>
        </w:rPr>
        <w:t>Но материальный аспект не ушел из пьесы совсем. Если вни</w:t>
      </w:r>
      <w:r>
        <w:rPr>
          <w:rStyle w:val="190pt1"/>
          <w:color w:val="000000"/>
        </w:rPr>
        <w:softHyphen/>
        <w:t>мательно приглядеться к героям, то увидим, что пекутся истин</w:t>
      </w:r>
      <w:r>
        <w:rPr>
          <w:rStyle w:val="190pt1"/>
          <w:color w:val="000000"/>
        </w:rPr>
        <w:softHyphen/>
        <w:t>ные Мэннопы не только о незыблемости своих морально-этиче</w:t>
      </w:r>
      <w:r>
        <w:rPr>
          <w:rStyle w:val="190pt1"/>
          <w:color w:val="000000"/>
        </w:rPr>
        <w:softHyphen/>
        <w:t>ских устоев и благопристойности. То тут, то там проглядывает нечто более прозаическое — материальные интересы, столь фети</w:t>
      </w:r>
      <w:r>
        <w:rPr>
          <w:rStyle w:val="190pt1"/>
          <w:color w:val="000000"/>
        </w:rPr>
        <w:softHyphen/>
        <w:t>шизированные последующими поколениями и до боли противные О’Нилу. В погоне за пуританским благонравием дедушка Эйб Мэннон не упустил возможности обобрать своего братца, отсту</w:t>
      </w:r>
      <w:r>
        <w:rPr>
          <w:rStyle w:val="190pt1"/>
          <w:color w:val="000000"/>
        </w:rPr>
        <w:softHyphen/>
        <w:t>пившего от заповедей благословенных предков. Не лучше оказал</w:t>
      </w:r>
      <w:r>
        <w:rPr>
          <w:rStyle w:val="190pt1"/>
          <w:color w:val="000000"/>
        </w:rPr>
        <w:softHyphen/>
        <w:t>ся и Эзра Мэннон, пожалевший несколько долларов из своих бо</w:t>
      </w:r>
      <w:r>
        <w:rPr>
          <w:rStyle w:val="190pt1"/>
          <w:color w:val="000000"/>
        </w:rPr>
        <w:softHyphen/>
        <w:t>гатств умиравшей в нищете Мэри Брантом.</w:t>
      </w:r>
    </w:p>
    <w:p w:rsidR="00B6004A" w:rsidRDefault="00B6004A">
      <w:pPr>
        <w:pStyle w:val="190"/>
        <w:framePr w:w="5635" w:h="7781" w:hRule="exact" w:wrap="none" w:vAnchor="page" w:hAnchor="page" w:x="3145" w:y="4331"/>
        <w:shd w:val="clear" w:color="auto" w:fill="auto"/>
        <w:spacing w:before="0" w:after="0"/>
        <w:ind w:left="20" w:right="20" w:firstLine="340"/>
      </w:pPr>
      <w:r>
        <w:rPr>
          <w:rStyle w:val="190pt1"/>
          <w:color w:val="000000"/>
        </w:rPr>
        <w:t>На душевную черствость и построенную отнюдь пе на добро</w:t>
      </w:r>
      <w:r>
        <w:rPr>
          <w:rStyle w:val="190pt1"/>
          <w:color w:val="000000"/>
        </w:rPr>
        <w:softHyphen/>
        <w:t>детели деловитость проливает некоторый свет и пьяный матрос, поделяющийся своими мыслями с Брантом: «Я плавал на мэнно- новских посудинах,— рассказывает со злобой он,— где работал до смерти и получал помои вместо кормежки. Поэтому знаю, не было у него,— вспоминает он Эзру,— никакого сердца. Вскройте и уви</w:t>
      </w:r>
      <w:r>
        <w:rPr>
          <w:rStyle w:val="190pt1"/>
          <w:color w:val="000000"/>
        </w:rPr>
        <w:softHyphen/>
        <w:t>дите вместо сердца высушенную брюкву».</w:t>
      </w:r>
    </w:p>
    <w:p w:rsidR="00B6004A" w:rsidRDefault="00B6004A">
      <w:pPr>
        <w:pStyle w:val="190"/>
        <w:framePr w:w="5635" w:h="7781" w:hRule="exact" w:wrap="none" w:vAnchor="page" w:hAnchor="page" w:x="3145" w:y="4331"/>
        <w:shd w:val="clear" w:color="auto" w:fill="auto"/>
        <w:spacing w:before="0" w:after="0"/>
        <w:ind w:left="20" w:right="20" w:firstLine="340"/>
      </w:pPr>
      <w:r>
        <w:rPr>
          <w:rStyle w:val="190pt1"/>
          <w:color w:val="000000"/>
        </w:rPr>
        <w:t>Но дело не ограничивается Мэннонами, мэнноновщина затро</w:t>
      </w:r>
      <w:r>
        <w:rPr>
          <w:rStyle w:val="190pt1"/>
          <w:color w:val="000000"/>
        </w:rPr>
        <w:softHyphen/>
        <w:t>нула и все общество, воплощением которого является хор горо</w:t>
      </w:r>
      <w:r>
        <w:rPr>
          <w:rStyle w:val="190pt1"/>
          <w:color w:val="000000"/>
        </w:rPr>
        <w:softHyphen/>
        <w:t>жан. Приятие навязываемых норм и пособничество сами по себе признаки социальной зараженности. Эзра Мэннон — кумир обще</w:t>
      </w:r>
      <w:r>
        <w:rPr>
          <w:rStyle w:val="190pt1"/>
          <w:color w:val="000000"/>
        </w:rPr>
        <w:softHyphen/>
      </w:r>
    </w:p>
    <w:p w:rsidR="00B6004A" w:rsidRDefault="00B6004A">
      <w:pPr>
        <w:pStyle w:val="25"/>
        <w:framePr w:wrap="none" w:vAnchor="page" w:hAnchor="page" w:x="8489" w:y="12345"/>
        <w:shd w:val="clear" w:color="auto" w:fill="auto"/>
        <w:spacing w:line="170" w:lineRule="exact"/>
        <w:ind w:left="20"/>
      </w:pPr>
      <w:r>
        <w:rPr>
          <w:rStyle w:val="20pt1"/>
          <w:color w:val="000000"/>
        </w:rPr>
        <w:t>225</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54" w:h="7790" w:hRule="exact" w:wrap="none" w:vAnchor="page" w:hAnchor="page" w:x="3135" w:y="4358"/>
        <w:shd w:val="clear" w:color="auto" w:fill="auto"/>
        <w:spacing w:before="0" w:after="0"/>
        <w:ind w:left="20" w:right="20" w:firstLine="0"/>
      </w:pPr>
      <w:r>
        <w:rPr>
          <w:rStyle w:val="190pt1"/>
          <w:color w:val="000000"/>
        </w:rPr>
        <w:lastRenderedPageBreak/>
        <w:t>ства, пример добродетели, деловитости и других качеств, достой</w:t>
      </w:r>
      <w:r>
        <w:rPr>
          <w:rStyle w:val="190pt1"/>
          <w:color w:val="000000"/>
        </w:rPr>
        <w:softHyphen/>
        <w:t>ных, с точки зрения горожан, всяческого подражания. «Весь го</w:t>
      </w:r>
      <w:r>
        <w:rPr>
          <w:rStyle w:val="190pt1"/>
          <w:color w:val="000000"/>
        </w:rPr>
        <w:softHyphen/>
        <w:t>род гордится Эзрой»,— без всякой иронии говорит, выражая общее мнение, представительница хора Эллис. Все, что не уклады</w:t>
      </w:r>
      <w:r>
        <w:rPr>
          <w:rStyle w:val="190pt1"/>
          <w:color w:val="000000"/>
        </w:rPr>
        <w:softHyphen/>
        <w:t>вается в их представления, они категорически отвергают. Поэто</w:t>
      </w:r>
      <w:r>
        <w:rPr>
          <w:rStyle w:val="190pt1"/>
          <w:color w:val="000000"/>
        </w:rPr>
        <w:softHyphen/>
        <w:t>му сквозь призму мэнноновщины они воспринимают и Кристину, эту отступницу: «Она какая-то другая», «выглядит как-то не по- нашему» — твердит женская половина хора. Да и бесприданница она — укоряют ее почитатели материального достатка, ценители человеческих достоинств по весу приданого. Такое общество не могло породить надежд на какие-либо изменения. Девиз Кристи</w:t>
      </w:r>
      <w:r>
        <w:rPr>
          <w:rStyle w:val="190pt1"/>
          <w:color w:val="000000"/>
        </w:rPr>
        <w:softHyphen/>
        <w:t>ны и Орипа: «Никаких Мэннонов» — мог быть реализован только в бегстве, а гарантию от полного нравственного падения давало только неприятие «мэнноновщины» и борьба с мэнноновским началом в себе.</w:t>
      </w:r>
    </w:p>
    <w:p w:rsidR="00B6004A" w:rsidRDefault="00B6004A">
      <w:pPr>
        <w:pStyle w:val="190"/>
        <w:framePr w:w="5654" w:h="7790" w:hRule="exact" w:wrap="none" w:vAnchor="page" w:hAnchor="page" w:x="3135" w:y="4358"/>
        <w:shd w:val="clear" w:color="auto" w:fill="auto"/>
        <w:spacing w:before="0" w:after="0"/>
        <w:ind w:left="20" w:right="20" w:firstLine="300"/>
      </w:pPr>
      <w:r>
        <w:rPr>
          <w:rStyle w:val="190pt1"/>
          <w:color w:val="000000"/>
        </w:rPr>
        <w:t>Миру Мэннонов, как мы уже указывали, противопоставлены автором «благословенные острова». Антитезой ненависти выдви</w:t>
      </w:r>
      <w:r>
        <w:rPr>
          <w:rStyle w:val="190pt1"/>
          <w:color w:val="000000"/>
        </w:rPr>
        <w:softHyphen/>
        <w:t>гается любовь. Первая попытка любви проникнуть в храм нена</w:t>
      </w:r>
      <w:r>
        <w:rPr>
          <w:rStyle w:val="190pt1"/>
          <w:color w:val="000000"/>
        </w:rPr>
        <w:softHyphen/>
        <w:t>висти и изнутри поколебать его кончилась в конце концов траги</w:t>
      </w:r>
      <w:r>
        <w:rPr>
          <w:rStyle w:val="190pt1"/>
          <w:color w:val="000000"/>
        </w:rPr>
        <w:softHyphen/>
        <w:t>чески — гибпет Дейвид, умирает Мэри Брантом. Не увенчалась успехом и вторая попытка — Кристины и Бранта. Внутри храма ненависти не состоялась любовь и у Орина и Хейзел. Успех одерживает лишь любовь далеко за горизонтом у Лавинии. Мсти- тельница-Электра, некогда не без гордости повторявшая «я ниче</w:t>
      </w:r>
      <w:r>
        <w:rPr>
          <w:rStyle w:val="190pt1"/>
          <w:color w:val="000000"/>
        </w:rPr>
        <w:softHyphen/>
        <w:t>го не знаю о любви и знать не желаю. Я ненавижу любовь», пре</w:t>
      </w:r>
      <w:r>
        <w:rPr>
          <w:rStyle w:val="190pt1"/>
          <w:color w:val="000000"/>
        </w:rPr>
        <w:softHyphen/>
        <w:t>вращается в Электру-отступницу. «Я была просто мертвой,— го</w:t>
      </w:r>
      <w:r>
        <w:rPr>
          <w:rStyle w:val="190pt1"/>
          <w:color w:val="000000"/>
        </w:rPr>
        <w:softHyphen/>
        <w:t>ворит она — Любовь — это когда все прекрасно! Я никогда не знала этого... Любовь бесценна! Как мир и покой!»</w:t>
      </w:r>
    </w:p>
    <w:p w:rsidR="00B6004A" w:rsidRDefault="00B6004A">
      <w:pPr>
        <w:pStyle w:val="190"/>
        <w:framePr w:w="5654" w:h="7790" w:hRule="exact" w:wrap="none" w:vAnchor="page" w:hAnchor="page" w:x="3135" w:y="4358"/>
        <w:shd w:val="clear" w:color="auto" w:fill="auto"/>
        <w:spacing w:before="0" w:after="0"/>
        <w:ind w:left="20" w:right="20" w:firstLine="300"/>
      </w:pPr>
      <w:r>
        <w:rPr>
          <w:rStyle w:val="190pt1"/>
          <w:color w:val="000000"/>
        </w:rPr>
        <w:t>Любовь наполовину убивает мэнноновское начало. «Я-то Мэн</w:t>
      </w:r>
      <w:r>
        <w:rPr>
          <w:rStyle w:val="190pt1"/>
          <w:color w:val="000000"/>
        </w:rPr>
        <w:softHyphen/>
        <w:t>нон наполовину»,— заявляет она, защищая свое право на счастье. Но под сводами храма непависти и этой любви пе суждено счаст</w:t>
      </w:r>
      <w:r>
        <w:rPr>
          <w:rStyle w:val="190pt1"/>
          <w:color w:val="000000"/>
        </w:rPr>
        <w:softHyphen/>
        <w:t>ливого завершения.</w:t>
      </w:r>
    </w:p>
    <w:p w:rsidR="00B6004A" w:rsidRDefault="00B6004A">
      <w:pPr>
        <w:pStyle w:val="190"/>
        <w:framePr w:w="5654" w:h="7790" w:hRule="exact" w:wrap="none" w:vAnchor="page" w:hAnchor="page" w:x="3135" w:y="4358"/>
        <w:shd w:val="clear" w:color="auto" w:fill="auto"/>
        <w:spacing w:before="0" w:after="0"/>
        <w:ind w:left="20" w:right="20" w:firstLine="300"/>
      </w:pPr>
      <w:r>
        <w:rPr>
          <w:rStyle w:val="190pt1"/>
          <w:color w:val="000000"/>
        </w:rPr>
        <w:t>Эстетизация любви и мотив бегства в далекие края не слу- чайпы в трилогии и имели некоторую биографическую подоплеку. Сам драматург в период вызревания трагедии находился во вла</w:t>
      </w:r>
      <w:r>
        <w:rPr>
          <w:rStyle w:val="190pt1"/>
          <w:color w:val="000000"/>
        </w:rPr>
        <w:softHyphen/>
        <w:t>сти этого чувства и слишком много претерпел от общества, за</w:t>
      </w:r>
      <w:r>
        <w:rPr>
          <w:rStyle w:val="190pt1"/>
          <w:color w:val="000000"/>
        </w:rPr>
        <w:softHyphen/>
      </w:r>
    </w:p>
    <w:p w:rsidR="00B6004A" w:rsidRDefault="00B6004A">
      <w:pPr>
        <w:pStyle w:val="25"/>
        <w:framePr w:wrap="none" w:vAnchor="page" w:hAnchor="page" w:x="3109" w:y="12339"/>
        <w:shd w:val="clear" w:color="auto" w:fill="auto"/>
        <w:spacing w:line="170" w:lineRule="exact"/>
        <w:ind w:left="40"/>
      </w:pPr>
      <w:r>
        <w:rPr>
          <w:rStyle w:val="20pt1"/>
          <w:color w:val="000000"/>
        </w:rPr>
        <w:t>226</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57" w:h="7805" w:hRule="exact" w:wrap="none" w:vAnchor="page" w:hAnchor="page" w:x="3134" w:y="4343"/>
        <w:shd w:val="clear" w:color="auto" w:fill="auto"/>
        <w:spacing w:before="0" w:after="0"/>
        <w:ind w:left="20" w:right="20" w:firstLine="0"/>
      </w:pPr>
      <w:r>
        <w:rPr>
          <w:rStyle w:val="190pt1"/>
          <w:color w:val="000000"/>
        </w:rPr>
        <w:lastRenderedPageBreak/>
        <w:t>брасывавшего его грязью. Защищая свое право на любовь и счастье, оп вынужден был покинуть Америку.</w:t>
      </w:r>
    </w:p>
    <w:p w:rsidR="00B6004A" w:rsidRDefault="00B6004A">
      <w:pPr>
        <w:pStyle w:val="190"/>
        <w:framePr w:w="5657" w:h="7805" w:hRule="exact" w:wrap="none" w:vAnchor="page" w:hAnchor="page" w:x="3134" w:y="4343"/>
        <w:shd w:val="clear" w:color="auto" w:fill="auto"/>
        <w:spacing w:before="0" w:after="0"/>
        <w:ind w:left="40" w:right="20" w:firstLine="320"/>
      </w:pPr>
      <w:r>
        <w:rPr>
          <w:rStyle w:val="190pt1"/>
          <w:color w:val="000000"/>
        </w:rPr>
        <w:t>Но было бы фантастическим кощунством допущение, что на пути к любви и счастью, по мысли автора, «все дозволено». В пьесе Кристина и Брапт, осуществляя свои планы, действитель</w:t>
      </w:r>
      <w:r>
        <w:rPr>
          <w:rStyle w:val="190pt1"/>
          <w:color w:val="000000"/>
        </w:rPr>
        <w:softHyphen/>
        <w:t>но прибегают к крайней мере. Но их преступление, продиктован</w:t>
      </w:r>
      <w:r>
        <w:rPr>
          <w:rStyle w:val="190pt1"/>
          <w:color w:val="000000"/>
        </w:rPr>
        <w:softHyphen/>
        <w:t>ное любовыо, защитой собственного «я», попыткой вырваться из мира Мэннонов на чаше авторских весов все же меньше преступ</w:t>
      </w:r>
      <w:r>
        <w:rPr>
          <w:rStyle w:val="190pt1"/>
          <w:color w:val="000000"/>
        </w:rPr>
        <w:softHyphen/>
        <w:t>ления, вдохновленного Лавинией и осуществленного Орином, ко</w:t>
      </w:r>
      <w:r>
        <w:rPr>
          <w:rStyle w:val="190pt1"/>
          <w:color w:val="000000"/>
        </w:rPr>
        <w:softHyphen/>
        <w:t>торые защищали сложившиеся устои мэнноновского мира. Неда</w:t>
      </w:r>
      <w:r>
        <w:rPr>
          <w:rStyle w:val="190pt1"/>
          <w:color w:val="000000"/>
        </w:rPr>
        <w:softHyphen/>
        <w:t>ром Орин, наказуемый совестью за преступление, в финале не видит справедливости в своем деянии и оправдывает поступок матери и Бранта: «Я счастлив за тебя, что ты нашла свою любовь, мама. Я пожелаю вам счастья — тебе и Бранту». Однако не оправдание преступления занимало автора, на аптекарских весах не взвесить, какое из двух преступлений больше. Оба они плохи. Важно другое — автор уравнял преступление с причиной, его по</w:t>
      </w:r>
      <w:r>
        <w:rPr>
          <w:rStyle w:val="190pt1"/>
          <w:color w:val="000000"/>
        </w:rPr>
        <w:softHyphen/>
        <w:t>родившей; мэнноновщина, общество в таком противопоставлении и связи предстают столь же преступными. Преступление рождает преступление. Страшно это общество не только своими законами и тем, что создает условия, позволяющие избежать суда людского (Мэнноны не подсудны), страшнее возможность отсутствия мораль</w:t>
      </w:r>
      <w:r>
        <w:rPr>
          <w:rStyle w:val="190pt1"/>
          <w:color w:val="000000"/>
        </w:rPr>
        <w:softHyphen/>
        <w:t>ных терзаний о содеянном. Лавиния, последний рыцарь ушедших Мэннонов, «наиболее интересная преступница из всех нас», как называет ее Орин, свершив цель преступлений, ни разу не испы</w:t>
      </w:r>
      <w:r>
        <w:rPr>
          <w:rStyle w:val="190pt1"/>
          <w:color w:val="000000"/>
        </w:rPr>
        <w:softHyphen/>
        <w:t>тала угрызений совести. Они для нее лишь утверждение принци</w:t>
      </w:r>
      <w:r>
        <w:rPr>
          <w:rStyle w:val="190pt1"/>
          <w:color w:val="000000"/>
        </w:rPr>
        <w:softHyphen/>
        <w:t xml:space="preserve">пов, исполнение долга, открывающее путь к ничем не омраченной </w:t>
      </w:r>
      <w:r>
        <w:rPr>
          <w:rStyle w:val="196pt"/>
          <w:color w:val="000000"/>
        </w:rPr>
        <w:t>жизни</w:t>
      </w:r>
      <w:r>
        <w:rPr>
          <w:rStyle w:val="19ArialNarrow"/>
          <w:color w:val="000000"/>
        </w:rPr>
        <w:t xml:space="preserve">. </w:t>
      </w:r>
      <w:r>
        <w:rPr>
          <w:rStyle w:val="190pt1"/>
          <w:color w:val="000000"/>
        </w:rPr>
        <w:t>Отчитавшись перед «мертвыми генералами» — «Я исполнила свой долг по вашей милости» — она пытается разорвать все связи с ними. Страница Лавинии Мэннон — Электры перевернута, остается открыть страницу миссис Найлс. «Я закрою его и остав</w:t>
      </w:r>
      <w:r>
        <w:rPr>
          <w:rStyle w:val="190pt1"/>
          <w:color w:val="000000"/>
        </w:rPr>
        <w:softHyphen/>
        <w:t>лю умирать под солнцем и дождем,— говорит она о храме нена</w:t>
      </w:r>
      <w:r>
        <w:rPr>
          <w:rStyle w:val="190pt1"/>
          <w:color w:val="000000"/>
        </w:rPr>
        <w:softHyphen/>
        <w:t>висти.— Портреты Мэннонов сгниют па стенах, а привидения возвратятся в свое мертвое небытие. Всех Мэннонов забудут. Я последняя из них и не хочу оставаться Мэнноном. Я буду мис~ сис Найлс. И тогда все будет кончено, и слава богу!» Для тер</w:t>
      </w:r>
      <w:r>
        <w:rPr>
          <w:rStyle w:val="190pt1"/>
          <w:color w:val="000000"/>
        </w:rPr>
        <w:softHyphen/>
      </w:r>
    </w:p>
    <w:p w:rsidR="00B6004A" w:rsidRDefault="00B6004A">
      <w:pPr>
        <w:pStyle w:val="52"/>
        <w:framePr w:wrap="none" w:vAnchor="page" w:hAnchor="page" w:x="8443" w:y="12298"/>
        <w:shd w:val="clear" w:color="auto" w:fill="auto"/>
        <w:spacing w:line="180" w:lineRule="exact"/>
        <w:ind w:left="40"/>
      </w:pPr>
      <w:r>
        <w:rPr>
          <w:rStyle w:val="50pt1"/>
          <w:color w:val="000000"/>
        </w:rPr>
        <w:t>227</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47" w:h="7807" w:hRule="exact" w:wrap="none" w:vAnchor="page" w:hAnchor="page" w:x="3139" w:y="4341"/>
        <w:shd w:val="clear" w:color="auto" w:fill="auto"/>
        <w:spacing w:before="0" w:after="0"/>
        <w:ind w:left="40" w:right="20" w:firstLine="0"/>
      </w:pPr>
      <w:r>
        <w:rPr>
          <w:rStyle w:val="190pt1"/>
          <w:color w:val="000000"/>
        </w:rPr>
        <w:lastRenderedPageBreak/>
        <w:t>заний преступной души нет места в будущем. Й, казалось бы, уже ничто не в состоянии помешать этому. Но рано или поздно безоглядный побегрник идеи, норм неизбежно становится их ра</w:t>
      </w:r>
      <w:r>
        <w:rPr>
          <w:rStyle w:val="190pt1"/>
          <w:color w:val="000000"/>
        </w:rPr>
        <w:softHyphen/>
        <w:t>бом. Лавиния, недоступная нравственным сомнениям, почитавшая всякие там «сознания вины» глуностыо, «результатом расстроен</w:t>
      </w:r>
      <w:r>
        <w:rPr>
          <w:rStyle w:val="190pt1"/>
          <w:color w:val="000000"/>
        </w:rPr>
        <w:softHyphen/>
        <w:t>ного воображения», остается жертвой прошлого, которое она в роли Электры столь ревностно утверждала в настоящем. Выстре</w:t>
      </w:r>
      <w:r>
        <w:rPr>
          <w:rStyle w:val="190pt1"/>
          <w:color w:val="000000"/>
        </w:rPr>
        <w:softHyphen/>
        <w:t>лы в прошлое из лука в ответ возвращаются пушечной канона</w:t>
      </w:r>
      <w:r>
        <w:rPr>
          <w:rStyle w:val="190pt1"/>
          <w:color w:val="000000"/>
        </w:rPr>
        <w:softHyphen/>
        <w:t>дой. Самоубийство затворничеством и изоляцией следует как неотвратимое и, пожалуй, самое страшное наказание за бунт. Траур — участь Электры. Слова, обращенные к Сету: «Скажи Ханне, чтобы выбросила все цветы» — признание поражения, симво</w:t>
      </w:r>
      <w:r>
        <w:rPr>
          <w:rStyle w:val="190pt1"/>
          <w:color w:val="000000"/>
        </w:rPr>
        <w:softHyphen/>
        <w:t>лический флаг капитуляции перед мертвыми Мэннонами. Вос</w:t>
      </w:r>
      <w:r>
        <w:rPr>
          <w:rStyle w:val="190pt1"/>
          <w:color w:val="000000"/>
        </w:rPr>
        <w:softHyphen/>
        <w:t>создание храма любви не состоялось, храм ненависти устоял. Мертвые Мэнноны, как и живые, остаются его хранителями. Как живые! Недаром О’Нил с таким нажимом описывает их роль в действии. С тенями Мэннонов, как с живыми, ведут диалоги Кри</w:t>
      </w:r>
      <w:r>
        <w:rPr>
          <w:rStyle w:val="190pt1"/>
          <w:color w:val="000000"/>
        </w:rPr>
        <w:softHyphen/>
        <w:t>стина, Лавиния. Орин во искупление своей вины произносит перед ними клятву писать «правду, только правду», правду, кото</w:t>
      </w:r>
      <w:r>
        <w:rPr>
          <w:rStyle w:val="190pt1"/>
          <w:color w:val="000000"/>
        </w:rPr>
        <w:softHyphen/>
        <w:t>рую они считали непременной для других и необязательной для себя. В существование реальных призраков Мэннонов верит Ханна. Не ради характеристики невежества хора и разоблачения темно</w:t>
      </w:r>
      <w:r>
        <w:rPr>
          <w:rStyle w:val="190pt1"/>
          <w:color w:val="000000"/>
        </w:rPr>
        <w:softHyphen/>
        <w:t>ты и суеверий написана комическая сцена пари Сета с прияте</w:t>
      </w:r>
      <w:r>
        <w:rPr>
          <w:rStyle w:val="190pt1"/>
          <w:color w:val="000000"/>
        </w:rPr>
        <w:softHyphen/>
        <w:t>лями. Ошалевший от страха Джо клятвенно заверяет друзей о встрече с призраками, живыми фантомами Мэннонов. «Почему мертвые не умирают окончательно?» — сокрушается Лавиния, признавая их победу. Тени Мэннонов строго взыскуют соблюдение установленных ими норм и законов.</w:t>
      </w:r>
    </w:p>
    <w:p w:rsidR="00B6004A" w:rsidRDefault="00B6004A">
      <w:pPr>
        <w:pStyle w:val="190"/>
        <w:framePr w:w="5647" w:h="7807" w:hRule="exact" w:wrap="none" w:vAnchor="page" w:hAnchor="page" w:x="3139" w:y="4341"/>
        <w:shd w:val="clear" w:color="auto" w:fill="auto"/>
        <w:spacing w:before="0" w:after="0"/>
        <w:ind w:left="20" w:right="20" w:firstLine="340"/>
        <w:jc w:val="left"/>
      </w:pPr>
      <w:r>
        <w:rPr>
          <w:rStyle w:val="190pt1"/>
          <w:color w:val="000000"/>
        </w:rPr>
        <w:t>Наказано восстание, наказана измена, остается как выход только бегство.</w:t>
      </w:r>
    </w:p>
    <w:p w:rsidR="00B6004A" w:rsidRDefault="00B6004A">
      <w:pPr>
        <w:pStyle w:val="190"/>
        <w:framePr w:w="5647" w:h="7807" w:hRule="exact" w:wrap="none" w:vAnchor="page" w:hAnchor="page" w:x="3139" w:y="4341"/>
        <w:shd w:val="clear" w:color="auto" w:fill="auto"/>
        <w:spacing w:before="0" w:after="0"/>
        <w:ind w:left="20" w:right="20" w:firstLine="500"/>
      </w:pPr>
      <w:r>
        <w:rPr>
          <w:rStyle w:val="190pt1"/>
          <w:color w:val="000000"/>
        </w:rPr>
        <w:t>Мы уже вскользь упоминали, что тема «благословенных островов», тема бегства чрезвычайно важна для всего творчества О’Нила. Мечта о гармонии и счастье в заокеанской дали была отчетливо выражена уже в ранней пьесе «За горизонтом», напи</w:t>
      </w:r>
      <w:r>
        <w:rPr>
          <w:rStyle w:val="190pt1"/>
          <w:color w:val="000000"/>
        </w:rPr>
        <w:softHyphen/>
        <w:t>санной в 1918 году. В ту пору молодой автор жестоко наказывает героя за отступничество, за временную измену своей мечте, хотя</w:t>
      </w:r>
    </w:p>
    <w:p w:rsidR="00B6004A" w:rsidRDefault="00B6004A">
      <w:pPr>
        <w:pStyle w:val="25"/>
        <w:framePr w:wrap="none" w:vAnchor="page" w:hAnchor="page" w:x="3129" w:y="12348"/>
        <w:shd w:val="clear" w:color="auto" w:fill="auto"/>
        <w:spacing w:line="170" w:lineRule="exact"/>
        <w:ind w:left="20"/>
      </w:pPr>
      <w:r>
        <w:rPr>
          <w:rStyle w:val="20pt1"/>
          <w:color w:val="000000"/>
        </w:rPr>
        <w:t>228</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5628" w:h="3003" w:hRule="exact" w:wrap="none" w:vAnchor="page" w:hAnchor="page" w:x="3148" w:y="4315"/>
        <w:shd w:val="clear" w:color="auto" w:fill="auto"/>
        <w:spacing w:before="0" w:after="0" w:line="211" w:lineRule="exact"/>
        <w:ind w:left="20" w:right="20" w:firstLine="0"/>
      </w:pPr>
      <w:r>
        <w:rPr>
          <w:rStyle w:val="190pt1"/>
          <w:color w:val="000000"/>
        </w:rPr>
        <w:lastRenderedPageBreak/>
        <w:t>причиной ее была любовь. Это чувство еще не стало непремен</w:t>
      </w:r>
      <w:r>
        <w:rPr>
          <w:rStyle w:val="190pt1"/>
          <w:color w:val="000000"/>
        </w:rPr>
        <w:softHyphen/>
        <w:t>ным компонентом счастья, «мира и покоя». Отступник Роб Мейо, осознав трагическую ложность своего выбора, умирает, устремив взгляд за горизонт. Счастье в далеких краях остается для автора единственным решением конфликта между действительностью и стремлением человека обрести себя. Так было в ранней пьесе. Годы и житейский опыт заставляют писателя сделать ипой вы</w:t>
      </w:r>
      <w:r>
        <w:rPr>
          <w:rStyle w:val="190pt1"/>
          <w:color w:val="000000"/>
        </w:rPr>
        <w:softHyphen/>
        <w:t>вод. Если в ранней пьесе О’Нил утверждает романтическую мечту о заморских далях, хотя и отдает отчет в ее иллюзорности, то в трагедии «Траур — участь Электры» он с печалью прощается с нею, признавая всю тщету бегства в загоризоптный рай, со</w:t>
      </w:r>
      <w:r>
        <w:rPr>
          <w:rStyle w:val="190pt1"/>
          <w:color w:val="000000"/>
        </w:rPr>
        <w:softHyphen/>
        <w:t>зданный жаждущим рая воображением. «Сплошная тьма и ника</w:t>
      </w:r>
      <w:r>
        <w:rPr>
          <w:rStyle w:val="190pt1"/>
          <w:color w:val="000000"/>
        </w:rPr>
        <w:softHyphen/>
        <w:t>кой звезды, чтоб указать нам путь» — печальный и безысходный итог, к которому приходит вместе с Орином автор пьесы.</w:t>
      </w:r>
    </w:p>
    <w:p w:rsidR="00B6004A" w:rsidRDefault="00B6004A">
      <w:pPr>
        <w:pStyle w:val="71"/>
        <w:framePr w:w="5628" w:h="222" w:hRule="exact" w:wrap="none" w:vAnchor="page" w:hAnchor="page" w:x="3148" w:y="7471"/>
        <w:shd w:val="clear" w:color="auto" w:fill="auto"/>
        <w:spacing w:before="0" w:after="0" w:line="160" w:lineRule="exact"/>
        <w:ind w:right="20" w:firstLine="0"/>
        <w:jc w:val="right"/>
      </w:pPr>
      <w:r>
        <w:rPr>
          <w:rStyle w:val="70pt2"/>
          <w:i/>
          <w:iCs/>
          <w:color w:val="000000"/>
        </w:rPr>
        <w:t>В. Маликов</w:t>
      </w:r>
    </w:p>
    <w:p w:rsidR="00B6004A" w:rsidRDefault="00B6004A">
      <w:pPr>
        <w:rPr>
          <w:color w:val="auto"/>
          <w:sz w:val="2"/>
          <w:szCs w:val="2"/>
        </w:rPr>
        <w:sectPr w:rsidR="00B6004A">
          <w:pgSz w:w="11909" w:h="16834"/>
          <w:pgMar w:top="0" w:right="0" w:bottom="0" w:left="0" w:header="0" w:footer="3" w:gutter="0"/>
          <w:cols w:space="720"/>
          <w:noEndnote/>
          <w:docGrid w:linePitch="360"/>
        </w:sectPr>
      </w:pPr>
    </w:p>
    <w:p w:rsidR="00B6004A" w:rsidRDefault="00B6004A">
      <w:pPr>
        <w:pStyle w:val="190"/>
        <w:framePr w:w="1690" w:h="222" w:hRule="exact" w:wrap="none" w:vAnchor="page" w:hAnchor="page" w:x="5125" w:y="4434"/>
        <w:shd w:val="clear" w:color="auto" w:fill="auto"/>
        <w:spacing w:before="0" w:after="0" w:line="160" w:lineRule="exact"/>
        <w:ind w:left="80" w:firstLine="0"/>
        <w:jc w:val="center"/>
      </w:pPr>
      <w:r>
        <w:rPr>
          <w:rStyle w:val="190pt1"/>
          <w:color w:val="000000"/>
        </w:rPr>
        <w:lastRenderedPageBreak/>
        <w:t>СОДЕРЖАНИЕ</w:t>
      </w:r>
    </w:p>
    <w:p w:rsidR="00B6004A" w:rsidRDefault="00B6004A">
      <w:pPr>
        <w:pStyle w:val="50"/>
        <w:framePr w:w="1690" w:h="2207" w:hRule="exact" w:wrap="none" w:vAnchor="page" w:hAnchor="page" w:x="5125" w:y="5570"/>
        <w:shd w:val="clear" w:color="auto" w:fill="auto"/>
        <w:spacing w:before="0" w:after="29" w:line="150" w:lineRule="exact"/>
        <w:ind w:left="80" w:firstLine="0"/>
      </w:pPr>
      <w:r>
        <w:rPr>
          <w:rStyle w:val="50pt10"/>
          <w:b/>
          <w:bCs/>
          <w:color w:val="000000"/>
        </w:rPr>
        <w:t>ЧАСТЬ ПЕРВАЯ</w:t>
      </w:r>
    </w:p>
    <w:p w:rsidR="00B6004A" w:rsidRDefault="00B6004A">
      <w:pPr>
        <w:pStyle w:val="190"/>
        <w:framePr w:w="1690" w:h="2207" w:hRule="exact" w:wrap="none" w:vAnchor="page" w:hAnchor="page" w:x="5125" w:y="5570"/>
        <w:shd w:val="clear" w:color="auto" w:fill="auto"/>
        <w:spacing w:before="0" w:after="11" w:line="160" w:lineRule="exact"/>
        <w:ind w:left="80" w:firstLine="0"/>
        <w:jc w:val="center"/>
      </w:pPr>
      <w:r>
        <w:rPr>
          <w:rStyle w:val="190pt1"/>
          <w:color w:val="000000"/>
        </w:rPr>
        <w:t>ВОЗВРАЩЕНИЕ</w:t>
      </w:r>
    </w:p>
    <w:p w:rsidR="00B6004A" w:rsidRDefault="00B6004A">
      <w:pPr>
        <w:pStyle w:val="50"/>
        <w:framePr w:w="1690" w:h="2207" w:hRule="exact" w:wrap="none" w:vAnchor="page" w:hAnchor="page" w:x="5125" w:y="5570"/>
        <w:shd w:val="clear" w:color="auto" w:fill="auto"/>
        <w:spacing w:before="0" w:after="133" w:line="150" w:lineRule="exact"/>
        <w:ind w:left="80" w:firstLine="0"/>
      </w:pPr>
      <w:r>
        <w:rPr>
          <w:rStyle w:val="50pt10"/>
          <w:b/>
          <w:bCs/>
          <w:color w:val="000000"/>
        </w:rPr>
        <w:t>7</w:t>
      </w:r>
    </w:p>
    <w:p w:rsidR="00B6004A" w:rsidRDefault="00B6004A">
      <w:pPr>
        <w:pStyle w:val="50"/>
        <w:framePr w:w="1690" w:h="2207" w:hRule="exact" w:wrap="none" w:vAnchor="page" w:hAnchor="page" w:x="5125" w:y="5570"/>
        <w:shd w:val="clear" w:color="auto" w:fill="auto"/>
        <w:spacing w:before="0" w:after="32" w:line="150" w:lineRule="exact"/>
        <w:ind w:left="80" w:firstLine="0"/>
      </w:pPr>
      <w:r>
        <w:rPr>
          <w:rStyle w:val="50pt10"/>
          <w:b/>
          <w:bCs/>
          <w:color w:val="000000"/>
        </w:rPr>
        <w:t>ЧАСТЬ ВТОРАЯ</w:t>
      </w:r>
    </w:p>
    <w:p w:rsidR="00B6004A" w:rsidRDefault="00B6004A">
      <w:pPr>
        <w:pStyle w:val="190"/>
        <w:framePr w:w="1690" w:h="2207" w:hRule="exact" w:wrap="none" w:vAnchor="page" w:hAnchor="page" w:x="5125" w:y="5570"/>
        <w:shd w:val="clear" w:color="auto" w:fill="auto"/>
        <w:spacing w:before="0" w:after="14" w:line="160" w:lineRule="exact"/>
        <w:ind w:left="80" w:firstLine="0"/>
        <w:jc w:val="center"/>
      </w:pPr>
      <w:r>
        <w:rPr>
          <w:rStyle w:val="190pt1"/>
          <w:color w:val="000000"/>
        </w:rPr>
        <w:t>ЗАГНАННЫЕ</w:t>
      </w:r>
    </w:p>
    <w:p w:rsidR="00B6004A" w:rsidRDefault="00B6004A">
      <w:pPr>
        <w:pStyle w:val="50"/>
        <w:framePr w:w="1690" w:h="2207" w:hRule="exact" w:wrap="none" w:vAnchor="page" w:hAnchor="page" w:x="5125" w:y="5570"/>
        <w:shd w:val="clear" w:color="auto" w:fill="auto"/>
        <w:spacing w:before="0" w:after="133" w:line="150" w:lineRule="exact"/>
        <w:ind w:left="80" w:firstLine="0"/>
      </w:pPr>
      <w:r>
        <w:rPr>
          <w:rStyle w:val="50pt10"/>
          <w:b/>
          <w:bCs/>
          <w:color w:val="000000"/>
        </w:rPr>
        <w:t>81</w:t>
      </w:r>
    </w:p>
    <w:p w:rsidR="00B6004A" w:rsidRDefault="00B6004A">
      <w:pPr>
        <w:pStyle w:val="50"/>
        <w:framePr w:w="1690" w:h="2207" w:hRule="exact" w:wrap="none" w:vAnchor="page" w:hAnchor="page" w:x="5125" w:y="5570"/>
        <w:shd w:val="clear" w:color="auto" w:fill="auto"/>
        <w:spacing w:before="0" w:after="34" w:line="150" w:lineRule="exact"/>
        <w:ind w:left="80" w:firstLine="0"/>
      </w:pPr>
      <w:r>
        <w:rPr>
          <w:rStyle w:val="50pt10"/>
          <w:b/>
          <w:bCs/>
          <w:color w:val="000000"/>
        </w:rPr>
        <w:t>ЧАСТЬ ТРЕТЬЯ</w:t>
      </w:r>
    </w:p>
    <w:p w:rsidR="00B6004A" w:rsidRDefault="00B6004A">
      <w:pPr>
        <w:pStyle w:val="190"/>
        <w:framePr w:w="1690" w:h="2207" w:hRule="exact" w:wrap="none" w:vAnchor="page" w:hAnchor="page" w:x="5125" w:y="5570"/>
        <w:shd w:val="clear" w:color="auto" w:fill="auto"/>
        <w:spacing w:before="0" w:after="14" w:line="160" w:lineRule="exact"/>
        <w:ind w:left="80" w:firstLine="0"/>
        <w:jc w:val="center"/>
      </w:pPr>
      <w:r>
        <w:rPr>
          <w:rStyle w:val="190pt1"/>
          <w:color w:val="000000"/>
        </w:rPr>
        <w:t>ПРЕСЛЕДУЕМЫЕ</w:t>
      </w:r>
    </w:p>
    <w:p w:rsidR="00B6004A" w:rsidRDefault="00B6004A">
      <w:pPr>
        <w:pStyle w:val="50"/>
        <w:framePr w:w="1690" w:h="2207" w:hRule="exact" w:wrap="none" w:vAnchor="page" w:hAnchor="page" w:x="5125" w:y="5570"/>
        <w:shd w:val="clear" w:color="auto" w:fill="auto"/>
        <w:spacing w:before="0" w:line="150" w:lineRule="exact"/>
        <w:ind w:left="80" w:firstLine="0"/>
      </w:pPr>
      <w:r>
        <w:rPr>
          <w:rStyle w:val="50pt10"/>
          <w:b/>
          <w:bCs/>
          <w:color w:val="000000"/>
        </w:rPr>
        <w:t>151</w:t>
      </w:r>
    </w:p>
    <w:p w:rsidR="00B6004A" w:rsidRDefault="00B6004A">
      <w:pPr>
        <w:pStyle w:val="50"/>
        <w:framePr w:w="1690" w:h="583" w:hRule="exact" w:wrap="none" w:vAnchor="page" w:hAnchor="page" w:x="5125" w:y="7900"/>
        <w:shd w:val="clear" w:color="auto" w:fill="auto"/>
        <w:spacing w:before="0" w:line="173" w:lineRule="exact"/>
        <w:ind w:left="80" w:firstLine="0"/>
      </w:pPr>
      <w:r>
        <w:rPr>
          <w:rStyle w:val="50pt10"/>
          <w:b/>
          <w:bCs/>
          <w:color w:val="000000"/>
        </w:rPr>
        <w:t>ТРИЛОГИЯ О’НИЛА</w:t>
      </w:r>
    </w:p>
    <w:p w:rsidR="00B6004A" w:rsidRDefault="00B6004A">
      <w:pPr>
        <w:pStyle w:val="71"/>
        <w:framePr w:w="1690" w:h="583" w:hRule="exact" w:wrap="none" w:vAnchor="page" w:hAnchor="page" w:x="5125" w:y="7900"/>
        <w:shd w:val="clear" w:color="auto" w:fill="auto"/>
        <w:tabs>
          <w:tab w:val="left" w:pos="378"/>
        </w:tabs>
        <w:spacing w:before="0" w:after="0" w:line="173" w:lineRule="exact"/>
        <w:ind w:left="740" w:right="260" w:hanging="580"/>
        <w:jc w:val="left"/>
      </w:pPr>
      <w:r>
        <w:rPr>
          <w:rStyle w:val="70pt2"/>
          <w:i/>
          <w:iCs/>
          <w:color w:val="000000"/>
        </w:rPr>
        <w:t>В.</w:t>
      </w:r>
      <w:r>
        <w:rPr>
          <w:rStyle w:val="70pt2"/>
          <w:i/>
          <w:iCs/>
          <w:color w:val="000000"/>
        </w:rPr>
        <w:tab/>
        <w:t xml:space="preserve">Маликов </w:t>
      </w:r>
      <w:r>
        <w:rPr>
          <w:rStyle w:val="770"/>
          <w:i/>
          <w:iCs/>
          <w:color w:val="000000"/>
        </w:rPr>
        <w:t>214</w:t>
      </w:r>
    </w:p>
    <w:p w:rsidR="00B6004A" w:rsidRDefault="00B6004A">
      <w:pPr>
        <w:rPr>
          <w:color w:val="auto"/>
          <w:sz w:val="2"/>
          <w:szCs w:val="2"/>
        </w:rPr>
      </w:pPr>
    </w:p>
    <w:sectPr w:rsidR="00B6004A" w:rsidSect="00652FB7">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8B1" w:rsidRDefault="00FD68B1">
      <w:pPr>
        <w:rPr>
          <w:color w:val="auto"/>
        </w:rPr>
      </w:pPr>
      <w:r>
        <w:rPr>
          <w:color w:val="auto"/>
        </w:rPr>
        <w:separator/>
      </w:r>
    </w:p>
  </w:endnote>
  <w:endnote w:type="continuationSeparator" w:id="1">
    <w:p w:rsidR="00FD68B1" w:rsidRDefault="00FD68B1">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8B1" w:rsidRDefault="00FD68B1">
      <w:pPr>
        <w:rPr>
          <w:color w:val="auto"/>
        </w:rPr>
      </w:pPr>
      <w:r>
        <w:rPr>
          <w:color w:val="auto"/>
        </w:rPr>
        <w:separator/>
      </w:r>
    </w:p>
  </w:footnote>
  <w:footnote w:type="continuationSeparator" w:id="1">
    <w:p w:rsidR="00FD68B1" w:rsidRDefault="00FD6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Sylfaen" w:hAnsi="Sylfaen" w:cs="Sylfaen"/>
        <w:b/>
        <w:bCs/>
        <w:i w:val="0"/>
        <w:iCs w:val="0"/>
        <w:smallCaps w:val="0"/>
        <w:strike w:val="0"/>
        <w:color w:val="000000"/>
        <w:spacing w:val="2"/>
        <w:w w:val="100"/>
        <w:position w:val="0"/>
        <w:sz w:val="15"/>
        <w:szCs w:val="15"/>
        <w:u w:val="none"/>
      </w:rPr>
    </w:lvl>
    <w:lvl w:ilvl="1">
      <w:start w:val="1"/>
      <w:numFmt w:val="decimal"/>
      <w:lvlText w:val="%1"/>
      <w:lvlJc w:val="left"/>
      <w:rPr>
        <w:rFonts w:ascii="Sylfaen" w:hAnsi="Sylfaen" w:cs="Sylfaen"/>
        <w:b/>
        <w:bCs/>
        <w:i w:val="0"/>
        <w:iCs w:val="0"/>
        <w:smallCaps w:val="0"/>
        <w:strike w:val="0"/>
        <w:color w:val="000000"/>
        <w:spacing w:val="2"/>
        <w:w w:val="100"/>
        <w:position w:val="0"/>
        <w:sz w:val="15"/>
        <w:szCs w:val="15"/>
        <w:u w:val="none"/>
      </w:rPr>
    </w:lvl>
    <w:lvl w:ilvl="2">
      <w:start w:val="1"/>
      <w:numFmt w:val="decimal"/>
      <w:lvlText w:val="%1"/>
      <w:lvlJc w:val="left"/>
      <w:rPr>
        <w:rFonts w:ascii="Sylfaen" w:hAnsi="Sylfaen" w:cs="Sylfaen"/>
        <w:b/>
        <w:bCs/>
        <w:i w:val="0"/>
        <w:iCs w:val="0"/>
        <w:smallCaps w:val="0"/>
        <w:strike w:val="0"/>
        <w:color w:val="000000"/>
        <w:spacing w:val="2"/>
        <w:w w:val="100"/>
        <w:position w:val="0"/>
        <w:sz w:val="15"/>
        <w:szCs w:val="15"/>
        <w:u w:val="none"/>
      </w:rPr>
    </w:lvl>
    <w:lvl w:ilvl="3">
      <w:start w:val="1"/>
      <w:numFmt w:val="decimal"/>
      <w:lvlText w:val="%1"/>
      <w:lvlJc w:val="left"/>
      <w:rPr>
        <w:rFonts w:ascii="Sylfaen" w:hAnsi="Sylfaen" w:cs="Sylfaen"/>
        <w:b/>
        <w:bCs/>
        <w:i w:val="0"/>
        <w:iCs w:val="0"/>
        <w:smallCaps w:val="0"/>
        <w:strike w:val="0"/>
        <w:color w:val="000000"/>
        <w:spacing w:val="2"/>
        <w:w w:val="100"/>
        <w:position w:val="0"/>
        <w:sz w:val="15"/>
        <w:szCs w:val="15"/>
        <w:u w:val="none"/>
      </w:rPr>
    </w:lvl>
    <w:lvl w:ilvl="4">
      <w:start w:val="1"/>
      <w:numFmt w:val="decimal"/>
      <w:lvlText w:val="%1"/>
      <w:lvlJc w:val="left"/>
      <w:rPr>
        <w:rFonts w:ascii="Sylfaen" w:hAnsi="Sylfaen" w:cs="Sylfaen"/>
        <w:b/>
        <w:bCs/>
        <w:i w:val="0"/>
        <w:iCs w:val="0"/>
        <w:smallCaps w:val="0"/>
        <w:strike w:val="0"/>
        <w:color w:val="000000"/>
        <w:spacing w:val="2"/>
        <w:w w:val="100"/>
        <w:position w:val="0"/>
        <w:sz w:val="15"/>
        <w:szCs w:val="15"/>
        <w:u w:val="none"/>
      </w:rPr>
    </w:lvl>
    <w:lvl w:ilvl="5">
      <w:start w:val="1"/>
      <w:numFmt w:val="decimal"/>
      <w:lvlText w:val="%1"/>
      <w:lvlJc w:val="left"/>
      <w:rPr>
        <w:rFonts w:ascii="Sylfaen" w:hAnsi="Sylfaen" w:cs="Sylfaen"/>
        <w:b/>
        <w:bCs/>
        <w:i w:val="0"/>
        <w:iCs w:val="0"/>
        <w:smallCaps w:val="0"/>
        <w:strike w:val="0"/>
        <w:color w:val="000000"/>
        <w:spacing w:val="2"/>
        <w:w w:val="100"/>
        <w:position w:val="0"/>
        <w:sz w:val="15"/>
        <w:szCs w:val="15"/>
        <w:u w:val="none"/>
      </w:rPr>
    </w:lvl>
    <w:lvl w:ilvl="6">
      <w:start w:val="1"/>
      <w:numFmt w:val="decimal"/>
      <w:lvlText w:val="%1"/>
      <w:lvlJc w:val="left"/>
      <w:rPr>
        <w:rFonts w:ascii="Sylfaen" w:hAnsi="Sylfaen" w:cs="Sylfaen"/>
        <w:b/>
        <w:bCs/>
        <w:i w:val="0"/>
        <w:iCs w:val="0"/>
        <w:smallCaps w:val="0"/>
        <w:strike w:val="0"/>
        <w:color w:val="000000"/>
        <w:spacing w:val="2"/>
        <w:w w:val="100"/>
        <w:position w:val="0"/>
        <w:sz w:val="15"/>
        <w:szCs w:val="15"/>
        <w:u w:val="none"/>
      </w:rPr>
    </w:lvl>
    <w:lvl w:ilvl="7">
      <w:start w:val="1"/>
      <w:numFmt w:val="decimal"/>
      <w:lvlText w:val="%1"/>
      <w:lvlJc w:val="left"/>
      <w:rPr>
        <w:rFonts w:ascii="Sylfaen" w:hAnsi="Sylfaen" w:cs="Sylfaen"/>
        <w:b/>
        <w:bCs/>
        <w:i w:val="0"/>
        <w:iCs w:val="0"/>
        <w:smallCaps w:val="0"/>
        <w:strike w:val="0"/>
        <w:color w:val="000000"/>
        <w:spacing w:val="2"/>
        <w:w w:val="100"/>
        <w:position w:val="0"/>
        <w:sz w:val="15"/>
        <w:szCs w:val="15"/>
        <w:u w:val="none"/>
      </w:rPr>
    </w:lvl>
    <w:lvl w:ilvl="8">
      <w:start w:val="1"/>
      <w:numFmt w:val="decimal"/>
      <w:lvlText w:val="%1"/>
      <w:lvlJc w:val="left"/>
      <w:rPr>
        <w:rFonts w:ascii="Sylfaen" w:hAnsi="Sylfaen" w:cs="Sylfaen"/>
        <w:b/>
        <w:bCs/>
        <w:i w:val="0"/>
        <w:iCs w:val="0"/>
        <w:smallCaps w:val="0"/>
        <w:strike w:val="0"/>
        <w:color w:val="000000"/>
        <w:spacing w:val="2"/>
        <w:w w:val="100"/>
        <w:position w:val="0"/>
        <w:sz w:val="15"/>
        <w:szCs w:val="15"/>
        <w:u w:val="none"/>
      </w:rPr>
    </w:lvl>
  </w:abstractNum>
  <w:abstractNum w:abstractNumId="1">
    <w:nsid w:val="00000003"/>
    <w:multiLevelType w:val="multilevel"/>
    <w:tmpl w:val="00000002"/>
    <w:lvl w:ilvl="0">
      <w:start w:val="1"/>
      <w:numFmt w:val="decimal"/>
      <w:lvlText w:val="%1"/>
      <w:lvlJc w:val="left"/>
      <w:rPr>
        <w:rFonts w:ascii="Sylfaen" w:hAnsi="Sylfaen" w:cs="Sylfaen"/>
        <w:b w:val="0"/>
        <w:bCs w:val="0"/>
        <w:i/>
        <w:iCs/>
        <w:smallCaps w:val="0"/>
        <w:strike w:val="0"/>
        <w:color w:val="000000"/>
        <w:spacing w:val="9"/>
        <w:w w:val="100"/>
        <w:position w:val="0"/>
        <w:sz w:val="16"/>
        <w:szCs w:val="16"/>
        <w:u w:val="none"/>
        <w:vertAlign w:val="superscript"/>
      </w:rPr>
    </w:lvl>
    <w:lvl w:ilvl="1">
      <w:start w:val="1"/>
      <w:numFmt w:val="decimal"/>
      <w:lvlText w:val="%1"/>
      <w:lvlJc w:val="left"/>
      <w:rPr>
        <w:rFonts w:ascii="Sylfaen" w:hAnsi="Sylfaen" w:cs="Sylfaen"/>
        <w:b w:val="0"/>
        <w:bCs w:val="0"/>
        <w:i/>
        <w:iCs/>
        <w:smallCaps w:val="0"/>
        <w:strike w:val="0"/>
        <w:color w:val="000000"/>
        <w:spacing w:val="9"/>
        <w:w w:val="100"/>
        <w:position w:val="0"/>
        <w:sz w:val="16"/>
        <w:szCs w:val="16"/>
        <w:u w:val="none"/>
        <w:vertAlign w:val="superscript"/>
      </w:rPr>
    </w:lvl>
    <w:lvl w:ilvl="2">
      <w:start w:val="1"/>
      <w:numFmt w:val="decimal"/>
      <w:lvlText w:val="%1"/>
      <w:lvlJc w:val="left"/>
      <w:rPr>
        <w:rFonts w:ascii="Sylfaen" w:hAnsi="Sylfaen" w:cs="Sylfaen"/>
        <w:b w:val="0"/>
        <w:bCs w:val="0"/>
        <w:i/>
        <w:iCs/>
        <w:smallCaps w:val="0"/>
        <w:strike w:val="0"/>
        <w:color w:val="000000"/>
        <w:spacing w:val="9"/>
        <w:w w:val="100"/>
        <w:position w:val="0"/>
        <w:sz w:val="16"/>
        <w:szCs w:val="16"/>
        <w:u w:val="none"/>
        <w:vertAlign w:val="superscript"/>
      </w:rPr>
    </w:lvl>
    <w:lvl w:ilvl="3">
      <w:start w:val="1"/>
      <w:numFmt w:val="decimal"/>
      <w:lvlText w:val="%1"/>
      <w:lvlJc w:val="left"/>
      <w:rPr>
        <w:rFonts w:ascii="Sylfaen" w:hAnsi="Sylfaen" w:cs="Sylfaen"/>
        <w:b w:val="0"/>
        <w:bCs w:val="0"/>
        <w:i/>
        <w:iCs/>
        <w:smallCaps w:val="0"/>
        <w:strike w:val="0"/>
        <w:color w:val="000000"/>
        <w:spacing w:val="9"/>
        <w:w w:val="100"/>
        <w:position w:val="0"/>
        <w:sz w:val="16"/>
        <w:szCs w:val="16"/>
        <w:u w:val="none"/>
        <w:vertAlign w:val="superscript"/>
      </w:rPr>
    </w:lvl>
    <w:lvl w:ilvl="4">
      <w:start w:val="1"/>
      <w:numFmt w:val="decimal"/>
      <w:lvlText w:val="%1"/>
      <w:lvlJc w:val="left"/>
      <w:rPr>
        <w:rFonts w:ascii="Sylfaen" w:hAnsi="Sylfaen" w:cs="Sylfaen"/>
        <w:b w:val="0"/>
        <w:bCs w:val="0"/>
        <w:i/>
        <w:iCs/>
        <w:smallCaps w:val="0"/>
        <w:strike w:val="0"/>
        <w:color w:val="000000"/>
        <w:spacing w:val="9"/>
        <w:w w:val="100"/>
        <w:position w:val="0"/>
        <w:sz w:val="16"/>
        <w:szCs w:val="16"/>
        <w:u w:val="none"/>
        <w:vertAlign w:val="superscript"/>
      </w:rPr>
    </w:lvl>
    <w:lvl w:ilvl="5">
      <w:start w:val="1"/>
      <w:numFmt w:val="decimal"/>
      <w:lvlText w:val="%1"/>
      <w:lvlJc w:val="left"/>
      <w:rPr>
        <w:rFonts w:ascii="Sylfaen" w:hAnsi="Sylfaen" w:cs="Sylfaen"/>
        <w:b w:val="0"/>
        <w:bCs w:val="0"/>
        <w:i/>
        <w:iCs/>
        <w:smallCaps w:val="0"/>
        <w:strike w:val="0"/>
        <w:color w:val="000000"/>
        <w:spacing w:val="9"/>
        <w:w w:val="100"/>
        <w:position w:val="0"/>
        <w:sz w:val="16"/>
        <w:szCs w:val="16"/>
        <w:u w:val="none"/>
        <w:vertAlign w:val="superscript"/>
      </w:rPr>
    </w:lvl>
    <w:lvl w:ilvl="6">
      <w:start w:val="1"/>
      <w:numFmt w:val="decimal"/>
      <w:lvlText w:val="%1"/>
      <w:lvlJc w:val="left"/>
      <w:rPr>
        <w:rFonts w:ascii="Sylfaen" w:hAnsi="Sylfaen" w:cs="Sylfaen"/>
        <w:b w:val="0"/>
        <w:bCs w:val="0"/>
        <w:i/>
        <w:iCs/>
        <w:smallCaps w:val="0"/>
        <w:strike w:val="0"/>
        <w:color w:val="000000"/>
        <w:spacing w:val="9"/>
        <w:w w:val="100"/>
        <w:position w:val="0"/>
        <w:sz w:val="16"/>
        <w:szCs w:val="16"/>
        <w:u w:val="none"/>
        <w:vertAlign w:val="superscript"/>
      </w:rPr>
    </w:lvl>
    <w:lvl w:ilvl="7">
      <w:start w:val="1"/>
      <w:numFmt w:val="decimal"/>
      <w:lvlText w:val="%1"/>
      <w:lvlJc w:val="left"/>
      <w:rPr>
        <w:rFonts w:ascii="Sylfaen" w:hAnsi="Sylfaen" w:cs="Sylfaen"/>
        <w:b w:val="0"/>
        <w:bCs w:val="0"/>
        <w:i/>
        <w:iCs/>
        <w:smallCaps w:val="0"/>
        <w:strike w:val="0"/>
        <w:color w:val="000000"/>
        <w:spacing w:val="9"/>
        <w:w w:val="100"/>
        <w:position w:val="0"/>
        <w:sz w:val="16"/>
        <w:szCs w:val="16"/>
        <w:u w:val="none"/>
        <w:vertAlign w:val="superscript"/>
      </w:rPr>
    </w:lvl>
    <w:lvl w:ilvl="8">
      <w:start w:val="1"/>
      <w:numFmt w:val="decimal"/>
      <w:lvlText w:val="%1"/>
      <w:lvlJc w:val="left"/>
      <w:rPr>
        <w:rFonts w:ascii="Sylfaen" w:hAnsi="Sylfaen" w:cs="Sylfaen"/>
        <w:b w:val="0"/>
        <w:bCs w:val="0"/>
        <w:i/>
        <w:iCs/>
        <w:smallCaps w:val="0"/>
        <w:strike w:val="0"/>
        <w:color w:val="000000"/>
        <w:spacing w:val="9"/>
        <w:w w:val="100"/>
        <w:position w:val="0"/>
        <w:sz w:val="16"/>
        <w:szCs w:val="16"/>
        <w:u w:val="none"/>
        <w:vertAlign w:val="superscript"/>
      </w:rPr>
    </w:lvl>
  </w:abstractNum>
  <w:abstractNum w:abstractNumId="2">
    <w:nsid w:val="00000005"/>
    <w:multiLevelType w:val="multilevel"/>
    <w:tmpl w:val="00000004"/>
    <w:lvl w:ilvl="0">
      <w:start w:val="3"/>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1">
      <w:start w:val="3"/>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2">
      <w:start w:val="3"/>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3">
      <w:start w:val="3"/>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4">
      <w:start w:val="3"/>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5">
      <w:start w:val="3"/>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6">
      <w:start w:val="3"/>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7">
      <w:start w:val="3"/>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8">
      <w:start w:val="3"/>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abstractNum>
  <w:abstractNum w:abstractNumId="3">
    <w:nsid w:val="00000007"/>
    <w:multiLevelType w:val="multilevel"/>
    <w:tmpl w:val="00000006"/>
    <w:lvl w:ilvl="0">
      <w:start w:val="4"/>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1">
      <w:start w:val="4"/>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2">
      <w:start w:val="4"/>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3">
      <w:start w:val="4"/>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4">
      <w:start w:val="4"/>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5">
      <w:start w:val="4"/>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6">
      <w:start w:val="4"/>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7">
      <w:start w:val="4"/>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lvl w:ilvl="8">
      <w:start w:val="4"/>
      <w:numFmt w:val="decimal"/>
      <w:lvlText w:val="%1"/>
      <w:lvlJc w:val="left"/>
      <w:rPr>
        <w:rFonts w:ascii="Sylfaen" w:hAnsi="Sylfaen" w:cs="Sylfaen"/>
        <w:b w:val="0"/>
        <w:bCs w:val="0"/>
        <w:i w:val="0"/>
        <w:iCs w:val="0"/>
        <w:smallCaps w:val="0"/>
        <w:strike w:val="0"/>
        <w:color w:val="000000"/>
        <w:spacing w:val="-4"/>
        <w:w w:val="100"/>
        <w:position w:val="0"/>
        <w:sz w:val="16"/>
        <w:szCs w:val="16"/>
        <w:u w:val="none"/>
      </w:rPr>
    </w:lvl>
  </w:abstractNum>
  <w:abstractNum w:abstractNumId="4">
    <w:nsid w:val="00000009"/>
    <w:multiLevelType w:val="multilevel"/>
    <w:tmpl w:val="00000008"/>
    <w:lvl w:ilvl="0">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1">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2">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3">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4">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5">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6">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7">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lvl w:ilvl="8">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16"/>
        <w:szCs w:val="16"/>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50E5"/>
    <w:rsid w:val="002F288A"/>
    <w:rsid w:val="00652FB7"/>
    <w:rsid w:val="006B50E5"/>
    <w:rsid w:val="00AF30C7"/>
    <w:rsid w:val="00B6004A"/>
    <w:rsid w:val="00C61D6E"/>
    <w:rsid w:val="00C65E48"/>
    <w:rsid w:val="00FD68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B7"/>
    <w:pPr>
      <w:widowControl w:val="0"/>
    </w:pPr>
    <w:rPr>
      <w:rFonts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52FB7"/>
    <w:rPr>
      <w:color w:val="0066CC"/>
      <w:u w:val="single"/>
    </w:rPr>
  </w:style>
  <w:style w:type="character" w:customStyle="1" w:styleId="2">
    <w:name w:val="Основной текст (2)_"/>
    <w:basedOn w:val="a0"/>
    <w:link w:val="21"/>
    <w:uiPriority w:val="99"/>
    <w:rsid w:val="00652FB7"/>
    <w:rPr>
      <w:rFonts w:ascii="Sylfaen" w:hAnsi="Sylfaen" w:cs="Sylfaen"/>
      <w:spacing w:val="-3"/>
      <w:sz w:val="34"/>
      <w:szCs w:val="34"/>
      <w:u w:val="none"/>
    </w:rPr>
  </w:style>
  <w:style w:type="character" w:customStyle="1" w:styleId="20">
    <w:name w:val="Основной текст (2)"/>
    <w:basedOn w:val="2"/>
    <w:uiPriority w:val="99"/>
    <w:rsid w:val="00652FB7"/>
    <w:rPr>
      <w:color w:val="FFFFFF"/>
    </w:rPr>
  </w:style>
  <w:style w:type="character" w:customStyle="1" w:styleId="1">
    <w:name w:val="Основной текст Знак1"/>
    <w:basedOn w:val="a0"/>
    <w:link w:val="a4"/>
    <w:uiPriority w:val="99"/>
    <w:rsid w:val="00652FB7"/>
    <w:rPr>
      <w:rFonts w:ascii="Sylfaen" w:hAnsi="Sylfaen" w:cs="Sylfaen"/>
      <w:spacing w:val="2"/>
      <w:sz w:val="16"/>
      <w:szCs w:val="16"/>
      <w:u w:val="none"/>
    </w:rPr>
  </w:style>
  <w:style w:type="character" w:customStyle="1" w:styleId="3">
    <w:name w:val="Основной текст (3)_"/>
    <w:basedOn w:val="a0"/>
    <w:link w:val="30"/>
    <w:uiPriority w:val="99"/>
    <w:rsid w:val="00652FB7"/>
    <w:rPr>
      <w:rFonts w:ascii="Sylfaen" w:hAnsi="Sylfaen" w:cs="Sylfaen"/>
      <w:b/>
      <w:bCs/>
      <w:spacing w:val="22"/>
      <w:sz w:val="31"/>
      <w:szCs w:val="31"/>
      <w:u w:val="none"/>
      <w:lang w:val="en-US" w:eastAsia="en-US"/>
    </w:rPr>
  </w:style>
  <w:style w:type="character" w:customStyle="1" w:styleId="4">
    <w:name w:val="Основной текст (4)_"/>
    <w:basedOn w:val="a0"/>
    <w:link w:val="40"/>
    <w:uiPriority w:val="99"/>
    <w:rsid w:val="00652FB7"/>
    <w:rPr>
      <w:rFonts w:ascii="Times New Roman" w:hAnsi="Times New Roman" w:cs="Times New Roman"/>
      <w:b/>
      <w:bCs/>
      <w:spacing w:val="11"/>
      <w:sz w:val="31"/>
      <w:szCs w:val="31"/>
      <w:u w:val="none"/>
    </w:rPr>
  </w:style>
  <w:style w:type="character" w:customStyle="1" w:styleId="4Sylfaen">
    <w:name w:val="Основной текст (4) + Sylfaen"/>
    <w:aliases w:val="Интервал 1 pt"/>
    <w:basedOn w:val="4"/>
    <w:uiPriority w:val="99"/>
    <w:rsid w:val="00652FB7"/>
    <w:rPr>
      <w:rFonts w:ascii="Sylfaen" w:hAnsi="Sylfaen" w:cs="Sylfaen"/>
      <w:spacing w:val="22"/>
    </w:rPr>
  </w:style>
  <w:style w:type="character" w:customStyle="1" w:styleId="5">
    <w:name w:val="Основной текст (5)_"/>
    <w:basedOn w:val="a0"/>
    <w:link w:val="50"/>
    <w:uiPriority w:val="99"/>
    <w:rsid w:val="00652FB7"/>
    <w:rPr>
      <w:rFonts w:ascii="Sylfaen" w:hAnsi="Sylfaen" w:cs="Sylfaen"/>
      <w:b/>
      <w:bCs/>
      <w:spacing w:val="2"/>
      <w:sz w:val="15"/>
      <w:szCs w:val="15"/>
      <w:u w:val="none"/>
    </w:rPr>
  </w:style>
  <w:style w:type="character" w:customStyle="1" w:styleId="7">
    <w:name w:val="Основной текст + 7"/>
    <w:aliases w:val="5 pt,Полужирный"/>
    <w:basedOn w:val="1"/>
    <w:uiPriority w:val="99"/>
    <w:rsid w:val="00652FB7"/>
    <w:rPr>
      <w:b/>
      <w:bCs/>
      <w:sz w:val="15"/>
      <w:szCs w:val="15"/>
    </w:rPr>
  </w:style>
  <w:style w:type="character" w:customStyle="1" w:styleId="6">
    <w:name w:val="Основной текст (6)_"/>
    <w:basedOn w:val="a0"/>
    <w:link w:val="60"/>
    <w:uiPriority w:val="99"/>
    <w:rsid w:val="00652FB7"/>
    <w:rPr>
      <w:rFonts w:ascii="MS Mincho" w:eastAsia="MS Mincho" w:cs="MS Mincho"/>
      <w:spacing w:val="-16"/>
      <w:sz w:val="18"/>
      <w:szCs w:val="18"/>
      <w:u w:val="none"/>
    </w:rPr>
  </w:style>
  <w:style w:type="character" w:customStyle="1" w:styleId="22">
    <w:name w:val="Заголовок №2_"/>
    <w:basedOn w:val="a0"/>
    <w:link w:val="23"/>
    <w:uiPriority w:val="99"/>
    <w:rsid w:val="00652FB7"/>
    <w:rPr>
      <w:rFonts w:ascii="Sylfaen" w:hAnsi="Sylfaen" w:cs="Sylfaen"/>
      <w:i/>
      <w:iCs/>
      <w:spacing w:val="5"/>
      <w:sz w:val="19"/>
      <w:szCs w:val="19"/>
      <w:u w:val="none"/>
    </w:rPr>
  </w:style>
  <w:style w:type="character" w:customStyle="1" w:styleId="70">
    <w:name w:val="Основной текст (7)_"/>
    <w:basedOn w:val="a0"/>
    <w:link w:val="71"/>
    <w:uiPriority w:val="99"/>
    <w:rsid w:val="00652FB7"/>
    <w:rPr>
      <w:rFonts w:ascii="Sylfaen" w:hAnsi="Sylfaen" w:cs="Sylfaen"/>
      <w:i/>
      <w:iCs/>
      <w:spacing w:val="9"/>
      <w:sz w:val="16"/>
      <w:szCs w:val="16"/>
      <w:u w:val="none"/>
    </w:rPr>
  </w:style>
  <w:style w:type="character" w:customStyle="1" w:styleId="72">
    <w:name w:val="Основной текст (7) + Не курсив"/>
    <w:aliases w:val="Интервал 0 pt"/>
    <w:basedOn w:val="70"/>
    <w:uiPriority w:val="99"/>
    <w:rsid w:val="00652FB7"/>
    <w:rPr>
      <w:spacing w:val="2"/>
    </w:rPr>
  </w:style>
  <w:style w:type="character" w:customStyle="1" w:styleId="a5">
    <w:name w:val="Колонтитул_"/>
    <w:basedOn w:val="a0"/>
    <w:link w:val="a6"/>
    <w:uiPriority w:val="99"/>
    <w:rsid w:val="00652FB7"/>
    <w:rPr>
      <w:rFonts w:ascii="Sylfaen" w:hAnsi="Sylfaen" w:cs="Sylfaen"/>
      <w:spacing w:val="-2"/>
      <w:sz w:val="17"/>
      <w:szCs w:val="17"/>
      <w:u w:val="none"/>
    </w:rPr>
  </w:style>
  <w:style w:type="character" w:customStyle="1" w:styleId="10">
    <w:name w:val="Заголовок №1_"/>
    <w:basedOn w:val="a0"/>
    <w:link w:val="11"/>
    <w:uiPriority w:val="99"/>
    <w:rsid w:val="00652FB7"/>
    <w:rPr>
      <w:rFonts w:ascii="Times New Roman" w:hAnsi="Times New Roman" w:cs="Times New Roman"/>
      <w:b/>
      <w:bCs/>
      <w:spacing w:val="30"/>
      <w:sz w:val="34"/>
      <w:szCs w:val="34"/>
      <w:u w:val="none"/>
    </w:rPr>
  </w:style>
  <w:style w:type="character" w:customStyle="1" w:styleId="58pt">
    <w:name w:val="Основной текст (5) + 8 pt"/>
    <w:aliases w:val="Не полужирный,Курсив,Интервал 0 pt39"/>
    <w:basedOn w:val="5"/>
    <w:uiPriority w:val="99"/>
    <w:rsid w:val="00652FB7"/>
    <w:rPr>
      <w:i/>
      <w:iCs/>
      <w:spacing w:val="8"/>
      <w:sz w:val="16"/>
      <w:szCs w:val="16"/>
    </w:rPr>
  </w:style>
  <w:style w:type="character" w:customStyle="1" w:styleId="24">
    <w:name w:val="Колонтитул (2)_"/>
    <w:basedOn w:val="a0"/>
    <w:link w:val="25"/>
    <w:uiPriority w:val="99"/>
    <w:rsid w:val="00652FB7"/>
    <w:rPr>
      <w:rFonts w:ascii="Sylfaen" w:hAnsi="Sylfaen" w:cs="Sylfaen"/>
      <w:spacing w:val="-5"/>
      <w:sz w:val="17"/>
      <w:szCs w:val="17"/>
      <w:u w:val="none"/>
    </w:rPr>
  </w:style>
  <w:style w:type="character" w:customStyle="1" w:styleId="72pt">
    <w:name w:val="Основной текст (7) + Интервал 2 pt"/>
    <w:basedOn w:val="70"/>
    <w:uiPriority w:val="99"/>
    <w:rsid w:val="00652FB7"/>
    <w:rPr>
      <w:spacing w:val="45"/>
    </w:rPr>
  </w:style>
  <w:style w:type="character" w:customStyle="1" w:styleId="8">
    <w:name w:val="Основной текст (8)_"/>
    <w:basedOn w:val="a0"/>
    <w:link w:val="80"/>
    <w:uiPriority w:val="99"/>
    <w:rsid w:val="00652FB7"/>
    <w:rPr>
      <w:rFonts w:ascii="Sylfaen" w:hAnsi="Sylfaen" w:cs="Sylfaen"/>
      <w:b/>
      <w:bCs/>
      <w:sz w:val="16"/>
      <w:szCs w:val="16"/>
      <w:u w:val="none"/>
    </w:rPr>
  </w:style>
  <w:style w:type="character" w:customStyle="1" w:styleId="a7">
    <w:name w:val="Основной текст + Курсив"/>
    <w:aliases w:val="Интервал 0 pt38"/>
    <w:basedOn w:val="1"/>
    <w:uiPriority w:val="99"/>
    <w:rsid w:val="00652FB7"/>
    <w:rPr>
      <w:i/>
      <w:iCs/>
      <w:spacing w:val="9"/>
    </w:rPr>
  </w:style>
  <w:style w:type="character" w:customStyle="1" w:styleId="1pt">
    <w:name w:val="Основной текст + Интервал 1 pt"/>
    <w:basedOn w:val="1"/>
    <w:uiPriority w:val="99"/>
    <w:rsid w:val="00652FB7"/>
    <w:rPr>
      <w:spacing w:val="38"/>
    </w:rPr>
  </w:style>
  <w:style w:type="character" w:customStyle="1" w:styleId="78">
    <w:name w:val="Основной текст (7) + Не курсив8"/>
    <w:aliases w:val="Интервал 1 pt10"/>
    <w:basedOn w:val="70"/>
    <w:uiPriority w:val="99"/>
    <w:rsid w:val="00652FB7"/>
    <w:rPr>
      <w:spacing w:val="38"/>
    </w:rPr>
  </w:style>
  <w:style w:type="character" w:customStyle="1" w:styleId="73">
    <w:name w:val="Основной текст (7) + Полужирный"/>
    <w:aliases w:val="Интервал 0 pt37"/>
    <w:basedOn w:val="70"/>
    <w:uiPriority w:val="99"/>
    <w:rsid w:val="00652FB7"/>
    <w:rPr>
      <w:b/>
      <w:bCs/>
      <w:spacing w:val="5"/>
    </w:rPr>
  </w:style>
  <w:style w:type="character" w:customStyle="1" w:styleId="31">
    <w:name w:val="Колонтитул (3)_"/>
    <w:basedOn w:val="a0"/>
    <w:link w:val="310"/>
    <w:uiPriority w:val="99"/>
    <w:rsid w:val="00652FB7"/>
    <w:rPr>
      <w:rFonts w:ascii="MS Mincho" w:eastAsia="MS Mincho" w:cs="MS Mincho"/>
      <w:spacing w:val="-14"/>
      <w:sz w:val="19"/>
      <w:szCs w:val="19"/>
      <w:u w:val="none"/>
    </w:rPr>
  </w:style>
  <w:style w:type="character" w:customStyle="1" w:styleId="74">
    <w:name w:val="Основной текст (7)"/>
    <w:basedOn w:val="70"/>
    <w:uiPriority w:val="99"/>
    <w:rsid w:val="00652FB7"/>
  </w:style>
  <w:style w:type="character" w:customStyle="1" w:styleId="a8">
    <w:name w:val="Основной текст + Полужирный"/>
    <w:aliases w:val="Интервал 0 pt36"/>
    <w:basedOn w:val="1"/>
    <w:uiPriority w:val="99"/>
    <w:rsid w:val="00652FB7"/>
    <w:rPr>
      <w:b/>
      <w:bCs/>
    </w:rPr>
  </w:style>
  <w:style w:type="character" w:customStyle="1" w:styleId="41">
    <w:name w:val="Колонтитул (4)_"/>
    <w:basedOn w:val="a0"/>
    <w:link w:val="42"/>
    <w:uiPriority w:val="99"/>
    <w:rsid w:val="00652FB7"/>
    <w:rPr>
      <w:rFonts w:ascii="Sylfaen" w:hAnsi="Sylfaen" w:cs="Sylfaen"/>
      <w:noProof/>
      <w:sz w:val="11"/>
      <w:szCs w:val="11"/>
      <w:u w:val="none"/>
    </w:rPr>
  </w:style>
  <w:style w:type="character" w:customStyle="1" w:styleId="47">
    <w:name w:val="Колонтитул (4) + 7"/>
    <w:aliases w:val="5 pt10"/>
    <w:basedOn w:val="41"/>
    <w:uiPriority w:val="99"/>
    <w:rsid w:val="00652FB7"/>
    <w:rPr>
      <w:sz w:val="15"/>
      <w:szCs w:val="15"/>
    </w:rPr>
  </w:style>
  <w:style w:type="character" w:customStyle="1" w:styleId="51">
    <w:name w:val="Колонтитул (5)_"/>
    <w:basedOn w:val="a0"/>
    <w:link w:val="52"/>
    <w:uiPriority w:val="99"/>
    <w:rsid w:val="00652FB7"/>
    <w:rPr>
      <w:rFonts w:ascii="MS Mincho" w:eastAsia="MS Mincho" w:cs="MS Mincho"/>
      <w:spacing w:val="-17"/>
      <w:sz w:val="18"/>
      <w:szCs w:val="18"/>
      <w:u w:val="none"/>
    </w:rPr>
  </w:style>
  <w:style w:type="character" w:customStyle="1" w:styleId="81pt">
    <w:name w:val="Основной текст (8) + Интервал 1 pt"/>
    <w:basedOn w:val="8"/>
    <w:uiPriority w:val="99"/>
    <w:rsid w:val="00652FB7"/>
    <w:rPr>
      <w:spacing w:val="32"/>
    </w:rPr>
  </w:style>
  <w:style w:type="character" w:customStyle="1" w:styleId="730">
    <w:name w:val="Основной текст (7) + Полужирный3"/>
    <w:aliases w:val="Не курсив,Интервал 0 pt35"/>
    <w:basedOn w:val="70"/>
    <w:uiPriority w:val="99"/>
    <w:rsid w:val="00652FB7"/>
    <w:rPr>
      <w:b/>
      <w:bCs/>
    </w:rPr>
  </w:style>
  <w:style w:type="character" w:customStyle="1" w:styleId="81">
    <w:name w:val="Основной текст (8) + Не полужирный"/>
    <w:aliases w:val="Интервал 0 pt34"/>
    <w:basedOn w:val="8"/>
    <w:uiPriority w:val="99"/>
    <w:rsid w:val="00652FB7"/>
    <w:rPr>
      <w:spacing w:val="2"/>
    </w:rPr>
  </w:style>
  <w:style w:type="character" w:customStyle="1" w:styleId="810">
    <w:name w:val="Основной текст (8) + Не полужирный1"/>
    <w:aliases w:val="Интервал 1 pt9"/>
    <w:basedOn w:val="8"/>
    <w:uiPriority w:val="99"/>
    <w:rsid w:val="00652FB7"/>
    <w:rPr>
      <w:spacing w:val="38"/>
    </w:rPr>
  </w:style>
  <w:style w:type="character" w:customStyle="1" w:styleId="82">
    <w:name w:val="Основной текст (8) + Курсив"/>
    <w:aliases w:val="Интервал 0 pt33"/>
    <w:basedOn w:val="8"/>
    <w:uiPriority w:val="99"/>
    <w:rsid w:val="00652FB7"/>
    <w:rPr>
      <w:i/>
      <w:iCs/>
      <w:spacing w:val="5"/>
    </w:rPr>
  </w:style>
  <w:style w:type="character" w:customStyle="1" w:styleId="61">
    <w:name w:val="Основной текст + Курсив6"/>
    <w:aliases w:val="Интервал 0 pt32"/>
    <w:basedOn w:val="1"/>
    <w:uiPriority w:val="99"/>
    <w:rsid w:val="00652FB7"/>
    <w:rPr>
      <w:i/>
      <w:iCs/>
      <w:spacing w:val="8"/>
    </w:rPr>
  </w:style>
  <w:style w:type="character" w:customStyle="1" w:styleId="9">
    <w:name w:val="Основной текст (9)_"/>
    <w:basedOn w:val="a0"/>
    <w:link w:val="90"/>
    <w:uiPriority w:val="99"/>
    <w:rsid w:val="00652FB7"/>
    <w:rPr>
      <w:rFonts w:ascii="Sylfaen" w:hAnsi="Sylfaen" w:cs="Sylfaen"/>
      <w:i/>
      <w:iCs/>
      <w:spacing w:val="8"/>
      <w:sz w:val="16"/>
      <w:szCs w:val="16"/>
      <w:u w:val="none"/>
    </w:rPr>
  </w:style>
  <w:style w:type="character" w:customStyle="1" w:styleId="720">
    <w:name w:val="Основной текст (7) + Полужирный2"/>
    <w:aliases w:val="Не курсив3,Интервал 1 pt8"/>
    <w:basedOn w:val="70"/>
    <w:uiPriority w:val="99"/>
    <w:rsid w:val="00652FB7"/>
    <w:rPr>
      <w:b/>
      <w:bCs/>
      <w:spacing w:val="32"/>
    </w:rPr>
  </w:style>
  <w:style w:type="character" w:customStyle="1" w:styleId="32">
    <w:name w:val="Основной текст + Полужирный3"/>
    <w:aliases w:val="Интервал 1 pt7"/>
    <w:basedOn w:val="1"/>
    <w:uiPriority w:val="99"/>
    <w:rsid w:val="00652FB7"/>
    <w:rPr>
      <w:b/>
      <w:bCs/>
      <w:spacing w:val="32"/>
    </w:rPr>
  </w:style>
  <w:style w:type="character" w:customStyle="1" w:styleId="a9">
    <w:name w:val="Сноска_"/>
    <w:basedOn w:val="a0"/>
    <w:link w:val="aa"/>
    <w:uiPriority w:val="99"/>
    <w:rsid w:val="00652FB7"/>
    <w:rPr>
      <w:rFonts w:ascii="Times New Roman" w:hAnsi="Times New Roman" w:cs="Times New Roman"/>
      <w:sz w:val="16"/>
      <w:szCs w:val="16"/>
      <w:u w:val="none"/>
    </w:rPr>
  </w:style>
  <w:style w:type="character" w:customStyle="1" w:styleId="62">
    <w:name w:val="Колонтитул (6)_"/>
    <w:basedOn w:val="a0"/>
    <w:link w:val="63"/>
    <w:uiPriority w:val="99"/>
    <w:rsid w:val="00652FB7"/>
    <w:rPr>
      <w:rFonts w:ascii="Times New Roman" w:hAnsi="Times New Roman" w:cs="Times New Roman"/>
      <w:b/>
      <w:bCs/>
      <w:spacing w:val="-6"/>
      <w:sz w:val="17"/>
      <w:szCs w:val="17"/>
      <w:u w:val="none"/>
    </w:rPr>
  </w:style>
  <w:style w:type="character" w:customStyle="1" w:styleId="0pt">
    <w:name w:val="Основной текст + Интервал 0 pt"/>
    <w:basedOn w:val="1"/>
    <w:uiPriority w:val="99"/>
    <w:rsid w:val="00652FB7"/>
    <w:rPr>
      <w:spacing w:val="0"/>
    </w:rPr>
  </w:style>
  <w:style w:type="character" w:customStyle="1" w:styleId="1pt2">
    <w:name w:val="Основной текст + Интервал 1 pt2"/>
    <w:basedOn w:val="1"/>
    <w:uiPriority w:val="99"/>
    <w:rsid w:val="00652FB7"/>
    <w:rPr>
      <w:spacing w:val="36"/>
    </w:rPr>
  </w:style>
  <w:style w:type="character" w:customStyle="1" w:styleId="53">
    <w:name w:val="Основной текст + Курсив5"/>
    <w:aliases w:val="Интервал 0 pt31"/>
    <w:basedOn w:val="1"/>
    <w:uiPriority w:val="99"/>
    <w:rsid w:val="00652FB7"/>
    <w:rPr>
      <w:i/>
      <w:iCs/>
      <w:spacing w:val="8"/>
    </w:rPr>
  </w:style>
  <w:style w:type="character" w:customStyle="1" w:styleId="77">
    <w:name w:val="Основной текст (7) + Не курсив7"/>
    <w:aliases w:val="Интервал 1 pt6"/>
    <w:basedOn w:val="70"/>
    <w:uiPriority w:val="99"/>
    <w:rsid w:val="00652FB7"/>
    <w:rPr>
      <w:spacing w:val="36"/>
    </w:rPr>
  </w:style>
  <w:style w:type="character" w:customStyle="1" w:styleId="76">
    <w:name w:val="Основной текст (7) + Не курсив6"/>
    <w:aliases w:val="Интервал 0 pt30"/>
    <w:basedOn w:val="70"/>
    <w:uiPriority w:val="99"/>
    <w:rsid w:val="00652FB7"/>
    <w:rPr>
      <w:spacing w:val="0"/>
    </w:rPr>
  </w:style>
  <w:style w:type="character" w:customStyle="1" w:styleId="70pt">
    <w:name w:val="Основной текст (7) + Интервал 0 pt"/>
    <w:basedOn w:val="70"/>
    <w:uiPriority w:val="99"/>
    <w:rsid w:val="00652FB7"/>
    <w:rPr>
      <w:spacing w:val="8"/>
    </w:rPr>
  </w:style>
  <w:style w:type="character" w:customStyle="1" w:styleId="72pt4">
    <w:name w:val="Основной текст (7) + Интервал 2 pt4"/>
    <w:basedOn w:val="70"/>
    <w:uiPriority w:val="99"/>
    <w:rsid w:val="00652FB7"/>
    <w:rPr>
      <w:spacing w:val="43"/>
    </w:rPr>
  </w:style>
  <w:style w:type="character" w:customStyle="1" w:styleId="72pt3">
    <w:name w:val="Основной текст (7) + Интервал 2 pt3"/>
    <w:basedOn w:val="70"/>
    <w:uiPriority w:val="99"/>
    <w:rsid w:val="00652FB7"/>
    <w:rPr>
      <w:spacing w:val="43"/>
    </w:rPr>
  </w:style>
  <w:style w:type="character" w:customStyle="1" w:styleId="0pt0">
    <w:name w:val="Колонтитул + Интервал 0 pt"/>
    <w:basedOn w:val="a5"/>
    <w:uiPriority w:val="99"/>
    <w:rsid w:val="00652FB7"/>
    <w:rPr>
      <w:spacing w:val="-8"/>
    </w:rPr>
  </w:style>
  <w:style w:type="character" w:customStyle="1" w:styleId="20pt">
    <w:name w:val="Колонтитул (2) + Интервал 0 pt"/>
    <w:basedOn w:val="24"/>
    <w:uiPriority w:val="99"/>
    <w:rsid w:val="00652FB7"/>
    <w:rPr>
      <w:spacing w:val="1"/>
    </w:rPr>
  </w:style>
  <w:style w:type="character" w:customStyle="1" w:styleId="100">
    <w:name w:val="Основной текст (10)_"/>
    <w:basedOn w:val="a0"/>
    <w:link w:val="101"/>
    <w:uiPriority w:val="99"/>
    <w:rsid w:val="00652FB7"/>
    <w:rPr>
      <w:rFonts w:ascii="Sylfaen" w:hAnsi="Sylfaen" w:cs="Sylfaen"/>
      <w:spacing w:val="-4"/>
      <w:sz w:val="16"/>
      <w:szCs w:val="16"/>
      <w:u w:val="none"/>
    </w:rPr>
  </w:style>
  <w:style w:type="character" w:customStyle="1" w:styleId="6-1pt">
    <w:name w:val="Основной текст (6) + Интервал -1 pt"/>
    <w:basedOn w:val="6"/>
    <w:uiPriority w:val="99"/>
    <w:rsid w:val="00652FB7"/>
    <w:rPr>
      <w:spacing w:val="-20"/>
    </w:rPr>
  </w:style>
  <w:style w:type="character" w:customStyle="1" w:styleId="43">
    <w:name w:val="Основной текст + Курсив4"/>
    <w:aliases w:val="Интервал 0 pt29"/>
    <w:basedOn w:val="1"/>
    <w:uiPriority w:val="99"/>
    <w:rsid w:val="00652FB7"/>
    <w:rPr>
      <w:i/>
      <w:iCs/>
      <w:spacing w:val="5"/>
    </w:rPr>
  </w:style>
  <w:style w:type="character" w:customStyle="1" w:styleId="102">
    <w:name w:val="Основной текст + 10"/>
    <w:aliases w:val="5 pt9,Интервал 0 pt28"/>
    <w:basedOn w:val="1"/>
    <w:uiPriority w:val="99"/>
    <w:rsid w:val="00652FB7"/>
    <w:rPr>
      <w:spacing w:val="0"/>
      <w:sz w:val="21"/>
      <w:szCs w:val="21"/>
    </w:rPr>
  </w:style>
  <w:style w:type="character" w:customStyle="1" w:styleId="110">
    <w:name w:val="Основной текст (11)_"/>
    <w:basedOn w:val="a0"/>
    <w:link w:val="111"/>
    <w:uiPriority w:val="99"/>
    <w:rsid w:val="00652FB7"/>
    <w:rPr>
      <w:rFonts w:ascii="Sylfaen" w:hAnsi="Sylfaen" w:cs="Sylfaen"/>
      <w:i/>
      <w:iCs/>
      <w:spacing w:val="5"/>
      <w:sz w:val="16"/>
      <w:szCs w:val="16"/>
      <w:u w:val="none"/>
    </w:rPr>
  </w:style>
  <w:style w:type="character" w:customStyle="1" w:styleId="112">
    <w:name w:val="Основной текст (11) + Не курсив"/>
    <w:aliases w:val="Интервал 1 pt5"/>
    <w:basedOn w:val="110"/>
    <w:uiPriority w:val="99"/>
    <w:rsid w:val="00652FB7"/>
    <w:rPr>
      <w:spacing w:val="36"/>
    </w:rPr>
  </w:style>
  <w:style w:type="character" w:customStyle="1" w:styleId="1110">
    <w:name w:val="Основной текст (11) + Не курсив1"/>
    <w:aliases w:val="Интервал 0 pt27"/>
    <w:basedOn w:val="110"/>
    <w:uiPriority w:val="99"/>
    <w:rsid w:val="00652FB7"/>
    <w:rPr>
      <w:spacing w:val="0"/>
    </w:rPr>
  </w:style>
  <w:style w:type="character" w:customStyle="1" w:styleId="11100">
    <w:name w:val="Основной текст (11) + 10"/>
    <w:aliases w:val="5 pt8,Не курсив2,Интервал 0 pt26"/>
    <w:basedOn w:val="110"/>
    <w:uiPriority w:val="99"/>
    <w:rsid w:val="00652FB7"/>
    <w:rPr>
      <w:spacing w:val="0"/>
      <w:sz w:val="21"/>
      <w:szCs w:val="21"/>
    </w:rPr>
  </w:style>
  <w:style w:type="character" w:customStyle="1" w:styleId="75">
    <w:name w:val="Колонтитул (7)_"/>
    <w:basedOn w:val="a0"/>
    <w:link w:val="79"/>
    <w:uiPriority w:val="99"/>
    <w:rsid w:val="00652FB7"/>
    <w:rPr>
      <w:rFonts w:ascii="Sylfaen" w:hAnsi="Sylfaen" w:cs="Sylfaen"/>
      <w:noProof/>
      <w:sz w:val="20"/>
      <w:szCs w:val="20"/>
      <w:u w:val="none"/>
    </w:rPr>
  </w:style>
  <w:style w:type="character" w:customStyle="1" w:styleId="7TimesNewRoman">
    <w:name w:val="Колонтитул (7) + Times New Roman"/>
    <w:aliases w:val="8,5 pt7,Полужирный3,Интервал 0 pt25"/>
    <w:basedOn w:val="75"/>
    <w:uiPriority w:val="99"/>
    <w:rsid w:val="00652FB7"/>
    <w:rPr>
      <w:rFonts w:ascii="Times New Roman" w:hAnsi="Times New Roman" w:cs="Times New Roman"/>
      <w:b/>
      <w:bCs/>
      <w:spacing w:val="-11"/>
      <w:sz w:val="17"/>
      <w:szCs w:val="17"/>
    </w:rPr>
  </w:style>
  <w:style w:type="character" w:customStyle="1" w:styleId="60pt">
    <w:name w:val="Колонтитул (6) + Интервал 0 pt"/>
    <w:basedOn w:val="62"/>
    <w:uiPriority w:val="99"/>
    <w:rsid w:val="00652FB7"/>
    <w:rPr>
      <w:spacing w:val="-11"/>
    </w:rPr>
  </w:style>
  <w:style w:type="character" w:customStyle="1" w:styleId="12">
    <w:name w:val="Основной текст (12)_"/>
    <w:basedOn w:val="a0"/>
    <w:link w:val="120"/>
    <w:uiPriority w:val="99"/>
    <w:rsid w:val="00652FB7"/>
    <w:rPr>
      <w:rFonts w:ascii="Sylfaen" w:hAnsi="Sylfaen" w:cs="Sylfaen"/>
      <w:b/>
      <w:bCs/>
      <w:i/>
      <w:iCs/>
      <w:spacing w:val="2"/>
      <w:sz w:val="16"/>
      <w:szCs w:val="16"/>
      <w:u w:val="none"/>
    </w:rPr>
  </w:style>
  <w:style w:type="character" w:customStyle="1" w:styleId="121">
    <w:name w:val="Основной текст (12) + Не курсив"/>
    <w:aliases w:val="Интервал 0 pt24"/>
    <w:basedOn w:val="12"/>
    <w:uiPriority w:val="99"/>
    <w:rsid w:val="00652FB7"/>
    <w:rPr>
      <w:spacing w:val="-3"/>
    </w:rPr>
  </w:style>
  <w:style w:type="character" w:customStyle="1" w:styleId="73pt">
    <w:name w:val="Основной текст (7) + Интервал 3 pt"/>
    <w:basedOn w:val="70"/>
    <w:uiPriority w:val="99"/>
    <w:rsid w:val="00652FB7"/>
    <w:rPr>
      <w:spacing w:val="71"/>
    </w:rPr>
  </w:style>
  <w:style w:type="character" w:customStyle="1" w:styleId="13">
    <w:name w:val="Основной текст (13)_"/>
    <w:basedOn w:val="a0"/>
    <w:link w:val="130"/>
    <w:uiPriority w:val="99"/>
    <w:rsid w:val="00652FB7"/>
    <w:rPr>
      <w:rFonts w:ascii="Times New Roman" w:hAnsi="Times New Roman" w:cs="Times New Roman"/>
      <w:b/>
      <w:bCs/>
      <w:i/>
      <w:iCs/>
      <w:spacing w:val="52"/>
      <w:sz w:val="18"/>
      <w:szCs w:val="18"/>
      <w:u w:val="none"/>
    </w:rPr>
  </w:style>
  <w:style w:type="character" w:customStyle="1" w:styleId="33">
    <w:name w:val="Колонтитул (3)"/>
    <w:basedOn w:val="31"/>
    <w:uiPriority w:val="99"/>
    <w:rsid w:val="00652FB7"/>
  </w:style>
  <w:style w:type="character" w:customStyle="1" w:styleId="0pt4">
    <w:name w:val="Основной текст + Интервал 0 pt4"/>
    <w:basedOn w:val="1"/>
    <w:uiPriority w:val="99"/>
    <w:rsid w:val="00652FB7"/>
    <w:rPr>
      <w:strike/>
      <w:noProof/>
      <w:spacing w:val="0"/>
    </w:rPr>
  </w:style>
  <w:style w:type="character" w:customStyle="1" w:styleId="83">
    <w:name w:val="Колонтитул (8)_"/>
    <w:basedOn w:val="a0"/>
    <w:link w:val="84"/>
    <w:uiPriority w:val="99"/>
    <w:rsid w:val="00652FB7"/>
    <w:rPr>
      <w:rFonts w:ascii="Times New Roman" w:hAnsi="Times New Roman" w:cs="Times New Roman"/>
      <w:i/>
      <w:iCs/>
      <w:spacing w:val="1"/>
      <w:sz w:val="17"/>
      <w:szCs w:val="17"/>
      <w:u w:val="none"/>
    </w:rPr>
  </w:style>
  <w:style w:type="character" w:customStyle="1" w:styleId="91">
    <w:name w:val="Колонтитул (9)_"/>
    <w:basedOn w:val="a0"/>
    <w:link w:val="92"/>
    <w:uiPriority w:val="99"/>
    <w:rsid w:val="00652FB7"/>
    <w:rPr>
      <w:rFonts w:ascii="Sylfaen" w:hAnsi="Sylfaen" w:cs="Sylfaen"/>
      <w:spacing w:val="-2"/>
      <w:sz w:val="17"/>
      <w:szCs w:val="17"/>
      <w:u w:val="none"/>
    </w:rPr>
  </w:style>
  <w:style w:type="character" w:customStyle="1" w:styleId="11pt">
    <w:name w:val="Заголовок №1 + Интервал 1 pt"/>
    <w:basedOn w:val="10"/>
    <w:uiPriority w:val="99"/>
    <w:rsid w:val="00652FB7"/>
    <w:rPr>
      <w:spacing w:val="26"/>
    </w:rPr>
  </w:style>
  <w:style w:type="character" w:customStyle="1" w:styleId="14">
    <w:name w:val="Основной текст (14)_"/>
    <w:basedOn w:val="a0"/>
    <w:link w:val="140"/>
    <w:uiPriority w:val="99"/>
    <w:rsid w:val="00652FB7"/>
    <w:rPr>
      <w:rFonts w:ascii="Times New Roman" w:hAnsi="Times New Roman" w:cs="Times New Roman"/>
      <w:sz w:val="16"/>
      <w:szCs w:val="16"/>
      <w:u w:val="none"/>
    </w:rPr>
  </w:style>
  <w:style w:type="character" w:customStyle="1" w:styleId="103">
    <w:name w:val="Колонтитул (10)_"/>
    <w:basedOn w:val="a0"/>
    <w:link w:val="104"/>
    <w:uiPriority w:val="99"/>
    <w:rsid w:val="00652FB7"/>
    <w:rPr>
      <w:rFonts w:ascii="MS Mincho" w:eastAsia="MS Mincho" w:cs="MS Mincho"/>
      <w:i/>
      <w:iCs/>
      <w:spacing w:val="-10"/>
      <w:sz w:val="16"/>
      <w:szCs w:val="16"/>
      <w:u w:val="none"/>
    </w:rPr>
  </w:style>
  <w:style w:type="character" w:customStyle="1" w:styleId="110pt">
    <w:name w:val="Основной текст (11) + Интервал 0 pt"/>
    <w:basedOn w:val="110"/>
    <w:uiPriority w:val="99"/>
    <w:rsid w:val="00652FB7"/>
    <w:rPr>
      <w:spacing w:val="8"/>
    </w:rPr>
  </w:style>
  <w:style w:type="character" w:customStyle="1" w:styleId="15">
    <w:name w:val="Основной текст (15)_"/>
    <w:basedOn w:val="a0"/>
    <w:link w:val="150"/>
    <w:uiPriority w:val="99"/>
    <w:rsid w:val="00652FB7"/>
    <w:rPr>
      <w:rFonts w:ascii="Sylfaen" w:hAnsi="Sylfaen" w:cs="Sylfaen"/>
      <w:spacing w:val="-3"/>
      <w:sz w:val="17"/>
      <w:szCs w:val="17"/>
      <w:u w:val="none"/>
    </w:rPr>
  </w:style>
  <w:style w:type="character" w:customStyle="1" w:styleId="151pt">
    <w:name w:val="Основной текст (15) + Интервал 1 pt"/>
    <w:basedOn w:val="15"/>
    <w:uiPriority w:val="99"/>
    <w:rsid w:val="00652FB7"/>
    <w:rPr>
      <w:spacing w:val="27"/>
    </w:rPr>
  </w:style>
  <w:style w:type="character" w:customStyle="1" w:styleId="26">
    <w:name w:val="Основной текст + Полужирный2"/>
    <w:aliases w:val="Интервал 0 pt23"/>
    <w:basedOn w:val="1"/>
    <w:uiPriority w:val="99"/>
    <w:rsid w:val="00652FB7"/>
    <w:rPr>
      <w:b/>
      <w:bCs/>
      <w:spacing w:val="-3"/>
    </w:rPr>
  </w:style>
  <w:style w:type="character" w:customStyle="1" w:styleId="ab">
    <w:name w:val="Основной текст + Малые прописные"/>
    <w:aliases w:val="Интервал 0 pt22"/>
    <w:basedOn w:val="1"/>
    <w:uiPriority w:val="99"/>
    <w:rsid w:val="00652FB7"/>
    <w:rPr>
      <w:smallCaps/>
      <w:spacing w:val="0"/>
    </w:rPr>
  </w:style>
  <w:style w:type="character" w:customStyle="1" w:styleId="50pt">
    <w:name w:val="Колонтитул (5) + Интервал 0 pt"/>
    <w:basedOn w:val="51"/>
    <w:uiPriority w:val="99"/>
    <w:rsid w:val="00652FB7"/>
    <w:rPr>
      <w:spacing w:val="-13"/>
    </w:rPr>
  </w:style>
  <w:style w:type="character" w:customStyle="1" w:styleId="70pt4">
    <w:name w:val="Основной текст (7) + Интервал 0 pt4"/>
    <w:basedOn w:val="70"/>
    <w:uiPriority w:val="99"/>
    <w:rsid w:val="00652FB7"/>
    <w:rPr>
      <w:spacing w:val="8"/>
    </w:rPr>
  </w:style>
  <w:style w:type="character" w:customStyle="1" w:styleId="113">
    <w:name w:val="Колонтитул (11)_"/>
    <w:basedOn w:val="a0"/>
    <w:link w:val="114"/>
    <w:uiPriority w:val="99"/>
    <w:rsid w:val="00652FB7"/>
    <w:rPr>
      <w:rFonts w:ascii="MS Mincho" w:eastAsia="MS Mincho" w:cs="MS Mincho"/>
      <w:spacing w:val="-17"/>
      <w:sz w:val="19"/>
      <w:szCs w:val="19"/>
      <w:u w:val="none"/>
    </w:rPr>
  </w:style>
  <w:style w:type="character" w:customStyle="1" w:styleId="122">
    <w:name w:val="Колонтитул (12)_"/>
    <w:basedOn w:val="a0"/>
    <w:link w:val="1210"/>
    <w:uiPriority w:val="99"/>
    <w:rsid w:val="00652FB7"/>
    <w:rPr>
      <w:rFonts w:ascii="Times New Roman" w:hAnsi="Times New Roman" w:cs="Times New Roman"/>
      <w:b/>
      <w:bCs/>
      <w:spacing w:val="-11"/>
      <w:sz w:val="17"/>
      <w:szCs w:val="17"/>
      <w:u w:val="none"/>
    </w:rPr>
  </w:style>
  <w:style w:type="character" w:customStyle="1" w:styleId="27">
    <w:name w:val="Сноска (2)_"/>
    <w:basedOn w:val="a0"/>
    <w:link w:val="28"/>
    <w:uiPriority w:val="99"/>
    <w:rsid w:val="00652FB7"/>
    <w:rPr>
      <w:rFonts w:ascii="Sylfaen" w:hAnsi="Sylfaen" w:cs="Sylfaen"/>
      <w:b/>
      <w:bCs/>
      <w:spacing w:val="1"/>
      <w:sz w:val="15"/>
      <w:szCs w:val="15"/>
      <w:u w:val="none"/>
      <w:lang w:val="en-US" w:eastAsia="en-US"/>
    </w:rPr>
  </w:style>
  <w:style w:type="character" w:customStyle="1" w:styleId="131">
    <w:name w:val="Колонтитул (13)_"/>
    <w:basedOn w:val="a0"/>
    <w:link w:val="132"/>
    <w:uiPriority w:val="99"/>
    <w:rsid w:val="00652FB7"/>
    <w:rPr>
      <w:rFonts w:ascii="Times New Roman" w:hAnsi="Times New Roman" w:cs="Times New Roman"/>
      <w:spacing w:val="-20"/>
      <w:sz w:val="21"/>
      <w:szCs w:val="21"/>
      <w:u w:val="none"/>
    </w:rPr>
  </w:style>
  <w:style w:type="character" w:customStyle="1" w:styleId="710">
    <w:name w:val="Основной текст (7) + Полужирный1"/>
    <w:aliases w:val="Интервал 0 pt21"/>
    <w:basedOn w:val="70"/>
    <w:uiPriority w:val="99"/>
    <w:rsid w:val="00652FB7"/>
    <w:rPr>
      <w:b/>
      <w:bCs/>
      <w:spacing w:val="0"/>
    </w:rPr>
  </w:style>
  <w:style w:type="character" w:customStyle="1" w:styleId="0pt3">
    <w:name w:val="Основной текст + Интервал 0 pt3"/>
    <w:basedOn w:val="1"/>
    <w:uiPriority w:val="99"/>
    <w:rsid w:val="00652FB7"/>
    <w:rPr>
      <w:spacing w:val="1"/>
    </w:rPr>
  </w:style>
  <w:style w:type="character" w:customStyle="1" w:styleId="130pt">
    <w:name w:val="Колонтитул (13) + Интервал 0 pt"/>
    <w:basedOn w:val="131"/>
    <w:uiPriority w:val="99"/>
    <w:rsid w:val="00652FB7"/>
    <w:rPr>
      <w:spacing w:val="-16"/>
    </w:rPr>
  </w:style>
  <w:style w:type="character" w:customStyle="1" w:styleId="750">
    <w:name w:val="Основной текст (7) + Не курсив5"/>
    <w:aliases w:val="Интервал 0 pt20"/>
    <w:basedOn w:val="70"/>
    <w:uiPriority w:val="99"/>
    <w:rsid w:val="00652FB7"/>
    <w:rPr>
      <w:spacing w:val="1"/>
    </w:rPr>
  </w:style>
  <w:style w:type="character" w:customStyle="1" w:styleId="50pt2">
    <w:name w:val="Колонтитул (5) + Интервал 0 pt2"/>
    <w:basedOn w:val="51"/>
    <w:uiPriority w:val="99"/>
    <w:rsid w:val="00652FB7"/>
    <w:rPr>
      <w:spacing w:val="-11"/>
    </w:rPr>
  </w:style>
  <w:style w:type="character" w:customStyle="1" w:styleId="123">
    <w:name w:val="Колонтитул (12)"/>
    <w:basedOn w:val="122"/>
    <w:uiPriority w:val="99"/>
    <w:rsid w:val="00652FB7"/>
  </w:style>
  <w:style w:type="character" w:customStyle="1" w:styleId="72pt2">
    <w:name w:val="Основной текст (7) + Интервал 2 pt2"/>
    <w:basedOn w:val="70"/>
    <w:uiPriority w:val="99"/>
    <w:rsid w:val="00652FB7"/>
    <w:rPr>
      <w:spacing w:val="45"/>
    </w:rPr>
  </w:style>
  <w:style w:type="character" w:customStyle="1" w:styleId="90pt">
    <w:name w:val="Колонтитул (9) + Интервал 0 pt"/>
    <w:basedOn w:val="91"/>
    <w:uiPriority w:val="99"/>
    <w:rsid w:val="00652FB7"/>
    <w:rPr>
      <w:spacing w:val="2"/>
    </w:rPr>
  </w:style>
  <w:style w:type="character" w:customStyle="1" w:styleId="711">
    <w:name w:val="Основной текст + 71"/>
    <w:aliases w:val="5 pt6,Интервал 0 pt19"/>
    <w:basedOn w:val="1"/>
    <w:uiPriority w:val="99"/>
    <w:rsid w:val="00652FB7"/>
    <w:rPr>
      <w:spacing w:val="-4"/>
      <w:sz w:val="15"/>
      <w:szCs w:val="15"/>
    </w:rPr>
  </w:style>
  <w:style w:type="character" w:customStyle="1" w:styleId="70pt3">
    <w:name w:val="Основной текст (7) + Интервал 0 pt3"/>
    <w:basedOn w:val="70"/>
    <w:uiPriority w:val="99"/>
    <w:rsid w:val="00652FB7"/>
    <w:rPr>
      <w:spacing w:val="8"/>
    </w:rPr>
  </w:style>
  <w:style w:type="character" w:customStyle="1" w:styleId="58pt1">
    <w:name w:val="Основной текст (5) + 8 pt1"/>
    <w:aliases w:val="Не полужирный2,Интервал 0 pt18"/>
    <w:basedOn w:val="5"/>
    <w:uiPriority w:val="99"/>
    <w:rsid w:val="00652FB7"/>
    <w:rPr>
      <w:spacing w:val="-3"/>
      <w:sz w:val="16"/>
      <w:szCs w:val="16"/>
    </w:rPr>
  </w:style>
  <w:style w:type="character" w:customStyle="1" w:styleId="50pt0">
    <w:name w:val="Основной текст (5) + Интервал 0 pt"/>
    <w:basedOn w:val="5"/>
    <w:uiPriority w:val="99"/>
    <w:rsid w:val="00652FB7"/>
    <w:rPr>
      <w:spacing w:val="1"/>
    </w:rPr>
  </w:style>
  <w:style w:type="character" w:customStyle="1" w:styleId="60pt0">
    <w:name w:val="Основной текст (6) + Интервал 0 pt"/>
    <w:basedOn w:val="6"/>
    <w:uiPriority w:val="99"/>
    <w:rsid w:val="00652FB7"/>
    <w:rPr>
      <w:spacing w:val="-14"/>
    </w:rPr>
  </w:style>
  <w:style w:type="character" w:customStyle="1" w:styleId="7Corbel">
    <w:name w:val="Основной текст (7) + Corbel"/>
    <w:aliases w:val="4,5 pt5,Интервал 0 pt17"/>
    <w:basedOn w:val="70"/>
    <w:uiPriority w:val="99"/>
    <w:rsid w:val="00652FB7"/>
    <w:rPr>
      <w:rFonts w:ascii="Corbel" w:hAnsi="Corbel" w:cs="Corbel"/>
      <w:spacing w:val="-18"/>
      <w:sz w:val="9"/>
      <w:szCs w:val="9"/>
    </w:rPr>
  </w:style>
  <w:style w:type="character" w:customStyle="1" w:styleId="140pt">
    <w:name w:val="Основной текст (14) + Интервал 0 pt"/>
    <w:basedOn w:val="14"/>
    <w:uiPriority w:val="99"/>
    <w:rsid w:val="00652FB7"/>
    <w:rPr>
      <w:spacing w:val="-3"/>
    </w:rPr>
  </w:style>
  <w:style w:type="character" w:customStyle="1" w:styleId="34">
    <w:name w:val="Основной текст + Курсив3"/>
    <w:aliases w:val="Интервал 0 pt16"/>
    <w:basedOn w:val="1"/>
    <w:uiPriority w:val="99"/>
    <w:rsid w:val="00652FB7"/>
    <w:rPr>
      <w:i/>
      <w:iCs/>
      <w:spacing w:val="8"/>
    </w:rPr>
  </w:style>
  <w:style w:type="character" w:customStyle="1" w:styleId="790">
    <w:name w:val="Основной текст (7) + 9"/>
    <w:aliases w:val="5 pt4,Полужирный2,Интервал 1 pt4"/>
    <w:basedOn w:val="70"/>
    <w:uiPriority w:val="99"/>
    <w:rsid w:val="00652FB7"/>
    <w:rPr>
      <w:b/>
      <w:bCs/>
      <w:spacing w:val="31"/>
      <w:sz w:val="19"/>
      <w:szCs w:val="19"/>
    </w:rPr>
  </w:style>
  <w:style w:type="character" w:customStyle="1" w:styleId="7FranklinGothicBook">
    <w:name w:val="Основной текст (7) + Franklin Gothic Book"/>
    <w:aliases w:val="5,5 pt3,Интервал 1 pt3"/>
    <w:basedOn w:val="70"/>
    <w:uiPriority w:val="99"/>
    <w:rsid w:val="00652FB7"/>
    <w:rPr>
      <w:rFonts w:ascii="Franklin Gothic Book" w:hAnsi="Franklin Gothic Book" w:cs="Franklin Gothic Book"/>
      <w:spacing w:val="21"/>
      <w:sz w:val="11"/>
      <w:szCs w:val="11"/>
    </w:rPr>
  </w:style>
  <w:style w:type="character" w:customStyle="1" w:styleId="16">
    <w:name w:val="Основной текст (16)_"/>
    <w:basedOn w:val="a0"/>
    <w:link w:val="160"/>
    <w:uiPriority w:val="99"/>
    <w:rsid w:val="00652FB7"/>
    <w:rPr>
      <w:rFonts w:ascii="Times New Roman" w:hAnsi="Times New Roman" w:cs="Times New Roman"/>
      <w:b/>
      <w:bCs/>
      <w:i/>
      <w:iCs/>
      <w:spacing w:val="52"/>
      <w:sz w:val="18"/>
      <w:szCs w:val="18"/>
      <w:u w:val="none"/>
    </w:rPr>
  </w:style>
  <w:style w:type="character" w:customStyle="1" w:styleId="17">
    <w:name w:val="Основной текст + Полужирный1"/>
    <w:aliases w:val="Интервал 0 pt15"/>
    <w:basedOn w:val="1"/>
    <w:uiPriority w:val="99"/>
    <w:rsid w:val="00652FB7"/>
    <w:rPr>
      <w:b/>
      <w:bCs/>
      <w:spacing w:val="-5"/>
    </w:rPr>
  </w:style>
  <w:style w:type="character" w:customStyle="1" w:styleId="20pt2">
    <w:name w:val="Колонтитул (2) + Интервал 0 pt2"/>
    <w:basedOn w:val="24"/>
    <w:uiPriority w:val="99"/>
    <w:rsid w:val="00652FB7"/>
    <w:rPr>
      <w:spacing w:val="-2"/>
    </w:rPr>
  </w:style>
  <w:style w:type="character" w:customStyle="1" w:styleId="170">
    <w:name w:val="Основной текст (17)_"/>
    <w:basedOn w:val="a0"/>
    <w:link w:val="171"/>
    <w:uiPriority w:val="99"/>
    <w:rsid w:val="00652FB7"/>
    <w:rPr>
      <w:rFonts w:ascii="Corbel" w:hAnsi="Corbel" w:cs="Corbel"/>
      <w:b/>
      <w:bCs/>
      <w:i/>
      <w:iCs/>
      <w:spacing w:val="49"/>
      <w:sz w:val="18"/>
      <w:szCs w:val="18"/>
      <w:u w:val="none"/>
    </w:rPr>
  </w:style>
  <w:style w:type="character" w:customStyle="1" w:styleId="220">
    <w:name w:val="Заголовок №2 (2)_"/>
    <w:basedOn w:val="a0"/>
    <w:link w:val="221"/>
    <w:uiPriority w:val="99"/>
    <w:rsid w:val="00652FB7"/>
    <w:rPr>
      <w:rFonts w:ascii="Times New Roman" w:hAnsi="Times New Roman" w:cs="Times New Roman"/>
      <w:b/>
      <w:bCs/>
      <w:spacing w:val="12"/>
      <w:sz w:val="34"/>
      <w:szCs w:val="34"/>
      <w:u w:val="none"/>
    </w:rPr>
  </w:style>
  <w:style w:type="character" w:customStyle="1" w:styleId="29">
    <w:name w:val="Основной текст + Курсив2"/>
    <w:aliases w:val="Интервал 0 pt14"/>
    <w:basedOn w:val="1"/>
    <w:uiPriority w:val="99"/>
    <w:rsid w:val="00652FB7"/>
    <w:rPr>
      <w:i/>
      <w:iCs/>
      <w:spacing w:val="11"/>
    </w:rPr>
  </w:style>
  <w:style w:type="character" w:customStyle="1" w:styleId="0pt2">
    <w:name w:val="Основной текст + Интервал 0 pt2"/>
    <w:basedOn w:val="1"/>
    <w:uiPriority w:val="99"/>
    <w:rsid w:val="00652FB7"/>
    <w:rPr>
      <w:spacing w:val="3"/>
    </w:rPr>
  </w:style>
  <w:style w:type="character" w:customStyle="1" w:styleId="18">
    <w:name w:val="Основной текст (18)_"/>
    <w:basedOn w:val="a0"/>
    <w:link w:val="181"/>
    <w:uiPriority w:val="99"/>
    <w:rsid w:val="00652FB7"/>
    <w:rPr>
      <w:rFonts w:ascii="Sylfaen" w:hAnsi="Sylfaen" w:cs="Sylfaen"/>
      <w:i/>
      <w:iCs/>
      <w:spacing w:val="11"/>
      <w:sz w:val="16"/>
      <w:szCs w:val="16"/>
      <w:u w:val="none"/>
    </w:rPr>
  </w:style>
  <w:style w:type="character" w:customStyle="1" w:styleId="180">
    <w:name w:val="Основной текст (18) + Не курсив"/>
    <w:aliases w:val="Интервал 1 pt2"/>
    <w:basedOn w:val="18"/>
    <w:uiPriority w:val="99"/>
    <w:rsid w:val="00652FB7"/>
    <w:rPr>
      <w:spacing w:val="38"/>
    </w:rPr>
  </w:style>
  <w:style w:type="character" w:customStyle="1" w:styleId="185">
    <w:name w:val="Основной текст (18) + Не курсив5"/>
    <w:aliases w:val="Интервал 0 pt13"/>
    <w:basedOn w:val="18"/>
    <w:uiPriority w:val="99"/>
    <w:rsid w:val="00652FB7"/>
    <w:rPr>
      <w:spacing w:val="1"/>
    </w:rPr>
  </w:style>
  <w:style w:type="character" w:customStyle="1" w:styleId="73pt1">
    <w:name w:val="Основной текст (7) + Интервал 3 pt1"/>
    <w:basedOn w:val="70"/>
    <w:uiPriority w:val="99"/>
    <w:rsid w:val="00652FB7"/>
    <w:rPr>
      <w:spacing w:val="67"/>
    </w:rPr>
  </w:style>
  <w:style w:type="character" w:customStyle="1" w:styleId="182pt">
    <w:name w:val="Основной текст (18) + Интервал 2 pt"/>
    <w:basedOn w:val="18"/>
    <w:uiPriority w:val="99"/>
    <w:rsid w:val="00652FB7"/>
    <w:rPr>
      <w:spacing w:val="41"/>
    </w:rPr>
  </w:style>
  <w:style w:type="character" w:customStyle="1" w:styleId="184">
    <w:name w:val="Основной текст (18) + Не курсив4"/>
    <w:aliases w:val="Интервал 0 pt12"/>
    <w:basedOn w:val="18"/>
    <w:uiPriority w:val="99"/>
    <w:rsid w:val="00652FB7"/>
    <w:rPr>
      <w:spacing w:val="3"/>
    </w:rPr>
  </w:style>
  <w:style w:type="character" w:customStyle="1" w:styleId="85">
    <w:name w:val="Основной текст + 8"/>
    <w:aliases w:val="5 pt2,Интервал 0 pt11"/>
    <w:basedOn w:val="1"/>
    <w:uiPriority w:val="99"/>
    <w:rsid w:val="00652FB7"/>
    <w:rPr>
      <w:spacing w:val="0"/>
      <w:sz w:val="17"/>
      <w:szCs w:val="17"/>
    </w:rPr>
  </w:style>
  <w:style w:type="character" w:customStyle="1" w:styleId="182">
    <w:name w:val="Основной текст (18)"/>
    <w:basedOn w:val="18"/>
    <w:uiPriority w:val="99"/>
    <w:rsid w:val="00652FB7"/>
  </w:style>
  <w:style w:type="character" w:customStyle="1" w:styleId="180pt">
    <w:name w:val="Основной текст (18) + Интервал 0 pt"/>
    <w:basedOn w:val="18"/>
    <w:uiPriority w:val="99"/>
    <w:rsid w:val="00652FB7"/>
    <w:rPr>
      <w:spacing w:val="8"/>
    </w:rPr>
  </w:style>
  <w:style w:type="character" w:customStyle="1" w:styleId="141">
    <w:name w:val="Колонтитул (14)_"/>
    <w:basedOn w:val="a0"/>
    <w:link w:val="142"/>
    <w:uiPriority w:val="99"/>
    <w:rsid w:val="00652FB7"/>
    <w:rPr>
      <w:rFonts w:ascii="Times New Roman" w:hAnsi="Times New Roman" w:cs="Times New Roman"/>
      <w:b/>
      <w:bCs/>
      <w:spacing w:val="1"/>
      <w:sz w:val="14"/>
      <w:szCs w:val="14"/>
      <w:u w:val="none"/>
      <w:lang w:val="en-US" w:eastAsia="en-US"/>
    </w:rPr>
  </w:style>
  <w:style w:type="character" w:customStyle="1" w:styleId="180pt1">
    <w:name w:val="Основной текст (18) + Интервал 0 pt1"/>
    <w:basedOn w:val="18"/>
    <w:uiPriority w:val="99"/>
    <w:rsid w:val="00652FB7"/>
    <w:rPr>
      <w:spacing w:val="0"/>
    </w:rPr>
  </w:style>
  <w:style w:type="character" w:customStyle="1" w:styleId="11-1pt">
    <w:name w:val="Колонтитул (11) + Интервал -1 pt"/>
    <w:basedOn w:val="113"/>
    <w:uiPriority w:val="99"/>
    <w:rsid w:val="00652FB7"/>
    <w:rPr>
      <w:spacing w:val="-27"/>
    </w:rPr>
  </w:style>
  <w:style w:type="character" w:customStyle="1" w:styleId="183">
    <w:name w:val="Основной текст (18) + Не курсив3"/>
    <w:aliases w:val="Интервал 2 pt"/>
    <w:basedOn w:val="18"/>
    <w:uiPriority w:val="99"/>
    <w:rsid w:val="00652FB7"/>
    <w:rPr>
      <w:spacing w:val="41"/>
    </w:rPr>
  </w:style>
  <w:style w:type="character" w:customStyle="1" w:styleId="2pt">
    <w:name w:val="Основной текст + Интервал 2 pt"/>
    <w:basedOn w:val="1"/>
    <w:uiPriority w:val="99"/>
    <w:rsid w:val="00652FB7"/>
    <w:rPr>
      <w:noProof/>
      <w:spacing w:val="41"/>
    </w:rPr>
  </w:style>
  <w:style w:type="character" w:customStyle="1" w:styleId="70pt2">
    <w:name w:val="Основной текст (7) + Интервал 0 pt2"/>
    <w:basedOn w:val="70"/>
    <w:uiPriority w:val="99"/>
    <w:rsid w:val="00652FB7"/>
    <w:rPr>
      <w:spacing w:val="11"/>
    </w:rPr>
  </w:style>
  <w:style w:type="character" w:customStyle="1" w:styleId="19">
    <w:name w:val="Основной текст (19)_"/>
    <w:basedOn w:val="a0"/>
    <w:link w:val="190"/>
    <w:uiPriority w:val="99"/>
    <w:rsid w:val="00652FB7"/>
    <w:rPr>
      <w:rFonts w:ascii="Sylfaen" w:hAnsi="Sylfaen" w:cs="Sylfaen"/>
      <w:spacing w:val="3"/>
      <w:sz w:val="16"/>
      <w:szCs w:val="16"/>
      <w:u w:val="none"/>
    </w:rPr>
  </w:style>
  <w:style w:type="character" w:customStyle="1" w:styleId="191">
    <w:name w:val="Основной текст (19) + Курсив"/>
    <w:aliases w:val="Интервал 0 pt10"/>
    <w:basedOn w:val="19"/>
    <w:uiPriority w:val="99"/>
    <w:rsid w:val="00652FB7"/>
    <w:rPr>
      <w:i/>
      <w:iCs/>
      <w:spacing w:val="11"/>
    </w:rPr>
  </w:style>
  <w:style w:type="character" w:customStyle="1" w:styleId="190pt">
    <w:name w:val="Основной текст (19) + Интервал 0 pt"/>
    <w:basedOn w:val="19"/>
    <w:uiPriority w:val="99"/>
    <w:rsid w:val="00652FB7"/>
    <w:rPr>
      <w:spacing w:val="5"/>
    </w:rPr>
  </w:style>
  <w:style w:type="character" w:customStyle="1" w:styleId="190pt1">
    <w:name w:val="Основной текст (19) + Интервал 0 pt1"/>
    <w:basedOn w:val="19"/>
    <w:uiPriority w:val="99"/>
    <w:rsid w:val="00652FB7"/>
    <w:rPr>
      <w:spacing w:val="4"/>
    </w:rPr>
  </w:style>
  <w:style w:type="character" w:customStyle="1" w:styleId="192pt">
    <w:name w:val="Основной текст (19) + Интервал 2 pt"/>
    <w:basedOn w:val="19"/>
    <w:uiPriority w:val="99"/>
    <w:rsid w:val="00652FB7"/>
    <w:rPr>
      <w:spacing w:val="40"/>
    </w:rPr>
  </w:style>
  <w:style w:type="character" w:customStyle="1" w:styleId="740">
    <w:name w:val="Основной текст (7) + Не курсив4"/>
    <w:aliases w:val="Интервал 0 pt9"/>
    <w:basedOn w:val="70"/>
    <w:uiPriority w:val="99"/>
    <w:rsid w:val="00652FB7"/>
    <w:rPr>
      <w:spacing w:val="5"/>
    </w:rPr>
  </w:style>
  <w:style w:type="character" w:customStyle="1" w:styleId="731">
    <w:name w:val="Основной текст (7) + Не курсив3"/>
    <w:aliases w:val="Интервал 0 pt8"/>
    <w:basedOn w:val="70"/>
    <w:uiPriority w:val="99"/>
    <w:rsid w:val="00652FB7"/>
    <w:rPr>
      <w:spacing w:val="4"/>
    </w:rPr>
  </w:style>
  <w:style w:type="character" w:customStyle="1" w:styleId="721">
    <w:name w:val="Основной текст (7) + Не курсив2"/>
    <w:aliases w:val="Интервал 2 pt2"/>
    <w:basedOn w:val="70"/>
    <w:uiPriority w:val="99"/>
    <w:rsid w:val="00652FB7"/>
    <w:rPr>
      <w:spacing w:val="40"/>
    </w:rPr>
  </w:style>
  <w:style w:type="character" w:customStyle="1" w:styleId="0pt1">
    <w:name w:val="Колонтитул + Интервал 0 pt1"/>
    <w:basedOn w:val="a5"/>
    <w:uiPriority w:val="99"/>
    <w:rsid w:val="00652FB7"/>
    <w:rPr>
      <w:spacing w:val="-4"/>
    </w:rPr>
  </w:style>
  <w:style w:type="character" w:customStyle="1" w:styleId="50pt1">
    <w:name w:val="Колонтитул (5) + Интервал 0 pt1"/>
    <w:basedOn w:val="51"/>
    <w:uiPriority w:val="99"/>
    <w:rsid w:val="00652FB7"/>
    <w:rPr>
      <w:spacing w:val="-9"/>
    </w:rPr>
  </w:style>
  <w:style w:type="character" w:customStyle="1" w:styleId="72pt1">
    <w:name w:val="Основной текст (7) + Интервал 2 pt1"/>
    <w:basedOn w:val="70"/>
    <w:uiPriority w:val="99"/>
    <w:rsid w:val="00652FB7"/>
    <w:rPr>
      <w:spacing w:val="46"/>
    </w:rPr>
  </w:style>
  <w:style w:type="character" w:customStyle="1" w:styleId="200">
    <w:name w:val="Основной текст (20)_"/>
    <w:basedOn w:val="a0"/>
    <w:link w:val="201"/>
    <w:uiPriority w:val="99"/>
    <w:rsid w:val="00652FB7"/>
    <w:rPr>
      <w:rFonts w:ascii="Times New Roman" w:hAnsi="Times New Roman" w:cs="Times New Roman"/>
      <w:b/>
      <w:bCs/>
      <w:i/>
      <w:iCs/>
      <w:spacing w:val="53"/>
      <w:sz w:val="16"/>
      <w:szCs w:val="16"/>
      <w:u w:val="none"/>
    </w:rPr>
  </w:style>
  <w:style w:type="character" w:customStyle="1" w:styleId="90pt1">
    <w:name w:val="Колонтитул (9) + Интервал 0 pt1"/>
    <w:basedOn w:val="91"/>
    <w:uiPriority w:val="99"/>
    <w:rsid w:val="00652FB7"/>
    <w:rPr>
      <w:spacing w:val="3"/>
    </w:rPr>
  </w:style>
  <w:style w:type="character" w:customStyle="1" w:styleId="70pt1">
    <w:name w:val="Основной текст (7) + Интервал 0 pt1"/>
    <w:basedOn w:val="70"/>
    <w:uiPriority w:val="99"/>
    <w:rsid w:val="00652FB7"/>
    <w:rPr>
      <w:spacing w:val="0"/>
    </w:rPr>
  </w:style>
  <w:style w:type="character" w:customStyle="1" w:styleId="20pt1">
    <w:name w:val="Колонтитул (2) + Интервал 0 pt1"/>
    <w:basedOn w:val="24"/>
    <w:uiPriority w:val="99"/>
    <w:rsid w:val="00652FB7"/>
    <w:rPr>
      <w:spacing w:val="-2"/>
    </w:rPr>
  </w:style>
  <w:style w:type="character" w:customStyle="1" w:styleId="191pt">
    <w:name w:val="Основной текст (19) + Интервал 1 pt"/>
    <w:basedOn w:val="19"/>
    <w:uiPriority w:val="99"/>
    <w:rsid w:val="00652FB7"/>
    <w:rPr>
      <w:spacing w:val="33"/>
    </w:rPr>
  </w:style>
  <w:style w:type="character" w:customStyle="1" w:styleId="712">
    <w:name w:val="Основной текст (7) + Не курсив1"/>
    <w:aliases w:val="Интервал 1 pt1"/>
    <w:basedOn w:val="70"/>
    <w:uiPriority w:val="99"/>
    <w:rsid w:val="00652FB7"/>
    <w:rPr>
      <w:spacing w:val="33"/>
    </w:rPr>
  </w:style>
  <w:style w:type="character" w:customStyle="1" w:styleId="210">
    <w:name w:val="Основной текст (21)_"/>
    <w:basedOn w:val="a0"/>
    <w:link w:val="211"/>
    <w:uiPriority w:val="99"/>
    <w:rsid w:val="00652FB7"/>
    <w:rPr>
      <w:rFonts w:ascii="Sylfaen" w:hAnsi="Sylfaen" w:cs="Sylfaen"/>
      <w:i/>
      <w:iCs/>
      <w:spacing w:val="50"/>
      <w:sz w:val="18"/>
      <w:szCs w:val="18"/>
      <w:u w:val="none"/>
    </w:rPr>
  </w:style>
  <w:style w:type="character" w:customStyle="1" w:styleId="196pt">
    <w:name w:val="Основной текст (19) + 6 pt"/>
    <w:aliases w:val="Интервал 0 pt7"/>
    <w:basedOn w:val="19"/>
    <w:uiPriority w:val="99"/>
    <w:rsid w:val="00652FB7"/>
    <w:rPr>
      <w:spacing w:val="6"/>
      <w:sz w:val="12"/>
      <w:szCs w:val="12"/>
    </w:rPr>
  </w:style>
  <w:style w:type="character" w:customStyle="1" w:styleId="19ArialNarrow">
    <w:name w:val="Основной текст (19) + Arial Narrow"/>
    <w:aliases w:val="10 pt,Интервал 0 pt6"/>
    <w:basedOn w:val="19"/>
    <w:uiPriority w:val="99"/>
    <w:rsid w:val="00652FB7"/>
    <w:rPr>
      <w:rFonts w:ascii="Arial Narrow" w:hAnsi="Arial Narrow" w:cs="Arial Narrow"/>
      <w:spacing w:val="0"/>
      <w:sz w:val="20"/>
      <w:szCs w:val="20"/>
    </w:rPr>
  </w:style>
  <w:style w:type="character" w:customStyle="1" w:styleId="151">
    <w:name w:val="Колонтитул (15)_"/>
    <w:basedOn w:val="a0"/>
    <w:link w:val="152"/>
    <w:uiPriority w:val="99"/>
    <w:rsid w:val="00652FB7"/>
    <w:rPr>
      <w:rFonts w:ascii="Sylfaen" w:hAnsi="Sylfaen" w:cs="Sylfaen"/>
      <w:i/>
      <w:iCs/>
      <w:noProof/>
      <w:sz w:val="23"/>
      <w:szCs w:val="23"/>
      <w:u w:val="none"/>
    </w:rPr>
  </w:style>
  <w:style w:type="character" w:customStyle="1" w:styleId="1820">
    <w:name w:val="Основной текст (18) + Не курсив2"/>
    <w:aliases w:val="Интервал 0 pt5"/>
    <w:basedOn w:val="18"/>
    <w:uiPriority w:val="99"/>
    <w:rsid w:val="00652FB7"/>
    <w:rPr>
      <w:spacing w:val="4"/>
    </w:rPr>
  </w:style>
  <w:style w:type="character" w:customStyle="1" w:styleId="1821">
    <w:name w:val="Основной текст (18)2"/>
    <w:basedOn w:val="18"/>
    <w:uiPriority w:val="99"/>
    <w:rsid w:val="00652FB7"/>
  </w:style>
  <w:style w:type="character" w:customStyle="1" w:styleId="1810">
    <w:name w:val="Основной текст (18) + Не курсив1"/>
    <w:aliases w:val="Интервал 2 pt1"/>
    <w:basedOn w:val="18"/>
    <w:uiPriority w:val="99"/>
    <w:rsid w:val="00652FB7"/>
    <w:rPr>
      <w:spacing w:val="40"/>
    </w:rPr>
  </w:style>
  <w:style w:type="character" w:customStyle="1" w:styleId="182pt1">
    <w:name w:val="Основной текст (18) + Интервал 2 pt1"/>
    <w:basedOn w:val="18"/>
    <w:uiPriority w:val="99"/>
    <w:rsid w:val="00652FB7"/>
    <w:rPr>
      <w:spacing w:val="43"/>
    </w:rPr>
  </w:style>
  <w:style w:type="character" w:customStyle="1" w:styleId="222">
    <w:name w:val="Основной текст (22)_"/>
    <w:basedOn w:val="a0"/>
    <w:link w:val="223"/>
    <w:uiPriority w:val="99"/>
    <w:rsid w:val="00652FB7"/>
    <w:rPr>
      <w:rFonts w:ascii="Palatino Linotype" w:hAnsi="Palatino Linotype" w:cs="Palatino Linotype"/>
      <w:b/>
      <w:bCs/>
      <w:i/>
      <w:iCs/>
      <w:spacing w:val="46"/>
      <w:sz w:val="17"/>
      <w:szCs w:val="17"/>
      <w:u w:val="none"/>
    </w:rPr>
  </w:style>
  <w:style w:type="character" w:customStyle="1" w:styleId="50pt10">
    <w:name w:val="Основной текст (5) + Интервал 0 pt1"/>
    <w:basedOn w:val="5"/>
    <w:uiPriority w:val="99"/>
    <w:rsid w:val="00652FB7"/>
    <w:rPr>
      <w:spacing w:val="4"/>
    </w:rPr>
  </w:style>
  <w:style w:type="character" w:customStyle="1" w:styleId="230">
    <w:name w:val="Основной текст (23)_"/>
    <w:basedOn w:val="a0"/>
    <w:link w:val="231"/>
    <w:uiPriority w:val="99"/>
    <w:rsid w:val="00652FB7"/>
    <w:rPr>
      <w:rFonts w:ascii="Sylfaen" w:hAnsi="Sylfaen" w:cs="Sylfaen"/>
      <w:b/>
      <w:bCs/>
      <w:spacing w:val="-3"/>
      <w:sz w:val="16"/>
      <w:szCs w:val="16"/>
      <w:u w:val="none"/>
    </w:rPr>
  </w:style>
  <w:style w:type="character" w:customStyle="1" w:styleId="161">
    <w:name w:val="Колонтитул (16)_"/>
    <w:basedOn w:val="a0"/>
    <w:link w:val="162"/>
    <w:uiPriority w:val="99"/>
    <w:rsid w:val="00652FB7"/>
    <w:rPr>
      <w:rFonts w:ascii="MS Mincho" w:eastAsia="MS Mincho" w:cs="MS Mincho"/>
      <w:noProof/>
      <w:sz w:val="11"/>
      <w:szCs w:val="11"/>
      <w:u w:val="none"/>
    </w:rPr>
  </w:style>
  <w:style w:type="character" w:customStyle="1" w:styleId="169pt">
    <w:name w:val="Колонтитул (16) + 9 pt"/>
    <w:aliases w:val="Интервал 0 pt4"/>
    <w:basedOn w:val="161"/>
    <w:uiPriority w:val="99"/>
    <w:rsid w:val="00652FB7"/>
    <w:rPr>
      <w:spacing w:val="-9"/>
      <w:sz w:val="18"/>
      <w:szCs w:val="18"/>
    </w:rPr>
  </w:style>
  <w:style w:type="character" w:customStyle="1" w:styleId="1pt1">
    <w:name w:val="Основной текст + Интервал 1 pt1"/>
    <w:basedOn w:val="1"/>
    <w:uiPriority w:val="99"/>
    <w:rsid w:val="00652FB7"/>
    <w:rPr>
      <w:spacing w:val="33"/>
    </w:rPr>
  </w:style>
  <w:style w:type="character" w:customStyle="1" w:styleId="1a">
    <w:name w:val="Основной текст + Курсив1"/>
    <w:aliases w:val="Интервал 0 pt3"/>
    <w:basedOn w:val="1"/>
    <w:uiPriority w:val="99"/>
    <w:rsid w:val="00652FB7"/>
    <w:rPr>
      <w:i/>
      <w:iCs/>
      <w:spacing w:val="11"/>
    </w:rPr>
  </w:style>
  <w:style w:type="character" w:customStyle="1" w:styleId="0pt10">
    <w:name w:val="Основной текст + Интервал 0 pt1"/>
    <w:basedOn w:val="1"/>
    <w:uiPriority w:val="99"/>
    <w:rsid w:val="00652FB7"/>
    <w:rPr>
      <w:spacing w:val="5"/>
    </w:rPr>
  </w:style>
  <w:style w:type="character" w:customStyle="1" w:styleId="240">
    <w:name w:val="Основной текст (24)_"/>
    <w:basedOn w:val="a0"/>
    <w:link w:val="241"/>
    <w:uiPriority w:val="99"/>
    <w:rsid w:val="00652FB7"/>
    <w:rPr>
      <w:rFonts w:ascii="Sylfaen" w:hAnsi="Sylfaen" w:cs="Sylfaen"/>
      <w:i/>
      <w:iCs/>
      <w:spacing w:val="49"/>
      <w:sz w:val="18"/>
      <w:szCs w:val="18"/>
      <w:u w:val="none"/>
    </w:rPr>
  </w:style>
  <w:style w:type="character" w:customStyle="1" w:styleId="20pt0">
    <w:name w:val="Сноска (2) + Интервал 0 pt"/>
    <w:basedOn w:val="27"/>
    <w:uiPriority w:val="99"/>
    <w:rsid w:val="00652FB7"/>
    <w:rPr>
      <w:spacing w:val="4"/>
    </w:rPr>
  </w:style>
  <w:style w:type="character" w:customStyle="1" w:styleId="22pt">
    <w:name w:val="Сноска (2) + Интервал 2 pt"/>
    <w:basedOn w:val="27"/>
    <w:uiPriority w:val="99"/>
    <w:rsid w:val="00652FB7"/>
    <w:rPr>
      <w:spacing w:val="40"/>
    </w:rPr>
  </w:style>
  <w:style w:type="character" w:customStyle="1" w:styleId="141pt">
    <w:name w:val="Колонтитул (14) + Интервал 1 pt"/>
    <w:basedOn w:val="141"/>
    <w:uiPriority w:val="99"/>
    <w:rsid w:val="00652FB7"/>
    <w:rPr>
      <w:spacing w:val="33"/>
    </w:rPr>
  </w:style>
  <w:style w:type="character" w:customStyle="1" w:styleId="140pt0">
    <w:name w:val="Колонтитул (14) + Интервал 0 pt"/>
    <w:basedOn w:val="141"/>
    <w:uiPriority w:val="99"/>
    <w:rsid w:val="00652FB7"/>
    <w:rPr>
      <w:spacing w:val="5"/>
    </w:rPr>
  </w:style>
  <w:style w:type="character" w:customStyle="1" w:styleId="141pt1">
    <w:name w:val="Колонтитул (14) + Интервал 1 pt1"/>
    <w:basedOn w:val="141"/>
    <w:uiPriority w:val="99"/>
    <w:rsid w:val="00652FB7"/>
    <w:rPr>
      <w:spacing w:val="33"/>
    </w:rPr>
  </w:style>
  <w:style w:type="character" w:customStyle="1" w:styleId="28pt">
    <w:name w:val="Сноска (2) + 8 pt"/>
    <w:aliases w:val="Не полужирный1,Курсив1,Интервал 0 pt2"/>
    <w:basedOn w:val="27"/>
    <w:uiPriority w:val="99"/>
    <w:rsid w:val="00652FB7"/>
    <w:rPr>
      <w:i/>
      <w:iCs/>
      <w:noProof/>
      <w:spacing w:val="0"/>
      <w:sz w:val="16"/>
      <w:szCs w:val="16"/>
    </w:rPr>
  </w:style>
  <w:style w:type="character" w:customStyle="1" w:styleId="20pt10">
    <w:name w:val="Сноска (2) + Интервал 0 pt1"/>
    <w:basedOn w:val="27"/>
    <w:uiPriority w:val="99"/>
    <w:rsid w:val="00652FB7"/>
    <w:rPr>
      <w:spacing w:val="4"/>
    </w:rPr>
  </w:style>
  <w:style w:type="character" w:customStyle="1" w:styleId="770">
    <w:name w:val="Основной текст (7) + 7"/>
    <w:aliases w:val="5 pt1,Полужирный1,Не курсив1,Интервал 0 pt1"/>
    <w:basedOn w:val="70"/>
    <w:uiPriority w:val="99"/>
    <w:rsid w:val="00652FB7"/>
    <w:rPr>
      <w:b/>
      <w:bCs/>
      <w:spacing w:val="4"/>
      <w:sz w:val="15"/>
      <w:szCs w:val="15"/>
    </w:rPr>
  </w:style>
  <w:style w:type="paragraph" w:customStyle="1" w:styleId="21">
    <w:name w:val="Основной текст (2)1"/>
    <w:basedOn w:val="a"/>
    <w:link w:val="2"/>
    <w:uiPriority w:val="99"/>
    <w:rsid w:val="00652FB7"/>
    <w:pPr>
      <w:shd w:val="clear" w:color="auto" w:fill="FFFFFF"/>
      <w:spacing w:line="240" w:lineRule="atLeast"/>
    </w:pPr>
    <w:rPr>
      <w:rFonts w:ascii="Sylfaen" w:hAnsi="Sylfaen" w:cs="Sylfaen"/>
      <w:color w:val="auto"/>
      <w:spacing w:val="-3"/>
      <w:sz w:val="34"/>
      <w:szCs w:val="34"/>
    </w:rPr>
  </w:style>
  <w:style w:type="paragraph" w:styleId="a4">
    <w:name w:val="Body Text"/>
    <w:basedOn w:val="a"/>
    <w:link w:val="1"/>
    <w:uiPriority w:val="99"/>
    <w:rsid w:val="00652FB7"/>
    <w:pPr>
      <w:shd w:val="clear" w:color="auto" w:fill="FFFFFF"/>
      <w:spacing w:line="240" w:lineRule="atLeast"/>
      <w:ind w:hanging="520"/>
    </w:pPr>
    <w:rPr>
      <w:rFonts w:ascii="Sylfaen" w:hAnsi="Sylfaen" w:cs="Sylfaen"/>
      <w:color w:val="auto"/>
      <w:spacing w:val="2"/>
      <w:sz w:val="16"/>
      <w:szCs w:val="16"/>
    </w:rPr>
  </w:style>
  <w:style w:type="character" w:customStyle="1" w:styleId="ac">
    <w:name w:val="Основной текст Знак"/>
    <w:basedOn w:val="a0"/>
    <w:link w:val="a4"/>
    <w:uiPriority w:val="99"/>
    <w:semiHidden/>
    <w:rsid w:val="00652FB7"/>
    <w:rPr>
      <w:rFonts w:cs="Courier New"/>
      <w:color w:val="000000"/>
    </w:rPr>
  </w:style>
  <w:style w:type="paragraph" w:customStyle="1" w:styleId="30">
    <w:name w:val="Основной текст (3)"/>
    <w:basedOn w:val="a"/>
    <w:link w:val="3"/>
    <w:uiPriority w:val="99"/>
    <w:rsid w:val="00652FB7"/>
    <w:pPr>
      <w:shd w:val="clear" w:color="auto" w:fill="FFFFFF"/>
      <w:spacing w:before="540" w:after="2280" w:line="240" w:lineRule="atLeast"/>
      <w:jc w:val="center"/>
    </w:pPr>
    <w:rPr>
      <w:rFonts w:ascii="Sylfaen" w:hAnsi="Sylfaen" w:cs="Sylfaen"/>
      <w:b/>
      <w:bCs/>
      <w:color w:val="auto"/>
      <w:spacing w:val="22"/>
      <w:sz w:val="31"/>
      <w:szCs w:val="31"/>
      <w:lang w:val="en-US" w:eastAsia="en-US"/>
    </w:rPr>
  </w:style>
  <w:style w:type="paragraph" w:customStyle="1" w:styleId="40">
    <w:name w:val="Основной текст (4)"/>
    <w:basedOn w:val="a"/>
    <w:link w:val="4"/>
    <w:uiPriority w:val="99"/>
    <w:rsid w:val="00652FB7"/>
    <w:pPr>
      <w:shd w:val="clear" w:color="auto" w:fill="FFFFFF"/>
      <w:spacing w:before="2220" w:after="2640" w:line="240" w:lineRule="atLeast"/>
      <w:jc w:val="center"/>
    </w:pPr>
    <w:rPr>
      <w:rFonts w:ascii="Times New Roman" w:hAnsi="Times New Roman" w:cs="Times New Roman"/>
      <w:b/>
      <w:bCs/>
      <w:color w:val="auto"/>
      <w:spacing w:val="11"/>
      <w:sz w:val="31"/>
      <w:szCs w:val="31"/>
    </w:rPr>
  </w:style>
  <w:style w:type="paragraph" w:customStyle="1" w:styleId="50">
    <w:name w:val="Основной текст (5)"/>
    <w:basedOn w:val="a"/>
    <w:link w:val="5"/>
    <w:uiPriority w:val="99"/>
    <w:rsid w:val="00652FB7"/>
    <w:pPr>
      <w:shd w:val="clear" w:color="auto" w:fill="FFFFFF"/>
      <w:spacing w:before="2640" w:line="240" w:lineRule="atLeast"/>
      <w:ind w:hanging="520"/>
      <w:jc w:val="center"/>
    </w:pPr>
    <w:rPr>
      <w:rFonts w:ascii="Sylfaen" w:hAnsi="Sylfaen" w:cs="Sylfaen"/>
      <w:b/>
      <w:bCs/>
      <w:color w:val="auto"/>
      <w:spacing w:val="2"/>
      <w:sz w:val="15"/>
      <w:szCs w:val="15"/>
    </w:rPr>
  </w:style>
  <w:style w:type="paragraph" w:customStyle="1" w:styleId="60">
    <w:name w:val="Основной текст (6)"/>
    <w:basedOn w:val="a"/>
    <w:link w:val="6"/>
    <w:uiPriority w:val="99"/>
    <w:rsid w:val="00652FB7"/>
    <w:pPr>
      <w:shd w:val="clear" w:color="auto" w:fill="FFFFFF"/>
      <w:spacing w:before="3420" w:after="240" w:line="125" w:lineRule="exact"/>
    </w:pPr>
    <w:rPr>
      <w:rFonts w:ascii="MS Mincho" w:eastAsia="MS Mincho" w:cs="MS Mincho"/>
      <w:color w:val="auto"/>
      <w:spacing w:val="-16"/>
      <w:sz w:val="18"/>
      <w:szCs w:val="18"/>
    </w:rPr>
  </w:style>
  <w:style w:type="paragraph" w:customStyle="1" w:styleId="23">
    <w:name w:val="Заголовок №2"/>
    <w:basedOn w:val="a"/>
    <w:link w:val="22"/>
    <w:uiPriority w:val="99"/>
    <w:rsid w:val="00652FB7"/>
    <w:pPr>
      <w:shd w:val="clear" w:color="auto" w:fill="FFFFFF"/>
      <w:spacing w:after="1500" w:line="240" w:lineRule="atLeast"/>
      <w:jc w:val="right"/>
      <w:outlineLvl w:val="1"/>
    </w:pPr>
    <w:rPr>
      <w:rFonts w:ascii="Sylfaen" w:hAnsi="Sylfaen" w:cs="Sylfaen"/>
      <w:i/>
      <w:iCs/>
      <w:color w:val="auto"/>
      <w:spacing w:val="5"/>
      <w:sz w:val="19"/>
      <w:szCs w:val="19"/>
    </w:rPr>
  </w:style>
  <w:style w:type="paragraph" w:customStyle="1" w:styleId="71">
    <w:name w:val="Основной текст (7)1"/>
    <w:basedOn w:val="a"/>
    <w:link w:val="70"/>
    <w:uiPriority w:val="99"/>
    <w:rsid w:val="00652FB7"/>
    <w:pPr>
      <w:shd w:val="clear" w:color="auto" w:fill="FFFFFF"/>
      <w:spacing w:before="240" w:after="60" w:line="170" w:lineRule="exact"/>
      <w:ind w:hanging="520"/>
      <w:jc w:val="both"/>
    </w:pPr>
    <w:rPr>
      <w:rFonts w:ascii="Sylfaen" w:hAnsi="Sylfaen" w:cs="Sylfaen"/>
      <w:i/>
      <w:iCs/>
      <w:color w:val="auto"/>
      <w:spacing w:val="9"/>
      <w:sz w:val="16"/>
      <w:szCs w:val="16"/>
    </w:rPr>
  </w:style>
  <w:style w:type="paragraph" w:customStyle="1" w:styleId="a6">
    <w:name w:val="Колонтитул"/>
    <w:basedOn w:val="a"/>
    <w:link w:val="a5"/>
    <w:uiPriority w:val="99"/>
    <w:rsid w:val="00652FB7"/>
    <w:pPr>
      <w:shd w:val="clear" w:color="auto" w:fill="FFFFFF"/>
      <w:spacing w:line="240" w:lineRule="atLeast"/>
    </w:pPr>
    <w:rPr>
      <w:rFonts w:ascii="Sylfaen" w:hAnsi="Sylfaen" w:cs="Sylfaen"/>
      <w:color w:val="auto"/>
      <w:spacing w:val="-2"/>
      <w:sz w:val="17"/>
      <w:szCs w:val="17"/>
    </w:rPr>
  </w:style>
  <w:style w:type="paragraph" w:customStyle="1" w:styleId="11">
    <w:name w:val="Заголовок №1"/>
    <w:basedOn w:val="a"/>
    <w:link w:val="10"/>
    <w:uiPriority w:val="99"/>
    <w:rsid w:val="00652FB7"/>
    <w:pPr>
      <w:shd w:val="clear" w:color="auto" w:fill="FFFFFF"/>
      <w:spacing w:after="360" w:line="240" w:lineRule="atLeast"/>
      <w:outlineLvl w:val="0"/>
    </w:pPr>
    <w:rPr>
      <w:rFonts w:ascii="Times New Roman" w:hAnsi="Times New Roman" w:cs="Times New Roman"/>
      <w:b/>
      <w:bCs/>
      <w:color w:val="auto"/>
      <w:spacing w:val="30"/>
      <w:sz w:val="34"/>
      <w:szCs w:val="34"/>
    </w:rPr>
  </w:style>
  <w:style w:type="paragraph" w:customStyle="1" w:styleId="25">
    <w:name w:val="Колонтитул (2)"/>
    <w:basedOn w:val="a"/>
    <w:link w:val="24"/>
    <w:uiPriority w:val="99"/>
    <w:rsid w:val="00652FB7"/>
    <w:pPr>
      <w:shd w:val="clear" w:color="auto" w:fill="FFFFFF"/>
      <w:spacing w:line="240" w:lineRule="atLeast"/>
    </w:pPr>
    <w:rPr>
      <w:rFonts w:ascii="Sylfaen" w:hAnsi="Sylfaen" w:cs="Sylfaen"/>
      <w:color w:val="auto"/>
      <w:spacing w:val="-5"/>
      <w:sz w:val="17"/>
      <w:szCs w:val="17"/>
    </w:rPr>
  </w:style>
  <w:style w:type="paragraph" w:customStyle="1" w:styleId="80">
    <w:name w:val="Основной текст (8)"/>
    <w:basedOn w:val="a"/>
    <w:link w:val="8"/>
    <w:uiPriority w:val="99"/>
    <w:rsid w:val="00652FB7"/>
    <w:pPr>
      <w:shd w:val="clear" w:color="auto" w:fill="FFFFFF"/>
      <w:spacing w:before="180" w:line="240" w:lineRule="atLeast"/>
      <w:ind w:hanging="520"/>
      <w:jc w:val="right"/>
    </w:pPr>
    <w:rPr>
      <w:rFonts w:ascii="Sylfaen" w:hAnsi="Sylfaen" w:cs="Sylfaen"/>
      <w:b/>
      <w:bCs/>
      <w:color w:val="auto"/>
      <w:spacing w:val="-1"/>
      <w:sz w:val="16"/>
      <w:szCs w:val="16"/>
    </w:rPr>
  </w:style>
  <w:style w:type="paragraph" w:customStyle="1" w:styleId="310">
    <w:name w:val="Колонтитул (3)1"/>
    <w:basedOn w:val="a"/>
    <w:link w:val="31"/>
    <w:uiPriority w:val="99"/>
    <w:rsid w:val="00652FB7"/>
    <w:pPr>
      <w:shd w:val="clear" w:color="auto" w:fill="FFFFFF"/>
      <w:spacing w:line="240" w:lineRule="atLeast"/>
    </w:pPr>
    <w:rPr>
      <w:rFonts w:ascii="MS Mincho" w:eastAsia="MS Mincho" w:cs="MS Mincho"/>
      <w:color w:val="auto"/>
      <w:spacing w:val="-14"/>
      <w:sz w:val="19"/>
      <w:szCs w:val="19"/>
    </w:rPr>
  </w:style>
  <w:style w:type="paragraph" w:customStyle="1" w:styleId="42">
    <w:name w:val="Колонтитул (4)"/>
    <w:basedOn w:val="a"/>
    <w:link w:val="41"/>
    <w:uiPriority w:val="99"/>
    <w:rsid w:val="00652FB7"/>
    <w:pPr>
      <w:shd w:val="clear" w:color="auto" w:fill="FFFFFF"/>
      <w:spacing w:line="240" w:lineRule="atLeast"/>
    </w:pPr>
    <w:rPr>
      <w:rFonts w:ascii="Sylfaen" w:hAnsi="Sylfaen" w:cs="Sylfaen"/>
      <w:noProof/>
      <w:color w:val="auto"/>
      <w:sz w:val="11"/>
      <w:szCs w:val="11"/>
    </w:rPr>
  </w:style>
  <w:style w:type="paragraph" w:customStyle="1" w:styleId="52">
    <w:name w:val="Колонтитул (5)"/>
    <w:basedOn w:val="a"/>
    <w:link w:val="51"/>
    <w:uiPriority w:val="99"/>
    <w:rsid w:val="00652FB7"/>
    <w:pPr>
      <w:shd w:val="clear" w:color="auto" w:fill="FFFFFF"/>
      <w:spacing w:line="240" w:lineRule="atLeast"/>
    </w:pPr>
    <w:rPr>
      <w:rFonts w:ascii="MS Mincho" w:eastAsia="MS Mincho" w:cs="MS Mincho"/>
      <w:color w:val="auto"/>
      <w:spacing w:val="-17"/>
      <w:sz w:val="18"/>
      <w:szCs w:val="18"/>
    </w:rPr>
  </w:style>
  <w:style w:type="paragraph" w:customStyle="1" w:styleId="90">
    <w:name w:val="Основной текст (9)"/>
    <w:basedOn w:val="a"/>
    <w:link w:val="9"/>
    <w:uiPriority w:val="99"/>
    <w:rsid w:val="00652FB7"/>
    <w:pPr>
      <w:shd w:val="clear" w:color="auto" w:fill="FFFFFF"/>
      <w:spacing w:before="60" w:after="60" w:line="209" w:lineRule="exact"/>
      <w:jc w:val="both"/>
    </w:pPr>
    <w:rPr>
      <w:rFonts w:ascii="Sylfaen" w:hAnsi="Sylfaen" w:cs="Sylfaen"/>
      <w:i/>
      <w:iCs/>
      <w:color w:val="auto"/>
      <w:spacing w:val="8"/>
      <w:sz w:val="16"/>
      <w:szCs w:val="16"/>
    </w:rPr>
  </w:style>
  <w:style w:type="paragraph" w:customStyle="1" w:styleId="aa">
    <w:name w:val="Сноска"/>
    <w:basedOn w:val="a"/>
    <w:link w:val="a9"/>
    <w:uiPriority w:val="99"/>
    <w:rsid w:val="00652FB7"/>
    <w:pPr>
      <w:shd w:val="clear" w:color="auto" w:fill="FFFFFF"/>
      <w:spacing w:line="240" w:lineRule="atLeast"/>
      <w:jc w:val="both"/>
    </w:pPr>
    <w:rPr>
      <w:rFonts w:ascii="Times New Roman" w:hAnsi="Times New Roman" w:cs="Times New Roman"/>
      <w:color w:val="auto"/>
      <w:spacing w:val="-1"/>
      <w:sz w:val="16"/>
      <w:szCs w:val="16"/>
    </w:rPr>
  </w:style>
  <w:style w:type="paragraph" w:customStyle="1" w:styleId="63">
    <w:name w:val="Колонтитул (6)"/>
    <w:basedOn w:val="a"/>
    <w:link w:val="62"/>
    <w:uiPriority w:val="99"/>
    <w:rsid w:val="00652FB7"/>
    <w:pPr>
      <w:shd w:val="clear" w:color="auto" w:fill="FFFFFF"/>
      <w:spacing w:line="240" w:lineRule="atLeast"/>
    </w:pPr>
    <w:rPr>
      <w:rFonts w:ascii="Times New Roman" w:hAnsi="Times New Roman" w:cs="Times New Roman"/>
      <w:b/>
      <w:bCs/>
      <w:color w:val="auto"/>
      <w:spacing w:val="-6"/>
      <w:sz w:val="17"/>
      <w:szCs w:val="17"/>
    </w:rPr>
  </w:style>
  <w:style w:type="paragraph" w:customStyle="1" w:styleId="101">
    <w:name w:val="Основной текст (10)"/>
    <w:basedOn w:val="a"/>
    <w:link w:val="100"/>
    <w:uiPriority w:val="99"/>
    <w:rsid w:val="00652FB7"/>
    <w:pPr>
      <w:shd w:val="clear" w:color="auto" w:fill="FFFFFF"/>
      <w:spacing w:before="180" w:line="240" w:lineRule="atLeast"/>
      <w:ind w:hanging="500"/>
      <w:jc w:val="both"/>
    </w:pPr>
    <w:rPr>
      <w:rFonts w:ascii="Sylfaen" w:hAnsi="Sylfaen" w:cs="Sylfaen"/>
      <w:color w:val="auto"/>
      <w:spacing w:val="-4"/>
      <w:sz w:val="16"/>
      <w:szCs w:val="16"/>
    </w:rPr>
  </w:style>
  <w:style w:type="paragraph" w:customStyle="1" w:styleId="111">
    <w:name w:val="Основной текст (11)"/>
    <w:basedOn w:val="a"/>
    <w:link w:val="110"/>
    <w:uiPriority w:val="99"/>
    <w:rsid w:val="00652FB7"/>
    <w:pPr>
      <w:shd w:val="clear" w:color="auto" w:fill="FFFFFF"/>
      <w:spacing w:line="214" w:lineRule="exact"/>
      <w:ind w:hanging="520"/>
      <w:jc w:val="both"/>
    </w:pPr>
    <w:rPr>
      <w:rFonts w:ascii="Sylfaen" w:hAnsi="Sylfaen" w:cs="Sylfaen"/>
      <w:i/>
      <w:iCs/>
      <w:color w:val="auto"/>
      <w:spacing w:val="5"/>
      <w:sz w:val="16"/>
      <w:szCs w:val="16"/>
    </w:rPr>
  </w:style>
  <w:style w:type="paragraph" w:customStyle="1" w:styleId="79">
    <w:name w:val="Колонтитул (7)"/>
    <w:basedOn w:val="a"/>
    <w:link w:val="75"/>
    <w:uiPriority w:val="99"/>
    <w:rsid w:val="00652FB7"/>
    <w:pPr>
      <w:shd w:val="clear" w:color="auto" w:fill="FFFFFF"/>
      <w:spacing w:line="240" w:lineRule="atLeast"/>
    </w:pPr>
    <w:rPr>
      <w:rFonts w:ascii="Sylfaen" w:hAnsi="Sylfaen" w:cs="Sylfaen"/>
      <w:noProof/>
      <w:color w:val="auto"/>
      <w:sz w:val="20"/>
      <w:szCs w:val="20"/>
    </w:rPr>
  </w:style>
  <w:style w:type="paragraph" w:customStyle="1" w:styleId="120">
    <w:name w:val="Основной текст (12)"/>
    <w:basedOn w:val="a"/>
    <w:link w:val="12"/>
    <w:uiPriority w:val="99"/>
    <w:rsid w:val="00652FB7"/>
    <w:pPr>
      <w:shd w:val="clear" w:color="auto" w:fill="FFFFFF"/>
      <w:spacing w:before="120" w:after="300" w:line="240" w:lineRule="atLeast"/>
      <w:jc w:val="both"/>
    </w:pPr>
    <w:rPr>
      <w:rFonts w:ascii="Sylfaen" w:hAnsi="Sylfaen" w:cs="Sylfaen"/>
      <w:b/>
      <w:bCs/>
      <w:i/>
      <w:iCs/>
      <w:color w:val="auto"/>
      <w:spacing w:val="2"/>
      <w:sz w:val="16"/>
      <w:szCs w:val="16"/>
    </w:rPr>
  </w:style>
  <w:style w:type="paragraph" w:customStyle="1" w:styleId="130">
    <w:name w:val="Основной текст (13)"/>
    <w:basedOn w:val="a"/>
    <w:link w:val="13"/>
    <w:uiPriority w:val="99"/>
    <w:rsid w:val="00652FB7"/>
    <w:pPr>
      <w:shd w:val="clear" w:color="auto" w:fill="FFFFFF"/>
      <w:spacing w:line="228" w:lineRule="exact"/>
    </w:pPr>
    <w:rPr>
      <w:rFonts w:ascii="Times New Roman" w:hAnsi="Times New Roman" w:cs="Times New Roman"/>
      <w:b/>
      <w:bCs/>
      <w:i/>
      <w:iCs/>
      <w:color w:val="auto"/>
      <w:spacing w:val="52"/>
      <w:sz w:val="18"/>
      <w:szCs w:val="18"/>
    </w:rPr>
  </w:style>
  <w:style w:type="paragraph" w:customStyle="1" w:styleId="84">
    <w:name w:val="Колонтитул (8)"/>
    <w:basedOn w:val="a"/>
    <w:link w:val="83"/>
    <w:uiPriority w:val="99"/>
    <w:rsid w:val="00652FB7"/>
    <w:pPr>
      <w:shd w:val="clear" w:color="auto" w:fill="FFFFFF"/>
      <w:spacing w:line="240" w:lineRule="atLeast"/>
    </w:pPr>
    <w:rPr>
      <w:rFonts w:ascii="Times New Roman" w:hAnsi="Times New Roman" w:cs="Times New Roman"/>
      <w:i/>
      <w:iCs/>
      <w:color w:val="auto"/>
      <w:spacing w:val="1"/>
      <w:sz w:val="17"/>
      <w:szCs w:val="17"/>
    </w:rPr>
  </w:style>
  <w:style w:type="paragraph" w:customStyle="1" w:styleId="92">
    <w:name w:val="Колонтитул (9)"/>
    <w:basedOn w:val="a"/>
    <w:link w:val="91"/>
    <w:uiPriority w:val="99"/>
    <w:rsid w:val="00652FB7"/>
    <w:pPr>
      <w:shd w:val="clear" w:color="auto" w:fill="FFFFFF"/>
      <w:spacing w:line="240" w:lineRule="atLeast"/>
    </w:pPr>
    <w:rPr>
      <w:rFonts w:ascii="Sylfaen" w:hAnsi="Sylfaen" w:cs="Sylfaen"/>
      <w:color w:val="auto"/>
      <w:spacing w:val="-2"/>
      <w:sz w:val="17"/>
      <w:szCs w:val="17"/>
    </w:rPr>
  </w:style>
  <w:style w:type="paragraph" w:customStyle="1" w:styleId="140">
    <w:name w:val="Основной текст (14)"/>
    <w:basedOn w:val="a"/>
    <w:link w:val="14"/>
    <w:uiPriority w:val="99"/>
    <w:rsid w:val="00652FB7"/>
    <w:pPr>
      <w:shd w:val="clear" w:color="auto" w:fill="FFFFFF"/>
      <w:spacing w:before="360" w:line="240" w:lineRule="atLeast"/>
    </w:pPr>
    <w:rPr>
      <w:rFonts w:ascii="Times New Roman" w:hAnsi="Times New Roman" w:cs="Times New Roman"/>
      <w:color w:val="auto"/>
      <w:sz w:val="16"/>
      <w:szCs w:val="16"/>
    </w:rPr>
  </w:style>
  <w:style w:type="paragraph" w:customStyle="1" w:styleId="104">
    <w:name w:val="Колонтитул (10)"/>
    <w:basedOn w:val="a"/>
    <w:link w:val="103"/>
    <w:uiPriority w:val="99"/>
    <w:rsid w:val="00652FB7"/>
    <w:pPr>
      <w:shd w:val="clear" w:color="auto" w:fill="FFFFFF"/>
      <w:spacing w:line="240" w:lineRule="atLeast"/>
    </w:pPr>
    <w:rPr>
      <w:rFonts w:ascii="MS Mincho" w:eastAsia="MS Mincho" w:cs="MS Mincho"/>
      <w:i/>
      <w:iCs/>
      <w:color w:val="auto"/>
      <w:spacing w:val="-10"/>
      <w:sz w:val="16"/>
      <w:szCs w:val="16"/>
    </w:rPr>
  </w:style>
  <w:style w:type="paragraph" w:customStyle="1" w:styleId="150">
    <w:name w:val="Основной текст (15)"/>
    <w:basedOn w:val="a"/>
    <w:link w:val="15"/>
    <w:uiPriority w:val="99"/>
    <w:rsid w:val="00652FB7"/>
    <w:pPr>
      <w:shd w:val="clear" w:color="auto" w:fill="FFFFFF"/>
      <w:spacing w:line="216" w:lineRule="exact"/>
      <w:ind w:hanging="500"/>
      <w:jc w:val="both"/>
    </w:pPr>
    <w:rPr>
      <w:rFonts w:ascii="Sylfaen" w:hAnsi="Sylfaen" w:cs="Sylfaen"/>
      <w:color w:val="auto"/>
      <w:spacing w:val="-3"/>
      <w:sz w:val="17"/>
      <w:szCs w:val="17"/>
    </w:rPr>
  </w:style>
  <w:style w:type="paragraph" w:customStyle="1" w:styleId="114">
    <w:name w:val="Колонтитул (11)"/>
    <w:basedOn w:val="a"/>
    <w:link w:val="113"/>
    <w:uiPriority w:val="99"/>
    <w:rsid w:val="00652FB7"/>
    <w:pPr>
      <w:shd w:val="clear" w:color="auto" w:fill="FFFFFF"/>
      <w:spacing w:line="240" w:lineRule="atLeast"/>
    </w:pPr>
    <w:rPr>
      <w:rFonts w:ascii="MS Mincho" w:eastAsia="MS Mincho" w:cs="MS Mincho"/>
      <w:color w:val="auto"/>
      <w:spacing w:val="-17"/>
      <w:sz w:val="19"/>
      <w:szCs w:val="19"/>
    </w:rPr>
  </w:style>
  <w:style w:type="paragraph" w:customStyle="1" w:styleId="1210">
    <w:name w:val="Колонтитул (12)1"/>
    <w:basedOn w:val="a"/>
    <w:link w:val="122"/>
    <w:uiPriority w:val="99"/>
    <w:rsid w:val="00652FB7"/>
    <w:pPr>
      <w:shd w:val="clear" w:color="auto" w:fill="FFFFFF"/>
      <w:spacing w:line="240" w:lineRule="atLeast"/>
    </w:pPr>
    <w:rPr>
      <w:rFonts w:ascii="Times New Roman" w:hAnsi="Times New Roman" w:cs="Times New Roman"/>
      <w:b/>
      <w:bCs/>
      <w:color w:val="auto"/>
      <w:spacing w:val="-11"/>
      <w:sz w:val="17"/>
      <w:szCs w:val="17"/>
    </w:rPr>
  </w:style>
  <w:style w:type="paragraph" w:customStyle="1" w:styleId="28">
    <w:name w:val="Сноска (2)"/>
    <w:basedOn w:val="a"/>
    <w:link w:val="27"/>
    <w:uiPriority w:val="99"/>
    <w:rsid w:val="00652FB7"/>
    <w:pPr>
      <w:shd w:val="clear" w:color="auto" w:fill="FFFFFF"/>
      <w:spacing w:line="240" w:lineRule="atLeast"/>
      <w:jc w:val="both"/>
    </w:pPr>
    <w:rPr>
      <w:rFonts w:ascii="Sylfaen" w:hAnsi="Sylfaen" w:cs="Sylfaen"/>
      <w:b/>
      <w:bCs/>
      <w:color w:val="auto"/>
      <w:spacing w:val="1"/>
      <w:sz w:val="15"/>
      <w:szCs w:val="15"/>
      <w:lang w:val="en-US" w:eastAsia="en-US"/>
    </w:rPr>
  </w:style>
  <w:style w:type="paragraph" w:customStyle="1" w:styleId="132">
    <w:name w:val="Колонтитул (13)"/>
    <w:basedOn w:val="a"/>
    <w:link w:val="131"/>
    <w:uiPriority w:val="99"/>
    <w:rsid w:val="00652FB7"/>
    <w:pPr>
      <w:shd w:val="clear" w:color="auto" w:fill="FFFFFF"/>
      <w:spacing w:line="240" w:lineRule="atLeast"/>
    </w:pPr>
    <w:rPr>
      <w:rFonts w:ascii="Times New Roman" w:hAnsi="Times New Roman" w:cs="Times New Roman"/>
      <w:color w:val="auto"/>
      <w:spacing w:val="-20"/>
      <w:sz w:val="21"/>
      <w:szCs w:val="21"/>
    </w:rPr>
  </w:style>
  <w:style w:type="paragraph" w:customStyle="1" w:styleId="160">
    <w:name w:val="Основной текст (16)"/>
    <w:basedOn w:val="a"/>
    <w:link w:val="16"/>
    <w:uiPriority w:val="99"/>
    <w:rsid w:val="00652FB7"/>
    <w:pPr>
      <w:shd w:val="clear" w:color="auto" w:fill="FFFFFF"/>
      <w:spacing w:before="120" w:line="240" w:lineRule="atLeast"/>
    </w:pPr>
    <w:rPr>
      <w:rFonts w:ascii="Times New Roman" w:hAnsi="Times New Roman" w:cs="Times New Roman"/>
      <w:b/>
      <w:bCs/>
      <w:i/>
      <w:iCs/>
      <w:color w:val="auto"/>
      <w:spacing w:val="52"/>
      <w:sz w:val="18"/>
      <w:szCs w:val="18"/>
    </w:rPr>
  </w:style>
  <w:style w:type="paragraph" w:customStyle="1" w:styleId="171">
    <w:name w:val="Основной текст (17)"/>
    <w:basedOn w:val="a"/>
    <w:link w:val="170"/>
    <w:uiPriority w:val="99"/>
    <w:rsid w:val="00652FB7"/>
    <w:pPr>
      <w:shd w:val="clear" w:color="auto" w:fill="FFFFFF"/>
      <w:spacing w:before="120" w:line="240" w:lineRule="atLeast"/>
      <w:jc w:val="both"/>
    </w:pPr>
    <w:rPr>
      <w:rFonts w:ascii="Corbel" w:hAnsi="Corbel" w:cs="Corbel"/>
      <w:b/>
      <w:bCs/>
      <w:i/>
      <w:iCs/>
      <w:color w:val="auto"/>
      <w:spacing w:val="49"/>
      <w:sz w:val="18"/>
      <w:szCs w:val="18"/>
    </w:rPr>
  </w:style>
  <w:style w:type="paragraph" w:customStyle="1" w:styleId="221">
    <w:name w:val="Заголовок №2 (2)"/>
    <w:basedOn w:val="a"/>
    <w:link w:val="220"/>
    <w:uiPriority w:val="99"/>
    <w:rsid w:val="00652FB7"/>
    <w:pPr>
      <w:shd w:val="clear" w:color="auto" w:fill="FFFFFF"/>
      <w:spacing w:after="480" w:line="240" w:lineRule="atLeast"/>
      <w:outlineLvl w:val="1"/>
    </w:pPr>
    <w:rPr>
      <w:rFonts w:ascii="Times New Roman" w:hAnsi="Times New Roman" w:cs="Times New Roman"/>
      <w:b/>
      <w:bCs/>
      <w:color w:val="auto"/>
      <w:spacing w:val="12"/>
      <w:sz w:val="34"/>
      <w:szCs w:val="34"/>
    </w:rPr>
  </w:style>
  <w:style w:type="paragraph" w:customStyle="1" w:styleId="181">
    <w:name w:val="Основной текст (18)1"/>
    <w:basedOn w:val="a"/>
    <w:link w:val="18"/>
    <w:uiPriority w:val="99"/>
    <w:rsid w:val="00652FB7"/>
    <w:pPr>
      <w:shd w:val="clear" w:color="auto" w:fill="FFFFFF"/>
      <w:spacing w:line="214" w:lineRule="exact"/>
      <w:ind w:hanging="520"/>
      <w:jc w:val="both"/>
    </w:pPr>
    <w:rPr>
      <w:rFonts w:ascii="Sylfaen" w:hAnsi="Sylfaen" w:cs="Sylfaen"/>
      <w:i/>
      <w:iCs/>
      <w:color w:val="auto"/>
      <w:spacing w:val="11"/>
      <w:sz w:val="16"/>
      <w:szCs w:val="16"/>
    </w:rPr>
  </w:style>
  <w:style w:type="paragraph" w:customStyle="1" w:styleId="142">
    <w:name w:val="Колонтитул (14)"/>
    <w:basedOn w:val="a"/>
    <w:link w:val="141"/>
    <w:uiPriority w:val="99"/>
    <w:rsid w:val="00652FB7"/>
    <w:pPr>
      <w:shd w:val="clear" w:color="auto" w:fill="FFFFFF"/>
      <w:spacing w:line="240" w:lineRule="atLeast"/>
    </w:pPr>
    <w:rPr>
      <w:rFonts w:ascii="Times New Roman" w:hAnsi="Times New Roman" w:cs="Times New Roman"/>
      <w:b/>
      <w:bCs/>
      <w:color w:val="auto"/>
      <w:spacing w:val="1"/>
      <w:sz w:val="14"/>
      <w:szCs w:val="14"/>
      <w:lang w:val="en-US" w:eastAsia="en-US"/>
    </w:rPr>
  </w:style>
  <w:style w:type="paragraph" w:customStyle="1" w:styleId="190">
    <w:name w:val="Основной текст (19)"/>
    <w:basedOn w:val="a"/>
    <w:link w:val="19"/>
    <w:uiPriority w:val="99"/>
    <w:rsid w:val="00652FB7"/>
    <w:pPr>
      <w:shd w:val="clear" w:color="auto" w:fill="FFFFFF"/>
      <w:spacing w:before="180" w:after="60" w:line="214" w:lineRule="exact"/>
      <w:ind w:hanging="520"/>
      <w:jc w:val="both"/>
    </w:pPr>
    <w:rPr>
      <w:rFonts w:ascii="Sylfaen" w:hAnsi="Sylfaen" w:cs="Sylfaen"/>
      <w:color w:val="auto"/>
      <w:spacing w:val="3"/>
      <w:sz w:val="16"/>
      <w:szCs w:val="16"/>
    </w:rPr>
  </w:style>
  <w:style w:type="paragraph" w:customStyle="1" w:styleId="201">
    <w:name w:val="Основной текст (20)"/>
    <w:basedOn w:val="a"/>
    <w:link w:val="200"/>
    <w:uiPriority w:val="99"/>
    <w:rsid w:val="00652FB7"/>
    <w:pPr>
      <w:shd w:val="clear" w:color="auto" w:fill="FFFFFF"/>
      <w:spacing w:before="60" w:line="240" w:lineRule="atLeast"/>
      <w:jc w:val="both"/>
    </w:pPr>
    <w:rPr>
      <w:rFonts w:ascii="Times New Roman" w:hAnsi="Times New Roman" w:cs="Times New Roman"/>
      <w:b/>
      <w:bCs/>
      <w:i/>
      <w:iCs/>
      <w:color w:val="auto"/>
      <w:spacing w:val="53"/>
      <w:sz w:val="16"/>
      <w:szCs w:val="16"/>
    </w:rPr>
  </w:style>
  <w:style w:type="paragraph" w:customStyle="1" w:styleId="211">
    <w:name w:val="Основной текст (21)"/>
    <w:basedOn w:val="a"/>
    <w:link w:val="210"/>
    <w:uiPriority w:val="99"/>
    <w:rsid w:val="00652FB7"/>
    <w:pPr>
      <w:shd w:val="clear" w:color="auto" w:fill="FFFFFF"/>
      <w:spacing w:before="60" w:line="240" w:lineRule="atLeast"/>
      <w:jc w:val="both"/>
    </w:pPr>
    <w:rPr>
      <w:rFonts w:ascii="Sylfaen" w:hAnsi="Sylfaen" w:cs="Sylfaen"/>
      <w:i/>
      <w:iCs/>
      <w:color w:val="auto"/>
      <w:spacing w:val="50"/>
      <w:sz w:val="18"/>
      <w:szCs w:val="18"/>
    </w:rPr>
  </w:style>
  <w:style w:type="paragraph" w:customStyle="1" w:styleId="152">
    <w:name w:val="Колонтитул (15)"/>
    <w:basedOn w:val="a"/>
    <w:link w:val="151"/>
    <w:uiPriority w:val="99"/>
    <w:rsid w:val="00652FB7"/>
    <w:pPr>
      <w:shd w:val="clear" w:color="auto" w:fill="FFFFFF"/>
      <w:spacing w:line="240" w:lineRule="atLeast"/>
    </w:pPr>
    <w:rPr>
      <w:rFonts w:ascii="Sylfaen" w:hAnsi="Sylfaen" w:cs="Sylfaen"/>
      <w:i/>
      <w:iCs/>
      <w:noProof/>
      <w:color w:val="auto"/>
      <w:sz w:val="23"/>
      <w:szCs w:val="23"/>
    </w:rPr>
  </w:style>
  <w:style w:type="paragraph" w:customStyle="1" w:styleId="223">
    <w:name w:val="Основной текст (22)"/>
    <w:basedOn w:val="a"/>
    <w:link w:val="222"/>
    <w:uiPriority w:val="99"/>
    <w:rsid w:val="00652FB7"/>
    <w:pPr>
      <w:shd w:val="clear" w:color="auto" w:fill="FFFFFF"/>
      <w:spacing w:before="120" w:line="240" w:lineRule="atLeast"/>
      <w:jc w:val="both"/>
    </w:pPr>
    <w:rPr>
      <w:rFonts w:ascii="Palatino Linotype" w:hAnsi="Palatino Linotype" w:cs="Palatino Linotype"/>
      <w:b/>
      <w:bCs/>
      <w:i/>
      <w:iCs/>
      <w:color w:val="auto"/>
      <w:spacing w:val="46"/>
      <w:sz w:val="17"/>
      <w:szCs w:val="17"/>
    </w:rPr>
  </w:style>
  <w:style w:type="paragraph" w:customStyle="1" w:styleId="231">
    <w:name w:val="Основной текст (23)"/>
    <w:basedOn w:val="a"/>
    <w:link w:val="230"/>
    <w:uiPriority w:val="99"/>
    <w:rsid w:val="00652FB7"/>
    <w:pPr>
      <w:shd w:val="clear" w:color="auto" w:fill="FFFFFF"/>
      <w:spacing w:line="240" w:lineRule="atLeast"/>
    </w:pPr>
    <w:rPr>
      <w:rFonts w:ascii="Sylfaen" w:hAnsi="Sylfaen" w:cs="Sylfaen"/>
      <w:b/>
      <w:bCs/>
      <w:color w:val="auto"/>
      <w:spacing w:val="-3"/>
      <w:sz w:val="16"/>
      <w:szCs w:val="16"/>
    </w:rPr>
  </w:style>
  <w:style w:type="paragraph" w:customStyle="1" w:styleId="162">
    <w:name w:val="Колонтитул (16)"/>
    <w:basedOn w:val="a"/>
    <w:link w:val="161"/>
    <w:uiPriority w:val="99"/>
    <w:rsid w:val="00652FB7"/>
    <w:pPr>
      <w:shd w:val="clear" w:color="auto" w:fill="FFFFFF"/>
      <w:spacing w:line="240" w:lineRule="atLeast"/>
    </w:pPr>
    <w:rPr>
      <w:rFonts w:ascii="MS Mincho" w:eastAsia="MS Mincho" w:cs="MS Mincho"/>
      <w:noProof/>
      <w:color w:val="auto"/>
      <w:sz w:val="11"/>
      <w:szCs w:val="11"/>
    </w:rPr>
  </w:style>
  <w:style w:type="paragraph" w:customStyle="1" w:styleId="241">
    <w:name w:val="Основной текст (24)"/>
    <w:basedOn w:val="a"/>
    <w:link w:val="240"/>
    <w:uiPriority w:val="99"/>
    <w:rsid w:val="00652FB7"/>
    <w:pPr>
      <w:shd w:val="clear" w:color="auto" w:fill="FFFFFF"/>
      <w:spacing w:before="120" w:line="240" w:lineRule="atLeast"/>
      <w:jc w:val="both"/>
    </w:pPr>
    <w:rPr>
      <w:rFonts w:ascii="Sylfaen" w:hAnsi="Sylfaen" w:cs="Sylfaen"/>
      <w:i/>
      <w:iCs/>
      <w:color w:val="auto"/>
      <w:spacing w:val="49"/>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52777</Words>
  <Characters>300832</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352904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О'Нил Ю. Траур - участь Электры (Пер. В.Алексеева)</dc:title>
  <dc:creator>О'Нил Ю. Траур - участь Электры (Пер. В.Алексеева)</dc:creator>
  <cp:keywords>О'Нил Ю. Траур - участь Электры (Пер. В.Алексеева)</cp:keywords>
  <cp:lastModifiedBy>Санек</cp:lastModifiedBy>
  <cp:revision>4</cp:revision>
  <dcterms:created xsi:type="dcterms:W3CDTF">2022-03-30T13:42:00Z</dcterms:created>
  <dcterms:modified xsi:type="dcterms:W3CDTF">2022-03-30T13:47:00Z</dcterms:modified>
</cp:coreProperties>
</file>